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3100" w14:textId="033E6741" w:rsidR="00150FF6" w:rsidRDefault="00150FF6" w:rsidP="00150FF6">
      <w:pPr>
        <w:tabs>
          <w:tab w:val="right" w:pos="10318"/>
        </w:tabs>
        <w:spacing w:after="0"/>
      </w:pPr>
      <w:bookmarkStart w:id="0" w:name="_GoBack"/>
      <w:bookmarkEnd w:id="0"/>
    </w:p>
    <w:tbl>
      <w:tblPr>
        <w:tblStyle w:val="NTGTable1"/>
        <w:tblW w:w="10382" w:type="dxa"/>
        <w:tblInd w:w="-7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"/>
        <w:gridCol w:w="1610"/>
        <w:gridCol w:w="256"/>
        <w:gridCol w:w="21"/>
        <w:gridCol w:w="136"/>
        <w:gridCol w:w="1261"/>
        <w:gridCol w:w="21"/>
        <w:gridCol w:w="714"/>
        <w:gridCol w:w="1134"/>
        <w:gridCol w:w="568"/>
        <w:gridCol w:w="851"/>
        <w:gridCol w:w="558"/>
        <w:gridCol w:w="142"/>
        <w:gridCol w:w="313"/>
        <w:gridCol w:w="395"/>
        <w:gridCol w:w="43"/>
        <w:gridCol w:w="22"/>
        <w:gridCol w:w="2284"/>
        <w:gridCol w:w="20"/>
        <w:gridCol w:w="14"/>
      </w:tblGrid>
      <w:tr w:rsidR="00A41FD1" w:rsidRPr="007A5EFD" w14:paraId="4ADFCB84" w14:textId="77777777" w:rsidTr="00E964E6">
        <w:trPr>
          <w:gridBefore w:val="1"/>
          <w:wBefore w:w="19" w:type="dxa"/>
          <w:trHeight w:val="20"/>
        </w:trPr>
        <w:tc>
          <w:tcPr>
            <w:tcW w:w="10359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C0BCCF5" w14:textId="789BE879" w:rsidR="00A41FD1" w:rsidRPr="00A41FD1" w:rsidRDefault="00A41FD1" w:rsidP="00A41FD1">
            <w:pPr>
              <w:tabs>
                <w:tab w:val="left" w:pos="8163"/>
              </w:tabs>
              <w:spacing w:after="0"/>
              <w:rPr>
                <w:b/>
              </w:rPr>
            </w:pPr>
            <w:r w:rsidRPr="00A41FD1">
              <w:rPr>
                <w:b/>
              </w:rPr>
              <w:t>Mining Act 1980 – Section 173</w:t>
            </w:r>
            <w:r w:rsidRPr="00A41FD1">
              <w:rPr>
                <w:b/>
              </w:rPr>
              <w:tab/>
              <w:t>Approved Form 27</w:t>
            </w:r>
          </w:p>
          <w:p w14:paraId="1E7A0A09" w14:textId="077D9A7A" w:rsidR="00A41FD1" w:rsidRPr="00632C27" w:rsidRDefault="00A41FD1" w:rsidP="00A41FD1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A41FD1">
              <w:rPr>
                <w:b/>
              </w:rPr>
              <w:t>Mineral Titles Act 2010 – Section 125</w:t>
            </w:r>
            <w:r w:rsidRPr="00A41FD1">
              <w:rPr>
                <w:b/>
              </w:rPr>
              <w:tab/>
            </w:r>
          </w:p>
        </w:tc>
      </w:tr>
      <w:tr w:rsidR="00F856F4" w:rsidRPr="007A5EFD" w14:paraId="625CD0DB" w14:textId="77777777" w:rsidTr="00E964E6">
        <w:trPr>
          <w:gridBefore w:val="1"/>
          <w:wBefore w:w="19" w:type="dxa"/>
          <w:trHeight w:val="20"/>
        </w:trPr>
        <w:tc>
          <w:tcPr>
            <w:tcW w:w="1035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14:paraId="04F9130F" w14:textId="0CFF6376" w:rsidR="00F856F4" w:rsidRPr="00632C27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Start of Office use only section</w:t>
            </w:r>
          </w:p>
        </w:tc>
      </w:tr>
      <w:tr w:rsidR="00F856F4" w:rsidRPr="00996965" w14:paraId="7783BCB1" w14:textId="77777777" w:rsidTr="00E964E6">
        <w:trPr>
          <w:gridBefore w:val="1"/>
          <w:wBefore w:w="19" w:type="dxa"/>
          <w:trHeight w:val="2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7463954" w14:textId="51E57FB2" w:rsidR="00F856F4" w:rsidRPr="00996965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996965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22E59" w14:textId="6B9E92BF" w:rsidR="00F856F4" w:rsidRPr="00996965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996965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3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8D637" w14:textId="2D997F6B" w:rsidR="00F856F4" w:rsidRPr="00996965" w:rsidRDefault="00E964E6" w:rsidP="00E964E6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>
              <w:rPr>
                <w:rStyle w:val="Questionlabel"/>
                <w:bCs w:val="0"/>
                <w:iCs/>
                <w:sz w:val="18"/>
                <w:szCs w:val="18"/>
              </w:rPr>
              <w:t>File Ref</w:t>
            </w:r>
            <w:r w:rsidR="00F856F4" w:rsidRPr="00996965">
              <w:rPr>
                <w:rStyle w:val="Questionlabel"/>
                <w:bCs w:val="0"/>
                <w:iCs/>
                <w:sz w:val="18"/>
                <w:szCs w:val="18"/>
              </w:rPr>
              <w:t>: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A9430" w14:textId="4A0104E4" w:rsidR="00F856F4" w:rsidRPr="00996965" w:rsidRDefault="00F856F4" w:rsidP="00F856F4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996965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</w:tr>
      <w:tr w:rsidR="00591DBD" w:rsidRPr="007A5EFD" w14:paraId="63C0887B" w14:textId="77777777" w:rsidTr="00E964E6">
        <w:trPr>
          <w:gridBefore w:val="1"/>
          <w:wBefore w:w="19" w:type="dxa"/>
          <w:trHeight w:val="20"/>
        </w:trPr>
        <w:tc>
          <w:tcPr>
            <w:tcW w:w="103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14:paraId="5B68EFB3" w14:textId="4D95DE62" w:rsidR="00591DBD" w:rsidRPr="00632C27" w:rsidRDefault="00591DBD" w:rsidP="00532E38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</w:pPr>
            <w:r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End of Office use only section.</w:t>
            </w:r>
            <w:r w:rsidR="00E67653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 xml:space="preserve"> Questions are followed by answer fields.  Use the ‘Tab’ key to navigate through.  Replace Y/N or Yes/No fields with your answer.  Start of Instrument of Dealing – Mortgage on a Mineral Title Section A Particulars of </w:t>
            </w:r>
            <w:r w:rsidR="00532E38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Mortgagor/s</w:t>
            </w:r>
            <w:r w:rsidR="00E67653" w:rsidRPr="00632C27">
              <w:rPr>
                <w:rStyle w:val="Questionlabel"/>
                <w:b w:val="0"/>
                <w:bCs w:val="0"/>
                <w:iCs/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C56B52" w:rsidRPr="007A5EFD" w14:paraId="405F606E" w14:textId="77777777" w:rsidTr="00E964E6">
        <w:trPr>
          <w:gridBefore w:val="1"/>
          <w:wBefore w:w="19" w:type="dxa"/>
          <w:trHeight w:val="195"/>
          <w:tblHeader/>
        </w:trPr>
        <w:tc>
          <w:tcPr>
            <w:tcW w:w="1035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B4E27F3" w14:textId="144D7187" w:rsidR="00C56B52" w:rsidRPr="00996965" w:rsidRDefault="00F856F4" w:rsidP="00E67653">
            <w:pPr>
              <w:spacing w:after="0"/>
              <w:rPr>
                <w:rStyle w:val="Questionlabel"/>
                <w:bCs w:val="0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A: </w:t>
            </w:r>
            <w:r w:rsidR="00F00AC6" w:rsidRPr="00996965">
              <w:rPr>
                <w:rStyle w:val="Questionlabel"/>
                <w:bCs w:val="0"/>
                <w:color w:val="FFFFFF" w:themeColor="background1"/>
              </w:rPr>
              <w:t xml:space="preserve">Particulars of </w:t>
            </w:r>
            <w:r w:rsidR="00CA1274">
              <w:rPr>
                <w:rStyle w:val="Questionlabel"/>
                <w:bCs w:val="0"/>
                <w:color w:val="FFFFFF" w:themeColor="background1"/>
              </w:rPr>
              <w:t>m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>ortgagor</w:t>
            </w:r>
            <w:r w:rsidR="00F00AC6" w:rsidRPr="00996965">
              <w:rPr>
                <w:rStyle w:val="Questionlabel"/>
                <w:bCs w:val="0"/>
                <w:color w:val="FFFFFF" w:themeColor="background1"/>
              </w:rPr>
              <w:t>/s</w:t>
            </w:r>
            <w:r w:rsidR="00C56B52" w:rsidRPr="00996965">
              <w:rPr>
                <w:rStyle w:val="Questionlabel"/>
                <w:bCs w:val="0"/>
                <w:color w:val="FFFFFF" w:themeColor="background1"/>
              </w:rPr>
              <w:t xml:space="preserve"> 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>-</w:t>
            </w:r>
            <w:r w:rsidR="00F00AC6" w:rsidRPr="00996965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In the case of multiple parties please attach a separate sheet showing the </w:t>
            </w:r>
            <w:r w:rsidR="00E552AB" w:rsidRPr="00996965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>below</w:t>
            </w:r>
            <w:r w:rsidR="00F00AC6" w:rsidRPr="00996965">
              <w:rPr>
                <w:rStyle w:val="Questionlabel"/>
                <w:bCs w:val="0"/>
                <w:color w:val="FFFFFF" w:themeColor="background1"/>
                <w:sz w:val="18"/>
                <w:szCs w:val="18"/>
              </w:rPr>
              <w:t xml:space="preserve"> details.</w:t>
            </w:r>
          </w:p>
        </w:tc>
      </w:tr>
      <w:tr w:rsidR="00996965" w:rsidRPr="00AB532D" w14:paraId="56E09C9E" w14:textId="77777777" w:rsidTr="00E964E6">
        <w:trPr>
          <w:gridBefore w:val="1"/>
          <w:wBefore w:w="19" w:type="dxa"/>
          <w:trHeight w:val="145"/>
        </w:trPr>
        <w:tc>
          <w:tcPr>
            <w:tcW w:w="1035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5FA84EB7" w14:textId="31338469" w:rsidR="00996965" w:rsidRPr="00996965" w:rsidRDefault="00996965" w:rsidP="00B2732B">
            <w:r w:rsidRPr="00996965">
              <w:rPr>
                <w:rStyle w:val="Questionlabel"/>
              </w:rPr>
              <w:t>Mortgagor one</w:t>
            </w:r>
          </w:p>
        </w:tc>
      </w:tr>
      <w:tr w:rsidR="00F00AC6" w:rsidRPr="00AB532D" w14:paraId="424F29E9" w14:textId="77777777" w:rsidTr="00E964E6">
        <w:trPr>
          <w:gridBefore w:val="1"/>
          <w:wBefore w:w="19" w:type="dxa"/>
          <w:trHeight w:val="145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F0664D6" w14:textId="4696A545" w:rsidR="00F00AC6" w:rsidRPr="00996965" w:rsidRDefault="00F00AC6" w:rsidP="00996965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 xml:space="preserve">Full </w:t>
            </w:r>
            <w:r w:rsidR="00A41FD1">
              <w:rPr>
                <w:rStyle w:val="Questionlabel"/>
              </w:rPr>
              <w:t>name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572C67" w14:textId="12636FF0" w:rsidR="00F00AC6" w:rsidRPr="00AB532D" w:rsidRDefault="00F00AC6" w:rsidP="00B2732B"/>
        </w:tc>
      </w:tr>
      <w:tr w:rsidR="00F00AC6" w:rsidRPr="00AB532D" w14:paraId="096CCBE2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0795DA" w14:textId="6964ED52" w:rsidR="00F00AC6" w:rsidRPr="00996965" w:rsidRDefault="00F00AC6" w:rsidP="00B2732B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>Principal or residential address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80CAD9B" w14:textId="23168B24" w:rsidR="00F00AC6" w:rsidRPr="00AB532D" w:rsidRDefault="00F00AC6" w:rsidP="00B2732B"/>
        </w:tc>
      </w:tr>
      <w:tr w:rsidR="00F00AC6" w:rsidRPr="00AB532D" w14:paraId="248A7351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D655E6" w14:textId="4318E31C" w:rsidR="00F00AC6" w:rsidRPr="00996965" w:rsidRDefault="00F00AC6" w:rsidP="00B2732B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>Postal address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AA2642" w14:textId="3CC17A7E" w:rsidR="00F00AC6" w:rsidRPr="00AB532D" w:rsidRDefault="00F00AC6" w:rsidP="00B2732B"/>
        </w:tc>
      </w:tr>
      <w:tr w:rsidR="00060076" w:rsidRPr="00AB532D" w14:paraId="1CE5CC88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E76ACE2" w14:textId="2FF9C6F0" w:rsidR="00060076" w:rsidRPr="00996965" w:rsidRDefault="00060076" w:rsidP="00B2732B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>ACN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9D35EB9" w14:textId="08A3A7F5" w:rsidR="00060076" w:rsidRPr="00AB532D" w:rsidRDefault="00060076" w:rsidP="00B2732B"/>
        </w:tc>
      </w:tr>
      <w:tr w:rsidR="00F00AC6" w:rsidRPr="00AB532D" w14:paraId="2BF108CA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6E43168" w14:textId="748D9160" w:rsidR="00F00AC6" w:rsidRPr="00996965" w:rsidRDefault="00F00AC6" w:rsidP="00B2732B">
            <w:pPr>
              <w:rPr>
                <w:b/>
              </w:rPr>
            </w:pPr>
            <w:r w:rsidRPr="00996965">
              <w:rPr>
                <w:b/>
              </w:rPr>
              <w:t>Telephone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483EDE" w14:textId="23D4FF0E" w:rsidR="00F00AC6" w:rsidRPr="00AB532D" w:rsidRDefault="00F00AC6" w:rsidP="00B2732B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A0AD8E" w14:textId="074E6317" w:rsidR="00F00AC6" w:rsidRPr="00996965" w:rsidRDefault="00A41FD1" w:rsidP="00B2732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82EF16F" w14:textId="29CA308F" w:rsidR="00F00AC6" w:rsidRPr="00AB532D" w:rsidRDefault="00F00AC6" w:rsidP="00B2732B"/>
        </w:tc>
      </w:tr>
      <w:tr w:rsidR="00996965" w:rsidRPr="00AB532D" w14:paraId="71065607" w14:textId="77777777" w:rsidTr="00E964E6">
        <w:trPr>
          <w:gridBefore w:val="1"/>
          <w:wBefore w:w="19" w:type="dxa"/>
          <w:trHeight w:val="145"/>
        </w:trPr>
        <w:tc>
          <w:tcPr>
            <w:tcW w:w="10359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4C1FCA7" w14:textId="3130F4D9" w:rsidR="00996965" w:rsidRDefault="00996965" w:rsidP="00996965">
            <w:r w:rsidRPr="00996965">
              <w:rPr>
                <w:rStyle w:val="Questionlabel"/>
              </w:rPr>
              <w:t xml:space="preserve">Mortgagor </w:t>
            </w:r>
            <w:r>
              <w:rPr>
                <w:rStyle w:val="Questionlabel"/>
              </w:rPr>
              <w:t>two</w:t>
            </w:r>
            <w:r w:rsidR="00A41FD1">
              <w:rPr>
                <w:rStyle w:val="Questionlabel"/>
              </w:rPr>
              <w:t xml:space="preserve"> (if applicable)</w:t>
            </w:r>
          </w:p>
        </w:tc>
      </w:tr>
      <w:tr w:rsidR="00996965" w:rsidRPr="00AB532D" w14:paraId="213F0C52" w14:textId="77777777" w:rsidTr="00E964E6">
        <w:trPr>
          <w:gridBefore w:val="1"/>
          <w:wBefore w:w="19" w:type="dxa"/>
          <w:trHeight w:val="145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3E87B25" w14:textId="009A0AD7" w:rsidR="00996965" w:rsidRPr="00996965" w:rsidRDefault="00A41FD1" w:rsidP="00996965">
            <w:pPr>
              <w:rPr>
                <w:rStyle w:val="Questionlabel"/>
              </w:rPr>
            </w:pPr>
            <w:r>
              <w:rPr>
                <w:rStyle w:val="Questionlabel"/>
              </w:rPr>
              <w:t>Full name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8C8FA82" w14:textId="6A47B53C" w:rsidR="00996965" w:rsidRPr="00AB532D" w:rsidRDefault="00996965" w:rsidP="00996965"/>
        </w:tc>
      </w:tr>
      <w:tr w:rsidR="00996965" w:rsidRPr="00AB532D" w14:paraId="38856E8C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AC85705" w14:textId="3E242C4B" w:rsidR="00996965" w:rsidRPr="00996965" w:rsidRDefault="00996965" w:rsidP="00996965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>P</w:t>
            </w:r>
            <w:r w:rsidR="00A41FD1">
              <w:rPr>
                <w:rStyle w:val="Questionlabel"/>
              </w:rPr>
              <w:t>rincipal or residential address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BF1B41" w14:textId="61497C19" w:rsidR="00996965" w:rsidRPr="00AB532D" w:rsidRDefault="00996965" w:rsidP="00996965"/>
        </w:tc>
      </w:tr>
      <w:tr w:rsidR="00996965" w:rsidRPr="00AB532D" w14:paraId="6EA0B1D6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EEB3D8" w14:textId="39ABFDE6" w:rsidR="00996965" w:rsidRPr="00996965" w:rsidRDefault="00A41FD1" w:rsidP="00996965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764E24" w14:textId="5055947D" w:rsidR="00996965" w:rsidRPr="00AB532D" w:rsidRDefault="00996965" w:rsidP="00996965"/>
        </w:tc>
      </w:tr>
      <w:tr w:rsidR="00996965" w:rsidRPr="00AB532D" w14:paraId="1CB2F439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D35B33" w14:textId="4E5D8820" w:rsidR="00996965" w:rsidRPr="00996965" w:rsidRDefault="00A41FD1" w:rsidP="00996965">
            <w:pPr>
              <w:rPr>
                <w:rStyle w:val="Questionlabel"/>
              </w:rPr>
            </w:pPr>
            <w:r>
              <w:rPr>
                <w:rStyle w:val="Questionlabel"/>
              </w:rPr>
              <w:t>ACN</w:t>
            </w:r>
          </w:p>
        </w:tc>
        <w:tc>
          <w:tcPr>
            <w:tcW w:w="7054" w:type="dxa"/>
            <w:gridSpan w:val="1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5E8221" w14:textId="65959C5B" w:rsidR="00996965" w:rsidRPr="00AB532D" w:rsidRDefault="00996965" w:rsidP="00996965"/>
        </w:tc>
      </w:tr>
      <w:tr w:rsidR="00996965" w:rsidRPr="00AB532D" w14:paraId="3B989F42" w14:textId="77777777" w:rsidTr="00E964E6">
        <w:trPr>
          <w:gridBefore w:val="1"/>
          <w:wBefore w:w="19" w:type="dxa"/>
          <w:trHeight w:val="223"/>
        </w:trPr>
        <w:tc>
          <w:tcPr>
            <w:tcW w:w="3305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84FE615" w14:textId="4EE50280" w:rsidR="00996965" w:rsidRPr="00996965" w:rsidRDefault="00A41FD1" w:rsidP="00996965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A7005" w14:textId="19CF969A" w:rsidR="00996965" w:rsidRPr="00AB532D" w:rsidRDefault="00996965" w:rsidP="00996965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E85916" w14:textId="6083FAB9" w:rsidR="00996965" w:rsidRPr="00AB532D" w:rsidRDefault="00A41FD1" w:rsidP="00996965">
            <w:r>
              <w:rPr>
                <w:b/>
              </w:rPr>
              <w:t>Email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4AEA911" w14:textId="65D3150A" w:rsidR="00996965" w:rsidRPr="00AB532D" w:rsidRDefault="00996965" w:rsidP="00996965"/>
        </w:tc>
      </w:tr>
      <w:tr w:rsidR="00E67653" w:rsidRPr="00A83DED" w14:paraId="37CEF3A5" w14:textId="77777777" w:rsidTr="00E964E6">
        <w:trPr>
          <w:gridBefore w:val="1"/>
          <w:gridAfter w:val="1"/>
          <w:wBefore w:w="19" w:type="dxa"/>
          <w:wAfter w:w="14" w:type="dxa"/>
          <w:trHeight w:val="195"/>
        </w:trPr>
        <w:tc>
          <w:tcPr>
            <w:tcW w:w="1034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9D83DFD" w14:textId="5A85E631" w:rsidR="00E67653" w:rsidRPr="00996965" w:rsidRDefault="00532E38" w:rsidP="00996965">
            <w:pPr>
              <w:rPr>
                <w:rStyle w:val="Questionlabel"/>
                <w:bCs w:val="0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B: 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 xml:space="preserve">Signatures of </w:t>
            </w:r>
            <w:r w:rsidR="00CA1274">
              <w:rPr>
                <w:rStyle w:val="Questionlabel"/>
                <w:bCs w:val="0"/>
                <w:color w:val="FFFFFF" w:themeColor="background1"/>
              </w:rPr>
              <w:t>m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 xml:space="preserve">ortgagor/s (or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a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>gent/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r</w:t>
            </w:r>
            <w:r w:rsidR="00E67653" w:rsidRPr="00996965">
              <w:rPr>
                <w:rStyle w:val="Questionlabel"/>
                <w:bCs w:val="0"/>
                <w:color w:val="FFFFFF" w:themeColor="background1"/>
              </w:rPr>
              <w:t>epresentative)</w:t>
            </w:r>
          </w:p>
        </w:tc>
      </w:tr>
      <w:tr w:rsidR="00E67653" w:rsidRPr="00F61ABD" w14:paraId="232DC57A" w14:textId="77777777" w:rsidTr="00E964E6">
        <w:trPr>
          <w:gridBefore w:val="1"/>
          <w:gridAfter w:val="1"/>
          <w:wBefore w:w="19" w:type="dxa"/>
          <w:wAfter w:w="14" w:type="dxa"/>
          <w:trHeight w:val="145"/>
        </w:trPr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65D2FE" w14:textId="28B62FE2" w:rsidR="00E67653" w:rsidRPr="00996965" w:rsidRDefault="00A41FD1" w:rsidP="00E67653">
            <w:pPr>
              <w:rPr>
                <w:b/>
              </w:rPr>
            </w:pPr>
            <w:r>
              <w:rPr>
                <w:b/>
              </w:rPr>
              <w:t>Mortgagor one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</w:tcBorders>
          </w:tcPr>
          <w:p w14:paraId="725C09C6" w14:textId="2BA26F41" w:rsidR="00E67653" w:rsidRPr="00F61ABD" w:rsidRDefault="00E67653" w:rsidP="00E67653"/>
        </w:tc>
        <w:tc>
          <w:tcPr>
            <w:tcW w:w="773" w:type="dxa"/>
            <w:gridSpan w:val="4"/>
            <w:tcBorders>
              <w:top w:val="single" w:sz="4" w:space="0" w:color="auto"/>
            </w:tcBorders>
          </w:tcPr>
          <w:p w14:paraId="4FEFF747" w14:textId="62355C20" w:rsidR="00E67653" w:rsidRPr="00996965" w:rsidRDefault="00E67653" w:rsidP="00A41FD1">
            <w:pPr>
              <w:rPr>
                <w:b/>
              </w:rPr>
            </w:pPr>
            <w:r w:rsidRPr="00996965">
              <w:rPr>
                <w:b/>
              </w:rPr>
              <w:t>Date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</w:tcBorders>
          </w:tcPr>
          <w:p w14:paraId="43EE2C7E" w14:textId="7F226387" w:rsidR="00E67653" w:rsidRPr="00F61ABD" w:rsidRDefault="00E67653" w:rsidP="00E67653"/>
        </w:tc>
      </w:tr>
      <w:tr w:rsidR="00E67653" w14:paraId="7D2576E9" w14:textId="77777777" w:rsidTr="00E964E6">
        <w:trPr>
          <w:gridBefore w:val="1"/>
          <w:gridAfter w:val="1"/>
          <w:wBefore w:w="19" w:type="dxa"/>
          <w:wAfter w:w="14" w:type="dxa"/>
          <w:trHeight w:val="145"/>
        </w:trPr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FD9BC8" w14:textId="39F5DD15" w:rsidR="00E67653" w:rsidRPr="00996965" w:rsidRDefault="00D6095D" w:rsidP="00A41FD1">
            <w:pPr>
              <w:rPr>
                <w:b/>
              </w:rPr>
            </w:pPr>
            <w:r w:rsidRPr="00996965">
              <w:rPr>
                <w:b/>
              </w:rPr>
              <w:t>Mortgagor</w:t>
            </w:r>
            <w:r w:rsidR="00996965" w:rsidRPr="00996965">
              <w:rPr>
                <w:b/>
              </w:rPr>
              <w:t xml:space="preserve"> two</w:t>
            </w:r>
          </w:p>
        </w:tc>
        <w:tc>
          <w:tcPr>
            <w:tcW w:w="5385" w:type="dxa"/>
            <w:gridSpan w:val="9"/>
            <w:tcBorders>
              <w:bottom w:val="single" w:sz="4" w:space="0" w:color="auto"/>
            </w:tcBorders>
          </w:tcPr>
          <w:p w14:paraId="754E25EA" w14:textId="23CFCA54" w:rsidR="00E67653" w:rsidRDefault="00E67653" w:rsidP="00E67653"/>
        </w:tc>
        <w:tc>
          <w:tcPr>
            <w:tcW w:w="773" w:type="dxa"/>
            <w:gridSpan w:val="4"/>
            <w:tcBorders>
              <w:bottom w:val="single" w:sz="4" w:space="0" w:color="auto"/>
            </w:tcBorders>
          </w:tcPr>
          <w:p w14:paraId="52116F2D" w14:textId="19A3B65B" w:rsidR="00E67653" w:rsidRPr="00996965" w:rsidRDefault="00E67653" w:rsidP="00996965">
            <w:pPr>
              <w:rPr>
                <w:b/>
              </w:rPr>
            </w:pPr>
            <w:r w:rsidRPr="00996965">
              <w:rPr>
                <w:b/>
              </w:rPr>
              <w:t>Date</w:t>
            </w: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01E30438" w14:textId="24451A43" w:rsidR="00E67653" w:rsidRDefault="00E67653" w:rsidP="00E67653"/>
        </w:tc>
      </w:tr>
      <w:tr w:rsidR="00F00AC6" w:rsidRPr="0013706A" w14:paraId="101962D9" w14:textId="77777777" w:rsidTr="00E964E6">
        <w:trPr>
          <w:trHeight w:val="195"/>
        </w:trPr>
        <w:tc>
          <w:tcPr>
            <w:tcW w:w="10378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3C8F986" w14:textId="71282542" w:rsidR="00F00AC6" w:rsidRPr="00996965" w:rsidRDefault="009102B3" w:rsidP="00996965">
            <w:pPr>
              <w:keepNext/>
              <w:spacing w:after="0"/>
              <w:rPr>
                <w:rStyle w:val="Questionlabel"/>
                <w:bCs w:val="0"/>
              </w:rPr>
            </w:pPr>
            <w:r w:rsidRPr="00996965">
              <w:rPr>
                <w:b/>
              </w:rPr>
              <w:lastRenderedPageBreak/>
              <w:br w:type="page"/>
            </w:r>
            <w:bookmarkStart w:id="1" w:name="_Hlk37225174"/>
            <w:r w:rsidR="00F00AC6"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532E38" w:rsidRPr="00996965">
              <w:rPr>
                <w:rStyle w:val="Questionlabel"/>
                <w:bCs w:val="0"/>
                <w:color w:val="FFFFFF" w:themeColor="background1"/>
              </w:rPr>
              <w:t>C</w:t>
            </w:r>
            <w:r w:rsidR="00F00AC6" w:rsidRPr="00996965">
              <w:rPr>
                <w:rStyle w:val="Questionlabel"/>
                <w:bCs w:val="0"/>
                <w:color w:val="FFFFFF" w:themeColor="background1"/>
              </w:rPr>
              <w:t xml:space="preserve">: Particulars of </w:t>
            </w:r>
            <w:r w:rsidR="00996965" w:rsidRPr="00996965">
              <w:rPr>
                <w:rStyle w:val="Questionlabel"/>
                <w:bCs w:val="0"/>
                <w:color w:val="FFFFFF" w:themeColor="background1"/>
              </w:rPr>
              <w:t>m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>ortgagee</w:t>
            </w:r>
          </w:p>
        </w:tc>
      </w:tr>
      <w:tr w:rsidR="00F00AC6" w:rsidRPr="00AB532D" w14:paraId="215C4360" w14:textId="77777777" w:rsidTr="00E964E6">
        <w:trPr>
          <w:trHeight w:val="145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8F1D827" w14:textId="2225DD25" w:rsidR="00F00AC6" w:rsidRPr="00996965" w:rsidRDefault="00F00AC6" w:rsidP="00996965">
            <w:pPr>
              <w:keepNext/>
              <w:rPr>
                <w:rStyle w:val="Questionlabel"/>
              </w:rPr>
            </w:pPr>
            <w:r w:rsidRPr="00996965">
              <w:rPr>
                <w:rStyle w:val="Questionlabel"/>
              </w:rPr>
              <w:t xml:space="preserve">Full </w:t>
            </w:r>
            <w:r w:rsidR="00996965" w:rsidRPr="00996965">
              <w:rPr>
                <w:rStyle w:val="Questionlabel"/>
              </w:rPr>
              <w:t>n</w:t>
            </w:r>
            <w:r w:rsidRPr="00996965">
              <w:rPr>
                <w:rStyle w:val="Questionlabel"/>
              </w:rPr>
              <w:t xml:space="preserve">ame of </w:t>
            </w:r>
            <w:r w:rsidR="00996965" w:rsidRPr="00996965">
              <w:rPr>
                <w:rStyle w:val="Questionlabel"/>
              </w:rPr>
              <w:t>m</w:t>
            </w:r>
            <w:r w:rsidR="009102B3" w:rsidRPr="00996965">
              <w:rPr>
                <w:rStyle w:val="Questionlabel"/>
              </w:rPr>
              <w:t>ortgagee</w:t>
            </w:r>
          </w:p>
        </w:tc>
        <w:tc>
          <w:tcPr>
            <w:tcW w:w="7075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FE2849" w14:textId="6E226BBD" w:rsidR="00F00AC6" w:rsidRPr="00AB532D" w:rsidRDefault="00F00AC6" w:rsidP="00996965">
            <w:pPr>
              <w:keepNext/>
            </w:pPr>
          </w:p>
        </w:tc>
      </w:tr>
      <w:tr w:rsidR="00F00AC6" w:rsidRPr="00AB532D" w14:paraId="65A4049D" w14:textId="77777777" w:rsidTr="00E964E6">
        <w:trPr>
          <w:trHeight w:val="223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DB12DE0" w14:textId="404960E8" w:rsidR="00F00AC6" w:rsidRPr="00996965" w:rsidRDefault="00F00AC6" w:rsidP="00996965">
            <w:pPr>
              <w:keepNext/>
              <w:rPr>
                <w:rStyle w:val="Questionlabel"/>
              </w:rPr>
            </w:pPr>
            <w:r w:rsidRPr="00996965">
              <w:rPr>
                <w:rStyle w:val="Questionlabel"/>
              </w:rPr>
              <w:t>Postal address</w:t>
            </w:r>
          </w:p>
        </w:tc>
        <w:tc>
          <w:tcPr>
            <w:tcW w:w="7075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139E8C7" w14:textId="237C81AC" w:rsidR="00F00AC6" w:rsidRPr="00AB532D" w:rsidRDefault="00F00AC6" w:rsidP="00996965">
            <w:pPr>
              <w:keepNext/>
            </w:pPr>
          </w:p>
        </w:tc>
      </w:tr>
      <w:tr w:rsidR="00F00AC6" w:rsidRPr="00AB532D" w14:paraId="0EB67CE0" w14:textId="77777777" w:rsidTr="00E964E6">
        <w:trPr>
          <w:trHeight w:val="223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051F192" w14:textId="6ABA16AA" w:rsidR="00F00AC6" w:rsidRPr="00996965" w:rsidRDefault="00F00AC6" w:rsidP="00996965">
            <w:pPr>
              <w:keepNext/>
              <w:rPr>
                <w:rStyle w:val="Questionlabel"/>
              </w:rPr>
            </w:pPr>
            <w:r w:rsidRPr="00996965">
              <w:rPr>
                <w:rStyle w:val="Questionlabel"/>
              </w:rPr>
              <w:t>ACN</w:t>
            </w:r>
          </w:p>
        </w:tc>
        <w:tc>
          <w:tcPr>
            <w:tcW w:w="7075" w:type="dxa"/>
            <w:gridSpan w:val="1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AD5584" w14:textId="1185ACEA" w:rsidR="00F00AC6" w:rsidRPr="00AB532D" w:rsidRDefault="00F00AC6" w:rsidP="00996965">
            <w:pPr>
              <w:keepNext/>
            </w:pPr>
          </w:p>
        </w:tc>
      </w:tr>
      <w:tr w:rsidR="00F00AC6" w:rsidRPr="00996965" w14:paraId="1DCB7956" w14:textId="77777777" w:rsidTr="00E964E6">
        <w:trPr>
          <w:trHeight w:val="223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9E161A3" w14:textId="77777777" w:rsidR="00F00AC6" w:rsidRPr="00996965" w:rsidRDefault="00F00AC6" w:rsidP="00996965">
            <w:pPr>
              <w:keepNext/>
              <w:rPr>
                <w:b/>
              </w:rPr>
            </w:pPr>
            <w:r w:rsidRPr="00996965">
              <w:rPr>
                <w:b/>
              </w:rPr>
              <w:t>Telephone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6B6FE6" w14:textId="6BA86606" w:rsidR="00F00AC6" w:rsidRPr="00996965" w:rsidRDefault="00F00AC6" w:rsidP="00996965">
            <w:pPr>
              <w:keepNext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B0A18D" w14:textId="5892C3E9" w:rsidR="00F00AC6" w:rsidRPr="00996965" w:rsidRDefault="00A41FD1" w:rsidP="00996965">
            <w:pPr>
              <w:keepNext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324D47" w14:textId="4561C084" w:rsidR="00F00AC6" w:rsidRPr="00996965" w:rsidRDefault="00F00AC6" w:rsidP="00996965">
            <w:pPr>
              <w:keepNext/>
            </w:pPr>
          </w:p>
        </w:tc>
      </w:tr>
      <w:tr w:rsidR="00D6095D" w:rsidRPr="00A83DED" w14:paraId="25892F99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447D56" w14:textId="46A54731" w:rsidR="00D6095D" w:rsidRPr="00996965" w:rsidRDefault="00532E38" w:rsidP="00996965">
            <w:pPr>
              <w:rPr>
                <w:rStyle w:val="Questionlabel"/>
                <w:bCs w:val="0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D: </w:t>
            </w:r>
            <w:r w:rsidR="00D6095D" w:rsidRPr="00996965">
              <w:rPr>
                <w:rStyle w:val="Questionlabel"/>
                <w:bCs w:val="0"/>
                <w:color w:val="FFFFFF" w:themeColor="background1"/>
              </w:rPr>
              <w:t xml:space="preserve">Signatures of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m</w:t>
            </w:r>
            <w:r w:rsidR="00D6095D" w:rsidRPr="00996965">
              <w:rPr>
                <w:rStyle w:val="Questionlabel"/>
                <w:bCs w:val="0"/>
                <w:color w:val="FFFFFF" w:themeColor="background1"/>
              </w:rPr>
              <w:t xml:space="preserve">ortgagee (or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a</w:t>
            </w:r>
            <w:r w:rsidR="00D6095D" w:rsidRPr="00996965">
              <w:rPr>
                <w:rStyle w:val="Questionlabel"/>
                <w:bCs w:val="0"/>
                <w:color w:val="FFFFFF" w:themeColor="background1"/>
              </w:rPr>
              <w:t>gent/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r</w:t>
            </w:r>
            <w:r w:rsidR="00D6095D" w:rsidRPr="00996965">
              <w:rPr>
                <w:rStyle w:val="Questionlabel"/>
                <w:bCs w:val="0"/>
                <w:color w:val="FFFFFF" w:themeColor="background1"/>
              </w:rPr>
              <w:t>epresentative)</w:t>
            </w:r>
          </w:p>
        </w:tc>
      </w:tr>
      <w:tr w:rsidR="00D6095D" w:rsidRPr="00F61ABD" w14:paraId="048E824E" w14:textId="77777777" w:rsidTr="00E964E6">
        <w:trPr>
          <w:gridAfter w:val="2"/>
          <w:wAfter w:w="34" w:type="dxa"/>
          <w:trHeight w:val="567"/>
        </w:trPr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F3D507" w14:textId="31171822" w:rsidR="00D6095D" w:rsidRPr="00996965" w:rsidRDefault="00A41FD1" w:rsidP="00996965">
            <w:pPr>
              <w:rPr>
                <w:b/>
              </w:rPr>
            </w:pPr>
            <w:r>
              <w:rPr>
                <w:b/>
              </w:rPr>
              <w:t>Mortgagee</w:t>
            </w:r>
          </w:p>
        </w:tc>
        <w:tc>
          <w:tcPr>
            <w:tcW w:w="5264" w:type="dxa"/>
            <w:gridSpan w:val="9"/>
            <w:tcBorders>
              <w:top w:val="single" w:sz="4" w:space="0" w:color="auto"/>
            </w:tcBorders>
          </w:tcPr>
          <w:p w14:paraId="17403C38" w14:textId="007B4162" w:rsidR="00D6095D" w:rsidRPr="00996965" w:rsidRDefault="00D6095D" w:rsidP="00996965"/>
        </w:tc>
        <w:tc>
          <w:tcPr>
            <w:tcW w:w="893" w:type="dxa"/>
            <w:gridSpan w:val="4"/>
            <w:tcBorders>
              <w:top w:val="single" w:sz="4" w:space="0" w:color="auto"/>
            </w:tcBorders>
          </w:tcPr>
          <w:p w14:paraId="1652FF8C" w14:textId="471FB118" w:rsidR="00D6095D" w:rsidRPr="00996965" w:rsidRDefault="00D6095D" w:rsidP="00996965">
            <w:pPr>
              <w:rPr>
                <w:b/>
              </w:rPr>
            </w:pPr>
            <w:r w:rsidRPr="00996965">
              <w:rPr>
                <w:b/>
              </w:rPr>
              <w:t>Date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</w:tcBorders>
          </w:tcPr>
          <w:p w14:paraId="0922511D" w14:textId="5A30A444" w:rsidR="00D6095D" w:rsidRPr="00F61ABD" w:rsidRDefault="00D6095D" w:rsidP="00996965"/>
        </w:tc>
      </w:tr>
      <w:tr w:rsidR="00F00AC6" w:rsidRPr="00D51AB7" w14:paraId="04874F9A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4FE7A3E4" w14:textId="44338D9A" w:rsidR="00F00AC6" w:rsidRPr="00F00AC6" w:rsidRDefault="00C82007" w:rsidP="00996965">
            <w:pPr>
              <w:rPr>
                <w:rStyle w:val="Questionlabel"/>
                <w:b w:val="0"/>
                <w:bCs w:val="0"/>
                <w:sz w:val="18"/>
                <w:szCs w:val="18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532E38" w:rsidRPr="00996965">
              <w:rPr>
                <w:rStyle w:val="Questionlabel"/>
                <w:bCs w:val="0"/>
                <w:color w:val="FFFFFF" w:themeColor="background1"/>
              </w:rPr>
              <w:t>E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773974" w:rsidRPr="00A41FD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Address for </w:t>
            </w:r>
            <w:r w:rsidR="00996965" w:rsidRPr="00A41FD1">
              <w:rPr>
                <w:rStyle w:val="Questionlabel"/>
                <w:bCs w:val="0"/>
                <w:color w:val="FFFFFF" w:themeColor="background1"/>
                <w:szCs w:val="22"/>
              </w:rPr>
              <w:t>notices</w:t>
            </w:r>
            <w:r w:rsidR="00773974" w:rsidRPr="00A41FD1">
              <w:rPr>
                <w:rStyle w:val="Questionlabel"/>
                <w:b w:val="0"/>
                <w:bCs w:val="0"/>
                <w:color w:val="FFFFFF" w:themeColor="background1"/>
                <w:szCs w:val="22"/>
              </w:rPr>
              <w:t xml:space="preserve"> – </w:t>
            </w:r>
            <w:r w:rsidR="00773974" w:rsidRPr="00A41FD1">
              <w:rPr>
                <w:szCs w:val="22"/>
              </w:rPr>
              <w:t>Please nominate a contact for all correspondence relating to this mortgage is to be addressed.</w:t>
            </w:r>
          </w:p>
        </w:tc>
      </w:tr>
      <w:tr w:rsidR="00F00AC6" w:rsidRPr="00AB532D" w14:paraId="11DB4B6E" w14:textId="77777777" w:rsidTr="00E964E6">
        <w:trPr>
          <w:gridAfter w:val="2"/>
          <w:wAfter w:w="34" w:type="dxa"/>
          <w:trHeight w:val="145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AB53E1" w14:textId="0E45C855" w:rsidR="00F00AC6" w:rsidRPr="00996965" w:rsidRDefault="00F00AC6" w:rsidP="00996965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 xml:space="preserve">Full </w:t>
            </w:r>
            <w:r w:rsidR="00996965" w:rsidRPr="00996965">
              <w:rPr>
                <w:rStyle w:val="Questionlabel"/>
              </w:rPr>
              <w:t>n</w:t>
            </w:r>
            <w:r w:rsidRPr="00996965">
              <w:rPr>
                <w:rStyle w:val="Questionlabel"/>
              </w:rPr>
              <w:t>ame of contact/agent</w:t>
            </w:r>
          </w:p>
        </w:tc>
        <w:tc>
          <w:tcPr>
            <w:tcW w:w="704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1BD9A74" w14:textId="73A9262D" w:rsidR="00F00AC6" w:rsidRPr="00AB532D" w:rsidRDefault="00F00AC6" w:rsidP="00B2732B"/>
        </w:tc>
      </w:tr>
      <w:tr w:rsidR="00F00AC6" w:rsidRPr="00AB532D" w14:paraId="25695931" w14:textId="77777777" w:rsidTr="00E964E6">
        <w:trPr>
          <w:gridAfter w:val="2"/>
          <w:wAfter w:w="34" w:type="dxa"/>
          <w:trHeight w:val="223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4E97508" w14:textId="4B02C45E" w:rsidR="00F00AC6" w:rsidRPr="00996965" w:rsidRDefault="00F00AC6" w:rsidP="00B2732B">
            <w:pPr>
              <w:rPr>
                <w:rStyle w:val="Questionlabel"/>
              </w:rPr>
            </w:pPr>
            <w:r w:rsidRPr="00996965">
              <w:rPr>
                <w:rStyle w:val="Questionlabel"/>
              </w:rPr>
              <w:t>Postal address</w:t>
            </w:r>
          </w:p>
        </w:tc>
        <w:tc>
          <w:tcPr>
            <w:tcW w:w="7045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B3B84FB" w14:textId="3B4338E0" w:rsidR="00F00AC6" w:rsidRPr="00AB532D" w:rsidRDefault="00F00AC6" w:rsidP="00B2732B"/>
        </w:tc>
      </w:tr>
      <w:tr w:rsidR="00F00AC6" w:rsidRPr="00AB532D" w14:paraId="5F93FD91" w14:textId="77777777" w:rsidTr="00E964E6">
        <w:trPr>
          <w:gridAfter w:val="2"/>
          <w:wAfter w:w="34" w:type="dxa"/>
          <w:trHeight w:val="223"/>
        </w:trPr>
        <w:tc>
          <w:tcPr>
            <w:tcW w:w="33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58F75A1" w14:textId="4DF1D5FA" w:rsidR="00F00AC6" w:rsidRPr="00996965" w:rsidRDefault="00F00AC6" w:rsidP="00B2732B">
            <w:pPr>
              <w:rPr>
                <w:b/>
              </w:rPr>
            </w:pPr>
            <w:r w:rsidRPr="00996965">
              <w:rPr>
                <w:b/>
              </w:rPr>
              <w:t>Telephone</w:t>
            </w:r>
          </w:p>
        </w:tc>
        <w:tc>
          <w:tcPr>
            <w:tcW w:w="38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A0909B" w14:textId="6B83E535" w:rsidR="00F00AC6" w:rsidRPr="00AB532D" w:rsidRDefault="00F00AC6" w:rsidP="00B2732B"/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D87275" w14:textId="16A2F488" w:rsidR="00F00AC6" w:rsidRPr="00996965" w:rsidRDefault="00A41FD1" w:rsidP="00B2732B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ABDEEC" w14:textId="1142190E" w:rsidR="00F00AC6" w:rsidRPr="00AB532D" w:rsidRDefault="00F00AC6" w:rsidP="00B2732B"/>
        </w:tc>
      </w:tr>
      <w:bookmarkEnd w:id="1"/>
      <w:tr w:rsidR="00F61ABD" w:rsidRPr="007A5EFD" w14:paraId="5F430B40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4313821" w14:textId="0AED66FF" w:rsidR="00F61ABD" w:rsidRPr="00996965" w:rsidRDefault="00CD381A" w:rsidP="00773974">
            <w:pPr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32C27" w:rsidRPr="00996965">
              <w:rPr>
                <w:rStyle w:val="Questionlabel"/>
                <w:bCs w:val="0"/>
                <w:color w:val="FFFFFF" w:themeColor="background1"/>
              </w:rPr>
              <w:t>F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: Mineral Titles </w:t>
            </w:r>
            <w:r w:rsidRPr="00A41FD1">
              <w:rPr>
                <w:rStyle w:val="Questionlabel"/>
                <w:bCs w:val="0"/>
                <w:color w:val="FFFFFF" w:themeColor="background1"/>
                <w:szCs w:val="22"/>
              </w:rPr>
              <w:t>affected</w:t>
            </w:r>
            <w:r w:rsidR="00715F1A" w:rsidRPr="00A41FD1">
              <w:rPr>
                <w:rStyle w:val="Questionlabel"/>
                <w:bCs w:val="0"/>
                <w:color w:val="FFFFFF" w:themeColor="background1"/>
                <w:szCs w:val="22"/>
              </w:rPr>
              <w:t xml:space="preserve"> – </w:t>
            </w:r>
            <w:r w:rsidR="00715F1A" w:rsidRPr="00A41FD1">
              <w:rPr>
                <w:szCs w:val="22"/>
              </w:rPr>
              <w:t>If space is insufficient,</w:t>
            </w:r>
            <w:r w:rsidR="00773974" w:rsidRPr="00A41FD1">
              <w:rPr>
                <w:szCs w:val="22"/>
              </w:rPr>
              <w:t xml:space="preserve"> a schedule of titles must be attached.</w:t>
            </w:r>
          </w:p>
        </w:tc>
      </w:tr>
      <w:tr w:rsidR="00532E38" w:rsidRPr="00996965" w14:paraId="47EEFFA6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tcMar>
              <w:top w:w="108" w:type="dxa"/>
              <w:bottom w:w="108" w:type="dxa"/>
            </w:tcMar>
          </w:tcPr>
          <w:p w14:paraId="1ECE8BCC" w14:textId="2B01AFB2" w:rsidR="00532E38" w:rsidRPr="00996965" w:rsidRDefault="00532E38" w:rsidP="00996965">
            <w:pPr>
              <w:rPr>
                <w:b/>
              </w:rPr>
            </w:pPr>
            <w:r w:rsidRPr="00996965">
              <w:rPr>
                <w:b/>
              </w:rPr>
              <w:t xml:space="preserve">Title </w:t>
            </w:r>
            <w:r w:rsidR="00996965">
              <w:rPr>
                <w:b/>
              </w:rPr>
              <w:t>n</w:t>
            </w:r>
            <w:r w:rsidRPr="00996965">
              <w:rPr>
                <w:b/>
              </w:rPr>
              <w:t>umber</w:t>
            </w:r>
          </w:p>
        </w:tc>
        <w:tc>
          <w:tcPr>
            <w:tcW w:w="830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D5C4E2" w14:textId="1D51EE03" w:rsidR="00532E38" w:rsidRPr="00996965" w:rsidRDefault="00532E38" w:rsidP="00996965">
            <w:pPr>
              <w:rPr>
                <w:b/>
              </w:rPr>
            </w:pPr>
            <w:r w:rsidRPr="00996965">
              <w:rPr>
                <w:b/>
              </w:rPr>
              <w:t>Applicant/</w:t>
            </w:r>
            <w:r w:rsidR="00996965">
              <w:rPr>
                <w:b/>
              </w:rPr>
              <w:t>t</w:t>
            </w:r>
            <w:r w:rsidRPr="00996965">
              <w:rPr>
                <w:b/>
              </w:rPr>
              <w:t>itleholder</w:t>
            </w:r>
          </w:p>
        </w:tc>
      </w:tr>
      <w:tr w:rsidR="00532E38" w:rsidRPr="002C0BEF" w14:paraId="47F38630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50F9DA" w14:textId="0E6039D9" w:rsidR="00532E38" w:rsidRPr="00F61ABD" w:rsidRDefault="00532E38" w:rsidP="00DA7AB5">
            <w:pPr>
              <w:spacing w:after="0"/>
            </w:pPr>
          </w:p>
        </w:tc>
        <w:tc>
          <w:tcPr>
            <w:tcW w:w="8306" w:type="dxa"/>
            <w:gridSpan w:val="13"/>
          </w:tcPr>
          <w:p w14:paraId="2A13781C" w14:textId="54530C38" w:rsidR="00532E38" w:rsidRPr="00F61ABD" w:rsidRDefault="00532E38" w:rsidP="00DA7AB5">
            <w:pPr>
              <w:spacing w:after="0"/>
            </w:pPr>
          </w:p>
        </w:tc>
      </w:tr>
      <w:tr w:rsidR="00532E38" w:rsidRPr="002C0BEF" w14:paraId="796E7C5D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28D7319" w14:textId="4A33D093" w:rsidR="00532E38" w:rsidRPr="00F61ABD" w:rsidRDefault="00532E38" w:rsidP="00532E38">
            <w:pPr>
              <w:spacing w:after="0"/>
            </w:pPr>
          </w:p>
        </w:tc>
        <w:tc>
          <w:tcPr>
            <w:tcW w:w="8306" w:type="dxa"/>
            <w:gridSpan w:val="13"/>
          </w:tcPr>
          <w:p w14:paraId="7B07E87A" w14:textId="7B1650AE" w:rsidR="00532E38" w:rsidRPr="00F61ABD" w:rsidRDefault="00532E38" w:rsidP="00532E38">
            <w:pPr>
              <w:spacing w:after="0"/>
            </w:pPr>
          </w:p>
        </w:tc>
      </w:tr>
      <w:tr w:rsidR="00532E38" w:rsidRPr="002C0BEF" w14:paraId="60596F50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1679AA" w14:textId="2F511A53" w:rsidR="00532E38" w:rsidRPr="00F61ABD" w:rsidRDefault="00532E38" w:rsidP="00532E38">
            <w:pPr>
              <w:spacing w:after="0"/>
            </w:pPr>
          </w:p>
        </w:tc>
        <w:tc>
          <w:tcPr>
            <w:tcW w:w="8306" w:type="dxa"/>
            <w:gridSpan w:val="13"/>
          </w:tcPr>
          <w:p w14:paraId="1EA5F94B" w14:textId="0417B92B" w:rsidR="00532E38" w:rsidRPr="00F61ABD" w:rsidRDefault="00532E38" w:rsidP="00532E38">
            <w:pPr>
              <w:spacing w:after="0"/>
            </w:pPr>
          </w:p>
        </w:tc>
      </w:tr>
      <w:tr w:rsidR="00532E38" w:rsidRPr="002C0BEF" w14:paraId="215AF223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F9EFA43" w14:textId="6526E3BC" w:rsidR="00532E38" w:rsidRPr="00F61ABD" w:rsidRDefault="00532E38" w:rsidP="00532E38">
            <w:pPr>
              <w:spacing w:after="0"/>
            </w:pPr>
          </w:p>
        </w:tc>
        <w:tc>
          <w:tcPr>
            <w:tcW w:w="8306" w:type="dxa"/>
            <w:gridSpan w:val="13"/>
          </w:tcPr>
          <w:p w14:paraId="62102B53" w14:textId="2AEA9B9D" w:rsidR="00532E38" w:rsidRPr="00F61ABD" w:rsidRDefault="00532E38" w:rsidP="00532E38">
            <w:pPr>
              <w:spacing w:after="0"/>
            </w:pPr>
          </w:p>
        </w:tc>
      </w:tr>
      <w:tr w:rsidR="00532E38" w:rsidRPr="002C0BEF" w14:paraId="7D4978F6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4CA354" w14:textId="2DE75FB5" w:rsidR="00532E38" w:rsidRPr="00F61ABD" w:rsidRDefault="00532E38" w:rsidP="00532E38">
            <w:pPr>
              <w:spacing w:after="0"/>
            </w:pPr>
          </w:p>
        </w:tc>
        <w:tc>
          <w:tcPr>
            <w:tcW w:w="8306" w:type="dxa"/>
            <w:gridSpan w:val="13"/>
          </w:tcPr>
          <w:p w14:paraId="3907DA2B" w14:textId="398EDDD3" w:rsidR="00532E38" w:rsidRPr="00F61ABD" w:rsidRDefault="00532E38" w:rsidP="00532E38">
            <w:pPr>
              <w:spacing w:after="0"/>
            </w:pPr>
          </w:p>
        </w:tc>
      </w:tr>
      <w:tr w:rsidR="00532E38" w:rsidRPr="002C0BEF" w14:paraId="06B15B3C" w14:textId="77777777" w:rsidTr="00E964E6">
        <w:trPr>
          <w:gridAfter w:val="2"/>
          <w:wAfter w:w="34" w:type="dxa"/>
          <w:trHeight w:val="201"/>
        </w:trPr>
        <w:tc>
          <w:tcPr>
            <w:tcW w:w="2042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F4D641D" w14:textId="442DBD96" w:rsidR="00532E38" w:rsidRPr="00F61ABD" w:rsidRDefault="00532E38" w:rsidP="00532E38">
            <w:pPr>
              <w:spacing w:after="0"/>
            </w:pPr>
          </w:p>
        </w:tc>
        <w:tc>
          <w:tcPr>
            <w:tcW w:w="8306" w:type="dxa"/>
            <w:gridSpan w:val="13"/>
          </w:tcPr>
          <w:p w14:paraId="06B2714D" w14:textId="113D4921" w:rsidR="00532E38" w:rsidRPr="00F61ABD" w:rsidRDefault="00532E38" w:rsidP="00532E38">
            <w:pPr>
              <w:spacing w:after="0"/>
            </w:pPr>
          </w:p>
        </w:tc>
      </w:tr>
      <w:tr w:rsidR="00E7763D" w:rsidRPr="00540946" w14:paraId="25EF52DC" w14:textId="77777777" w:rsidTr="00E964E6">
        <w:trPr>
          <w:gridAfter w:val="1"/>
          <w:wAfter w:w="14" w:type="dxa"/>
          <w:trHeight w:val="195"/>
        </w:trPr>
        <w:tc>
          <w:tcPr>
            <w:tcW w:w="1036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6B0E7D71" w14:textId="73C8DA8C" w:rsidR="00E7763D" w:rsidRPr="00996965" w:rsidRDefault="00E7763D" w:rsidP="00996965">
            <w:pPr>
              <w:rPr>
                <w:rStyle w:val="Questionlabel"/>
                <w:bCs w:val="0"/>
                <w:sz w:val="18"/>
                <w:szCs w:val="18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996965">
              <w:rPr>
                <w:rStyle w:val="Questionlabel"/>
                <w:bCs w:val="0"/>
                <w:color w:val="FFFFFF" w:themeColor="background1"/>
              </w:rPr>
              <w:t>G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: Required </w:t>
            </w:r>
            <w:r w:rsidR="00996965" w:rsidRPr="00996965">
              <w:rPr>
                <w:rStyle w:val="Questionlabel"/>
                <w:bCs w:val="0"/>
                <w:color w:val="FFFFFF" w:themeColor="background1"/>
              </w:rPr>
              <w:t>a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>ttachments</w:t>
            </w:r>
          </w:p>
        </w:tc>
      </w:tr>
      <w:tr w:rsidR="00996965" w:rsidRPr="00AB532D" w14:paraId="5B2F9829" w14:textId="77777777" w:rsidTr="00E964E6">
        <w:trPr>
          <w:gridAfter w:val="1"/>
          <w:wAfter w:w="14" w:type="dxa"/>
          <w:trHeight w:val="105"/>
        </w:trPr>
        <w:tc>
          <w:tcPr>
            <w:tcW w:w="1036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6C9CECA6" w14:textId="442057D9" w:rsidR="00996965" w:rsidRPr="00AB532D" w:rsidRDefault="00A41FD1" w:rsidP="00996965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Copy of Mortgage d</w:t>
            </w:r>
            <w:r w:rsidR="00996965">
              <w:t>ocument</w:t>
            </w:r>
          </w:p>
        </w:tc>
      </w:tr>
      <w:tr w:rsidR="00E7763D" w:rsidRPr="00540946" w14:paraId="679B6245" w14:textId="77777777" w:rsidTr="00E964E6">
        <w:trPr>
          <w:gridAfter w:val="1"/>
          <w:wAfter w:w="14" w:type="dxa"/>
          <w:trHeight w:val="195"/>
        </w:trPr>
        <w:tc>
          <w:tcPr>
            <w:tcW w:w="1036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29E0A1" w14:textId="0270AD41" w:rsidR="00E7763D" w:rsidRPr="00996965" w:rsidRDefault="00E7763D" w:rsidP="00B2732B">
            <w:pPr>
              <w:rPr>
                <w:rStyle w:val="Questionlabel"/>
                <w:bCs w:val="0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996965">
              <w:rPr>
                <w:rStyle w:val="Questionlabel"/>
                <w:bCs w:val="0"/>
                <w:color w:val="FFFFFF" w:themeColor="background1"/>
              </w:rPr>
              <w:t>H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>: Before submitting your application</w:t>
            </w:r>
          </w:p>
        </w:tc>
      </w:tr>
      <w:tr w:rsidR="00996965" w:rsidRPr="00AB532D" w14:paraId="7B9CD4BB" w14:textId="77777777" w:rsidTr="00E964E6">
        <w:trPr>
          <w:gridAfter w:val="1"/>
          <w:wAfter w:w="14" w:type="dxa"/>
          <w:trHeight w:val="105"/>
        </w:trPr>
        <w:tc>
          <w:tcPr>
            <w:tcW w:w="10368" w:type="dxa"/>
            <w:gridSpan w:val="1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1252553E" w14:textId="5F2EE3E6" w:rsidR="00996965" w:rsidRPr="00AB532D" w:rsidRDefault="00996965" w:rsidP="00A41FD1">
            <w:r>
              <w:t>Familiarise yourself with the relevant sections of the Mining Act 1980, Mining Regulations 1982, Mineral Titles Act 2010 and the Mineral Titles Regulations 2011; and check if any guidelines made under the Act relate to this application.</w:t>
            </w:r>
          </w:p>
        </w:tc>
      </w:tr>
      <w:tr w:rsidR="005B5554" w:rsidRPr="007A5EFD" w14:paraId="371435CD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3D114B4" w14:textId="0657972A" w:rsidR="005B5554" w:rsidRPr="00996965" w:rsidRDefault="00591DBD" w:rsidP="00996965">
            <w:pPr>
              <w:keepNext/>
              <w:rPr>
                <w:rStyle w:val="Questionlabel"/>
                <w:bCs w:val="0"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lastRenderedPageBreak/>
              <w:t xml:space="preserve">Section </w:t>
            </w:r>
            <w:r w:rsidR="0062718E" w:rsidRPr="00996965">
              <w:rPr>
                <w:rStyle w:val="Questionlabel"/>
                <w:bCs w:val="0"/>
                <w:color w:val="FFFFFF" w:themeColor="background1"/>
              </w:rPr>
              <w:t>I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>: Fees</w:t>
            </w:r>
          </w:p>
        </w:tc>
      </w:tr>
      <w:tr w:rsidR="00996965" w:rsidRPr="00F61ABD" w14:paraId="4D97919E" w14:textId="77777777" w:rsidTr="00E964E6">
        <w:trPr>
          <w:gridAfter w:val="2"/>
          <w:wAfter w:w="34" w:type="dxa"/>
          <w:trHeight w:val="794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5BEEF37" w14:textId="557E9BF8" w:rsidR="00996965" w:rsidRDefault="00996965" w:rsidP="00A41FD1">
            <w:pPr>
              <w:keepNext/>
            </w:pPr>
            <w:r>
              <w:t>All Dealings with Interest applications are to be accompanied by the appropriate fee.</w:t>
            </w:r>
          </w:p>
          <w:p w14:paraId="0B636782" w14:textId="4C83DD7E" w:rsidR="00996965" w:rsidRDefault="00996965" w:rsidP="00A41FD1">
            <w:pPr>
              <w:keepNext/>
            </w:pPr>
            <w:r>
              <w:t xml:space="preserve">Refer to the current fee schedule available from the </w:t>
            </w:r>
            <w:hyperlink r:id="rId9" w:history="1">
              <w:r w:rsidRPr="00996965">
                <w:rPr>
                  <w:rStyle w:val="Hyperlink"/>
                </w:rPr>
                <w:t>NT Government website</w:t>
              </w:r>
            </w:hyperlink>
            <w:r>
              <w:rPr>
                <w:rStyle w:val="FootnoteReference"/>
              </w:rPr>
              <w:footnoteReference w:id="1"/>
            </w:r>
            <w:r>
              <w:t>.</w:t>
            </w:r>
          </w:p>
          <w:p w14:paraId="353F045F" w14:textId="3B2065BD" w:rsidR="00996965" w:rsidRPr="00F61ABD" w:rsidRDefault="00996965" w:rsidP="00A41FD1">
            <w:pPr>
              <w:keepNext/>
            </w:pPr>
            <w:r>
              <w:t>Note: The amount specified in the schedule is applicable to each mineral title included in Section F.</w:t>
            </w:r>
          </w:p>
        </w:tc>
      </w:tr>
      <w:tr w:rsidR="003C364E" w:rsidRPr="009603FA" w14:paraId="6F2304BF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52F3578" w14:textId="13A374F8" w:rsidR="003C364E" w:rsidRPr="00996965" w:rsidRDefault="006E253B" w:rsidP="00996965">
            <w:pPr>
              <w:rPr>
                <w:rStyle w:val="Questionlabel"/>
                <w:bCs w:val="0"/>
                <w:i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996965">
              <w:rPr>
                <w:rStyle w:val="Questionlabel"/>
                <w:bCs w:val="0"/>
                <w:color w:val="FFFFFF" w:themeColor="background1"/>
              </w:rPr>
              <w:t>J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996965">
              <w:rPr>
                <w:rStyle w:val="Questionlabel"/>
                <w:bCs w:val="0"/>
                <w:color w:val="FFFFFF" w:themeColor="background1"/>
              </w:rPr>
              <w:t xml:space="preserve">Payment /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l</w:t>
            </w:r>
            <w:r w:rsidR="003C364E" w:rsidRPr="00996965">
              <w:rPr>
                <w:rStyle w:val="Questionlabel"/>
                <w:bCs w:val="0"/>
                <w:color w:val="FFFFFF" w:themeColor="background1"/>
              </w:rPr>
              <w:t xml:space="preserve">odgement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m</w:t>
            </w:r>
            <w:r w:rsidR="003C364E" w:rsidRPr="00996965">
              <w:rPr>
                <w:rStyle w:val="Questionlabel"/>
                <w:bCs w:val="0"/>
                <w:color w:val="FFFFFF" w:themeColor="background1"/>
              </w:rPr>
              <w:t>ethods</w:t>
            </w:r>
          </w:p>
        </w:tc>
      </w:tr>
      <w:tr w:rsidR="003C364E" w:rsidRPr="00F61ABD" w14:paraId="277A8775" w14:textId="77777777" w:rsidTr="00E964E6">
        <w:trPr>
          <w:gridAfter w:val="2"/>
          <w:wAfter w:w="34" w:type="dxa"/>
          <w:trHeight w:val="2948"/>
        </w:trPr>
        <w:tc>
          <w:tcPr>
            <w:tcW w:w="5172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D7A1085" w14:textId="6FEBFBD9" w:rsidR="003C364E" w:rsidRPr="00996965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996965">
              <w:rPr>
                <w:b/>
                <w:bCs/>
                <w:sz w:val="20"/>
              </w:rPr>
              <w:t>Mail</w:t>
            </w:r>
          </w:p>
          <w:p w14:paraId="3ED87EFB" w14:textId="77777777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>Make a cheque payable to Receiver of Territory Monies.</w:t>
            </w:r>
          </w:p>
          <w:p w14:paraId="128C33A9" w14:textId="0CD1ECBB" w:rsidR="003C364E" w:rsidRPr="001230ED" w:rsidRDefault="003C364E" w:rsidP="003C364E">
            <w:pPr>
              <w:spacing w:after="0"/>
              <w:ind w:left="45"/>
              <w:rPr>
                <w:sz w:val="20"/>
              </w:rPr>
            </w:pPr>
            <w:r w:rsidRPr="001230ED">
              <w:rPr>
                <w:sz w:val="20"/>
              </w:rPr>
              <w:t xml:space="preserve">GPO Box 4550, </w:t>
            </w:r>
            <w:r w:rsidR="00F416C2" w:rsidRPr="001230ED">
              <w:rPr>
                <w:sz w:val="20"/>
              </w:rPr>
              <w:t>Darwin NT</w:t>
            </w:r>
            <w:r w:rsidRPr="001230ED">
              <w:rPr>
                <w:sz w:val="20"/>
              </w:rPr>
              <w:t xml:space="preserve">  0801</w:t>
            </w:r>
          </w:p>
          <w:p w14:paraId="27A69105" w14:textId="77777777" w:rsidR="003C364E" w:rsidRDefault="003C364E" w:rsidP="003C364E">
            <w:pPr>
              <w:spacing w:after="0"/>
              <w:ind w:left="45"/>
              <w:rPr>
                <w:b/>
                <w:sz w:val="20"/>
              </w:rPr>
            </w:pPr>
          </w:p>
          <w:p w14:paraId="3C163041" w14:textId="10640842" w:rsidR="003C364E" w:rsidRPr="00996965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996965">
              <w:rPr>
                <w:b/>
                <w:bCs/>
                <w:sz w:val="20"/>
              </w:rPr>
              <w:t xml:space="preserve">In </w:t>
            </w:r>
            <w:r w:rsidR="00996965">
              <w:rPr>
                <w:b/>
                <w:bCs/>
                <w:sz w:val="20"/>
              </w:rPr>
              <w:t>p</w:t>
            </w:r>
            <w:r w:rsidRPr="00996965">
              <w:rPr>
                <w:b/>
                <w:bCs/>
                <w:sz w:val="20"/>
              </w:rPr>
              <w:t>erson</w:t>
            </w:r>
          </w:p>
          <w:p w14:paraId="7CC3E8F5" w14:textId="793B181C" w:rsidR="00F416C2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Mineral Titles</w:t>
            </w:r>
          </w:p>
          <w:p w14:paraId="3A45F35F" w14:textId="7180FF02" w:rsidR="003C364E" w:rsidRPr="001230ED" w:rsidRDefault="00F416C2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5</w:t>
            </w:r>
            <w:r w:rsidR="003C364E" w:rsidRPr="001230ED">
              <w:rPr>
                <w:rFonts w:eastAsia="Times New Roman"/>
                <w:sz w:val="20"/>
                <w:vertAlign w:val="superscript"/>
              </w:rPr>
              <w:t>th</w:t>
            </w:r>
            <w:r w:rsidR="003C364E" w:rsidRPr="001230ED">
              <w:rPr>
                <w:rFonts w:eastAsia="Times New Roman"/>
                <w:sz w:val="20"/>
              </w:rPr>
              <w:t xml:space="preserve"> Floor, Paspalis Centrepoint Building, 48-50 Smith Street, The Mall, Darwin</w:t>
            </w:r>
          </w:p>
          <w:p w14:paraId="28966179" w14:textId="77777777" w:rsidR="003C364E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>Eftpos available – no cash out facilities</w:t>
            </w:r>
          </w:p>
          <w:p w14:paraId="2C263041" w14:textId="77777777" w:rsidR="003C364E" w:rsidRPr="001230ED" w:rsidRDefault="003C364E" w:rsidP="003C364E">
            <w:pPr>
              <w:spacing w:after="0"/>
              <w:ind w:left="45"/>
              <w:rPr>
                <w:rFonts w:eastAsia="Times New Roman"/>
                <w:sz w:val="20"/>
              </w:rPr>
            </w:pPr>
          </w:p>
          <w:p w14:paraId="50160A86" w14:textId="1933DCFE" w:rsidR="003C364E" w:rsidRPr="00996965" w:rsidRDefault="0028607F" w:rsidP="003C364E">
            <w:pPr>
              <w:spacing w:after="0"/>
              <w:ind w:left="45"/>
              <w:rPr>
                <w:b/>
                <w:bCs/>
                <w:sz w:val="20"/>
              </w:rPr>
            </w:pPr>
            <w:r w:rsidRPr="00996965">
              <w:rPr>
                <w:b/>
                <w:bCs/>
                <w:sz w:val="20"/>
              </w:rPr>
              <w:t xml:space="preserve">By </w:t>
            </w:r>
            <w:r w:rsidR="00996965">
              <w:rPr>
                <w:b/>
                <w:bCs/>
                <w:sz w:val="20"/>
              </w:rPr>
              <w:t>p</w:t>
            </w:r>
            <w:r w:rsidRPr="00996965">
              <w:rPr>
                <w:b/>
                <w:bCs/>
                <w:sz w:val="20"/>
              </w:rPr>
              <w:t>hone</w:t>
            </w:r>
          </w:p>
          <w:p w14:paraId="789E9982" w14:textId="77777777" w:rsidR="003C364E" w:rsidRPr="00F61ABD" w:rsidRDefault="003C364E" w:rsidP="003C364E">
            <w:pPr>
              <w:ind w:left="45"/>
            </w:pPr>
            <w:r w:rsidRPr="001230ED">
              <w:rPr>
                <w:sz w:val="20"/>
              </w:rPr>
              <w:t>Please call (08) 8999 5322 to pay by phone.</w:t>
            </w:r>
          </w:p>
        </w:tc>
        <w:tc>
          <w:tcPr>
            <w:tcW w:w="517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7740077" w14:textId="23BD4B69" w:rsidR="003C364E" w:rsidRPr="00996965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996965">
              <w:rPr>
                <w:b/>
                <w:bCs/>
                <w:sz w:val="20"/>
              </w:rPr>
              <w:t xml:space="preserve">By </w:t>
            </w:r>
            <w:r w:rsidR="00996965" w:rsidRPr="00996965">
              <w:rPr>
                <w:b/>
                <w:bCs/>
                <w:sz w:val="20"/>
              </w:rPr>
              <w:t>e</w:t>
            </w:r>
            <w:r w:rsidRPr="00996965">
              <w:rPr>
                <w:b/>
                <w:bCs/>
                <w:sz w:val="20"/>
              </w:rPr>
              <w:t>mail</w:t>
            </w:r>
          </w:p>
          <w:p w14:paraId="3842D954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 xml:space="preserve">Email application to </w:t>
            </w:r>
            <w:hyperlink r:id="rId10" w:history="1">
              <w:r w:rsidRPr="00DF28A6">
                <w:rPr>
                  <w:rStyle w:val="Hyperlink"/>
                  <w:sz w:val="20"/>
                </w:rPr>
                <w:t>titles.info@nt.gov.au</w:t>
              </w:r>
            </w:hyperlink>
          </w:p>
          <w:p w14:paraId="77984E58" w14:textId="77777777" w:rsidR="003C364E" w:rsidRDefault="003C364E" w:rsidP="003C364E">
            <w:pPr>
              <w:spacing w:after="0"/>
              <w:rPr>
                <w:b/>
                <w:sz w:val="20"/>
              </w:rPr>
            </w:pPr>
          </w:p>
          <w:p w14:paraId="29027637" w14:textId="29D660D3" w:rsidR="003C364E" w:rsidRPr="00996965" w:rsidRDefault="0028607F" w:rsidP="003C364E">
            <w:pPr>
              <w:spacing w:after="0"/>
              <w:rPr>
                <w:b/>
                <w:bCs/>
                <w:sz w:val="20"/>
              </w:rPr>
            </w:pPr>
            <w:r w:rsidRPr="00996965">
              <w:rPr>
                <w:b/>
                <w:bCs/>
                <w:sz w:val="20"/>
              </w:rPr>
              <w:t xml:space="preserve">Direct </w:t>
            </w:r>
            <w:r w:rsidR="00996965" w:rsidRPr="00996965">
              <w:rPr>
                <w:b/>
                <w:bCs/>
                <w:sz w:val="20"/>
              </w:rPr>
              <w:t>d</w:t>
            </w:r>
            <w:r w:rsidRPr="00996965">
              <w:rPr>
                <w:b/>
                <w:bCs/>
                <w:sz w:val="20"/>
              </w:rPr>
              <w:t>eposit</w:t>
            </w:r>
          </w:p>
          <w:p w14:paraId="5E7DD35A" w14:textId="2E9C1192" w:rsidR="003C364E" w:rsidRPr="001230ED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Department of </w:t>
            </w:r>
            <w:r w:rsidR="00FC26EA">
              <w:rPr>
                <w:sz w:val="20"/>
              </w:rPr>
              <w:t>Industry, Tourism and Trade</w:t>
            </w:r>
          </w:p>
          <w:p w14:paraId="4738F83F" w14:textId="218ED4A2" w:rsidR="00252C69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>BSB: 085-</w:t>
            </w:r>
            <w:r w:rsidR="00E964E6">
              <w:rPr>
                <w:sz w:val="20"/>
              </w:rPr>
              <w:t>933</w:t>
            </w:r>
          </w:p>
          <w:p w14:paraId="1C220674" w14:textId="217D9B00" w:rsidR="003C364E" w:rsidRDefault="003C364E" w:rsidP="003C364E">
            <w:pPr>
              <w:spacing w:after="0"/>
              <w:rPr>
                <w:sz w:val="20"/>
              </w:rPr>
            </w:pPr>
            <w:r w:rsidRPr="001230ED">
              <w:rPr>
                <w:sz w:val="20"/>
              </w:rPr>
              <w:t xml:space="preserve">Account: </w:t>
            </w:r>
            <w:r w:rsidR="00E964E6">
              <w:rPr>
                <w:sz w:val="20"/>
              </w:rPr>
              <w:t>187960924</w:t>
            </w:r>
          </w:p>
          <w:p w14:paraId="605E530D" w14:textId="77777777" w:rsidR="003C364E" w:rsidRPr="001230ED" w:rsidRDefault="003C364E" w:rsidP="003C364E">
            <w:pPr>
              <w:spacing w:after="0"/>
              <w:rPr>
                <w:sz w:val="20"/>
              </w:rPr>
            </w:pPr>
          </w:p>
          <w:p w14:paraId="1DA4FB6E" w14:textId="1840425D" w:rsidR="003C364E" w:rsidRDefault="003C364E" w:rsidP="003C364E">
            <w:pPr>
              <w:rPr>
                <w:rFonts w:eastAsia="Times New Roman"/>
                <w:sz w:val="20"/>
              </w:rPr>
            </w:pPr>
            <w:r w:rsidRPr="001230ED">
              <w:rPr>
                <w:rFonts w:eastAsia="Times New Roman"/>
                <w:sz w:val="20"/>
              </w:rPr>
              <w:t xml:space="preserve">Please include a </w:t>
            </w:r>
            <w:r w:rsidRPr="00252C69">
              <w:rPr>
                <w:rFonts w:eastAsia="Times New Roman"/>
                <w:bCs/>
                <w:sz w:val="20"/>
              </w:rPr>
              <w:t>reference</w:t>
            </w:r>
            <w:r w:rsidRPr="001230ED">
              <w:rPr>
                <w:rFonts w:eastAsia="Times New Roman"/>
                <w:b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(e.g. title number</w:t>
            </w:r>
            <w:r>
              <w:rPr>
                <w:rFonts w:eastAsia="Times New Roman"/>
                <w:sz w:val="20"/>
              </w:rPr>
              <w:t xml:space="preserve">) </w:t>
            </w:r>
            <w:r w:rsidRPr="001230ED">
              <w:rPr>
                <w:rFonts w:eastAsia="Times New Roman"/>
                <w:sz w:val="20"/>
              </w:rPr>
              <w:t xml:space="preserve">in your electronic transaction to ensure your payment is easily identifiable. </w:t>
            </w:r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 xml:space="preserve">A remittance advice (confirmation of payment) </w:t>
            </w:r>
            <w:r w:rsidR="0028607F" w:rsidRPr="001230ED">
              <w:rPr>
                <w:rFonts w:eastAsia="Times New Roman"/>
                <w:b/>
                <w:sz w:val="20"/>
              </w:rPr>
              <w:t>must</w:t>
            </w:r>
            <w:r w:rsidRPr="001230ED">
              <w:rPr>
                <w:rFonts w:eastAsia="Times New Roman"/>
                <w:sz w:val="20"/>
              </w:rPr>
              <w:t xml:space="preserve"> be emailed to</w:t>
            </w:r>
            <w:r>
              <w:rPr>
                <w:rFonts w:eastAsia="Times New Roman"/>
                <w:sz w:val="20"/>
              </w:rPr>
              <w:t xml:space="preserve"> </w:t>
            </w:r>
            <w:hyperlink r:id="rId11" w:history="1">
              <w:r w:rsidRPr="00DF28A6">
                <w:rPr>
                  <w:rStyle w:val="Hyperlink"/>
                  <w:rFonts w:eastAsia="Times New Roman"/>
                  <w:sz w:val="20"/>
                </w:rPr>
                <w:t>titles.info@nt.gov.au</w:t>
              </w:r>
            </w:hyperlink>
            <w:r>
              <w:rPr>
                <w:rFonts w:eastAsia="Times New Roman"/>
                <w:sz w:val="20"/>
              </w:rPr>
              <w:t xml:space="preserve"> </w:t>
            </w:r>
            <w:r w:rsidRPr="001230ED">
              <w:rPr>
                <w:rFonts w:eastAsia="Times New Roman"/>
                <w:sz w:val="20"/>
              </w:rPr>
              <w:t>to enable payment to be receipted.</w:t>
            </w:r>
            <w:r w:rsidR="00230457">
              <w:rPr>
                <w:rFonts w:eastAsia="Times New Roman"/>
                <w:sz w:val="20"/>
              </w:rPr>
              <w:t xml:space="preserve"> </w:t>
            </w:r>
          </w:p>
          <w:p w14:paraId="5D4E7F67" w14:textId="77777777" w:rsidR="00230457" w:rsidRPr="00230457" w:rsidRDefault="00230457" w:rsidP="003C364E">
            <w:pPr>
              <w:rPr>
                <w:b/>
              </w:rPr>
            </w:pPr>
            <w:r w:rsidRPr="00230457">
              <w:rPr>
                <w:rFonts w:eastAsia="Times New Roman"/>
                <w:b/>
                <w:sz w:val="20"/>
              </w:rPr>
              <w:t>Failure to provide the remittance advice at the time of lodgement will result in the refusal of the application.</w:t>
            </w:r>
          </w:p>
        </w:tc>
      </w:tr>
      <w:tr w:rsidR="005E1CC6" w14:paraId="5C26A186" w14:textId="77777777" w:rsidTr="00E964E6">
        <w:trPr>
          <w:gridAfter w:val="2"/>
          <w:wAfter w:w="34" w:type="dxa"/>
          <w:trHeight w:val="1020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AB62B5" w14:textId="77777777" w:rsidR="005E1CC6" w:rsidRPr="00814AF6" w:rsidRDefault="005E1CC6" w:rsidP="00B41E6E">
            <w:pPr>
              <w:pStyle w:val="Heading1"/>
              <w:keepNext w:val="0"/>
              <w:keepLines w:val="0"/>
              <w:widowControl w:val="0"/>
              <w:spacing w:before="0" w:after="0"/>
              <w:outlineLvl w:val="0"/>
            </w:pPr>
            <w:r w:rsidRPr="00814AF6">
              <w:t>Further information</w:t>
            </w:r>
          </w:p>
          <w:p w14:paraId="23F66D02" w14:textId="77777777" w:rsidR="005E1CC6" w:rsidRPr="00131237" w:rsidRDefault="005E1CC6" w:rsidP="00B2732B">
            <w:pPr>
              <w:spacing w:after="0"/>
              <w:rPr>
                <w:szCs w:val="22"/>
              </w:rPr>
            </w:pPr>
            <w:r w:rsidRPr="00131237">
              <w:rPr>
                <w:szCs w:val="22"/>
              </w:rPr>
              <w:t xml:space="preserve">Email your completed form to </w:t>
            </w:r>
            <w:hyperlink r:id="rId12" w:history="1">
              <w:r w:rsidRPr="00131237">
                <w:rPr>
                  <w:rStyle w:val="Hyperlink"/>
                  <w:szCs w:val="22"/>
                </w:rPr>
                <w:t>titles.info@nt.gov.au</w:t>
              </w:r>
            </w:hyperlink>
          </w:p>
          <w:p w14:paraId="3FC0A27E" w14:textId="77777777" w:rsidR="005E1CC6" w:rsidRDefault="005E1CC6" w:rsidP="00B2732B">
            <w:pPr>
              <w:spacing w:after="0"/>
              <w:rPr>
                <w:b/>
                <w:sz w:val="20"/>
              </w:rPr>
            </w:pPr>
            <w:r w:rsidRPr="00131237">
              <w:rPr>
                <w:szCs w:val="22"/>
              </w:rPr>
              <w:t xml:space="preserve">For more information see </w:t>
            </w:r>
            <w:hyperlink r:id="rId13" w:history="1">
              <w:r w:rsidRPr="00131237">
                <w:rPr>
                  <w:rStyle w:val="Hyperlink"/>
                  <w:szCs w:val="22"/>
                </w:rPr>
                <w:t>http://www.nt.gov.au/mining-energy</w:t>
              </w:r>
            </w:hyperlink>
            <w:r w:rsidRPr="00131237">
              <w:rPr>
                <w:szCs w:val="22"/>
              </w:rPr>
              <w:t xml:space="preserve"> or phone (08) 8999 5322</w:t>
            </w:r>
          </w:p>
        </w:tc>
      </w:tr>
      <w:tr w:rsidR="003C364E" w:rsidRPr="009603FA" w14:paraId="009D9FE9" w14:textId="77777777" w:rsidTr="00E964E6">
        <w:trPr>
          <w:gridAfter w:val="2"/>
          <w:wAfter w:w="34" w:type="dxa"/>
          <w:trHeight w:val="195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5B73B2C2" w14:textId="5156BF1A" w:rsidR="003C364E" w:rsidRPr="00996965" w:rsidRDefault="006E253B" w:rsidP="00996965">
            <w:pPr>
              <w:rPr>
                <w:rStyle w:val="Questionlabel"/>
                <w:bCs w:val="0"/>
                <w:i/>
              </w:rPr>
            </w:pP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62718E" w:rsidRPr="00996965">
              <w:rPr>
                <w:rStyle w:val="Questionlabel"/>
                <w:bCs w:val="0"/>
                <w:color w:val="FFFFFF" w:themeColor="background1"/>
              </w:rPr>
              <w:t>K</w:t>
            </w:r>
            <w:r w:rsidRPr="00996965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3C364E" w:rsidRPr="00996965">
              <w:rPr>
                <w:rStyle w:val="Questionlabel"/>
                <w:bCs w:val="0"/>
                <w:color w:val="FFFFFF" w:themeColor="background1"/>
              </w:rPr>
              <w:t xml:space="preserve">Privacy </w:t>
            </w:r>
            <w:r w:rsidR="00996965">
              <w:rPr>
                <w:rStyle w:val="Questionlabel"/>
                <w:bCs w:val="0"/>
                <w:color w:val="FFFFFF" w:themeColor="background1"/>
              </w:rPr>
              <w:t>s</w:t>
            </w:r>
            <w:r w:rsidR="003C364E" w:rsidRPr="00996965">
              <w:rPr>
                <w:rStyle w:val="Questionlabel"/>
                <w:bCs w:val="0"/>
                <w:color w:val="FFFFFF" w:themeColor="background1"/>
              </w:rPr>
              <w:t>tatement</w:t>
            </w:r>
          </w:p>
        </w:tc>
      </w:tr>
      <w:tr w:rsidR="003C364E" w:rsidRPr="00F61ABD" w14:paraId="653A1945" w14:textId="77777777" w:rsidTr="00E964E6">
        <w:trPr>
          <w:gridAfter w:val="2"/>
          <w:wAfter w:w="34" w:type="dxa"/>
          <w:trHeight w:val="1531"/>
        </w:trPr>
        <w:tc>
          <w:tcPr>
            <w:tcW w:w="10348" w:type="dxa"/>
            <w:gridSpan w:val="18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1FBDD1" w14:textId="397573CA" w:rsidR="00252C69" w:rsidRPr="00CA1274" w:rsidRDefault="003C364E" w:rsidP="00252C69">
            <w:pPr>
              <w:spacing w:after="200"/>
              <w:rPr>
                <w:rFonts w:cs="Arial"/>
              </w:rPr>
            </w:pPr>
            <w:r w:rsidRPr="00CA1274">
              <w:rPr>
                <w:rFonts w:cs="Arial"/>
              </w:rPr>
              <w:t xml:space="preserve">The Department of </w:t>
            </w:r>
            <w:r w:rsidR="00FC26EA" w:rsidRPr="00CA1274">
              <w:t>Industry, Tourism and Trade</w:t>
            </w:r>
            <w:r w:rsidRPr="00CA1274">
              <w:rPr>
                <w:rFonts w:cs="Arial"/>
              </w:rPr>
              <w:t xml:space="preserve"> (the </w:t>
            </w:r>
            <w:r w:rsidR="00996965" w:rsidRPr="00CA1274">
              <w:rPr>
                <w:rFonts w:cs="Arial"/>
              </w:rPr>
              <w:t>d</w:t>
            </w:r>
            <w:r w:rsidRPr="00CA1274">
              <w:rPr>
                <w:rFonts w:cs="Arial"/>
              </w:rPr>
              <w:t>epartment) is seeking information from you for the purposes of assessing your application under s</w:t>
            </w:r>
            <w:r w:rsidR="00082B90" w:rsidRPr="00CA1274">
              <w:rPr>
                <w:rFonts w:cs="Arial"/>
              </w:rPr>
              <w:t>125</w:t>
            </w:r>
            <w:r w:rsidRPr="00CA1274">
              <w:rPr>
                <w:rFonts w:cs="Arial"/>
              </w:rPr>
              <w:t xml:space="preserve"> of the </w:t>
            </w:r>
            <w:r w:rsidRPr="00CA1274">
              <w:rPr>
                <w:rFonts w:cs="Arial"/>
                <w:iCs/>
              </w:rPr>
              <w:t>Mineral Titles Act 2010</w:t>
            </w:r>
            <w:r w:rsidRPr="00CA1274">
              <w:rPr>
                <w:rFonts w:cs="Arial"/>
              </w:rPr>
              <w:t xml:space="preserve"> (the Act). This information will be kept confidential except as required by law.</w:t>
            </w:r>
          </w:p>
          <w:p w14:paraId="4D9B989A" w14:textId="6BDDC919" w:rsidR="003C364E" w:rsidRPr="00082B90" w:rsidRDefault="003C364E" w:rsidP="00996965">
            <w:pPr>
              <w:spacing w:after="0"/>
              <w:rPr>
                <w:rFonts w:cs="Arial"/>
              </w:rPr>
            </w:pPr>
            <w:r w:rsidRPr="00CA1274">
              <w:rPr>
                <w:rFonts w:cs="Arial"/>
              </w:rPr>
              <w:t xml:space="preserve">The </w:t>
            </w:r>
            <w:r w:rsidR="00996965" w:rsidRPr="00CA1274">
              <w:rPr>
                <w:rFonts w:cs="Arial"/>
              </w:rPr>
              <w:t>d</w:t>
            </w:r>
            <w:r w:rsidRPr="00CA1274">
              <w:rPr>
                <w:rFonts w:cs="Arial"/>
              </w:rPr>
              <w:t xml:space="preserve">epartment is required to keep a register of mineral titles under s121 of the </w:t>
            </w:r>
            <w:r w:rsidRPr="00CA1274">
              <w:rPr>
                <w:rFonts w:cs="Arial"/>
                <w:iCs/>
              </w:rPr>
              <w:t>Act</w:t>
            </w:r>
            <w:r w:rsidRPr="00CA1274">
              <w:rPr>
                <w:rFonts w:cs="Arial"/>
              </w:rPr>
              <w:t xml:space="preserve">. </w:t>
            </w:r>
            <w:r w:rsidR="00082B90" w:rsidRPr="00CA1274">
              <w:rPr>
                <w:rFonts w:cs="Arial"/>
              </w:rPr>
              <w:t xml:space="preserve"> </w:t>
            </w:r>
            <w:r w:rsidRPr="00CA1274">
              <w:rPr>
                <w:rFonts w:cs="Arial"/>
              </w:rPr>
              <w:t>Any person may obtain copies of this information under s121 and s128 of the Act, on payment of the prescribed fee.</w:t>
            </w:r>
          </w:p>
        </w:tc>
      </w:tr>
      <w:tr w:rsidR="009F72BE" w:rsidRPr="00F61ABD" w14:paraId="5E98BBC3" w14:textId="77777777" w:rsidTr="00E964E6">
        <w:trPr>
          <w:gridAfter w:val="2"/>
          <w:wAfter w:w="34" w:type="dxa"/>
          <w:trHeight w:val="20"/>
        </w:trPr>
        <w:tc>
          <w:tcPr>
            <w:tcW w:w="103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3C97CE" w14:textId="573F7C1A" w:rsidR="009F72BE" w:rsidRPr="00632C27" w:rsidRDefault="00632C27" w:rsidP="00B41E6E">
            <w:pPr>
              <w:spacing w:after="0"/>
              <w:rPr>
                <w:rFonts w:cs="Arial"/>
                <w:color w:val="FFFFFF" w:themeColor="background1"/>
                <w:sz w:val="2"/>
                <w:szCs w:val="2"/>
              </w:rPr>
            </w:pPr>
            <w:r w:rsidRPr="00632C27">
              <w:rPr>
                <w:rFonts w:cs="Arial"/>
                <w:color w:val="FFFFFF" w:themeColor="background1"/>
                <w:sz w:val="2"/>
                <w:szCs w:val="2"/>
              </w:rPr>
              <w:t>End of form.</w:t>
            </w:r>
          </w:p>
        </w:tc>
      </w:tr>
    </w:tbl>
    <w:p w14:paraId="35AF41B3" w14:textId="583F4F4E" w:rsidR="000E679E" w:rsidRDefault="000E679E"/>
    <w:sectPr w:rsidR="000E679E" w:rsidSect="00AB532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5A947" w14:textId="77777777" w:rsidR="002A1E36" w:rsidRDefault="002A1E36" w:rsidP="007332FF">
      <w:r>
        <w:separator/>
      </w:r>
    </w:p>
  </w:endnote>
  <w:endnote w:type="continuationSeparator" w:id="0">
    <w:p w14:paraId="1E08D638" w14:textId="77777777" w:rsidR="002A1E36" w:rsidRDefault="002A1E3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E67653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7C6DC46D" w:rsidR="00E67653" w:rsidRPr="001B3D22" w:rsidRDefault="00E67653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C26E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402E3C66" w:rsidR="00E67653" w:rsidRDefault="002A1E3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5D9C">
                <w:rPr>
                  <w:rStyle w:val="PageNumber"/>
                </w:rPr>
                <w:t>12 April 2023</w:t>
              </w:r>
            </w:sdtContent>
          </w:sdt>
        </w:p>
        <w:p w14:paraId="55D62503" w14:textId="25083A12" w:rsidR="00E67653" w:rsidRPr="00AC4488" w:rsidRDefault="00E67653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0F01A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0F01AE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E67653" w:rsidRPr="00B11C67" w:rsidRDefault="00E67653" w:rsidP="002645D5">
    <w:pPr>
      <w:pStyle w:val="Footer"/>
      <w:rPr>
        <w:sz w:val="4"/>
        <w:szCs w:val="4"/>
      </w:rPr>
    </w:pPr>
  </w:p>
  <w:p w14:paraId="00CB4DBA" w14:textId="77777777" w:rsidR="00E67653" w:rsidRPr="002645D5" w:rsidRDefault="00E67653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E67653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202B14AB" w:rsidR="00E67653" w:rsidRPr="001B3D22" w:rsidRDefault="00E6765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C26EA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2C4784E7" w:rsidR="00E67653" w:rsidRPr="001B3D22" w:rsidRDefault="002A1E3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4-1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B5D9C">
                <w:rPr>
                  <w:rStyle w:val="PageNumber"/>
                </w:rPr>
                <w:t>12 April 2023</w:t>
              </w:r>
            </w:sdtContent>
          </w:sdt>
        </w:p>
        <w:p w14:paraId="37D7F19F" w14:textId="69941A71" w:rsidR="00E67653" w:rsidRPr="00CE30CF" w:rsidRDefault="00E67653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8396F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8396F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E67653" w:rsidRPr="001E14EB" w:rsidRDefault="00E67653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E67653" w:rsidRPr="007A5EFD" w:rsidRDefault="00E67653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1015" w14:textId="77777777" w:rsidR="002A1E36" w:rsidRDefault="002A1E36" w:rsidP="007332FF">
      <w:r>
        <w:separator/>
      </w:r>
    </w:p>
  </w:footnote>
  <w:footnote w:type="continuationSeparator" w:id="0">
    <w:p w14:paraId="2CB668E0" w14:textId="77777777" w:rsidR="002A1E36" w:rsidRDefault="002A1E36" w:rsidP="007332FF">
      <w:r>
        <w:continuationSeparator/>
      </w:r>
    </w:p>
  </w:footnote>
  <w:footnote w:id="1">
    <w:p w14:paraId="2124DE4C" w14:textId="77777777" w:rsidR="00996965" w:rsidRDefault="00996965" w:rsidP="00996965">
      <w:pPr>
        <w:spacing w:after="40"/>
        <w:ind w:left="720"/>
        <w:rPr>
          <w:lang w:eastAsia="en-AU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257B9">
          <w:rPr>
            <w:rStyle w:val="Hyperlink"/>
            <w:lang w:eastAsia="en-AU"/>
          </w:rPr>
          <w:t>https://nt.gov.au/industry/mining-and-petroleum/mineral-titles/mineral-title-fees-and-rents</w:t>
        </w:r>
      </w:hyperlink>
    </w:p>
    <w:p w14:paraId="79D50D73" w14:textId="1914E43F" w:rsidR="00996965" w:rsidRDefault="0099696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1FA2DA5F" w:rsidR="00E67653" w:rsidRPr="00162207" w:rsidRDefault="002A1E3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BF451E">
          <w:rPr>
            <w:rStyle w:val="HeaderChar"/>
          </w:rPr>
          <w:t>Instrument of Dealing – Mortgage on a Mineral Claim / Authorised Holding</w:t>
        </w:r>
      </w:sdtContent>
    </w:sdt>
    <w:r w:rsidR="00E67653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4BFAE79C" w:rsidR="00E67653" w:rsidRPr="00E908F1" w:rsidRDefault="00E67653" w:rsidP="00300F2E">
        <w:pPr>
          <w:pStyle w:val="Title"/>
          <w:spacing w:after="120"/>
        </w:pPr>
        <w:r>
          <w:rPr>
            <w:rStyle w:val="TitleChar"/>
          </w:rPr>
          <w:t xml:space="preserve">Instrument of </w:t>
        </w:r>
        <w:r w:rsidR="00BF451E">
          <w:rPr>
            <w:rStyle w:val="TitleChar"/>
          </w:rPr>
          <w:t>D</w:t>
        </w:r>
        <w:r>
          <w:rPr>
            <w:rStyle w:val="TitleChar"/>
          </w:rPr>
          <w:t xml:space="preserve">ealing – </w:t>
        </w:r>
        <w:r w:rsidR="00A41FD1">
          <w:rPr>
            <w:rStyle w:val="TitleChar"/>
          </w:rPr>
          <w:t>M</w:t>
        </w:r>
        <w:r>
          <w:rPr>
            <w:rStyle w:val="TitleChar"/>
          </w:rPr>
          <w:t xml:space="preserve">ortgage on a Mineral </w:t>
        </w:r>
        <w:r w:rsidR="00150FF6">
          <w:rPr>
            <w:rStyle w:val="TitleChar"/>
          </w:rPr>
          <w:t>Claim / Authorised Holding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EBCEFEC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A691F4C"/>
    <w:multiLevelType w:val="hybridMultilevel"/>
    <w:tmpl w:val="C7B04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3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21C52E6"/>
    <w:multiLevelType w:val="hybridMultilevel"/>
    <w:tmpl w:val="78803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9"/>
  </w:num>
  <w:num w:numId="4">
    <w:abstractNumId w:val="25"/>
  </w:num>
  <w:num w:numId="5">
    <w:abstractNumId w:val="16"/>
  </w:num>
  <w:num w:numId="6">
    <w:abstractNumId w:val="8"/>
  </w:num>
  <w:num w:numId="7">
    <w:abstractNumId w:val="28"/>
  </w:num>
  <w:num w:numId="8">
    <w:abstractNumId w:val="15"/>
  </w:num>
  <w:num w:numId="9">
    <w:abstractNumId w:val="38"/>
  </w:num>
  <w:num w:numId="10">
    <w:abstractNumId w:val="23"/>
  </w:num>
  <w:num w:numId="11">
    <w:abstractNumId w:val="35"/>
  </w:num>
  <w:num w:numId="12">
    <w:abstractNumId w:val="4"/>
  </w:num>
  <w:num w:numId="13">
    <w:abstractNumId w:val="21"/>
  </w:num>
  <w:num w:numId="1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CC"/>
    <w:rsid w:val="00001DDF"/>
    <w:rsid w:val="0000322D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0076"/>
    <w:rsid w:val="0006635A"/>
    <w:rsid w:val="000720BE"/>
    <w:rsid w:val="0007259C"/>
    <w:rsid w:val="00080202"/>
    <w:rsid w:val="00080DCD"/>
    <w:rsid w:val="00080E22"/>
    <w:rsid w:val="00082573"/>
    <w:rsid w:val="00082B90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56A4"/>
    <w:rsid w:val="000D0C83"/>
    <w:rsid w:val="000D1F29"/>
    <w:rsid w:val="000D2453"/>
    <w:rsid w:val="000D633D"/>
    <w:rsid w:val="000E342B"/>
    <w:rsid w:val="000E3ED2"/>
    <w:rsid w:val="000E5DD2"/>
    <w:rsid w:val="000E679E"/>
    <w:rsid w:val="000E681C"/>
    <w:rsid w:val="000F01AE"/>
    <w:rsid w:val="000F2958"/>
    <w:rsid w:val="000F3850"/>
    <w:rsid w:val="000F604F"/>
    <w:rsid w:val="00104E7F"/>
    <w:rsid w:val="00110B6A"/>
    <w:rsid w:val="001137EC"/>
    <w:rsid w:val="001152F5"/>
    <w:rsid w:val="00117743"/>
    <w:rsid w:val="00117F5B"/>
    <w:rsid w:val="00131237"/>
    <w:rsid w:val="00132658"/>
    <w:rsid w:val="001343E2"/>
    <w:rsid w:val="0013706A"/>
    <w:rsid w:val="00150DC0"/>
    <w:rsid w:val="00150FF6"/>
    <w:rsid w:val="00155FD8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2B29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1E36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C78CD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87CF7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2E51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2F"/>
    <w:rsid w:val="00505DEA"/>
    <w:rsid w:val="005060E5"/>
    <w:rsid w:val="00507782"/>
    <w:rsid w:val="00512A04"/>
    <w:rsid w:val="00520499"/>
    <w:rsid w:val="0052341C"/>
    <w:rsid w:val="005249F5"/>
    <w:rsid w:val="005260F7"/>
    <w:rsid w:val="00532E38"/>
    <w:rsid w:val="00540946"/>
    <w:rsid w:val="00543BD1"/>
    <w:rsid w:val="00556113"/>
    <w:rsid w:val="005621C4"/>
    <w:rsid w:val="00564C12"/>
    <w:rsid w:val="005654B8"/>
    <w:rsid w:val="00574836"/>
    <w:rsid w:val="005762CC"/>
    <w:rsid w:val="00581192"/>
    <w:rsid w:val="00582D3D"/>
    <w:rsid w:val="00590040"/>
    <w:rsid w:val="00591DBD"/>
    <w:rsid w:val="00592520"/>
    <w:rsid w:val="00592701"/>
    <w:rsid w:val="00595386"/>
    <w:rsid w:val="00597234"/>
    <w:rsid w:val="00597BAB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E144D"/>
    <w:rsid w:val="005E1500"/>
    <w:rsid w:val="005E1CC6"/>
    <w:rsid w:val="005E3A43"/>
    <w:rsid w:val="005E6E97"/>
    <w:rsid w:val="005F0B17"/>
    <w:rsid w:val="005F77C7"/>
    <w:rsid w:val="00620675"/>
    <w:rsid w:val="00622910"/>
    <w:rsid w:val="006254B6"/>
    <w:rsid w:val="0062718E"/>
    <w:rsid w:val="00627FC8"/>
    <w:rsid w:val="00632C27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3974"/>
    <w:rsid w:val="00777795"/>
    <w:rsid w:val="00783A57"/>
    <w:rsid w:val="00784C92"/>
    <w:rsid w:val="007859CD"/>
    <w:rsid w:val="00785C24"/>
    <w:rsid w:val="007907E4"/>
    <w:rsid w:val="00796358"/>
    <w:rsid w:val="00796461"/>
    <w:rsid w:val="007A2800"/>
    <w:rsid w:val="007A5EFD"/>
    <w:rsid w:val="007A6A4F"/>
    <w:rsid w:val="007B03F5"/>
    <w:rsid w:val="007B5C09"/>
    <w:rsid w:val="007B5D9C"/>
    <w:rsid w:val="007B5DA2"/>
    <w:rsid w:val="007C0966"/>
    <w:rsid w:val="007C19E7"/>
    <w:rsid w:val="007C5CFD"/>
    <w:rsid w:val="007C6D9F"/>
    <w:rsid w:val="007D0C52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51F9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8F3475"/>
    <w:rsid w:val="00902B13"/>
    <w:rsid w:val="0090505D"/>
    <w:rsid w:val="009102B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965"/>
    <w:rsid w:val="009A5897"/>
    <w:rsid w:val="009A5F24"/>
    <w:rsid w:val="009B0110"/>
    <w:rsid w:val="009B0B3E"/>
    <w:rsid w:val="009B1913"/>
    <w:rsid w:val="009B1BF1"/>
    <w:rsid w:val="009B6657"/>
    <w:rsid w:val="009B6866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26EBC"/>
    <w:rsid w:val="00A31AE8"/>
    <w:rsid w:val="00A3739D"/>
    <w:rsid w:val="00A3761F"/>
    <w:rsid w:val="00A37DDA"/>
    <w:rsid w:val="00A41FD1"/>
    <w:rsid w:val="00A45005"/>
    <w:rsid w:val="00A53CF0"/>
    <w:rsid w:val="00A623B6"/>
    <w:rsid w:val="00A64FED"/>
    <w:rsid w:val="00A66DD9"/>
    <w:rsid w:val="00A7620F"/>
    <w:rsid w:val="00A76790"/>
    <w:rsid w:val="00A83DED"/>
    <w:rsid w:val="00A874DC"/>
    <w:rsid w:val="00A925EC"/>
    <w:rsid w:val="00A929AA"/>
    <w:rsid w:val="00A92B6B"/>
    <w:rsid w:val="00A92E6E"/>
    <w:rsid w:val="00AA541E"/>
    <w:rsid w:val="00AB532D"/>
    <w:rsid w:val="00AD0DA4"/>
    <w:rsid w:val="00AD4169"/>
    <w:rsid w:val="00AE193F"/>
    <w:rsid w:val="00AE25C6"/>
    <w:rsid w:val="00AE2A8A"/>
    <w:rsid w:val="00AE306C"/>
    <w:rsid w:val="00AF28C1"/>
    <w:rsid w:val="00AF462D"/>
    <w:rsid w:val="00AF6F8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32B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734BC"/>
    <w:rsid w:val="00B81261"/>
    <w:rsid w:val="00B8223E"/>
    <w:rsid w:val="00B8251F"/>
    <w:rsid w:val="00B82978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42FB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451E"/>
    <w:rsid w:val="00BF5099"/>
    <w:rsid w:val="00BF5555"/>
    <w:rsid w:val="00C0568D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82007"/>
    <w:rsid w:val="00C83CFF"/>
    <w:rsid w:val="00C86609"/>
    <w:rsid w:val="00C92B4C"/>
    <w:rsid w:val="00C954F6"/>
    <w:rsid w:val="00C96318"/>
    <w:rsid w:val="00C96413"/>
    <w:rsid w:val="00CA1274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0168"/>
    <w:rsid w:val="00CE640F"/>
    <w:rsid w:val="00CE76BC"/>
    <w:rsid w:val="00CF540E"/>
    <w:rsid w:val="00D02F07"/>
    <w:rsid w:val="00D1093B"/>
    <w:rsid w:val="00D15D88"/>
    <w:rsid w:val="00D27D49"/>
    <w:rsid w:val="00D27EBE"/>
    <w:rsid w:val="00D340EB"/>
    <w:rsid w:val="00D34336"/>
    <w:rsid w:val="00D35D55"/>
    <w:rsid w:val="00D36A49"/>
    <w:rsid w:val="00D517C6"/>
    <w:rsid w:val="00D51AB7"/>
    <w:rsid w:val="00D56B14"/>
    <w:rsid w:val="00D6095D"/>
    <w:rsid w:val="00D71D84"/>
    <w:rsid w:val="00D72464"/>
    <w:rsid w:val="00D72A57"/>
    <w:rsid w:val="00D768EB"/>
    <w:rsid w:val="00D81E17"/>
    <w:rsid w:val="00D82D1E"/>
    <w:rsid w:val="00D832D9"/>
    <w:rsid w:val="00D8396F"/>
    <w:rsid w:val="00D83EC2"/>
    <w:rsid w:val="00D90F00"/>
    <w:rsid w:val="00D94B9A"/>
    <w:rsid w:val="00D975C0"/>
    <w:rsid w:val="00DA5285"/>
    <w:rsid w:val="00DA7AB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52AB"/>
    <w:rsid w:val="00E61BA2"/>
    <w:rsid w:val="00E63864"/>
    <w:rsid w:val="00E6403F"/>
    <w:rsid w:val="00E67653"/>
    <w:rsid w:val="00E75451"/>
    <w:rsid w:val="00E770C4"/>
    <w:rsid w:val="00E7763D"/>
    <w:rsid w:val="00E77E01"/>
    <w:rsid w:val="00E832D0"/>
    <w:rsid w:val="00E84C5A"/>
    <w:rsid w:val="00E861DB"/>
    <w:rsid w:val="00E908F1"/>
    <w:rsid w:val="00E93406"/>
    <w:rsid w:val="00E956C5"/>
    <w:rsid w:val="00E95C39"/>
    <w:rsid w:val="00E964E6"/>
    <w:rsid w:val="00EA0754"/>
    <w:rsid w:val="00EA20B5"/>
    <w:rsid w:val="00EA2C39"/>
    <w:rsid w:val="00EB0A3C"/>
    <w:rsid w:val="00EB0A96"/>
    <w:rsid w:val="00EB77F9"/>
    <w:rsid w:val="00EC54EE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0AC6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B2B56"/>
    <w:rsid w:val="00FB3CC5"/>
    <w:rsid w:val="00FB55D5"/>
    <w:rsid w:val="00FB7F9B"/>
    <w:rsid w:val="00FC12BF"/>
    <w:rsid w:val="00FC26EA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96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965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t.gov.au/mining-energ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titles.info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titles.info@nt.gov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t.gov.au/industry/mining-and-petroleum/mineral-titles/mineral-title-fees-and-rent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/mineral-titles/mineral-title-fees-and-rents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380AA1-C04A-4BB4-B7FA-B547A3F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Instrument of Dealing – Mortgage on a Mineral Claim / Authorised Holding</vt:lpstr>
    </vt:vector>
  </TitlesOfParts>
  <Company>Industry, Tourism and Trade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of Dealing – Mortgage on a Mineral Claim / Authorised Holding</dc:title>
  <dc:creator>Northern Territory Government</dc:creator>
  <cp:lastModifiedBy>Victoria Edmonds</cp:lastModifiedBy>
  <cp:revision>3</cp:revision>
  <cp:lastPrinted>2023-04-13T00:53:00Z</cp:lastPrinted>
  <dcterms:created xsi:type="dcterms:W3CDTF">2023-04-14T06:49:00Z</dcterms:created>
  <dcterms:modified xsi:type="dcterms:W3CDTF">2023-04-14T06:49:00Z</dcterms:modified>
</cp:coreProperties>
</file>