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3B" w:rsidRPr="00700E3B" w:rsidRDefault="00E57E27" w:rsidP="00700E3B">
      <w:pPr>
        <w:pStyle w:val="Heading2"/>
      </w:pPr>
      <w:r w:rsidRPr="00700E3B">
        <w:t>What to do while waiting for Hendra virus test results</w:t>
      </w:r>
    </w:p>
    <w:p w:rsidR="00E57E27" w:rsidRPr="00113DF1" w:rsidRDefault="00E57E27" w:rsidP="00700E3B">
      <w:r w:rsidRPr="00113DF1">
        <w:t>If</w:t>
      </w:r>
      <w:r w:rsidRPr="00113DF1">
        <w:rPr>
          <w:spacing w:val="7"/>
        </w:rPr>
        <w:t xml:space="preserve"> </w:t>
      </w:r>
      <w:r w:rsidRPr="00113DF1">
        <w:t>your</w:t>
      </w:r>
      <w:r w:rsidRPr="00113DF1">
        <w:rPr>
          <w:spacing w:val="7"/>
        </w:rPr>
        <w:t xml:space="preserve"> </w:t>
      </w:r>
      <w:r w:rsidRPr="00113DF1">
        <w:t>veterinarian</w:t>
      </w:r>
      <w:r w:rsidRPr="00113DF1">
        <w:rPr>
          <w:spacing w:val="7"/>
        </w:rPr>
        <w:t xml:space="preserve"> </w:t>
      </w:r>
      <w:r w:rsidRPr="00113DF1">
        <w:t>thinks</w:t>
      </w:r>
      <w:r w:rsidRPr="00113DF1">
        <w:rPr>
          <w:spacing w:val="8"/>
        </w:rPr>
        <w:t xml:space="preserve"> </w:t>
      </w:r>
      <w:r w:rsidRPr="00113DF1">
        <w:t>your</w:t>
      </w:r>
      <w:r w:rsidRPr="00113DF1">
        <w:rPr>
          <w:spacing w:val="7"/>
        </w:rPr>
        <w:t xml:space="preserve"> </w:t>
      </w:r>
      <w:r w:rsidRPr="00113DF1">
        <w:t>horse</w:t>
      </w:r>
      <w:r w:rsidRPr="00113DF1">
        <w:rPr>
          <w:spacing w:val="9"/>
        </w:rPr>
        <w:t xml:space="preserve"> </w:t>
      </w:r>
      <w:r w:rsidRPr="00113DF1">
        <w:t>may</w:t>
      </w:r>
      <w:r w:rsidRPr="00113DF1">
        <w:rPr>
          <w:spacing w:val="7"/>
        </w:rPr>
        <w:t xml:space="preserve"> </w:t>
      </w:r>
      <w:r w:rsidRPr="00113DF1">
        <w:t>have</w:t>
      </w:r>
      <w:r w:rsidRPr="00113DF1">
        <w:rPr>
          <w:spacing w:val="9"/>
        </w:rPr>
        <w:t xml:space="preserve"> </w:t>
      </w:r>
      <w:r w:rsidRPr="00113DF1">
        <w:t>Hendra</w:t>
      </w:r>
      <w:r w:rsidRPr="00113DF1">
        <w:rPr>
          <w:spacing w:val="9"/>
        </w:rPr>
        <w:t xml:space="preserve"> </w:t>
      </w:r>
      <w:r w:rsidRPr="00113DF1">
        <w:rPr>
          <w:spacing w:val="-2"/>
        </w:rPr>
        <w:t>virus</w:t>
      </w:r>
      <w:r w:rsidRPr="00113DF1">
        <w:rPr>
          <w:spacing w:val="6"/>
        </w:rPr>
        <w:t xml:space="preserve"> </w:t>
      </w:r>
      <w:r w:rsidRPr="00113DF1">
        <w:t>(</w:t>
      </w:r>
      <w:proofErr w:type="spellStart"/>
      <w:r w:rsidRPr="00113DF1">
        <w:t>HeV</w:t>
      </w:r>
      <w:proofErr w:type="spellEnd"/>
      <w:r w:rsidRPr="00113DF1">
        <w:t>),</w:t>
      </w:r>
      <w:r w:rsidRPr="00113DF1">
        <w:rPr>
          <w:spacing w:val="8"/>
        </w:rPr>
        <w:t xml:space="preserve"> </w:t>
      </w:r>
      <w:r w:rsidRPr="00113DF1">
        <w:t>they</w:t>
      </w:r>
      <w:r w:rsidRPr="00113DF1">
        <w:rPr>
          <w:spacing w:val="5"/>
        </w:rPr>
        <w:t xml:space="preserve"> </w:t>
      </w:r>
      <w:r w:rsidRPr="00113DF1">
        <w:t>will</w:t>
      </w:r>
      <w:r w:rsidRPr="00113DF1">
        <w:rPr>
          <w:spacing w:val="9"/>
        </w:rPr>
        <w:t xml:space="preserve"> </w:t>
      </w:r>
      <w:r w:rsidRPr="00113DF1">
        <w:t>take</w:t>
      </w:r>
      <w:r w:rsidRPr="00113DF1">
        <w:rPr>
          <w:spacing w:val="9"/>
        </w:rPr>
        <w:t xml:space="preserve"> </w:t>
      </w:r>
      <w:r w:rsidRPr="00113DF1">
        <w:t>samples</w:t>
      </w:r>
      <w:r w:rsidRPr="00113DF1">
        <w:rPr>
          <w:spacing w:val="8"/>
        </w:rPr>
        <w:t xml:space="preserve"> </w:t>
      </w:r>
      <w:r w:rsidRPr="00113DF1">
        <w:t>for</w:t>
      </w:r>
      <w:r w:rsidRPr="00113DF1">
        <w:rPr>
          <w:spacing w:val="7"/>
        </w:rPr>
        <w:t xml:space="preserve"> </w:t>
      </w:r>
      <w:r w:rsidRPr="00113DF1">
        <w:rPr>
          <w:spacing w:val="-2"/>
        </w:rPr>
        <w:t>laboratory</w:t>
      </w:r>
      <w:r w:rsidRPr="00113DF1">
        <w:rPr>
          <w:spacing w:val="71"/>
        </w:rPr>
        <w:t xml:space="preserve"> </w:t>
      </w:r>
      <w:r w:rsidRPr="00113DF1">
        <w:t>testing.</w:t>
      </w:r>
      <w:r w:rsidRPr="00113DF1">
        <w:rPr>
          <w:spacing w:val="16"/>
        </w:rPr>
        <w:t xml:space="preserve"> </w:t>
      </w:r>
      <w:r w:rsidRPr="00113DF1">
        <w:t>Initial</w:t>
      </w:r>
      <w:r w:rsidRPr="00113DF1">
        <w:rPr>
          <w:spacing w:val="16"/>
        </w:rPr>
        <w:t xml:space="preserve"> </w:t>
      </w:r>
      <w:r w:rsidRPr="00113DF1">
        <w:t>test</w:t>
      </w:r>
      <w:r w:rsidRPr="00113DF1">
        <w:rPr>
          <w:spacing w:val="15"/>
        </w:rPr>
        <w:t xml:space="preserve"> </w:t>
      </w:r>
      <w:r w:rsidRPr="00113DF1">
        <w:rPr>
          <w:spacing w:val="-2"/>
        </w:rPr>
        <w:t>results</w:t>
      </w:r>
      <w:r w:rsidRPr="00113DF1">
        <w:rPr>
          <w:spacing w:val="16"/>
        </w:rPr>
        <w:t xml:space="preserve"> </w:t>
      </w:r>
      <w:r w:rsidRPr="00113DF1">
        <w:t>are</w:t>
      </w:r>
      <w:r w:rsidRPr="00113DF1">
        <w:rPr>
          <w:spacing w:val="16"/>
        </w:rPr>
        <w:t xml:space="preserve"> </w:t>
      </w:r>
      <w:r w:rsidRPr="00113DF1">
        <w:t>usually</w:t>
      </w:r>
      <w:r w:rsidRPr="00113DF1">
        <w:rPr>
          <w:spacing w:val="14"/>
        </w:rPr>
        <w:t xml:space="preserve"> </w:t>
      </w:r>
      <w:r w:rsidRPr="00113DF1">
        <w:t>available</w:t>
      </w:r>
      <w:r w:rsidRPr="00113DF1">
        <w:rPr>
          <w:spacing w:val="16"/>
        </w:rPr>
        <w:t xml:space="preserve"> </w:t>
      </w:r>
      <w:r w:rsidRPr="00113DF1">
        <w:t>within</w:t>
      </w:r>
      <w:r w:rsidRPr="00113DF1">
        <w:rPr>
          <w:spacing w:val="14"/>
        </w:rPr>
        <w:t xml:space="preserve"> </w:t>
      </w:r>
      <w:r w:rsidRPr="00113DF1">
        <w:t>24</w:t>
      </w:r>
      <w:r w:rsidRPr="00113DF1">
        <w:rPr>
          <w:spacing w:val="14"/>
        </w:rPr>
        <w:t xml:space="preserve"> </w:t>
      </w:r>
      <w:r w:rsidRPr="00113DF1">
        <w:t>hours</w:t>
      </w:r>
      <w:r w:rsidRPr="00113DF1">
        <w:rPr>
          <w:spacing w:val="16"/>
        </w:rPr>
        <w:t xml:space="preserve"> </w:t>
      </w:r>
      <w:r w:rsidRPr="00113DF1">
        <w:t>of</w:t>
      </w:r>
      <w:r w:rsidRPr="00113DF1">
        <w:rPr>
          <w:spacing w:val="15"/>
        </w:rPr>
        <w:t xml:space="preserve"> </w:t>
      </w:r>
      <w:r w:rsidRPr="00113DF1">
        <w:t>the</w:t>
      </w:r>
      <w:r w:rsidRPr="00113DF1">
        <w:rPr>
          <w:spacing w:val="16"/>
        </w:rPr>
        <w:t xml:space="preserve"> </w:t>
      </w:r>
      <w:r w:rsidRPr="00113DF1">
        <w:t>laboratory</w:t>
      </w:r>
      <w:r w:rsidRPr="00113DF1">
        <w:rPr>
          <w:spacing w:val="14"/>
        </w:rPr>
        <w:t xml:space="preserve"> </w:t>
      </w:r>
      <w:r w:rsidRPr="00113DF1">
        <w:t>receiving</w:t>
      </w:r>
      <w:r w:rsidRPr="00113DF1">
        <w:rPr>
          <w:spacing w:val="16"/>
        </w:rPr>
        <w:t xml:space="preserve"> </w:t>
      </w:r>
      <w:r w:rsidRPr="00113DF1">
        <w:t>the</w:t>
      </w:r>
      <w:r w:rsidRPr="00113DF1">
        <w:rPr>
          <w:spacing w:val="16"/>
        </w:rPr>
        <w:t xml:space="preserve"> </w:t>
      </w:r>
      <w:r w:rsidRPr="00113DF1">
        <w:t>sample.</w:t>
      </w:r>
      <w:r w:rsidRPr="00113DF1">
        <w:rPr>
          <w:spacing w:val="16"/>
        </w:rPr>
        <w:t xml:space="preserve"> </w:t>
      </w:r>
      <w:r w:rsidRPr="00113DF1">
        <w:t>If</w:t>
      </w:r>
      <w:r w:rsidRPr="00113DF1">
        <w:rPr>
          <w:spacing w:val="83"/>
        </w:rPr>
        <w:t xml:space="preserve"> </w:t>
      </w:r>
      <w:r w:rsidRPr="00113DF1">
        <w:t>you</w:t>
      </w:r>
      <w:r w:rsidRPr="00113DF1">
        <w:rPr>
          <w:spacing w:val="12"/>
        </w:rPr>
        <w:t xml:space="preserve"> </w:t>
      </w:r>
      <w:r w:rsidRPr="00113DF1">
        <w:t>have</w:t>
      </w:r>
      <w:r w:rsidRPr="00113DF1">
        <w:rPr>
          <w:spacing w:val="14"/>
        </w:rPr>
        <w:t xml:space="preserve"> </w:t>
      </w:r>
      <w:r w:rsidRPr="00113DF1">
        <w:t>handled</w:t>
      </w:r>
      <w:r w:rsidRPr="00113DF1">
        <w:rPr>
          <w:spacing w:val="12"/>
        </w:rPr>
        <w:t xml:space="preserve"> </w:t>
      </w:r>
      <w:r w:rsidRPr="00113DF1">
        <w:t>a</w:t>
      </w:r>
      <w:r w:rsidRPr="00113DF1">
        <w:rPr>
          <w:spacing w:val="13"/>
        </w:rPr>
        <w:t xml:space="preserve"> </w:t>
      </w:r>
      <w:r w:rsidRPr="00113DF1">
        <w:t>sick</w:t>
      </w:r>
      <w:r w:rsidRPr="00113DF1">
        <w:rPr>
          <w:spacing w:val="13"/>
        </w:rPr>
        <w:t xml:space="preserve"> </w:t>
      </w:r>
      <w:r w:rsidRPr="00113DF1">
        <w:t>horse,</w:t>
      </w:r>
      <w:r w:rsidRPr="00113DF1">
        <w:rPr>
          <w:spacing w:val="13"/>
        </w:rPr>
        <w:t xml:space="preserve"> </w:t>
      </w:r>
      <w:r w:rsidRPr="00113DF1">
        <w:t>wash</w:t>
      </w:r>
      <w:r w:rsidRPr="00113DF1">
        <w:rPr>
          <w:spacing w:val="12"/>
        </w:rPr>
        <w:t xml:space="preserve"> </w:t>
      </w:r>
      <w:r w:rsidRPr="00113DF1">
        <w:t>off</w:t>
      </w:r>
      <w:r w:rsidRPr="00113DF1">
        <w:rPr>
          <w:spacing w:val="12"/>
        </w:rPr>
        <w:t xml:space="preserve"> </w:t>
      </w:r>
      <w:r w:rsidRPr="00113DF1">
        <w:t>any</w:t>
      </w:r>
      <w:r w:rsidRPr="00113DF1">
        <w:rPr>
          <w:spacing w:val="12"/>
        </w:rPr>
        <w:t xml:space="preserve"> </w:t>
      </w:r>
      <w:r w:rsidRPr="00113DF1">
        <w:t>contamination</w:t>
      </w:r>
      <w:r w:rsidRPr="00113DF1">
        <w:rPr>
          <w:spacing w:val="12"/>
        </w:rPr>
        <w:t xml:space="preserve"> </w:t>
      </w:r>
      <w:r w:rsidRPr="00113DF1">
        <w:t>with</w:t>
      </w:r>
      <w:r w:rsidRPr="00113DF1">
        <w:rPr>
          <w:spacing w:val="12"/>
        </w:rPr>
        <w:t xml:space="preserve"> </w:t>
      </w:r>
      <w:r w:rsidRPr="00113DF1">
        <w:t>soap</w:t>
      </w:r>
      <w:r w:rsidRPr="00113DF1">
        <w:rPr>
          <w:spacing w:val="11"/>
        </w:rPr>
        <w:t xml:space="preserve"> </w:t>
      </w:r>
      <w:r w:rsidRPr="00113DF1">
        <w:t>and</w:t>
      </w:r>
      <w:r w:rsidRPr="00113DF1">
        <w:rPr>
          <w:spacing w:val="12"/>
        </w:rPr>
        <w:t xml:space="preserve"> </w:t>
      </w:r>
      <w:r w:rsidRPr="00113DF1">
        <w:t>water,</w:t>
      </w:r>
      <w:r w:rsidRPr="00113DF1">
        <w:rPr>
          <w:spacing w:val="13"/>
        </w:rPr>
        <w:t xml:space="preserve"> </w:t>
      </w:r>
      <w:r w:rsidRPr="00113DF1">
        <w:t>shower</w:t>
      </w:r>
      <w:r w:rsidRPr="00113DF1">
        <w:rPr>
          <w:spacing w:val="12"/>
        </w:rPr>
        <w:t xml:space="preserve"> </w:t>
      </w:r>
      <w:r w:rsidRPr="00113DF1">
        <w:t>and</w:t>
      </w:r>
      <w:r w:rsidRPr="00113DF1">
        <w:rPr>
          <w:spacing w:val="14"/>
        </w:rPr>
        <w:t xml:space="preserve"> </w:t>
      </w:r>
      <w:r w:rsidRPr="00113DF1">
        <w:t>wash</w:t>
      </w:r>
      <w:r w:rsidRPr="00113DF1">
        <w:rPr>
          <w:spacing w:val="12"/>
        </w:rPr>
        <w:t xml:space="preserve"> </w:t>
      </w:r>
      <w:r w:rsidRPr="00113DF1">
        <w:t>your</w:t>
      </w:r>
      <w:r w:rsidRPr="00113DF1">
        <w:rPr>
          <w:spacing w:val="69"/>
        </w:rPr>
        <w:t xml:space="preserve"> </w:t>
      </w:r>
      <w:r w:rsidRPr="00113DF1">
        <w:t>hair and change clothing and</w:t>
      </w:r>
      <w:r w:rsidRPr="00113DF1">
        <w:rPr>
          <w:spacing w:val="2"/>
        </w:rPr>
        <w:t xml:space="preserve"> </w:t>
      </w:r>
      <w:r w:rsidRPr="00113DF1">
        <w:t>footwear before handling any other horses.</w:t>
      </w:r>
    </w:p>
    <w:p w:rsidR="00E57E27" w:rsidRPr="00113DF1" w:rsidRDefault="00E57E27" w:rsidP="00E57E27">
      <w:pPr>
        <w:pStyle w:val="Heading2"/>
        <w:ind w:right="70"/>
        <w:rPr>
          <w:rFonts w:asciiTheme="minorHAnsi" w:hAnsiTheme="minorHAnsi" w:cstheme="minorHAnsi"/>
        </w:rPr>
      </w:pPr>
      <w:bookmarkStart w:id="0" w:name="Caring_for_horses"/>
      <w:bookmarkEnd w:id="0"/>
      <w:r w:rsidRPr="00113DF1">
        <w:rPr>
          <w:rFonts w:asciiTheme="minorHAnsi" w:hAnsiTheme="minorHAnsi" w:cstheme="minorHAnsi"/>
        </w:rPr>
        <w:t>Caring for horses</w:t>
      </w:r>
    </w:p>
    <w:p w:rsidR="00E57E27" w:rsidRPr="00113DF1" w:rsidRDefault="00E57E27" w:rsidP="00E57E27">
      <w:pPr>
        <w:pStyle w:val="BodyText"/>
        <w:spacing w:before="120"/>
        <w:ind w:right="70"/>
        <w:rPr>
          <w:rFonts w:asciiTheme="minorHAnsi" w:hAnsiTheme="minorHAnsi" w:cstheme="minorHAnsi"/>
        </w:rPr>
      </w:pPr>
      <w:r w:rsidRPr="00113DF1">
        <w:rPr>
          <w:rFonts w:asciiTheme="minorHAnsi" w:hAnsiTheme="minorHAnsi" w:cstheme="minorHAnsi"/>
          <w:spacing w:val="-1"/>
        </w:rPr>
        <w:t>Although</w:t>
      </w:r>
      <w:r w:rsidRPr="00113DF1">
        <w:rPr>
          <w:rFonts w:asciiTheme="minorHAnsi" w:hAnsiTheme="minorHAnsi" w:cstheme="minorHAnsi"/>
          <w:spacing w:val="2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only</w:t>
      </w:r>
      <w:r w:rsidRPr="00113DF1">
        <w:rPr>
          <w:rFonts w:asciiTheme="minorHAnsi" w:hAnsiTheme="minorHAnsi" w:cstheme="minorHAnsi"/>
          <w:spacing w:val="21"/>
        </w:rPr>
        <w:t xml:space="preserve"> </w:t>
      </w:r>
      <w:r w:rsidRPr="00113DF1">
        <w:rPr>
          <w:rFonts w:asciiTheme="minorHAnsi" w:hAnsiTheme="minorHAnsi" w:cstheme="minorHAnsi"/>
        </w:rPr>
        <w:t>a</w:t>
      </w:r>
      <w:r w:rsidRPr="00113DF1">
        <w:rPr>
          <w:rFonts w:asciiTheme="minorHAnsi" w:hAnsiTheme="minorHAnsi" w:cstheme="minorHAnsi"/>
          <w:spacing w:val="23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few</w:t>
      </w:r>
      <w:r w:rsidRPr="00113DF1">
        <w:rPr>
          <w:rFonts w:asciiTheme="minorHAnsi" w:hAnsiTheme="minorHAnsi" w:cstheme="minorHAnsi"/>
          <w:spacing w:val="2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people</w:t>
      </w:r>
      <w:r w:rsidRPr="00113DF1">
        <w:rPr>
          <w:rFonts w:asciiTheme="minorHAnsi" w:hAnsiTheme="minorHAnsi" w:cstheme="minorHAnsi"/>
          <w:spacing w:val="24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have</w:t>
      </w:r>
      <w:r w:rsidRPr="00113DF1">
        <w:rPr>
          <w:rFonts w:asciiTheme="minorHAnsi" w:hAnsiTheme="minorHAnsi" w:cstheme="minorHAnsi"/>
          <w:spacing w:val="21"/>
        </w:rPr>
        <w:t xml:space="preserve"> </w:t>
      </w:r>
      <w:r w:rsidRPr="00113DF1">
        <w:rPr>
          <w:rFonts w:asciiTheme="minorHAnsi" w:hAnsiTheme="minorHAnsi" w:cstheme="minorHAnsi"/>
        </w:rPr>
        <w:t>even</w:t>
      </w:r>
      <w:r w:rsidRPr="00113DF1">
        <w:rPr>
          <w:rFonts w:asciiTheme="minorHAnsi" w:hAnsiTheme="minorHAnsi" w:cstheme="minorHAnsi"/>
          <w:spacing w:val="19"/>
        </w:rPr>
        <w:t xml:space="preserve"> </w:t>
      </w:r>
      <w:r w:rsidRPr="00113DF1">
        <w:rPr>
          <w:rFonts w:asciiTheme="minorHAnsi" w:hAnsiTheme="minorHAnsi" w:cstheme="minorHAnsi"/>
        </w:rPr>
        <w:t>been</w:t>
      </w:r>
      <w:r w:rsidRPr="00113DF1">
        <w:rPr>
          <w:rFonts w:asciiTheme="minorHAnsi" w:hAnsiTheme="minorHAnsi" w:cstheme="minorHAnsi"/>
          <w:spacing w:val="2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infected</w:t>
      </w:r>
      <w:r w:rsidRPr="00113DF1">
        <w:rPr>
          <w:rFonts w:asciiTheme="minorHAnsi" w:hAnsiTheme="minorHAnsi" w:cstheme="minorHAnsi"/>
          <w:spacing w:val="24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with</w:t>
      </w:r>
      <w:r w:rsidRPr="00113DF1">
        <w:rPr>
          <w:rFonts w:asciiTheme="minorHAnsi" w:hAnsiTheme="minorHAnsi" w:cstheme="minorHAnsi"/>
          <w:spacing w:val="2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Hendra</w:t>
      </w:r>
      <w:r w:rsidRPr="00113DF1">
        <w:rPr>
          <w:rFonts w:asciiTheme="minorHAnsi" w:hAnsiTheme="minorHAnsi" w:cstheme="minorHAnsi"/>
          <w:spacing w:val="23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virus,</w:t>
      </w:r>
      <w:r w:rsidRPr="00113DF1">
        <w:rPr>
          <w:rFonts w:asciiTheme="minorHAnsi" w:hAnsiTheme="minorHAnsi" w:cstheme="minorHAnsi"/>
          <w:spacing w:val="20"/>
        </w:rPr>
        <w:t xml:space="preserve"> </w:t>
      </w:r>
      <w:r w:rsidRPr="00113DF1">
        <w:rPr>
          <w:rFonts w:asciiTheme="minorHAnsi" w:hAnsiTheme="minorHAnsi" w:cstheme="minorHAnsi"/>
        </w:rPr>
        <w:t>all</w:t>
      </w:r>
      <w:r w:rsidRPr="00113DF1">
        <w:rPr>
          <w:rFonts w:asciiTheme="minorHAnsi" w:hAnsiTheme="minorHAnsi" w:cstheme="minorHAnsi"/>
          <w:spacing w:val="23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of</w:t>
      </w:r>
      <w:r w:rsidRPr="00113DF1">
        <w:rPr>
          <w:rFonts w:asciiTheme="minorHAnsi" w:hAnsiTheme="minorHAnsi" w:cstheme="minorHAnsi"/>
          <w:spacing w:val="2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these</w:t>
      </w:r>
      <w:r w:rsidRPr="00113DF1">
        <w:rPr>
          <w:rFonts w:asciiTheme="minorHAnsi" w:hAnsiTheme="minorHAnsi" w:cstheme="minorHAnsi"/>
          <w:spacing w:val="2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people</w:t>
      </w:r>
      <w:r w:rsidRPr="00113DF1">
        <w:rPr>
          <w:rFonts w:asciiTheme="minorHAnsi" w:hAnsiTheme="minorHAnsi" w:cstheme="minorHAnsi"/>
          <w:spacing w:val="24"/>
        </w:rPr>
        <w:t xml:space="preserve"> </w:t>
      </w:r>
      <w:r w:rsidRPr="00113DF1">
        <w:rPr>
          <w:rFonts w:asciiTheme="minorHAnsi" w:hAnsiTheme="minorHAnsi" w:cstheme="minorHAnsi"/>
          <w:spacing w:val="-2"/>
        </w:rPr>
        <w:t>caught</w:t>
      </w:r>
      <w:r w:rsidRPr="00113DF1">
        <w:rPr>
          <w:rFonts w:asciiTheme="minorHAnsi" w:hAnsiTheme="minorHAnsi" w:cstheme="minorHAnsi"/>
          <w:spacing w:val="23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the</w:t>
      </w:r>
      <w:r w:rsidRPr="00113DF1">
        <w:rPr>
          <w:rFonts w:asciiTheme="minorHAnsi" w:hAnsiTheme="minorHAnsi" w:cstheme="minorHAnsi"/>
          <w:spacing w:val="5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infection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from horses. Strict</w:t>
      </w:r>
      <w:r w:rsidRPr="00113DF1">
        <w:rPr>
          <w:rFonts w:asciiTheme="minorHAnsi" w:hAnsiTheme="minorHAnsi" w:cstheme="minorHAnsi"/>
          <w:spacing w:val="-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precautions must</w:t>
      </w:r>
      <w:r w:rsidRPr="00113DF1">
        <w:rPr>
          <w:rFonts w:asciiTheme="minorHAnsi" w:hAnsiTheme="minorHAnsi" w:cstheme="minorHAnsi"/>
          <w:spacing w:val="-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be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taken</w:t>
      </w:r>
      <w:r w:rsidRPr="00113DF1">
        <w:rPr>
          <w:rFonts w:asciiTheme="minorHAnsi" w:hAnsiTheme="minorHAnsi" w:cstheme="minorHAnsi"/>
          <w:spacing w:val="-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while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 xml:space="preserve">awaiting </w:t>
      </w:r>
      <w:proofErr w:type="spellStart"/>
      <w:r w:rsidRPr="00113DF1">
        <w:rPr>
          <w:rFonts w:asciiTheme="minorHAnsi" w:hAnsiTheme="minorHAnsi" w:cstheme="minorHAnsi"/>
        </w:rPr>
        <w:t>HeV</w:t>
      </w:r>
      <w:proofErr w:type="spellEnd"/>
      <w:r w:rsidRPr="00113DF1">
        <w:rPr>
          <w:rFonts w:asciiTheme="minorHAnsi" w:hAnsiTheme="minorHAnsi" w:cstheme="minorHAnsi"/>
          <w:spacing w:val="-5"/>
        </w:rPr>
        <w:t xml:space="preserve"> </w:t>
      </w:r>
      <w:r w:rsidRPr="00113DF1">
        <w:rPr>
          <w:rFonts w:asciiTheme="minorHAnsi" w:hAnsiTheme="minorHAnsi" w:cstheme="minorHAnsi"/>
        </w:rPr>
        <w:t>test</w:t>
      </w:r>
      <w:r w:rsidRPr="00113DF1">
        <w:rPr>
          <w:rFonts w:asciiTheme="minorHAnsi" w:hAnsiTheme="minorHAnsi" w:cstheme="minorHAnsi"/>
          <w:spacing w:val="-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results.</w:t>
      </w:r>
    </w:p>
    <w:p w:rsidR="00E57E27" w:rsidRPr="00113DF1" w:rsidRDefault="00E57E27" w:rsidP="00113DF1">
      <w:pPr>
        <w:pStyle w:val="BodyText"/>
        <w:widowControl w:val="0"/>
        <w:numPr>
          <w:ilvl w:val="0"/>
          <w:numId w:val="43"/>
        </w:numPr>
        <w:tabs>
          <w:tab w:val="left" w:pos="1134"/>
        </w:tabs>
        <w:spacing w:before="120" w:after="0" w:line="271" w:lineRule="auto"/>
        <w:ind w:left="284" w:right="68"/>
        <w:rPr>
          <w:rFonts w:asciiTheme="minorHAnsi" w:hAnsiTheme="minorHAnsi" w:cstheme="minorHAnsi"/>
        </w:rPr>
      </w:pPr>
      <w:r w:rsidRPr="00113DF1">
        <w:rPr>
          <w:rFonts w:asciiTheme="minorHAnsi" w:hAnsiTheme="minorHAnsi" w:cstheme="minorHAnsi"/>
        </w:rPr>
        <w:t>If</w:t>
      </w:r>
      <w:r w:rsidRPr="00113DF1">
        <w:rPr>
          <w:rFonts w:asciiTheme="minorHAnsi" w:hAnsiTheme="minorHAnsi" w:cstheme="minorHAnsi"/>
          <w:spacing w:val="7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possible,</w:t>
      </w:r>
      <w:r w:rsidRPr="00113DF1">
        <w:rPr>
          <w:rFonts w:asciiTheme="minorHAnsi" w:hAnsiTheme="minorHAnsi" w:cstheme="minorHAnsi"/>
          <w:spacing w:val="6"/>
        </w:rPr>
        <w:t xml:space="preserve"> </w:t>
      </w:r>
      <w:r w:rsidRPr="00113DF1">
        <w:rPr>
          <w:rFonts w:asciiTheme="minorHAnsi" w:hAnsiTheme="minorHAnsi" w:cstheme="minorHAnsi"/>
          <w:b/>
          <w:spacing w:val="-1"/>
        </w:rPr>
        <w:t>avoid</w:t>
      </w:r>
      <w:r w:rsidRPr="00113DF1">
        <w:rPr>
          <w:rFonts w:asciiTheme="minorHAnsi" w:hAnsiTheme="minorHAnsi" w:cstheme="minorHAnsi"/>
          <w:b/>
          <w:spacing w:val="8"/>
        </w:rPr>
        <w:t xml:space="preserve"> </w:t>
      </w:r>
      <w:r w:rsidRPr="00113DF1">
        <w:rPr>
          <w:rFonts w:asciiTheme="minorHAnsi" w:hAnsiTheme="minorHAnsi" w:cstheme="minorHAnsi"/>
          <w:b/>
          <w:spacing w:val="-1"/>
        </w:rPr>
        <w:t>close</w:t>
      </w:r>
      <w:r w:rsidRPr="00113DF1">
        <w:rPr>
          <w:rFonts w:asciiTheme="minorHAnsi" w:hAnsiTheme="minorHAnsi" w:cstheme="minorHAnsi"/>
          <w:b/>
          <w:spacing w:val="8"/>
        </w:rPr>
        <w:t xml:space="preserve"> </w:t>
      </w:r>
      <w:r w:rsidRPr="00113DF1">
        <w:rPr>
          <w:rFonts w:asciiTheme="minorHAnsi" w:hAnsiTheme="minorHAnsi" w:cstheme="minorHAnsi"/>
          <w:b/>
          <w:spacing w:val="-1"/>
        </w:rPr>
        <w:t>contact</w:t>
      </w:r>
      <w:r w:rsidRPr="00113DF1">
        <w:rPr>
          <w:rFonts w:asciiTheme="minorHAnsi" w:hAnsiTheme="minorHAnsi" w:cstheme="minorHAnsi"/>
          <w:b/>
          <w:spacing w:val="10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(within</w:t>
      </w:r>
      <w:r w:rsidRPr="00113DF1">
        <w:rPr>
          <w:rFonts w:asciiTheme="minorHAnsi" w:hAnsiTheme="minorHAnsi" w:cstheme="minorHAnsi"/>
          <w:spacing w:val="7"/>
        </w:rPr>
        <w:t xml:space="preserve"> </w:t>
      </w:r>
      <w:r w:rsidR="00700E3B">
        <w:rPr>
          <w:rFonts w:asciiTheme="minorHAnsi" w:hAnsiTheme="minorHAnsi" w:cstheme="minorHAnsi"/>
        </w:rPr>
        <w:t>five</w:t>
      </w:r>
      <w:r w:rsidRPr="00113DF1">
        <w:rPr>
          <w:rFonts w:asciiTheme="minorHAnsi" w:hAnsiTheme="minorHAnsi" w:cstheme="minorHAnsi"/>
          <w:spacing w:val="5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metres)</w:t>
      </w:r>
      <w:r w:rsidRPr="00113DF1">
        <w:rPr>
          <w:rFonts w:asciiTheme="minorHAnsi" w:hAnsiTheme="minorHAnsi" w:cstheme="minorHAnsi"/>
          <w:spacing w:val="7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with</w:t>
      </w:r>
      <w:r w:rsidRPr="00113DF1">
        <w:rPr>
          <w:rFonts w:asciiTheme="minorHAnsi" w:hAnsiTheme="minorHAnsi" w:cstheme="minorHAnsi"/>
          <w:spacing w:val="7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the</w:t>
      </w:r>
      <w:r w:rsidRPr="00113DF1">
        <w:rPr>
          <w:rFonts w:asciiTheme="minorHAnsi" w:hAnsiTheme="minorHAnsi" w:cstheme="minorHAnsi"/>
          <w:spacing w:val="9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sick</w:t>
      </w:r>
      <w:r w:rsidRPr="00113DF1">
        <w:rPr>
          <w:rFonts w:asciiTheme="minorHAnsi" w:hAnsiTheme="minorHAnsi" w:cstheme="minorHAnsi"/>
          <w:spacing w:val="9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horse/s</w:t>
      </w:r>
      <w:r w:rsidRPr="00113DF1">
        <w:rPr>
          <w:rFonts w:asciiTheme="minorHAnsi" w:hAnsiTheme="minorHAnsi" w:cstheme="minorHAnsi"/>
          <w:spacing w:val="6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until</w:t>
      </w:r>
      <w:r w:rsidRPr="00113DF1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113DF1">
        <w:rPr>
          <w:rFonts w:asciiTheme="minorHAnsi" w:hAnsiTheme="minorHAnsi" w:cstheme="minorHAnsi"/>
        </w:rPr>
        <w:t>HeV</w:t>
      </w:r>
      <w:proofErr w:type="spellEnd"/>
      <w:r w:rsidRPr="00113DF1">
        <w:rPr>
          <w:rFonts w:asciiTheme="minorHAnsi" w:hAnsiTheme="minorHAnsi" w:cstheme="minorHAnsi"/>
          <w:spacing w:val="7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has</w:t>
      </w:r>
      <w:r w:rsidRPr="00113DF1">
        <w:rPr>
          <w:rFonts w:asciiTheme="minorHAnsi" w:hAnsiTheme="minorHAnsi" w:cstheme="minorHAnsi"/>
          <w:spacing w:val="6"/>
        </w:rPr>
        <w:t xml:space="preserve"> </w:t>
      </w:r>
      <w:r w:rsidRPr="00113DF1">
        <w:rPr>
          <w:rFonts w:asciiTheme="minorHAnsi" w:hAnsiTheme="minorHAnsi" w:cstheme="minorHAnsi"/>
        </w:rPr>
        <w:t>been</w:t>
      </w:r>
      <w:r w:rsidRPr="00113DF1">
        <w:rPr>
          <w:rFonts w:asciiTheme="minorHAnsi" w:hAnsiTheme="minorHAnsi" w:cstheme="minorHAnsi"/>
          <w:spacing w:val="7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ruled</w:t>
      </w:r>
      <w:r w:rsidRPr="00113DF1">
        <w:rPr>
          <w:rFonts w:asciiTheme="minorHAnsi" w:hAnsiTheme="minorHAnsi" w:cstheme="minorHAnsi"/>
          <w:spacing w:val="9"/>
        </w:rPr>
        <w:t xml:space="preserve"> </w:t>
      </w:r>
      <w:r w:rsidRPr="00113DF1">
        <w:rPr>
          <w:rFonts w:asciiTheme="minorHAnsi" w:hAnsiTheme="minorHAnsi" w:cstheme="minorHAnsi"/>
          <w:spacing w:val="-2"/>
        </w:rPr>
        <w:t>out.</w:t>
      </w:r>
      <w:r w:rsidRPr="00113DF1">
        <w:rPr>
          <w:rFonts w:asciiTheme="minorHAnsi" w:hAnsiTheme="minorHAnsi" w:cstheme="minorHAnsi"/>
          <w:spacing w:val="67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Prevent</w:t>
      </w:r>
      <w:r w:rsidRPr="00113DF1">
        <w:rPr>
          <w:rFonts w:asciiTheme="minorHAnsi" w:hAnsiTheme="minorHAnsi" w:cstheme="minorHAnsi"/>
          <w:spacing w:val="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children</w:t>
      </w:r>
      <w:r w:rsidRPr="00113DF1">
        <w:rPr>
          <w:rFonts w:asciiTheme="minorHAnsi" w:hAnsiTheme="minorHAnsi" w:cstheme="minorHAnsi"/>
          <w:spacing w:val="-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having contact</w:t>
      </w:r>
      <w:r w:rsidRPr="00113DF1">
        <w:rPr>
          <w:rFonts w:asciiTheme="minorHAnsi" w:hAnsiTheme="minorHAnsi" w:cstheme="minorHAnsi"/>
          <w:spacing w:val="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with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sick</w:t>
      </w:r>
      <w:r w:rsidRPr="00113DF1">
        <w:rPr>
          <w:rFonts w:asciiTheme="minorHAnsi" w:hAnsiTheme="minorHAnsi" w:cstheme="minorHAnsi"/>
          <w:spacing w:val="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or</w:t>
      </w:r>
      <w:r w:rsidRPr="00113DF1">
        <w:rPr>
          <w:rFonts w:asciiTheme="minorHAnsi" w:hAnsiTheme="minorHAnsi" w:cstheme="minorHAnsi"/>
          <w:spacing w:val="-5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dead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horses,</w:t>
      </w:r>
      <w:r w:rsidRPr="00113DF1">
        <w:rPr>
          <w:rFonts w:asciiTheme="minorHAnsi" w:hAnsiTheme="minorHAnsi" w:cstheme="minorHAnsi"/>
          <w:spacing w:val="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or</w:t>
      </w:r>
      <w:r w:rsidRPr="00113DF1">
        <w:rPr>
          <w:rFonts w:asciiTheme="minorHAnsi" w:hAnsiTheme="minorHAnsi" w:cstheme="minorHAnsi"/>
          <w:spacing w:val="-3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their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wastes.</w:t>
      </w:r>
    </w:p>
    <w:p w:rsidR="00E57E27" w:rsidRPr="00113DF1" w:rsidRDefault="00E57E27" w:rsidP="00E57E27">
      <w:pPr>
        <w:pStyle w:val="BodyText"/>
        <w:widowControl w:val="0"/>
        <w:numPr>
          <w:ilvl w:val="0"/>
          <w:numId w:val="43"/>
        </w:numPr>
        <w:tabs>
          <w:tab w:val="left" w:pos="1134"/>
        </w:tabs>
        <w:spacing w:before="5" w:after="0" w:line="272" w:lineRule="auto"/>
        <w:ind w:left="284" w:right="70"/>
        <w:rPr>
          <w:rFonts w:asciiTheme="minorHAnsi" w:hAnsiTheme="minorHAnsi" w:cstheme="minorHAnsi"/>
        </w:rPr>
      </w:pPr>
      <w:r w:rsidRPr="00113DF1">
        <w:rPr>
          <w:rFonts w:asciiTheme="minorHAnsi" w:hAnsiTheme="minorHAnsi" w:cstheme="minorHAnsi"/>
          <w:b/>
          <w:spacing w:val="-1"/>
        </w:rPr>
        <w:t>Isolate</w:t>
      </w:r>
      <w:r w:rsidRPr="00113DF1">
        <w:rPr>
          <w:rFonts w:asciiTheme="minorHAnsi" w:hAnsiTheme="minorHAnsi" w:cstheme="minorHAnsi"/>
          <w:b/>
          <w:spacing w:val="3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sick</w:t>
      </w:r>
      <w:r w:rsidRPr="00113DF1">
        <w:rPr>
          <w:rFonts w:asciiTheme="minorHAnsi" w:hAnsiTheme="minorHAnsi" w:cstheme="minorHAnsi"/>
          <w:spacing w:val="30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horses</w:t>
      </w:r>
      <w:r w:rsidRPr="00113DF1">
        <w:rPr>
          <w:rFonts w:asciiTheme="minorHAnsi" w:hAnsiTheme="minorHAnsi" w:cstheme="minorHAnsi"/>
          <w:spacing w:val="28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from</w:t>
      </w:r>
      <w:r w:rsidRPr="00113DF1">
        <w:rPr>
          <w:rFonts w:asciiTheme="minorHAnsi" w:hAnsiTheme="minorHAnsi" w:cstheme="minorHAnsi"/>
          <w:spacing w:val="29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other</w:t>
      </w:r>
      <w:r w:rsidRPr="00113DF1">
        <w:rPr>
          <w:rFonts w:asciiTheme="minorHAnsi" w:hAnsiTheme="minorHAnsi" w:cstheme="minorHAnsi"/>
          <w:spacing w:val="28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horses,</w:t>
      </w:r>
      <w:r w:rsidRPr="00113DF1">
        <w:rPr>
          <w:rFonts w:asciiTheme="minorHAnsi" w:hAnsiTheme="minorHAnsi" w:cstheme="minorHAnsi"/>
          <w:spacing w:val="27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people</w:t>
      </w:r>
      <w:r w:rsidRPr="00113DF1">
        <w:rPr>
          <w:rFonts w:asciiTheme="minorHAnsi" w:hAnsiTheme="minorHAnsi" w:cstheme="minorHAnsi"/>
          <w:spacing w:val="28"/>
        </w:rPr>
        <w:t xml:space="preserve"> </w:t>
      </w:r>
      <w:r w:rsidRPr="00113DF1">
        <w:rPr>
          <w:rFonts w:asciiTheme="minorHAnsi" w:hAnsiTheme="minorHAnsi" w:cstheme="minorHAnsi"/>
          <w:spacing w:val="-2"/>
        </w:rPr>
        <w:t>and</w:t>
      </w:r>
      <w:r w:rsidRPr="00113DF1">
        <w:rPr>
          <w:rFonts w:asciiTheme="minorHAnsi" w:hAnsiTheme="minorHAnsi" w:cstheme="minorHAnsi"/>
          <w:spacing w:val="3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animals</w:t>
      </w:r>
      <w:r w:rsidRPr="00113DF1">
        <w:rPr>
          <w:rFonts w:asciiTheme="minorHAnsi" w:hAnsiTheme="minorHAnsi" w:cstheme="minorHAnsi"/>
          <w:spacing w:val="30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if</w:t>
      </w:r>
      <w:r w:rsidRPr="00113DF1">
        <w:rPr>
          <w:rFonts w:asciiTheme="minorHAnsi" w:hAnsiTheme="minorHAnsi" w:cstheme="minorHAnsi"/>
          <w:spacing w:val="29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safe</w:t>
      </w:r>
      <w:r w:rsidRPr="00113DF1">
        <w:rPr>
          <w:rFonts w:asciiTheme="minorHAnsi" w:hAnsiTheme="minorHAnsi" w:cstheme="minorHAnsi"/>
          <w:spacing w:val="31"/>
        </w:rPr>
        <w:t xml:space="preserve"> </w:t>
      </w:r>
      <w:r w:rsidRPr="00113DF1">
        <w:rPr>
          <w:rFonts w:asciiTheme="minorHAnsi" w:hAnsiTheme="minorHAnsi" w:cstheme="minorHAnsi"/>
        </w:rPr>
        <w:t>to</w:t>
      </w:r>
      <w:r w:rsidRPr="00113DF1">
        <w:rPr>
          <w:rFonts w:asciiTheme="minorHAnsi" w:hAnsiTheme="minorHAnsi" w:cstheme="minorHAnsi"/>
          <w:spacing w:val="27"/>
        </w:rPr>
        <w:t xml:space="preserve"> </w:t>
      </w:r>
      <w:r w:rsidRPr="00113DF1">
        <w:rPr>
          <w:rFonts w:asciiTheme="minorHAnsi" w:hAnsiTheme="minorHAnsi" w:cstheme="minorHAnsi"/>
        </w:rPr>
        <w:t>do</w:t>
      </w:r>
      <w:r w:rsidRPr="00113DF1">
        <w:rPr>
          <w:rFonts w:asciiTheme="minorHAnsi" w:hAnsiTheme="minorHAnsi" w:cstheme="minorHAnsi"/>
          <w:spacing w:val="27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so.</w:t>
      </w:r>
      <w:r w:rsidRPr="00113DF1">
        <w:rPr>
          <w:rFonts w:asciiTheme="minorHAnsi" w:hAnsiTheme="minorHAnsi" w:cstheme="minorHAnsi"/>
          <w:spacing w:val="30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Ideally,</w:t>
      </w:r>
      <w:r w:rsidRPr="00113DF1">
        <w:rPr>
          <w:rFonts w:asciiTheme="minorHAnsi" w:hAnsiTheme="minorHAnsi" w:cstheme="minorHAnsi"/>
          <w:spacing w:val="27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leave</w:t>
      </w:r>
      <w:r w:rsidRPr="00113DF1">
        <w:rPr>
          <w:rFonts w:asciiTheme="minorHAnsi" w:hAnsiTheme="minorHAnsi" w:cstheme="minorHAnsi"/>
          <w:spacing w:val="30"/>
        </w:rPr>
        <w:t xml:space="preserve"> </w:t>
      </w:r>
      <w:r w:rsidRPr="00113DF1">
        <w:rPr>
          <w:rFonts w:asciiTheme="minorHAnsi" w:hAnsiTheme="minorHAnsi" w:cstheme="minorHAnsi"/>
          <w:spacing w:val="-2"/>
        </w:rPr>
        <w:t>the</w:t>
      </w:r>
      <w:r w:rsidRPr="00113DF1">
        <w:rPr>
          <w:rFonts w:asciiTheme="minorHAnsi" w:hAnsiTheme="minorHAnsi" w:cstheme="minorHAnsi"/>
          <w:spacing w:val="30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sick</w:t>
      </w:r>
      <w:r w:rsidRPr="00113DF1">
        <w:rPr>
          <w:rFonts w:asciiTheme="minorHAnsi" w:hAnsiTheme="minorHAnsi" w:cstheme="minorHAnsi"/>
          <w:spacing w:val="63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horse</w:t>
      </w:r>
      <w:r w:rsidRPr="00113DF1">
        <w:rPr>
          <w:rFonts w:asciiTheme="minorHAnsi" w:hAnsiTheme="minorHAnsi" w:cstheme="minorHAnsi"/>
          <w:spacing w:val="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where</w:t>
      </w:r>
      <w:r w:rsidRPr="00113DF1">
        <w:rPr>
          <w:rFonts w:asciiTheme="minorHAnsi" w:hAnsiTheme="minorHAnsi" w:cstheme="minorHAnsi"/>
          <w:spacing w:val="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it</w:t>
      </w:r>
      <w:r w:rsidRPr="00113DF1">
        <w:rPr>
          <w:rFonts w:asciiTheme="minorHAnsi" w:hAnsiTheme="minorHAnsi" w:cstheme="minorHAnsi"/>
          <w:spacing w:val="-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 xml:space="preserve">is </w:t>
      </w:r>
      <w:r w:rsidRPr="00113DF1">
        <w:rPr>
          <w:rFonts w:asciiTheme="minorHAnsi" w:hAnsiTheme="minorHAnsi" w:cstheme="minorHAnsi"/>
          <w:spacing w:val="-2"/>
        </w:rPr>
        <w:t>and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2"/>
        </w:rPr>
        <w:t>move</w:t>
      </w:r>
      <w:r w:rsidRPr="00113DF1">
        <w:rPr>
          <w:rFonts w:asciiTheme="minorHAnsi" w:hAnsiTheme="minorHAnsi" w:cstheme="minorHAnsi"/>
          <w:spacing w:val="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other</w:t>
      </w:r>
      <w:r w:rsidRPr="00113DF1">
        <w:rPr>
          <w:rFonts w:asciiTheme="minorHAnsi" w:hAnsiTheme="minorHAnsi" w:cstheme="minorHAnsi"/>
          <w:spacing w:val="-3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animals</w:t>
      </w:r>
      <w:r w:rsidRPr="00113DF1">
        <w:rPr>
          <w:rFonts w:asciiTheme="minorHAnsi" w:hAnsiTheme="minorHAnsi" w:cstheme="minorHAnsi"/>
          <w:spacing w:val="1"/>
        </w:rPr>
        <w:t xml:space="preserve"> </w:t>
      </w:r>
      <w:r w:rsidRPr="00113DF1">
        <w:rPr>
          <w:rFonts w:asciiTheme="minorHAnsi" w:hAnsiTheme="minorHAnsi" w:cstheme="minorHAnsi"/>
        </w:rPr>
        <w:t>to</w:t>
      </w:r>
      <w:r w:rsidRPr="00113DF1">
        <w:rPr>
          <w:rFonts w:asciiTheme="minorHAnsi" w:hAnsiTheme="minorHAnsi" w:cstheme="minorHAnsi"/>
          <w:spacing w:val="-2"/>
        </w:rPr>
        <w:t xml:space="preserve"> </w:t>
      </w:r>
      <w:r w:rsidRPr="00113DF1">
        <w:rPr>
          <w:rFonts w:asciiTheme="minorHAnsi" w:hAnsiTheme="minorHAnsi" w:cstheme="minorHAnsi"/>
        </w:rPr>
        <w:t>a</w:t>
      </w:r>
      <w:r w:rsidRPr="00113DF1">
        <w:rPr>
          <w:rFonts w:asciiTheme="minorHAnsi" w:hAnsiTheme="minorHAnsi" w:cstheme="minorHAnsi"/>
          <w:spacing w:val="-1"/>
        </w:rPr>
        <w:t xml:space="preserve"> different</w:t>
      </w:r>
      <w:r w:rsidRPr="00113DF1">
        <w:rPr>
          <w:rFonts w:asciiTheme="minorHAnsi" w:hAnsiTheme="minorHAnsi" w:cstheme="minorHAnsi"/>
          <w:spacing w:val="-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area of</w:t>
      </w:r>
      <w:r w:rsidRPr="00113DF1">
        <w:rPr>
          <w:rFonts w:asciiTheme="minorHAnsi" w:hAnsiTheme="minorHAnsi" w:cstheme="minorHAnsi"/>
          <w:spacing w:val="-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the property.</w:t>
      </w:r>
    </w:p>
    <w:p w:rsidR="00E57E27" w:rsidRPr="00113DF1" w:rsidRDefault="00E57E27" w:rsidP="00113DF1">
      <w:pPr>
        <w:pStyle w:val="BodyText"/>
        <w:widowControl w:val="0"/>
        <w:numPr>
          <w:ilvl w:val="0"/>
          <w:numId w:val="43"/>
        </w:numPr>
        <w:tabs>
          <w:tab w:val="left" w:pos="1134"/>
        </w:tabs>
        <w:spacing w:before="3" w:after="0" w:line="272" w:lineRule="auto"/>
        <w:ind w:left="284" w:right="70"/>
        <w:rPr>
          <w:rFonts w:asciiTheme="minorHAnsi" w:hAnsiTheme="minorHAnsi" w:cstheme="minorHAnsi"/>
        </w:rPr>
      </w:pPr>
      <w:r w:rsidRPr="00113DF1">
        <w:rPr>
          <w:rFonts w:asciiTheme="minorHAnsi" w:hAnsiTheme="minorHAnsi" w:cstheme="minorHAnsi"/>
          <w:b/>
          <w:spacing w:val="-1"/>
        </w:rPr>
        <w:t>Observe</w:t>
      </w:r>
      <w:r w:rsidRPr="00113DF1">
        <w:rPr>
          <w:rFonts w:asciiTheme="minorHAnsi" w:hAnsiTheme="minorHAnsi" w:cstheme="minorHAnsi"/>
          <w:b/>
          <w:spacing w:val="44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horses</w:t>
      </w:r>
      <w:r w:rsidRPr="00113DF1">
        <w:rPr>
          <w:rFonts w:asciiTheme="minorHAnsi" w:hAnsiTheme="minorHAnsi" w:cstheme="minorHAnsi"/>
          <w:spacing w:val="42"/>
        </w:rPr>
        <w:t xml:space="preserve"> </w:t>
      </w:r>
      <w:r w:rsidRPr="00113DF1">
        <w:rPr>
          <w:rFonts w:asciiTheme="minorHAnsi" w:hAnsiTheme="minorHAnsi" w:cstheme="minorHAnsi"/>
          <w:spacing w:val="-2"/>
        </w:rPr>
        <w:t>from</w:t>
      </w:r>
      <w:r w:rsidRPr="00113DF1">
        <w:rPr>
          <w:rFonts w:asciiTheme="minorHAnsi" w:hAnsiTheme="minorHAnsi" w:cstheme="minorHAnsi"/>
          <w:spacing w:val="43"/>
        </w:rPr>
        <w:t xml:space="preserve"> </w:t>
      </w:r>
      <w:r w:rsidRPr="00113DF1">
        <w:rPr>
          <w:rFonts w:asciiTheme="minorHAnsi" w:hAnsiTheme="minorHAnsi" w:cstheme="minorHAnsi"/>
        </w:rPr>
        <w:t>a</w:t>
      </w:r>
      <w:r w:rsidRPr="00113DF1">
        <w:rPr>
          <w:rFonts w:asciiTheme="minorHAnsi" w:hAnsiTheme="minorHAnsi" w:cstheme="minorHAnsi"/>
          <w:spacing w:val="37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distance</w:t>
      </w:r>
      <w:r w:rsidRPr="00113DF1">
        <w:rPr>
          <w:rFonts w:asciiTheme="minorHAnsi" w:hAnsiTheme="minorHAnsi" w:cstheme="minorHAnsi"/>
          <w:spacing w:val="40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and</w:t>
      </w:r>
      <w:r w:rsidRPr="00113DF1">
        <w:rPr>
          <w:rFonts w:asciiTheme="minorHAnsi" w:hAnsiTheme="minorHAnsi" w:cstheme="minorHAnsi"/>
          <w:spacing w:val="4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notify</w:t>
      </w:r>
      <w:r w:rsidRPr="00113DF1">
        <w:rPr>
          <w:rFonts w:asciiTheme="minorHAnsi" w:hAnsiTheme="minorHAnsi" w:cstheme="minorHAnsi"/>
          <w:spacing w:val="40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your</w:t>
      </w:r>
      <w:r w:rsidRPr="00113DF1">
        <w:rPr>
          <w:rFonts w:asciiTheme="minorHAnsi" w:hAnsiTheme="minorHAnsi" w:cstheme="minorHAnsi"/>
          <w:spacing w:val="40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veterinarian</w:t>
      </w:r>
      <w:r w:rsidRPr="00113DF1">
        <w:rPr>
          <w:rFonts w:asciiTheme="minorHAnsi" w:hAnsiTheme="minorHAnsi" w:cstheme="minorHAnsi"/>
          <w:spacing w:val="42"/>
        </w:rPr>
        <w:t xml:space="preserve"> </w:t>
      </w:r>
      <w:r w:rsidRPr="00113DF1">
        <w:rPr>
          <w:rFonts w:asciiTheme="minorHAnsi" w:hAnsiTheme="minorHAnsi" w:cstheme="minorHAnsi"/>
          <w:spacing w:val="-2"/>
        </w:rPr>
        <w:t>immediately</w:t>
      </w:r>
      <w:r w:rsidRPr="00113DF1">
        <w:rPr>
          <w:rFonts w:asciiTheme="minorHAnsi" w:hAnsiTheme="minorHAnsi" w:cstheme="minorHAnsi"/>
          <w:spacing w:val="40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of</w:t>
      </w:r>
      <w:r w:rsidRPr="00113DF1">
        <w:rPr>
          <w:rFonts w:asciiTheme="minorHAnsi" w:hAnsiTheme="minorHAnsi" w:cstheme="minorHAnsi"/>
          <w:spacing w:val="4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any</w:t>
      </w:r>
      <w:r w:rsidRPr="00113DF1">
        <w:rPr>
          <w:rFonts w:asciiTheme="minorHAnsi" w:hAnsiTheme="minorHAnsi" w:cstheme="minorHAnsi"/>
          <w:spacing w:val="40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change</w:t>
      </w:r>
      <w:r w:rsidRPr="00113DF1">
        <w:rPr>
          <w:rFonts w:asciiTheme="minorHAnsi" w:hAnsiTheme="minorHAnsi" w:cstheme="minorHAnsi"/>
          <w:spacing w:val="4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in</w:t>
      </w:r>
      <w:r w:rsidRPr="00113DF1">
        <w:rPr>
          <w:rFonts w:asciiTheme="minorHAnsi" w:hAnsiTheme="minorHAnsi" w:cstheme="minorHAnsi"/>
          <w:spacing w:val="4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the</w:t>
      </w:r>
      <w:r w:rsidRPr="00113DF1">
        <w:rPr>
          <w:rFonts w:asciiTheme="minorHAnsi" w:hAnsiTheme="minorHAnsi" w:cstheme="minorHAnsi"/>
          <w:spacing w:val="75"/>
        </w:rPr>
        <w:t xml:space="preserve"> </w:t>
      </w:r>
      <w:r w:rsidRPr="00113DF1">
        <w:rPr>
          <w:rFonts w:asciiTheme="minorHAnsi" w:hAnsiTheme="minorHAnsi" w:cstheme="minorHAnsi"/>
        </w:rPr>
        <w:t>health</w:t>
      </w:r>
      <w:r w:rsidRPr="00113DF1">
        <w:rPr>
          <w:rFonts w:asciiTheme="minorHAnsi" w:hAnsiTheme="minorHAnsi" w:cstheme="minorHAnsi"/>
          <w:spacing w:val="-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status of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any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horses</w:t>
      </w:r>
      <w:r w:rsidRPr="00113DF1">
        <w:rPr>
          <w:rFonts w:asciiTheme="minorHAnsi" w:hAnsiTheme="minorHAnsi" w:cstheme="minorHAnsi"/>
          <w:spacing w:val="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on</w:t>
      </w:r>
      <w:r w:rsidRPr="00113DF1">
        <w:rPr>
          <w:rFonts w:asciiTheme="minorHAnsi" w:hAnsiTheme="minorHAnsi" w:cstheme="minorHAnsi"/>
          <w:spacing w:val="-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the</w:t>
      </w:r>
      <w:r w:rsidRPr="00113DF1">
        <w:rPr>
          <w:rFonts w:asciiTheme="minorHAnsi" w:hAnsiTheme="minorHAnsi" w:cstheme="minorHAnsi"/>
          <w:spacing w:val="-3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property.</w:t>
      </w:r>
    </w:p>
    <w:p w:rsidR="00E57E27" w:rsidRPr="00113DF1" w:rsidRDefault="00E57E27" w:rsidP="00113DF1">
      <w:pPr>
        <w:pStyle w:val="BodyText"/>
        <w:spacing w:before="120"/>
        <w:ind w:right="68"/>
        <w:rPr>
          <w:rFonts w:asciiTheme="minorHAnsi" w:hAnsiTheme="minorHAnsi" w:cstheme="minorHAnsi"/>
        </w:rPr>
      </w:pPr>
      <w:r w:rsidRPr="00113DF1">
        <w:rPr>
          <w:rFonts w:asciiTheme="minorHAnsi" w:hAnsiTheme="minorHAnsi" w:cstheme="minorHAnsi"/>
        </w:rPr>
        <w:t xml:space="preserve">If </w:t>
      </w:r>
      <w:r w:rsidRPr="00113DF1">
        <w:rPr>
          <w:rFonts w:asciiTheme="minorHAnsi" w:hAnsiTheme="minorHAnsi" w:cstheme="minorHAnsi"/>
          <w:spacing w:val="-1"/>
        </w:rPr>
        <w:t>you</w:t>
      </w:r>
      <w:r w:rsidRPr="00113DF1">
        <w:rPr>
          <w:rFonts w:asciiTheme="minorHAnsi" w:hAnsiTheme="minorHAnsi" w:cstheme="minorHAnsi"/>
          <w:spacing w:val="-2"/>
        </w:rPr>
        <w:t xml:space="preserve"> </w:t>
      </w:r>
      <w:r w:rsidRPr="00113DF1">
        <w:rPr>
          <w:rFonts w:asciiTheme="minorHAnsi" w:hAnsiTheme="minorHAnsi" w:cstheme="minorHAnsi"/>
          <w:spacing w:val="-1"/>
          <w:u w:val="single" w:color="000000"/>
        </w:rPr>
        <w:t>must</w:t>
      </w:r>
      <w:r w:rsidRPr="00113DF1">
        <w:rPr>
          <w:rFonts w:asciiTheme="minorHAnsi" w:hAnsiTheme="minorHAnsi" w:cstheme="minorHAnsi"/>
          <w:spacing w:val="1"/>
          <w:u w:val="single" w:color="000000"/>
        </w:rPr>
        <w:t xml:space="preserve"> </w:t>
      </w:r>
      <w:r w:rsidRPr="00113DF1">
        <w:rPr>
          <w:rFonts w:asciiTheme="minorHAnsi" w:hAnsiTheme="minorHAnsi" w:cstheme="minorHAnsi"/>
          <w:spacing w:val="-2"/>
        </w:rPr>
        <w:t>have</w:t>
      </w:r>
      <w:r w:rsidRPr="00113DF1">
        <w:rPr>
          <w:rFonts w:asciiTheme="minorHAnsi" w:hAnsiTheme="minorHAnsi" w:cstheme="minorHAnsi"/>
          <w:spacing w:val="-1"/>
        </w:rPr>
        <w:t xml:space="preserve"> close contact</w:t>
      </w:r>
      <w:r w:rsidRPr="00113DF1">
        <w:rPr>
          <w:rFonts w:asciiTheme="minorHAnsi" w:hAnsiTheme="minorHAnsi" w:cstheme="minorHAnsi"/>
          <w:spacing w:val="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with</w:t>
      </w:r>
      <w:r w:rsidRPr="00113DF1">
        <w:rPr>
          <w:rFonts w:asciiTheme="minorHAnsi" w:hAnsiTheme="minorHAnsi" w:cstheme="minorHAnsi"/>
          <w:spacing w:val="-2"/>
        </w:rPr>
        <w:t xml:space="preserve"> </w:t>
      </w:r>
      <w:r w:rsidRPr="00113DF1">
        <w:rPr>
          <w:rFonts w:asciiTheme="minorHAnsi" w:hAnsiTheme="minorHAnsi" w:cstheme="minorHAnsi"/>
        </w:rPr>
        <w:t>a</w:t>
      </w:r>
      <w:r w:rsidRPr="00113DF1">
        <w:rPr>
          <w:rFonts w:asciiTheme="minorHAnsi" w:hAnsiTheme="minorHAnsi" w:cstheme="minorHAnsi"/>
          <w:spacing w:val="-1"/>
        </w:rPr>
        <w:t xml:space="preserve"> horse under</w:t>
      </w:r>
      <w:r w:rsidRPr="00113DF1">
        <w:rPr>
          <w:rFonts w:asciiTheme="minorHAnsi" w:hAnsiTheme="minorHAnsi" w:cstheme="minorHAnsi"/>
          <w:spacing w:val="-3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investigation</w:t>
      </w:r>
    </w:p>
    <w:p w:rsidR="00E57E27" w:rsidRPr="00113DF1" w:rsidRDefault="00E57E27" w:rsidP="00113DF1">
      <w:pPr>
        <w:pStyle w:val="BodyText"/>
        <w:widowControl w:val="0"/>
        <w:numPr>
          <w:ilvl w:val="0"/>
          <w:numId w:val="43"/>
        </w:numPr>
        <w:tabs>
          <w:tab w:val="left" w:pos="1419"/>
          <w:tab w:val="left" w:pos="1560"/>
        </w:tabs>
        <w:spacing w:before="120" w:after="0" w:line="271" w:lineRule="auto"/>
        <w:ind w:left="284" w:right="68"/>
        <w:rPr>
          <w:rFonts w:asciiTheme="minorHAnsi" w:hAnsiTheme="minorHAnsi" w:cstheme="minorHAnsi"/>
        </w:rPr>
      </w:pPr>
      <w:r w:rsidRPr="00113DF1">
        <w:rPr>
          <w:rFonts w:asciiTheme="minorHAnsi" w:hAnsiTheme="minorHAnsi" w:cstheme="minorHAnsi"/>
          <w:spacing w:val="-1"/>
        </w:rPr>
        <w:t>Always</w:t>
      </w:r>
      <w:r w:rsidRPr="00113DF1">
        <w:rPr>
          <w:rFonts w:asciiTheme="minorHAnsi" w:hAnsiTheme="minorHAnsi" w:cstheme="minorHAnsi"/>
          <w:spacing w:val="1"/>
        </w:rPr>
        <w:t xml:space="preserve"> </w:t>
      </w:r>
      <w:r w:rsidRPr="00113DF1">
        <w:rPr>
          <w:rFonts w:asciiTheme="minorHAnsi" w:hAnsiTheme="minorHAnsi" w:cstheme="minorHAnsi"/>
          <w:spacing w:val="-2"/>
        </w:rPr>
        <w:t>have</w:t>
      </w:r>
      <w:r w:rsidRPr="00113DF1">
        <w:rPr>
          <w:rFonts w:asciiTheme="minorHAnsi" w:hAnsiTheme="minorHAnsi" w:cstheme="minorHAnsi"/>
          <w:spacing w:val="-1"/>
        </w:rPr>
        <w:t xml:space="preserve"> contact</w:t>
      </w:r>
      <w:r w:rsidRPr="00113DF1">
        <w:rPr>
          <w:rFonts w:asciiTheme="minorHAnsi" w:hAnsiTheme="minorHAnsi" w:cstheme="minorHAnsi"/>
          <w:spacing w:val="-2"/>
        </w:rPr>
        <w:t xml:space="preserve"> with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the sick horse last;</w:t>
      </w:r>
      <w:r w:rsidRPr="00113DF1">
        <w:rPr>
          <w:rFonts w:asciiTheme="minorHAnsi" w:hAnsiTheme="minorHAnsi" w:cstheme="minorHAnsi"/>
          <w:spacing w:val="-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handle</w:t>
      </w:r>
      <w:r w:rsidRPr="00113DF1">
        <w:rPr>
          <w:rFonts w:asciiTheme="minorHAnsi" w:hAnsiTheme="minorHAnsi" w:cstheme="minorHAnsi"/>
          <w:spacing w:val="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unaffected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horses</w:t>
      </w:r>
      <w:r w:rsidRPr="00113DF1">
        <w:rPr>
          <w:rFonts w:asciiTheme="minorHAnsi" w:hAnsiTheme="minorHAnsi" w:cstheme="minorHAnsi"/>
          <w:spacing w:val="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first.</w:t>
      </w:r>
    </w:p>
    <w:p w:rsidR="00E57E27" w:rsidRPr="00113DF1" w:rsidRDefault="00E57E27" w:rsidP="00E57E27">
      <w:pPr>
        <w:pStyle w:val="BodyText"/>
        <w:widowControl w:val="0"/>
        <w:numPr>
          <w:ilvl w:val="0"/>
          <w:numId w:val="43"/>
        </w:numPr>
        <w:tabs>
          <w:tab w:val="left" w:pos="1419"/>
          <w:tab w:val="left" w:pos="1560"/>
        </w:tabs>
        <w:spacing w:before="100" w:beforeAutospacing="1" w:after="0" w:line="271" w:lineRule="auto"/>
        <w:ind w:left="284" w:right="70"/>
        <w:rPr>
          <w:rFonts w:asciiTheme="minorHAnsi" w:hAnsiTheme="minorHAnsi" w:cstheme="minorHAnsi"/>
        </w:rPr>
      </w:pPr>
      <w:r w:rsidRPr="00113DF1">
        <w:rPr>
          <w:rFonts w:asciiTheme="minorHAnsi" w:hAnsiTheme="minorHAnsi" w:cstheme="minorHAnsi"/>
          <w:spacing w:val="-1"/>
        </w:rPr>
        <w:t>Cover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any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 xml:space="preserve">cuts </w:t>
      </w:r>
      <w:r w:rsidRPr="00113DF1">
        <w:rPr>
          <w:rFonts w:asciiTheme="minorHAnsi" w:hAnsiTheme="minorHAnsi" w:cstheme="minorHAnsi"/>
          <w:spacing w:val="-2"/>
        </w:rPr>
        <w:t>and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abrasions</w:t>
      </w:r>
      <w:r w:rsidRPr="00113DF1">
        <w:rPr>
          <w:rFonts w:asciiTheme="minorHAnsi" w:hAnsiTheme="minorHAnsi" w:cstheme="minorHAnsi"/>
          <w:spacing w:val="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you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might</w:t>
      </w:r>
      <w:r w:rsidRPr="00113DF1">
        <w:rPr>
          <w:rFonts w:asciiTheme="minorHAnsi" w:hAnsiTheme="minorHAnsi" w:cstheme="minorHAnsi"/>
          <w:spacing w:val="1"/>
        </w:rPr>
        <w:t xml:space="preserve"> </w:t>
      </w:r>
      <w:r w:rsidRPr="00113DF1">
        <w:rPr>
          <w:rFonts w:asciiTheme="minorHAnsi" w:hAnsiTheme="minorHAnsi" w:cstheme="minorHAnsi"/>
          <w:spacing w:val="-2"/>
        </w:rPr>
        <w:t>have</w:t>
      </w:r>
      <w:r w:rsidRPr="00113DF1">
        <w:rPr>
          <w:rFonts w:asciiTheme="minorHAnsi" w:hAnsiTheme="minorHAnsi" w:cstheme="minorHAnsi"/>
          <w:spacing w:val="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with</w:t>
      </w:r>
      <w:r w:rsidRPr="00113DF1">
        <w:rPr>
          <w:rFonts w:asciiTheme="minorHAnsi" w:hAnsiTheme="minorHAnsi" w:cstheme="minorHAnsi"/>
        </w:rPr>
        <w:t xml:space="preserve"> a</w:t>
      </w:r>
      <w:r w:rsidRPr="00113DF1">
        <w:rPr>
          <w:rFonts w:asciiTheme="minorHAnsi" w:hAnsiTheme="minorHAnsi" w:cstheme="minorHAnsi"/>
          <w:spacing w:val="-1"/>
        </w:rPr>
        <w:t xml:space="preserve"> water-resistant</w:t>
      </w:r>
      <w:r w:rsidRPr="00113DF1">
        <w:rPr>
          <w:rFonts w:asciiTheme="minorHAnsi" w:hAnsiTheme="minorHAnsi" w:cstheme="minorHAnsi"/>
          <w:spacing w:val="-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dressing</w:t>
      </w:r>
    </w:p>
    <w:p w:rsidR="00E57E27" w:rsidRPr="00113DF1" w:rsidRDefault="00E57E27" w:rsidP="00E57E27">
      <w:pPr>
        <w:pStyle w:val="BodyText"/>
        <w:widowControl w:val="0"/>
        <w:numPr>
          <w:ilvl w:val="0"/>
          <w:numId w:val="43"/>
        </w:numPr>
        <w:tabs>
          <w:tab w:val="left" w:pos="1419"/>
          <w:tab w:val="left" w:pos="1560"/>
        </w:tabs>
        <w:spacing w:before="100" w:beforeAutospacing="1" w:after="0" w:line="271" w:lineRule="auto"/>
        <w:ind w:left="284" w:right="70"/>
        <w:rPr>
          <w:rFonts w:asciiTheme="minorHAnsi" w:hAnsiTheme="minorHAnsi" w:cstheme="minorHAnsi"/>
        </w:rPr>
      </w:pPr>
      <w:r w:rsidRPr="00113DF1">
        <w:rPr>
          <w:rFonts w:asciiTheme="minorHAnsi" w:hAnsiTheme="minorHAnsi" w:cstheme="minorHAnsi"/>
          <w:spacing w:val="-1"/>
        </w:rPr>
        <w:t>Put</w:t>
      </w:r>
      <w:r w:rsidRPr="00113DF1">
        <w:rPr>
          <w:rFonts w:asciiTheme="minorHAnsi" w:hAnsiTheme="minorHAnsi" w:cstheme="minorHAnsi"/>
          <w:spacing w:val="27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on</w:t>
      </w:r>
      <w:r w:rsidRPr="00113DF1">
        <w:rPr>
          <w:rFonts w:asciiTheme="minorHAnsi" w:hAnsiTheme="minorHAnsi" w:cstheme="minorHAnsi"/>
          <w:spacing w:val="26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personal</w:t>
      </w:r>
      <w:r w:rsidRPr="00113DF1">
        <w:rPr>
          <w:rFonts w:asciiTheme="minorHAnsi" w:hAnsiTheme="minorHAnsi" w:cstheme="minorHAnsi"/>
          <w:spacing w:val="27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protective</w:t>
      </w:r>
      <w:r w:rsidRPr="00113DF1">
        <w:rPr>
          <w:rFonts w:asciiTheme="minorHAnsi" w:hAnsiTheme="minorHAnsi" w:cstheme="minorHAnsi"/>
          <w:spacing w:val="28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equipment</w:t>
      </w:r>
      <w:r w:rsidRPr="00113DF1">
        <w:rPr>
          <w:rFonts w:asciiTheme="minorHAnsi" w:hAnsiTheme="minorHAnsi" w:cstheme="minorHAnsi"/>
          <w:spacing w:val="25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(PPE)</w:t>
      </w:r>
      <w:r w:rsidRPr="00113DF1">
        <w:rPr>
          <w:rFonts w:asciiTheme="minorHAnsi" w:hAnsiTheme="minorHAnsi" w:cstheme="minorHAnsi"/>
          <w:spacing w:val="26"/>
        </w:rPr>
        <w:t xml:space="preserve"> </w:t>
      </w:r>
      <w:r w:rsidRPr="00113DF1">
        <w:rPr>
          <w:rFonts w:asciiTheme="minorHAnsi" w:hAnsiTheme="minorHAnsi" w:cstheme="minorHAnsi"/>
          <w:spacing w:val="-2"/>
        </w:rPr>
        <w:t>before</w:t>
      </w:r>
      <w:r w:rsidRPr="00113DF1">
        <w:rPr>
          <w:rFonts w:asciiTheme="minorHAnsi" w:hAnsiTheme="minorHAnsi" w:cstheme="minorHAnsi"/>
          <w:spacing w:val="28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approaching</w:t>
      </w:r>
      <w:r w:rsidRPr="00113DF1">
        <w:rPr>
          <w:rFonts w:asciiTheme="minorHAnsi" w:hAnsiTheme="minorHAnsi" w:cstheme="minorHAnsi"/>
          <w:spacing w:val="27"/>
        </w:rPr>
        <w:t xml:space="preserve"> </w:t>
      </w:r>
      <w:r w:rsidRPr="00113DF1">
        <w:rPr>
          <w:rFonts w:asciiTheme="minorHAnsi" w:hAnsiTheme="minorHAnsi" w:cstheme="minorHAnsi"/>
          <w:spacing w:val="-2"/>
        </w:rPr>
        <w:t>the</w:t>
      </w:r>
      <w:r w:rsidRPr="00113DF1">
        <w:rPr>
          <w:rFonts w:asciiTheme="minorHAnsi" w:hAnsiTheme="minorHAnsi" w:cstheme="minorHAnsi"/>
          <w:spacing w:val="29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horse.</w:t>
      </w:r>
      <w:r w:rsidRPr="00113DF1">
        <w:rPr>
          <w:rFonts w:asciiTheme="minorHAnsi" w:hAnsiTheme="minorHAnsi" w:cstheme="minorHAnsi"/>
          <w:spacing w:val="27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Your</w:t>
      </w:r>
      <w:r w:rsidRPr="00113DF1">
        <w:rPr>
          <w:rFonts w:asciiTheme="minorHAnsi" w:hAnsiTheme="minorHAnsi" w:cstheme="minorHAnsi"/>
          <w:spacing w:val="26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veterinarian</w:t>
      </w:r>
      <w:r w:rsidRPr="00113DF1">
        <w:rPr>
          <w:rFonts w:asciiTheme="minorHAnsi" w:hAnsiTheme="minorHAnsi" w:cstheme="minorHAnsi"/>
          <w:spacing w:val="26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can</w:t>
      </w:r>
      <w:r w:rsidRPr="00113DF1">
        <w:rPr>
          <w:rFonts w:asciiTheme="minorHAnsi" w:hAnsiTheme="minorHAnsi" w:cstheme="minorHAnsi"/>
          <w:spacing w:val="65"/>
        </w:rPr>
        <w:t xml:space="preserve"> </w:t>
      </w:r>
      <w:r w:rsidRPr="00113DF1">
        <w:rPr>
          <w:rFonts w:asciiTheme="minorHAnsi" w:hAnsiTheme="minorHAnsi" w:cstheme="minorHAnsi"/>
        </w:rPr>
        <w:t>help</w:t>
      </w:r>
      <w:r w:rsidRPr="00113DF1">
        <w:rPr>
          <w:rFonts w:asciiTheme="minorHAnsi" w:hAnsiTheme="minorHAnsi" w:cstheme="minorHAnsi"/>
          <w:spacing w:val="-1"/>
        </w:rPr>
        <w:t xml:space="preserve"> you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obtain</w:t>
      </w:r>
      <w:r w:rsidRPr="00113DF1">
        <w:rPr>
          <w:rFonts w:asciiTheme="minorHAnsi" w:hAnsiTheme="minorHAnsi" w:cstheme="minorHAnsi"/>
          <w:spacing w:val="-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 xml:space="preserve">the </w:t>
      </w:r>
      <w:r w:rsidRPr="00113DF1">
        <w:rPr>
          <w:rFonts w:asciiTheme="minorHAnsi" w:hAnsiTheme="minorHAnsi" w:cstheme="minorHAnsi"/>
          <w:spacing w:val="-2"/>
        </w:rPr>
        <w:t>following</w:t>
      </w:r>
      <w:r w:rsidRPr="00113DF1">
        <w:rPr>
          <w:rFonts w:asciiTheme="minorHAnsi" w:hAnsiTheme="minorHAnsi" w:cstheme="minorHAnsi"/>
          <w:spacing w:val="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for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your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PPE</w:t>
      </w:r>
      <w:r w:rsidRPr="00113DF1">
        <w:rPr>
          <w:rFonts w:asciiTheme="minorHAnsi" w:hAnsiTheme="minorHAnsi" w:cstheme="minorHAnsi"/>
          <w:spacing w:val="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kit:</w:t>
      </w:r>
    </w:p>
    <w:p w:rsidR="00E57E27" w:rsidRPr="00113DF1" w:rsidRDefault="00E57E27" w:rsidP="00E57E27">
      <w:pPr>
        <w:pStyle w:val="ListParagraph"/>
        <w:widowControl w:val="0"/>
        <w:numPr>
          <w:ilvl w:val="1"/>
          <w:numId w:val="43"/>
        </w:numPr>
        <w:spacing w:before="100" w:beforeAutospacing="1" w:after="0" w:line="271" w:lineRule="auto"/>
        <w:ind w:left="567" w:right="70" w:hanging="283"/>
        <w:rPr>
          <w:rFonts w:asciiTheme="minorHAnsi" w:eastAsia="Lato" w:hAnsiTheme="minorHAnsi" w:cstheme="minorHAnsi"/>
          <w:szCs w:val="18"/>
        </w:rPr>
      </w:pPr>
      <w:r w:rsidRPr="00113DF1">
        <w:rPr>
          <w:rFonts w:asciiTheme="minorHAnsi" w:hAnsiTheme="minorHAnsi" w:cstheme="minorHAnsi"/>
        </w:rPr>
        <w:t>P2</w:t>
      </w:r>
      <w:r w:rsidRPr="00113DF1">
        <w:rPr>
          <w:rFonts w:asciiTheme="minorHAnsi" w:hAnsiTheme="minorHAnsi" w:cstheme="minorHAnsi"/>
          <w:spacing w:val="8"/>
        </w:rPr>
        <w:t xml:space="preserve"> </w:t>
      </w:r>
      <w:r w:rsidRPr="00113DF1">
        <w:rPr>
          <w:rFonts w:asciiTheme="minorHAnsi" w:hAnsiTheme="minorHAnsi" w:cstheme="minorHAnsi"/>
        </w:rPr>
        <w:t>respirator</w:t>
      </w:r>
      <w:r w:rsidRPr="00113DF1">
        <w:rPr>
          <w:rFonts w:asciiTheme="minorHAnsi" w:hAnsiTheme="minorHAnsi" w:cstheme="minorHAnsi"/>
          <w:spacing w:val="6"/>
        </w:rPr>
        <w:t xml:space="preserve"> </w:t>
      </w:r>
      <w:r w:rsidRPr="00113DF1">
        <w:rPr>
          <w:rFonts w:asciiTheme="minorHAnsi" w:hAnsiTheme="minorHAnsi" w:cstheme="minorHAnsi"/>
        </w:rPr>
        <w:t>(particulate</w:t>
      </w:r>
      <w:r w:rsidRPr="00113DF1">
        <w:rPr>
          <w:rFonts w:asciiTheme="minorHAnsi" w:hAnsiTheme="minorHAnsi" w:cstheme="minorHAnsi"/>
          <w:spacing w:val="9"/>
        </w:rPr>
        <w:t xml:space="preserve"> </w:t>
      </w:r>
      <w:r w:rsidRPr="00113DF1">
        <w:rPr>
          <w:rFonts w:asciiTheme="minorHAnsi" w:hAnsiTheme="minorHAnsi" w:cstheme="minorHAnsi"/>
        </w:rPr>
        <w:t>respirator)</w:t>
      </w:r>
      <w:r w:rsidR="00700E3B">
        <w:rPr>
          <w:rFonts w:asciiTheme="minorHAnsi" w:hAnsiTheme="minorHAnsi" w:cstheme="minorHAnsi"/>
        </w:rPr>
        <w:t xml:space="preserve"> </w:t>
      </w:r>
      <w:bookmarkStart w:id="1" w:name="_GoBack"/>
      <w:bookmarkEnd w:id="1"/>
      <w:r w:rsidRPr="00113DF1">
        <w:rPr>
          <w:rFonts w:asciiTheme="minorHAnsi" w:hAnsiTheme="minorHAnsi" w:cstheme="minorHAnsi"/>
        </w:rPr>
        <w:t>-</w:t>
      </w:r>
      <w:r w:rsidRPr="00113DF1">
        <w:rPr>
          <w:rFonts w:asciiTheme="minorHAnsi" w:hAnsiTheme="minorHAnsi" w:cstheme="minorHAnsi"/>
          <w:spacing w:val="7"/>
        </w:rPr>
        <w:t xml:space="preserve"> </w:t>
      </w:r>
      <w:r w:rsidRPr="00113DF1">
        <w:rPr>
          <w:rFonts w:asciiTheme="minorHAnsi" w:hAnsiTheme="minorHAnsi" w:cstheme="minorHAnsi"/>
        </w:rPr>
        <w:t>ensure</w:t>
      </w:r>
      <w:r w:rsidRPr="00113DF1">
        <w:rPr>
          <w:rFonts w:asciiTheme="minorHAnsi" w:hAnsiTheme="minorHAnsi" w:cstheme="minorHAnsi"/>
          <w:spacing w:val="8"/>
        </w:rPr>
        <w:t xml:space="preserve"> </w:t>
      </w:r>
      <w:r w:rsidRPr="00113DF1">
        <w:rPr>
          <w:rFonts w:asciiTheme="minorHAnsi" w:hAnsiTheme="minorHAnsi" w:cstheme="minorHAnsi"/>
        </w:rPr>
        <w:t>a</w:t>
      </w:r>
      <w:r w:rsidRPr="00113DF1">
        <w:rPr>
          <w:rFonts w:asciiTheme="minorHAnsi" w:hAnsiTheme="minorHAnsi" w:cstheme="minorHAnsi"/>
          <w:spacing w:val="7"/>
        </w:rPr>
        <w:t xml:space="preserve"> </w:t>
      </w:r>
      <w:r w:rsidRPr="00113DF1">
        <w:rPr>
          <w:rFonts w:asciiTheme="minorHAnsi" w:hAnsiTheme="minorHAnsi" w:cstheme="minorHAnsi"/>
        </w:rPr>
        <w:t>correct</w:t>
      </w:r>
      <w:r w:rsidRPr="00113DF1">
        <w:rPr>
          <w:rFonts w:asciiTheme="minorHAnsi" w:hAnsiTheme="minorHAnsi" w:cstheme="minorHAnsi"/>
          <w:spacing w:val="7"/>
        </w:rPr>
        <w:t xml:space="preserve"> </w:t>
      </w:r>
      <w:r w:rsidRPr="00113DF1">
        <w:rPr>
          <w:rFonts w:asciiTheme="minorHAnsi" w:hAnsiTheme="minorHAnsi" w:cstheme="minorHAnsi"/>
        </w:rPr>
        <w:t>fit</w:t>
      </w:r>
      <w:r w:rsidRPr="00113DF1">
        <w:rPr>
          <w:rFonts w:asciiTheme="minorHAnsi" w:hAnsiTheme="minorHAnsi" w:cstheme="minorHAnsi"/>
          <w:spacing w:val="5"/>
        </w:rPr>
        <w:t xml:space="preserve"> </w:t>
      </w:r>
      <w:r w:rsidRPr="00113DF1">
        <w:rPr>
          <w:rFonts w:asciiTheme="minorHAnsi" w:hAnsiTheme="minorHAnsi" w:cstheme="minorHAnsi"/>
        </w:rPr>
        <w:t>and</w:t>
      </w:r>
      <w:r w:rsidRPr="00113DF1">
        <w:rPr>
          <w:rFonts w:asciiTheme="minorHAnsi" w:hAnsiTheme="minorHAnsi" w:cstheme="minorHAnsi"/>
          <w:spacing w:val="5"/>
        </w:rPr>
        <w:t xml:space="preserve"> </w:t>
      </w:r>
      <w:r w:rsidRPr="00113DF1">
        <w:rPr>
          <w:rFonts w:asciiTheme="minorHAnsi" w:hAnsiTheme="minorHAnsi" w:cstheme="minorHAnsi"/>
        </w:rPr>
        <w:t>face</w:t>
      </w:r>
      <w:r w:rsidRPr="00113DF1">
        <w:rPr>
          <w:rFonts w:asciiTheme="minorHAnsi" w:hAnsiTheme="minorHAnsi" w:cstheme="minorHAnsi"/>
          <w:spacing w:val="8"/>
        </w:rPr>
        <w:t xml:space="preserve"> </w:t>
      </w:r>
      <w:r w:rsidRPr="00113DF1">
        <w:rPr>
          <w:rFonts w:asciiTheme="minorHAnsi" w:hAnsiTheme="minorHAnsi" w:cstheme="minorHAnsi"/>
        </w:rPr>
        <w:t>seal.</w:t>
      </w:r>
      <w:r w:rsidRPr="00113DF1">
        <w:rPr>
          <w:rFonts w:asciiTheme="minorHAnsi" w:hAnsiTheme="minorHAnsi" w:cstheme="minorHAnsi"/>
          <w:spacing w:val="6"/>
        </w:rPr>
        <w:t xml:space="preserve"> </w:t>
      </w:r>
      <w:r w:rsidRPr="00113DF1">
        <w:rPr>
          <w:rFonts w:asciiTheme="minorHAnsi" w:hAnsiTheme="minorHAnsi" w:cstheme="minorHAnsi"/>
        </w:rPr>
        <w:t>Facial</w:t>
      </w:r>
      <w:r w:rsidRPr="00113DF1">
        <w:rPr>
          <w:rFonts w:asciiTheme="minorHAnsi" w:hAnsiTheme="minorHAnsi" w:cstheme="minorHAnsi"/>
          <w:spacing w:val="7"/>
        </w:rPr>
        <w:t xml:space="preserve"> </w:t>
      </w:r>
      <w:r w:rsidRPr="00113DF1">
        <w:rPr>
          <w:rFonts w:asciiTheme="minorHAnsi" w:hAnsiTheme="minorHAnsi" w:cstheme="minorHAnsi"/>
        </w:rPr>
        <w:t>hair</w:t>
      </w:r>
      <w:r w:rsidRPr="00113DF1">
        <w:rPr>
          <w:rFonts w:asciiTheme="minorHAnsi" w:hAnsiTheme="minorHAnsi" w:cstheme="minorHAnsi"/>
          <w:spacing w:val="6"/>
        </w:rPr>
        <w:t xml:space="preserve"> </w:t>
      </w:r>
      <w:r w:rsidRPr="00113DF1">
        <w:rPr>
          <w:rFonts w:asciiTheme="minorHAnsi" w:hAnsiTheme="minorHAnsi" w:cstheme="minorHAnsi"/>
        </w:rPr>
        <w:t>can</w:t>
      </w:r>
      <w:r w:rsidRPr="00113DF1">
        <w:rPr>
          <w:rFonts w:asciiTheme="minorHAnsi" w:hAnsiTheme="minorHAnsi" w:cstheme="minorHAnsi"/>
          <w:spacing w:val="8"/>
        </w:rPr>
        <w:t xml:space="preserve"> </w:t>
      </w:r>
      <w:r w:rsidRPr="00113DF1">
        <w:rPr>
          <w:rFonts w:asciiTheme="minorHAnsi" w:hAnsiTheme="minorHAnsi" w:cstheme="minorHAnsi"/>
        </w:rPr>
        <w:t>interfere</w:t>
      </w:r>
      <w:r w:rsidRPr="00113DF1">
        <w:rPr>
          <w:rFonts w:asciiTheme="minorHAnsi" w:hAnsiTheme="minorHAnsi" w:cstheme="minorHAnsi"/>
          <w:spacing w:val="8"/>
        </w:rPr>
        <w:t xml:space="preserve"> </w:t>
      </w:r>
      <w:r w:rsidRPr="00113DF1">
        <w:rPr>
          <w:rFonts w:asciiTheme="minorHAnsi" w:hAnsiTheme="minorHAnsi" w:cstheme="minorHAnsi"/>
        </w:rPr>
        <w:t>with</w:t>
      </w:r>
      <w:r w:rsidRPr="00113DF1">
        <w:rPr>
          <w:rFonts w:asciiTheme="minorHAnsi" w:hAnsiTheme="minorHAnsi" w:cstheme="minorHAnsi"/>
          <w:spacing w:val="5"/>
        </w:rPr>
        <w:t xml:space="preserve"> </w:t>
      </w:r>
      <w:r w:rsidRPr="00113DF1">
        <w:rPr>
          <w:rFonts w:asciiTheme="minorHAnsi" w:hAnsiTheme="minorHAnsi" w:cstheme="minorHAnsi"/>
        </w:rPr>
        <w:t>the</w:t>
      </w:r>
      <w:r w:rsidRPr="00113DF1">
        <w:rPr>
          <w:rFonts w:asciiTheme="minorHAnsi" w:hAnsiTheme="minorHAnsi" w:cstheme="minorHAnsi"/>
          <w:spacing w:val="6"/>
        </w:rPr>
        <w:t xml:space="preserve"> </w:t>
      </w:r>
      <w:r w:rsidRPr="00113DF1">
        <w:rPr>
          <w:rFonts w:asciiTheme="minorHAnsi" w:hAnsiTheme="minorHAnsi" w:cstheme="minorHAnsi"/>
        </w:rPr>
        <w:t>face</w:t>
      </w:r>
      <w:r w:rsidRPr="00113DF1">
        <w:rPr>
          <w:rFonts w:asciiTheme="minorHAnsi" w:hAnsiTheme="minorHAnsi" w:cstheme="minorHAnsi"/>
          <w:spacing w:val="8"/>
        </w:rPr>
        <w:t xml:space="preserve"> </w:t>
      </w:r>
      <w:r w:rsidRPr="00113DF1">
        <w:rPr>
          <w:rFonts w:asciiTheme="minorHAnsi" w:hAnsiTheme="minorHAnsi" w:cstheme="minorHAnsi"/>
        </w:rPr>
        <w:t>seal;</w:t>
      </w:r>
      <w:r w:rsidRPr="00113DF1">
        <w:rPr>
          <w:rFonts w:asciiTheme="minorHAnsi" w:hAnsiTheme="minorHAnsi" w:cstheme="minorHAnsi"/>
          <w:spacing w:val="93"/>
          <w:w w:val="99"/>
        </w:rPr>
        <w:t xml:space="preserve"> </w:t>
      </w:r>
      <w:r w:rsidRPr="00113DF1">
        <w:rPr>
          <w:rFonts w:asciiTheme="minorHAnsi" w:hAnsiTheme="minorHAnsi" w:cstheme="minorHAnsi"/>
        </w:rPr>
        <w:t>people</w:t>
      </w:r>
      <w:r w:rsidRPr="00113DF1">
        <w:rPr>
          <w:rFonts w:asciiTheme="minorHAnsi" w:hAnsiTheme="minorHAnsi" w:cstheme="minorHAnsi"/>
          <w:spacing w:val="10"/>
        </w:rPr>
        <w:t xml:space="preserve"> </w:t>
      </w:r>
      <w:r w:rsidRPr="00113DF1">
        <w:rPr>
          <w:rFonts w:asciiTheme="minorHAnsi" w:hAnsiTheme="minorHAnsi" w:cstheme="minorHAnsi"/>
        </w:rPr>
        <w:t>not</w:t>
      </w:r>
      <w:r w:rsidRPr="00113DF1">
        <w:rPr>
          <w:rFonts w:asciiTheme="minorHAnsi" w:hAnsiTheme="minorHAnsi" w:cstheme="minorHAnsi"/>
          <w:spacing w:val="12"/>
        </w:rPr>
        <w:t xml:space="preserve"> </w:t>
      </w:r>
      <w:r w:rsidRPr="00113DF1">
        <w:rPr>
          <w:rFonts w:asciiTheme="minorHAnsi" w:hAnsiTheme="minorHAnsi" w:cstheme="minorHAnsi"/>
        </w:rPr>
        <w:t>clean-shaven</w:t>
      </w:r>
      <w:r w:rsidRPr="00113DF1">
        <w:rPr>
          <w:rFonts w:asciiTheme="minorHAnsi" w:hAnsiTheme="minorHAnsi" w:cstheme="minorHAnsi"/>
          <w:spacing w:val="13"/>
        </w:rPr>
        <w:t xml:space="preserve"> </w:t>
      </w:r>
      <w:r w:rsidRPr="00113DF1">
        <w:rPr>
          <w:rFonts w:asciiTheme="minorHAnsi" w:hAnsiTheme="minorHAnsi" w:cstheme="minorHAnsi"/>
        </w:rPr>
        <w:t>should</w:t>
      </w:r>
      <w:r w:rsidRPr="00113DF1">
        <w:rPr>
          <w:rFonts w:asciiTheme="minorHAnsi" w:hAnsiTheme="minorHAnsi" w:cstheme="minorHAnsi"/>
          <w:spacing w:val="11"/>
        </w:rPr>
        <w:t xml:space="preserve"> </w:t>
      </w:r>
      <w:r w:rsidRPr="00113DF1">
        <w:rPr>
          <w:rFonts w:asciiTheme="minorHAnsi" w:hAnsiTheme="minorHAnsi" w:cstheme="minorHAnsi"/>
        </w:rPr>
        <w:t>use</w:t>
      </w:r>
      <w:r w:rsidRPr="00113DF1">
        <w:rPr>
          <w:rFonts w:asciiTheme="minorHAnsi" w:hAnsiTheme="minorHAnsi" w:cstheme="minorHAnsi"/>
          <w:spacing w:val="13"/>
        </w:rPr>
        <w:t xml:space="preserve"> </w:t>
      </w:r>
      <w:r w:rsidRPr="00113DF1">
        <w:rPr>
          <w:rFonts w:asciiTheme="minorHAnsi" w:hAnsiTheme="minorHAnsi" w:cstheme="minorHAnsi"/>
        </w:rPr>
        <w:t>a</w:t>
      </w:r>
      <w:r w:rsidRPr="00113DF1">
        <w:rPr>
          <w:rFonts w:asciiTheme="minorHAnsi" w:hAnsiTheme="minorHAnsi" w:cstheme="minorHAnsi"/>
          <w:spacing w:val="11"/>
        </w:rPr>
        <w:t xml:space="preserve"> </w:t>
      </w:r>
      <w:r w:rsidRPr="00113DF1">
        <w:rPr>
          <w:rFonts w:asciiTheme="minorHAnsi" w:hAnsiTheme="minorHAnsi" w:cstheme="minorHAnsi"/>
        </w:rPr>
        <w:t>powered</w:t>
      </w:r>
      <w:r w:rsidRPr="00113DF1">
        <w:rPr>
          <w:rFonts w:asciiTheme="minorHAnsi" w:hAnsiTheme="minorHAnsi" w:cstheme="minorHAnsi"/>
          <w:spacing w:val="12"/>
        </w:rPr>
        <w:t xml:space="preserve"> </w:t>
      </w:r>
      <w:r w:rsidRPr="00113DF1">
        <w:rPr>
          <w:rFonts w:asciiTheme="minorHAnsi" w:hAnsiTheme="minorHAnsi" w:cstheme="minorHAnsi"/>
        </w:rPr>
        <w:t>air</w:t>
      </w:r>
      <w:r w:rsidRPr="00113DF1">
        <w:rPr>
          <w:rFonts w:asciiTheme="minorHAnsi" w:hAnsiTheme="minorHAnsi" w:cstheme="minorHAnsi"/>
          <w:spacing w:val="11"/>
        </w:rPr>
        <w:t xml:space="preserve"> </w:t>
      </w:r>
      <w:r w:rsidRPr="00113DF1">
        <w:rPr>
          <w:rFonts w:asciiTheme="minorHAnsi" w:hAnsiTheme="minorHAnsi" w:cstheme="minorHAnsi"/>
        </w:rPr>
        <w:t>purifying</w:t>
      </w:r>
      <w:r w:rsidRPr="00113DF1">
        <w:rPr>
          <w:rFonts w:asciiTheme="minorHAnsi" w:hAnsiTheme="minorHAnsi" w:cstheme="minorHAnsi"/>
          <w:spacing w:val="10"/>
        </w:rPr>
        <w:t xml:space="preserve"> </w:t>
      </w:r>
      <w:r w:rsidRPr="00113DF1">
        <w:rPr>
          <w:rFonts w:asciiTheme="minorHAnsi" w:hAnsiTheme="minorHAnsi" w:cstheme="minorHAnsi"/>
        </w:rPr>
        <w:t>respirator</w:t>
      </w:r>
      <w:r w:rsidRPr="00113DF1">
        <w:rPr>
          <w:rFonts w:asciiTheme="minorHAnsi" w:hAnsiTheme="minorHAnsi" w:cstheme="minorHAnsi"/>
          <w:spacing w:val="11"/>
        </w:rPr>
        <w:t xml:space="preserve"> </w:t>
      </w:r>
      <w:r w:rsidRPr="00113DF1">
        <w:rPr>
          <w:rFonts w:asciiTheme="minorHAnsi" w:hAnsiTheme="minorHAnsi" w:cstheme="minorHAnsi"/>
        </w:rPr>
        <w:t>(PAPR),</w:t>
      </w:r>
      <w:r w:rsidRPr="00113DF1">
        <w:rPr>
          <w:rFonts w:asciiTheme="minorHAnsi" w:hAnsiTheme="minorHAnsi" w:cstheme="minorHAnsi"/>
          <w:spacing w:val="12"/>
        </w:rPr>
        <w:t xml:space="preserve"> </w:t>
      </w:r>
      <w:r w:rsidRPr="00113DF1">
        <w:rPr>
          <w:rFonts w:asciiTheme="minorHAnsi" w:hAnsiTheme="minorHAnsi" w:cstheme="minorHAnsi"/>
        </w:rPr>
        <w:t>which</w:t>
      </w:r>
      <w:r w:rsidRPr="00113DF1">
        <w:rPr>
          <w:rFonts w:asciiTheme="minorHAnsi" w:hAnsiTheme="minorHAnsi" w:cstheme="minorHAnsi"/>
          <w:spacing w:val="12"/>
        </w:rPr>
        <w:t xml:space="preserve"> </w:t>
      </w:r>
      <w:r w:rsidRPr="00113DF1">
        <w:rPr>
          <w:rFonts w:asciiTheme="minorHAnsi" w:hAnsiTheme="minorHAnsi" w:cstheme="minorHAnsi"/>
        </w:rPr>
        <w:t>draws</w:t>
      </w:r>
      <w:r w:rsidRPr="00113DF1">
        <w:rPr>
          <w:rFonts w:asciiTheme="minorHAnsi" w:hAnsiTheme="minorHAnsi" w:cstheme="minorHAnsi"/>
          <w:spacing w:val="11"/>
        </w:rPr>
        <w:t xml:space="preserve"> </w:t>
      </w:r>
      <w:r w:rsidRPr="00113DF1">
        <w:rPr>
          <w:rFonts w:asciiTheme="minorHAnsi" w:hAnsiTheme="minorHAnsi" w:cstheme="minorHAnsi"/>
        </w:rPr>
        <w:t>air</w:t>
      </w:r>
      <w:r w:rsidRPr="00113DF1">
        <w:rPr>
          <w:rFonts w:asciiTheme="minorHAnsi" w:hAnsiTheme="minorHAnsi" w:cstheme="minorHAnsi"/>
          <w:spacing w:val="11"/>
        </w:rPr>
        <w:t xml:space="preserve"> </w:t>
      </w:r>
      <w:r w:rsidRPr="00113DF1">
        <w:rPr>
          <w:rFonts w:asciiTheme="minorHAnsi" w:hAnsiTheme="minorHAnsi" w:cstheme="minorHAnsi"/>
        </w:rPr>
        <w:t>in</w:t>
      </w:r>
      <w:r w:rsidRPr="00113DF1">
        <w:rPr>
          <w:rFonts w:asciiTheme="minorHAnsi" w:hAnsiTheme="minorHAnsi" w:cstheme="minorHAnsi"/>
          <w:spacing w:val="13"/>
        </w:rPr>
        <w:t xml:space="preserve"> </w:t>
      </w:r>
      <w:r w:rsidRPr="00113DF1">
        <w:rPr>
          <w:rFonts w:asciiTheme="minorHAnsi" w:hAnsiTheme="minorHAnsi" w:cstheme="minorHAnsi"/>
        </w:rPr>
        <w:t>through</w:t>
      </w:r>
      <w:r w:rsidRPr="00113DF1">
        <w:rPr>
          <w:rFonts w:asciiTheme="minorHAnsi" w:hAnsiTheme="minorHAnsi" w:cstheme="minorHAnsi"/>
          <w:spacing w:val="12"/>
        </w:rPr>
        <w:t xml:space="preserve"> </w:t>
      </w:r>
      <w:r w:rsidRPr="00113DF1">
        <w:rPr>
          <w:rFonts w:asciiTheme="minorHAnsi" w:hAnsiTheme="minorHAnsi" w:cstheme="minorHAnsi"/>
        </w:rPr>
        <w:t>a</w:t>
      </w:r>
      <w:r w:rsidRPr="00113DF1">
        <w:rPr>
          <w:rFonts w:asciiTheme="minorHAnsi" w:hAnsiTheme="minorHAnsi" w:cstheme="minorHAnsi"/>
          <w:spacing w:val="12"/>
        </w:rPr>
        <w:t xml:space="preserve"> </w:t>
      </w:r>
      <w:r w:rsidRPr="00113DF1">
        <w:rPr>
          <w:rFonts w:asciiTheme="minorHAnsi" w:hAnsiTheme="minorHAnsi" w:cstheme="minorHAnsi"/>
        </w:rPr>
        <w:t>filter</w:t>
      </w:r>
      <w:r w:rsidRPr="00113DF1">
        <w:rPr>
          <w:rFonts w:asciiTheme="minorHAnsi" w:hAnsiTheme="minorHAnsi" w:cstheme="minorHAnsi"/>
          <w:spacing w:val="85"/>
        </w:rPr>
        <w:t xml:space="preserve"> </w:t>
      </w:r>
      <w:r w:rsidRPr="00113DF1">
        <w:rPr>
          <w:rFonts w:asciiTheme="minorHAnsi" w:hAnsiTheme="minorHAnsi" w:cstheme="minorHAnsi"/>
        </w:rPr>
        <w:t>and</w:t>
      </w:r>
      <w:r w:rsidRPr="00113DF1">
        <w:rPr>
          <w:rFonts w:asciiTheme="minorHAnsi" w:hAnsiTheme="minorHAnsi" w:cstheme="minorHAnsi"/>
          <w:spacing w:val="-3"/>
        </w:rPr>
        <w:t xml:space="preserve"> </w:t>
      </w:r>
      <w:r w:rsidRPr="00113DF1">
        <w:rPr>
          <w:rFonts w:asciiTheme="minorHAnsi" w:hAnsiTheme="minorHAnsi" w:cstheme="minorHAnsi"/>
        </w:rPr>
        <w:t>supplies</w:t>
      </w:r>
      <w:r w:rsidRPr="00113DF1">
        <w:rPr>
          <w:rFonts w:asciiTheme="minorHAnsi" w:hAnsiTheme="minorHAnsi" w:cstheme="minorHAnsi"/>
          <w:spacing w:val="-3"/>
        </w:rPr>
        <w:t xml:space="preserve"> </w:t>
      </w:r>
      <w:r w:rsidRPr="00113DF1">
        <w:rPr>
          <w:rFonts w:asciiTheme="minorHAnsi" w:hAnsiTheme="minorHAnsi" w:cstheme="minorHAnsi"/>
        </w:rPr>
        <w:t>it</w:t>
      </w:r>
      <w:r w:rsidRPr="00113DF1">
        <w:rPr>
          <w:rFonts w:asciiTheme="minorHAnsi" w:hAnsiTheme="minorHAnsi" w:cstheme="minorHAnsi"/>
          <w:spacing w:val="-2"/>
        </w:rPr>
        <w:t xml:space="preserve"> </w:t>
      </w:r>
      <w:r w:rsidRPr="00113DF1">
        <w:rPr>
          <w:rFonts w:asciiTheme="minorHAnsi" w:hAnsiTheme="minorHAnsi" w:cstheme="minorHAnsi"/>
        </w:rPr>
        <w:t>to a</w:t>
      </w:r>
      <w:r w:rsidRPr="00113DF1">
        <w:rPr>
          <w:rFonts w:asciiTheme="minorHAnsi" w:hAnsiTheme="minorHAnsi" w:cstheme="minorHAnsi"/>
          <w:spacing w:val="-3"/>
        </w:rPr>
        <w:t xml:space="preserve"> </w:t>
      </w:r>
      <w:r w:rsidRPr="00113DF1">
        <w:rPr>
          <w:rFonts w:asciiTheme="minorHAnsi" w:hAnsiTheme="minorHAnsi" w:cstheme="minorHAnsi"/>
        </w:rPr>
        <w:t>hood</w:t>
      </w:r>
      <w:r w:rsidRPr="00113DF1">
        <w:rPr>
          <w:rFonts w:asciiTheme="minorHAnsi" w:hAnsiTheme="minorHAnsi" w:cstheme="minorHAnsi"/>
          <w:spacing w:val="-2"/>
        </w:rPr>
        <w:t xml:space="preserve"> </w:t>
      </w:r>
      <w:r w:rsidRPr="00113DF1">
        <w:rPr>
          <w:rFonts w:asciiTheme="minorHAnsi" w:hAnsiTheme="minorHAnsi" w:cstheme="minorHAnsi"/>
        </w:rPr>
        <w:t>worn</w:t>
      </w:r>
      <w:r w:rsidRPr="00113DF1">
        <w:rPr>
          <w:rFonts w:asciiTheme="minorHAnsi" w:hAnsiTheme="minorHAnsi" w:cstheme="minorHAnsi"/>
          <w:spacing w:val="-3"/>
        </w:rPr>
        <w:t xml:space="preserve"> </w:t>
      </w:r>
      <w:r w:rsidRPr="00113DF1">
        <w:rPr>
          <w:rFonts w:asciiTheme="minorHAnsi" w:hAnsiTheme="minorHAnsi" w:cstheme="minorHAnsi"/>
        </w:rPr>
        <w:t>over</w:t>
      </w:r>
      <w:r w:rsidRPr="00113DF1">
        <w:rPr>
          <w:rFonts w:asciiTheme="minorHAnsi" w:hAnsiTheme="minorHAnsi" w:cstheme="minorHAnsi"/>
          <w:spacing w:val="-3"/>
        </w:rPr>
        <w:t xml:space="preserve"> </w:t>
      </w:r>
      <w:r w:rsidRPr="00113DF1">
        <w:rPr>
          <w:rFonts w:asciiTheme="minorHAnsi" w:hAnsiTheme="minorHAnsi" w:cstheme="minorHAnsi"/>
        </w:rPr>
        <w:t>the head</w:t>
      </w:r>
    </w:p>
    <w:p w:rsidR="00E57E27" w:rsidRPr="00113DF1" w:rsidRDefault="00E57E27" w:rsidP="00E57E27">
      <w:pPr>
        <w:pStyle w:val="ListParagraph"/>
        <w:widowControl w:val="0"/>
        <w:numPr>
          <w:ilvl w:val="1"/>
          <w:numId w:val="43"/>
        </w:numPr>
        <w:spacing w:before="100" w:beforeAutospacing="1" w:after="0" w:line="271" w:lineRule="auto"/>
        <w:ind w:left="567" w:right="70" w:hanging="283"/>
        <w:rPr>
          <w:rFonts w:asciiTheme="minorHAnsi" w:eastAsia="Lato" w:hAnsiTheme="minorHAnsi" w:cstheme="minorHAnsi"/>
          <w:szCs w:val="18"/>
        </w:rPr>
      </w:pPr>
      <w:r w:rsidRPr="00113DF1">
        <w:rPr>
          <w:rFonts w:asciiTheme="minorHAnsi" w:hAnsiTheme="minorHAnsi" w:cstheme="minorHAnsi"/>
        </w:rPr>
        <w:t>disposable</w:t>
      </w:r>
      <w:r w:rsidRPr="00113DF1">
        <w:rPr>
          <w:rFonts w:asciiTheme="minorHAnsi" w:hAnsiTheme="minorHAnsi" w:cstheme="minorHAnsi"/>
          <w:spacing w:val="-3"/>
        </w:rPr>
        <w:t xml:space="preserve"> </w:t>
      </w:r>
      <w:r w:rsidRPr="00113DF1">
        <w:rPr>
          <w:rFonts w:asciiTheme="minorHAnsi" w:hAnsiTheme="minorHAnsi" w:cstheme="minorHAnsi"/>
        </w:rPr>
        <w:t>gloves (</w:t>
      </w:r>
      <w:r w:rsidR="00700E3B">
        <w:rPr>
          <w:rFonts w:asciiTheme="minorHAnsi" w:hAnsiTheme="minorHAnsi" w:cstheme="minorHAnsi"/>
        </w:rPr>
        <w:t xml:space="preserve">Two </w:t>
      </w:r>
      <w:r w:rsidRPr="00113DF1">
        <w:rPr>
          <w:rFonts w:asciiTheme="minorHAnsi" w:hAnsiTheme="minorHAnsi" w:cstheme="minorHAnsi"/>
        </w:rPr>
        <w:t>pairs)</w:t>
      </w:r>
    </w:p>
    <w:p w:rsidR="00E57E27" w:rsidRPr="00113DF1" w:rsidRDefault="00E57E27" w:rsidP="00E57E27">
      <w:pPr>
        <w:pStyle w:val="ListParagraph"/>
        <w:widowControl w:val="0"/>
        <w:numPr>
          <w:ilvl w:val="1"/>
          <w:numId w:val="43"/>
        </w:numPr>
        <w:spacing w:before="100" w:beforeAutospacing="1" w:after="0" w:line="271" w:lineRule="auto"/>
        <w:ind w:left="567" w:right="70" w:hanging="283"/>
        <w:rPr>
          <w:rFonts w:asciiTheme="minorHAnsi" w:eastAsia="Lato" w:hAnsiTheme="minorHAnsi" w:cstheme="minorHAnsi"/>
          <w:szCs w:val="18"/>
        </w:rPr>
      </w:pPr>
      <w:r w:rsidRPr="00113DF1">
        <w:rPr>
          <w:rFonts w:asciiTheme="minorHAnsi" w:hAnsiTheme="minorHAnsi" w:cstheme="minorHAnsi"/>
        </w:rPr>
        <w:t>disposable overalls</w:t>
      </w:r>
      <w:r w:rsidRPr="00113DF1">
        <w:rPr>
          <w:rFonts w:asciiTheme="minorHAnsi" w:hAnsiTheme="minorHAnsi" w:cstheme="minorHAnsi"/>
          <w:spacing w:val="-3"/>
        </w:rPr>
        <w:t xml:space="preserve"> </w:t>
      </w:r>
      <w:r w:rsidRPr="00113DF1">
        <w:rPr>
          <w:rFonts w:asciiTheme="minorHAnsi" w:hAnsiTheme="minorHAnsi" w:cstheme="minorHAnsi"/>
        </w:rPr>
        <w:t>(with</w:t>
      </w:r>
      <w:r w:rsidRPr="00113DF1">
        <w:rPr>
          <w:rFonts w:asciiTheme="minorHAnsi" w:hAnsiTheme="minorHAnsi" w:cstheme="minorHAnsi"/>
          <w:spacing w:val="-2"/>
        </w:rPr>
        <w:t xml:space="preserve"> </w:t>
      </w:r>
      <w:r w:rsidRPr="00113DF1">
        <w:rPr>
          <w:rFonts w:asciiTheme="minorHAnsi" w:hAnsiTheme="minorHAnsi" w:cstheme="minorHAnsi"/>
        </w:rPr>
        <w:t>long</w:t>
      </w:r>
      <w:r w:rsidRPr="00113DF1">
        <w:rPr>
          <w:rFonts w:asciiTheme="minorHAnsi" w:hAnsiTheme="minorHAnsi" w:cstheme="minorHAnsi"/>
          <w:spacing w:val="-2"/>
        </w:rPr>
        <w:t xml:space="preserve"> </w:t>
      </w:r>
      <w:r w:rsidRPr="00113DF1">
        <w:rPr>
          <w:rFonts w:asciiTheme="minorHAnsi" w:hAnsiTheme="minorHAnsi" w:cstheme="minorHAnsi"/>
        </w:rPr>
        <w:t>sleeves</w:t>
      </w:r>
      <w:r w:rsidRPr="00113DF1">
        <w:rPr>
          <w:rFonts w:asciiTheme="minorHAnsi" w:hAnsiTheme="minorHAnsi" w:cstheme="minorHAnsi"/>
          <w:spacing w:val="-3"/>
        </w:rPr>
        <w:t xml:space="preserve"> </w:t>
      </w:r>
      <w:r w:rsidRPr="00113DF1">
        <w:rPr>
          <w:rFonts w:asciiTheme="minorHAnsi" w:hAnsiTheme="minorHAnsi" w:cstheme="minorHAnsi"/>
        </w:rPr>
        <w:t>and hood)</w:t>
      </w:r>
    </w:p>
    <w:p w:rsidR="00E57E27" w:rsidRPr="00113DF1" w:rsidRDefault="00E57E27" w:rsidP="00E57E27">
      <w:pPr>
        <w:pStyle w:val="ListParagraph"/>
        <w:widowControl w:val="0"/>
        <w:numPr>
          <w:ilvl w:val="1"/>
          <w:numId w:val="43"/>
        </w:numPr>
        <w:spacing w:before="100" w:beforeAutospacing="1" w:after="0" w:line="271" w:lineRule="auto"/>
        <w:ind w:left="567" w:right="70" w:hanging="283"/>
        <w:rPr>
          <w:rFonts w:asciiTheme="minorHAnsi" w:eastAsia="Lato" w:hAnsiTheme="minorHAnsi" w:cstheme="minorHAnsi"/>
          <w:szCs w:val="18"/>
        </w:rPr>
      </w:pPr>
      <w:r w:rsidRPr="00113DF1">
        <w:rPr>
          <w:rFonts w:asciiTheme="minorHAnsi" w:hAnsiTheme="minorHAnsi" w:cstheme="minorHAnsi"/>
        </w:rPr>
        <w:t>safety</w:t>
      </w:r>
      <w:r w:rsidRPr="00113DF1">
        <w:rPr>
          <w:rFonts w:asciiTheme="minorHAnsi" w:hAnsiTheme="minorHAnsi" w:cstheme="minorHAnsi"/>
          <w:spacing w:val="-3"/>
        </w:rPr>
        <w:t xml:space="preserve"> </w:t>
      </w:r>
      <w:r w:rsidRPr="00113DF1">
        <w:rPr>
          <w:rFonts w:asciiTheme="minorHAnsi" w:hAnsiTheme="minorHAnsi" w:cstheme="minorHAnsi"/>
        </w:rPr>
        <w:t>glasses</w:t>
      </w:r>
      <w:r w:rsidRPr="00113DF1">
        <w:rPr>
          <w:rFonts w:asciiTheme="minorHAnsi" w:hAnsiTheme="minorHAnsi" w:cstheme="minorHAnsi"/>
          <w:spacing w:val="25"/>
        </w:rPr>
        <w:t xml:space="preserve"> </w:t>
      </w:r>
    </w:p>
    <w:p w:rsidR="00E57E27" w:rsidRPr="00113DF1" w:rsidRDefault="00E57E27" w:rsidP="00E57E27">
      <w:pPr>
        <w:pStyle w:val="ListParagraph"/>
        <w:widowControl w:val="0"/>
        <w:numPr>
          <w:ilvl w:val="1"/>
          <w:numId w:val="43"/>
        </w:numPr>
        <w:spacing w:before="100" w:beforeAutospacing="1" w:after="0" w:line="271" w:lineRule="auto"/>
        <w:ind w:left="567" w:right="70" w:hanging="283"/>
        <w:rPr>
          <w:rFonts w:asciiTheme="minorHAnsi" w:eastAsia="Lato" w:hAnsiTheme="minorHAnsi" w:cstheme="minorHAnsi"/>
          <w:szCs w:val="18"/>
        </w:rPr>
      </w:pPr>
      <w:r w:rsidRPr="00113DF1">
        <w:rPr>
          <w:rFonts w:asciiTheme="minorHAnsi" w:hAnsiTheme="minorHAnsi" w:cstheme="minorHAnsi"/>
        </w:rPr>
        <w:t>facial shields</w:t>
      </w:r>
      <w:r w:rsidRPr="00113DF1">
        <w:rPr>
          <w:rFonts w:asciiTheme="minorHAnsi" w:hAnsiTheme="minorHAnsi" w:cstheme="minorHAnsi"/>
          <w:spacing w:val="28"/>
        </w:rPr>
        <w:t xml:space="preserve"> </w:t>
      </w:r>
    </w:p>
    <w:p w:rsidR="00E57E27" w:rsidRPr="00113DF1" w:rsidRDefault="00E57E27" w:rsidP="00E57E27">
      <w:pPr>
        <w:pStyle w:val="ListParagraph"/>
        <w:widowControl w:val="0"/>
        <w:numPr>
          <w:ilvl w:val="1"/>
          <w:numId w:val="43"/>
        </w:numPr>
        <w:spacing w:before="100" w:beforeAutospacing="1" w:after="0" w:line="271" w:lineRule="auto"/>
        <w:ind w:left="567" w:right="70" w:hanging="283"/>
        <w:rPr>
          <w:rFonts w:asciiTheme="minorHAnsi" w:eastAsia="Lato" w:hAnsiTheme="minorHAnsi" w:cstheme="minorHAnsi"/>
          <w:szCs w:val="18"/>
        </w:rPr>
      </w:pPr>
      <w:r w:rsidRPr="00113DF1">
        <w:rPr>
          <w:rFonts w:asciiTheme="minorHAnsi" w:hAnsiTheme="minorHAnsi" w:cstheme="minorHAnsi"/>
        </w:rPr>
        <w:t>rubber</w:t>
      </w:r>
      <w:r w:rsidRPr="00113DF1">
        <w:rPr>
          <w:rFonts w:asciiTheme="minorHAnsi" w:hAnsiTheme="minorHAnsi" w:cstheme="minorHAnsi"/>
          <w:spacing w:val="-2"/>
        </w:rPr>
        <w:t xml:space="preserve"> </w:t>
      </w:r>
      <w:r w:rsidRPr="00113DF1">
        <w:rPr>
          <w:rFonts w:asciiTheme="minorHAnsi" w:hAnsiTheme="minorHAnsi" w:cstheme="minorHAnsi"/>
        </w:rPr>
        <w:t>boots</w:t>
      </w:r>
    </w:p>
    <w:p w:rsidR="00E57E27" w:rsidRPr="00113DF1" w:rsidRDefault="00E57E27" w:rsidP="00E57E27">
      <w:pPr>
        <w:pStyle w:val="BodyText"/>
        <w:widowControl w:val="0"/>
        <w:numPr>
          <w:ilvl w:val="0"/>
          <w:numId w:val="43"/>
        </w:numPr>
        <w:tabs>
          <w:tab w:val="left" w:pos="1419"/>
          <w:tab w:val="left" w:pos="1560"/>
        </w:tabs>
        <w:spacing w:before="100" w:beforeAutospacing="1" w:after="0" w:line="271" w:lineRule="auto"/>
        <w:ind w:left="284" w:right="70"/>
        <w:rPr>
          <w:rFonts w:asciiTheme="minorHAnsi" w:hAnsiTheme="minorHAnsi" w:cstheme="minorHAnsi"/>
        </w:rPr>
      </w:pPr>
      <w:r w:rsidRPr="00113DF1">
        <w:rPr>
          <w:rFonts w:asciiTheme="minorHAnsi" w:hAnsiTheme="minorHAnsi" w:cstheme="minorHAnsi"/>
          <w:spacing w:val="-1"/>
        </w:rPr>
        <w:t>After</w:t>
      </w:r>
      <w:r w:rsidRPr="00113DF1">
        <w:rPr>
          <w:rFonts w:asciiTheme="minorHAnsi" w:hAnsiTheme="minorHAnsi" w:cstheme="minorHAnsi"/>
          <w:spacing w:val="26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handling</w:t>
      </w:r>
      <w:r w:rsidRPr="00113DF1">
        <w:rPr>
          <w:rFonts w:asciiTheme="minorHAnsi" w:hAnsiTheme="minorHAnsi" w:cstheme="minorHAnsi"/>
          <w:spacing w:val="25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any</w:t>
      </w:r>
      <w:r w:rsidRPr="00113DF1">
        <w:rPr>
          <w:rFonts w:asciiTheme="minorHAnsi" w:hAnsiTheme="minorHAnsi" w:cstheme="minorHAnsi"/>
          <w:spacing w:val="26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horse,</w:t>
      </w:r>
      <w:r w:rsidRPr="00113DF1">
        <w:rPr>
          <w:rFonts w:asciiTheme="minorHAnsi" w:hAnsiTheme="minorHAnsi" w:cstheme="minorHAnsi"/>
          <w:spacing w:val="27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remove</w:t>
      </w:r>
      <w:r w:rsidRPr="00113DF1">
        <w:rPr>
          <w:rFonts w:asciiTheme="minorHAnsi" w:hAnsiTheme="minorHAnsi" w:cstheme="minorHAnsi"/>
          <w:spacing w:val="26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and</w:t>
      </w:r>
      <w:r w:rsidRPr="00113DF1">
        <w:rPr>
          <w:rFonts w:asciiTheme="minorHAnsi" w:hAnsiTheme="minorHAnsi" w:cstheme="minorHAnsi"/>
          <w:spacing w:val="26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dispose</w:t>
      </w:r>
      <w:r w:rsidRPr="00113DF1">
        <w:rPr>
          <w:rFonts w:asciiTheme="minorHAnsi" w:hAnsiTheme="minorHAnsi" w:cstheme="minorHAnsi"/>
          <w:spacing w:val="26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of</w:t>
      </w:r>
      <w:r w:rsidRPr="00113DF1">
        <w:rPr>
          <w:rFonts w:asciiTheme="minorHAnsi" w:hAnsiTheme="minorHAnsi" w:cstheme="minorHAnsi"/>
          <w:spacing w:val="24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the</w:t>
      </w:r>
      <w:r w:rsidRPr="00113DF1">
        <w:rPr>
          <w:rFonts w:asciiTheme="minorHAnsi" w:hAnsiTheme="minorHAnsi" w:cstheme="minorHAnsi"/>
          <w:spacing w:val="26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PPE</w:t>
      </w:r>
      <w:r w:rsidRPr="00113DF1">
        <w:rPr>
          <w:rFonts w:asciiTheme="minorHAnsi" w:hAnsiTheme="minorHAnsi" w:cstheme="minorHAnsi"/>
          <w:spacing w:val="27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carefully,</w:t>
      </w:r>
      <w:r w:rsidRPr="00113DF1">
        <w:rPr>
          <w:rFonts w:asciiTheme="minorHAnsi" w:hAnsiTheme="minorHAnsi" w:cstheme="minorHAnsi"/>
          <w:spacing w:val="25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making</w:t>
      </w:r>
      <w:r w:rsidRPr="00113DF1">
        <w:rPr>
          <w:rFonts w:asciiTheme="minorHAnsi" w:hAnsiTheme="minorHAnsi" w:cstheme="minorHAnsi"/>
          <w:spacing w:val="28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no</w:t>
      </w:r>
      <w:r w:rsidRPr="00113DF1">
        <w:rPr>
          <w:rFonts w:asciiTheme="minorHAnsi" w:hAnsiTheme="minorHAnsi" w:cstheme="minorHAnsi"/>
          <w:spacing w:val="27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contact</w:t>
      </w:r>
      <w:r w:rsidRPr="00113DF1">
        <w:rPr>
          <w:rFonts w:asciiTheme="minorHAnsi" w:hAnsiTheme="minorHAnsi" w:cstheme="minorHAnsi"/>
          <w:spacing w:val="27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with</w:t>
      </w:r>
      <w:r w:rsidRPr="00113DF1">
        <w:rPr>
          <w:rFonts w:asciiTheme="minorHAnsi" w:hAnsiTheme="minorHAnsi" w:cstheme="minorHAnsi"/>
          <w:spacing w:val="26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your</w:t>
      </w:r>
      <w:r w:rsidRPr="00113DF1">
        <w:rPr>
          <w:rFonts w:asciiTheme="minorHAnsi" w:hAnsiTheme="minorHAnsi" w:cstheme="minorHAnsi"/>
          <w:spacing w:val="49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facial area, particularly</w:t>
      </w:r>
      <w:r w:rsidRPr="00113DF1">
        <w:rPr>
          <w:rFonts w:asciiTheme="minorHAnsi" w:hAnsiTheme="minorHAnsi" w:cstheme="minorHAnsi"/>
          <w:spacing w:val="-3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your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eyes, mouth</w:t>
      </w:r>
      <w:r w:rsidRPr="00113DF1">
        <w:rPr>
          <w:rFonts w:asciiTheme="minorHAnsi" w:hAnsiTheme="minorHAnsi" w:cstheme="minorHAnsi"/>
          <w:spacing w:val="-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and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nose</w:t>
      </w:r>
    </w:p>
    <w:p w:rsidR="00E57E27" w:rsidRPr="00113DF1" w:rsidRDefault="00E57E27" w:rsidP="00E57E27">
      <w:pPr>
        <w:pStyle w:val="BodyText"/>
        <w:widowControl w:val="0"/>
        <w:numPr>
          <w:ilvl w:val="0"/>
          <w:numId w:val="43"/>
        </w:numPr>
        <w:tabs>
          <w:tab w:val="left" w:pos="1419"/>
          <w:tab w:val="left" w:pos="1560"/>
        </w:tabs>
        <w:spacing w:before="100" w:beforeAutospacing="1" w:after="0" w:line="271" w:lineRule="auto"/>
        <w:ind w:left="284" w:right="70"/>
        <w:rPr>
          <w:rFonts w:asciiTheme="minorHAnsi" w:hAnsiTheme="minorHAnsi" w:cstheme="minorHAnsi"/>
        </w:rPr>
      </w:pPr>
      <w:r w:rsidRPr="00113DF1">
        <w:rPr>
          <w:rFonts w:asciiTheme="minorHAnsi" w:hAnsiTheme="minorHAnsi" w:cstheme="minorHAnsi"/>
          <w:spacing w:val="-1"/>
        </w:rPr>
        <w:t>Immediately</w:t>
      </w:r>
      <w:r w:rsidRPr="00113DF1">
        <w:rPr>
          <w:rFonts w:asciiTheme="minorHAnsi" w:hAnsiTheme="minorHAnsi" w:cstheme="minorHAnsi"/>
          <w:spacing w:val="9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wash</w:t>
      </w:r>
      <w:r w:rsidRPr="00113DF1">
        <w:rPr>
          <w:rFonts w:asciiTheme="minorHAnsi" w:hAnsiTheme="minorHAnsi" w:cstheme="minorHAnsi"/>
          <w:spacing w:val="10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your</w:t>
      </w:r>
      <w:r w:rsidRPr="00113DF1">
        <w:rPr>
          <w:rFonts w:asciiTheme="minorHAnsi" w:hAnsiTheme="minorHAnsi" w:cstheme="minorHAnsi"/>
          <w:spacing w:val="1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hands</w:t>
      </w:r>
      <w:r w:rsidRPr="00113DF1">
        <w:rPr>
          <w:rFonts w:asciiTheme="minorHAnsi" w:hAnsiTheme="minorHAnsi" w:cstheme="minorHAnsi"/>
          <w:spacing w:val="1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with</w:t>
      </w:r>
      <w:r w:rsidRPr="00113DF1">
        <w:rPr>
          <w:rFonts w:asciiTheme="minorHAnsi" w:hAnsiTheme="minorHAnsi" w:cstheme="minorHAnsi"/>
          <w:spacing w:val="1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soap</w:t>
      </w:r>
      <w:r w:rsidRPr="00113DF1">
        <w:rPr>
          <w:rFonts w:asciiTheme="minorHAnsi" w:hAnsiTheme="minorHAnsi" w:cstheme="minorHAnsi"/>
          <w:spacing w:val="11"/>
        </w:rPr>
        <w:t xml:space="preserve"> </w:t>
      </w:r>
      <w:r w:rsidRPr="00113DF1">
        <w:rPr>
          <w:rFonts w:asciiTheme="minorHAnsi" w:hAnsiTheme="minorHAnsi" w:cstheme="minorHAnsi"/>
          <w:spacing w:val="-2"/>
        </w:rPr>
        <w:t>and</w:t>
      </w:r>
      <w:r w:rsidRPr="00113DF1">
        <w:rPr>
          <w:rFonts w:asciiTheme="minorHAnsi" w:hAnsiTheme="minorHAnsi" w:cstheme="minorHAnsi"/>
          <w:spacing w:val="14"/>
        </w:rPr>
        <w:t xml:space="preserve"> </w:t>
      </w:r>
      <w:r w:rsidRPr="00113DF1">
        <w:rPr>
          <w:rFonts w:asciiTheme="minorHAnsi" w:hAnsiTheme="minorHAnsi" w:cstheme="minorHAnsi"/>
          <w:spacing w:val="-2"/>
        </w:rPr>
        <w:t>water,</w:t>
      </w:r>
      <w:r w:rsidRPr="00113DF1">
        <w:rPr>
          <w:rFonts w:asciiTheme="minorHAnsi" w:hAnsiTheme="minorHAnsi" w:cstheme="minorHAnsi"/>
          <w:spacing w:val="13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and</w:t>
      </w:r>
      <w:r w:rsidRPr="00113DF1">
        <w:rPr>
          <w:rFonts w:asciiTheme="minorHAnsi" w:hAnsiTheme="minorHAnsi" w:cstheme="minorHAnsi"/>
          <w:spacing w:val="1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dry</w:t>
      </w:r>
      <w:r w:rsidRPr="00113DF1">
        <w:rPr>
          <w:rFonts w:asciiTheme="minorHAnsi" w:hAnsiTheme="minorHAnsi" w:cstheme="minorHAnsi"/>
          <w:spacing w:val="1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or</w:t>
      </w:r>
      <w:r w:rsidRPr="00113DF1">
        <w:rPr>
          <w:rFonts w:asciiTheme="minorHAnsi" w:hAnsiTheme="minorHAnsi" w:cstheme="minorHAnsi"/>
          <w:spacing w:val="1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use</w:t>
      </w:r>
      <w:r w:rsidRPr="00113DF1">
        <w:rPr>
          <w:rFonts w:asciiTheme="minorHAnsi" w:hAnsiTheme="minorHAnsi" w:cstheme="minorHAnsi"/>
          <w:spacing w:val="14"/>
        </w:rPr>
        <w:t xml:space="preserve"> </w:t>
      </w:r>
      <w:r w:rsidRPr="00113DF1">
        <w:rPr>
          <w:rFonts w:asciiTheme="minorHAnsi" w:hAnsiTheme="minorHAnsi" w:cstheme="minorHAnsi"/>
          <w:spacing w:val="-2"/>
        </w:rPr>
        <w:t>hand</w:t>
      </w:r>
      <w:r w:rsidRPr="00113DF1">
        <w:rPr>
          <w:rFonts w:asciiTheme="minorHAnsi" w:hAnsiTheme="minorHAnsi" w:cstheme="minorHAnsi"/>
          <w:spacing w:val="1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wipes</w:t>
      </w:r>
      <w:r w:rsidRPr="00113DF1">
        <w:rPr>
          <w:rFonts w:asciiTheme="minorHAnsi" w:hAnsiTheme="minorHAnsi" w:cstheme="minorHAnsi"/>
          <w:spacing w:val="13"/>
        </w:rPr>
        <w:t xml:space="preserve"> </w:t>
      </w:r>
      <w:r w:rsidRPr="00113DF1">
        <w:rPr>
          <w:rFonts w:asciiTheme="minorHAnsi" w:hAnsiTheme="minorHAnsi" w:cstheme="minorHAnsi"/>
          <w:spacing w:val="-2"/>
        </w:rPr>
        <w:t>and</w:t>
      </w:r>
      <w:r w:rsidRPr="00113DF1">
        <w:rPr>
          <w:rFonts w:asciiTheme="minorHAnsi" w:hAnsiTheme="minorHAnsi" w:cstheme="minorHAnsi"/>
          <w:spacing w:val="14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waterless</w:t>
      </w:r>
      <w:r w:rsidRPr="00113DF1">
        <w:rPr>
          <w:rFonts w:asciiTheme="minorHAnsi" w:hAnsiTheme="minorHAnsi" w:cstheme="minorHAnsi"/>
          <w:spacing w:val="13"/>
        </w:rPr>
        <w:t xml:space="preserve"> </w:t>
      </w:r>
      <w:r w:rsidRPr="00113DF1">
        <w:rPr>
          <w:rFonts w:asciiTheme="minorHAnsi" w:hAnsiTheme="minorHAnsi" w:cstheme="minorHAnsi"/>
          <w:spacing w:val="-2"/>
        </w:rPr>
        <w:t>hand</w:t>
      </w:r>
      <w:r w:rsidRPr="00113DF1">
        <w:rPr>
          <w:rFonts w:asciiTheme="minorHAnsi" w:hAnsiTheme="minorHAnsi" w:cstheme="minorHAnsi"/>
          <w:spacing w:val="69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hygiene solution</w:t>
      </w:r>
    </w:p>
    <w:p w:rsidR="00E57E27" w:rsidRPr="00113DF1" w:rsidRDefault="00E57E27" w:rsidP="00E57E27">
      <w:pPr>
        <w:pStyle w:val="BodyText"/>
        <w:widowControl w:val="0"/>
        <w:numPr>
          <w:ilvl w:val="0"/>
          <w:numId w:val="43"/>
        </w:numPr>
        <w:tabs>
          <w:tab w:val="left" w:pos="1419"/>
          <w:tab w:val="left" w:pos="1560"/>
        </w:tabs>
        <w:spacing w:before="5" w:after="0"/>
        <w:ind w:left="284" w:right="70"/>
        <w:rPr>
          <w:rFonts w:asciiTheme="minorHAnsi" w:hAnsiTheme="minorHAnsi" w:cstheme="minorHAnsi"/>
        </w:rPr>
      </w:pPr>
      <w:r w:rsidRPr="00113DF1">
        <w:rPr>
          <w:rFonts w:asciiTheme="minorHAnsi" w:hAnsiTheme="minorHAnsi" w:cstheme="minorHAnsi"/>
          <w:spacing w:val="-1"/>
        </w:rPr>
        <w:t>Provide</w:t>
      </w:r>
      <w:r w:rsidRPr="00113DF1">
        <w:rPr>
          <w:rFonts w:asciiTheme="minorHAnsi" w:hAnsiTheme="minorHAnsi" w:cstheme="minorHAnsi"/>
          <w:spacing w:val="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feed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and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water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2"/>
        </w:rPr>
        <w:t>for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any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horses on</w:t>
      </w:r>
      <w:r w:rsidRPr="00113DF1">
        <w:rPr>
          <w:rFonts w:asciiTheme="minorHAnsi" w:hAnsiTheme="minorHAnsi" w:cstheme="minorHAnsi"/>
          <w:spacing w:val="-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the property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 xml:space="preserve">from </w:t>
      </w:r>
      <w:r w:rsidRPr="00113DF1">
        <w:rPr>
          <w:rFonts w:asciiTheme="minorHAnsi" w:hAnsiTheme="minorHAnsi" w:cstheme="minorHAnsi"/>
        </w:rPr>
        <w:t>a</w:t>
      </w:r>
      <w:r w:rsidRPr="00113DF1">
        <w:rPr>
          <w:rFonts w:asciiTheme="minorHAnsi" w:hAnsiTheme="minorHAnsi" w:cstheme="minorHAnsi"/>
          <w:spacing w:val="-3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distance, if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required.</w:t>
      </w:r>
    </w:p>
    <w:p w:rsidR="00E57E27" w:rsidRPr="00113DF1" w:rsidRDefault="00E57E27" w:rsidP="00E57E27">
      <w:pPr>
        <w:pStyle w:val="Heading2"/>
        <w:ind w:right="70"/>
        <w:rPr>
          <w:rFonts w:asciiTheme="minorHAnsi" w:hAnsiTheme="minorHAnsi" w:cstheme="minorHAnsi"/>
        </w:rPr>
      </w:pPr>
      <w:bookmarkStart w:id="2" w:name="Caring_for_other_animals"/>
      <w:bookmarkEnd w:id="2"/>
      <w:r w:rsidRPr="00113DF1">
        <w:rPr>
          <w:rFonts w:asciiTheme="minorHAnsi" w:hAnsiTheme="minorHAnsi" w:cstheme="minorHAnsi"/>
        </w:rPr>
        <w:t>Caring for other animals</w:t>
      </w:r>
    </w:p>
    <w:p w:rsidR="00E57E27" w:rsidRPr="00113DF1" w:rsidRDefault="00E57E27" w:rsidP="00E57E27">
      <w:pPr>
        <w:pStyle w:val="BodyText"/>
        <w:spacing w:before="120"/>
        <w:ind w:right="70"/>
        <w:rPr>
          <w:rFonts w:asciiTheme="minorHAnsi" w:hAnsiTheme="minorHAnsi" w:cstheme="minorHAnsi"/>
        </w:rPr>
      </w:pPr>
      <w:r w:rsidRPr="00113DF1">
        <w:rPr>
          <w:rFonts w:asciiTheme="minorHAnsi" w:hAnsiTheme="minorHAnsi" w:cstheme="minorHAnsi"/>
          <w:spacing w:val="-1"/>
        </w:rPr>
        <w:t>Some</w:t>
      </w:r>
      <w:r w:rsidRPr="00113DF1">
        <w:rPr>
          <w:rFonts w:asciiTheme="minorHAnsi" w:hAnsiTheme="minorHAnsi" w:cstheme="minorHAnsi"/>
          <w:spacing w:val="7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other</w:t>
      </w:r>
      <w:r w:rsidRPr="00113DF1">
        <w:rPr>
          <w:rFonts w:asciiTheme="minorHAnsi" w:hAnsiTheme="minorHAnsi" w:cstheme="minorHAnsi"/>
          <w:spacing w:val="4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species</w:t>
      </w:r>
      <w:r w:rsidRPr="00113DF1">
        <w:rPr>
          <w:rFonts w:asciiTheme="minorHAnsi" w:hAnsiTheme="minorHAnsi" w:cstheme="minorHAnsi"/>
          <w:spacing w:val="6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of</w:t>
      </w:r>
      <w:r w:rsidRPr="00113DF1">
        <w:rPr>
          <w:rFonts w:asciiTheme="minorHAnsi" w:hAnsiTheme="minorHAnsi" w:cstheme="minorHAnsi"/>
          <w:spacing w:val="7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animals,</w:t>
      </w:r>
      <w:r w:rsidRPr="00113DF1">
        <w:rPr>
          <w:rFonts w:asciiTheme="minorHAnsi" w:hAnsiTheme="minorHAnsi" w:cstheme="minorHAnsi"/>
          <w:spacing w:val="8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such</w:t>
      </w:r>
      <w:r w:rsidRPr="00113DF1">
        <w:rPr>
          <w:rFonts w:asciiTheme="minorHAnsi" w:hAnsiTheme="minorHAnsi" w:cstheme="minorHAnsi"/>
          <w:spacing w:val="7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as</w:t>
      </w:r>
      <w:r w:rsidRPr="00113DF1">
        <w:rPr>
          <w:rFonts w:asciiTheme="minorHAnsi" w:hAnsiTheme="minorHAnsi" w:cstheme="minorHAnsi"/>
          <w:spacing w:val="6"/>
        </w:rPr>
        <w:t xml:space="preserve"> </w:t>
      </w:r>
      <w:r w:rsidRPr="00113DF1">
        <w:rPr>
          <w:rFonts w:asciiTheme="minorHAnsi" w:hAnsiTheme="minorHAnsi" w:cstheme="minorHAnsi"/>
        </w:rPr>
        <w:t>dogs,</w:t>
      </w:r>
      <w:r w:rsidRPr="00113DF1">
        <w:rPr>
          <w:rFonts w:asciiTheme="minorHAnsi" w:hAnsiTheme="minorHAnsi" w:cstheme="minorHAnsi"/>
          <w:spacing w:val="6"/>
        </w:rPr>
        <w:t xml:space="preserve"> </w:t>
      </w:r>
      <w:r w:rsidRPr="00113DF1">
        <w:rPr>
          <w:rFonts w:asciiTheme="minorHAnsi" w:hAnsiTheme="minorHAnsi" w:cstheme="minorHAnsi"/>
          <w:spacing w:val="-2"/>
        </w:rPr>
        <w:t>cats</w:t>
      </w:r>
      <w:r w:rsidRPr="00113DF1">
        <w:rPr>
          <w:rFonts w:asciiTheme="minorHAnsi" w:hAnsiTheme="minorHAnsi" w:cstheme="minorHAnsi"/>
          <w:spacing w:val="8"/>
        </w:rPr>
        <w:t xml:space="preserve"> </w:t>
      </w:r>
      <w:r w:rsidRPr="00113DF1">
        <w:rPr>
          <w:rFonts w:asciiTheme="minorHAnsi" w:hAnsiTheme="minorHAnsi" w:cstheme="minorHAnsi"/>
          <w:spacing w:val="-2"/>
        </w:rPr>
        <w:t>and</w:t>
      </w:r>
      <w:r w:rsidRPr="00113DF1">
        <w:rPr>
          <w:rFonts w:asciiTheme="minorHAnsi" w:hAnsiTheme="minorHAnsi" w:cstheme="minorHAnsi"/>
          <w:spacing w:val="7"/>
        </w:rPr>
        <w:t xml:space="preserve"> </w:t>
      </w:r>
      <w:r w:rsidRPr="00113DF1">
        <w:rPr>
          <w:rFonts w:asciiTheme="minorHAnsi" w:hAnsiTheme="minorHAnsi" w:cstheme="minorHAnsi"/>
        </w:rPr>
        <w:t>pigs</w:t>
      </w:r>
      <w:r w:rsidRPr="00113DF1">
        <w:rPr>
          <w:rFonts w:asciiTheme="minorHAnsi" w:hAnsiTheme="minorHAnsi" w:cstheme="minorHAnsi"/>
          <w:spacing w:val="6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are</w:t>
      </w:r>
      <w:r w:rsidRPr="00113DF1">
        <w:rPr>
          <w:rFonts w:asciiTheme="minorHAnsi" w:hAnsiTheme="minorHAnsi" w:cstheme="minorHAnsi"/>
          <w:spacing w:val="7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known</w:t>
      </w:r>
      <w:r w:rsidRPr="00113DF1">
        <w:rPr>
          <w:rFonts w:asciiTheme="minorHAnsi" w:hAnsiTheme="minorHAnsi" w:cstheme="minorHAnsi"/>
          <w:spacing w:val="7"/>
        </w:rPr>
        <w:t xml:space="preserve"> </w:t>
      </w:r>
      <w:r w:rsidRPr="00113DF1">
        <w:rPr>
          <w:rFonts w:asciiTheme="minorHAnsi" w:hAnsiTheme="minorHAnsi" w:cstheme="minorHAnsi"/>
        </w:rPr>
        <w:t>to</w:t>
      </w:r>
      <w:r w:rsidRPr="00113DF1">
        <w:rPr>
          <w:rFonts w:asciiTheme="minorHAnsi" w:hAnsiTheme="minorHAnsi" w:cstheme="minorHAnsi"/>
          <w:spacing w:val="3"/>
        </w:rPr>
        <w:t xml:space="preserve"> </w:t>
      </w:r>
      <w:r w:rsidRPr="00113DF1">
        <w:rPr>
          <w:rFonts w:asciiTheme="minorHAnsi" w:hAnsiTheme="minorHAnsi" w:cstheme="minorHAnsi"/>
        </w:rPr>
        <w:t>be</w:t>
      </w:r>
      <w:r w:rsidRPr="00113DF1">
        <w:rPr>
          <w:rFonts w:asciiTheme="minorHAnsi" w:hAnsiTheme="minorHAnsi" w:cstheme="minorHAnsi"/>
          <w:spacing w:val="7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susceptible</w:t>
      </w:r>
      <w:r w:rsidRPr="00113DF1">
        <w:rPr>
          <w:rFonts w:asciiTheme="minorHAnsi" w:hAnsiTheme="minorHAnsi" w:cstheme="minorHAnsi"/>
          <w:spacing w:val="7"/>
        </w:rPr>
        <w:t xml:space="preserve"> </w:t>
      </w:r>
      <w:r w:rsidRPr="00113DF1">
        <w:rPr>
          <w:rFonts w:asciiTheme="minorHAnsi" w:hAnsiTheme="minorHAnsi" w:cstheme="minorHAnsi"/>
        </w:rPr>
        <w:t>to</w:t>
      </w:r>
      <w:r w:rsidRPr="00113DF1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113DF1">
        <w:rPr>
          <w:rFonts w:asciiTheme="minorHAnsi" w:hAnsiTheme="minorHAnsi" w:cstheme="minorHAnsi"/>
          <w:spacing w:val="-1"/>
        </w:rPr>
        <w:t>HeV</w:t>
      </w:r>
      <w:proofErr w:type="spellEnd"/>
      <w:r w:rsidRPr="00113DF1">
        <w:rPr>
          <w:rFonts w:asciiTheme="minorHAnsi" w:hAnsiTheme="minorHAnsi" w:cstheme="minorHAnsi"/>
          <w:spacing w:val="7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infection.</w:t>
      </w:r>
      <w:r w:rsidRPr="00113DF1">
        <w:rPr>
          <w:rFonts w:asciiTheme="minorHAnsi" w:hAnsiTheme="minorHAnsi" w:cstheme="minorHAnsi"/>
          <w:spacing w:val="57"/>
        </w:rPr>
        <w:t xml:space="preserve"> </w:t>
      </w:r>
      <w:r w:rsidRPr="00113DF1">
        <w:rPr>
          <w:rFonts w:asciiTheme="minorHAnsi" w:hAnsiTheme="minorHAnsi" w:cstheme="minorHAnsi"/>
        </w:rPr>
        <w:t>If they</w:t>
      </w:r>
      <w:r w:rsidRPr="00113DF1">
        <w:rPr>
          <w:rFonts w:asciiTheme="minorHAnsi" w:hAnsiTheme="minorHAnsi" w:cstheme="minorHAnsi"/>
          <w:spacing w:val="-3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become infected</w:t>
      </w:r>
      <w:r w:rsidRPr="00113DF1">
        <w:rPr>
          <w:rFonts w:asciiTheme="minorHAnsi" w:hAnsiTheme="minorHAnsi" w:cstheme="minorHAnsi"/>
          <w:spacing w:val="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they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may</w:t>
      </w:r>
      <w:r w:rsidRPr="00113DF1">
        <w:rPr>
          <w:rFonts w:asciiTheme="minorHAnsi" w:hAnsiTheme="minorHAnsi" w:cstheme="minorHAnsi"/>
          <w:spacing w:val="-3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pose</w:t>
      </w:r>
      <w:r w:rsidRPr="00113DF1">
        <w:rPr>
          <w:rFonts w:asciiTheme="minorHAnsi" w:hAnsiTheme="minorHAnsi" w:cstheme="minorHAnsi"/>
        </w:rPr>
        <w:t xml:space="preserve"> a</w:t>
      </w:r>
      <w:r w:rsidRPr="00113DF1">
        <w:rPr>
          <w:rFonts w:asciiTheme="minorHAnsi" w:hAnsiTheme="minorHAnsi" w:cstheme="minorHAnsi"/>
          <w:spacing w:val="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 xml:space="preserve">risk </w:t>
      </w:r>
      <w:r w:rsidRPr="00113DF1">
        <w:rPr>
          <w:rFonts w:asciiTheme="minorHAnsi" w:hAnsiTheme="minorHAnsi" w:cstheme="minorHAnsi"/>
        </w:rPr>
        <w:t>to</w:t>
      </w:r>
      <w:r w:rsidRPr="00113DF1">
        <w:rPr>
          <w:rFonts w:asciiTheme="minorHAnsi" w:hAnsiTheme="minorHAnsi" w:cstheme="minorHAnsi"/>
          <w:spacing w:val="-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humans.</w:t>
      </w:r>
    </w:p>
    <w:p w:rsidR="00E57E27" w:rsidRPr="00113DF1" w:rsidRDefault="00E57E27" w:rsidP="00E57E27">
      <w:pPr>
        <w:pStyle w:val="BodyText"/>
        <w:widowControl w:val="0"/>
        <w:numPr>
          <w:ilvl w:val="0"/>
          <w:numId w:val="42"/>
        </w:numPr>
        <w:tabs>
          <w:tab w:val="left" w:pos="1573"/>
        </w:tabs>
        <w:spacing w:after="0"/>
        <w:ind w:left="284" w:right="70" w:hanging="284"/>
        <w:rPr>
          <w:rFonts w:asciiTheme="minorHAnsi" w:hAnsiTheme="minorHAnsi" w:cstheme="minorHAnsi"/>
        </w:rPr>
      </w:pPr>
      <w:r w:rsidRPr="00113DF1">
        <w:rPr>
          <w:rFonts w:asciiTheme="minorHAnsi" w:hAnsiTheme="minorHAnsi" w:cstheme="minorHAnsi"/>
          <w:spacing w:val="-1"/>
        </w:rPr>
        <w:t>Confine</w:t>
      </w:r>
      <w:r w:rsidRPr="00113DF1">
        <w:rPr>
          <w:rFonts w:asciiTheme="minorHAnsi" w:hAnsiTheme="minorHAnsi" w:cstheme="minorHAnsi"/>
          <w:spacing w:val="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 xml:space="preserve">all pets </w:t>
      </w:r>
      <w:r w:rsidRPr="00113DF1">
        <w:rPr>
          <w:rFonts w:asciiTheme="minorHAnsi" w:hAnsiTheme="minorHAnsi" w:cstheme="minorHAnsi"/>
        </w:rPr>
        <w:t>to</w:t>
      </w:r>
      <w:r w:rsidRPr="00113DF1">
        <w:rPr>
          <w:rFonts w:asciiTheme="minorHAnsi" w:hAnsiTheme="minorHAnsi" w:cstheme="minorHAnsi"/>
          <w:spacing w:val="-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prevent</w:t>
      </w:r>
      <w:r w:rsidRPr="00113DF1">
        <w:rPr>
          <w:rFonts w:asciiTheme="minorHAnsi" w:hAnsiTheme="minorHAnsi" w:cstheme="minorHAnsi"/>
          <w:spacing w:val="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contact</w:t>
      </w:r>
      <w:r w:rsidRPr="00113DF1">
        <w:rPr>
          <w:rFonts w:asciiTheme="minorHAnsi" w:hAnsiTheme="minorHAnsi" w:cstheme="minorHAnsi"/>
          <w:spacing w:val="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with</w:t>
      </w:r>
      <w:r w:rsidRPr="00113DF1">
        <w:rPr>
          <w:rFonts w:asciiTheme="minorHAnsi" w:hAnsiTheme="minorHAnsi" w:cstheme="minorHAnsi"/>
          <w:spacing w:val="-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the sick</w:t>
      </w:r>
      <w:r w:rsidRPr="00113DF1">
        <w:rPr>
          <w:rFonts w:asciiTheme="minorHAnsi" w:hAnsiTheme="minorHAnsi" w:cstheme="minorHAnsi"/>
          <w:spacing w:val="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horse,</w:t>
      </w:r>
      <w:r w:rsidRPr="00113DF1">
        <w:rPr>
          <w:rFonts w:asciiTheme="minorHAnsi" w:hAnsiTheme="minorHAnsi" w:cstheme="minorHAnsi"/>
          <w:spacing w:val="1"/>
        </w:rPr>
        <w:t xml:space="preserve"> </w:t>
      </w:r>
      <w:r w:rsidRPr="00113DF1">
        <w:rPr>
          <w:rFonts w:asciiTheme="minorHAnsi" w:hAnsiTheme="minorHAnsi" w:cstheme="minorHAnsi"/>
          <w:spacing w:val="-2"/>
        </w:rPr>
        <w:t>its</w:t>
      </w:r>
      <w:r w:rsidRPr="00113DF1">
        <w:rPr>
          <w:rFonts w:asciiTheme="minorHAnsi" w:hAnsiTheme="minorHAnsi" w:cstheme="minorHAnsi"/>
          <w:spacing w:val="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carcass</w:t>
      </w:r>
      <w:r w:rsidRPr="00113DF1">
        <w:rPr>
          <w:rFonts w:asciiTheme="minorHAnsi" w:hAnsiTheme="minorHAnsi" w:cstheme="minorHAnsi"/>
          <w:spacing w:val="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or</w:t>
      </w:r>
      <w:r w:rsidRPr="00113DF1">
        <w:rPr>
          <w:rFonts w:asciiTheme="minorHAnsi" w:hAnsiTheme="minorHAnsi" w:cstheme="minorHAnsi"/>
          <w:spacing w:val="-3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body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fluids.</w:t>
      </w:r>
    </w:p>
    <w:p w:rsidR="00E57E27" w:rsidRPr="00113DF1" w:rsidRDefault="00E57E27" w:rsidP="00E57E27">
      <w:pPr>
        <w:pStyle w:val="BodyText"/>
        <w:widowControl w:val="0"/>
        <w:numPr>
          <w:ilvl w:val="0"/>
          <w:numId w:val="42"/>
        </w:numPr>
        <w:tabs>
          <w:tab w:val="left" w:pos="1573"/>
        </w:tabs>
        <w:spacing w:before="58" w:after="0" w:line="262" w:lineRule="exact"/>
        <w:ind w:left="284" w:right="70" w:hanging="284"/>
        <w:rPr>
          <w:rFonts w:asciiTheme="minorHAnsi" w:hAnsiTheme="minorHAnsi" w:cstheme="minorHAnsi"/>
        </w:rPr>
      </w:pPr>
      <w:r w:rsidRPr="00113DF1">
        <w:rPr>
          <w:rFonts w:asciiTheme="minorHAnsi" w:hAnsiTheme="minorHAnsi" w:cstheme="minorHAnsi"/>
          <w:spacing w:val="-1"/>
        </w:rPr>
        <w:t>Practice</w:t>
      </w:r>
      <w:r w:rsidRPr="00113DF1">
        <w:rPr>
          <w:rFonts w:asciiTheme="minorHAnsi" w:hAnsiTheme="minorHAnsi" w:cstheme="minorHAnsi"/>
          <w:spacing w:val="4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strict</w:t>
      </w:r>
      <w:r w:rsidRPr="00113DF1">
        <w:rPr>
          <w:rFonts w:asciiTheme="minorHAnsi" w:hAnsiTheme="minorHAnsi" w:cstheme="minorHAnsi"/>
          <w:spacing w:val="3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hygiene</w:t>
      </w:r>
      <w:r w:rsidRPr="00113DF1">
        <w:rPr>
          <w:rFonts w:asciiTheme="minorHAnsi" w:hAnsiTheme="minorHAnsi" w:cstheme="minorHAnsi"/>
          <w:spacing w:val="4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when</w:t>
      </w:r>
      <w:r w:rsidRPr="00113DF1">
        <w:rPr>
          <w:rFonts w:asciiTheme="minorHAnsi" w:hAnsiTheme="minorHAnsi" w:cstheme="minorHAnsi"/>
          <w:spacing w:val="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handling</w:t>
      </w:r>
      <w:r w:rsidRPr="00113DF1">
        <w:rPr>
          <w:rFonts w:asciiTheme="minorHAnsi" w:hAnsiTheme="minorHAnsi" w:cstheme="minorHAnsi"/>
          <w:spacing w:val="4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any</w:t>
      </w:r>
      <w:r w:rsidRPr="00113DF1">
        <w:rPr>
          <w:rFonts w:asciiTheme="minorHAnsi" w:hAnsiTheme="minorHAnsi" w:cstheme="minorHAnsi"/>
          <w:spacing w:val="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animal,</w:t>
      </w:r>
      <w:r w:rsidRPr="00113DF1">
        <w:rPr>
          <w:rFonts w:asciiTheme="minorHAnsi" w:hAnsiTheme="minorHAnsi" w:cstheme="minorHAnsi"/>
          <w:spacing w:val="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especially</w:t>
      </w:r>
      <w:r w:rsidRPr="00113DF1">
        <w:rPr>
          <w:rFonts w:asciiTheme="minorHAnsi" w:hAnsiTheme="minorHAnsi" w:cstheme="minorHAnsi"/>
          <w:spacing w:val="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those</w:t>
      </w:r>
      <w:r w:rsidRPr="00113DF1">
        <w:rPr>
          <w:rFonts w:asciiTheme="minorHAnsi" w:hAnsiTheme="minorHAnsi" w:cstheme="minorHAnsi"/>
          <w:spacing w:val="4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that</w:t>
      </w:r>
      <w:r w:rsidRPr="00113DF1">
        <w:rPr>
          <w:rFonts w:asciiTheme="minorHAnsi" w:hAnsiTheme="minorHAnsi" w:cstheme="minorHAnsi"/>
          <w:spacing w:val="3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may</w:t>
      </w:r>
      <w:r w:rsidRPr="00113DF1">
        <w:rPr>
          <w:rFonts w:asciiTheme="minorHAnsi" w:hAnsiTheme="minorHAnsi" w:cstheme="minorHAnsi"/>
          <w:spacing w:val="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have</w:t>
      </w:r>
      <w:r w:rsidRPr="00113DF1">
        <w:rPr>
          <w:rFonts w:asciiTheme="minorHAnsi" w:hAnsiTheme="minorHAnsi" w:cstheme="minorHAnsi"/>
          <w:spacing w:val="4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had</w:t>
      </w:r>
      <w:r w:rsidRPr="00113DF1">
        <w:rPr>
          <w:rFonts w:asciiTheme="minorHAnsi" w:hAnsiTheme="minorHAnsi" w:cstheme="minorHAnsi"/>
          <w:spacing w:val="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contact</w:t>
      </w:r>
      <w:r w:rsidRPr="00113DF1">
        <w:rPr>
          <w:rFonts w:asciiTheme="minorHAnsi" w:hAnsiTheme="minorHAnsi" w:cstheme="minorHAnsi"/>
          <w:spacing w:val="3"/>
        </w:rPr>
        <w:t xml:space="preserve"> </w:t>
      </w:r>
      <w:r w:rsidRPr="00113DF1">
        <w:rPr>
          <w:rFonts w:asciiTheme="minorHAnsi" w:hAnsiTheme="minorHAnsi" w:cstheme="minorHAnsi"/>
          <w:spacing w:val="-2"/>
        </w:rPr>
        <w:t>with</w:t>
      </w:r>
      <w:r w:rsidRPr="00113DF1">
        <w:rPr>
          <w:rFonts w:asciiTheme="minorHAnsi" w:hAnsiTheme="minorHAnsi" w:cstheme="minorHAnsi"/>
          <w:spacing w:val="77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the</w:t>
      </w:r>
      <w:r w:rsidRPr="00113DF1">
        <w:rPr>
          <w:rFonts w:asciiTheme="minorHAnsi" w:hAnsiTheme="minorHAnsi" w:cstheme="minorHAnsi"/>
          <w:spacing w:val="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sick horse or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its body</w:t>
      </w:r>
      <w:r w:rsidRPr="00113DF1">
        <w:rPr>
          <w:rFonts w:asciiTheme="minorHAnsi" w:hAnsiTheme="minorHAnsi" w:cstheme="minorHAnsi"/>
          <w:spacing w:val="-3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fluids and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wastes.</w:t>
      </w:r>
    </w:p>
    <w:p w:rsidR="00E57E27" w:rsidRPr="00113DF1" w:rsidRDefault="00E57E27" w:rsidP="00E57E27">
      <w:pPr>
        <w:pStyle w:val="Heading2"/>
        <w:ind w:right="70"/>
        <w:rPr>
          <w:rFonts w:asciiTheme="minorHAnsi" w:hAnsiTheme="minorHAnsi" w:cstheme="minorHAnsi"/>
        </w:rPr>
      </w:pPr>
      <w:r w:rsidRPr="00113DF1">
        <w:rPr>
          <w:rFonts w:asciiTheme="minorHAnsi" w:hAnsiTheme="minorHAnsi" w:cstheme="minorHAnsi"/>
        </w:rPr>
        <w:lastRenderedPageBreak/>
        <w:t>Managing a</w:t>
      </w:r>
      <w:r w:rsidRPr="00113DF1">
        <w:rPr>
          <w:rFonts w:asciiTheme="minorHAnsi" w:hAnsiTheme="minorHAnsi" w:cstheme="minorHAnsi"/>
          <w:spacing w:val="-2"/>
        </w:rPr>
        <w:t xml:space="preserve"> </w:t>
      </w:r>
      <w:r w:rsidRPr="00113DF1">
        <w:rPr>
          <w:rFonts w:asciiTheme="minorHAnsi" w:hAnsiTheme="minorHAnsi" w:cstheme="minorHAnsi"/>
        </w:rPr>
        <w:t>carcass</w:t>
      </w:r>
    </w:p>
    <w:p w:rsidR="00E57E27" w:rsidRPr="00113DF1" w:rsidRDefault="00E57E27" w:rsidP="00E57E27">
      <w:pPr>
        <w:pStyle w:val="BodyText"/>
        <w:spacing w:before="198"/>
        <w:ind w:right="70"/>
        <w:rPr>
          <w:rFonts w:asciiTheme="minorHAnsi" w:hAnsiTheme="minorHAnsi" w:cstheme="minorHAnsi"/>
        </w:rPr>
      </w:pPr>
      <w:r w:rsidRPr="00113DF1">
        <w:rPr>
          <w:rFonts w:asciiTheme="minorHAnsi" w:hAnsiTheme="minorHAnsi" w:cstheme="minorHAnsi"/>
          <w:spacing w:val="-1"/>
        </w:rPr>
        <w:t>The</w:t>
      </w:r>
      <w:r w:rsidRPr="00113DF1">
        <w:rPr>
          <w:rFonts w:asciiTheme="minorHAnsi" w:hAnsiTheme="minorHAnsi" w:cstheme="minorHAnsi"/>
          <w:spacing w:val="30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owner</w:t>
      </w:r>
      <w:r w:rsidRPr="00113DF1">
        <w:rPr>
          <w:rFonts w:asciiTheme="minorHAnsi" w:hAnsiTheme="minorHAnsi" w:cstheme="minorHAnsi"/>
          <w:spacing w:val="28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or</w:t>
      </w:r>
      <w:r w:rsidRPr="00113DF1">
        <w:rPr>
          <w:rFonts w:asciiTheme="minorHAnsi" w:hAnsiTheme="minorHAnsi" w:cstheme="minorHAnsi"/>
          <w:spacing w:val="28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person</w:t>
      </w:r>
      <w:r w:rsidRPr="00113DF1">
        <w:rPr>
          <w:rFonts w:asciiTheme="minorHAnsi" w:hAnsiTheme="minorHAnsi" w:cstheme="minorHAnsi"/>
          <w:spacing w:val="29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in</w:t>
      </w:r>
      <w:r w:rsidRPr="00113DF1">
        <w:rPr>
          <w:rFonts w:asciiTheme="minorHAnsi" w:hAnsiTheme="minorHAnsi" w:cstheme="minorHAnsi"/>
          <w:spacing w:val="26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charge</w:t>
      </w:r>
      <w:r w:rsidRPr="00113DF1">
        <w:rPr>
          <w:rFonts w:asciiTheme="minorHAnsi" w:hAnsiTheme="minorHAnsi" w:cstheme="minorHAnsi"/>
          <w:spacing w:val="30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of</w:t>
      </w:r>
      <w:r w:rsidRPr="00113DF1">
        <w:rPr>
          <w:rFonts w:asciiTheme="minorHAnsi" w:hAnsiTheme="minorHAnsi" w:cstheme="minorHAnsi"/>
          <w:spacing w:val="29"/>
        </w:rPr>
        <w:t xml:space="preserve"> </w:t>
      </w:r>
      <w:r w:rsidRPr="00113DF1">
        <w:rPr>
          <w:rFonts w:asciiTheme="minorHAnsi" w:hAnsiTheme="minorHAnsi" w:cstheme="minorHAnsi"/>
          <w:spacing w:val="-2"/>
        </w:rPr>
        <w:t>the</w:t>
      </w:r>
      <w:r w:rsidRPr="00113DF1">
        <w:rPr>
          <w:rFonts w:asciiTheme="minorHAnsi" w:hAnsiTheme="minorHAnsi" w:cstheme="minorHAnsi"/>
          <w:spacing w:val="3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horse</w:t>
      </w:r>
      <w:r w:rsidRPr="00113DF1">
        <w:rPr>
          <w:rFonts w:asciiTheme="minorHAnsi" w:hAnsiTheme="minorHAnsi" w:cstheme="minorHAnsi"/>
          <w:spacing w:val="30"/>
        </w:rPr>
        <w:t xml:space="preserve"> </w:t>
      </w:r>
      <w:r w:rsidRPr="00113DF1">
        <w:rPr>
          <w:rFonts w:asciiTheme="minorHAnsi" w:hAnsiTheme="minorHAnsi" w:cstheme="minorHAnsi"/>
          <w:spacing w:val="-2"/>
        </w:rPr>
        <w:t>is</w:t>
      </w:r>
      <w:r w:rsidRPr="00113DF1">
        <w:rPr>
          <w:rFonts w:asciiTheme="minorHAnsi" w:hAnsiTheme="minorHAnsi" w:cstheme="minorHAnsi"/>
          <w:spacing w:val="30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responsible</w:t>
      </w:r>
      <w:r w:rsidRPr="00113DF1">
        <w:rPr>
          <w:rFonts w:asciiTheme="minorHAnsi" w:hAnsiTheme="minorHAnsi" w:cstheme="minorHAnsi"/>
          <w:spacing w:val="3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for</w:t>
      </w:r>
      <w:r w:rsidRPr="00113DF1">
        <w:rPr>
          <w:rFonts w:asciiTheme="minorHAnsi" w:hAnsiTheme="minorHAnsi" w:cstheme="minorHAnsi"/>
          <w:spacing w:val="28"/>
        </w:rPr>
        <w:t xml:space="preserve"> </w:t>
      </w:r>
      <w:r w:rsidRPr="00113DF1">
        <w:rPr>
          <w:rFonts w:asciiTheme="minorHAnsi" w:hAnsiTheme="minorHAnsi" w:cstheme="minorHAnsi"/>
          <w:spacing w:val="-2"/>
        </w:rPr>
        <w:t>the</w:t>
      </w:r>
      <w:r w:rsidRPr="00113DF1">
        <w:rPr>
          <w:rFonts w:asciiTheme="minorHAnsi" w:hAnsiTheme="minorHAnsi" w:cstheme="minorHAnsi"/>
          <w:spacing w:val="30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disposal</w:t>
      </w:r>
      <w:r w:rsidRPr="00113DF1">
        <w:rPr>
          <w:rFonts w:asciiTheme="minorHAnsi" w:hAnsiTheme="minorHAnsi" w:cstheme="minorHAnsi"/>
          <w:spacing w:val="3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of</w:t>
      </w:r>
      <w:r w:rsidRPr="00113DF1">
        <w:rPr>
          <w:rFonts w:asciiTheme="minorHAnsi" w:hAnsiTheme="minorHAnsi" w:cstheme="minorHAnsi"/>
          <w:spacing w:val="29"/>
        </w:rPr>
        <w:t xml:space="preserve"> </w:t>
      </w:r>
      <w:r w:rsidRPr="00113DF1">
        <w:rPr>
          <w:rFonts w:asciiTheme="minorHAnsi" w:hAnsiTheme="minorHAnsi" w:cstheme="minorHAnsi"/>
          <w:spacing w:val="-2"/>
        </w:rPr>
        <w:t>the</w:t>
      </w:r>
      <w:r w:rsidRPr="00113DF1">
        <w:rPr>
          <w:rFonts w:asciiTheme="minorHAnsi" w:hAnsiTheme="minorHAnsi" w:cstheme="minorHAnsi"/>
          <w:spacing w:val="30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carcass</w:t>
      </w:r>
      <w:r w:rsidRPr="00113DF1">
        <w:rPr>
          <w:rFonts w:asciiTheme="minorHAnsi" w:hAnsiTheme="minorHAnsi" w:cstheme="minorHAnsi"/>
          <w:spacing w:val="3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if</w:t>
      </w:r>
      <w:r w:rsidRPr="00113DF1">
        <w:rPr>
          <w:rFonts w:asciiTheme="minorHAnsi" w:hAnsiTheme="minorHAnsi" w:cstheme="minorHAnsi"/>
          <w:spacing w:val="29"/>
        </w:rPr>
        <w:t xml:space="preserve"> </w:t>
      </w:r>
      <w:r w:rsidRPr="00113DF1">
        <w:rPr>
          <w:rFonts w:asciiTheme="minorHAnsi" w:hAnsiTheme="minorHAnsi" w:cstheme="minorHAnsi"/>
          <w:spacing w:val="-2"/>
        </w:rPr>
        <w:t>the</w:t>
      </w:r>
      <w:r w:rsidRPr="00113DF1">
        <w:rPr>
          <w:rFonts w:asciiTheme="minorHAnsi" w:hAnsiTheme="minorHAnsi" w:cstheme="minorHAnsi"/>
          <w:spacing w:val="28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horse</w:t>
      </w:r>
      <w:r w:rsidRPr="00113DF1">
        <w:rPr>
          <w:rFonts w:asciiTheme="minorHAnsi" w:hAnsiTheme="minorHAnsi" w:cstheme="minorHAnsi"/>
          <w:spacing w:val="79"/>
        </w:rPr>
        <w:t xml:space="preserve"> </w:t>
      </w:r>
      <w:r w:rsidRPr="00113DF1">
        <w:rPr>
          <w:rFonts w:asciiTheme="minorHAnsi" w:hAnsiTheme="minorHAnsi" w:cstheme="minorHAnsi"/>
        </w:rPr>
        <w:t xml:space="preserve">under </w:t>
      </w:r>
      <w:r w:rsidRPr="00113DF1">
        <w:rPr>
          <w:rFonts w:asciiTheme="minorHAnsi" w:hAnsiTheme="minorHAnsi" w:cstheme="minorHAnsi"/>
          <w:spacing w:val="-1"/>
        </w:rPr>
        <w:t>investigation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is euthanased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or</w:t>
      </w:r>
      <w:r w:rsidRPr="00113DF1">
        <w:rPr>
          <w:rFonts w:asciiTheme="minorHAnsi" w:hAnsiTheme="minorHAnsi" w:cstheme="minorHAnsi"/>
          <w:spacing w:val="-3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dies.</w:t>
      </w:r>
    </w:p>
    <w:p w:rsidR="00DF451E" w:rsidRPr="00113DF1" w:rsidRDefault="00E57E27" w:rsidP="00700E3B">
      <w:pPr>
        <w:pStyle w:val="BodyText"/>
        <w:widowControl w:val="0"/>
        <w:numPr>
          <w:ilvl w:val="0"/>
          <w:numId w:val="42"/>
        </w:numPr>
        <w:spacing w:before="120" w:after="0" w:line="268" w:lineRule="exact"/>
        <w:ind w:left="284" w:right="70" w:hanging="284"/>
        <w:rPr>
          <w:rFonts w:asciiTheme="minorHAnsi" w:hAnsiTheme="minorHAnsi" w:cstheme="minorHAnsi"/>
        </w:rPr>
      </w:pPr>
      <w:r w:rsidRPr="00113DF1">
        <w:rPr>
          <w:rFonts w:asciiTheme="minorHAnsi" w:hAnsiTheme="minorHAnsi" w:cstheme="minorHAnsi"/>
          <w:spacing w:val="-1"/>
        </w:rPr>
        <w:t>Avoid</w:t>
      </w:r>
      <w:r w:rsidRPr="00113DF1">
        <w:rPr>
          <w:rFonts w:asciiTheme="minorHAnsi" w:hAnsiTheme="minorHAnsi" w:cstheme="minorHAnsi"/>
          <w:spacing w:val="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contact</w:t>
      </w:r>
      <w:r w:rsidRPr="00113DF1">
        <w:rPr>
          <w:rFonts w:asciiTheme="minorHAnsi" w:hAnsiTheme="minorHAnsi" w:cstheme="minorHAnsi"/>
          <w:spacing w:val="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with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2"/>
        </w:rPr>
        <w:t>the</w:t>
      </w:r>
      <w:r w:rsidRPr="00113DF1">
        <w:rPr>
          <w:rFonts w:asciiTheme="minorHAnsi" w:hAnsiTheme="minorHAnsi" w:cstheme="minorHAnsi"/>
          <w:spacing w:val="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carcass</w:t>
      </w:r>
    </w:p>
    <w:p w:rsidR="00113DF1" w:rsidRPr="00700E3B" w:rsidRDefault="00700E3B" w:rsidP="00EB31F7">
      <w:pPr>
        <w:pStyle w:val="BodyText"/>
        <w:widowControl w:val="0"/>
        <w:numPr>
          <w:ilvl w:val="0"/>
          <w:numId w:val="42"/>
        </w:numPr>
        <w:spacing w:after="0" w:line="268" w:lineRule="exact"/>
        <w:ind w:left="284" w:right="70" w:hanging="284"/>
        <w:rPr>
          <w:rFonts w:asciiTheme="minorHAnsi" w:hAnsiTheme="minorHAnsi" w:cstheme="minorHAnsi"/>
        </w:rPr>
      </w:pPr>
      <w:r w:rsidRPr="00700E3B">
        <w:rPr>
          <w:rFonts w:asciiTheme="minorHAnsi" w:hAnsiTheme="minorHAnsi" w:cstheme="minorHAnsi"/>
          <w:spacing w:val="-1"/>
        </w:rPr>
        <w:t xml:space="preserve"> </w:t>
      </w:r>
      <w:r w:rsidR="00113DF1" w:rsidRPr="00700E3B">
        <w:rPr>
          <w:rFonts w:asciiTheme="minorHAnsi" w:hAnsiTheme="minorHAnsi" w:cstheme="minorHAnsi"/>
          <w:spacing w:val="-1"/>
        </w:rPr>
        <w:t>Restrict</w:t>
      </w:r>
      <w:r w:rsidR="00113DF1" w:rsidRPr="00700E3B">
        <w:rPr>
          <w:rFonts w:asciiTheme="minorHAnsi" w:hAnsiTheme="minorHAnsi" w:cstheme="minorHAnsi"/>
          <w:spacing w:val="-2"/>
        </w:rPr>
        <w:t xml:space="preserve"> </w:t>
      </w:r>
      <w:r w:rsidR="00113DF1" w:rsidRPr="00700E3B">
        <w:rPr>
          <w:rFonts w:asciiTheme="minorHAnsi" w:hAnsiTheme="minorHAnsi" w:cstheme="minorHAnsi"/>
          <w:spacing w:val="-1"/>
        </w:rPr>
        <w:t xml:space="preserve">access </w:t>
      </w:r>
      <w:r w:rsidR="00113DF1" w:rsidRPr="00700E3B">
        <w:rPr>
          <w:rFonts w:asciiTheme="minorHAnsi" w:hAnsiTheme="minorHAnsi" w:cstheme="minorHAnsi"/>
        </w:rPr>
        <w:t>to</w:t>
      </w:r>
      <w:r w:rsidR="00113DF1" w:rsidRPr="00700E3B">
        <w:rPr>
          <w:rFonts w:asciiTheme="minorHAnsi" w:hAnsiTheme="minorHAnsi" w:cstheme="minorHAnsi"/>
          <w:spacing w:val="-2"/>
        </w:rPr>
        <w:t xml:space="preserve"> </w:t>
      </w:r>
      <w:r w:rsidR="00113DF1" w:rsidRPr="00700E3B">
        <w:rPr>
          <w:rFonts w:asciiTheme="minorHAnsi" w:hAnsiTheme="minorHAnsi" w:cstheme="minorHAnsi"/>
          <w:spacing w:val="-1"/>
        </w:rPr>
        <w:t xml:space="preserve">the carcass until </w:t>
      </w:r>
      <w:r w:rsidR="00113DF1" w:rsidRPr="00700E3B">
        <w:rPr>
          <w:rFonts w:asciiTheme="minorHAnsi" w:hAnsiTheme="minorHAnsi" w:cstheme="minorHAnsi"/>
        </w:rPr>
        <w:t>a</w:t>
      </w:r>
      <w:r w:rsidR="00113DF1" w:rsidRPr="00700E3B">
        <w:rPr>
          <w:rFonts w:asciiTheme="minorHAnsi" w:hAnsiTheme="minorHAnsi" w:cstheme="minorHAnsi"/>
          <w:spacing w:val="-1"/>
        </w:rPr>
        <w:t xml:space="preserve"> disposal method</w:t>
      </w:r>
      <w:r w:rsidR="00113DF1" w:rsidRPr="00700E3B">
        <w:rPr>
          <w:rFonts w:asciiTheme="minorHAnsi" w:hAnsiTheme="minorHAnsi" w:cstheme="minorHAnsi"/>
          <w:spacing w:val="2"/>
        </w:rPr>
        <w:t xml:space="preserve"> </w:t>
      </w:r>
      <w:r w:rsidR="00113DF1" w:rsidRPr="00700E3B">
        <w:rPr>
          <w:rFonts w:asciiTheme="minorHAnsi" w:hAnsiTheme="minorHAnsi" w:cstheme="minorHAnsi"/>
          <w:spacing w:val="-2"/>
        </w:rPr>
        <w:t>is</w:t>
      </w:r>
      <w:r w:rsidR="00113DF1" w:rsidRPr="00700E3B">
        <w:rPr>
          <w:rFonts w:asciiTheme="minorHAnsi" w:hAnsiTheme="minorHAnsi" w:cstheme="minorHAnsi"/>
          <w:spacing w:val="1"/>
        </w:rPr>
        <w:t xml:space="preserve"> </w:t>
      </w:r>
      <w:r w:rsidR="00113DF1" w:rsidRPr="00700E3B">
        <w:rPr>
          <w:rFonts w:asciiTheme="minorHAnsi" w:hAnsiTheme="minorHAnsi" w:cstheme="minorHAnsi"/>
          <w:spacing w:val="-1"/>
        </w:rPr>
        <w:t>can</w:t>
      </w:r>
      <w:r w:rsidR="00113DF1" w:rsidRPr="00700E3B">
        <w:rPr>
          <w:rFonts w:asciiTheme="minorHAnsi" w:hAnsiTheme="minorHAnsi" w:cstheme="minorHAnsi"/>
          <w:spacing w:val="-2"/>
        </w:rPr>
        <w:t xml:space="preserve"> </w:t>
      </w:r>
      <w:r w:rsidR="00113DF1" w:rsidRPr="00700E3B">
        <w:rPr>
          <w:rFonts w:asciiTheme="minorHAnsi" w:hAnsiTheme="minorHAnsi" w:cstheme="minorHAnsi"/>
        </w:rPr>
        <w:t>be</w:t>
      </w:r>
      <w:r w:rsidR="00113DF1" w:rsidRPr="00700E3B">
        <w:rPr>
          <w:rFonts w:asciiTheme="minorHAnsi" w:hAnsiTheme="minorHAnsi" w:cstheme="minorHAnsi"/>
          <w:spacing w:val="-1"/>
        </w:rPr>
        <w:t xml:space="preserve"> undertaken</w:t>
      </w:r>
      <w:r w:rsidR="00113DF1" w:rsidRPr="00700E3B">
        <w:rPr>
          <w:rFonts w:asciiTheme="minorHAnsi" w:hAnsiTheme="minorHAnsi" w:cstheme="minorHAnsi"/>
          <w:spacing w:val="-2"/>
        </w:rPr>
        <w:t xml:space="preserve"> </w:t>
      </w:r>
      <w:r w:rsidR="00113DF1" w:rsidRPr="00700E3B">
        <w:rPr>
          <w:rFonts w:asciiTheme="minorHAnsi" w:hAnsiTheme="minorHAnsi" w:cstheme="minorHAnsi"/>
          <w:spacing w:val="-1"/>
        </w:rPr>
        <w:t>safely.</w:t>
      </w:r>
    </w:p>
    <w:p w:rsidR="00113DF1" w:rsidRPr="00113DF1" w:rsidRDefault="00113DF1" w:rsidP="00700E3B">
      <w:pPr>
        <w:spacing w:before="240"/>
        <w:rPr>
          <w:rFonts w:eastAsia="Lato"/>
        </w:rPr>
      </w:pPr>
      <w:r w:rsidRPr="00113DF1">
        <w:rPr>
          <w:spacing w:val="-1"/>
        </w:rPr>
        <w:t>Advise</w:t>
      </w:r>
      <w:r w:rsidRPr="00113DF1">
        <w:rPr>
          <w:spacing w:val="11"/>
        </w:rPr>
        <w:t xml:space="preserve"> </w:t>
      </w:r>
      <w:r w:rsidRPr="00113DF1">
        <w:rPr>
          <w:spacing w:val="-1"/>
        </w:rPr>
        <w:t>anyone</w:t>
      </w:r>
      <w:r w:rsidRPr="00113DF1">
        <w:rPr>
          <w:spacing w:val="14"/>
        </w:rPr>
        <w:t xml:space="preserve"> </w:t>
      </w:r>
      <w:r w:rsidRPr="00113DF1">
        <w:rPr>
          <w:spacing w:val="-1"/>
        </w:rPr>
        <w:t>disposing</w:t>
      </w:r>
      <w:r w:rsidRPr="00113DF1">
        <w:rPr>
          <w:spacing w:val="11"/>
        </w:rPr>
        <w:t xml:space="preserve"> </w:t>
      </w:r>
      <w:r w:rsidRPr="00113DF1">
        <w:rPr>
          <w:spacing w:val="-1"/>
        </w:rPr>
        <w:t>of</w:t>
      </w:r>
      <w:r w:rsidRPr="00113DF1">
        <w:rPr>
          <w:spacing w:val="12"/>
        </w:rPr>
        <w:t xml:space="preserve"> </w:t>
      </w:r>
      <w:r w:rsidRPr="00113DF1">
        <w:rPr>
          <w:spacing w:val="-1"/>
        </w:rPr>
        <w:t>the</w:t>
      </w:r>
      <w:r w:rsidRPr="00113DF1">
        <w:rPr>
          <w:spacing w:val="14"/>
        </w:rPr>
        <w:t xml:space="preserve"> </w:t>
      </w:r>
      <w:r w:rsidRPr="00113DF1">
        <w:rPr>
          <w:spacing w:val="-1"/>
        </w:rPr>
        <w:t>carcass</w:t>
      </w:r>
      <w:r w:rsidRPr="00113DF1">
        <w:rPr>
          <w:spacing w:val="13"/>
        </w:rPr>
        <w:t xml:space="preserve"> </w:t>
      </w:r>
      <w:r w:rsidRPr="00113DF1">
        <w:rPr>
          <w:spacing w:val="-1"/>
        </w:rPr>
        <w:t>that</w:t>
      </w:r>
      <w:r w:rsidRPr="00113DF1">
        <w:rPr>
          <w:spacing w:val="13"/>
        </w:rPr>
        <w:t xml:space="preserve"> </w:t>
      </w:r>
      <w:r w:rsidRPr="00113DF1">
        <w:rPr>
          <w:spacing w:val="-2"/>
        </w:rPr>
        <w:t>the</w:t>
      </w:r>
      <w:r w:rsidRPr="00113DF1">
        <w:rPr>
          <w:spacing w:val="11"/>
        </w:rPr>
        <w:t xml:space="preserve"> </w:t>
      </w:r>
      <w:r w:rsidRPr="00113DF1">
        <w:rPr>
          <w:spacing w:val="-1"/>
        </w:rPr>
        <w:t>horse</w:t>
      </w:r>
      <w:r w:rsidRPr="00113DF1">
        <w:rPr>
          <w:spacing w:val="14"/>
        </w:rPr>
        <w:t xml:space="preserve"> </w:t>
      </w:r>
      <w:r w:rsidRPr="00113DF1">
        <w:rPr>
          <w:spacing w:val="-1"/>
        </w:rPr>
        <w:t>is</w:t>
      </w:r>
      <w:r w:rsidRPr="00113DF1">
        <w:rPr>
          <w:spacing w:val="13"/>
        </w:rPr>
        <w:t xml:space="preserve"> </w:t>
      </w:r>
      <w:r w:rsidRPr="00113DF1">
        <w:rPr>
          <w:spacing w:val="-1"/>
        </w:rPr>
        <w:t>under</w:t>
      </w:r>
      <w:r w:rsidRPr="00113DF1">
        <w:rPr>
          <w:spacing w:val="12"/>
        </w:rPr>
        <w:t xml:space="preserve"> </w:t>
      </w:r>
      <w:r w:rsidRPr="00113DF1">
        <w:rPr>
          <w:spacing w:val="-1"/>
        </w:rPr>
        <w:t>investigation</w:t>
      </w:r>
      <w:r w:rsidRPr="00113DF1">
        <w:rPr>
          <w:spacing w:val="12"/>
        </w:rPr>
        <w:t xml:space="preserve"> </w:t>
      </w:r>
      <w:r w:rsidRPr="00113DF1">
        <w:rPr>
          <w:spacing w:val="-1"/>
        </w:rPr>
        <w:t>for</w:t>
      </w:r>
      <w:r w:rsidRPr="00113DF1">
        <w:rPr>
          <w:spacing w:val="12"/>
        </w:rPr>
        <w:t xml:space="preserve"> </w:t>
      </w:r>
      <w:proofErr w:type="spellStart"/>
      <w:r w:rsidRPr="00113DF1">
        <w:t>HeV</w:t>
      </w:r>
      <w:proofErr w:type="spellEnd"/>
      <w:r w:rsidRPr="00113DF1">
        <w:rPr>
          <w:spacing w:val="12"/>
        </w:rPr>
        <w:t xml:space="preserve"> </w:t>
      </w:r>
      <w:r w:rsidRPr="00113DF1">
        <w:rPr>
          <w:spacing w:val="-1"/>
        </w:rPr>
        <w:t>and</w:t>
      </w:r>
      <w:r w:rsidRPr="00113DF1">
        <w:rPr>
          <w:spacing w:val="14"/>
        </w:rPr>
        <w:t xml:space="preserve"> </w:t>
      </w:r>
      <w:r w:rsidRPr="00113DF1">
        <w:t>to</w:t>
      </w:r>
      <w:r w:rsidRPr="00113DF1">
        <w:rPr>
          <w:spacing w:val="12"/>
        </w:rPr>
        <w:t xml:space="preserve"> </w:t>
      </w:r>
      <w:r w:rsidRPr="00113DF1">
        <w:rPr>
          <w:spacing w:val="-1"/>
        </w:rPr>
        <w:t>take</w:t>
      </w:r>
      <w:r w:rsidRPr="00113DF1">
        <w:rPr>
          <w:spacing w:val="59"/>
        </w:rPr>
        <w:t xml:space="preserve"> </w:t>
      </w:r>
      <w:r w:rsidRPr="00113DF1">
        <w:rPr>
          <w:spacing w:val="-1"/>
        </w:rPr>
        <w:t>the</w:t>
      </w:r>
      <w:r w:rsidRPr="00113DF1">
        <w:rPr>
          <w:spacing w:val="16"/>
        </w:rPr>
        <w:t xml:space="preserve"> </w:t>
      </w:r>
      <w:r w:rsidRPr="00113DF1">
        <w:rPr>
          <w:spacing w:val="-1"/>
        </w:rPr>
        <w:t>precautions</w:t>
      </w:r>
      <w:r w:rsidRPr="00113DF1">
        <w:rPr>
          <w:spacing w:val="16"/>
        </w:rPr>
        <w:t xml:space="preserve"> </w:t>
      </w:r>
      <w:r w:rsidRPr="00113DF1">
        <w:rPr>
          <w:spacing w:val="-1"/>
        </w:rPr>
        <w:t>outlined</w:t>
      </w:r>
      <w:r w:rsidRPr="00113DF1">
        <w:rPr>
          <w:spacing w:val="12"/>
        </w:rPr>
        <w:t xml:space="preserve"> </w:t>
      </w:r>
      <w:r w:rsidRPr="00113DF1">
        <w:rPr>
          <w:spacing w:val="-1"/>
        </w:rPr>
        <w:t>in</w:t>
      </w:r>
      <w:r w:rsidRPr="00113DF1">
        <w:rPr>
          <w:spacing w:val="14"/>
        </w:rPr>
        <w:t xml:space="preserve"> </w:t>
      </w:r>
      <w:r w:rsidRPr="00113DF1">
        <w:rPr>
          <w:spacing w:val="-1"/>
        </w:rPr>
        <w:t>the</w:t>
      </w:r>
      <w:r w:rsidRPr="00113DF1">
        <w:rPr>
          <w:spacing w:val="14"/>
        </w:rPr>
        <w:t xml:space="preserve"> </w:t>
      </w:r>
      <w:hyperlink r:id="rId8">
        <w:r w:rsidRPr="00113DF1">
          <w:rPr>
            <w:i/>
            <w:spacing w:val="-1"/>
          </w:rPr>
          <w:t>Guidelines</w:t>
        </w:r>
        <w:r w:rsidRPr="00113DF1">
          <w:rPr>
            <w:i/>
            <w:spacing w:val="16"/>
          </w:rPr>
          <w:t xml:space="preserve"> </w:t>
        </w:r>
        <w:r w:rsidRPr="00113DF1">
          <w:rPr>
            <w:i/>
            <w:spacing w:val="-1"/>
          </w:rPr>
          <w:t>for</w:t>
        </w:r>
        <w:r w:rsidRPr="00113DF1">
          <w:rPr>
            <w:i/>
            <w:spacing w:val="14"/>
          </w:rPr>
          <w:t xml:space="preserve"> </w:t>
        </w:r>
        <w:r w:rsidRPr="00113DF1">
          <w:rPr>
            <w:i/>
            <w:spacing w:val="-1"/>
          </w:rPr>
          <w:t>veterinarians</w:t>
        </w:r>
        <w:r w:rsidRPr="00113DF1">
          <w:rPr>
            <w:i/>
            <w:spacing w:val="13"/>
          </w:rPr>
          <w:t xml:space="preserve"> </w:t>
        </w:r>
        <w:r w:rsidRPr="00113DF1">
          <w:rPr>
            <w:i/>
            <w:spacing w:val="-1"/>
          </w:rPr>
          <w:t>handling</w:t>
        </w:r>
        <w:r w:rsidRPr="00113DF1">
          <w:rPr>
            <w:i/>
            <w:spacing w:val="14"/>
          </w:rPr>
          <w:t xml:space="preserve"> </w:t>
        </w:r>
        <w:r w:rsidRPr="00113DF1">
          <w:rPr>
            <w:i/>
            <w:spacing w:val="-1"/>
          </w:rPr>
          <w:t>potential</w:t>
        </w:r>
        <w:r w:rsidRPr="00113DF1">
          <w:rPr>
            <w:i/>
            <w:spacing w:val="16"/>
          </w:rPr>
          <w:t xml:space="preserve"> </w:t>
        </w:r>
        <w:r w:rsidRPr="00113DF1">
          <w:rPr>
            <w:i/>
            <w:spacing w:val="-1"/>
          </w:rPr>
          <w:t>Hendra</w:t>
        </w:r>
        <w:r w:rsidRPr="00113DF1">
          <w:rPr>
            <w:i/>
            <w:spacing w:val="15"/>
          </w:rPr>
          <w:t xml:space="preserve"> </w:t>
        </w:r>
        <w:r w:rsidRPr="00113DF1">
          <w:rPr>
            <w:i/>
            <w:spacing w:val="-1"/>
          </w:rPr>
          <w:t>virus</w:t>
        </w:r>
        <w:r w:rsidRPr="00113DF1">
          <w:rPr>
            <w:i/>
            <w:spacing w:val="16"/>
          </w:rPr>
          <w:t xml:space="preserve"> </w:t>
        </w:r>
        <w:r w:rsidRPr="00113DF1">
          <w:rPr>
            <w:i/>
            <w:spacing w:val="-1"/>
          </w:rPr>
          <w:t>infection</w:t>
        </w:r>
      </w:hyperlink>
      <w:r w:rsidRPr="00113DF1">
        <w:rPr>
          <w:i/>
          <w:spacing w:val="31"/>
        </w:rPr>
        <w:t xml:space="preserve"> </w:t>
      </w:r>
      <w:hyperlink r:id="rId9">
        <w:r w:rsidRPr="00113DF1">
          <w:rPr>
            <w:i/>
            <w:spacing w:val="-1"/>
          </w:rPr>
          <w:t>in</w:t>
        </w:r>
        <w:r w:rsidRPr="00113DF1">
          <w:rPr>
            <w:i/>
            <w:spacing w:val="1"/>
          </w:rPr>
          <w:t xml:space="preserve"> </w:t>
        </w:r>
        <w:r w:rsidRPr="00113DF1">
          <w:rPr>
            <w:i/>
            <w:spacing w:val="-1"/>
          </w:rPr>
          <w:t>horses</w:t>
        </w:r>
        <w:r w:rsidRPr="00113DF1">
          <w:rPr>
            <w:i/>
            <w:spacing w:val="4"/>
          </w:rPr>
          <w:t xml:space="preserve"> </w:t>
        </w:r>
        <w:r w:rsidRPr="00113DF1">
          <w:rPr>
            <w:spacing w:val="-1"/>
          </w:rPr>
          <w:t>(reference</w:t>
        </w:r>
        <w:r w:rsidRPr="00113DF1">
          <w:t xml:space="preserve"> </w:t>
        </w:r>
        <w:r w:rsidRPr="00113DF1">
          <w:rPr>
            <w:spacing w:val="-1"/>
          </w:rPr>
          <w:t>below).</w:t>
        </w:r>
      </w:hyperlink>
    </w:p>
    <w:p w:rsidR="00113DF1" w:rsidRPr="00700E3B" w:rsidRDefault="00113DF1" w:rsidP="00700E3B">
      <w:r w:rsidRPr="00700E3B">
        <w:t xml:space="preserve">The Department of Primary Industry and Resources (DPIR) can provide advice on the disposal of </w:t>
      </w:r>
      <w:proofErr w:type="spellStart"/>
      <w:r w:rsidRPr="00700E3B">
        <w:t>HeV</w:t>
      </w:r>
      <w:proofErr w:type="spellEnd"/>
      <w:r w:rsidRPr="00700E3B">
        <w:t xml:space="preserve"> infected carcasses. The owner may dispose of the carcass using normal methods if </w:t>
      </w:r>
      <w:proofErr w:type="spellStart"/>
      <w:r w:rsidRPr="00700E3B">
        <w:t>HeV</w:t>
      </w:r>
      <w:proofErr w:type="spellEnd"/>
      <w:r w:rsidRPr="00700E3B">
        <w:t xml:space="preserve"> is excluded from diagnosis or not suspected.</w:t>
      </w:r>
    </w:p>
    <w:p w:rsidR="00113DF1" w:rsidRPr="00113DF1" w:rsidRDefault="00113DF1" w:rsidP="00113DF1">
      <w:pPr>
        <w:pStyle w:val="Heading2"/>
        <w:rPr>
          <w:rFonts w:asciiTheme="minorHAnsi" w:hAnsiTheme="minorHAnsi" w:cstheme="minorHAnsi"/>
        </w:rPr>
      </w:pPr>
      <w:bookmarkStart w:id="3" w:name="Test_results"/>
      <w:bookmarkEnd w:id="3"/>
      <w:r w:rsidRPr="00113DF1">
        <w:rPr>
          <w:rFonts w:asciiTheme="minorHAnsi" w:hAnsiTheme="minorHAnsi" w:cstheme="minorHAnsi"/>
        </w:rPr>
        <w:t>Test results</w:t>
      </w:r>
    </w:p>
    <w:p w:rsidR="00113DF1" w:rsidRPr="00113DF1" w:rsidRDefault="00113DF1" w:rsidP="00113DF1">
      <w:pPr>
        <w:pStyle w:val="BodyText"/>
        <w:spacing w:before="196"/>
        <w:rPr>
          <w:rFonts w:asciiTheme="minorHAnsi" w:hAnsiTheme="minorHAnsi" w:cstheme="minorHAnsi"/>
        </w:rPr>
      </w:pPr>
      <w:r w:rsidRPr="00113DF1">
        <w:rPr>
          <w:rFonts w:asciiTheme="minorHAnsi" w:hAnsiTheme="minorHAnsi" w:cstheme="minorHAnsi"/>
        </w:rPr>
        <w:t>If</w:t>
      </w:r>
      <w:r w:rsidRPr="00113DF1">
        <w:rPr>
          <w:rFonts w:asciiTheme="minorHAnsi" w:hAnsiTheme="minorHAnsi" w:cstheme="minorHAnsi"/>
          <w:spacing w:val="4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the</w:t>
      </w:r>
      <w:r w:rsidRPr="00113DF1">
        <w:rPr>
          <w:rFonts w:asciiTheme="minorHAnsi" w:hAnsiTheme="minorHAnsi" w:cstheme="minorHAnsi"/>
          <w:spacing w:val="42"/>
        </w:rPr>
        <w:t xml:space="preserve"> </w:t>
      </w:r>
      <w:r w:rsidRPr="00113DF1">
        <w:rPr>
          <w:rFonts w:asciiTheme="minorHAnsi" w:hAnsiTheme="minorHAnsi" w:cstheme="minorHAnsi"/>
        </w:rPr>
        <w:t>test</w:t>
      </w:r>
      <w:r w:rsidRPr="00113DF1">
        <w:rPr>
          <w:rFonts w:asciiTheme="minorHAnsi" w:hAnsiTheme="minorHAnsi" w:cstheme="minorHAnsi"/>
          <w:spacing w:val="4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result</w:t>
      </w:r>
      <w:r w:rsidRPr="00113DF1">
        <w:rPr>
          <w:rFonts w:asciiTheme="minorHAnsi" w:hAnsiTheme="minorHAnsi" w:cstheme="minorHAnsi"/>
          <w:spacing w:val="4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is</w:t>
      </w:r>
      <w:r w:rsidRPr="00113DF1">
        <w:rPr>
          <w:rFonts w:asciiTheme="minorHAnsi" w:hAnsiTheme="minorHAnsi" w:cstheme="minorHAnsi"/>
          <w:spacing w:val="42"/>
        </w:rPr>
        <w:t xml:space="preserve"> </w:t>
      </w:r>
      <w:r w:rsidRPr="00113DF1">
        <w:rPr>
          <w:rFonts w:asciiTheme="minorHAnsi" w:hAnsiTheme="minorHAnsi" w:cstheme="minorHAnsi"/>
          <w:b/>
          <w:bCs/>
          <w:spacing w:val="-1"/>
        </w:rPr>
        <w:t>negative</w:t>
      </w:r>
      <w:r w:rsidRPr="00113DF1">
        <w:rPr>
          <w:rFonts w:asciiTheme="minorHAnsi" w:hAnsiTheme="minorHAnsi" w:cstheme="minorHAnsi"/>
          <w:spacing w:val="-1"/>
        </w:rPr>
        <w:t>,</w:t>
      </w:r>
      <w:r w:rsidRPr="00113DF1">
        <w:rPr>
          <w:rFonts w:asciiTheme="minorHAnsi" w:hAnsiTheme="minorHAnsi" w:cstheme="minorHAnsi"/>
          <w:spacing w:val="4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your</w:t>
      </w:r>
      <w:r w:rsidRPr="00113DF1">
        <w:rPr>
          <w:rFonts w:asciiTheme="minorHAnsi" w:hAnsiTheme="minorHAnsi" w:cstheme="minorHAnsi"/>
          <w:spacing w:val="4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veterinarian</w:t>
      </w:r>
      <w:r w:rsidRPr="00113DF1">
        <w:rPr>
          <w:rFonts w:asciiTheme="minorHAnsi" w:hAnsiTheme="minorHAnsi" w:cstheme="minorHAnsi"/>
          <w:spacing w:val="41"/>
        </w:rPr>
        <w:t xml:space="preserve"> </w:t>
      </w:r>
      <w:r w:rsidRPr="00113DF1">
        <w:rPr>
          <w:rFonts w:asciiTheme="minorHAnsi" w:hAnsiTheme="minorHAnsi" w:cstheme="minorHAnsi"/>
        </w:rPr>
        <w:t>may</w:t>
      </w:r>
      <w:r w:rsidRPr="00113DF1">
        <w:rPr>
          <w:rFonts w:asciiTheme="minorHAnsi" w:hAnsiTheme="minorHAnsi" w:cstheme="minorHAnsi"/>
          <w:spacing w:val="40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wish</w:t>
      </w:r>
      <w:r w:rsidRPr="00113DF1">
        <w:rPr>
          <w:rFonts w:asciiTheme="minorHAnsi" w:hAnsiTheme="minorHAnsi" w:cstheme="minorHAnsi"/>
          <w:spacing w:val="42"/>
        </w:rPr>
        <w:t xml:space="preserve"> </w:t>
      </w:r>
      <w:r w:rsidRPr="00113DF1">
        <w:rPr>
          <w:rFonts w:asciiTheme="minorHAnsi" w:hAnsiTheme="minorHAnsi" w:cstheme="minorHAnsi"/>
        </w:rPr>
        <w:t>to</w:t>
      </w:r>
      <w:r w:rsidRPr="00113DF1">
        <w:rPr>
          <w:rFonts w:asciiTheme="minorHAnsi" w:hAnsiTheme="minorHAnsi" w:cstheme="minorHAnsi"/>
          <w:spacing w:val="4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take</w:t>
      </w:r>
      <w:r w:rsidRPr="00113DF1">
        <w:rPr>
          <w:rFonts w:asciiTheme="minorHAnsi" w:hAnsiTheme="minorHAnsi" w:cstheme="minorHAnsi"/>
          <w:spacing w:val="4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further</w:t>
      </w:r>
      <w:r w:rsidRPr="00113DF1">
        <w:rPr>
          <w:rFonts w:asciiTheme="minorHAnsi" w:hAnsiTheme="minorHAnsi" w:cstheme="minorHAnsi"/>
          <w:spacing w:val="4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samples</w:t>
      </w:r>
      <w:r w:rsidRPr="00113DF1">
        <w:rPr>
          <w:rFonts w:asciiTheme="minorHAnsi" w:hAnsiTheme="minorHAnsi" w:cstheme="minorHAnsi"/>
          <w:spacing w:val="42"/>
        </w:rPr>
        <w:t xml:space="preserve"> </w:t>
      </w:r>
      <w:r w:rsidRPr="00113DF1">
        <w:rPr>
          <w:rFonts w:asciiTheme="minorHAnsi" w:hAnsiTheme="minorHAnsi" w:cstheme="minorHAnsi"/>
        </w:rPr>
        <w:t>to</w:t>
      </w:r>
      <w:r w:rsidRPr="00113DF1">
        <w:rPr>
          <w:rFonts w:asciiTheme="minorHAnsi" w:hAnsiTheme="minorHAnsi" w:cstheme="minorHAnsi"/>
          <w:spacing w:val="4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investigate</w:t>
      </w:r>
      <w:r w:rsidRPr="00113DF1">
        <w:rPr>
          <w:rFonts w:asciiTheme="minorHAnsi" w:hAnsiTheme="minorHAnsi" w:cstheme="minorHAnsi"/>
          <w:spacing w:val="43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your</w:t>
      </w:r>
      <w:r w:rsidRPr="00113DF1">
        <w:rPr>
          <w:rFonts w:asciiTheme="minorHAnsi" w:hAnsiTheme="minorHAnsi" w:cstheme="minorHAnsi"/>
          <w:spacing w:val="59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horse’s</w:t>
      </w:r>
      <w:r w:rsidRPr="00113DF1">
        <w:rPr>
          <w:rFonts w:asciiTheme="minorHAnsi" w:hAnsiTheme="minorHAnsi" w:cstheme="minorHAnsi"/>
          <w:spacing w:val="28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illness.</w:t>
      </w:r>
      <w:r w:rsidRPr="00113DF1">
        <w:rPr>
          <w:rFonts w:asciiTheme="minorHAnsi" w:hAnsiTheme="minorHAnsi" w:cstheme="minorHAnsi"/>
          <w:spacing w:val="27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You</w:t>
      </w:r>
      <w:r w:rsidRPr="00113DF1">
        <w:rPr>
          <w:rFonts w:asciiTheme="minorHAnsi" w:hAnsiTheme="minorHAnsi" w:cstheme="minorHAnsi"/>
          <w:spacing w:val="26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should</w:t>
      </w:r>
      <w:r w:rsidRPr="00113DF1">
        <w:rPr>
          <w:rFonts w:asciiTheme="minorHAnsi" w:hAnsiTheme="minorHAnsi" w:cstheme="minorHAnsi"/>
          <w:spacing w:val="26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continue</w:t>
      </w:r>
      <w:r w:rsidRPr="00113DF1">
        <w:rPr>
          <w:rFonts w:asciiTheme="minorHAnsi" w:hAnsiTheme="minorHAnsi" w:cstheme="minorHAnsi"/>
          <w:spacing w:val="28"/>
        </w:rPr>
        <w:t xml:space="preserve"> </w:t>
      </w:r>
      <w:r w:rsidRPr="00113DF1">
        <w:rPr>
          <w:rFonts w:asciiTheme="minorHAnsi" w:hAnsiTheme="minorHAnsi" w:cstheme="minorHAnsi"/>
        </w:rPr>
        <w:t>to</w:t>
      </w:r>
      <w:r w:rsidRPr="00113DF1">
        <w:rPr>
          <w:rFonts w:asciiTheme="minorHAnsi" w:hAnsiTheme="minorHAnsi" w:cstheme="minorHAnsi"/>
          <w:spacing w:val="24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monitor</w:t>
      </w:r>
      <w:r w:rsidRPr="00113DF1">
        <w:rPr>
          <w:rFonts w:asciiTheme="minorHAnsi" w:hAnsiTheme="minorHAnsi" w:cstheme="minorHAnsi"/>
          <w:spacing w:val="26"/>
        </w:rPr>
        <w:t xml:space="preserve"> </w:t>
      </w:r>
      <w:r w:rsidRPr="00113DF1">
        <w:rPr>
          <w:rFonts w:asciiTheme="minorHAnsi" w:hAnsiTheme="minorHAnsi" w:cstheme="minorHAnsi"/>
          <w:spacing w:val="-2"/>
        </w:rPr>
        <w:t>your</w:t>
      </w:r>
      <w:r w:rsidRPr="00113DF1">
        <w:rPr>
          <w:rFonts w:asciiTheme="minorHAnsi" w:hAnsiTheme="minorHAnsi" w:cstheme="minorHAnsi"/>
          <w:spacing w:val="26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horse</w:t>
      </w:r>
      <w:r w:rsidRPr="00113DF1">
        <w:rPr>
          <w:rFonts w:asciiTheme="minorHAnsi" w:hAnsiTheme="minorHAnsi" w:cstheme="minorHAnsi"/>
          <w:spacing w:val="28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and</w:t>
      </w:r>
      <w:r w:rsidRPr="00113DF1">
        <w:rPr>
          <w:rFonts w:asciiTheme="minorHAnsi" w:hAnsiTheme="minorHAnsi" w:cstheme="minorHAnsi"/>
          <w:spacing w:val="26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notify</w:t>
      </w:r>
      <w:r w:rsidRPr="00113DF1">
        <w:rPr>
          <w:rFonts w:asciiTheme="minorHAnsi" w:hAnsiTheme="minorHAnsi" w:cstheme="minorHAnsi"/>
          <w:spacing w:val="26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your</w:t>
      </w:r>
      <w:r w:rsidRPr="00113DF1">
        <w:rPr>
          <w:rFonts w:asciiTheme="minorHAnsi" w:hAnsiTheme="minorHAnsi" w:cstheme="minorHAnsi"/>
          <w:spacing w:val="26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veterinarian</w:t>
      </w:r>
      <w:r w:rsidRPr="00113DF1">
        <w:rPr>
          <w:rFonts w:asciiTheme="minorHAnsi" w:hAnsiTheme="minorHAnsi" w:cstheme="minorHAnsi"/>
          <w:spacing w:val="26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immediately</w:t>
      </w:r>
      <w:r w:rsidRPr="00113DF1">
        <w:rPr>
          <w:rFonts w:asciiTheme="minorHAnsi" w:hAnsiTheme="minorHAnsi" w:cstheme="minorHAnsi"/>
          <w:spacing w:val="26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of</w:t>
      </w:r>
      <w:r w:rsidRPr="00113DF1">
        <w:rPr>
          <w:rFonts w:asciiTheme="minorHAnsi" w:hAnsiTheme="minorHAnsi" w:cstheme="minorHAnsi"/>
          <w:spacing w:val="59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any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change</w:t>
      </w:r>
      <w:r w:rsidRPr="00113DF1">
        <w:rPr>
          <w:rFonts w:asciiTheme="minorHAnsi" w:hAnsiTheme="minorHAnsi" w:cstheme="minorHAnsi"/>
          <w:spacing w:val="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in</w:t>
      </w:r>
      <w:r w:rsidRPr="00113DF1">
        <w:rPr>
          <w:rFonts w:asciiTheme="minorHAnsi" w:hAnsiTheme="minorHAnsi" w:cstheme="minorHAnsi"/>
          <w:spacing w:val="-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the health</w:t>
      </w:r>
      <w:r w:rsidRPr="00113DF1">
        <w:rPr>
          <w:rFonts w:asciiTheme="minorHAnsi" w:hAnsiTheme="minorHAnsi" w:cstheme="minorHAnsi"/>
          <w:spacing w:val="-5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status of</w:t>
      </w:r>
      <w:r w:rsidRPr="00113DF1">
        <w:rPr>
          <w:rFonts w:asciiTheme="minorHAnsi" w:hAnsiTheme="minorHAnsi" w:cstheme="minorHAnsi"/>
          <w:spacing w:val="-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any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horses.</w:t>
      </w:r>
    </w:p>
    <w:p w:rsidR="00113DF1" w:rsidRPr="00113DF1" w:rsidRDefault="00113DF1" w:rsidP="00113DF1">
      <w:pPr>
        <w:pStyle w:val="BodyText"/>
        <w:spacing w:before="120"/>
        <w:rPr>
          <w:rFonts w:asciiTheme="minorHAnsi" w:hAnsiTheme="minorHAnsi" w:cstheme="minorHAnsi"/>
        </w:rPr>
      </w:pPr>
      <w:r w:rsidRPr="00113DF1">
        <w:rPr>
          <w:rFonts w:asciiTheme="minorHAnsi" w:hAnsiTheme="minorHAnsi" w:cstheme="minorHAnsi"/>
        </w:rPr>
        <w:t>If</w:t>
      </w:r>
      <w:r w:rsidRPr="00113DF1">
        <w:rPr>
          <w:rFonts w:asciiTheme="minorHAnsi" w:hAnsiTheme="minorHAnsi" w:cstheme="minorHAnsi"/>
          <w:spacing w:val="-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 xml:space="preserve">the </w:t>
      </w:r>
      <w:r w:rsidRPr="00113DF1">
        <w:rPr>
          <w:rFonts w:asciiTheme="minorHAnsi" w:hAnsiTheme="minorHAnsi" w:cstheme="minorHAnsi"/>
        </w:rPr>
        <w:t>test</w:t>
      </w:r>
      <w:r w:rsidRPr="00113DF1">
        <w:rPr>
          <w:rFonts w:asciiTheme="minorHAnsi" w:hAnsiTheme="minorHAnsi" w:cstheme="minorHAnsi"/>
          <w:spacing w:val="-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result</w:t>
      </w:r>
      <w:r w:rsidRPr="00113DF1">
        <w:rPr>
          <w:rFonts w:asciiTheme="minorHAnsi" w:hAnsiTheme="minorHAnsi" w:cstheme="minorHAnsi"/>
          <w:spacing w:val="-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 xml:space="preserve">is </w:t>
      </w:r>
      <w:r w:rsidRPr="00113DF1">
        <w:rPr>
          <w:rFonts w:asciiTheme="minorHAnsi" w:hAnsiTheme="minorHAnsi" w:cstheme="minorHAnsi"/>
          <w:b/>
          <w:spacing w:val="-1"/>
        </w:rPr>
        <w:t>positive,</w:t>
      </w:r>
      <w:r w:rsidRPr="00113DF1">
        <w:rPr>
          <w:rFonts w:asciiTheme="minorHAnsi" w:hAnsiTheme="minorHAnsi" w:cstheme="minorHAnsi"/>
          <w:b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it</w:t>
      </w:r>
      <w:r w:rsidRPr="00113DF1">
        <w:rPr>
          <w:rFonts w:asciiTheme="minorHAnsi" w:hAnsiTheme="minorHAnsi" w:cstheme="minorHAnsi"/>
          <w:spacing w:val="-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will be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forwarded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2"/>
        </w:rPr>
        <w:t xml:space="preserve">to </w:t>
      </w:r>
      <w:r w:rsidRPr="00113DF1">
        <w:rPr>
          <w:rFonts w:asciiTheme="minorHAnsi" w:hAnsiTheme="minorHAnsi" w:cstheme="minorHAnsi"/>
        </w:rPr>
        <w:t>a</w:t>
      </w:r>
      <w:r w:rsidRPr="00113DF1">
        <w:rPr>
          <w:rFonts w:asciiTheme="minorHAnsi" w:hAnsiTheme="minorHAnsi" w:cstheme="minorHAnsi"/>
          <w:spacing w:val="-1"/>
        </w:rPr>
        <w:t xml:space="preserve"> reference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laboratory</w:t>
      </w:r>
      <w:r w:rsidRPr="00113DF1">
        <w:rPr>
          <w:rFonts w:asciiTheme="minorHAnsi" w:hAnsiTheme="minorHAnsi" w:cstheme="minorHAnsi"/>
          <w:spacing w:val="-3"/>
        </w:rPr>
        <w:t xml:space="preserve"> </w:t>
      </w:r>
      <w:r w:rsidRPr="00113DF1">
        <w:rPr>
          <w:rFonts w:asciiTheme="minorHAnsi" w:hAnsiTheme="minorHAnsi" w:cstheme="minorHAnsi"/>
        </w:rPr>
        <w:t>to</w:t>
      </w:r>
      <w:r w:rsidRPr="00113DF1">
        <w:rPr>
          <w:rFonts w:asciiTheme="minorHAnsi" w:hAnsiTheme="minorHAnsi" w:cstheme="minorHAnsi"/>
          <w:spacing w:val="-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confirm the</w:t>
      </w:r>
      <w:r w:rsidRPr="00113DF1">
        <w:rPr>
          <w:rFonts w:asciiTheme="minorHAnsi" w:hAnsiTheme="minorHAnsi" w:cstheme="minorHAnsi"/>
        </w:rPr>
        <w:t xml:space="preserve"> test</w:t>
      </w:r>
      <w:r w:rsidRPr="00113DF1">
        <w:rPr>
          <w:rFonts w:asciiTheme="minorHAnsi" w:hAnsiTheme="minorHAnsi" w:cstheme="minorHAnsi"/>
          <w:spacing w:val="-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result.</w:t>
      </w:r>
      <w:r w:rsidRPr="00113DF1">
        <w:rPr>
          <w:rFonts w:asciiTheme="minorHAnsi" w:hAnsiTheme="minorHAnsi" w:cstheme="minorHAnsi"/>
          <w:spacing w:val="52"/>
        </w:rPr>
        <w:t xml:space="preserve"> </w:t>
      </w:r>
      <w:r w:rsidRPr="00113DF1">
        <w:rPr>
          <w:rFonts w:asciiTheme="minorHAnsi" w:hAnsiTheme="minorHAnsi" w:cstheme="minorHAnsi"/>
        </w:rPr>
        <w:t>In</w:t>
      </w:r>
      <w:r w:rsidRPr="00113DF1">
        <w:rPr>
          <w:rFonts w:asciiTheme="minorHAnsi" w:hAnsiTheme="minorHAnsi" w:cstheme="minorHAnsi"/>
          <w:spacing w:val="-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the</w:t>
      </w:r>
      <w:r w:rsidRPr="00113DF1">
        <w:rPr>
          <w:rFonts w:asciiTheme="minorHAnsi" w:hAnsiTheme="minorHAnsi" w:cstheme="minorHAnsi"/>
          <w:spacing w:val="69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meantime,</w:t>
      </w:r>
      <w:r w:rsidRPr="00113DF1">
        <w:rPr>
          <w:rFonts w:asciiTheme="minorHAnsi" w:hAnsiTheme="minorHAnsi" w:cstheme="minorHAnsi"/>
          <w:spacing w:val="39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the</w:t>
      </w:r>
      <w:r w:rsidRPr="00113DF1">
        <w:rPr>
          <w:rFonts w:asciiTheme="minorHAnsi" w:hAnsiTheme="minorHAnsi" w:cstheme="minorHAnsi"/>
          <w:spacing w:val="40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DPIR</w:t>
      </w:r>
      <w:r w:rsidRPr="00113DF1">
        <w:rPr>
          <w:rFonts w:asciiTheme="minorHAnsi" w:hAnsiTheme="minorHAnsi" w:cstheme="minorHAnsi"/>
          <w:spacing w:val="4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will</w:t>
      </w:r>
      <w:r w:rsidRPr="00113DF1">
        <w:rPr>
          <w:rFonts w:asciiTheme="minorHAnsi" w:hAnsiTheme="minorHAnsi" w:cstheme="minorHAnsi"/>
          <w:spacing w:val="4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work</w:t>
      </w:r>
      <w:r w:rsidRPr="00113DF1">
        <w:rPr>
          <w:rFonts w:asciiTheme="minorHAnsi" w:hAnsiTheme="minorHAnsi" w:cstheme="minorHAnsi"/>
          <w:spacing w:val="4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with</w:t>
      </w:r>
      <w:r w:rsidRPr="00113DF1">
        <w:rPr>
          <w:rFonts w:asciiTheme="minorHAnsi" w:hAnsiTheme="minorHAnsi" w:cstheme="minorHAnsi"/>
          <w:spacing w:val="4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you</w:t>
      </w:r>
      <w:r w:rsidRPr="00113DF1">
        <w:rPr>
          <w:rFonts w:asciiTheme="minorHAnsi" w:hAnsiTheme="minorHAnsi" w:cstheme="minorHAnsi"/>
          <w:spacing w:val="39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and</w:t>
      </w:r>
      <w:r w:rsidRPr="00113DF1">
        <w:rPr>
          <w:rFonts w:asciiTheme="minorHAnsi" w:hAnsiTheme="minorHAnsi" w:cstheme="minorHAnsi"/>
          <w:spacing w:val="40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your</w:t>
      </w:r>
      <w:r w:rsidRPr="00113DF1">
        <w:rPr>
          <w:rFonts w:asciiTheme="minorHAnsi" w:hAnsiTheme="minorHAnsi" w:cstheme="minorHAnsi"/>
          <w:spacing w:val="40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veterinarian</w:t>
      </w:r>
      <w:r w:rsidRPr="00113DF1">
        <w:rPr>
          <w:rFonts w:asciiTheme="minorHAnsi" w:hAnsiTheme="minorHAnsi" w:cstheme="minorHAnsi"/>
          <w:spacing w:val="42"/>
        </w:rPr>
        <w:t xml:space="preserve"> </w:t>
      </w:r>
      <w:r w:rsidRPr="00113DF1">
        <w:rPr>
          <w:rFonts w:asciiTheme="minorHAnsi" w:hAnsiTheme="minorHAnsi" w:cstheme="minorHAnsi"/>
        </w:rPr>
        <w:t>to</w:t>
      </w:r>
      <w:r w:rsidRPr="00113DF1">
        <w:rPr>
          <w:rFonts w:asciiTheme="minorHAnsi" w:hAnsiTheme="minorHAnsi" w:cstheme="minorHAnsi"/>
          <w:spacing w:val="39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manage</w:t>
      </w:r>
      <w:r w:rsidRPr="00113DF1">
        <w:rPr>
          <w:rFonts w:asciiTheme="minorHAnsi" w:hAnsiTheme="minorHAnsi" w:cstheme="minorHAnsi"/>
          <w:spacing w:val="42"/>
        </w:rPr>
        <w:t xml:space="preserve"> </w:t>
      </w:r>
      <w:r w:rsidRPr="00113DF1">
        <w:rPr>
          <w:rFonts w:asciiTheme="minorHAnsi" w:hAnsiTheme="minorHAnsi" w:cstheme="minorHAnsi"/>
          <w:spacing w:val="-2"/>
        </w:rPr>
        <w:t>the</w:t>
      </w:r>
      <w:r w:rsidRPr="00113DF1">
        <w:rPr>
          <w:rFonts w:asciiTheme="minorHAnsi" w:hAnsiTheme="minorHAnsi" w:cstheme="minorHAnsi"/>
          <w:spacing w:val="4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situation.</w:t>
      </w:r>
      <w:r w:rsidRPr="00113DF1">
        <w:rPr>
          <w:rFonts w:asciiTheme="minorHAnsi" w:hAnsiTheme="minorHAnsi" w:cstheme="minorHAnsi"/>
          <w:spacing w:val="40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The</w:t>
      </w:r>
      <w:r w:rsidRPr="00113DF1">
        <w:rPr>
          <w:rFonts w:asciiTheme="minorHAnsi" w:hAnsiTheme="minorHAnsi" w:cstheme="minorHAnsi"/>
          <w:spacing w:val="40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property</w:t>
      </w:r>
      <w:r w:rsidRPr="00113DF1">
        <w:rPr>
          <w:rFonts w:asciiTheme="minorHAnsi" w:hAnsiTheme="minorHAnsi" w:cstheme="minorHAnsi"/>
          <w:spacing w:val="65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where</w:t>
      </w:r>
      <w:r w:rsidRPr="00113DF1">
        <w:rPr>
          <w:rFonts w:asciiTheme="minorHAnsi" w:hAnsiTheme="minorHAnsi" w:cstheme="minorHAnsi"/>
          <w:spacing w:val="5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the</w:t>
      </w:r>
      <w:r w:rsidRPr="00113DF1">
        <w:rPr>
          <w:rFonts w:asciiTheme="minorHAnsi" w:hAnsiTheme="minorHAnsi" w:cstheme="minorHAnsi"/>
          <w:spacing w:val="52"/>
        </w:rPr>
        <w:t xml:space="preserve"> </w:t>
      </w:r>
      <w:proofErr w:type="spellStart"/>
      <w:r w:rsidRPr="00113DF1">
        <w:rPr>
          <w:rFonts w:asciiTheme="minorHAnsi" w:hAnsiTheme="minorHAnsi" w:cstheme="minorHAnsi"/>
        </w:rPr>
        <w:t>HeV</w:t>
      </w:r>
      <w:proofErr w:type="spellEnd"/>
      <w:r w:rsidRPr="00113DF1">
        <w:rPr>
          <w:rFonts w:asciiTheme="minorHAnsi" w:hAnsiTheme="minorHAnsi" w:cstheme="minorHAnsi"/>
          <w:spacing w:val="50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positive</w:t>
      </w:r>
      <w:r w:rsidRPr="00113DF1">
        <w:rPr>
          <w:rFonts w:asciiTheme="minorHAnsi" w:hAnsiTheme="minorHAnsi" w:cstheme="minorHAnsi"/>
          <w:spacing w:val="50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horse</w:t>
      </w:r>
      <w:r w:rsidRPr="00113DF1">
        <w:rPr>
          <w:rFonts w:asciiTheme="minorHAnsi" w:hAnsiTheme="minorHAnsi" w:cstheme="minorHAnsi"/>
          <w:spacing w:val="5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is</w:t>
      </w:r>
      <w:r w:rsidRPr="00113DF1">
        <w:rPr>
          <w:rFonts w:asciiTheme="minorHAnsi" w:hAnsiTheme="minorHAnsi" w:cstheme="minorHAnsi"/>
          <w:spacing w:val="5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located</w:t>
      </w:r>
      <w:r w:rsidRPr="00113DF1">
        <w:rPr>
          <w:rFonts w:asciiTheme="minorHAnsi" w:hAnsiTheme="minorHAnsi" w:cstheme="minorHAnsi"/>
          <w:spacing w:val="53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will</w:t>
      </w:r>
      <w:r w:rsidRPr="00113DF1">
        <w:rPr>
          <w:rFonts w:asciiTheme="minorHAnsi" w:hAnsiTheme="minorHAnsi" w:cstheme="minorHAnsi"/>
          <w:spacing w:val="5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be</w:t>
      </w:r>
      <w:r w:rsidRPr="00113DF1">
        <w:rPr>
          <w:rFonts w:asciiTheme="minorHAnsi" w:hAnsiTheme="minorHAnsi" w:cstheme="minorHAnsi"/>
          <w:spacing w:val="5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placed</w:t>
      </w:r>
      <w:r w:rsidRPr="00113DF1">
        <w:rPr>
          <w:rFonts w:asciiTheme="minorHAnsi" w:hAnsiTheme="minorHAnsi" w:cstheme="minorHAnsi"/>
          <w:spacing w:val="53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under</w:t>
      </w:r>
      <w:r w:rsidRPr="00113DF1">
        <w:rPr>
          <w:rFonts w:asciiTheme="minorHAnsi" w:hAnsiTheme="minorHAnsi" w:cstheme="minorHAnsi"/>
          <w:spacing w:val="50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quarantine</w:t>
      </w:r>
      <w:r w:rsidRPr="00113DF1">
        <w:rPr>
          <w:rFonts w:asciiTheme="minorHAnsi" w:hAnsiTheme="minorHAnsi" w:cstheme="minorHAnsi"/>
          <w:spacing w:val="52"/>
        </w:rPr>
        <w:t xml:space="preserve"> </w:t>
      </w:r>
      <w:r w:rsidRPr="00113DF1">
        <w:rPr>
          <w:rFonts w:asciiTheme="minorHAnsi" w:hAnsiTheme="minorHAnsi" w:cstheme="minorHAnsi"/>
        </w:rPr>
        <w:t>by</w:t>
      </w:r>
      <w:r w:rsidRPr="00113DF1">
        <w:rPr>
          <w:rFonts w:asciiTheme="minorHAnsi" w:hAnsiTheme="minorHAnsi" w:cstheme="minorHAnsi"/>
          <w:spacing w:val="5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DPIR.</w:t>
      </w:r>
      <w:r w:rsidRPr="00113DF1">
        <w:rPr>
          <w:rFonts w:asciiTheme="minorHAnsi" w:hAnsiTheme="minorHAnsi" w:cstheme="minorHAnsi"/>
          <w:spacing w:val="47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As</w:t>
      </w:r>
      <w:r w:rsidRPr="00113DF1">
        <w:rPr>
          <w:rFonts w:asciiTheme="minorHAnsi" w:hAnsiTheme="minorHAnsi" w:cstheme="minorHAnsi"/>
          <w:spacing w:val="5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part</w:t>
      </w:r>
      <w:r w:rsidRPr="00113DF1">
        <w:rPr>
          <w:rFonts w:asciiTheme="minorHAnsi" w:hAnsiTheme="minorHAnsi" w:cstheme="minorHAnsi"/>
          <w:spacing w:val="52"/>
        </w:rPr>
        <w:t xml:space="preserve"> </w:t>
      </w:r>
      <w:r w:rsidRPr="00113DF1">
        <w:rPr>
          <w:rFonts w:asciiTheme="minorHAnsi" w:hAnsiTheme="minorHAnsi" w:cstheme="minorHAnsi"/>
          <w:spacing w:val="-2"/>
        </w:rPr>
        <w:t>of</w:t>
      </w:r>
      <w:r w:rsidRPr="00113DF1">
        <w:rPr>
          <w:rFonts w:asciiTheme="minorHAnsi" w:hAnsiTheme="minorHAnsi" w:cstheme="minorHAnsi"/>
          <w:spacing w:val="50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the</w:t>
      </w:r>
      <w:r w:rsidRPr="00113DF1">
        <w:rPr>
          <w:rFonts w:asciiTheme="minorHAnsi" w:hAnsiTheme="minorHAnsi" w:cstheme="minorHAnsi"/>
          <w:spacing w:val="67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quarantine,</w:t>
      </w:r>
      <w:r w:rsidRPr="00113DF1">
        <w:rPr>
          <w:rFonts w:asciiTheme="minorHAnsi" w:hAnsiTheme="minorHAnsi" w:cstheme="minorHAnsi"/>
          <w:spacing w:val="1"/>
        </w:rPr>
        <w:t xml:space="preserve"> </w:t>
      </w:r>
      <w:r w:rsidRPr="00113DF1">
        <w:rPr>
          <w:rFonts w:asciiTheme="minorHAnsi" w:hAnsiTheme="minorHAnsi" w:cstheme="minorHAnsi"/>
          <w:spacing w:val="-2"/>
        </w:rPr>
        <w:t>the</w:t>
      </w:r>
      <w:r w:rsidRPr="00113DF1">
        <w:rPr>
          <w:rFonts w:asciiTheme="minorHAnsi" w:hAnsiTheme="minorHAnsi" w:cstheme="minorHAnsi"/>
          <w:spacing w:val="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following procedures are likely</w:t>
      </w:r>
      <w:r w:rsidRPr="00113DF1">
        <w:rPr>
          <w:rFonts w:asciiTheme="minorHAnsi" w:hAnsiTheme="minorHAnsi" w:cstheme="minorHAnsi"/>
          <w:spacing w:val="-3"/>
        </w:rPr>
        <w:t xml:space="preserve"> </w:t>
      </w:r>
      <w:r w:rsidRPr="00113DF1">
        <w:rPr>
          <w:rFonts w:asciiTheme="minorHAnsi" w:hAnsiTheme="minorHAnsi" w:cstheme="minorHAnsi"/>
        </w:rPr>
        <w:t>to</w:t>
      </w:r>
      <w:r w:rsidRPr="00113DF1">
        <w:rPr>
          <w:rFonts w:asciiTheme="minorHAnsi" w:hAnsiTheme="minorHAnsi" w:cstheme="minorHAnsi"/>
          <w:spacing w:val="-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occur:</w:t>
      </w:r>
    </w:p>
    <w:p w:rsidR="00113DF1" w:rsidRPr="00113DF1" w:rsidRDefault="00113DF1" w:rsidP="00113DF1">
      <w:pPr>
        <w:pStyle w:val="BodyText"/>
        <w:widowControl w:val="0"/>
        <w:numPr>
          <w:ilvl w:val="0"/>
          <w:numId w:val="42"/>
        </w:numPr>
        <w:spacing w:before="120" w:after="0" w:line="269" w:lineRule="exact"/>
        <w:ind w:left="284" w:hanging="284"/>
        <w:rPr>
          <w:rFonts w:asciiTheme="minorHAnsi" w:hAnsiTheme="minorHAnsi" w:cstheme="minorHAnsi"/>
        </w:rPr>
      </w:pPr>
      <w:r w:rsidRPr="00113DF1">
        <w:rPr>
          <w:rFonts w:asciiTheme="minorHAnsi" w:hAnsiTheme="minorHAnsi" w:cstheme="minorHAnsi"/>
          <w:spacing w:val="-1"/>
        </w:rPr>
        <w:t>All</w:t>
      </w:r>
      <w:r w:rsidRPr="00113DF1">
        <w:rPr>
          <w:rFonts w:asciiTheme="minorHAnsi" w:hAnsiTheme="minorHAnsi" w:cstheme="minorHAnsi"/>
          <w:spacing w:val="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horses</w:t>
      </w:r>
      <w:r w:rsidRPr="00113DF1">
        <w:rPr>
          <w:rFonts w:asciiTheme="minorHAnsi" w:hAnsiTheme="minorHAnsi" w:cstheme="minorHAnsi"/>
          <w:spacing w:val="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on</w:t>
      </w:r>
      <w:r w:rsidRPr="00113DF1">
        <w:rPr>
          <w:rFonts w:asciiTheme="minorHAnsi" w:hAnsiTheme="minorHAnsi" w:cstheme="minorHAnsi"/>
          <w:spacing w:val="-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the</w:t>
      </w:r>
      <w:r w:rsidRPr="00113DF1">
        <w:rPr>
          <w:rFonts w:asciiTheme="minorHAnsi" w:hAnsiTheme="minorHAnsi" w:cstheme="minorHAnsi"/>
          <w:spacing w:val="-3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property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will be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monitored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and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tested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for</w:t>
      </w:r>
      <w:r w:rsidRPr="00113DF1">
        <w:rPr>
          <w:rFonts w:asciiTheme="minorHAnsi" w:hAnsiTheme="minorHAnsi" w:cstheme="minorHAnsi"/>
        </w:rPr>
        <w:t xml:space="preserve"> </w:t>
      </w:r>
      <w:proofErr w:type="spellStart"/>
      <w:r w:rsidRPr="00113DF1">
        <w:rPr>
          <w:rFonts w:asciiTheme="minorHAnsi" w:hAnsiTheme="minorHAnsi" w:cstheme="minorHAnsi"/>
          <w:spacing w:val="-3"/>
        </w:rPr>
        <w:t>HeV</w:t>
      </w:r>
      <w:proofErr w:type="spellEnd"/>
      <w:r w:rsidRPr="00113DF1">
        <w:rPr>
          <w:rFonts w:asciiTheme="minorHAnsi" w:hAnsiTheme="minorHAnsi" w:cstheme="minorHAnsi"/>
          <w:spacing w:val="-3"/>
        </w:rPr>
        <w:t>.</w:t>
      </w:r>
    </w:p>
    <w:p w:rsidR="00113DF1" w:rsidRPr="00113DF1" w:rsidRDefault="00113DF1" w:rsidP="00113DF1">
      <w:pPr>
        <w:pStyle w:val="BodyText"/>
        <w:widowControl w:val="0"/>
        <w:numPr>
          <w:ilvl w:val="0"/>
          <w:numId w:val="42"/>
        </w:numPr>
        <w:spacing w:after="0" w:line="268" w:lineRule="exact"/>
        <w:ind w:left="284" w:hanging="284"/>
        <w:rPr>
          <w:rFonts w:asciiTheme="minorHAnsi" w:hAnsiTheme="minorHAnsi" w:cstheme="minorHAnsi"/>
        </w:rPr>
      </w:pPr>
      <w:r w:rsidRPr="00113DF1">
        <w:rPr>
          <w:rFonts w:asciiTheme="minorHAnsi" w:hAnsiTheme="minorHAnsi" w:cstheme="minorHAnsi"/>
          <w:spacing w:val="-1"/>
        </w:rPr>
        <w:t>Any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horses</w:t>
      </w:r>
      <w:r w:rsidRPr="00113DF1">
        <w:rPr>
          <w:rFonts w:asciiTheme="minorHAnsi" w:hAnsiTheme="minorHAnsi" w:cstheme="minorHAnsi"/>
          <w:spacing w:val="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that</w:t>
      </w:r>
      <w:r w:rsidRPr="00113DF1">
        <w:rPr>
          <w:rFonts w:asciiTheme="minorHAnsi" w:hAnsiTheme="minorHAnsi" w:cstheme="minorHAnsi"/>
          <w:spacing w:val="1"/>
        </w:rPr>
        <w:t xml:space="preserve"> </w:t>
      </w:r>
      <w:r w:rsidRPr="00113DF1">
        <w:rPr>
          <w:rFonts w:asciiTheme="minorHAnsi" w:hAnsiTheme="minorHAnsi" w:cstheme="minorHAnsi"/>
          <w:spacing w:val="-2"/>
        </w:rPr>
        <w:t>have</w:t>
      </w:r>
      <w:r w:rsidRPr="00113DF1">
        <w:rPr>
          <w:rFonts w:asciiTheme="minorHAnsi" w:hAnsiTheme="minorHAnsi" w:cstheme="minorHAnsi"/>
          <w:spacing w:val="-1"/>
        </w:rPr>
        <w:t xml:space="preserve"> moved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off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the</w:t>
      </w:r>
      <w:r w:rsidRPr="00113DF1">
        <w:rPr>
          <w:rFonts w:asciiTheme="minorHAnsi" w:hAnsiTheme="minorHAnsi" w:cstheme="minorHAnsi"/>
          <w:spacing w:val="-3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property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recently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will</w:t>
      </w:r>
      <w:r w:rsidRPr="00113DF1">
        <w:rPr>
          <w:rFonts w:asciiTheme="minorHAnsi" w:hAnsiTheme="minorHAnsi" w:cstheme="minorHAnsi"/>
          <w:spacing w:val="-3"/>
        </w:rPr>
        <w:t xml:space="preserve"> </w:t>
      </w:r>
      <w:r w:rsidRPr="00113DF1">
        <w:rPr>
          <w:rFonts w:asciiTheme="minorHAnsi" w:hAnsiTheme="minorHAnsi" w:cstheme="minorHAnsi"/>
        </w:rPr>
        <w:t>be</w:t>
      </w:r>
      <w:r w:rsidRPr="00113DF1">
        <w:rPr>
          <w:rFonts w:asciiTheme="minorHAnsi" w:hAnsiTheme="minorHAnsi" w:cstheme="minorHAnsi"/>
          <w:spacing w:val="-1"/>
        </w:rPr>
        <w:t xml:space="preserve"> traced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2"/>
        </w:rPr>
        <w:t>and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tested</w:t>
      </w:r>
      <w:r w:rsidRPr="00113DF1">
        <w:rPr>
          <w:rFonts w:asciiTheme="minorHAnsi" w:hAnsiTheme="minorHAnsi" w:cstheme="minorHAnsi"/>
          <w:spacing w:val="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for</w:t>
      </w:r>
      <w:r w:rsidRPr="00113DF1">
        <w:rPr>
          <w:rFonts w:asciiTheme="minorHAnsi" w:hAnsiTheme="minorHAnsi" w:cstheme="minorHAnsi"/>
        </w:rPr>
        <w:t xml:space="preserve"> </w:t>
      </w:r>
      <w:proofErr w:type="spellStart"/>
      <w:r w:rsidRPr="00113DF1">
        <w:rPr>
          <w:rFonts w:asciiTheme="minorHAnsi" w:hAnsiTheme="minorHAnsi" w:cstheme="minorHAnsi"/>
          <w:spacing w:val="-1"/>
        </w:rPr>
        <w:t>HeV</w:t>
      </w:r>
      <w:proofErr w:type="spellEnd"/>
      <w:r w:rsidRPr="00113DF1">
        <w:rPr>
          <w:rFonts w:asciiTheme="minorHAnsi" w:hAnsiTheme="minorHAnsi" w:cstheme="minorHAnsi"/>
          <w:spacing w:val="-1"/>
        </w:rPr>
        <w:t>.</w:t>
      </w:r>
    </w:p>
    <w:p w:rsidR="00113DF1" w:rsidRPr="00113DF1" w:rsidRDefault="00113DF1" w:rsidP="00113DF1">
      <w:pPr>
        <w:pStyle w:val="BodyText"/>
        <w:widowControl w:val="0"/>
        <w:numPr>
          <w:ilvl w:val="0"/>
          <w:numId w:val="42"/>
        </w:numPr>
        <w:spacing w:after="0"/>
        <w:ind w:left="284" w:hanging="284"/>
        <w:rPr>
          <w:rFonts w:asciiTheme="minorHAnsi" w:hAnsiTheme="minorHAnsi" w:cstheme="minorHAnsi"/>
        </w:rPr>
      </w:pPr>
      <w:r w:rsidRPr="00113DF1">
        <w:rPr>
          <w:rFonts w:asciiTheme="minorHAnsi" w:hAnsiTheme="minorHAnsi" w:cstheme="minorHAnsi"/>
          <w:spacing w:val="-1"/>
        </w:rPr>
        <w:t>Testing</w:t>
      </w:r>
      <w:r w:rsidRPr="00113DF1">
        <w:rPr>
          <w:rFonts w:asciiTheme="minorHAnsi" w:hAnsiTheme="minorHAnsi" w:cstheme="minorHAnsi"/>
          <w:spacing w:val="37"/>
        </w:rPr>
        <w:t xml:space="preserve"> </w:t>
      </w:r>
      <w:r w:rsidRPr="00113DF1">
        <w:rPr>
          <w:rFonts w:asciiTheme="minorHAnsi" w:hAnsiTheme="minorHAnsi" w:cstheme="minorHAnsi"/>
          <w:spacing w:val="-2"/>
        </w:rPr>
        <w:t>and</w:t>
      </w:r>
      <w:r w:rsidRPr="00113DF1">
        <w:rPr>
          <w:rFonts w:asciiTheme="minorHAnsi" w:hAnsiTheme="minorHAnsi" w:cstheme="minorHAnsi"/>
          <w:spacing w:val="38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monitoring</w:t>
      </w:r>
      <w:r w:rsidRPr="00113DF1">
        <w:rPr>
          <w:rFonts w:asciiTheme="minorHAnsi" w:hAnsiTheme="minorHAnsi" w:cstheme="minorHAnsi"/>
          <w:spacing w:val="37"/>
        </w:rPr>
        <w:t xml:space="preserve"> </w:t>
      </w:r>
      <w:r w:rsidRPr="00113DF1">
        <w:rPr>
          <w:rFonts w:asciiTheme="minorHAnsi" w:hAnsiTheme="minorHAnsi" w:cstheme="minorHAnsi"/>
        </w:rPr>
        <w:t>may</w:t>
      </w:r>
      <w:r w:rsidRPr="00113DF1">
        <w:rPr>
          <w:rFonts w:asciiTheme="minorHAnsi" w:hAnsiTheme="minorHAnsi" w:cstheme="minorHAnsi"/>
          <w:spacing w:val="36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be</w:t>
      </w:r>
      <w:r w:rsidRPr="00113DF1">
        <w:rPr>
          <w:rFonts w:asciiTheme="minorHAnsi" w:hAnsiTheme="minorHAnsi" w:cstheme="minorHAnsi"/>
          <w:spacing w:val="38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carried</w:t>
      </w:r>
      <w:r w:rsidRPr="00113DF1">
        <w:rPr>
          <w:rFonts w:asciiTheme="minorHAnsi" w:hAnsiTheme="minorHAnsi" w:cstheme="minorHAnsi"/>
          <w:spacing w:val="38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out,</w:t>
      </w:r>
      <w:r w:rsidRPr="00113DF1">
        <w:rPr>
          <w:rFonts w:asciiTheme="minorHAnsi" w:hAnsiTheme="minorHAnsi" w:cstheme="minorHAnsi"/>
          <w:spacing w:val="38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and</w:t>
      </w:r>
      <w:r w:rsidRPr="00113DF1">
        <w:rPr>
          <w:rFonts w:asciiTheme="minorHAnsi" w:hAnsiTheme="minorHAnsi" w:cstheme="minorHAnsi"/>
          <w:spacing w:val="35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movement</w:t>
      </w:r>
      <w:r w:rsidRPr="00113DF1">
        <w:rPr>
          <w:rFonts w:asciiTheme="minorHAnsi" w:hAnsiTheme="minorHAnsi" w:cstheme="minorHAnsi"/>
          <w:spacing w:val="37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restrictions</w:t>
      </w:r>
      <w:r w:rsidRPr="00113DF1">
        <w:rPr>
          <w:rFonts w:asciiTheme="minorHAnsi" w:hAnsiTheme="minorHAnsi" w:cstheme="minorHAnsi"/>
          <w:spacing w:val="35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placed on,</w:t>
      </w:r>
      <w:r w:rsidRPr="00113DF1">
        <w:rPr>
          <w:rFonts w:asciiTheme="minorHAnsi" w:hAnsiTheme="minorHAnsi" w:cstheme="minorHAnsi"/>
          <w:spacing w:val="37"/>
        </w:rPr>
        <w:t xml:space="preserve"> </w:t>
      </w:r>
      <w:proofErr w:type="spellStart"/>
      <w:r w:rsidRPr="00113DF1">
        <w:rPr>
          <w:rFonts w:asciiTheme="minorHAnsi" w:hAnsiTheme="minorHAnsi" w:cstheme="minorHAnsi"/>
          <w:spacing w:val="-1"/>
        </w:rPr>
        <w:t>neighboring</w:t>
      </w:r>
      <w:proofErr w:type="spellEnd"/>
      <w:r w:rsidRPr="00113DF1">
        <w:rPr>
          <w:rFonts w:asciiTheme="minorHAnsi" w:hAnsiTheme="minorHAnsi" w:cstheme="minorHAnsi"/>
          <w:spacing w:val="57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properties with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horses, depending on</w:t>
      </w:r>
      <w:r w:rsidRPr="00113DF1">
        <w:rPr>
          <w:rFonts w:asciiTheme="minorHAnsi" w:hAnsiTheme="minorHAnsi" w:cstheme="minorHAnsi"/>
          <w:spacing w:val="-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the level of</w:t>
      </w:r>
      <w:r w:rsidRPr="00113DF1">
        <w:rPr>
          <w:rFonts w:asciiTheme="minorHAnsi" w:hAnsiTheme="minorHAnsi" w:cstheme="minorHAnsi"/>
          <w:spacing w:val="-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risk</w:t>
      </w:r>
      <w:r w:rsidRPr="00113DF1">
        <w:rPr>
          <w:rFonts w:asciiTheme="minorHAnsi" w:hAnsiTheme="minorHAnsi" w:cstheme="minorHAnsi"/>
          <w:spacing w:val="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for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infection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with</w:t>
      </w:r>
      <w:r w:rsidRPr="00113DF1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113DF1">
        <w:rPr>
          <w:rFonts w:asciiTheme="minorHAnsi" w:hAnsiTheme="minorHAnsi" w:cstheme="minorHAnsi"/>
          <w:spacing w:val="-2"/>
        </w:rPr>
        <w:t>HeV</w:t>
      </w:r>
      <w:proofErr w:type="spellEnd"/>
      <w:r w:rsidRPr="00113DF1">
        <w:rPr>
          <w:rFonts w:asciiTheme="minorHAnsi" w:hAnsiTheme="minorHAnsi" w:cstheme="minorHAnsi"/>
          <w:spacing w:val="-2"/>
        </w:rPr>
        <w:t>.</w:t>
      </w:r>
    </w:p>
    <w:p w:rsidR="00113DF1" w:rsidRPr="00113DF1" w:rsidRDefault="00113DF1" w:rsidP="00113DF1">
      <w:pPr>
        <w:pStyle w:val="BodyText"/>
        <w:widowControl w:val="0"/>
        <w:numPr>
          <w:ilvl w:val="0"/>
          <w:numId w:val="42"/>
        </w:numPr>
        <w:spacing w:after="0" w:line="269" w:lineRule="exact"/>
        <w:ind w:left="284" w:hanging="284"/>
        <w:rPr>
          <w:rFonts w:asciiTheme="minorHAnsi" w:hAnsiTheme="minorHAnsi" w:cstheme="minorHAnsi"/>
        </w:rPr>
      </w:pPr>
      <w:r w:rsidRPr="00113DF1">
        <w:rPr>
          <w:rFonts w:asciiTheme="minorHAnsi" w:hAnsiTheme="minorHAnsi" w:cstheme="minorHAnsi"/>
        </w:rPr>
        <w:t>Other</w:t>
      </w:r>
      <w:r w:rsidRPr="00113DF1">
        <w:rPr>
          <w:rFonts w:asciiTheme="minorHAnsi" w:hAnsiTheme="minorHAnsi" w:cstheme="minorHAnsi"/>
          <w:spacing w:val="-3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animals on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2"/>
        </w:rPr>
        <w:t>the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property</w:t>
      </w:r>
      <w:r w:rsidRPr="00113DF1">
        <w:rPr>
          <w:rFonts w:asciiTheme="minorHAnsi" w:hAnsiTheme="minorHAnsi" w:cstheme="minorHAnsi"/>
          <w:spacing w:val="-3"/>
        </w:rPr>
        <w:t xml:space="preserve"> </w:t>
      </w:r>
      <w:r w:rsidRPr="00113DF1">
        <w:rPr>
          <w:rFonts w:asciiTheme="minorHAnsi" w:hAnsiTheme="minorHAnsi" w:cstheme="minorHAnsi"/>
        </w:rPr>
        <w:t>may</w:t>
      </w:r>
      <w:r w:rsidRPr="00113DF1">
        <w:rPr>
          <w:rFonts w:asciiTheme="minorHAnsi" w:hAnsiTheme="minorHAnsi" w:cstheme="minorHAnsi"/>
          <w:spacing w:val="-3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be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tested</w:t>
      </w:r>
      <w:r w:rsidRPr="00113DF1">
        <w:rPr>
          <w:rFonts w:asciiTheme="minorHAnsi" w:hAnsiTheme="minorHAnsi" w:cstheme="minorHAnsi"/>
          <w:spacing w:val="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for</w:t>
      </w:r>
      <w:r w:rsidRPr="00113DF1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113DF1">
        <w:rPr>
          <w:rFonts w:asciiTheme="minorHAnsi" w:hAnsiTheme="minorHAnsi" w:cstheme="minorHAnsi"/>
          <w:spacing w:val="-1"/>
        </w:rPr>
        <w:t>HeV</w:t>
      </w:r>
      <w:proofErr w:type="spellEnd"/>
      <w:r w:rsidRPr="00113DF1">
        <w:rPr>
          <w:rFonts w:asciiTheme="minorHAnsi" w:hAnsiTheme="minorHAnsi" w:cstheme="minorHAnsi"/>
          <w:spacing w:val="-1"/>
        </w:rPr>
        <w:t>,</w:t>
      </w:r>
      <w:r w:rsidRPr="00113DF1">
        <w:rPr>
          <w:rFonts w:asciiTheme="minorHAnsi" w:hAnsiTheme="minorHAnsi" w:cstheme="minorHAnsi"/>
          <w:spacing w:val="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including</w:t>
      </w:r>
      <w:r w:rsidRPr="00113DF1">
        <w:rPr>
          <w:rFonts w:asciiTheme="minorHAnsi" w:hAnsiTheme="minorHAnsi" w:cstheme="minorHAnsi"/>
          <w:spacing w:val="-4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pets.</w:t>
      </w:r>
    </w:p>
    <w:p w:rsidR="00113DF1" w:rsidRPr="00113DF1" w:rsidRDefault="00113DF1" w:rsidP="00113DF1">
      <w:pPr>
        <w:pStyle w:val="BodyText"/>
        <w:widowControl w:val="0"/>
        <w:numPr>
          <w:ilvl w:val="0"/>
          <w:numId w:val="42"/>
        </w:numPr>
        <w:spacing w:before="11" w:after="0" w:line="262" w:lineRule="exact"/>
        <w:ind w:left="284" w:hanging="284"/>
        <w:rPr>
          <w:rFonts w:asciiTheme="minorHAnsi" w:hAnsiTheme="minorHAnsi" w:cstheme="minorHAnsi"/>
        </w:rPr>
      </w:pPr>
      <w:r w:rsidRPr="00113DF1">
        <w:rPr>
          <w:rFonts w:asciiTheme="minorHAnsi" w:hAnsiTheme="minorHAnsi" w:cstheme="minorHAnsi"/>
        </w:rPr>
        <w:t>It</w:t>
      </w:r>
      <w:r w:rsidRPr="00113DF1">
        <w:rPr>
          <w:rFonts w:asciiTheme="minorHAnsi" w:hAnsiTheme="minorHAnsi" w:cstheme="minorHAnsi"/>
          <w:spacing w:val="15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is</w:t>
      </w:r>
      <w:r w:rsidRPr="00113DF1">
        <w:rPr>
          <w:rFonts w:asciiTheme="minorHAnsi" w:hAnsiTheme="minorHAnsi" w:cstheme="minorHAnsi"/>
          <w:spacing w:val="16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the</w:t>
      </w:r>
      <w:r w:rsidRPr="00113DF1">
        <w:rPr>
          <w:rFonts w:asciiTheme="minorHAnsi" w:hAnsiTheme="minorHAnsi" w:cstheme="minorHAnsi"/>
          <w:spacing w:val="16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horse</w:t>
      </w:r>
      <w:r w:rsidRPr="00113DF1">
        <w:rPr>
          <w:rFonts w:asciiTheme="minorHAnsi" w:hAnsiTheme="minorHAnsi" w:cstheme="minorHAnsi"/>
          <w:spacing w:val="16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owner’s</w:t>
      </w:r>
      <w:r w:rsidRPr="00113DF1">
        <w:rPr>
          <w:rFonts w:asciiTheme="minorHAnsi" w:hAnsiTheme="minorHAnsi" w:cstheme="minorHAnsi"/>
          <w:spacing w:val="16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responsibility</w:t>
      </w:r>
      <w:r w:rsidRPr="00113DF1">
        <w:rPr>
          <w:rFonts w:asciiTheme="minorHAnsi" w:hAnsiTheme="minorHAnsi" w:cstheme="minorHAnsi"/>
          <w:spacing w:val="14"/>
        </w:rPr>
        <w:t xml:space="preserve"> </w:t>
      </w:r>
      <w:r w:rsidRPr="00113DF1">
        <w:rPr>
          <w:rFonts w:asciiTheme="minorHAnsi" w:hAnsiTheme="minorHAnsi" w:cstheme="minorHAnsi"/>
        </w:rPr>
        <w:t>to</w:t>
      </w:r>
      <w:r w:rsidRPr="00113DF1">
        <w:rPr>
          <w:rFonts w:asciiTheme="minorHAnsi" w:hAnsiTheme="minorHAnsi" w:cstheme="minorHAnsi"/>
          <w:spacing w:val="15"/>
        </w:rPr>
        <w:t xml:space="preserve"> </w:t>
      </w:r>
      <w:r w:rsidRPr="00113DF1">
        <w:rPr>
          <w:rFonts w:asciiTheme="minorHAnsi" w:hAnsiTheme="minorHAnsi" w:cstheme="minorHAnsi"/>
        </w:rPr>
        <w:t>meet</w:t>
      </w:r>
      <w:r w:rsidRPr="00113DF1">
        <w:rPr>
          <w:rFonts w:asciiTheme="minorHAnsi" w:hAnsiTheme="minorHAnsi" w:cstheme="minorHAnsi"/>
          <w:spacing w:val="13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the</w:t>
      </w:r>
      <w:r w:rsidRPr="00113DF1">
        <w:rPr>
          <w:rFonts w:asciiTheme="minorHAnsi" w:hAnsiTheme="minorHAnsi" w:cstheme="minorHAnsi"/>
          <w:spacing w:val="14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general</w:t>
      </w:r>
      <w:r w:rsidRPr="00113DF1">
        <w:rPr>
          <w:rFonts w:asciiTheme="minorHAnsi" w:hAnsiTheme="minorHAnsi" w:cstheme="minorHAnsi"/>
          <w:spacing w:val="16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husbandry</w:t>
      </w:r>
      <w:r w:rsidRPr="00113DF1">
        <w:rPr>
          <w:rFonts w:asciiTheme="minorHAnsi" w:hAnsiTheme="minorHAnsi" w:cstheme="minorHAnsi"/>
          <w:spacing w:val="14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needs</w:t>
      </w:r>
      <w:r w:rsidRPr="00113DF1">
        <w:rPr>
          <w:rFonts w:asciiTheme="minorHAnsi" w:hAnsiTheme="minorHAnsi" w:cstheme="minorHAnsi"/>
          <w:spacing w:val="16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of</w:t>
      </w:r>
      <w:r w:rsidRPr="00113DF1">
        <w:rPr>
          <w:rFonts w:asciiTheme="minorHAnsi" w:hAnsiTheme="minorHAnsi" w:cstheme="minorHAnsi"/>
          <w:spacing w:val="15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their</w:t>
      </w:r>
      <w:r w:rsidRPr="00113DF1">
        <w:rPr>
          <w:rFonts w:asciiTheme="minorHAnsi" w:hAnsiTheme="minorHAnsi" w:cstheme="minorHAnsi"/>
          <w:spacing w:val="14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horses</w:t>
      </w:r>
      <w:r w:rsidRPr="00113DF1">
        <w:rPr>
          <w:rFonts w:asciiTheme="minorHAnsi" w:hAnsiTheme="minorHAnsi" w:cstheme="minorHAnsi"/>
          <w:spacing w:val="16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during</w:t>
      </w:r>
      <w:r w:rsidRPr="00113DF1">
        <w:rPr>
          <w:rFonts w:asciiTheme="minorHAnsi" w:hAnsiTheme="minorHAnsi" w:cstheme="minorHAnsi"/>
          <w:spacing w:val="57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the quarantine,</w:t>
      </w:r>
      <w:r w:rsidRPr="00113DF1">
        <w:rPr>
          <w:rFonts w:asciiTheme="minorHAnsi" w:hAnsiTheme="minorHAnsi" w:cstheme="minorHAnsi"/>
          <w:spacing w:val="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including</w:t>
      </w:r>
      <w:r w:rsidRPr="00113DF1">
        <w:rPr>
          <w:rFonts w:asciiTheme="minorHAnsi" w:hAnsiTheme="minorHAnsi" w:cstheme="minorHAnsi"/>
          <w:spacing w:val="-4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any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non-</w:t>
      </w:r>
      <w:proofErr w:type="spellStart"/>
      <w:r w:rsidRPr="00113DF1">
        <w:rPr>
          <w:rFonts w:asciiTheme="minorHAnsi" w:hAnsiTheme="minorHAnsi" w:cstheme="minorHAnsi"/>
          <w:spacing w:val="-1"/>
        </w:rPr>
        <w:t>HeV</w:t>
      </w:r>
      <w:proofErr w:type="spellEnd"/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illnesses or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injuries.</w:t>
      </w:r>
    </w:p>
    <w:p w:rsidR="00113DF1" w:rsidRPr="00113DF1" w:rsidRDefault="00113DF1" w:rsidP="00113DF1">
      <w:pPr>
        <w:pStyle w:val="BodyText"/>
        <w:rPr>
          <w:rFonts w:asciiTheme="minorHAnsi" w:hAnsiTheme="minorHAnsi" w:cstheme="minorHAnsi"/>
        </w:rPr>
      </w:pPr>
      <w:r w:rsidRPr="00113DF1">
        <w:rPr>
          <w:rFonts w:asciiTheme="minorHAnsi" w:hAnsiTheme="minorHAnsi" w:cstheme="minorHAnsi"/>
          <w:spacing w:val="-1"/>
        </w:rPr>
        <w:t>Once</w:t>
      </w:r>
      <w:r w:rsidRPr="00113DF1">
        <w:rPr>
          <w:rFonts w:asciiTheme="minorHAnsi" w:hAnsiTheme="minorHAnsi" w:cstheme="minorHAnsi"/>
          <w:spacing w:val="7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there</w:t>
      </w:r>
      <w:r w:rsidRPr="00113DF1">
        <w:rPr>
          <w:rFonts w:asciiTheme="minorHAnsi" w:hAnsiTheme="minorHAnsi" w:cstheme="minorHAnsi"/>
          <w:spacing w:val="9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is</w:t>
      </w:r>
      <w:r w:rsidRPr="00113DF1">
        <w:rPr>
          <w:rFonts w:asciiTheme="minorHAnsi" w:hAnsiTheme="minorHAnsi" w:cstheme="minorHAnsi"/>
          <w:spacing w:val="6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conclusive</w:t>
      </w:r>
      <w:r w:rsidRPr="00113DF1">
        <w:rPr>
          <w:rFonts w:asciiTheme="minorHAnsi" w:hAnsiTheme="minorHAnsi" w:cstheme="minorHAnsi"/>
          <w:spacing w:val="7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evidence</w:t>
      </w:r>
      <w:r w:rsidRPr="00113DF1">
        <w:rPr>
          <w:rFonts w:asciiTheme="minorHAnsi" w:hAnsiTheme="minorHAnsi" w:cstheme="minorHAnsi"/>
          <w:spacing w:val="7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that</w:t>
      </w:r>
      <w:r w:rsidRPr="00113DF1">
        <w:rPr>
          <w:rFonts w:asciiTheme="minorHAnsi" w:hAnsiTheme="minorHAnsi" w:cstheme="minorHAnsi"/>
          <w:spacing w:val="6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no</w:t>
      </w:r>
      <w:r w:rsidRPr="00113DF1">
        <w:rPr>
          <w:rFonts w:asciiTheme="minorHAnsi" w:hAnsiTheme="minorHAnsi" w:cstheme="minorHAnsi"/>
          <w:spacing w:val="8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other</w:t>
      </w:r>
      <w:r w:rsidRPr="00113DF1">
        <w:rPr>
          <w:rFonts w:asciiTheme="minorHAnsi" w:hAnsiTheme="minorHAnsi" w:cstheme="minorHAnsi"/>
          <w:spacing w:val="7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animals</w:t>
      </w:r>
      <w:r w:rsidRPr="00113DF1">
        <w:rPr>
          <w:rFonts w:asciiTheme="minorHAnsi" w:hAnsiTheme="minorHAnsi" w:cstheme="minorHAnsi"/>
          <w:spacing w:val="8"/>
        </w:rPr>
        <w:t xml:space="preserve"> </w:t>
      </w:r>
      <w:r w:rsidRPr="00113DF1">
        <w:rPr>
          <w:rFonts w:asciiTheme="minorHAnsi" w:hAnsiTheme="minorHAnsi" w:cstheme="minorHAnsi"/>
          <w:spacing w:val="-2"/>
        </w:rPr>
        <w:t>have</w:t>
      </w:r>
      <w:r w:rsidRPr="00113DF1">
        <w:rPr>
          <w:rFonts w:asciiTheme="minorHAnsi" w:hAnsiTheme="minorHAnsi" w:cstheme="minorHAnsi"/>
          <w:spacing w:val="7"/>
        </w:rPr>
        <w:t xml:space="preserve"> </w:t>
      </w:r>
      <w:r w:rsidRPr="00113DF1">
        <w:rPr>
          <w:rFonts w:asciiTheme="minorHAnsi" w:hAnsiTheme="minorHAnsi" w:cstheme="minorHAnsi"/>
        </w:rPr>
        <w:t>been</w:t>
      </w:r>
      <w:r w:rsidRPr="00113DF1">
        <w:rPr>
          <w:rFonts w:asciiTheme="minorHAnsi" w:hAnsiTheme="minorHAnsi" w:cstheme="minorHAnsi"/>
          <w:spacing w:val="7"/>
        </w:rPr>
        <w:t xml:space="preserve"> </w:t>
      </w:r>
      <w:r w:rsidRPr="00113DF1">
        <w:rPr>
          <w:rFonts w:asciiTheme="minorHAnsi" w:hAnsiTheme="minorHAnsi" w:cstheme="minorHAnsi"/>
          <w:spacing w:val="-2"/>
        </w:rPr>
        <w:t>infected</w:t>
      </w:r>
      <w:r w:rsidRPr="00113DF1">
        <w:rPr>
          <w:rFonts w:asciiTheme="minorHAnsi" w:hAnsiTheme="minorHAnsi" w:cstheme="minorHAnsi"/>
          <w:spacing w:val="9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with</w:t>
      </w:r>
      <w:r w:rsidRPr="00113DF1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113DF1">
        <w:rPr>
          <w:rFonts w:asciiTheme="minorHAnsi" w:hAnsiTheme="minorHAnsi" w:cstheme="minorHAnsi"/>
          <w:spacing w:val="-1"/>
        </w:rPr>
        <w:t>HeV</w:t>
      </w:r>
      <w:proofErr w:type="spellEnd"/>
      <w:r w:rsidRPr="00113DF1">
        <w:rPr>
          <w:rFonts w:asciiTheme="minorHAnsi" w:hAnsiTheme="minorHAnsi" w:cstheme="minorHAnsi"/>
          <w:spacing w:val="-1"/>
        </w:rPr>
        <w:t>,</w:t>
      </w:r>
      <w:r w:rsidRPr="00113DF1">
        <w:rPr>
          <w:rFonts w:asciiTheme="minorHAnsi" w:hAnsiTheme="minorHAnsi" w:cstheme="minorHAnsi"/>
          <w:spacing w:val="6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the</w:t>
      </w:r>
      <w:r w:rsidRPr="00113DF1">
        <w:rPr>
          <w:rFonts w:asciiTheme="minorHAnsi" w:hAnsiTheme="minorHAnsi" w:cstheme="minorHAnsi"/>
          <w:spacing w:val="4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quarantine</w:t>
      </w:r>
      <w:r w:rsidRPr="00113DF1">
        <w:rPr>
          <w:rFonts w:asciiTheme="minorHAnsi" w:hAnsiTheme="minorHAnsi" w:cstheme="minorHAnsi"/>
          <w:spacing w:val="9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on</w:t>
      </w:r>
      <w:r w:rsidRPr="00113DF1">
        <w:rPr>
          <w:rFonts w:asciiTheme="minorHAnsi" w:hAnsiTheme="minorHAnsi" w:cstheme="minorHAnsi"/>
          <w:spacing w:val="75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the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property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will</w:t>
      </w:r>
      <w:r w:rsidRPr="00113DF1">
        <w:rPr>
          <w:rFonts w:asciiTheme="minorHAnsi" w:hAnsiTheme="minorHAnsi" w:cstheme="minorHAnsi"/>
          <w:spacing w:val="-3"/>
        </w:rPr>
        <w:t xml:space="preserve"> </w:t>
      </w:r>
      <w:r w:rsidRPr="00113DF1">
        <w:rPr>
          <w:rFonts w:asciiTheme="minorHAnsi" w:hAnsiTheme="minorHAnsi" w:cstheme="minorHAnsi"/>
        </w:rPr>
        <w:t>be</w:t>
      </w:r>
      <w:r w:rsidRPr="00113DF1">
        <w:rPr>
          <w:rFonts w:asciiTheme="minorHAnsi" w:hAnsiTheme="minorHAnsi" w:cstheme="minorHAnsi"/>
          <w:spacing w:val="-1"/>
        </w:rPr>
        <w:t xml:space="preserve"> lifted.</w:t>
      </w:r>
    </w:p>
    <w:p w:rsidR="00113DF1" w:rsidRPr="00113DF1" w:rsidRDefault="00113DF1" w:rsidP="00113DF1">
      <w:pPr>
        <w:pStyle w:val="Heading2"/>
        <w:rPr>
          <w:rFonts w:asciiTheme="minorHAnsi" w:hAnsiTheme="minorHAnsi" w:cstheme="minorHAnsi"/>
        </w:rPr>
      </w:pPr>
      <w:bookmarkStart w:id="4" w:name="Human_health"/>
      <w:bookmarkEnd w:id="4"/>
      <w:r w:rsidRPr="00113DF1">
        <w:rPr>
          <w:rFonts w:asciiTheme="minorHAnsi" w:hAnsiTheme="minorHAnsi" w:cstheme="minorHAnsi"/>
        </w:rPr>
        <w:t>Human health</w:t>
      </w:r>
    </w:p>
    <w:p w:rsidR="00113DF1" w:rsidRPr="00113DF1" w:rsidRDefault="00113DF1" w:rsidP="00113DF1">
      <w:pPr>
        <w:pStyle w:val="BodyText"/>
        <w:spacing w:before="198"/>
        <w:rPr>
          <w:rFonts w:asciiTheme="minorHAnsi" w:hAnsiTheme="minorHAnsi" w:cstheme="minorHAnsi"/>
        </w:rPr>
      </w:pPr>
      <w:r w:rsidRPr="00113DF1">
        <w:rPr>
          <w:rFonts w:asciiTheme="minorHAnsi" w:hAnsiTheme="minorHAnsi" w:cstheme="minorHAnsi"/>
          <w:spacing w:val="-1"/>
        </w:rPr>
        <w:t>DPIR</w:t>
      </w:r>
      <w:r w:rsidRPr="00113DF1">
        <w:rPr>
          <w:rFonts w:asciiTheme="minorHAnsi" w:hAnsiTheme="minorHAnsi" w:cstheme="minorHAnsi"/>
          <w:spacing w:val="8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will</w:t>
      </w:r>
      <w:r w:rsidRPr="00113DF1">
        <w:rPr>
          <w:rFonts w:asciiTheme="minorHAnsi" w:hAnsiTheme="minorHAnsi" w:cstheme="minorHAnsi"/>
          <w:spacing w:val="6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contact</w:t>
      </w:r>
      <w:r w:rsidRPr="00113DF1">
        <w:rPr>
          <w:rFonts w:asciiTheme="minorHAnsi" w:hAnsiTheme="minorHAnsi" w:cstheme="minorHAnsi"/>
          <w:spacing w:val="8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the</w:t>
      </w:r>
      <w:r w:rsidRPr="00113DF1">
        <w:rPr>
          <w:rFonts w:asciiTheme="minorHAnsi" w:hAnsiTheme="minorHAnsi" w:cstheme="minorHAnsi"/>
          <w:spacing w:val="9"/>
        </w:rPr>
        <w:t xml:space="preserve"> </w:t>
      </w:r>
      <w:r w:rsidRPr="00113DF1">
        <w:rPr>
          <w:rFonts w:asciiTheme="minorHAnsi" w:hAnsiTheme="minorHAnsi" w:cstheme="minorHAnsi"/>
          <w:spacing w:val="-2"/>
        </w:rPr>
        <w:t>Centre</w:t>
      </w:r>
      <w:r w:rsidRPr="00113DF1">
        <w:rPr>
          <w:rFonts w:asciiTheme="minorHAnsi" w:hAnsiTheme="minorHAnsi" w:cstheme="minorHAnsi"/>
          <w:spacing w:val="9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for</w:t>
      </w:r>
      <w:r w:rsidRPr="00113DF1">
        <w:rPr>
          <w:rFonts w:asciiTheme="minorHAnsi" w:hAnsiTheme="minorHAnsi" w:cstheme="minorHAnsi"/>
          <w:spacing w:val="7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Disease</w:t>
      </w:r>
      <w:r w:rsidRPr="00113DF1">
        <w:rPr>
          <w:rFonts w:asciiTheme="minorHAnsi" w:hAnsiTheme="minorHAnsi" w:cstheme="minorHAnsi"/>
          <w:spacing w:val="9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Control</w:t>
      </w:r>
      <w:r w:rsidRPr="00113DF1">
        <w:rPr>
          <w:rFonts w:asciiTheme="minorHAnsi" w:hAnsiTheme="minorHAnsi" w:cstheme="minorHAnsi"/>
          <w:spacing w:val="6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(CDC)</w:t>
      </w:r>
      <w:r w:rsidRPr="00113DF1">
        <w:rPr>
          <w:rFonts w:asciiTheme="minorHAnsi" w:hAnsiTheme="minorHAnsi" w:cstheme="minorHAnsi"/>
          <w:spacing w:val="9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when</w:t>
      </w:r>
      <w:r w:rsidRPr="00113DF1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13DF1">
        <w:rPr>
          <w:rFonts w:asciiTheme="minorHAnsi" w:hAnsiTheme="minorHAnsi" w:cstheme="minorHAnsi"/>
          <w:spacing w:val="-1"/>
        </w:rPr>
        <w:t>HeV</w:t>
      </w:r>
      <w:proofErr w:type="spellEnd"/>
      <w:r w:rsidRPr="00113DF1">
        <w:rPr>
          <w:rFonts w:asciiTheme="minorHAnsi" w:hAnsiTheme="minorHAnsi" w:cstheme="minorHAnsi"/>
          <w:spacing w:val="7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is</w:t>
      </w:r>
      <w:r w:rsidRPr="00113DF1">
        <w:rPr>
          <w:rFonts w:asciiTheme="minorHAnsi" w:hAnsiTheme="minorHAnsi" w:cstheme="minorHAnsi"/>
          <w:spacing w:val="8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confirmed</w:t>
      </w:r>
      <w:r w:rsidRPr="00113DF1">
        <w:rPr>
          <w:rFonts w:asciiTheme="minorHAnsi" w:hAnsiTheme="minorHAnsi" w:cstheme="minorHAnsi"/>
          <w:spacing w:val="7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or</w:t>
      </w:r>
      <w:r w:rsidRPr="00113DF1">
        <w:rPr>
          <w:rFonts w:asciiTheme="minorHAnsi" w:hAnsiTheme="minorHAnsi" w:cstheme="minorHAnsi"/>
          <w:spacing w:val="7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strongly</w:t>
      </w:r>
      <w:r w:rsidRPr="00113DF1">
        <w:rPr>
          <w:rFonts w:asciiTheme="minorHAnsi" w:hAnsiTheme="minorHAnsi" w:cstheme="minorHAnsi"/>
          <w:spacing w:val="7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suspected</w:t>
      </w:r>
      <w:r w:rsidRPr="00113DF1">
        <w:rPr>
          <w:rFonts w:asciiTheme="minorHAnsi" w:hAnsiTheme="minorHAnsi" w:cstheme="minorHAnsi"/>
          <w:spacing w:val="9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on</w:t>
      </w:r>
      <w:r w:rsidRPr="00113DF1">
        <w:rPr>
          <w:rFonts w:asciiTheme="minorHAnsi" w:hAnsiTheme="minorHAnsi" w:cstheme="minorHAnsi"/>
          <w:spacing w:val="73"/>
        </w:rPr>
        <w:t xml:space="preserve"> </w:t>
      </w:r>
      <w:r w:rsidRPr="00113DF1">
        <w:rPr>
          <w:rFonts w:asciiTheme="minorHAnsi" w:hAnsiTheme="minorHAnsi" w:cstheme="minorHAnsi"/>
        </w:rPr>
        <w:t>a</w:t>
      </w:r>
      <w:r w:rsidRPr="00113DF1">
        <w:rPr>
          <w:rFonts w:asciiTheme="minorHAnsi" w:hAnsiTheme="minorHAnsi" w:cstheme="minorHAnsi"/>
          <w:spacing w:val="4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property</w:t>
      </w:r>
      <w:r w:rsidRPr="00113DF1">
        <w:rPr>
          <w:rFonts w:asciiTheme="minorHAnsi" w:hAnsiTheme="minorHAnsi" w:cstheme="minorHAnsi"/>
          <w:spacing w:val="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and</w:t>
      </w:r>
      <w:r w:rsidRPr="00113DF1">
        <w:rPr>
          <w:rFonts w:asciiTheme="minorHAnsi" w:hAnsiTheme="minorHAnsi" w:cstheme="minorHAnsi"/>
          <w:spacing w:val="4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there</w:t>
      </w:r>
      <w:r w:rsidRPr="00113DF1">
        <w:rPr>
          <w:rFonts w:asciiTheme="minorHAnsi" w:hAnsiTheme="minorHAnsi" w:cstheme="minorHAnsi"/>
          <w:spacing w:val="4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is</w:t>
      </w:r>
      <w:r w:rsidRPr="00113DF1">
        <w:rPr>
          <w:rFonts w:asciiTheme="minorHAnsi" w:hAnsiTheme="minorHAnsi" w:cstheme="minorHAnsi"/>
          <w:spacing w:val="4"/>
        </w:rPr>
        <w:t xml:space="preserve"> </w:t>
      </w:r>
      <w:r w:rsidRPr="00113DF1">
        <w:rPr>
          <w:rFonts w:asciiTheme="minorHAnsi" w:hAnsiTheme="minorHAnsi" w:cstheme="minorHAnsi"/>
        </w:rPr>
        <w:t>a</w:t>
      </w:r>
      <w:r w:rsidRPr="00113DF1">
        <w:rPr>
          <w:rFonts w:asciiTheme="minorHAnsi" w:hAnsiTheme="minorHAnsi" w:cstheme="minorHAnsi"/>
          <w:spacing w:val="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risk</w:t>
      </w:r>
      <w:r w:rsidRPr="00113DF1">
        <w:rPr>
          <w:rFonts w:asciiTheme="minorHAnsi" w:hAnsiTheme="minorHAnsi" w:cstheme="minorHAnsi"/>
          <w:spacing w:val="4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of</w:t>
      </w:r>
      <w:r w:rsidRPr="00113DF1">
        <w:rPr>
          <w:rFonts w:asciiTheme="minorHAnsi" w:hAnsiTheme="minorHAnsi" w:cstheme="minorHAnsi"/>
          <w:spacing w:val="3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human</w:t>
      </w:r>
      <w:r w:rsidRPr="00113DF1">
        <w:rPr>
          <w:rFonts w:asciiTheme="minorHAnsi" w:hAnsiTheme="minorHAnsi" w:cstheme="minorHAnsi"/>
          <w:spacing w:val="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exposure</w:t>
      </w:r>
      <w:r w:rsidRPr="00113DF1">
        <w:rPr>
          <w:rFonts w:asciiTheme="minorHAnsi" w:hAnsiTheme="minorHAnsi" w:cstheme="minorHAnsi"/>
          <w:spacing w:val="4"/>
        </w:rPr>
        <w:t xml:space="preserve"> </w:t>
      </w:r>
      <w:r w:rsidRPr="00113DF1">
        <w:rPr>
          <w:rFonts w:asciiTheme="minorHAnsi" w:hAnsiTheme="minorHAnsi" w:cstheme="minorHAnsi"/>
          <w:spacing w:val="-2"/>
        </w:rPr>
        <w:t>to</w:t>
      </w:r>
      <w:r w:rsidRPr="00113DF1">
        <w:rPr>
          <w:rFonts w:asciiTheme="minorHAnsi" w:hAnsiTheme="minorHAnsi" w:cstheme="minorHAnsi"/>
          <w:spacing w:val="3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the</w:t>
      </w:r>
      <w:r w:rsidRPr="00113DF1">
        <w:rPr>
          <w:rFonts w:asciiTheme="minorHAnsi" w:hAnsiTheme="minorHAnsi" w:cstheme="minorHAnsi"/>
          <w:spacing w:val="4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virus.</w:t>
      </w:r>
      <w:r w:rsidRPr="00113DF1">
        <w:rPr>
          <w:rFonts w:asciiTheme="minorHAnsi" w:hAnsiTheme="minorHAnsi" w:cstheme="minorHAnsi"/>
          <w:spacing w:val="4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CDC</w:t>
      </w:r>
      <w:r w:rsidRPr="00113DF1">
        <w:rPr>
          <w:rFonts w:asciiTheme="minorHAnsi" w:hAnsiTheme="minorHAnsi" w:cstheme="minorHAnsi"/>
          <w:spacing w:val="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will</w:t>
      </w:r>
      <w:r w:rsidRPr="00113DF1">
        <w:rPr>
          <w:rFonts w:asciiTheme="minorHAnsi" w:hAnsiTheme="minorHAnsi" w:cstheme="minorHAnsi"/>
          <w:spacing w:val="4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work</w:t>
      </w:r>
      <w:r w:rsidRPr="00113DF1">
        <w:rPr>
          <w:rFonts w:asciiTheme="minorHAnsi" w:hAnsiTheme="minorHAnsi" w:cstheme="minorHAnsi"/>
          <w:spacing w:val="4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with</w:t>
      </w:r>
      <w:r w:rsidRPr="00113DF1">
        <w:rPr>
          <w:rFonts w:asciiTheme="minorHAnsi" w:hAnsiTheme="minorHAnsi" w:cstheme="minorHAnsi"/>
          <w:spacing w:val="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people</w:t>
      </w:r>
      <w:r w:rsidRPr="00113DF1">
        <w:rPr>
          <w:rFonts w:asciiTheme="minorHAnsi" w:hAnsiTheme="minorHAnsi" w:cstheme="minorHAnsi"/>
          <w:spacing w:val="4"/>
        </w:rPr>
        <w:t xml:space="preserve"> </w:t>
      </w:r>
      <w:r w:rsidRPr="00113DF1">
        <w:rPr>
          <w:rFonts w:asciiTheme="minorHAnsi" w:hAnsiTheme="minorHAnsi" w:cstheme="minorHAnsi"/>
        </w:rPr>
        <w:t>at</w:t>
      </w:r>
      <w:r w:rsidRPr="00113DF1">
        <w:rPr>
          <w:rFonts w:asciiTheme="minorHAnsi" w:hAnsiTheme="minorHAnsi" w:cstheme="minorHAnsi"/>
          <w:spacing w:val="3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risk</w:t>
      </w:r>
      <w:r w:rsidRPr="00113DF1">
        <w:rPr>
          <w:rFonts w:asciiTheme="minorHAnsi" w:hAnsiTheme="minorHAnsi" w:cstheme="minorHAnsi"/>
          <w:spacing w:val="4"/>
        </w:rPr>
        <w:t xml:space="preserve"> </w:t>
      </w:r>
      <w:r w:rsidRPr="00113DF1">
        <w:rPr>
          <w:rFonts w:asciiTheme="minorHAnsi" w:hAnsiTheme="minorHAnsi" w:cstheme="minorHAnsi"/>
        </w:rPr>
        <w:t xml:space="preserve">to </w:t>
      </w:r>
      <w:r w:rsidRPr="00113DF1">
        <w:rPr>
          <w:rFonts w:asciiTheme="minorHAnsi" w:hAnsiTheme="minorHAnsi" w:cstheme="minorHAnsi"/>
          <w:spacing w:val="-1"/>
        </w:rPr>
        <w:t>decide</w:t>
      </w:r>
      <w:r w:rsidRPr="00113DF1">
        <w:rPr>
          <w:rFonts w:asciiTheme="minorHAnsi" w:hAnsiTheme="minorHAnsi" w:cstheme="minorHAnsi"/>
          <w:spacing w:val="63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if</w:t>
      </w:r>
      <w:r w:rsidRPr="00113DF1">
        <w:rPr>
          <w:rFonts w:asciiTheme="minorHAnsi" w:hAnsiTheme="minorHAnsi" w:cstheme="minorHAnsi"/>
          <w:spacing w:val="10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monitoring</w:t>
      </w:r>
      <w:r w:rsidRPr="00113DF1">
        <w:rPr>
          <w:rFonts w:asciiTheme="minorHAnsi" w:hAnsiTheme="minorHAnsi" w:cstheme="minorHAnsi"/>
          <w:spacing w:val="1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or</w:t>
      </w:r>
      <w:r w:rsidRPr="00113DF1">
        <w:rPr>
          <w:rFonts w:asciiTheme="minorHAnsi" w:hAnsiTheme="minorHAnsi" w:cstheme="minorHAnsi"/>
          <w:spacing w:val="9"/>
        </w:rPr>
        <w:t xml:space="preserve"> </w:t>
      </w:r>
      <w:r w:rsidRPr="00113DF1">
        <w:rPr>
          <w:rFonts w:asciiTheme="minorHAnsi" w:hAnsiTheme="minorHAnsi" w:cstheme="minorHAnsi"/>
        </w:rPr>
        <w:t>medical</w:t>
      </w:r>
      <w:r w:rsidRPr="00113DF1">
        <w:rPr>
          <w:rFonts w:asciiTheme="minorHAnsi" w:hAnsiTheme="minorHAnsi" w:cstheme="minorHAnsi"/>
          <w:spacing w:val="9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assistance</w:t>
      </w:r>
      <w:r w:rsidRPr="00113DF1">
        <w:rPr>
          <w:rFonts w:asciiTheme="minorHAnsi" w:hAnsiTheme="minorHAnsi" w:cstheme="minorHAnsi"/>
          <w:spacing w:val="1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is</w:t>
      </w:r>
      <w:r w:rsidRPr="00113DF1">
        <w:rPr>
          <w:rFonts w:asciiTheme="minorHAnsi" w:hAnsiTheme="minorHAnsi" w:cstheme="minorHAnsi"/>
          <w:spacing w:val="1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required.</w:t>
      </w:r>
      <w:r w:rsidRPr="00113DF1">
        <w:rPr>
          <w:rFonts w:asciiTheme="minorHAnsi" w:hAnsiTheme="minorHAnsi" w:cstheme="minorHAnsi"/>
          <w:spacing w:val="11"/>
        </w:rPr>
        <w:t xml:space="preserve"> </w:t>
      </w:r>
      <w:r w:rsidRPr="00113DF1">
        <w:rPr>
          <w:rFonts w:asciiTheme="minorHAnsi" w:hAnsiTheme="minorHAnsi" w:cstheme="minorHAnsi"/>
        </w:rPr>
        <w:t>If</w:t>
      </w:r>
      <w:r w:rsidRPr="00113DF1">
        <w:rPr>
          <w:rFonts w:asciiTheme="minorHAnsi" w:hAnsiTheme="minorHAnsi" w:cstheme="minorHAnsi"/>
          <w:spacing w:val="10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you</w:t>
      </w:r>
      <w:r w:rsidRPr="00113DF1">
        <w:rPr>
          <w:rFonts w:asciiTheme="minorHAnsi" w:hAnsiTheme="minorHAnsi" w:cstheme="minorHAnsi"/>
          <w:spacing w:val="10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have</w:t>
      </w:r>
      <w:r w:rsidRPr="00113DF1">
        <w:rPr>
          <w:rFonts w:asciiTheme="minorHAnsi" w:hAnsiTheme="minorHAnsi" w:cstheme="minorHAnsi"/>
          <w:spacing w:val="1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concerns</w:t>
      </w:r>
      <w:r w:rsidRPr="00113DF1">
        <w:rPr>
          <w:rFonts w:asciiTheme="minorHAnsi" w:hAnsiTheme="minorHAnsi" w:cstheme="minorHAnsi"/>
          <w:spacing w:val="1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about</w:t>
      </w:r>
      <w:r w:rsidRPr="00113DF1">
        <w:rPr>
          <w:rFonts w:asciiTheme="minorHAnsi" w:hAnsiTheme="minorHAnsi" w:cstheme="minorHAnsi"/>
          <w:spacing w:val="10"/>
        </w:rPr>
        <w:t xml:space="preserve"> </w:t>
      </w:r>
      <w:r w:rsidRPr="00113DF1">
        <w:rPr>
          <w:rFonts w:asciiTheme="minorHAnsi" w:hAnsiTheme="minorHAnsi" w:cstheme="minorHAnsi"/>
        </w:rPr>
        <w:t>a</w:t>
      </w:r>
      <w:r w:rsidRPr="00113DF1">
        <w:rPr>
          <w:rFonts w:asciiTheme="minorHAnsi" w:hAnsiTheme="minorHAnsi" w:cstheme="minorHAnsi"/>
          <w:spacing w:val="1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person’s</w:t>
      </w:r>
      <w:r w:rsidRPr="00113DF1">
        <w:rPr>
          <w:rFonts w:asciiTheme="minorHAnsi" w:hAnsiTheme="minorHAnsi" w:cstheme="minorHAnsi"/>
          <w:spacing w:val="1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health</w:t>
      </w:r>
      <w:r w:rsidRPr="00113DF1">
        <w:rPr>
          <w:rFonts w:asciiTheme="minorHAnsi" w:hAnsiTheme="minorHAnsi" w:cstheme="minorHAnsi"/>
          <w:spacing w:val="10"/>
        </w:rPr>
        <w:t xml:space="preserve"> </w:t>
      </w:r>
      <w:r w:rsidRPr="00113DF1">
        <w:rPr>
          <w:rFonts w:asciiTheme="minorHAnsi" w:hAnsiTheme="minorHAnsi" w:cstheme="minorHAnsi"/>
        </w:rPr>
        <w:t>at</w:t>
      </w:r>
      <w:r w:rsidRPr="00113DF1">
        <w:rPr>
          <w:rFonts w:asciiTheme="minorHAnsi" w:hAnsiTheme="minorHAnsi" w:cstheme="minorHAnsi"/>
          <w:spacing w:val="10"/>
        </w:rPr>
        <w:t xml:space="preserve"> </w:t>
      </w:r>
      <w:r w:rsidRPr="00113DF1">
        <w:rPr>
          <w:rFonts w:asciiTheme="minorHAnsi" w:hAnsiTheme="minorHAnsi" w:cstheme="minorHAnsi"/>
          <w:spacing w:val="-2"/>
        </w:rPr>
        <w:t>any</w:t>
      </w:r>
      <w:r w:rsidRPr="00113DF1">
        <w:rPr>
          <w:rFonts w:asciiTheme="minorHAnsi" w:hAnsiTheme="minorHAnsi" w:cstheme="minorHAnsi"/>
          <w:spacing w:val="9"/>
        </w:rPr>
        <w:t xml:space="preserve"> </w:t>
      </w:r>
      <w:r w:rsidRPr="00113DF1">
        <w:rPr>
          <w:rFonts w:asciiTheme="minorHAnsi" w:hAnsiTheme="minorHAnsi" w:cstheme="minorHAnsi"/>
        </w:rPr>
        <w:t>time,</w:t>
      </w:r>
      <w:r w:rsidRPr="00113DF1">
        <w:rPr>
          <w:rFonts w:asciiTheme="minorHAnsi" w:hAnsiTheme="minorHAnsi" w:cstheme="minorHAnsi"/>
          <w:spacing w:val="6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 xml:space="preserve">seek medical </w:t>
      </w:r>
      <w:r w:rsidRPr="00113DF1">
        <w:rPr>
          <w:rFonts w:asciiTheme="minorHAnsi" w:hAnsiTheme="minorHAnsi" w:cstheme="minorHAnsi"/>
          <w:spacing w:val="-2"/>
        </w:rPr>
        <w:t>advice</w:t>
      </w:r>
      <w:r w:rsidRPr="00113DF1">
        <w:rPr>
          <w:rFonts w:asciiTheme="minorHAnsi" w:hAnsiTheme="minorHAnsi" w:cstheme="minorHAnsi"/>
          <w:spacing w:val="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from your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general practitioner,</w:t>
      </w:r>
      <w:r w:rsidRPr="00113DF1">
        <w:rPr>
          <w:rFonts w:asciiTheme="minorHAnsi" w:hAnsiTheme="minorHAnsi" w:cstheme="minorHAnsi"/>
          <w:spacing w:val="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local hospital</w:t>
      </w:r>
      <w:r w:rsidRPr="00113DF1">
        <w:rPr>
          <w:rFonts w:asciiTheme="minorHAnsi" w:hAnsiTheme="minorHAnsi" w:cstheme="minorHAnsi"/>
          <w:spacing w:val="-3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emergency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department</w:t>
      </w:r>
      <w:r w:rsidRPr="00113DF1">
        <w:rPr>
          <w:rFonts w:asciiTheme="minorHAnsi" w:hAnsiTheme="minorHAnsi" w:cstheme="minorHAnsi"/>
          <w:spacing w:val="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or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CDC.</w:t>
      </w:r>
    </w:p>
    <w:p w:rsidR="00113DF1" w:rsidRPr="00113DF1" w:rsidRDefault="00113DF1" w:rsidP="00113DF1">
      <w:pPr>
        <w:pStyle w:val="Heading2"/>
        <w:rPr>
          <w:rFonts w:asciiTheme="minorHAnsi" w:hAnsiTheme="minorHAnsi" w:cstheme="minorHAnsi"/>
        </w:rPr>
      </w:pPr>
      <w:bookmarkStart w:id="5" w:name="Media"/>
      <w:bookmarkEnd w:id="5"/>
      <w:r w:rsidRPr="00113DF1">
        <w:rPr>
          <w:rFonts w:asciiTheme="minorHAnsi" w:hAnsiTheme="minorHAnsi" w:cstheme="minorHAnsi"/>
        </w:rPr>
        <w:t>Media</w:t>
      </w:r>
    </w:p>
    <w:p w:rsidR="00113DF1" w:rsidRPr="00113DF1" w:rsidRDefault="00113DF1" w:rsidP="00113DF1">
      <w:pPr>
        <w:pStyle w:val="BodyText"/>
        <w:spacing w:before="196"/>
        <w:rPr>
          <w:rFonts w:asciiTheme="minorHAnsi" w:hAnsiTheme="minorHAnsi" w:cstheme="minorHAnsi"/>
          <w:spacing w:val="-1"/>
        </w:rPr>
      </w:pPr>
      <w:r w:rsidRPr="00113DF1">
        <w:rPr>
          <w:rFonts w:asciiTheme="minorHAnsi" w:hAnsiTheme="minorHAnsi" w:cstheme="minorHAnsi"/>
          <w:spacing w:val="-1"/>
        </w:rPr>
        <w:t>Any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media enquiries should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be directed</w:t>
      </w:r>
      <w:r w:rsidRPr="00113DF1">
        <w:rPr>
          <w:rFonts w:asciiTheme="minorHAnsi" w:hAnsiTheme="minorHAnsi" w:cstheme="minorHAnsi"/>
          <w:spacing w:val="2"/>
        </w:rPr>
        <w:t xml:space="preserve"> </w:t>
      </w:r>
      <w:r w:rsidRPr="00113DF1">
        <w:rPr>
          <w:rFonts w:asciiTheme="minorHAnsi" w:hAnsiTheme="minorHAnsi" w:cstheme="minorHAnsi"/>
        </w:rPr>
        <w:t>to</w:t>
      </w:r>
      <w:r w:rsidRPr="00113DF1">
        <w:rPr>
          <w:rFonts w:asciiTheme="minorHAnsi" w:hAnsiTheme="minorHAnsi" w:cstheme="minorHAnsi"/>
          <w:spacing w:val="-2"/>
        </w:rPr>
        <w:t xml:space="preserve"> the</w:t>
      </w:r>
      <w:r w:rsidRPr="00113DF1">
        <w:rPr>
          <w:rFonts w:asciiTheme="minorHAnsi" w:hAnsiTheme="minorHAnsi" w:cstheme="minorHAnsi"/>
          <w:spacing w:val="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DPIR</w:t>
      </w:r>
      <w:r w:rsidRPr="00113DF1">
        <w:rPr>
          <w:rFonts w:asciiTheme="minorHAnsi" w:hAnsiTheme="minorHAnsi" w:cstheme="minorHAnsi"/>
          <w:spacing w:val="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Media</w:t>
      </w:r>
      <w:r w:rsidRPr="00113DF1">
        <w:rPr>
          <w:rFonts w:asciiTheme="minorHAnsi" w:hAnsiTheme="minorHAnsi" w:cstheme="minorHAnsi"/>
          <w:spacing w:val="1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Manager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on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08</w:t>
      </w:r>
      <w:r w:rsidRPr="00113DF1">
        <w:rPr>
          <w:rFonts w:asciiTheme="minorHAnsi" w:hAnsiTheme="minorHAnsi" w:cstheme="minorHAnsi"/>
          <w:spacing w:val="-2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8999</w:t>
      </w:r>
      <w:r w:rsidRPr="00113DF1">
        <w:rPr>
          <w:rFonts w:asciiTheme="minorHAnsi" w:hAnsiTheme="minorHAnsi" w:cstheme="minorHAnsi"/>
        </w:rPr>
        <w:t xml:space="preserve"> </w:t>
      </w:r>
      <w:r w:rsidRPr="00113DF1">
        <w:rPr>
          <w:rFonts w:asciiTheme="minorHAnsi" w:hAnsiTheme="minorHAnsi" w:cstheme="minorHAnsi"/>
          <w:spacing w:val="-1"/>
        </w:rPr>
        <w:t>2073.</w:t>
      </w:r>
    </w:p>
    <w:p w:rsidR="00700E3B" w:rsidRDefault="00700E3B">
      <w:pPr>
        <w:rPr>
          <w:rFonts w:asciiTheme="minorHAnsi" w:eastAsiaTheme="majorEastAsia" w:hAnsiTheme="minorHAnsi" w:cstheme="minorHAnsi"/>
          <w:b/>
          <w:bCs/>
          <w:iCs/>
          <w:color w:val="606060"/>
          <w:sz w:val="28"/>
          <w:szCs w:val="28"/>
        </w:rPr>
      </w:pPr>
      <w:r>
        <w:rPr>
          <w:rFonts w:asciiTheme="minorHAnsi" w:hAnsiTheme="minorHAnsi" w:cstheme="minorHAnsi"/>
        </w:rPr>
        <w:br w:type="page"/>
      </w:r>
    </w:p>
    <w:p w:rsidR="00113DF1" w:rsidRPr="00113DF1" w:rsidRDefault="00113DF1" w:rsidP="00113DF1">
      <w:pPr>
        <w:pStyle w:val="Heading2"/>
        <w:rPr>
          <w:rFonts w:asciiTheme="minorHAnsi" w:hAnsiTheme="minorHAnsi" w:cstheme="minorHAnsi"/>
        </w:rPr>
      </w:pPr>
      <w:r w:rsidRPr="00113DF1">
        <w:rPr>
          <w:rFonts w:asciiTheme="minorHAnsi" w:hAnsiTheme="minorHAnsi" w:cstheme="minorHAnsi"/>
        </w:rPr>
        <w:lastRenderedPageBreak/>
        <w:t>Further information</w:t>
      </w:r>
    </w:p>
    <w:p w:rsidR="00113DF1" w:rsidRPr="00113DF1" w:rsidRDefault="00700E3B" w:rsidP="00113DF1">
      <w:pPr>
        <w:spacing w:before="196"/>
        <w:rPr>
          <w:rFonts w:asciiTheme="minorHAnsi" w:eastAsia="Lato" w:hAnsiTheme="minorHAnsi" w:cstheme="minorHAnsi"/>
        </w:rPr>
      </w:pPr>
      <w:r>
        <w:rPr>
          <w:rFonts w:asciiTheme="minorHAnsi" w:hAnsiTheme="minorHAnsi" w:cstheme="minorHAnsi"/>
        </w:rPr>
        <w:t xml:space="preserve">Visit the Business Queensland to read </w:t>
      </w:r>
      <w:r w:rsidR="00113DF1" w:rsidRPr="00113DF1">
        <w:rPr>
          <w:rFonts w:asciiTheme="minorHAnsi" w:hAnsiTheme="minorHAnsi" w:cstheme="minorHAnsi"/>
        </w:rPr>
        <w:t xml:space="preserve">the </w:t>
      </w:r>
      <w:hyperlink r:id="rId10" w:history="1">
        <w:r w:rsidR="00113DF1" w:rsidRPr="00700E3B">
          <w:rPr>
            <w:rStyle w:val="Hyperlink"/>
            <w:rFonts w:asciiTheme="minorHAnsi" w:hAnsiTheme="minorHAnsi" w:cstheme="minorHAnsi"/>
          </w:rPr>
          <w:t>Guidelines for veterinarians handling potential Hendra virus infection in horses</w:t>
        </w:r>
      </w:hyperlink>
      <w:r>
        <w:rPr>
          <w:rFonts w:asciiTheme="minorHAnsi" w:hAnsiTheme="minorHAnsi" w:cstheme="minorHAnsi"/>
          <w:b/>
          <w:i/>
        </w:rPr>
        <w:t>.</w:t>
      </w:r>
      <w:r>
        <w:rPr>
          <w:rStyle w:val="FootnoteReference"/>
          <w:rFonts w:asciiTheme="minorHAnsi" w:hAnsiTheme="minorHAnsi" w:cstheme="minorHAnsi"/>
          <w:b/>
          <w:i/>
        </w:rPr>
        <w:footnoteReference w:id="1"/>
      </w:r>
    </w:p>
    <w:p w:rsidR="00113DF1" w:rsidRPr="00113DF1" w:rsidRDefault="00700E3B" w:rsidP="00700E3B">
      <w:pPr>
        <w:pStyle w:val="Heading3"/>
        <w:rPr>
          <w:rFonts w:eastAsia="Lato"/>
        </w:rPr>
      </w:pPr>
      <w:r>
        <w:t>Co</w:t>
      </w:r>
      <w:r w:rsidR="00113DF1" w:rsidRPr="00113DF1">
        <w:t>ntact your regional Animal Biosecurity Office</w:t>
      </w:r>
    </w:p>
    <w:p w:rsidR="00700E3B" w:rsidRDefault="00113DF1" w:rsidP="00700E3B">
      <w:pPr>
        <w:pStyle w:val="ListParagraph"/>
        <w:numPr>
          <w:ilvl w:val="0"/>
          <w:numId w:val="44"/>
        </w:numPr>
      </w:pPr>
      <w:r w:rsidRPr="00113DF1">
        <w:t>Darwin 8999 2035</w:t>
      </w:r>
    </w:p>
    <w:p w:rsidR="00700E3B" w:rsidRDefault="00113DF1" w:rsidP="00700E3B">
      <w:pPr>
        <w:pStyle w:val="ListParagraph"/>
        <w:numPr>
          <w:ilvl w:val="0"/>
          <w:numId w:val="44"/>
        </w:numPr>
      </w:pPr>
      <w:r w:rsidRPr="00113DF1">
        <w:t>Katherine 8973 9716</w:t>
      </w:r>
    </w:p>
    <w:p w:rsidR="00700E3B" w:rsidRDefault="00113DF1" w:rsidP="00700E3B">
      <w:pPr>
        <w:pStyle w:val="ListParagraph"/>
        <w:numPr>
          <w:ilvl w:val="0"/>
          <w:numId w:val="44"/>
        </w:numPr>
      </w:pPr>
      <w:r w:rsidRPr="00113DF1">
        <w:t>Tennant Creek 8962 4458</w:t>
      </w:r>
    </w:p>
    <w:p w:rsidR="00113DF1" w:rsidRPr="00113DF1" w:rsidRDefault="00113DF1" w:rsidP="00700E3B">
      <w:pPr>
        <w:pStyle w:val="ListParagraph"/>
        <w:numPr>
          <w:ilvl w:val="0"/>
          <w:numId w:val="44"/>
        </w:numPr>
      </w:pPr>
      <w:r w:rsidRPr="00113DF1">
        <w:t>Alice Springs 8951 8181</w:t>
      </w:r>
    </w:p>
    <w:p w:rsidR="00113DF1" w:rsidRPr="00113DF1" w:rsidRDefault="004E11C4" w:rsidP="00700E3B">
      <w:pPr>
        <w:rPr>
          <w:rFonts w:asciiTheme="minorHAnsi" w:eastAsia="Lato" w:hAnsiTheme="minorHAnsi" w:cstheme="minorHAnsi"/>
          <w:color w:val="000000" w:themeColor="text1"/>
          <w:sz w:val="24"/>
          <w:szCs w:val="24"/>
        </w:rPr>
      </w:pPr>
      <w:hyperlink r:id="rId11" w:history="1">
        <w:r w:rsidR="00113DF1" w:rsidRPr="00113DF1">
          <w:rPr>
            <w:rStyle w:val="Hyperlink"/>
            <w:rFonts w:asciiTheme="minorHAnsi" w:hAnsiTheme="minorHAnsi" w:cstheme="minorHAnsi"/>
            <w:b/>
            <w:color w:val="000000" w:themeColor="text1"/>
            <w:spacing w:val="-1"/>
            <w:sz w:val="24"/>
          </w:rPr>
          <w:t>www.dpir.nt.gov.au</w:t>
        </w:r>
      </w:hyperlink>
    </w:p>
    <w:p w:rsidR="00113DF1" w:rsidRPr="00113DF1" w:rsidRDefault="00113DF1" w:rsidP="00113DF1">
      <w:pPr>
        <w:pStyle w:val="BodyText"/>
        <w:spacing w:before="240"/>
        <w:rPr>
          <w:rFonts w:asciiTheme="minorHAnsi" w:hAnsiTheme="minorHAnsi" w:cstheme="minorHAnsi"/>
        </w:rPr>
      </w:pPr>
      <w:r w:rsidRPr="00113DF1">
        <w:rPr>
          <w:rFonts w:asciiTheme="minorHAnsi" w:hAnsiTheme="minorHAnsi" w:cstheme="minorHAnsi"/>
          <w:b/>
          <w:spacing w:val="-1"/>
          <w:sz w:val="16"/>
        </w:rPr>
        <w:t>Disclaimer:</w:t>
      </w:r>
      <w:r w:rsidRPr="00113DF1">
        <w:rPr>
          <w:rFonts w:asciiTheme="minorHAnsi" w:hAnsiTheme="minorHAnsi" w:cstheme="minorHAnsi"/>
          <w:b/>
          <w:spacing w:val="8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While</w:t>
      </w:r>
      <w:r w:rsidRPr="00113DF1">
        <w:rPr>
          <w:rFonts w:asciiTheme="minorHAnsi" w:hAnsiTheme="minorHAnsi" w:cstheme="minorHAnsi"/>
          <w:spacing w:val="6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all</w:t>
      </w:r>
      <w:r w:rsidRPr="00113DF1">
        <w:rPr>
          <w:rFonts w:asciiTheme="minorHAnsi" w:hAnsiTheme="minorHAnsi" w:cstheme="minorHAnsi"/>
          <w:spacing w:val="7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care</w:t>
      </w:r>
      <w:r w:rsidRPr="00113DF1">
        <w:rPr>
          <w:rFonts w:asciiTheme="minorHAnsi" w:hAnsiTheme="minorHAnsi" w:cstheme="minorHAnsi"/>
          <w:spacing w:val="6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has</w:t>
      </w:r>
      <w:r w:rsidRPr="00113DF1">
        <w:rPr>
          <w:rFonts w:asciiTheme="minorHAnsi" w:hAnsiTheme="minorHAnsi" w:cstheme="minorHAnsi"/>
          <w:spacing w:val="7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been</w:t>
      </w:r>
      <w:r w:rsidRPr="00113DF1">
        <w:rPr>
          <w:rFonts w:asciiTheme="minorHAnsi" w:hAnsiTheme="minorHAnsi" w:cstheme="minorHAnsi"/>
          <w:spacing w:val="6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taken</w:t>
      </w:r>
      <w:r w:rsidRPr="00113DF1">
        <w:rPr>
          <w:rFonts w:asciiTheme="minorHAnsi" w:hAnsiTheme="minorHAnsi" w:cstheme="minorHAnsi"/>
          <w:spacing w:val="6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to</w:t>
      </w:r>
      <w:r w:rsidRPr="00113DF1">
        <w:rPr>
          <w:rFonts w:asciiTheme="minorHAnsi" w:hAnsiTheme="minorHAnsi" w:cstheme="minorHAnsi"/>
          <w:spacing w:val="7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ensure</w:t>
      </w:r>
      <w:r w:rsidRPr="00113DF1">
        <w:rPr>
          <w:rFonts w:asciiTheme="minorHAnsi" w:hAnsiTheme="minorHAnsi" w:cstheme="minorHAnsi"/>
          <w:spacing w:val="6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that</w:t>
      </w:r>
      <w:r w:rsidRPr="00113DF1">
        <w:rPr>
          <w:rFonts w:asciiTheme="minorHAnsi" w:hAnsiTheme="minorHAnsi" w:cstheme="minorHAnsi"/>
          <w:spacing w:val="10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information</w:t>
      </w:r>
      <w:r w:rsidRPr="00113DF1">
        <w:rPr>
          <w:rFonts w:asciiTheme="minorHAnsi" w:hAnsiTheme="minorHAnsi" w:cstheme="minorHAnsi"/>
          <w:spacing w:val="8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contained</w:t>
      </w:r>
      <w:r w:rsidRPr="00113DF1">
        <w:rPr>
          <w:rFonts w:asciiTheme="minorHAnsi" w:hAnsiTheme="minorHAnsi" w:cstheme="minorHAnsi"/>
          <w:spacing w:val="8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in</w:t>
      </w:r>
      <w:r w:rsidRPr="00113DF1">
        <w:rPr>
          <w:rFonts w:asciiTheme="minorHAnsi" w:hAnsiTheme="minorHAnsi" w:cstheme="minorHAnsi"/>
          <w:spacing w:val="6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this</w:t>
      </w:r>
      <w:r w:rsidRPr="00113DF1">
        <w:rPr>
          <w:rFonts w:asciiTheme="minorHAnsi" w:hAnsiTheme="minorHAnsi" w:cstheme="minorHAnsi"/>
          <w:spacing w:val="7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document</w:t>
      </w:r>
      <w:r w:rsidRPr="00113DF1">
        <w:rPr>
          <w:rFonts w:asciiTheme="minorHAnsi" w:hAnsiTheme="minorHAnsi" w:cstheme="minorHAnsi"/>
          <w:spacing w:val="6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is</w:t>
      </w:r>
      <w:r w:rsidRPr="00113DF1">
        <w:rPr>
          <w:rFonts w:asciiTheme="minorHAnsi" w:hAnsiTheme="minorHAnsi" w:cstheme="minorHAnsi"/>
          <w:spacing w:val="7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true</w:t>
      </w:r>
      <w:r w:rsidRPr="00113DF1">
        <w:rPr>
          <w:rFonts w:asciiTheme="minorHAnsi" w:hAnsiTheme="minorHAnsi" w:cstheme="minorHAnsi"/>
          <w:spacing w:val="6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and</w:t>
      </w:r>
      <w:r w:rsidRPr="00113DF1">
        <w:rPr>
          <w:rFonts w:asciiTheme="minorHAnsi" w:hAnsiTheme="minorHAnsi" w:cstheme="minorHAnsi"/>
          <w:spacing w:val="8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correct</w:t>
      </w:r>
      <w:r w:rsidRPr="00113DF1">
        <w:rPr>
          <w:rFonts w:asciiTheme="minorHAnsi" w:hAnsiTheme="minorHAnsi" w:cstheme="minorHAnsi"/>
          <w:spacing w:val="6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at</w:t>
      </w:r>
      <w:r w:rsidRPr="00113DF1">
        <w:rPr>
          <w:rFonts w:asciiTheme="minorHAnsi" w:hAnsiTheme="minorHAnsi" w:cstheme="minorHAnsi"/>
          <w:spacing w:val="6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the</w:t>
      </w:r>
      <w:r w:rsidRPr="00113DF1">
        <w:rPr>
          <w:rFonts w:asciiTheme="minorHAnsi" w:hAnsiTheme="minorHAnsi" w:cstheme="minorHAnsi"/>
          <w:spacing w:val="8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time</w:t>
      </w:r>
      <w:r w:rsidRPr="00113DF1">
        <w:rPr>
          <w:rFonts w:asciiTheme="minorHAnsi" w:hAnsiTheme="minorHAnsi" w:cstheme="minorHAnsi"/>
          <w:spacing w:val="6"/>
          <w:sz w:val="16"/>
        </w:rPr>
        <w:t xml:space="preserve"> </w:t>
      </w:r>
      <w:r w:rsidRPr="00113DF1">
        <w:rPr>
          <w:rFonts w:asciiTheme="minorHAnsi" w:hAnsiTheme="minorHAnsi" w:cstheme="minorHAnsi"/>
          <w:sz w:val="16"/>
        </w:rPr>
        <w:t>of</w:t>
      </w:r>
      <w:r w:rsidRPr="00113DF1">
        <w:rPr>
          <w:rFonts w:asciiTheme="minorHAnsi" w:hAnsiTheme="minorHAnsi" w:cstheme="minorHAnsi"/>
          <w:spacing w:val="5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publication,</w:t>
      </w:r>
      <w:r w:rsidRPr="00113DF1">
        <w:rPr>
          <w:rFonts w:asciiTheme="minorHAnsi" w:hAnsiTheme="minorHAnsi" w:cstheme="minorHAnsi"/>
          <w:spacing w:val="107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the</w:t>
      </w:r>
      <w:r w:rsidRPr="00113DF1">
        <w:rPr>
          <w:rFonts w:asciiTheme="minorHAnsi" w:hAnsiTheme="minorHAnsi" w:cstheme="minorHAnsi"/>
          <w:spacing w:val="20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Northern</w:t>
      </w:r>
      <w:r w:rsidRPr="00113DF1">
        <w:rPr>
          <w:rFonts w:asciiTheme="minorHAnsi" w:hAnsiTheme="minorHAnsi" w:cstheme="minorHAnsi"/>
          <w:spacing w:val="20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Territory</w:t>
      </w:r>
      <w:r w:rsidRPr="00113DF1">
        <w:rPr>
          <w:rFonts w:asciiTheme="minorHAnsi" w:hAnsiTheme="minorHAnsi" w:cstheme="minorHAnsi"/>
          <w:spacing w:val="21"/>
          <w:sz w:val="16"/>
        </w:rPr>
        <w:t xml:space="preserve"> </w:t>
      </w:r>
      <w:r w:rsidRPr="00113DF1">
        <w:rPr>
          <w:rFonts w:asciiTheme="minorHAnsi" w:hAnsiTheme="minorHAnsi" w:cstheme="minorHAnsi"/>
          <w:sz w:val="16"/>
        </w:rPr>
        <w:t>of</w:t>
      </w:r>
      <w:r w:rsidRPr="00113DF1">
        <w:rPr>
          <w:rFonts w:asciiTheme="minorHAnsi" w:hAnsiTheme="minorHAnsi" w:cstheme="minorHAnsi"/>
          <w:spacing w:val="20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Australia</w:t>
      </w:r>
      <w:r w:rsidRPr="00113DF1">
        <w:rPr>
          <w:rFonts w:asciiTheme="minorHAnsi" w:hAnsiTheme="minorHAnsi" w:cstheme="minorHAnsi"/>
          <w:spacing w:val="20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gives</w:t>
      </w:r>
      <w:r w:rsidRPr="00113DF1">
        <w:rPr>
          <w:rFonts w:asciiTheme="minorHAnsi" w:hAnsiTheme="minorHAnsi" w:cstheme="minorHAnsi"/>
          <w:spacing w:val="21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no</w:t>
      </w:r>
      <w:r w:rsidRPr="00113DF1">
        <w:rPr>
          <w:rFonts w:asciiTheme="minorHAnsi" w:hAnsiTheme="minorHAnsi" w:cstheme="minorHAnsi"/>
          <w:spacing w:val="21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warranty</w:t>
      </w:r>
      <w:r w:rsidRPr="00113DF1">
        <w:rPr>
          <w:rFonts w:asciiTheme="minorHAnsi" w:hAnsiTheme="minorHAnsi" w:cstheme="minorHAnsi"/>
          <w:spacing w:val="22"/>
          <w:sz w:val="16"/>
        </w:rPr>
        <w:t xml:space="preserve"> </w:t>
      </w:r>
      <w:r w:rsidRPr="00113DF1">
        <w:rPr>
          <w:rFonts w:asciiTheme="minorHAnsi" w:hAnsiTheme="minorHAnsi" w:cstheme="minorHAnsi"/>
          <w:sz w:val="16"/>
        </w:rPr>
        <w:t>or</w:t>
      </w:r>
      <w:r w:rsidRPr="00113DF1">
        <w:rPr>
          <w:rFonts w:asciiTheme="minorHAnsi" w:hAnsiTheme="minorHAnsi" w:cstheme="minorHAnsi"/>
          <w:spacing w:val="20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assurance,</w:t>
      </w:r>
      <w:r w:rsidRPr="00113DF1">
        <w:rPr>
          <w:rFonts w:asciiTheme="minorHAnsi" w:hAnsiTheme="minorHAnsi" w:cstheme="minorHAnsi"/>
          <w:spacing w:val="23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and</w:t>
      </w:r>
      <w:r w:rsidRPr="00113DF1">
        <w:rPr>
          <w:rFonts w:asciiTheme="minorHAnsi" w:hAnsiTheme="minorHAnsi" w:cstheme="minorHAnsi"/>
          <w:spacing w:val="22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makes</w:t>
      </w:r>
      <w:r w:rsidRPr="00113DF1">
        <w:rPr>
          <w:rFonts w:asciiTheme="minorHAnsi" w:hAnsiTheme="minorHAnsi" w:cstheme="minorHAnsi"/>
          <w:spacing w:val="21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no</w:t>
      </w:r>
      <w:r w:rsidRPr="00113DF1">
        <w:rPr>
          <w:rFonts w:asciiTheme="minorHAnsi" w:hAnsiTheme="minorHAnsi" w:cstheme="minorHAnsi"/>
          <w:spacing w:val="21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representation</w:t>
      </w:r>
      <w:r w:rsidRPr="00113DF1">
        <w:rPr>
          <w:rFonts w:asciiTheme="minorHAnsi" w:hAnsiTheme="minorHAnsi" w:cstheme="minorHAnsi"/>
          <w:spacing w:val="20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as</w:t>
      </w:r>
      <w:r w:rsidRPr="00113DF1">
        <w:rPr>
          <w:rFonts w:asciiTheme="minorHAnsi" w:hAnsiTheme="minorHAnsi" w:cstheme="minorHAnsi"/>
          <w:spacing w:val="23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to</w:t>
      </w:r>
      <w:r w:rsidRPr="00113DF1">
        <w:rPr>
          <w:rFonts w:asciiTheme="minorHAnsi" w:hAnsiTheme="minorHAnsi" w:cstheme="minorHAnsi"/>
          <w:spacing w:val="21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the</w:t>
      </w:r>
      <w:r w:rsidRPr="00113DF1">
        <w:rPr>
          <w:rFonts w:asciiTheme="minorHAnsi" w:hAnsiTheme="minorHAnsi" w:cstheme="minorHAnsi"/>
          <w:spacing w:val="20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accuracy</w:t>
      </w:r>
      <w:r w:rsidRPr="00113DF1">
        <w:rPr>
          <w:rFonts w:asciiTheme="minorHAnsi" w:hAnsiTheme="minorHAnsi" w:cstheme="minorHAnsi"/>
          <w:spacing w:val="22"/>
          <w:sz w:val="16"/>
        </w:rPr>
        <w:t xml:space="preserve"> </w:t>
      </w:r>
      <w:r w:rsidRPr="00113DF1">
        <w:rPr>
          <w:rFonts w:asciiTheme="minorHAnsi" w:hAnsiTheme="minorHAnsi" w:cstheme="minorHAnsi"/>
          <w:sz w:val="16"/>
        </w:rPr>
        <w:t>of</w:t>
      </w:r>
      <w:r w:rsidRPr="00113DF1">
        <w:rPr>
          <w:rFonts w:asciiTheme="minorHAnsi" w:hAnsiTheme="minorHAnsi" w:cstheme="minorHAnsi"/>
          <w:spacing w:val="20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any</w:t>
      </w:r>
      <w:r w:rsidRPr="00113DF1">
        <w:rPr>
          <w:rFonts w:asciiTheme="minorHAnsi" w:hAnsiTheme="minorHAnsi" w:cstheme="minorHAnsi"/>
          <w:spacing w:val="22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information</w:t>
      </w:r>
      <w:r w:rsidRPr="00113DF1">
        <w:rPr>
          <w:rFonts w:asciiTheme="minorHAnsi" w:hAnsiTheme="minorHAnsi" w:cstheme="minorHAnsi"/>
          <w:spacing w:val="20"/>
          <w:sz w:val="16"/>
        </w:rPr>
        <w:t xml:space="preserve"> </w:t>
      </w:r>
      <w:r w:rsidRPr="00113DF1">
        <w:rPr>
          <w:rFonts w:asciiTheme="minorHAnsi" w:hAnsiTheme="minorHAnsi" w:cstheme="minorHAnsi"/>
          <w:sz w:val="16"/>
        </w:rPr>
        <w:t>or</w:t>
      </w:r>
      <w:r w:rsidRPr="00113DF1">
        <w:rPr>
          <w:rFonts w:asciiTheme="minorHAnsi" w:hAnsiTheme="minorHAnsi" w:cstheme="minorHAnsi"/>
          <w:spacing w:val="91"/>
          <w:sz w:val="16"/>
        </w:rPr>
        <w:t xml:space="preserve"> </w:t>
      </w:r>
      <w:r w:rsidRPr="00113DF1">
        <w:rPr>
          <w:rFonts w:asciiTheme="minorHAnsi" w:hAnsiTheme="minorHAnsi" w:cstheme="minorHAnsi"/>
          <w:sz w:val="16"/>
        </w:rPr>
        <w:t>advice</w:t>
      </w:r>
      <w:r w:rsidRPr="00113DF1">
        <w:rPr>
          <w:rFonts w:asciiTheme="minorHAnsi" w:hAnsiTheme="minorHAnsi" w:cstheme="minorHAnsi"/>
          <w:spacing w:val="1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contained</w:t>
      </w:r>
      <w:r w:rsidRPr="00113DF1">
        <w:rPr>
          <w:rFonts w:asciiTheme="minorHAnsi" w:hAnsiTheme="minorHAnsi" w:cstheme="minorHAnsi"/>
          <w:spacing w:val="5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in</w:t>
      </w:r>
      <w:r w:rsidRPr="00113DF1">
        <w:rPr>
          <w:rFonts w:asciiTheme="minorHAnsi" w:hAnsiTheme="minorHAnsi" w:cstheme="minorHAnsi"/>
          <w:spacing w:val="3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this</w:t>
      </w:r>
      <w:r w:rsidRPr="00113DF1">
        <w:rPr>
          <w:rFonts w:asciiTheme="minorHAnsi" w:hAnsiTheme="minorHAnsi" w:cstheme="minorHAnsi"/>
          <w:spacing w:val="2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publication,</w:t>
      </w:r>
      <w:r w:rsidRPr="00113DF1">
        <w:rPr>
          <w:rFonts w:asciiTheme="minorHAnsi" w:hAnsiTheme="minorHAnsi" w:cstheme="minorHAnsi"/>
          <w:spacing w:val="4"/>
          <w:sz w:val="16"/>
        </w:rPr>
        <w:t xml:space="preserve"> </w:t>
      </w:r>
      <w:r w:rsidRPr="00113DF1">
        <w:rPr>
          <w:rFonts w:asciiTheme="minorHAnsi" w:hAnsiTheme="minorHAnsi" w:cstheme="minorHAnsi"/>
          <w:sz w:val="16"/>
        </w:rPr>
        <w:t>or</w:t>
      </w:r>
      <w:r w:rsidRPr="00113DF1">
        <w:rPr>
          <w:rFonts w:asciiTheme="minorHAnsi" w:hAnsiTheme="minorHAnsi" w:cstheme="minorHAnsi"/>
          <w:spacing w:val="3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that</w:t>
      </w:r>
      <w:r w:rsidRPr="00113DF1">
        <w:rPr>
          <w:rFonts w:asciiTheme="minorHAnsi" w:hAnsiTheme="minorHAnsi" w:cstheme="minorHAnsi"/>
          <w:spacing w:val="4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it</w:t>
      </w:r>
      <w:r w:rsidRPr="00113DF1">
        <w:rPr>
          <w:rFonts w:asciiTheme="minorHAnsi" w:hAnsiTheme="minorHAnsi" w:cstheme="minorHAnsi"/>
          <w:spacing w:val="4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is</w:t>
      </w:r>
      <w:r w:rsidRPr="00113DF1">
        <w:rPr>
          <w:rFonts w:asciiTheme="minorHAnsi" w:hAnsiTheme="minorHAnsi" w:cstheme="minorHAnsi"/>
          <w:spacing w:val="4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suitable</w:t>
      </w:r>
      <w:r w:rsidRPr="00113DF1">
        <w:rPr>
          <w:rFonts w:asciiTheme="minorHAnsi" w:hAnsiTheme="minorHAnsi" w:cstheme="minorHAnsi"/>
          <w:spacing w:val="3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for</w:t>
      </w:r>
      <w:r w:rsidRPr="00113DF1">
        <w:rPr>
          <w:rFonts w:asciiTheme="minorHAnsi" w:hAnsiTheme="minorHAnsi" w:cstheme="minorHAnsi"/>
          <w:spacing w:val="3"/>
          <w:sz w:val="16"/>
        </w:rPr>
        <w:t xml:space="preserve"> </w:t>
      </w:r>
      <w:r w:rsidRPr="00113DF1">
        <w:rPr>
          <w:rFonts w:asciiTheme="minorHAnsi" w:hAnsiTheme="minorHAnsi" w:cstheme="minorHAnsi"/>
          <w:sz w:val="16"/>
        </w:rPr>
        <w:t>your</w:t>
      </w:r>
      <w:r w:rsidRPr="00113DF1">
        <w:rPr>
          <w:rFonts w:asciiTheme="minorHAnsi" w:hAnsiTheme="minorHAnsi" w:cstheme="minorHAnsi"/>
          <w:spacing w:val="3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intended</w:t>
      </w:r>
      <w:r w:rsidRPr="00113DF1">
        <w:rPr>
          <w:rFonts w:asciiTheme="minorHAnsi" w:hAnsiTheme="minorHAnsi" w:cstheme="minorHAnsi"/>
          <w:spacing w:val="5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use.</w:t>
      </w:r>
      <w:r w:rsidRPr="00113DF1">
        <w:rPr>
          <w:rFonts w:asciiTheme="minorHAnsi" w:hAnsiTheme="minorHAnsi" w:cstheme="minorHAnsi"/>
          <w:spacing w:val="5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2"/>
          <w:sz w:val="16"/>
        </w:rPr>
        <w:t>No</w:t>
      </w:r>
      <w:r w:rsidRPr="00113DF1">
        <w:rPr>
          <w:rFonts w:asciiTheme="minorHAnsi" w:hAnsiTheme="minorHAnsi" w:cstheme="minorHAnsi"/>
          <w:spacing w:val="4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serious,</w:t>
      </w:r>
      <w:r w:rsidRPr="00113DF1">
        <w:rPr>
          <w:rFonts w:asciiTheme="minorHAnsi" w:hAnsiTheme="minorHAnsi" w:cstheme="minorHAnsi"/>
          <w:spacing w:val="4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business</w:t>
      </w:r>
      <w:r w:rsidRPr="00113DF1">
        <w:rPr>
          <w:rFonts w:asciiTheme="minorHAnsi" w:hAnsiTheme="minorHAnsi" w:cstheme="minorHAnsi"/>
          <w:spacing w:val="2"/>
          <w:sz w:val="16"/>
        </w:rPr>
        <w:t xml:space="preserve"> </w:t>
      </w:r>
      <w:r w:rsidRPr="00113DF1">
        <w:rPr>
          <w:rFonts w:asciiTheme="minorHAnsi" w:hAnsiTheme="minorHAnsi" w:cstheme="minorHAnsi"/>
          <w:sz w:val="16"/>
        </w:rPr>
        <w:t>or</w:t>
      </w:r>
      <w:r w:rsidRPr="00113DF1">
        <w:rPr>
          <w:rFonts w:asciiTheme="minorHAnsi" w:hAnsiTheme="minorHAnsi" w:cstheme="minorHAnsi"/>
          <w:spacing w:val="3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investment</w:t>
      </w:r>
      <w:r w:rsidRPr="00113DF1">
        <w:rPr>
          <w:rFonts w:asciiTheme="minorHAnsi" w:hAnsiTheme="minorHAnsi" w:cstheme="minorHAnsi"/>
          <w:spacing w:val="4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decisions</w:t>
      </w:r>
      <w:r w:rsidRPr="00113DF1">
        <w:rPr>
          <w:rFonts w:asciiTheme="minorHAnsi" w:hAnsiTheme="minorHAnsi" w:cstheme="minorHAnsi"/>
          <w:spacing w:val="4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should</w:t>
      </w:r>
      <w:r w:rsidRPr="00113DF1">
        <w:rPr>
          <w:rFonts w:asciiTheme="minorHAnsi" w:hAnsiTheme="minorHAnsi" w:cstheme="minorHAnsi"/>
          <w:spacing w:val="3"/>
          <w:sz w:val="16"/>
        </w:rPr>
        <w:t xml:space="preserve"> </w:t>
      </w:r>
      <w:r w:rsidRPr="00113DF1">
        <w:rPr>
          <w:rFonts w:asciiTheme="minorHAnsi" w:hAnsiTheme="minorHAnsi" w:cstheme="minorHAnsi"/>
          <w:sz w:val="16"/>
        </w:rPr>
        <w:t>be</w:t>
      </w:r>
      <w:r w:rsidRPr="00113DF1">
        <w:rPr>
          <w:rFonts w:asciiTheme="minorHAnsi" w:hAnsiTheme="minorHAnsi" w:cstheme="minorHAnsi"/>
          <w:spacing w:val="3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made</w:t>
      </w:r>
      <w:r w:rsidRPr="00113DF1">
        <w:rPr>
          <w:rFonts w:asciiTheme="minorHAnsi" w:hAnsiTheme="minorHAnsi" w:cstheme="minorHAnsi"/>
          <w:spacing w:val="3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in</w:t>
      </w:r>
      <w:r w:rsidRPr="00113DF1">
        <w:rPr>
          <w:rFonts w:asciiTheme="minorHAnsi" w:hAnsiTheme="minorHAnsi" w:cstheme="minorHAnsi"/>
          <w:spacing w:val="81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reliance</w:t>
      </w:r>
      <w:r w:rsidRPr="00113DF1">
        <w:rPr>
          <w:rFonts w:asciiTheme="minorHAnsi" w:hAnsiTheme="minorHAnsi" w:cstheme="minorHAnsi"/>
          <w:spacing w:val="-2"/>
          <w:sz w:val="16"/>
        </w:rPr>
        <w:t xml:space="preserve"> </w:t>
      </w:r>
      <w:r w:rsidRPr="00113DF1">
        <w:rPr>
          <w:rFonts w:asciiTheme="minorHAnsi" w:hAnsiTheme="minorHAnsi" w:cstheme="minorHAnsi"/>
          <w:sz w:val="16"/>
        </w:rPr>
        <w:t>on</w:t>
      </w:r>
      <w:r w:rsidRPr="00113DF1">
        <w:rPr>
          <w:rFonts w:asciiTheme="minorHAnsi" w:hAnsiTheme="minorHAnsi" w:cstheme="minorHAnsi"/>
          <w:spacing w:val="-2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this information</w:t>
      </w:r>
      <w:r w:rsidRPr="00113DF1">
        <w:rPr>
          <w:rFonts w:asciiTheme="minorHAnsi" w:hAnsiTheme="minorHAnsi" w:cstheme="minorHAnsi"/>
          <w:spacing w:val="-2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without obtaining</w:t>
      </w:r>
      <w:r w:rsidRPr="00113DF1">
        <w:rPr>
          <w:rFonts w:asciiTheme="minorHAnsi" w:hAnsiTheme="minorHAnsi" w:cstheme="minorHAnsi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independent and/or</w:t>
      </w:r>
      <w:r w:rsidRPr="00113DF1">
        <w:rPr>
          <w:rFonts w:asciiTheme="minorHAnsi" w:hAnsiTheme="minorHAnsi" w:cstheme="minorHAnsi"/>
          <w:spacing w:val="-2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professional</w:t>
      </w:r>
      <w:r w:rsidRPr="00113DF1">
        <w:rPr>
          <w:rFonts w:asciiTheme="minorHAnsi" w:hAnsiTheme="minorHAnsi" w:cstheme="minorHAnsi"/>
          <w:sz w:val="16"/>
        </w:rPr>
        <w:t xml:space="preserve"> advice</w:t>
      </w:r>
      <w:r w:rsidRPr="00113DF1">
        <w:rPr>
          <w:rFonts w:asciiTheme="minorHAnsi" w:hAnsiTheme="minorHAnsi" w:cstheme="minorHAnsi"/>
          <w:spacing w:val="-2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in</w:t>
      </w:r>
      <w:r w:rsidRPr="00113DF1">
        <w:rPr>
          <w:rFonts w:asciiTheme="minorHAnsi" w:hAnsiTheme="minorHAnsi" w:cstheme="minorHAnsi"/>
          <w:spacing w:val="-2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relation</w:t>
      </w:r>
      <w:r w:rsidRPr="00113DF1">
        <w:rPr>
          <w:rFonts w:asciiTheme="minorHAnsi" w:hAnsiTheme="minorHAnsi" w:cstheme="minorHAnsi"/>
          <w:spacing w:val="-2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to your</w:t>
      </w:r>
      <w:r w:rsidRPr="00113DF1">
        <w:rPr>
          <w:rFonts w:asciiTheme="minorHAnsi" w:hAnsiTheme="minorHAnsi" w:cstheme="minorHAnsi"/>
          <w:spacing w:val="-2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particular</w:t>
      </w:r>
      <w:r w:rsidRPr="00113DF1">
        <w:rPr>
          <w:rFonts w:asciiTheme="minorHAnsi" w:hAnsiTheme="minorHAnsi" w:cstheme="minorHAnsi"/>
          <w:spacing w:val="-2"/>
          <w:sz w:val="16"/>
        </w:rPr>
        <w:t xml:space="preserve"> </w:t>
      </w:r>
      <w:r w:rsidRPr="00113DF1">
        <w:rPr>
          <w:rFonts w:asciiTheme="minorHAnsi" w:hAnsiTheme="minorHAnsi" w:cstheme="minorHAnsi"/>
          <w:spacing w:val="-1"/>
          <w:sz w:val="16"/>
        </w:rPr>
        <w:t>situation.</w:t>
      </w:r>
    </w:p>
    <w:sectPr w:rsidR="00113DF1" w:rsidRPr="00113DF1" w:rsidSect="00E57E2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1C4" w:rsidRDefault="004E11C4" w:rsidP="007332FF">
      <w:r>
        <w:separator/>
      </w:r>
    </w:p>
  </w:endnote>
  <w:endnote w:type="continuationSeparator" w:id="0">
    <w:p w:rsidR="004E11C4" w:rsidRDefault="004E11C4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9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21"/>
      <w:gridCol w:w="2272"/>
    </w:tblGrid>
    <w:tr w:rsidR="00983000" w:rsidRPr="00132658" w:rsidTr="00DF451E">
      <w:trPr>
        <w:cantSplit/>
        <w:trHeight w:hRule="exact" w:val="977"/>
        <w:tblHeader/>
      </w:trPr>
      <w:tc>
        <w:tcPr>
          <w:tcW w:w="8521" w:type="dxa"/>
          <w:vAlign w:val="center"/>
        </w:tcPr>
        <w:p w:rsidR="00983000" w:rsidRPr="00705C9D" w:rsidRDefault="00983000" w:rsidP="00113DF1">
          <w:pPr>
            <w:pStyle w:val="NTGFooter1items"/>
            <w:spacing w:before="240"/>
            <w:rPr>
              <w:rStyle w:val="NTGFooterDepartmentNameChar"/>
            </w:rPr>
          </w:pPr>
          <w:r>
            <w:rPr>
              <w:rStyle w:val="NTGFooterDepartmentofChar"/>
            </w:rPr>
            <w:t>DEPARTMENT OF</w:t>
          </w:r>
          <w:r w:rsidR="00113DF1">
            <w:rPr>
              <w:rStyle w:val="NTGFooterDepartmentNameChar"/>
            </w:rPr>
            <w:t xml:space="preserve"> </w:t>
          </w:r>
          <w:r w:rsidR="00113DF1">
            <w:rPr>
              <w:rStyle w:val="NTGFooterDepartmentofChar"/>
              <w:rFonts w:ascii="Arial Black" w:hAnsi="Arial Black"/>
            </w:rPr>
            <w:t>PRIMARY INDUSTRY AND RESOURCES</w:t>
          </w:r>
        </w:p>
        <w:p w:rsidR="00983000" w:rsidRPr="007B5DA2" w:rsidRDefault="00113DF1" w:rsidP="000E342B">
          <w:pPr>
            <w:pStyle w:val="NTGFooter1items"/>
          </w:pPr>
          <w:r>
            <w:t>February 2019</w:t>
          </w:r>
        </w:p>
      </w:tc>
      <w:tc>
        <w:tcPr>
          <w:tcW w:w="2272" w:type="dxa"/>
          <w:vAlign w:val="center"/>
        </w:tcPr>
        <w:p w:rsidR="00983000" w:rsidRPr="00DC1F0F" w:rsidRDefault="00983000" w:rsidP="00B11C67">
          <w:pPr>
            <w:spacing w:after="0"/>
            <w:jc w:val="right"/>
            <w:rPr>
              <w:sz w:val="20"/>
            </w:rPr>
          </w:pPr>
          <w:r w:rsidRPr="00DC1F0F">
            <w:rPr>
              <w:sz w:val="20"/>
            </w:rPr>
            <w:t xml:space="preserve">Page </w:t>
          </w:r>
          <w:r w:rsidRPr="00DC1F0F">
            <w:rPr>
              <w:sz w:val="20"/>
            </w:rPr>
            <w:fldChar w:fldCharType="begin"/>
          </w:r>
          <w:r w:rsidRPr="00DC1F0F">
            <w:rPr>
              <w:sz w:val="20"/>
            </w:rPr>
            <w:instrText xml:space="preserve"> PAGE  \* Arabic  \* MERGEFORMAT </w:instrText>
          </w:r>
          <w:r w:rsidRPr="00DC1F0F">
            <w:rPr>
              <w:sz w:val="20"/>
            </w:rPr>
            <w:fldChar w:fldCharType="separate"/>
          </w:r>
          <w:r w:rsidR="00311729">
            <w:rPr>
              <w:noProof/>
              <w:sz w:val="20"/>
            </w:rPr>
            <w:t>2</w:t>
          </w:r>
          <w:r w:rsidRPr="00DC1F0F">
            <w:rPr>
              <w:sz w:val="20"/>
            </w:rPr>
            <w:fldChar w:fldCharType="end"/>
          </w:r>
          <w:r w:rsidRPr="00DC1F0F">
            <w:rPr>
              <w:sz w:val="20"/>
            </w:rPr>
            <w:t xml:space="preserve"> of </w:t>
          </w:r>
          <w:r w:rsidRPr="00DC1F0F">
            <w:rPr>
              <w:sz w:val="20"/>
            </w:rPr>
            <w:fldChar w:fldCharType="begin"/>
          </w:r>
          <w:r w:rsidRPr="00DC1F0F">
            <w:rPr>
              <w:sz w:val="20"/>
            </w:rPr>
            <w:instrText xml:space="preserve"> NUMPAGES  \* Arabic  \* MERGEFORMAT </w:instrText>
          </w:r>
          <w:r w:rsidRPr="00DC1F0F">
            <w:rPr>
              <w:sz w:val="20"/>
            </w:rPr>
            <w:fldChar w:fldCharType="separate"/>
          </w:r>
          <w:r w:rsidR="00311729">
            <w:rPr>
              <w:noProof/>
              <w:sz w:val="20"/>
            </w:rPr>
            <w:t>3</w:t>
          </w:r>
          <w:r w:rsidRPr="00DC1F0F">
            <w:rPr>
              <w:noProof/>
              <w:sz w:val="20"/>
            </w:rPr>
            <w:fldChar w:fldCharType="end"/>
          </w:r>
        </w:p>
      </w:tc>
    </w:tr>
  </w:tbl>
  <w:p w:rsidR="00B417D8" w:rsidRDefault="00B417D8" w:rsidP="00DF45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1" w:type="dxa"/>
      <w:tblInd w:w="-85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9211"/>
      <w:gridCol w:w="2130"/>
    </w:tblGrid>
    <w:tr w:rsidR="00983000" w:rsidRPr="00132658" w:rsidTr="00B444F2">
      <w:trPr>
        <w:cantSplit/>
        <w:trHeight w:hRule="exact" w:val="1400"/>
        <w:tblHeader/>
      </w:trPr>
      <w:tc>
        <w:tcPr>
          <w:tcW w:w="9211" w:type="dxa"/>
          <w:vAlign w:val="center"/>
        </w:tcPr>
        <w:p w:rsidR="00983000" w:rsidRPr="00705C9D" w:rsidRDefault="00983000" w:rsidP="007B5DA2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 w:rsidR="00E57E27">
            <w:rPr>
              <w:rStyle w:val="NTGFooterDepartmentofChar"/>
              <w:rFonts w:ascii="Arial Black" w:hAnsi="Arial Black"/>
            </w:rPr>
            <w:t>PRIMARY INDUSTRY AND RESOURCES</w:t>
          </w:r>
        </w:p>
        <w:p w:rsidR="00983000" w:rsidRPr="007B5DA2" w:rsidRDefault="00983000" w:rsidP="000E342B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311729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DB6D0A">
            <w:rPr>
              <w:noProof/>
            </w:rPr>
            <w:fldChar w:fldCharType="begin"/>
          </w:r>
          <w:r w:rsidR="00DB6D0A">
            <w:rPr>
              <w:noProof/>
            </w:rPr>
            <w:instrText xml:space="preserve"> NUMPAGES  \* Arabic  \* MERGEFORMAT </w:instrText>
          </w:r>
          <w:r w:rsidR="00DB6D0A">
            <w:rPr>
              <w:noProof/>
            </w:rPr>
            <w:fldChar w:fldCharType="separate"/>
          </w:r>
          <w:r w:rsidR="00311729">
            <w:rPr>
              <w:noProof/>
            </w:rPr>
            <w:t>3</w:t>
          </w:r>
          <w:r w:rsidR="00DB6D0A">
            <w:rPr>
              <w:noProof/>
            </w:rPr>
            <w:fldChar w:fldCharType="end"/>
          </w:r>
          <w:r w:rsidRPr="007B5DA2">
            <w:tab/>
          </w:r>
          <w:r w:rsidR="00E57E27">
            <w:t>February 2019</w:t>
          </w:r>
        </w:p>
      </w:tc>
      <w:tc>
        <w:tcPr>
          <w:tcW w:w="2130" w:type="dxa"/>
          <w:vAlign w:val="center"/>
        </w:tcPr>
        <w:p w:rsidR="00983000" w:rsidRPr="001E14EB" w:rsidRDefault="00983000" w:rsidP="00B606A1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79DA9CA5" wp14:editId="52B858BB">
                <wp:extent cx="1346400" cy="479412"/>
                <wp:effectExtent l="0" t="0" r="6350" b="0"/>
                <wp:docPr id="13" name="Picture 1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ntgcentral.nt.gov.au/sites/files/uploads/images/dcm/logos/ntg-logo/ntg-primary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00" cy="479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3000" w:rsidRPr="00543BD1" w:rsidRDefault="00983000" w:rsidP="0016153B">
    <w:pPr>
      <w:pStyle w:val="NoSpacing"/>
      <w:spacing w:after="0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1C4" w:rsidRDefault="004E11C4" w:rsidP="007332FF">
      <w:r>
        <w:separator/>
      </w:r>
    </w:p>
  </w:footnote>
  <w:footnote w:type="continuationSeparator" w:id="0">
    <w:p w:rsidR="004E11C4" w:rsidRDefault="004E11C4" w:rsidP="007332FF">
      <w:r>
        <w:continuationSeparator/>
      </w:r>
    </w:p>
  </w:footnote>
  <w:footnote w:id="1">
    <w:p w:rsidR="00700E3B" w:rsidRDefault="00700E3B" w:rsidP="00700E3B">
      <w:pPr>
        <w:spacing w:before="64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</w:t>
      </w:r>
      <w:r w:rsidRPr="00113DF1">
        <w:rPr>
          <w:rFonts w:asciiTheme="minorHAnsi" w:hAnsiTheme="minorHAnsi" w:cstheme="minorHAnsi"/>
        </w:rPr>
        <w:t>www.business.qld.gov.au/industries/service-industries-professionals/service-industries/veterinary-surgeons/guidelines-hendra</w:t>
      </w:r>
    </w:p>
    <w:p w:rsidR="00700E3B" w:rsidRDefault="00700E3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-93859859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83000" w:rsidRDefault="00E57E27" w:rsidP="002926BC">
        <w:pPr>
          <w:pStyle w:val="Header"/>
          <w:tabs>
            <w:tab w:val="clear" w:pos="9026"/>
          </w:tabs>
          <w:ind w:right="-568"/>
        </w:pPr>
        <w:r>
          <w:t>Hendra virus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83000" w:rsidRDefault="00E57E27" w:rsidP="0050530C">
        <w:pPr>
          <w:pStyle w:val="Title"/>
        </w:pPr>
        <w:r w:rsidRPr="00D65415">
          <w:t>Hendra virus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7C7"/>
    <w:multiLevelType w:val="hybridMultilevel"/>
    <w:tmpl w:val="39ACC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2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5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6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7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8" w15:restartNumberingAfterBreak="0">
    <w:nsid w:val="15B457CA"/>
    <w:multiLevelType w:val="hybridMultilevel"/>
    <w:tmpl w:val="312012C0"/>
    <w:lvl w:ilvl="0" w:tplc="6824A65E">
      <w:start w:val="1"/>
      <w:numFmt w:val="bullet"/>
      <w:lvlText w:val=""/>
      <w:lvlJc w:val="left"/>
      <w:pPr>
        <w:ind w:left="1418" w:hanging="284"/>
      </w:pPr>
      <w:rPr>
        <w:rFonts w:ascii="Symbol" w:eastAsia="Symbol" w:hAnsi="Symbol" w:hint="default"/>
        <w:sz w:val="22"/>
        <w:szCs w:val="22"/>
      </w:rPr>
    </w:lvl>
    <w:lvl w:ilvl="1" w:tplc="EBF48C8C">
      <w:start w:val="1"/>
      <w:numFmt w:val="bullet"/>
      <w:lvlText w:val="o"/>
      <w:lvlJc w:val="left"/>
      <w:pPr>
        <w:ind w:left="1984" w:hanging="281"/>
      </w:pPr>
      <w:rPr>
        <w:rFonts w:ascii="Courier New" w:eastAsia="Courier New" w:hAnsi="Courier New" w:hint="default"/>
        <w:sz w:val="18"/>
        <w:szCs w:val="18"/>
      </w:rPr>
    </w:lvl>
    <w:lvl w:ilvl="2" w:tplc="60AAEE68">
      <w:start w:val="1"/>
      <w:numFmt w:val="bullet"/>
      <w:lvlText w:val="•"/>
      <w:lvlJc w:val="left"/>
      <w:pPr>
        <w:ind w:left="3087" w:hanging="281"/>
      </w:pPr>
      <w:rPr>
        <w:rFonts w:hint="default"/>
      </w:rPr>
    </w:lvl>
    <w:lvl w:ilvl="3" w:tplc="9BCC74CA">
      <w:start w:val="1"/>
      <w:numFmt w:val="bullet"/>
      <w:lvlText w:val="•"/>
      <w:lvlJc w:val="left"/>
      <w:pPr>
        <w:ind w:left="4189" w:hanging="281"/>
      </w:pPr>
      <w:rPr>
        <w:rFonts w:hint="default"/>
      </w:rPr>
    </w:lvl>
    <w:lvl w:ilvl="4" w:tplc="DB283A6E">
      <w:start w:val="1"/>
      <w:numFmt w:val="bullet"/>
      <w:lvlText w:val="•"/>
      <w:lvlJc w:val="left"/>
      <w:pPr>
        <w:ind w:left="5292" w:hanging="281"/>
      </w:pPr>
      <w:rPr>
        <w:rFonts w:hint="default"/>
      </w:rPr>
    </w:lvl>
    <w:lvl w:ilvl="5" w:tplc="F6F0D6C2">
      <w:start w:val="1"/>
      <w:numFmt w:val="bullet"/>
      <w:lvlText w:val="•"/>
      <w:lvlJc w:val="left"/>
      <w:pPr>
        <w:ind w:left="6394" w:hanging="281"/>
      </w:pPr>
      <w:rPr>
        <w:rFonts w:hint="default"/>
      </w:rPr>
    </w:lvl>
    <w:lvl w:ilvl="6" w:tplc="8B92C69E">
      <w:start w:val="1"/>
      <w:numFmt w:val="bullet"/>
      <w:lvlText w:val="•"/>
      <w:lvlJc w:val="left"/>
      <w:pPr>
        <w:ind w:left="7496" w:hanging="281"/>
      </w:pPr>
      <w:rPr>
        <w:rFonts w:hint="default"/>
      </w:rPr>
    </w:lvl>
    <w:lvl w:ilvl="7" w:tplc="16E0FF1A">
      <w:start w:val="1"/>
      <w:numFmt w:val="bullet"/>
      <w:lvlText w:val="•"/>
      <w:lvlJc w:val="left"/>
      <w:pPr>
        <w:ind w:left="8599" w:hanging="281"/>
      </w:pPr>
      <w:rPr>
        <w:rFonts w:hint="default"/>
      </w:rPr>
    </w:lvl>
    <w:lvl w:ilvl="8" w:tplc="39865862">
      <w:start w:val="1"/>
      <w:numFmt w:val="bullet"/>
      <w:lvlText w:val="•"/>
      <w:lvlJc w:val="left"/>
      <w:pPr>
        <w:ind w:left="9701" w:hanging="281"/>
      </w:pPr>
      <w:rPr>
        <w:rFonts w:hint="default"/>
      </w:rPr>
    </w:lvl>
  </w:abstractNum>
  <w:abstractNum w:abstractNumId="9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0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5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6" w15:restartNumberingAfterBreak="0">
    <w:nsid w:val="39FA72E6"/>
    <w:multiLevelType w:val="hybridMultilevel"/>
    <w:tmpl w:val="590225AA"/>
    <w:lvl w:ilvl="0" w:tplc="4D88B822">
      <w:start w:val="1"/>
      <w:numFmt w:val="bullet"/>
      <w:lvlText w:val=""/>
      <w:lvlJc w:val="left"/>
      <w:pPr>
        <w:ind w:left="1212" w:hanging="361"/>
      </w:pPr>
      <w:rPr>
        <w:rFonts w:ascii="Symbol" w:eastAsia="Symbol" w:hAnsi="Symbol" w:hint="default"/>
        <w:sz w:val="22"/>
        <w:szCs w:val="22"/>
      </w:rPr>
    </w:lvl>
    <w:lvl w:ilvl="1" w:tplc="7B3C3F86">
      <w:start w:val="1"/>
      <w:numFmt w:val="bullet"/>
      <w:lvlText w:val="•"/>
      <w:lvlJc w:val="left"/>
      <w:pPr>
        <w:ind w:left="2245" w:hanging="361"/>
      </w:pPr>
      <w:rPr>
        <w:rFonts w:hint="default"/>
      </w:rPr>
    </w:lvl>
    <w:lvl w:ilvl="2" w:tplc="4CB2CCC6">
      <w:start w:val="1"/>
      <w:numFmt w:val="bullet"/>
      <w:lvlText w:val="•"/>
      <w:lvlJc w:val="left"/>
      <w:pPr>
        <w:ind w:left="3279" w:hanging="361"/>
      </w:pPr>
      <w:rPr>
        <w:rFonts w:hint="default"/>
      </w:rPr>
    </w:lvl>
    <w:lvl w:ilvl="3" w:tplc="5B96F4E8">
      <w:start w:val="1"/>
      <w:numFmt w:val="bullet"/>
      <w:lvlText w:val="•"/>
      <w:lvlJc w:val="left"/>
      <w:pPr>
        <w:ind w:left="4312" w:hanging="361"/>
      </w:pPr>
      <w:rPr>
        <w:rFonts w:hint="default"/>
      </w:rPr>
    </w:lvl>
    <w:lvl w:ilvl="4" w:tplc="110A234A">
      <w:start w:val="1"/>
      <w:numFmt w:val="bullet"/>
      <w:lvlText w:val="•"/>
      <w:lvlJc w:val="left"/>
      <w:pPr>
        <w:ind w:left="5345" w:hanging="361"/>
      </w:pPr>
      <w:rPr>
        <w:rFonts w:hint="default"/>
      </w:rPr>
    </w:lvl>
    <w:lvl w:ilvl="5" w:tplc="56C2A18A">
      <w:start w:val="1"/>
      <w:numFmt w:val="bullet"/>
      <w:lvlText w:val="•"/>
      <w:lvlJc w:val="left"/>
      <w:pPr>
        <w:ind w:left="6379" w:hanging="361"/>
      </w:pPr>
      <w:rPr>
        <w:rFonts w:hint="default"/>
      </w:rPr>
    </w:lvl>
    <w:lvl w:ilvl="6" w:tplc="BE207050">
      <w:start w:val="1"/>
      <w:numFmt w:val="bullet"/>
      <w:lvlText w:val="•"/>
      <w:lvlJc w:val="left"/>
      <w:pPr>
        <w:ind w:left="7412" w:hanging="361"/>
      </w:pPr>
      <w:rPr>
        <w:rFonts w:hint="default"/>
      </w:rPr>
    </w:lvl>
    <w:lvl w:ilvl="7" w:tplc="33C6AE16">
      <w:start w:val="1"/>
      <w:numFmt w:val="bullet"/>
      <w:lvlText w:val="•"/>
      <w:lvlJc w:val="left"/>
      <w:pPr>
        <w:ind w:left="8446" w:hanging="361"/>
      </w:pPr>
      <w:rPr>
        <w:rFonts w:hint="default"/>
      </w:rPr>
    </w:lvl>
    <w:lvl w:ilvl="8" w:tplc="FA6CC146">
      <w:start w:val="1"/>
      <w:numFmt w:val="bullet"/>
      <w:lvlText w:val="•"/>
      <w:lvlJc w:val="left"/>
      <w:pPr>
        <w:ind w:left="9479" w:hanging="361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2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3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5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842BC6"/>
    <w:multiLevelType w:val="multilevel"/>
    <w:tmpl w:val="0C78A7AC"/>
    <w:numStyleLink w:val="Tablebulletlist"/>
  </w:abstractNum>
  <w:abstractNum w:abstractNumId="4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9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2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3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8E21323"/>
    <w:multiLevelType w:val="multilevel"/>
    <w:tmpl w:val="4E6AC8F6"/>
    <w:numStyleLink w:val="Numberlist"/>
  </w:abstractNum>
  <w:abstractNum w:abstractNumId="55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6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7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9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1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3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7" w15:restartNumberingAfterBreak="0">
    <w:nsid w:val="765A32D4"/>
    <w:multiLevelType w:val="multilevel"/>
    <w:tmpl w:val="4E6AC8F6"/>
    <w:numStyleLink w:val="Numberlist"/>
  </w:abstractNum>
  <w:abstractNum w:abstractNumId="68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0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69"/>
  </w:num>
  <w:num w:numId="4">
    <w:abstractNumId w:val="42"/>
  </w:num>
  <w:num w:numId="5">
    <w:abstractNumId w:val="27"/>
  </w:num>
  <w:num w:numId="6">
    <w:abstractNumId w:val="15"/>
  </w:num>
  <w:num w:numId="7">
    <w:abstractNumId w:val="47"/>
  </w:num>
  <w:num w:numId="8">
    <w:abstractNumId w:val="24"/>
  </w:num>
  <w:num w:numId="9">
    <w:abstractNumId w:val="54"/>
  </w:num>
  <w:num w:numId="10">
    <w:abstractNumId w:val="20"/>
  </w:num>
  <w:num w:numId="11">
    <w:abstractNumId w:val="59"/>
  </w:num>
  <w:num w:numId="12">
    <w:abstractNumId w:val="17"/>
  </w:num>
  <w:num w:numId="13">
    <w:abstractNumId w:val="2"/>
  </w:num>
  <w:num w:numId="14">
    <w:abstractNumId w:val="57"/>
  </w:num>
  <w:num w:numId="15">
    <w:abstractNumId w:val="26"/>
  </w:num>
  <w:num w:numId="16">
    <w:abstractNumId w:val="58"/>
  </w:num>
  <w:num w:numId="17">
    <w:abstractNumId w:val="67"/>
  </w:num>
  <w:num w:numId="18">
    <w:abstractNumId w:val="53"/>
  </w:num>
  <w:num w:numId="19">
    <w:abstractNumId w:val="45"/>
  </w:num>
  <w:num w:numId="20">
    <w:abstractNumId w:val="49"/>
  </w:num>
  <w:num w:numId="21">
    <w:abstractNumId w:val="38"/>
  </w:num>
  <w:num w:numId="22">
    <w:abstractNumId w:val="52"/>
  </w:num>
  <w:num w:numId="23">
    <w:abstractNumId w:val="44"/>
  </w:num>
  <w:num w:numId="24">
    <w:abstractNumId w:val="40"/>
  </w:num>
  <w:num w:numId="25">
    <w:abstractNumId w:val="35"/>
  </w:num>
  <w:num w:numId="26">
    <w:abstractNumId w:val="11"/>
  </w:num>
  <w:num w:numId="27">
    <w:abstractNumId w:val="68"/>
  </w:num>
  <w:num w:numId="28">
    <w:abstractNumId w:val="34"/>
  </w:num>
  <w:num w:numId="29">
    <w:abstractNumId w:val="28"/>
  </w:num>
  <w:num w:numId="30">
    <w:abstractNumId w:val="1"/>
  </w:num>
  <w:num w:numId="31">
    <w:abstractNumId w:val="39"/>
  </w:num>
  <w:num w:numId="32">
    <w:abstractNumId w:val="10"/>
  </w:num>
  <w:num w:numId="33">
    <w:abstractNumId w:val="60"/>
  </w:num>
  <w:num w:numId="34">
    <w:abstractNumId w:val="31"/>
  </w:num>
  <w:num w:numId="35">
    <w:abstractNumId w:val="46"/>
  </w:num>
  <w:num w:numId="36">
    <w:abstractNumId w:val="61"/>
  </w:num>
  <w:num w:numId="37">
    <w:abstractNumId w:val="63"/>
  </w:num>
  <w:num w:numId="38">
    <w:abstractNumId w:val="14"/>
  </w:num>
  <w:num w:numId="39">
    <w:abstractNumId w:val="25"/>
  </w:num>
  <w:num w:numId="40">
    <w:abstractNumId w:val="64"/>
  </w:num>
  <w:num w:numId="41">
    <w:abstractNumId w:val="3"/>
  </w:num>
  <w:num w:numId="42">
    <w:abstractNumId w:val="36"/>
  </w:num>
  <w:num w:numId="43">
    <w:abstractNumId w:val="8"/>
  </w:num>
  <w:num w:numId="4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27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A4317"/>
    <w:rsid w:val="000A559C"/>
    <w:rsid w:val="000B2CA1"/>
    <w:rsid w:val="000D1F29"/>
    <w:rsid w:val="000D633D"/>
    <w:rsid w:val="000E342B"/>
    <w:rsid w:val="000E5DD2"/>
    <w:rsid w:val="000F2958"/>
    <w:rsid w:val="000F3850"/>
    <w:rsid w:val="00104E7F"/>
    <w:rsid w:val="001137EC"/>
    <w:rsid w:val="00113DF1"/>
    <w:rsid w:val="001152F5"/>
    <w:rsid w:val="00117743"/>
    <w:rsid w:val="00117F5B"/>
    <w:rsid w:val="00132658"/>
    <w:rsid w:val="00150DC0"/>
    <w:rsid w:val="00156CD4"/>
    <w:rsid w:val="0016153B"/>
    <w:rsid w:val="00164A3E"/>
    <w:rsid w:val="00166FF6"/>
    <w:rsid w:val="00176123"/>
    <w:rsid w:val="00181620"/>
    <w:rsid w:val="001957AD"/>
    <w:rsid w:val="001A2B7F"/>
    <w:rsid w:val="001A3AFD"/>
    <w:rsid w:val="001A496C"/>
    <w:rsid w:val="001A576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5591"/>
    <w:rsid w:val="002B6AA4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37F9"/>
    <w:rsid w:val="0030583E"/>
    <w:rsid w:val="00307FE1"/>
    <w:rsid w:val="00311729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CE3"/>
    <w:rsid w:val="00394876"/>
    <w:rsid w:val="00394AAF"/>
    <w:rsid w:val="00394CE5"/>
    <w:rsid w:val="003A6341"/>
    <w:rsid w:val="003B67FD"/>
    <w:rsid w:val="003B6A61"/>
    <w:rsid w:val="003D0F63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43B6E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3C98"/>
    <w:rsid w:val="00474965"/>
    <w:rsid w:val="00482DF8"/>
    <w:rsid w:val="004864DE"/>
    <w:rsid w:val="00494BE5"/>
    <w:rsid w:val="004A0EBA"/>
    <w:rsid w:val="004A2538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11C4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62CC"/>
    <w:rsid w:val="00582D3D"/>
    <w:rsid w:val="00595386"/>
    <w:rsid w:val="00597234"/>
    <w:rsid w:val="005A4AC0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A756A"/>
    <w:rsid w:val="006D66F7"/>
    <w:rsid w:val="00700E3B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35A9"/>
    <w:rsid w:val="00877BC5"/>
    <w:rsid w:val="00877D20"/>
    <w:rsid w:val="00881C48"/>
    <w:rsid w:val="00885B80"/>
    <w:rsid w:val="00885C30"/>
    <w:rsid w:val="00885E9B"/>
    <w:rsid w:val="00893C96"/>
    <w:rsid w:val="0089500A"/>
    <w:rsid w:val="00897C94"/>
    <w:rsid w:val="008A7C12"/>
    <w:rsid w:val="008B03CE"/>
    <w:rsid w:val="008B529E"/>
    <w:rsid w:val="008C17FB"/>
    <w:rsid w:val="008D1B00"/>
    <w:rsid w:val="008D57B8"/>
    <w:rsid w:val="008E03FC"/>
    <w:rsid w:val="008E510B"/>
    <w:rsid w:val="00902B13"/>
    <w:rsid w:val="00911941"/>
    <w:rsid w:val="0092024D"/>
    <w:rsid w:val="00925F0F"/>
    <w:rsid w:val="00932F6B"/>
    <w:rsid w:val="009468BC"/>
    <w:rsid w:val="009616DF"/>
    <w:rsid w:val="0096542F"/>
    <w:rsid w:val="00967FA7"/>
    <w:rsid w:val="00971645"/>
    <w:rsid w:val="00977919"/>
    <w:rsid w:val="00983000"/>
    <w:rsid w:val="00983CE9"/>
    <w:rsid w:val="009870FA"/>
    <w:rsid w:val="009921C3"/>
    <w:rsid w:val="0099551D"/>
    <w:rsid w:val="009A5897"/>
    <w:rsid w:val="009A5F24"/>
    <w:rsid w:val="009B0B3E"/>
    <w:rsid w:val="009B1913"/>
    <w:rsid w:val="009B6657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76790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2046E"/>
    <w:rsid w:val="00B20E8B"/>
    <w:rsid w:val="00B2340F"/>
    <w:rsid w:val="00B257E1"/>
    <w:rsid w:val="00B2599A"/>
    <w:rsid w:val="00B27AC4"/>
    <w:rsid w:val="00B343CC"/>
    <w:rsid w:val="00B417D8"/>
    <w:rsid w:val="00B444F2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F10"/>
    <w:rsid w:val="00C15D4D"/>
    <w:rsid w:val="00C175DC"/>
    <w:rsid w:val="00C30171"/>
    <w:rsid w:val="00C309D8"/>
    <w:rsid w:val="00C43519"/>
    <w:rsid w:val="00C51537"/>
    <w:rsid w:val="00C52BC3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A6BC5"/>
    <w:rsid w:val="00CC61CD"/>
    <w:rsid w:val="00CC737B"/>
    <w:rsid w:val="00CD5011"/>
    <w:rsid w:val="00CE640F"/>
    <w:rsid w:val="00CE76BC"/>
    <w:rsid w:val="00CF540E"/>
    <w:rsid w:val="00D02F07"/>
    <w:rsid w:val="00D27EBE"/>
    <w:rsid w:val="00D36A49"/>
    <w:rsid w:val="00D517C6"/>
    <w:rsid w:val="00D71D84"/>
    <w:rsid w:val="00D72464"/>
    <w:rsid w:val="00D768EB"/>
    <w:rsid w:val="00D81E17"/>
    <w:rsid w:val="00D82D1E"/>
    <w:rsid w:val="00D832D9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451E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5432B"/>
    <w:rsid w:val="00E57E27"/>
    <w:rsid w:val="00E61BA2"/>
    <w:rsid w:val="00E63864"/>
    <w:rsid w:val="00E6403F"/>
    <w:rsid w:val="00E770C4"/>
    <w:rsid w:val="00E84C5A"/>
    <w:rsid w:val="00E861DB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E38FA"/>
    <w:rsid w:val="00EE3E2C"/>
    <w:rsid w:val="00EE5D23"/>
    <w:rsid w:val="00EE750D"/>
    <w:rsid w:val="00EF3CA4"/>
    <w:rsid w:val="00EF7859"/>
    <w:rsid w:val="00F014DA"/>
    <w:rsid w:val="00F02591"/>
    <w:rsid w:val="00F261E9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A5D2F"/>
  <w15:docId w15:val="{76CE2D65-FFE9-4C91-8F09-CCCCA6C9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F99"/>
  </w:style>
  <w:style w:type="paragraph" w:styleId="Heading1">
    <w:name w:val="heading 1"/>
    <w:basedOn w:val="Normal"/>
    <w:next w:val="Normal"/>
    <w:link w:val="Heading1Char"/>
    <w:uiPriority w:val="1"/>
    <w:qFormat/>
    <w:rsid w:val="001A576A"/>
    <w:pPr>
      <w:keepNext/>
      <w:keepLines/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1A576A"/>
    <w:pPr>
      <w:keepNext/>
      <w:keepLines/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1A576A"/>
    <w:pPr>
      <w:keepNext/>
      <w:keepLines/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1A576A"/>
    <w:pPr>
      <w:keepNext/>
      <w:keepLines/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1"/>
    <w:rsid w:val="009A5F2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A5F24"/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Title">
    <w:name w:val="Title"/>
    <w:next w:val="Normal"/>
    <w:link w:val="TitleChar"/>
    <w:uiPriority w:val="10"/>
    <w:semiHidden/>
    <w:rsid w:val="00BF5099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00A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A5F24"/>
    <w:rPr>
      <w:rFonts w:cs="Arial"/>
      <w:b/>
      <w:bCs/>
      <w:sz w:val="24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semiHidden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semiHidden/>
    <w:rsid w:val="00B606A1"/>
    <w:rPr>
      <w:b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semiHidden/>
    <w:rsid w:val="004864DE"/>
    <w:pPr>
      <w:spacing w:after="0"/>
    </w:pPr>
    <w:rPr>
      <w:b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A5F24"/>
    <w:rPr>
      <w:rFonts w:eastAsiaTheme="majorEastAsia" w:cstheme="majorBidi"/>
      <w:b/>
      <w:bCs/>
      <w:iCs/>
      <w:color w:val="606060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9"/>
    <w:semiHidden/>
    <w:rsid w:val="00705C9D"/>
    <w:pPr>
      <w:widowControl w:val="0"/>
      <w:tabs>
        <w:tab w:val="left" w:pos="1778"/>
        <w:tab w:val="right" w:pos="9026"/>
      </w:tabs>
      <w:spacing w:after="0"/>
    </w:pPr>
    <w:rPr>
      <w:rFonts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9"/>
    <w:semiHidden/>
    <w:rsid w:val="00705C9D"/>
    <w:pPr>
      <w:widowControl w:val="0"/>
      <w:tabs>
        <w:tab w:val="right" w:pos="9026"/>
      </w:tabs>
    </w:pPr>
    <w:rPr>
      <w:rFonts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9"/>
    <w:semiHidden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9"/>
    <w:semiHidden/>
    <w:rsid w:val="00C52BC3"/>
    <w:rPr>
      <w:rFonts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9"/>
    <w:semiHidden/>
    <w:rsid w:val="00C52BC3"/>
    <w:rPr>
      <w:rFonts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9"/>
    <w:semiHidden/>
    <w:rsid w:val="00C52BC3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9"/>
    <w:semiHidden/>
    <w:rsid w:val="002926BC"/>
    <w:pPr>
      <w:spacing w:after="480"/>
    </w:p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000000" w:themeColor="text1"/>
    </w:rPr>
  </w:style>
  <w:style w:type="paragraph" w:customStyle="1" w:styleId="NTGFooter2deptpagenum">
    <w:name w:val="NTG Footer 2 dept &amp; page num"/>
    <w:basedOn w:val="Normal"/>
    <w:link w:val="NTGFooter2deptpagenumChar"/>
    <w:uiPriority w:val="9"/>
    <w:semiHidden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9"/>
    <w:semiHidden/>
    <w:rsid w:val="00C52BC3"/>
    <w:rPr>
      <w:sz w:val="20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9"/>
    <w:semiHidden/>
    <w:rsid w:val="00C52BC3"/>
    <w:rPr>
      <w:sz w:val="20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semiHidden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uiPriority w:val="6"/>
    <w:rsid w:val="002716CD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uiPriority w:val="7"/>
    <w:rsid w:val="002716CD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D3B0DA" w:themeColor="accent4" w:themeTint="66"/>
        <w:left w:val="single" w:sz="4" w:space="0" w:color="D3B0DA" w:themeColor="accent4" w:themeTint="66"/>
        <w:bottom w:val="single" w:sz="4" w:space="0" w:color="D3B0DA" w:themeColor="accent4" w:themeTint="66"/>
        <w:right w:val="single" w:sz="4" w:space="0" w:color="D3B0DA" w:themeColor="accent4" w:themeTint="66"/>
        <w:insideH w:val="single" w:sz="4" w:space="0" w:color="D3B0DA" w:themeColor="accent4" w:themeTint="66"/>
        <w:insideV w:val="single" w:sz="4" w:space="0" w:color="D3B0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89C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89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3D0F63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35"/>
    <w:unhideWhenUsed/>
    <w:rsid w:val="00F858F2"/>
    <w:rPr>
      <w:iCs/>
      <w:sz w:val="20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E3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E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ff.qld.gov.au/__data/assets/pdf_file/0005/126770/2913_-Guidelines-for-veterinarians-handling-potential-Hendra-virus-infection-in-horses-V5.1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pir.nt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usiness.qld.gov.au/industries/service-industries-professionals/service-industries/veterinary-surgeons/guidelines-hend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ff.qld.gov.au/__data/assets/pdf_file/0005/126770/2913_-Guidelines-for-veterinarians-handling-potential-Hendra-virus-infection-in-horses-V5.1.pdf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General%20portrait.dotx" TargetMode="External"/></Relationships>
</file>

<file path=word/theme/theme1.xml><?xml version="1.0" encoding="utf-8"?>
<a:theme xmlns:a="http://schemas.openxmlformats.org/drawingml/2006/main" name="NTG branding">
  <a:themeElements>
    <a:clrScheme name="NTG Colours">
      <a:dk1>
        <a:sysClr val="windowText" lastClr="000000"/>
      </a:dk1>
      <a:lt1>
        <a:sysClr val="window" lastClr="FFFFFF"/>
      </a:lt1>
      <a:dk2>
        <a:srgbClr val="BC5915"/>
      </a:dk2>
      <a:lt2>
        <a:srgbClr val="FFFFFF"/>
      </a:lt2>
      <a:accent1>
        <a:srgbClr val="527AA1"/>
      </a:accent1>
      <a:accent2>
        <a:srgbClr val="77794B"/>
      </a:accent2>
      <a:accent3>
        <a:srgbClr val="6E7C00"/>
      </a:accent3>
      <a:accent4>
        <a:srgbClr val="8C4799"/>
      </a:accent4>
      <a:accent5>
        <a:srgbClr val="A26B21"/>
      </a:accent5>
      <a:accent6>
        <a:srgbClr val="BD472A"/>
      </a:accent6>
      <a:hlink>
        <a:srgbClr val="0563C1"/>
      </a:hlink>
      <a:folHlink>
        <a:srgbClr val="8C4799"/>
      </a:folHlink>
    </a:clrScheme>
    <a:fontScheme name="NTG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130C6-739B-4503-9F90-4CA902BD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portrait.dotx</Template>
  <TotalTime>1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Hendra virus</vt:lpstr>
    </vt:vector>
  </TitlesOfParts>
  <Company>Northern Territory Government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Hendra virus</dc:title>
  <dc:creator>Northern Territory Government</dc:creator>
  <cp:keywords>What to do while waiting for Hendra virus test results</cp:keywords>
  <cp:lastModifiedBy>Vanessa Madrill</cp:lastModifiedBy>
  <cp:revision>4</cp:revision>
  <cp:lastPrinted>2019-07-08T01:16:00Z</cp:lastPrinted>
  <dcterms:created xsi:type="dcterms:W3CDTF">2019-07-08T01:16:00Z</dcterms:created>
  <dcterms:modified xsi:type="dcterms:W3CDTF">2019-07-08T01:17:00Z</dcterms:modified>
</cp:coreProperties>
</file>