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4"/>
        <w:gridCol w:w="1369"/>
        <w:gridCol w:w="852"/>
        <w:gridCol w:w="130"/>
        <w:gridCol w:w="10"/>
        <w:gridCol w:w="142"/>
        <w:gridCol w:w="1841"/>
        <w:gridCol w:w="429"/>
        <w:gridCol w:w="280"/>
        <w:gridCol w:w="1133"/>
        <w:gridCol w:w="146"/>
        <w:gridCol w:w="138"/>
        <w:gridCol w:w="567"/>
        <w:gridCol w:w="237"/>
        <w:gridCol w:w="192"/>
        <w:gridCol w:w="57"/>
        <w:gridCol w:w="364"/>
        <w:gridCol w:w="571"/>
        <w:gridCol w:w="138"/>
        <w:gridCol w:w="1518"/>
      </w:tblGrid>
      <w:tr w:rsidR="009B1BF1" w:rsidRPr="00E26C89" w:rsidTr="002A42BA">
        <w:trPr>
          <w:trHeight w:val="20"/>
          <w:tblHeader/>
        </w:trPr>
        <w:tc>
          <w:tcPr>
            <w:tcW w:w="234" w:type="dxa"/>
            <w:tcBorders>
              <w:top w:val="nil"/>
              <w:left w:val="nil"/>
              <w:bottom w:val="nil"/>
              <w:right w:val="nil"/>
            </w:tcBorders>
            <w:shd w:val="clear" w:color="auto" w:fill="FFFFFF" w:themeFill="background1"/>
            <w:noWrap/>
            <w:tcMar>
              <w:left w:w="0" w:type="dxa"/>
              <w:right w:w="0" w:type="dxa"/>
            </w:tcMar>
          </w:tcPr>
          <w:p w:rsidR="009B1BF1" w:rsidRPr="00E26C89" w:rsidRDefault="009B1BF1" w:rsidP="002C21A2">
            <w:pPr>
              <w:spacing w:after="0"/>
              <w:rPr>
                <w:rStyle w:val="Hidden"/>
              </w:rPr>
            </w:pPr>
          </w:p>
        </w:tc>
        <w:tc>
          <w:tcPr>
            <w:tcW w:w="10114" w:type="dxa"/>
            <w:gridSpan w:val="19"/>
            <w:tcBorders>
              <w:top w:val="nil"/>
              <w:left w:val="nil"/>
              <w:bottom w:val="nil"/>
              <w:right w:val="nil"/>
            </w:tcBorders>
            <w:shd w:val="clear" w:color="auto" w:fill="FFFFFF" w:themeFill="background1"/>
          </w:tcPr>
          <w:p w:rsidR="009B1BF1" w:rsidRPr="00E26C89" w:rsidRDefault="009B1BF1" w:rsidP="002C21A2">
            <w:pPr>
              <w:pStyle w:val="Subtitle0"/>
              <w:spacing w:after="0"/>
              <w:rPr>
                <w:rStyle w:val="Hidden"/>
              </w:rPr>
            </w:pPr>
            <w:r w:rsidRPr="00E26C89">
              <w:rPr>
                <w:rStyle w:val="Hidden"/>
              </w:rPr>
              <w:t>Questions are followed by answer fields. Use the ‘Tab’ key to navigate through. Replace Y/N or Yes/No fields with your answer.</w:t>
            </w:r>
          </w:p>
        </w:tc>
      </w:tr>
      <w:tr w:rsidR="00872B4E" w:rsidRPr="00E26C89" w:rsidTr="00B23727">
        <w:trPr>
          <w:trHeight w:val="1242"/>
        </w:trPr>
        <w:tc>
          <w:tcPr>
            <w:tcW w:w="10348" w:type="dxa"/>
            <w:gridSpan w:val="20"/>
            <w:tcBorders>
              <w:top w:val="nil"/>
              <w:left w:val="nil"/>
              <w:bottom w:val="single" w:sz="4" w:space="0" w:color="auto"/>
              <w:right w:val="nil"/>
            </w:tcBorders>
            <w:shd w:val="clear" w:color="auto" w:fill="FFFFFF" w:themeFill="background1"/>
            <w:noWrap/>
            <w:tcMar>
              <w:left w:w="0" w:type="dxa"/>
              <w:right w:w="0" w:type="dxa"/>
            </w:tcMar>
          </w:tcPr>
          <w:p w:rsidR="00872B4E" w:rsidRPr="00E26C89" w:rsidRDefault="00D66A90" w:rsidP="00872B4E">
            <w:pPr>
              <w:pStyle w:val="Heading1"/>
              <w:outlineLvl w:val="0"/>
              <w:rPr>
                <w:rFonts w:eastAsia="Calibri"/>
              </w:rPr>
            </w:pPr>
            <w:r>
              <w:rPr>
                <w:rFonts w:eastAsia="Calibri"/>
              </w:rPr>
              <w:t>Before you complete the form</w:t>
            </w:r>
          </w:p>
          <w:p w:rsidR="00FD6CFA" w:rsidRDefault="00D66A90" w:rsidP="00FD6CFA">
            <w:r>
              <w:t xml:space="preserve">You must contact a </w:t>
            </w:r>
            <w:r w:rsidR="0075548F">
              <w:t>NTCET project o</w:t>
            </w:r>
            <w:r w:rsidR="00FD6CFA" w:rsidRPr="00E26C89">
              <w:t>fficer</w:t>
            </w:r>
            <w:r>
              <w:t xml:space="preserve"> using any of the below ways.</w:t>
            </w:r>
          </w:p>
          <w:p w:rsidR="0075548F" w:rsidRPr="00E26C89" w:rsidRDefault="0075548F" w:rsidP="00FD6CFA"/>
          <w:p w:rsidR="00FD6CFA" w:rsidRPr="00E26C89" w:rsidRDefault="00D66A90" w:rsidP="00FD6CFA">
            <w:r>
              <w:t xml:space="preserve">Phone: </w:t>
            </w:r>
            <w:r w:rsidR="00FD6CFA" w:rsidRPr="00E26C89">
              <w:t>08</w:t>
            </w:r>
            <w:r>
              <w:t xml:space="preserve"> 8944 9253 </w:t>
            </w:r>
          </w:p>
          <w:p w:rsidR="00B31D3A" w:rsidRDefault="00FD6CFA" w:rsidP="00FD6CFA">
            <w:r w:rsidRPr="00E26C89">
              <w:t xml:space="preserve">Email: </w:t>
            </w:r>
            <w:hyperlink r:id="rId9" w:history="1">
              <w:r w:rsidR="001C646A" w:rsidRPr="00F02AD1">
                <w:rPr>
                  <w:rStyle w:val="Hyperlink"/>
                </w:rPr>
                <w:t>ntcertification.det@education.nt.gov.au</w:t>
              </w:r>
            </w:hyperlink>
          </w:p>
          <w:p w:rsidR="0075548F" w:rsidRDefault="0075548F" w:rsidP="00FD6CFA"/>
          <w:p w:rsidR="0075548F" w:rsidRPr="00E26C89" w:rsidRDefault="0075548F" w:rsidP="0075548F">
            <w:pPr>
              <w:widowControl w:val="0"/>
            </w:pPr>
            <w:r>
              <w:t xml:space="preserve">For your application to be accepted, you must provide a </w:t>
            </w:r>
            <w:r w:rsidRPr="00267952">
              <w:rPr>
                <w:b/>
              </w:rPr>
              <w:t>receipt of payment</w:t>
            </w:r>
            <w:r>
              <w:t xml:space="preserve"> with</w:t>
            </w:r>
            <w:r w:rsidRPr="00E26C89">
              <w:t xml:space="preserve"> this form. </w:t>
            </w:r>
          </w:p>
          <w:p w:rsidR="0075548F" w:rsidRPr="00E26C89" w:rsidRDefault="0075548F" w:rsidP="00FD6CFA"/>
        </w:tc>
      </w:tr>
      <w:tr w:rsidR="00AE2A8A" w:rsidRPr="00E26C89" w:rsidTr="00B23727">
        <w:trPr>
          <w:trHeight w:val="191"/>
        </w:trPr>
        <w:tc>
          <w:tcPr>
            <w:tcW w:w="10348" w:type="dxa"/>
            <w:gridSpan w:val="20"/>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AE2A8A" w:rsidRPr="00E26C89" w:rsidRDefault="00AE2A8A" w:rsidP="00AE2A8A">
            <w:r w:rsidRPr="00E26C89">
              <w:t>Fields marked with asterisk (</w:t>
            </w:r>
            <w:r w:rsidRPr="00E26C89">
              <w:rPr>
                <w:rStyle w:val="Requiredfieldmark"/>
                <w:b w:val="0"/>
              </w:rPr>
              <w:t>*</w:t>
            </w:r>
            <w:r w:rsidRPr="00E26C89">
              <w:t>) are mandatory.</w:t>
            </w:r>
          </w:p>
        </w:tc>
      </w:tr>
      <w:tr w:rsidR="007D48A4" w:rsidRPr="00E26C89" w:rsidTr="00B23727">
        <w:trPr>
          <w:trHeight w:val="27"/>
        </w:trPr>
        <w:tc>
          <w:tcPr>
            <w:tcW w:w="10348" w:type="dxa"/>
            <w:gridSpan w:val="20"/>
            <w:tcBorders>
              <w:top w:val="single" w:sz="4" w:space="0" w:color="auto"/>
              <w:bottom w:val="single" w:sz="4" w:space="0" w:color="auto"/>
            </w:tcBorders>
            <w:shd w:val="clear" w:color="auto" w:fill="1F1F5F" w:themeFill="text1"/>
            <w:noWrap/>
            <w:tcMar>
              <w:top w:w="108" w:type="dxa"/>
              <w:bottom w:w="108" w:type="dxa"/>
            </w:tcMar>
          </w:tcPr>
          <w:p w:rsidR="007D48A4" w:rsidRPr="00E26C89" w:rsidRDefault="00FD6CFA" w:rsidP="00DD13FA">
            <w:pPr>
              <w:rPr>
                <w:rStyle w:val="Questionlabel"/>
                <w:b w:val="0"/>
                <w:color w:val="1F1F5F" w:themeColor="text1"/>
              </w:rPr>
            </w:pPr>
            <w:r w:rsidRPr="00E26C89">
              <w:rPr>
                <w:rStyle w:val="Questionlabel"/>
                <w:b w:val="0"/>
                <w:color w:val="FFFFFF" w:themeColor="background1"/>
              </w:rPr>
              <w:t>Applicant details</w:t>
            </w:r>
          </w:p>
        </w:tc>
      </w:tr>
      <w:tr w:rsidR="007D48A4" w:rsidRPr="00E26C89" w:rsidTr="00E42376">
        <w:trPr>
          <w:trHeight w:val="337"/>
        </w:trPr>
        <w:tc>
          <w:tcPr>
            <w:tcW w:w="2737" w:type="dxa"/>
            <w:gridSpan w:val="6"/>
            <w:tcBorders>
              <w:top w:val="single" w:sz="4" w:space="0" w:color="auto"/>
              <w:bottom w:val="single" w:sz="4" w:space="0" w:color="auto"/>
            </w:tcBorders>
            <w:noWrap/>
            <w:tcMar>
              <w:top w:w="108" w:type="dxa"/>
              <w:bottom w:w="108" w:type="dxa"/>
            </w:tcMar>
          </w:tcPr>
          <w:p w:rsidR="007D48A4" w:rsidRPr="00E26C89" w:rsidRDefault="00DB3A75" w:rsidP="00DB3A75">
            <w:pPr>
              <w:rPr>
                <w:rFonts w:ascii="Arial" w:hAnsi="Arial"/>
              </w:rPr>
            </w:pPr>
            <w:r w:rsidRPr="00E26C89">
              <w:rPr>
                <w:rStyle w:val="Questionlabel"/>
                <w:b w:val="0"/>
              </w:rPr>
              <w:t>Legal name</w:t>
            </w:r>
            <w:r w:rsidR="007D48A4" w:rsidRPr="00E26C89">
              <w:rPr>
                <w:rStyle w:val="Requiredfieldmark"/>
                <w:b w:val="0"/>
              </w:rPr>
              <w:t>*</w:t>
            </w:r>
          </w:p>
        </w:tc>
        <w:tc>
          <w:tcPr>
            <w:tcW w:w="3683" w:type="dxa"/>
            <w:gridSpan w:val="4"/>
            <w:tcBorders>
              <w:top w:val="single" w:sz="4" w:space="0" w:color="auto"/>
              <w:bottom w:val="single" w:sz="4" w:space="0" w:color="auto"/>
            </w:tcBorders>
            <w:noWrap/>
            <w:tcMar>
              <w:top w:w="108" w:type="dxa"/>
              <w:bottom w:w="108" w:type="dxa"/>
            </w:tcMar>
          </w:tcPr>
          <w:p w:rsidR="007D48A4" w:rsidRPr="00E26C89" w:rsidRDefault="007D48A4" w:rsidP="002C0BEF"/>
        </w:tc>
        <w:tc>
          <w:tcPr>
            <w:tcW w:w="1701" w:type="dxa"/>
            <w:gridSpan w:val="7"/>
            <w:tcBorders>
              <w:top w:val="single" w:sz="4" w:space="0" w:color="auto"/>
              <w:bottom w:val="single" w:sz="4" w:space="0" w:color="auto"/>
            </w:tcBorders>
            <w:noWrap/>
            <w:tcMar>
              <w:top w:w="108" w:type="dxa"/>
              <w:bottom w:w="108" w:type="dxa"/>
            </w:tcMar>
          </w:tcPr>
          <w:p w:rsidR="007D48A4" w:rsidRPr="00E26C89" w:rsidRDefault="00DB3A75" w:rsidP="00DD13FA">
            <w:pPr>
              <w:rPr>
                <w:rFonts w:ascii="Arial" w:hAnsi="Arial"/>
              </w:rPr>
            </w:pPr>
            <w:r w:rsidRPr="00E26C89">
              <w:rPr>
                <w:rStyle w:val="Questionlabel"/>
                <w:b w:val="0"/>
              </w:rPr>
              <w:t>Date of birth</w:t>
            </w:r>
            <w:r w:rsidR="007D48A4" w:rsidRPr="00E26C89">
              <w:rPr>
                <w:rStyle w:val="Requiredfieldmark"/>
                <w:b w:val="0"/>
              </w:rPr>
              <w:t>*</w:t>
            </w:r>
          </w:p>
        </w:tc>
        <w:tc>
          <w:tcPr>
            <w:tcW w:w="2227" w:type="dxa"/>
            <w:gridSpan w:val="3"/>
            <w:tcBorders>
              <w:top w:val="single" w:sz="4" w:space="0" w:color="auto"/>
              <w:bottom w:val="single" w:sz="4" w:space="0" w:color="auto"/>
            </w:tcBorders>
            <w:noWrap/>
            <w:tcMar>
              <w:top w:w="108" w:type="dxa"/>
              <w:bottom w:w="108" w:type="dxa"/>
            </w:tcMar>
          </w:tcPr>
          <w:p w:rsidR="007D48A4" w:rsidRPr="00E26C89" w:rsidRDefault="007D48A4" w:rsidP="002C0BEF"/>
        </w:tc>
      </w:tr>
      <w:tr w:rsidR="00DB3A75" w:rsidRPr="00E26C89" w:rsidTr="00E42376">
        <w:trPr>
          <w:trHeight w:val="27"/>
        </w:trPr>
        <w:tc>
          <w:tcPr>
            <w:tcW w:w="2737" w:type="dxa"/>
            <w:gridSpan w:val="6"/>
            <w:tcBorders>
              <w:top w:val="single" w:sz="4" w:space="0" w:color="auto"/>
              <w:bottom w:val="single" w:sz="4" w:space="0" w:color="auto"/>
            </w:tcBorders>
            <w:noWrap/>
            <w:tcMar>
              <w:top w:w="108" w:type="dxa"/>
              <w:bottom w:w="108" w:type="dxa"/>
            </w:tcMar>
          </w:tcPr>
          <w:p w:rsidR="00DB3A75" w:rsidRPr="00E26C89" w:rsidRDefault="00DB3A75" w:rsidP="00DD13FA">
            <w:pPr>
              <w:rPr>
                <w:rStyle w:val="Questionlabel"/>
                <w:b w:val="0"/>
              </w:rPr>
            </w:pPr>
            <w:r w:rsidRPr="00E26C89">
              <w:rPr>
                <w:rStyle w:val="Questionlabel"/>
                <w:b w:val="0"/>
              </w:rPr>
              <w:t>Legal name at school</w:t>
            </w:r>
            <w:r w:rsidR="00E26C89" w:rsidRPr="00E26C89">
              <w:rPr>
                <w:rStyle w:val="Requiredfieldmark"/>
                <w:b w:val="0"/>
              </w:rPr>
              <w:t>*</w:t>
            </w:r>
          </w:p>
        </w:tc>
        <w:tc>
          <w:tcPr>
            <w:tcW w:w="7611" w:type="dxa"/>
            <w:gridSpan w:val="14"/>
            <w:tcBorders>
              <w:top w:val="single" w:sz="4" w:space="0" w:color="auto"/>
              <w:bottom w:val="single" w:sz="4" w:space="0" w:color="auto"/>
            </w:tcBorders>
            <w:noWrap/>
            <w:tcMar>
              <w:top w:w="108" w:type="dxa"/>
              <w:bottom w:w="108" w:type="dxa"/>
            </w:tcMar>
          </w:tcPr>
          <w:p w:rsidR="00DB3A75" w:rsidRPr="00E26C89" w:rsidRDefault="00DB3A75" w:rsidP="002C0BEF"/>
        </w:tc>
      </w:tr>
      <w:tr w:rsidR="007D48A4" w:rsidRPr="00E26C89" w:rsidTr="00B23727">
        <w:trPr>
          <w:trHeight w:val="195"/>
        </w:trPr>
        <w:tc>
          <w:tcPr>
            <w:tcW w:w="10348" w:type="dxa"/>
            <w:gridSpan w:val="20"/>
            <w:tcBorders>
              <w:top w:val="single" w:sz="4" w:space="0" w:color="auto"/>
              <w:bottom w:val="single" w:sz="4" w:space="0" w:color="auto"/>
            </w:tcBorders>
            <w:shd w:val="clear" w:color="auto" w:fill="1F1F5F" w:themeFill="text1"/>
            <w:noWrap/>
            <w:tcMar>
              <w:top w:w="108" w:type="dxa"/>
              <w:bottom w:w="108" w:type="dxa"/>
            </w:tcMar>
          </w:tcPr>
          <w:p w:rsidR="007D48A4" w:rsidRPr="00E26C89" w:rsidRDefault="00FD6CFA" w:rsidP="00DD13FA">
            <w:pPr>
              <w:rPr>
                <w:rStyle w:val="Questionlabel"/>
                <w:b w:val="0"/>
              </w:rPr>
            </w:pPr>
            <w:r w:rsidRPr="00E26C89">
              <w:rPr>
                <w:rStyle w:val="Questionlabel"/>
                <w:b w:val="0"/>
                <w:color w:val="FFFFFF" w:themeColor="background1"/>
              </w:rPr>
              <w:t>Contact details</w:t>
            </w:r>
          </w:p>
        </w:tc>
      </w:tr>
      <w:tr w:rsidR="00DB3A75" w:rsidRPr="00E26C89" w:rsidTr="00E42376">
        <w:trPr>
          <w:trHeight w:val="145"/>
        </w:trPr>
        <w:tc>
          <w:tcPr>
            <w:tcW w:w="2737" w:type="dxa"/>
            <w:gridSpan w:val="6"/>
            <w:tcBorders>
              <w:top w:val="single" w:sz="4" w:space="0" w:color="auto"/>
              <w:bottom w:val="single" w:sz="4" w:space="0" w:color="auto"/>
            </w:tcBorders>
            <w:noWrap/>
            <w:tcMar>
              <w:top w:w="108" w:type="dxa"/>
              <w:bottom w:w="108" w:type="dxa"/>
            </w:tcMar>
          </w:tcPr>
          <w:p w:rsidR="00DB3A75" w:rsidRPr="00E26C89" w:rsidRDefault="00DB3A75" w:rsidP="00DD13FA">
            <w:pPr>
              <w:rPr>
                <w:rStyle w:val="Questionlabel"/>
                <w:b w:val="0"/>
              </w:rPr>
            </w:pPr>
            <w:r w:rsidRPr="00E26C89">
              <w:rPr>
                <w:rStyle w:val="Questionlabel"/>
                <w:b w:val="0"/>
              </w:rPr>
              <w:t>Mobile number</w:t>
            </w:r>
            <w:r w:rsidR="00E26C89" w:rsidRPr="00E26C89">
              <w:rPr>
                <w:rStyle w:val="Requiredfieldmark"/>
                <w:b w:val="0"/>
              </w:rPr>
              <w:t>*</w:t>
            </w:r>
          </w:p>
        </w:tc>
        <w:tc>
          <w:tcPr>
            <w:tcW w:w="2550" w:type="dxa"/>
            <w:gridSpan w:val="3"/>
            <w:tcBorders>
              <w:top w:val="single" w:sz="4" w:space="0" w:color="auto"/>
              <w:bottom w:val="single" w:sz="4" w:space="0" w:color="auto"/>
            </w:tcBorders>
            <w:noWrap/>
            <w:tcMar>
              <w:top w:w="108" w:type="dxa"/>
              <w:bottom w:w="108" w:type="dxa"/>
            </w:tcMar>
          </w:tcPr>
          <w:p w:rsidR="00DB3A75" w:rsidRPr="00E26C89" w:rsidRDefault="00DB3A75" w:rsidP="002C0BEF"/>
        </w:tc>
        <w:tc>
          <w:tcPr>
            <w:tcW w:w="2221" w:type="dxa"/>
            <w:gridSpan w:val="5"/>
            <w:tcBorders>
              <w:top w:val="single" w:sz="4" w:space="0" w:color="auto"/>
              <w:bottom w:val="single" w:sz="4" w:space="0" w:color="auto"/>
            </w:tcBorders>
          </w:tcPr>
          <w:p w:rsidR="00DB3A75" w:rsidRPr="00E26C89" w:rsidRDefault="00DB3A75" w:rsidP="002C0BEF">
            <w:pPr>
              <w:rPr>
                <w:rStyle w:val="Questionlabel"/>
                <w:b w:val="0"/>
              </w:rPr>
            </w:pPr>
            <w:r w:rsidRPr="00E26C89">
              <w:rPr>
                <w:rStyle w:val="Questionlabel"/>
                <w:b w:val="0"/>
              </w:rPr>
              <w:t>Home number</w:t>
            </w:r>
          </w:p>
        </w:tc>
        <w:tc>
          <w:tcPr>
            <w:tcW w:w="2840" w:type="dxa"/>
            <w:gridSpan w:val="6"/>
            <w:tcBorders>
              <w:top w:val="single" w:sz="4" w:space="0" w:color="auto"/>
              <w:bottom w:val="single" w:sz="4" w:space="0" w:color="auto"/>
            </w:tcBorders>
          </w:tcPr>
          <w:p w:rsidR="00DB3A75" w:rsidRPr="00E26C89" w:rsidRDefault="00DB3A75" w:rsidP="002C0BEF"/>
        </w:tc>
      </w:tr>
      <w:tr w:rsidR="007D48A4" w:rsidRPr="00E26C89" w:rsidTr="00E42376">
        <w:trPr>
          <w:trHeight w:val="223"/>
        </w:trPr>
        <w:tc>
          <w:tcPr>
            <w:tcW w:w="2737" w:type="dxa"/>
            <w:gridSpan w:val="6"/>
            <w:tcBorders>
              <w:top w:val="single" w:sz="4" w:space="0" w:color="auto"/>
              <w:bottom w:val="single" w:sz="4" w:space="0" w:color="auto"/>
            </w:tcBorders>
            <w:noWrap/>
            <w:tcMar>
              <w:top w:w="108" w:type="dxa"/>
              <w:bottom w:w="108" w:type="dxa"/>
            </w:tcMar>
          </w:tcPr>
          <w:p w:rsidR="007D48A4" w:rsidRPr="00E26C89" w:rsidRDefault="00DB3A75" w:rsidP="00DD13FA">
            <w:pPr>
              <w:rPr>
                <w:rStyle w:val="Questionlabel"/>
                <w:b w:val="0"/>
              </w:rPr>
            </w:pPr>
            <w:r w:rsidRPr="00E26C89">
              <w:rPr>
                <w:rStyle w:val="Questionlabel"/>
                <w:b w:val="0"/>
              </w:rPr>
              <w:t>Email address</w:t>
            </w:r>
            <w:r w:rsidR="00E26C89" w:rsidRPr="00E26C89">
              <w:rPr>
                <w:rStyle w:val="Requiredfieldmark"/>
                <w:b w:val="0"/>
              </w:rPr>
              <w:t>*</w:t>
            </w:r>
          </w:p>
        </w:tc>
        <w:tc>
          <w:tcPr>
            <w:tcW w:w="7611" w:type="dxa"/>
            <w:gridSpan w:val="14"/>
            <w:tcBorders>
              <w:top w:val="single" w:sz="4" w:space="0" w:color="auto"/>
              <w:bottom w:val="single" w:sz="4" w:space="0" w:color="auto"/>
            </w:tcBorders>
            <w:noWrap/>
            <w:tcMar>
              <w:top w:w="108" w:type="dxa"/>
              <w:bottom w:w="108" w:type="dxa"/>
            </w:tcMar>
          </w:tcPr>
          <w:p w:rsidR="007D48A4" w:rsidRPr="00E26C89" w:rsidRDefault="007D48A4" w:rsidP="002C0BEF"/>
        </w:tc>
      </w:tr>
      <w:tr w:rsidR="00DB3A75" w:rsidRPr="00E26C89" w:rsidTr="00E42376">
        <w:trPr>
          <w:trHeight w:val="223"/>
        </w:trPr>
        <w:tc>
          <w:tcPr>
            <w:tcW w:w="2737" w:type="dxa"/>
            <w:gridSpan w:val="6"/>
            <w:tcBorders>
              <w:top w:val="single" w:sz="4" w:space="0" w:color="auto"/>
              <w:bottom w:val="single" w:sz="4" w:space="0" w:color="auto"/>
            </w:tcBorders>
            <w:noWrap/>
            <w:tcMar>
              <w:top w:w="108" w:type="dxa"/>
              <w:bottom w:w="108" w:type="dxa"/>
            </w:tcMar>
          </w:tcPr>
          <w:p w:rsidR="00DB3A75" w:rsidRPr="00E26C89" w:rsidRDefault="00DB3A75" w:rsidP="00DD13FA">
            <w:pPr>
              <w:rPr>
                <w:rStyle w:val="Questionlabel"/>
                <w:b w:val="0"/>
              </w:rPr>
            </w:pPr>
            <w:r w:rsidRPr="00E26C89">
              <w:rPr>
                <w:rStyle w:val="Questionlabel"/>
                <w:b w:val="0"/>
              </w:rPr>
              <w:t>Postal address</w:t>
            </w:r>
            <w:r w:rsidR="00E26C89" w:rsidRPr="00E26C89">
              <w:rPr>
                <w:rStyle w:val="Requiredfieldmark"/>
                <w:b w:val="0"/>
              </w:rPr>
              <w:t>*</w:t>
            </w:r>
          </w:p>
        </w:tc>
        <w:tc>
          <w:tcPr>
            <w:tcW w:w="7611" w:type="dxa"/>
            <w:gridSpan w:val="14"/>
            <w:tcBorders>
              <w:top w:val="single" w:sz="4" w:space="0" w:color="auto"/>
              <w:bottom w:val="single" w:sz="4" w:space="0" w:color="auto"/>
            </w:tcBorders>
            <w:noWrap/>
            <w:tcMar>
              <w:top w:w="108" w:type="dxa"/>
              <w:bottom w:w="108" w:type="dxa"/>
            </w:tcMar>
          </w:tcPr>
          <w:p w:rsidR="00DB3A75" w:rsidRPr="00E26C89" w:rsidRDefault="00DB3A75" w:rsidP="002C0BEF"/>
        </w:tc>
      </w:tr>
      <w:tr w:rsidR="00DB3A75" w:rsidRPr="00E26C89" w:rsidTr="00E42376">
        <w:trPr>
          <w:trHeight w:val="223"/>
        </w:trPr>
        <w:tc>
          <w:tcPr>
            <w:tcW w:w="2737" w:type="dxa"/>
            <w:gridSpan w:val="6"/>
            <w:tcBorders>
              <w:top w:val="single" w:sz="4" w:space="0" w:color="auto"/>
              <w:bottom w:val="single" w:sz="4" w:space="0" w:color="auto"/>
            </w:tcBorders>
            <w:noWrap/>
            <w:tcMar>
              <w:top w:w="108" w:type="dxa"/>
              <w:bottom w:w="108" w:type="dxa"/>
            </w:tcMar>
          </w:tcPr>
          <w:p w:rsidR="00DB3A75" w:rsidRPr="00E26C89" w:rsidRDefault="00DB3A75" w:rsidP="00DD13FA">
            <w:pPr>
              <w:rPr>
                <w:rStyle w:val="Questionlabel"/>
                <w:b w:val="0"/>
              </w:rPr>
            </w:pPr>
            <w:r w:rsidRPr="00E26C89">
              <w:rPr>
                <w:rStyle w:val="Questionlabel"/>
                <w:b w:val="0"/>
              </w:rPr>
              <w:t>State</w:t>
            </w:r>
            <w:r w:rsidR="00E26C89" w:rsidRPr="00E26C89">
              <w:rPr>
                <w:rStyle w:val="Requiredfieldmark"/>
                <w:b w:val="0"/>
              </w:rPr>
              <w:t>*</w:t>
            </w:r>
          </w:p>
        </w:tc>
        <w:tc>
          <w:tcPr>
            <w:tcW w:w="2550" w:type="dxa"/>
            <w:gridSpan w:val="3"/>
            <w:tcBorders>
              <w:top w:val="single" w:sz="4" w:space="0" w:color="auto"/>
              <w:bottom w:val="single" w:sz="4" w:space="0" w:color="auto"/>
            </w:tcBorders>
            <w:noWrap/>
            <w:tcMar>
              <w:top w:w="108" w:type="dxa"/>
              <w:bottom w:w="108" w:type="dxa"/>
            </w:tcMar>
          </w:tcPr>
          <w:p w:rsidR="00DB3A75" w:rsidRPr="00E26C89" w:rsidRDefault="00DB3A75" w:rsidP="002C0BEF"/>
        </w:tc>
        <w:tc>
          <w:tcPr>
            <w:tcW w:w="2221" w:type="dxa"/>
            <w:gridSpan w:val="5"/>
            <w:tcBorders>
              <w:top w:val="single" w:sz="4" w:space="0" w:color="auto"/>
              <w:bottom w:val="single" w:sz="4" w:space="0" w:color="auto"/>
            </w:tcBorders>
          </w:tcPr>
          <w:p w:rsidR="00DB3A75" w:rsidRPr="00E26C89" w:rsidRDefault="00DB3A75" w:rsidP="002C0BEF">
            <w:pPr>
              <w:rPr>
                <w:rStyle w:val="Questionlabel"/>
                <w:b w:val="0"/>
              </w:rPr>
            </w:pPr>
            <w:r w:rsidRPr="00E26C89">
              <w:rPr>
                <w:rStyle w:val="Questionlabel"/>
                <w:b w:val="0"/>
              </w:rPr>
              <w:t>Post code</w:t>
            </w:r>
            <w:r w:rsidR="00E26C89" w:rsidRPr="00E26C89">
              <w:rPr>
                <w:rStyle w:val="Requiredfieldmark"/>
                <w:b w:val="0"/>
              </w:rPr>
              <w:t>*</w:t>
            </w:r>
          </w:p>
        </w:tc>
        <w:tc>
          <w:tcPr>
            <w:tcW w:w="2840" w:type="dxa"/>
            <w:gridSpan w:val="6"/>
            <w:tcBorders>
              <w:top w:val="single" w:sz="4" w:space="0" w:color="auto"/>
              <w:bottom w:val="single" w:sz="4" w:space="0" w:color="auto"/>
            </w:tcBorders>
          </w:tcPr>
          <w:p w:rsidR="00DB3A75" w:rsidRPr="00E26C89" w:rsidRDefault="00DB3A75" w:rsidP="002C0BEF"/>
        </w:tc>
      </w:tr>
      <w:tr w:rsidR="007D48A4" w:rsidRPr="00E26C89" w:rsidTr="00B23727">
        <w:trPr>
          <w:trHeight w:val="27"/>
        </w:trPr>
        <w:tc>
          <w:tcPr>
            <w:tcW w:w="10348" w:type="dxa"/>
            <w:gridSpan w:val="2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7D48A4" w:rsidRPr="00E26C89" w:rsidRDefault="00FD6CFA" w:rsidP="00DD13FA">
            <w:pPr>
              <w:rPr>
                <w:rStyle w:val="Questionlabel"/>
                <w:b w:val="0"/>
              </w:rPr>
            </w:pPr>
            <w:r w:rsidRPr="00E26C89">
              <w:rPr>
                <w:rStyle w:val="Questionlabel"/>
                <w:b w:val="0"/>
                <w:color w:val="FFFFFF" w:themeColor="background1"/>
              </w:rPr>
              <w:t>Students school details</w:t>
            </w:r>
          </w:p>
        </w:tc>
      </w:tr>
      <w:tr w:rsidR="007D48A4" w:rsidRPr="00E26C89" w:rsidTr="00E42376">
        <w:trPr>
          <w:trHeight w:val="27"/>
        </w:trPr>
        <w:tc>
          <w:tcPr>
            <w:tcW w:w="2737" w:type="dxa"/>
            <w:gridSpan w:val="6"/>
            <w:tcBorders>
              <w:top w:val="single" w:sz="4" w:space="0" w:color="auto"/>
              <w:left w:val="single" w:sz="4" w:space="0" w:color="auto"/>
              <w:bottom w:val="single" w:sz="4" w:space="0" w:color="auto"/>
            </w:tcBorders>
            <w:noWrap/>
            <w:tcMar>
              <w:top w:w="108" w:type="dxa"/>
              <w:bottom w:w="108" w:type="dxa"/>
            </w:tcMar>
          </w:tcPr>
          <w:p w:rsidR="007D48A4" w:rsidRPr="00E26C89" w:rsidRDefault="00DB3A75" w:rsidP="00DD13FA">
            <w:pPr>
              <w:rPr>
                <w:rStyle w:val="Questionlabel"/>
                <w:b w:val="0"/>
              </w:rPr>
            </w:pPr>
            <w:r w:rsidRPr="00E26C89">
              <w:rPr>
                <w:rStyle w:val="Questionlabel"/>
                <w:b w:val="0"/>
              </w:rPr>
              <w:t>School(s) attended</w:t>
            </w:r>
            <w:r w:rsidR="00E26C89" w:rsidRPr="00E26C89">
              <w:rPr>
                <w:rStyle w:val="Requiredfieldmark"/>
                <w:b w:val="0"/>
              </w:rPr>
              <w:t>*</w:t>
            </w:r>
          </w:p>
        </w:tc>
        <w:tc>
          <w:tcPr>
            <w:tcW w:w="7611" w:type="dxa"/>
            <w:gridSpan w:val="14"/>
            <w:tcBorders>
              <w:top w:val="single" w:sz="4" w:space="0" w:color="auto"/>
              <w:bottom w:val="single" w:sz="4" w:space="0" w:color="auto"/>
              <w:right w:val="single" w:sz="4" w:space="0" w:color="auto"/>
            </w:tcBorders>
            <w:noWrap/>
            <w:tcMar>
              <w:top w:w="108" w:type="dxa"/>
              <w:bottom w:w="108" w:type="dxa"/>
            </w:tcMar>
          </w:tcPr>
          <w:p w:rsidR="007D48A4" w:rsidRPr="00E26C89" w:rsidRDefault="007D48A4" w:rsidP="002C0BEF"/>
        </w:tc>
      </w:tr>
      <w:tr w:rsidR="00872B4E" w:rsidRPr="00E26C89" w:rsidTr="007926E8">
        <w:trPr>
          <w:trHeight w:val="27"/>
        </w:trPr>
        <w:tc>
          <w:tcPr>
            <w:tcW w:w="2737" w:type="dxa"/>
            <w:gridSpan w:val="6"/>
            <w:tcBorders>
              <w:top w:val="single" w:sz="4" w:space="0" w:color="auto"/>
              <w:left w:val="single" w:sz="4" w:space="0" w:color="auto"/>
              <w:bottom w:val="single" w:sz="4" w:space="0" w:color="auto"/>
            </w:tcBorders>
            <w:noWrap/>
            <w:tcMar>
              <w:top w:w="108" w:type="dxa"/>
              <w:bottom w:w="108" w:type="dxa"/>
            </w:tcMar>
          </w:tcPr>
          <w:p w:rsidR="00872B4E" w:rsidRPr="00E26C89" w:rsidRDefault="00DB3A75" w:rsidP="00DD13FA">
            <w:pPr>
              <w:rPr>
                <w:rStyle w:val="Questionlabel"/>
                <w:b w:val="0"/>
              </w:rPr>
            </w:pPr>
            <w:r w:rsidRPr="00E26C89">
              <w:rPr>
                <w:rStyle w:val="Questionlabel"/>
                <w:b w:val="0"/>
              </w:rPr>
              <w:t>Highest grade completed</w:t>
            </w:r>
            <w:r w:rsidR="00E26C89" w:rsidRPr="00E26C89">
              <w:rPr>
                <w:rStyle w:val="Requiredfieldmark"/>
                <w:b w:val="0"/>
              </w:rPr>
              <w:t>*</w:t>
            </w:r>
          </w:p>
        </w:tc>
        <w:tc>
          <w:tcPr>
            <w:tcW w:w="3829" w:type="dxa"/>
            <w:gridSpan w:val="5"/>
            <w:tcBorders>
              <w:top w:val="single" w:sz="4" w:space="0" w:color="auto"/>
              <w:bottom w:val="single" w:sz="4" w:space="0" w:color="auto"/>
              <w:right w:val="single" w:sz="4" w:space="0" w:color="auto"/>
            </w:tcBorders>
            <w:noWrap/>
            <w:tcMar>
              <w:top w:w="108" w:type="dxa"/>
              <w:bottom w:w="108" w:type="dxa"/>
            </w:tcMar>
          </w:tcPr>
          <w:p w:rsidR="00872B4E" w:rsidRPr="000345AD" w:rsidRDefault="000345AD" w:rsidP="002C0BEF">
            <w:pPr>
              <w:rPr>
                <w:i/>
              </w:rPr>
            </w:pPr>
            <w:r w:rsidRPr="000345AD">
              <w:rPr>
                <w:i/>
              </w:rPr>
              <w:t>Example: 12</w:t>
            </w:r>
          </w:p>
        </w:tc>
        <w:tc>
          <w:tcPr>
            <w:tcW w:w="2126" w:type="dxa"/>
            <w:gridSpan w:val="7"/>
            <w:tcBorders>
              <w:top w:val="single" w:sz="4" w:space="0" w:color="auto"/>
              <w:bottom w:val="single" w:sz="4" w:space="0" w:color="auto"/>
              <w:right w:val="single" w:sz="4" w:space="0" w:color="auto"/>
            </w:tcBorders>
            <w:tcMar>
              <w:top w:w="108" w:type="dxa"/>
              <w:bottom w:w="108" w:type="dxa"/>
            </w:tcMar>
          </w:tcPr>
          <w:p w:rsidR="00872B4E" w:rsidRPr="00E26C89" w:rsidRDefault="00DB3A75" w:rsidP="00F822EB">
            <w:pPr>
              <w:rPr>
                <w:rStyle w:val="Questionlabel"/>
                <w:b w:val="0"/>
              </w:rPr>
            </w:pPr>
            <w:r w:rsidRPr="00E26C89">
              <w:rPr>
                <w:rStyle w:val="Questionlabel"/>
                <w:b w:val="0"/>
              </w:rPr>
              <w:t>Did you graduate</w:t>
            </w:r>
            <w:r w:rsidR="00E26C89" w:rsidRPr="00E26C89">
              <w:rPr>
                <w:rStyle w:val="Requiredfieldmark"/>
                <w:b w:val="0"/>
              </w:rPr>
              <w:t>*</w:t>
            </w:r>
          </w:p>
        </w:tc>
        <w:tc>
          <w:tcPr>
            <w:tcW w:w="1656" w:type="dxa"/>
            <w:gridSpan w:val="2"/>
            <w:tcBorders>
              <w:top w:val="single" w:sz="4" w:space="0" w:color="auto"/>
              <w:bottom w:val="single" w:sz="4" w:space="0" w:color="auto"/>
              <w:right w:val="single" w:sz="4" w:space="0" w:color="auto"/>
            </w:tcBorders>
            <w:tcMar>
              <w:top w:w="108" w:type="dxa"/>
              <w:bottom w:w="108" w:type="dxa"/>
            </w:tcMar>
          </w:tcPr>
          <w:p w:rsidR="00872B4E" w:rsidRPr="00E26C89" w:rsidRDefault="00D66A90" w:rsidP="002C0BEF">
            <w:bookmarkStart w:id="0" w:name="_GoBack"/>
            <w:bookmarkEnd w:id="0"/>
            <w:r>
              <w:t>Yes / No</w:t>
            </w:r>
          </w:p>
        </w:tc>
      </w:tr>
      <w:tr w:rsidR="00CD23C6" w:rsidRPr="00E26C89" w:rsidTr="00E42376">
        <w:trPr>
          <w:trHeight w:val="27"/>
        </w:trPr>
        <w:tc>
          <w:tcPr>
            <w:tcW w:w="2737" w:type="dxa"/>
            <w:gridSpan w:val="6"/>
            <w:tcBorders>
              <w:top w:val="single" w:sz="4" w:space="0" w:color="auto"/>
              <w:left w:val="single" w:sz="4" w:space="0" w:color="auto"/>
              <w:bottom w:val="single" w:sz="4" w:space="0" w:color="auto"/>
            </w:tcBorders>
            <w:noWrap/>
            <w:tcMar>
              <w:top w:w="108" w:type="dxa"/>
              <w:bottom w:w="108" w:type="dxa"/>
            </w:tcMar>
          </w:tcPr>
          <w:p w:rsidR="00CD23C6" w:rsidRPr="00E26C89" w:rsidRDefault="00CD23C6" w:rsidP="00071E64">
            <w:pPr>
              <w:rPr>
                <w:rStyle w:val="Questionlabel"/>
                <w:b w:val="0"/>
              </w:rPr>
            </w:pPr>
            <w:r w:rsidRPr="00E26C89">
              <w:rPr>
                <w:rStyle w:val="Questionlabel"/>
                <w:b w:val="0"/>
              </w:rPr>
              <w:t>Final year of school</w:t>
            </w:r>
            <w:r w:rsidR="00E26C89" w:rsidRPr="00E26C89">
              <w:rPr>
                <w:rStyle w:val="Requiredfieldmark"/>
                <w:b w:val="0"/>
              </w:rPr>
              <w:t>*</w:t>
            </w:r>
          </w:p>
        </w:tc>
        <w:tc>
          <w:tcPr>
            <w:tcW w:w="7611" w:type="dxa"/>
            <w:gridSpan w:val="14"/>
            <w:tcBorders>
              <w:top w:val="single" w:sz="4" w:space="0" w:color="auto"/>
              <w:bottom w:val="single" w:sz="4" w:space="0" w:color="auto"/>
              <w:right w:val="single" w:sz="4" w:space="0" w:color="auto"/>
            </w:tcBorders>
            <w:noWrap/>
            <w:tcMar>
              <w:top w:w="108" w:type="dxa"/>
              <w:bottom w:w="108" w:type="dxa"/>
            </w:tcMar>
          </w:tcPr>
          <w:p w:rsidR="00CD23C6" w:rsidRPr="000345AD" w:rsidRDefault="000345AD" w:rsidP="002C0BEF">
            <w:pPr>
              <w:rPr>
                <w:i/>
              </w:rPr>
            </w:pPr>
            <w:r w:rsidRPr="000345AD">
              <w:rPr>
                <w:i/>
              </w:rPr>
              <w:t>Example: 2008</w:t>
            </w:r>
          </w:p>
        </w:tc>
      </w:tr>
      <w:tr w:rsidR="00DB3A75" w:rsidRPr="00E26C89" w:rsidTr="00B23727">
        <w:trPr>
          <w:trHeight w:val="727"/>
        </w:trPr>
        <w:tc>
          <w:tcPr>
            <w:tcW w:w="10348" w:type="dxa"/>
            <w:gridSpan w:val="20"/>
            <w:tcBorders>
              <w:top w:val="nil"/>
              <w:left w:val="nil"/>
              <w:bottom w:val="nil"/>
              <w:right w:val="nil"/>
            </w:tcBorders>
            <w:noWrap/>
            <w:tcMar>
              <w:left w:w="0" w:type="dxa"/>
              <w:right w:w="0" w:type="dxa"/>
            </w:tcMar>
          </w:tcPr>
          <w:p w:rsidR="00DB3A75" w:rsidRPr="00E26C89" w:rsidRDefault="00DB3A75" w:rsidP="00071E64">
            <w:pPr>
              <w:pStyle w:val="Heading2"/>
              <w:keepNext w:val="0"/>
              <w:keepLines w:val="0"/>
              <w:outlineLvl w:val="1"/>
            </w:pPr>
            <w:r w:rsidRPr="00E26C89">
              <w:t>Year 10 results</w:t>
            </w:r>
          </w:p>
          <w:p w:rsidR="00DB3A75" w:rsidRDefault="00DB3A75" w:rsidP="00071E64">
            <w:r w:rsidRPr="00E26C89">
              <w:t>If you require your Year 10 results, c</w:t>
            </w:r>
            <w:r w:rsidR="0075548F">
              <w:t>ontact an NTCET project o</w:t>
            </w:r>
            <w:r w:rsidR="00D66A90">
              <w:t>fficer.</w:t>
            </w:r>
          </w:p>
          <w:p w:rsidR="00DB3A75" w:rsidRPr="00E26C89" w:rsidRDefault="00D66A90" w:rsidP="00071E64">
            <w:r>
              <w:t>If you attended a non-g</w:t>
            </w:r>
            <w:r w:rsidR="00DB3A75" w:rsidRPr="00E26C89">
              <w:t>overnment school, you will need to contact the school directly for your results</w:t>
            </w:r>
            <w:r w:rsidR="00B65EA1">
              <w:t>.</w:t>
            </w:r>
            <w:r w:rsidR="00DB3A75" w:rsidRPr="00E26C89">
              <w:t xml:space="preserve"> </w:t>
            </w:r>
          </w:p>
          <w:p w:rsidR="00071E64" w:rsidRDefault="00DB3A75" w:rsidP="00071E64">
            <w:r w:rsidRPr="00E26C89">
              <w:t>Year 10 results after 2001 are available at the school you attended</w:t>
            </w:r>
            <w:r w:rsidR="00D66A90">
              <w:t>.</w:t>
            </w:r>
          </w:p>
          <w:p w:rsidR="00267952" w:rsidRDefault="00267952" w:rsidP="00071E64"/>
          <w:p w:rsidR="00267952" w:rsidRPr="00E26C89" w:rsidRDefault="00267952" w:rsidP="00071E64"/>
        </w:tc>
      </w:tr>
      <w:tr w:rsidR="002C3C6A" w:rsidRPr="00E26C89" w:rsidTr="0043098A">
        <w:trPr>
          <w:trHeight w:val="27"/>
        </w:trPr>
        <w:tc>
          <w:tcPr>
            <w:tcW w:w="10348" w:type="dxa"/>
            <w:gridSpan w:val="2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2C3C6A" w:rsidRPr="00E26C89" w:rsidRDefault="00FD6CFA" w:rsidP="00D66A90">
            <w:pPr>
              <w:rPr>
                <w:rStyle w:val="Questionlabel"/>
                <w:b w:val="0"/>
              </w:rPr>
            </w:pPr>
            <w:r w:rsidRPr="00E26C89">
              <w:rPr>
                <w:rStyle w:val="Questionlabel"/>
                <w:b w:val="0"/>
                <w:color w:val="FFFFFF" w:themeColor="background1"/>
              </w:rPr>
              <w:lastRenderedPageBreak/>
              <w:t>Required documentation</w:t>
            </w:r>
          </w:p>
        </w:tc>
      </w:tr>
      <w:tr w:rsidR="00345E09" w:rsidRPr="00E26C89" w:rsidTr="00E42376">
        <w:trPr>
          <w:trHeight w:val="27"/>
        </w:trPr>
        <w:tc>
          <w:tcPr>
            <w:tcW w:w="8830" w:type="dxa"/>
            <w:gridSpan w:val="19"/>
            <w:tcBorders>
              <w:top w:val="single" w:sz="4" w:space="0" w:color="auto"/>
              <w:left w:val="single" w:sz="4" w:space="0" w:color="auto"/>
              <w:bottom w:val="single" w:sz="4" w:space="0" w:color="auto"/>
              <w:right w:val="single" w:sz="4" w:space="0" w:color="auto"/>
            </w:tcBorders>
            <w:noWrap/>
            <w:tcMar>
              <w:top w:w="108" w:type="dxa"/>
              <w:bottom w:w="108" w:type="dxa"/>
            </w:tcMar>
          </w:tcPr>
          <w:p w:rsidR="00345E09" w:rsidRPr="00D66A90" w:rsidRDefault="00345E09" w:rsidP="00D66A90">
            <w:pPr>
              <w:rPr>
                <w:rStyle w:val="Questionlabel"/>
              </w:rPr>
            </w:pPr>
            <w:r w:rsidRPr="00D66A90">
              <w:rPr>
                <w:rStyle w:val="Questionlabel"/>
              </w:rPr>
              <w:t xml:space="preserve">Please tick or check </w:t>
            </w:r>
            <w:r w:rsidR="00267952" w:rsidRPr="00267952">
              <w:rPr>
                <w:rStyle w:val="Questionlabel"/>
                <w:u w:val="single"/>
              </w:rPr>
              <w:t>ONE</w:t>
            </w:r>
            <w:r w:rsidR="00267952" w:rsidRPr="00D66A90">
              <w:rPr>
                <w:rStyle w:val="Questionlabel"/>
              </w:rPr>
              <w:t xml:space="preserve"> </w:t>
            </w:r>
            <w:r w:rsidRPr="00D66A90">
              <w:rPr>
                <w:rStyle w:val="Questionlabel"/>
              </w:rPr>
              <w:t>box</w:t>
            </w:r>
            <w:r w:rsidRPr="00B65EA1">
              <w:rPr>
                <w:rStyle w:val="Requiredfieldmark"/>
              </w:rPr>
              <w:t>*</w:t>
            </w:r>
          </w:p>
        </w:tc>
        <w:tc>
          <w:tcPr>
            <w:tcW w:w="1518" w:type="dxa"/>
            <w:tcBorders>
              <w:top w:val="single" w:sz="4" w:space="0" w:color="auto"/>
              <w:bottom w:val="single" w:sz="4" w:space="0" w:color="auto"/>
              <w:right w:val="single" w:sz="4" w:space="0" w:color="auto"/>
            </w:tcBorders>
          </w:tcPr>
          <w:p w:rsidR="00345E09" w:rsidRPr="00D66A90" w:rsidRDefault="00345E09" w:rsidP="00071E64">
            <w:pPr>
              <w:rPr>
                <w:rStyle w:val="Questionlabel"/>
              </w:rPr>
            </w:pPr>
            <w:r w:rsidRPr="00D66A90">
              <w:rPr>
                <w:rStyle w:val="Questionlabel"/>
              </w:rPr>
              <w:t>Cost</w:t>
            </w:r>
          </w:p>
        </w:tc>
      </w:tr>
      <w:tr w:rsidR="006E167A" w:rsidRPr="00E26C89" w:rsidTr="00E42376">
        <w:trPr>
          <w:trHeight w:val="27"/>
        </w:trPr>
        <w:tc>
          <w:tcPr>
            <w:tcW w:w="8830" w:type="dxa"/>
            <w:gridSpan w:val="19"/>
            <w:tcBorders>
              <w:top w:val="single" w:sz="4" w:space="0" w:color="auto"/>
              <w:left w:val="single" w:sz="4" w:space="0" w:color="auto"/>
              <w:bottom w:val="single" w:sz="4" w:space="0" w:color="auto"/>
              <w:right w:val="single" w:sz="4" w:space="0" w:color="auto"/>
            </w:tcBorders>
            <w:noWrap/>
            <w:tcMar>
              <w:top w:w="108" w:type="dxa"/>
              <w:bottom w:w="108" w:type="dxa"/>
            </w:tcMar>
          </w:tcPr>
          <w:p w:rsidR="006E167A" w:rsidRPr="00E26C89" w:rsidRDefault="006E167A" w:rsidP="00D66A90">
            <w:pPr>
              <w:rPr>
                <w:rStyle w:val="Questionlabel"/>
                <w:b w:val="0"/>
              </w:rPr>
            </w:pPr>
            <w:r w:rsidRPr="00E26C89">
              <w:rPr>
                <w:rStyle w:val="Questionlabel"/>
                <w:b w:val="0"/>
              </w:rPr>
              <w:t xml:space="preserve">Record of </w:t>
            </w:r>
            <w:r w:rsidR="00D66A90">
              <w:rPr>
                <w:rStyle w:val="Questionlabel"/>
                <w:b w:val="0"/>
              </w:rPr>
              <w:t>a</w:t>
            </w:r>
            <w:r w:rsidRPr="00E26C89">
              <w:rPr>
                <w:rStyle w:val="Questionlabel"/>
                <w:b w:val="0"/>
              </w:rPr>
              <w:t>chievement: (Year 11 and year 12 record of achievement and tertiary entrance statement, if applicable)</w:t>
            </w:r>
          </w:p>
        </w:tc>
        <w:tc>
          <w:tcPr>
            <w:tcW w:w="1518" w:type="dxa"/>
            <w:tcBorders>
              <w:top w:val="single" w:sz="4" w:space="0" w:color="auto"/>
              <w:bottom w:val="single" w:sz="4" w:space="0" w:color="auto"/>
              <w:right w:val="single" w:sz="4" w:space="0" w:color="auto"/>
            </w:tcBorders>
          </w:tcPr>
          <w:p w:rsidR="006E167A" w:rsidRPr="00E26C89" w:rsidRDefault="0064492C" w:rsidP="00071E64">
            <w:pPr>
              <w:rPr>
                <w:bCs/>
              </w:rPr>
            </w:pPr>
            <w:sdt>
              <w:sdtPr>
                <w:id w:val="1474639797"/>
                <w14:checkbox>
                  <w14:checked w14:val="0"/>
                  <w14:checkedState w14:val="2612" w14:font="MS Gothic"/>
                  <w14:uncheckedState w14:val="2610" w14:font="MS Gothic"/>
                </w14:checkbox>
              </w:sdtPr>
              <w:sdtEndPr/>
              <w:sdtContent>
                <w:r w:rsidR="006E167A" w:rsidRPr="00E26C89">
                  <w:rPr>
                    <w:rFonts w:ascii="MS Gothic" w:eastAsia="MS Gothic" w:hAnsi="MS Gothic" w:hint="eastAsia"/>
                  </w:rPr>
                  <w:t>☐</w:t>
                </w:r>
              </w:sdtContent>
            </w:sdt>
            <w:r w:rsidR="006E167A" w:rsidRPr="00E26C89">
              <w:t xml:space="preserve"> </w:t>
            </w:r>
            <w:r w:rsidR="006E167A" w:rsidRPr="00E26C89">
              <w:rPr>
                <w:rStyle w:val="Questionlabel"/>
                <w:b w:val="0"/>
              </w:rPr>
              <w:t>$</w:t>
            </w:r>
            <w:r w:rsidR="001C646A">
              <w:rPr>
                <w:rStyle w:val="Questionlabel"/>
                <w:b w:val="0"/>
              </w:rPr>
              <w:t>30</w:t>
            </w:r>
            <w:r w:rsidR="006E167A" w:rsidRPr="00E26C89">
              <w:rPr>
                <w:rStyle w:val="Questionlabel"/>
                <w:b w:val="0"/>
              </w:rPr>
              <w:t>.00</w:t>
            </w:r>
          </w:p>
        </w:tc>
      </w:tr>
      <w:tr w:rsidR="006E167A" w:rsidRPr="00E26C89" w:rsidTr="00E42376">
        <w:trPr>
          <w:trHeight w:val="27"/>
        </w:trPr>
        <w:tc>
          <w:tcPr>
            <w:tcW w:w="8830" w:type="dxa"/>
            <w:gridSpan w:val="19"/>
            <w:tcBorders>
              <w:top w:val="single" w:sz="4" w:space="0" w:color="auto"/>
              <w:left w:val="single" w:sz="4" w:space="0" w:color="auto"/>
              <w:bottom w:val="single" w:sz="4" w:space="0" w:color="auto"/>
              <w:right w:val="single" w:sz="4" w:space="0" w:color="auto"/>
            </w:tcBorders>
            <w:noWrap/>
            <w:tcMar>
              <w:top w:w="108" w:type="dxa"/>
              <w:bottom w:w="108" w:type="dxa"/>
            </w:tcMar>
          </w:tcPr>
          <w:p w:rsidR="006E167A" w:rsidRPr="00E26C89" w:rsidRDefault="006E167A" w:rsidP="00071E64">
            <w:r w:rsidRPr="00E26C89">
              <w:rPr>
                <w:rStyle w:val="Questionlabel"/>
                <w:b w:val="0"/>
              </w:rPr>
              <w:t>Certificate: (NTCET or NTCE certificate including record of achievement and tertiary entrance statement)</w:t>
            </w:r>
          </w:p>
        </w:tc>
        <w:tc>
          <w:tcPr>
            <w:tcW w:w="1518" w:type="dxa"/>
            <w:tcBorders>
              <w:top w:val="single" w:sz="4" w:space="0" w:color="auto"/>
              <w:bottom w:val="single" w:sz="4" w:space="0" w:color="auto"/>
              <w:right w:val="single" w:sz="4" w:space="0" w:color="auto"/>
            </w:tcBorders>
          </w:tcPr>
          <w:p w:rsidR="006E167A" w:rsidRPr="00E26C89" w:rsidRDefault="0064492C" w:rsidP="00071E64">
            <w:pPr>
              <w:rPr>
                <w:bCs/>
              </w:rPr>
            </w:pPr>
            <w:sdt>
              <w:sdtPr>
                <w:id w:val="279460638"/>
                <w14:checkbox>
                  <w14:checked w14:val="0"/>
                  <w14:checkedState w14:val="2612" w14:font="MS Gothic"/>
                  <w14:uncheckedState w14:val="2610" w14:font="MS Gothic"/>
                </w14:checkbox>
              </w:sdtPr>
              <w:sdtEndPr/>
              <w:sdtContent>
                <w:r w:rsidR="006E167A" w:rsidRPr="00E26C89">
                  <w:rPr>
                    <w:rFonts w:ascii="MS Gothic" w:eastAsia="MS Gothic" w:hAnsi="MS Gothic" w:hint="eastAsia"/>
                  </w:rPr>
                  <w:t>☐</w:t>
                </w:r>
              </w:sdtContent>
            </w:sdt>
            <w:r w:rsidR="006E167A" w:rsidRPr="00E26C89">
              <w:t xml:space="preserve"> </w:t>
            </w:r>
            <w:r w:rsidR="006E167A" w:rsidRPr="00E26C89">
              <w:rPr>
                <w:rStyle w:val="Questionlabel"/>
                <w:b w:val="0"/>
              </w:rPr>
              <w:t>$</w:t>
            </w:r>
            <w:r w:rsidR="001C646A">
              <w:rPr>
                <w:rStyle w:val="Questionlabel"/>
                <w:b w:val="0"/>
              </w:rPr>
              <w:t>60</w:t>
            </w:r>
            <w:r w:rsidR="006E167A" w:rsidRPr="00E26C89">
              <w:rPr>
                <w:rStyle w:val="Questionlabel"/>
                <w:b w:val="0"/>
              </w:rPr>
              <w:t>.00</w:t>
            </w:r>
          </w:p>
        </w:tc>
      </w:tr>
      <w:tr w:rsidR="002C3C6A" w:rsidRPr="00E26C89" w:rsidTr="00D66A90">
        <w:trPr>
          <w:trHeight w:val="27"/>
        </w:trPr>
        <w:tc>
          <w:tcPr>
            <w:tcW w:w="10348" w:type="dxa"/>
            <w:gridSpan w:val="2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2C3C6A" w:rsidRPr="00E26C89" w:rsidRDefault="00FD6CFA" w:rsidP="00071E64">
            <w:r w:rsidRPr="00E26C89">
              <w:t>For applications made by another person</w:t>
            </w:r>
          </w:p>
        </w:tc>
      </w:tr>
      <w:tr w:rsidR="002C3C6A" w:rsidRPr="00E26C89" w:rsidTr="00D66A90">
        <w:trPr>
          <w:trHeight w:val="27"/>
        </w:trPr>
        <w:tc>
          <w:tcPr>
            <w:tcW w:w="10348" w:type="dxa"/>
            <w:gridSpan w:val="20"/>
            <w:tcBorders>
              <w:top w:val="single" w:sz="4" w:space="0" w:color="auto"/>
              <w:left w:val="single" w:sz="4" w:space="0" w:color="auto"/>
              <w:bottom w:val="single" w:sz="4" w:space="0" w:color="auto"/>
              <w:right w:val="single" w:sz="4" w:space="0" w:color="auto"/>
            </w:tcBorders>
            <w:noWrap/>
            <w:tcMar>
              <w:top w:w="108" w:type="dxa"/>
              <w:bottom w:w="108" w:type="dxa"/>
            </w:tcMar>
          </w:tcPr>
          <w:p w:rsidR="002C3C6A" w:rsidRPr="0075548F" w:rsidRDefault="002C3C6A" w:rsidP="009634D4">
            <w:pPr>
              <w:rPr>
                <w:rStyle w:val="Questionlabel"/>
              </w:rPr>
            </w:pPr>
            <w:r w:rsidRPr="0075548F">
              <w:rPr>
                <w:rStyle w:val="Questionlabel"/>
              </w:rPr>
              <w:t>Requests for replacement documents can be made only by the person who is named on the document except where the person is overseas or interstate. An application may then be made on behalf of s</w:t>
            </w:r>
            <w:r w:rsidR="00D66A90" w:rsidRPr="0075548F">
              <w:rPr>
                <w:rStyle w:val="Questionlabel"/>
              </w:rPr>
              <w:t>tudents by another person. The statutory d</w:t>
            </w:r>
            <w:r w:rsidRPr="0075548F">
              <w:rPr>
                <w:rStyle w:val="Questionlabel"/>
              </w:rPr>
              <w:t>eclaration must be completed.</w:t>
            </w:r>
          </w:p>
        </w:tc>
      </w:tr>
      <w:tr w:rsidR="002C3C6A" w:rsidRPr="00E26C89" w:rsidTr="00E42376">
        <w:trPr>
          <w:trHeight w:val="27"/>
        </w:trPr>
        <w:tc>
          <w:tcPr>
            <w:tcW w:w="160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2C3C6A" w:rsidRPr="00E26C89" w:rsidRDefault="002C3C6A" w:rsidP="002C3C6A">
            <w:pPr>
              <w:rPr>
                <w:rStyle w:val="Questionlabel"/>
                <w:b w:val="0"/>
              </w:rPr>
            </w:pPr>
            <w:r w:rsidRPr="00E26C89">
              <w:rPr>
                <w:rStyle w:val="Questionlabel"/>
                <w:b w:val="0"/>
              </w:rPr>
              <w:t xml:space="preserve">Requested by </w:t>
            </w:r>
          </w:p>
        </w:tc>
        <w:tc>
          <w:tcPr>
            <w:tcW w:w="2975" w:type="dxa"/>
            <w:gridSpan w:val="5"/>
            <w:tcBorders>
              <w:top w:val="single" w:sz="4" w:space="0" w:color="auto"/>
              <w:left w:val="single" w:sz="4" w:space="0" w:color="auto"/>
              <w:bottom w:val="single" w:sz="4" w:space="0" w:color="auto"/>
              <w:right w:val="single" w:sz="4" w:space="0" w:color="auto"/>
            </w:tcBorders>
          </w:tcPr>
          <w:p w:rsidR="002C3C6A" w:rsidRPr="00E26C89" w:rsidRDefault="002C3C6A" w:rsidP="002C3C6A"/>
        </w:tc>
        <w:tc>
          <w:tcPr>
            <w:tcW w:w="2693" w:type="dxa"/>
            <w:gridSpan w:val="6"/>
            <w:tcBorders>
              <w:top w:val="single" w:sz="4" w:space="0" w:color="auto"/>
              <w:left w:val="single" w:sz="4" w:space="0" w:color="auto"/>
              <w:bottom w:val="single" w:sz="4" w:space="0" w:color="auto"/>
              <w:right w:val="single" w:sz="4" w:space="0" w:color="auto"/>
            </w:tcBorders>
            <w:vAlign w:val="center"/>
          </w:tcPr>
          <w:p w:rsidR="002C3C6A" w:rsidRPr="00E26C89" w:rsidRDefault="002C3C6A" w:rsidP="002C3C6A">
            <w:r w:rsidRPr="00E26C89">
              <w:t>Relationship to applicant</w:t>
            </w:r>
          </w:p>
        </w:tc>
        <w:tc>
          <w:tcPr>
            <w:tcW w:w="3077" w:type="dxa"/>
            <w:gridSpan w:val="7"/>
            <w:tcBorders>
              <w:top w:val="single" w:sz="4" w:space="0" w:color="auto"/>
              <w:left w:val="single" w:sz="4" w:space="0" w:color="auto"/>
              <w:bottom w:val="single" w:sz="4" w:space="0" w:color="auto"/>
              <w:right w:val="single" w:sz="4" w:space="0" w:color="auto"/>
            </w:tcBorders>
          </w:tcPr>
          <w:p w:rsidR="002C3C6A" w:rsidRPr="00E26C89" w:rsidRDefault="002C3C6A" w:rsidP="002C3C6A"/>
        </w:tc>
      </w:tr>
      <w:tr w:rsidR="002C3C6A" w:rsidRPr="00E26C89" w:rsidTr="007926E8">
        <w:trPr>
          <w:trHeight w:val="555"/>
        </w:trPr>
        <w:tc>
          <w:tcPr>
            <w:tcW w:w="160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rsidR="002C3C6A" w:rsidRPr="00E26C89" w:rsidRDefault="002C3C6A" w:rsidP="002C3C6A">
            <w:pPr>
              <w:rPr>
                <w:rStyle w:val="Questionlabel"/>
                <w:b w:val="0"/>
              </w:rPr>
            </w:pPr>
            <w:r w:rsidRPr="00E26C89">
              <w:rPr>
                <w:rStyle w:val="Questionlabel"/>
                <w:b w:val="0"/>
              </w:rPr>
              <w:t>Signature</w:t>
            </w:r>
          </w:p>
        </w:tc>
        <w:tc>
          <w:tcPr>
            <w:tcW w:w="8745" w:type="dxa"/>
            <w:gridSpan w:val="18"/>
            <w:tcBorders>
              <w:top w:val="single" w:sz="4" w:space="0" w:color="auto"/>
              <w:left w:val="single" w:sz="4" w:space="0" w:color="auto"/>
              <w:bottom w:val="single" w:sz="4" w:space="0" w:color="auto"/>
              <w:right w:val="single" w:sz="4" w:space="0" w:color="auto"/>
            </w:tcBorders>
          </w:tcPr>
          <w:p w:rsidR="002C3C6A" w:rsidRPr="00E26C89" w:rsidRDefault="002C3C6A" w:rsidP="002C3C6A"/>
        </w:tc>
      </w:tr>
      <w:tr w:rsidR="002C3C6A" w:rsidRPr="00E26C89" w:rsidTr="00FD6CFA">
        <w:trPr>
          <w:trHeight w:val="27"/>
        </w:trPr>
        <w:tc>
          <w:tcPr>
            <w:tcW w:w="10348" w:type="dxa"/>
            <w:gridSpan w:val="2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2C3C6A" w:rsidRPr="00E26C89" w:rsidRDefault="00FD6CFA" w:rsidP="002C3C6A">
            <w:r w:rsidRPr="00E26C89">
              <w:t>Statutory declaration</w:t>
            </w:r>
          </w:p>
        </w:tc>
      </w:tr>
      <w:tr w:rsidR="002C3C6A" w:rsidRPr="00E26C89" w:rsidTr="002A549D">
        <w:trPr>
          <w:trHeight w:val="27"/>
        </w:trPr>
        <w:tc>
          <w:tcPr>
            <w:tcW w:w="10348" w:type="dxa"/>
            <w:gridSpan w:val="20"/>
            <w:tcBorders>
              <w:top w:val="single" w:sz="4" w:space="0" w:color="auto"/>
              <w:left w:val="single" w:sz="4" w:space="0" w:color="auto"/>
              <w:bottom w:val="single" w:sz="4" w:space="0" w:color="auto"/>
              <w:right w:val="single" w:sz="4" w:space="0" w:color="auto"/>
            </w:tcBorders>
            <w:noWrap/>
            <w:tcMar>
              <w:top w:w="108" w:type="dxa"/>
              <w:bottom w:w="108" w:type="dxa"/>
            </w:tcMar>
          </w:tcPr>
          <w:p w:rsidR="002C3C6A" w:rsidRPr="00D66A90" w:rsidRDefault="002C3C6A" w:rsidP="002C3C6A">
            <w:pPr>
              <w:rPr>
                <w:rStyle w:val="Questionlabel"/>
              </w:rPr>
            </w:pPr>
            <w:r w:rsidRPr="00D66A90">
              <w:rPr>
                <w:rStyle w:val="Questionlabel"/>
              </w:rPr>
              <w:t>(1) Insert full name and residential address of the person making the declaration</w:t>
            </w:r>
          </w:p>
          <w:p w:rsidR="002C3C6A" w:rsidRPr="00D66A90" w:rsidRDefault="000E6D07" w:rsidP="002C3C6A">
            <w:pPr>
              <w:rPr>
                <w:rStyle w:val="Questionlabel"/>
              </w:rPr>
            </w:pPr>
            <w:r>
              <w:rPr>
                <w:rStyle w:val="Questionlabel"/>
              </w:rPr>
              <w:t>(2) S</w:t>
            </w:r>
            <w:r w:rsidR="002C3C6A" w:rsidRPr="00D66A90">
              <w:rPr>
                <w:rStyle w:val="Questionlabel"/>
              </w:rPr>
              <w:t xml:space="preserve">elect the reason for requesting new documentation  </w:t>
            </w:r>
          </w:p>
          <w:p w:rsidR="002C3C6A" w:rsidRPr="00D66A90" w:rsidRDefault="002C3C6A" w:rsidP="002C3C6A">
            <w:pPr>
              <w:rPr>
                <w:rStyle w:val="Questionlabel"/>
              </w:rPr>
            </w:pPr>
            <w:r w:rsidRPr="00D66A90">
              <w:rPr>
                <w:rStyle w:val="Questionlabel"/>
              </w:rPr>
              <w:t xml:space="preserve">(3) </w:t>
            </w:r>
            <w:r w:rsidR="000E6D07">
              <w:rPr>
                <w:rStyle w:val="Questionlabel"/>
              </w:rPr>
              <w:t>I</w:t>
            </w:r>
            <w:r w:rsidRPr="00D66A90">
              <w:rPr>
                <w:rStyle w:val="Questionlabel"/>
              </w:rPr>
              <w:t xml:space="preserve">nsert the address/location at where the declaration is being made </w:t>
            </w:r>
          </w:p>
          <w:p w:rsidR="002C3C6A" w:rsidRPr="00D66A90" w:rsidRDefault="000E6D07" w:rsidP="002C3C6A">
            <w:pPr>
              <w:rPr>
                <w:rStyle w:val="Questionlabel"/>
              </w:rPr>
            </w:pPr>
            <w:r>
              <w:rPr>
                <w:rStyle w:val="Questionlabel"/>
              </w:rPr>
              <w:t>(4) I</w:t>
            </w:r>
            <w:r w:rsidR="002C3C6A" w:rsidRPr="00D66A90">
              <w:rPr>
                <w:rStyle w:val="Questionlabel"/>
              </w:rPr>
              <w:t xml:space="preserve">nsert the date in which you signed the declaration </w:t>
            </w:r>
          </w:p>
          <w:p w:rsidR="002C3C6A" w:rsidRPr="00E26C89" w:rsidRDefault="002C3C6A" w:rsidP="002C3C6A">
            <w:r w:rsidRPr="00D66A90">
              <w:rPr>
                <w:rStyle w:val="Questionlabel"/>
              </w:rPr>
              <w:t>(5) Signature of the person making the declaration</w:t>
            </w:r>
          </w:p>
        </w:tc>
      </w:tr>
      <w:tr w:rsidR="002C3C6A" w:rsidRPr="00E26C89" w:rsidTr="002A549D">
        <w:trPr>
          <w:trHeight w:val="27"/>
        </w:trPr>
        <w:tc>
          <w:tcPr>
            <w:tcW w:w="10348" w:type="dxa"/>
            <w:gridSpan w:val="20"/>
            <w:tcBorders>
              <w:top w:val="single" w:sz="4" w:space="0" w:color="auto"/>
              <w:left w:val="single" w:sz="4" w:space="0" w:color="auto"/>
              <w:bottom w:val="single" w:sz="4" w:space="0" w:color="auto"/>
              <w:right w:val="single" w:sz="4" w:space="0" w:color="auto"/>
            </w:tcBorders>
            <w:noWrap/>
            <w:tcMar>
              <w:top w:w="108" w:type="dxa"/>
              <w:bottom w:w="108" w:type="dxa"/>
            </w:tcMar>
          </w:tcPr>
          <w:p w:rsidR="002C3C6A" w:rsidRPr="00E26C89" w:rsidRDefault="002C3C6A" w:rsidP="002C3C6A">
            <w:r w:rsidRPr="00E26C89">
              <w:t xml:space="preserve">I </w:t>
            </w:r>
            <w:r w:rsidRPr="00E26C89">
              <w:rPr>
                <w:vertAlign w:val="superscript"/>
              </w:rPr>
              <w:t>(1)</w:t>
            </w:r>
            <w:r w:rsidR="006E167A" w:rsidRPr="00E26C89">
              <w:rPr>
                <w:rStyle w:val="Requiredfieldmark"/>
                <w:b w:val="0"/>
              </w:rPr>
              <w:t>*</w:t>
            </w:r>
            <w:r w:rsidR="006E167A" w:rsidRPr="00E26C89">
              <w:t>,</w:t>
            </w:r>
            <w:r w:rsidRPr="00E26C89">
              <w:t xml:space="preserve"> </w:t>
            </w:r>
          </w:p>
        </w:tc>
      </w:tr>
      <w:tr w:rsidR="002C3C6A" w:rsidRPr="00E26C89" w:rsidTr="002A549D">
        <w:trPr>
          <w:trHeight w:val="27"/>
        </w:trPr>
        <w:tc>
          <w:tcPr>
            <w:tcW w:w="10348" w:type="dxa"/>
            <w:gridSpan w:val="20"/>
            <w:tcBorders>
              <w:top w:val="single" w:sz="4" w:space="0" w:color="auto"/>
              <w:left w:val="single" w:sz="4" w:space="0" w:color="auto"/>
              <w:bottom w:val="single" w:sz="4" w:space="0" w:color="auto"/>
              <w:right w:val="single" w:sz="4" w:space="0" w:color="auto"/>
            </w:tcBorders>
            <w:noWrap/>
            <w:tcMar>
              <w:top w:w="108" w:type="dxa"/>
              <w:bottom w:w="108" w:type="dxa"/>
            </w:tcMar>
          </w:tcPr>
          <w:p w:rsidR="002C3C6A" w:rsidRPr="00E26C89" w:rsidRDefault="002C3C6A" w:rsidP="002C3C6A"/>
        </w:tc>
      </w:tr>
      <w:tr w:rsidR="002C3C6A" w:rsidRPr="00E26C89" w:rsidTr="002A549D">
        <w:trPr>
          <w:trHeight w:val="27"/>
        </w:trPr>
        <w:tc>
          <w:tcPr>
            <w:tcW w:w="10348" w:type="dxa"/>
            <w:gridSpan w:val="20"/>
            <w:tcBorders>
              <w:top w:val="single" w:sz="4" w:space="0" w:color="auto"/>
              <w:left w:val="single" w:sz="4" w:space="0" w:color="auto"/>
              <w:bottom w:val="single" w:sz="4" w:space="0" w:color="auto"/>
              <w:right w:val="single" w:sz="4" w:space="0" w:color="auto"/>
            </w:tcBorders>
            <w:noWrap/>
            <w:tcMar>
              <w:top w:w="108" w:type="dxa"/>
              <w:bottom w:w="108" w:type="dxa"/>
            </w:tcMar>
          </w:tcPr>
          <w:p w:rsidR="002C3C6A" w:rsidRPr="00E26C89" w:rsidRDefault="002C3C6A" w:rsidP="006E167A">
            <w:r w:rsidRPr="00E26C89">
              <w:t>do solemnly and sincerely declare that the original document/s have been</w:t>
            </w:r>
            <w:r w:rsidR="006E167A" w:rsidRPr="00E26C89">
              <w:t xml:space="preserve"> </w:t>
            </w:r>
            <w:r w:rsidRPr="00E26C89">
              <w:rPr>
                <w:vertAlign w:val="superscript"/>
              </w:rPr>
              <w:t>(2)</w:t>
            </w:r>
            <w:r w:rsidR="006E167A" w:rsidRPr="00E26C89">
              <w:rPr>
                <w:rStyle w:val="Requiredfieldmark"/>
                <w:b w:val="0"/>
              </w:rPr>
              <w:t>*</w:t>
            </w:r>
            <w:r w:rsidRPr="00E26C89">
              <w:t>:</w:t>
            </w:r>
          </w:p>
        </w:tc>
      </w:tr>
      <w:tr w:rsidR="006E167A" w:rsidRPr="00E26C89" w:rsidTr="00E42376">
        <w:trPr>
          <w:trHeight w:val="27"/>
        </w:trPr>
        <w:tc>
          <w:tcPr>
            <w:tcW w:w="2455"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rsidR="006E167A" w:rsidRPr="00E26C89" w:rsidRDefault="0064492C" w:rsidP="006E167A">
            <w:pPr>
              <w:rPr>
                <w:rStyle w:val="Questionlabel"/>
                <w:b w:val="0"/>
              </w:rPr>
            </w:pPr>
            <w:sdt>
              <w:sdtPr>
                <w:rPr>
                  <w:b/>
                  <w:bCs/>
                </w:rPr>
                <w:id w:val="-1965185917"/>
                <w14:checkbox>
                  <w14:checked w14:val="0"/>
                  <w14:checkedState w14:val="2612" w14:font="MS Gothic"/>
                  <w14:uncheckedState w14:val="2610" w14:font="MS Gothic"/>
                </w14:checkbox>
              </w:sdtPr>
              <w:sdtEndPr>
                <w:rPr>
                  <w:b w:val="0"/>
                  <w:bCs w:val="0"/>
                </w:rPr>
              </w:sdtEndPr>
              <w:sdtContent>
                <w:r w:rsidR="006E167A" w:rsidRPr="00E26C89">
                  <w:rPr>
                    <w:rFonts w:ascii="Segoe UI Symbol" w:hAnsi="Segoe UI Symbol" w:cs="Segoe UI Symbol"/>
                  </w:rPr>
                  <w:t>☐</w:t>
                </w:r>
              </w:sdtContent>
            </w:sdt>
            <w:r w:rsidR="006E167A" w:rsidRPr="00E26C89">
              <w:t xml:space="preserve"> </w:t>
            </w:r>
            <w:r w:rsidR="006E167A" w:rsidRPr="00E26C89">
              <w:rPr>
                <w:rStyle w:val="Questionlabel"/>
                <w:b w:val="0"/>
              </w:rPr>
              <w:t>Lost</w:t>
            </w:r>
          </w:p>
        </w:tc>
        <w:tc>
          <w:tcPr>
            <w:tcW w:w="2552" w:type="dxa"/>
            <w:gridSpan w:val="5"/>
            <w:tcBorders>
              <w:top w:val="single" w:sz="4" w:space="0" w:color="auto"/>
              <w:left w:val="single" w:sz="4" w:space="0" w:color="auto"/>
              <w:bottom w:val="single" w:sz="4" w:space="0" w:color="auto"/>
              <w:right w:val="single" w:sz="4" w:space="0" w:color="auto"/>
            </w:tcBorders>
          </w:tcPr>
          <w:p w:rsidR="006E167A" w:rsidRPr="00E26C89" w:rsidRDefault="0064492C" w:rsidP="002C3C6A">
            <w:pPr>
              <w:rPr>
                <w:rStyle w:val="Questionlabel"/>
                <w:b w:val="0"/>
              </w:rPr>
            </w:pPr>
            <w:sdt>
              <w:sdtPr>
                <w:rPr>
                  <w:b/>
                  <w:bCs/>
                </w:rPr>
                <w:id w:val="174937342"/>
                <w14:checkbox>
                  <w14:checked w14:val="0"/>
                  <w14:checkedState w14:val="2612" w14:font="MS Gothic"/>
                  <w14:uncheckedState w14:val="2610" w14:font="MS Gothic"/>
                </w14:checkbox>
              </w:sdtPr>
              <w:sdtEndPr>
                <w:rPr>
                  <w:b w:val="0"/>
                  <w:bCs w:val="0"/>
                </w:rPr>
              </w:sdtEndPr>
              <w:sdtContent>
                <w:r w:rsidR="006E167A" w:rsidRPr="00E26C89">
                  <w:rPr>
                    <w:rFonts w:ascii="Segoe UI Symbol" w:hAnsi="Segoe UI Symbol" w:cs="Segoe UI Symbol"/>
                  </w:rPr>
                  <w:t>☐</w:t>
                </w:r>
              </w:sdtContent>
            </w:sdt>
            <w:r w:rsidR="006E167A" w:rsidRPr="00E26C89">
              <w:t xml:space="preserve"> </w:t>
            </w:r>
            <w:r w:rsidR="006E167A" w:rsidRPr="00E26C89">
              <w:rPr>
                <w:rStyle w:val="Questionlabel"/>
                <w:b w:val="0"/>
              </w:rPr>
              <w:t>Stolen</w:t>
            </w:r>
          </w:p>
        </w:tc>
        <w:tc>
          <w:tcPr>
            <w:tcW w:w="2693" w:type="dxa"/>
            <w:gridSpan w:val="7"/>
            <w:tcBorders>
              <w:top w:val="single" w:sz="4" w:space="0" w:color="auto"/>
              <w:left w:val="single" w:sz="4" w:space="0" w:color="auto"/>
              <w:bottom w:val="single" w:sz="4" w:space="0" w:color="auto"/>
              <w:right w:val="single" w:sz="4" w:space="0" w:color="auto"/>
            </w:tcBorders>
          </w:tcPr>
          <w:p w:rsidR="006E167A" w:rsidRPr="00E26C89" w:rsidRDefault="0064492C" w:rsidP="006E167A">
            <w:pPr>
              <w:rPr>
                <w:rStyle w:val="Questionlabel"/>
                <w:b w:val="0"/>
              </w:rPr>
            </w:pPr>
            <w:sdt>
              <w:sdtPr>
                <w:rPr>
                  <w:b/>
                  <w:bCs/>
                </w:rPr>
                <w:id w:val="-661543874"/>
                <w14:checkbox>
                  <w14:checked w14:val="0"/>
                  <w14:checkedState w14:val="2612" w14:font="MS Gothic"/>
                  <w14:uncheckedState w14:val="2610" w14:font="MS Gothic"/>
                </w14:checkbox>
              </w:sdtPr>
              <w:sdtEndPr>
                <w:rPr>
                  <w:b w:val="0"/>
                  <w:bCs w:val="0"/>
                </w:rPr>
              </w:sdtEndPr>
              <w:sdtContent>
                <w:r w:rsidR="006E167A" w:rsidRPr="00E26C89">
                  <w:rPr>
                    <w:rFonts w:ascii="Segoe UI Symbol" w:hAnsi="Segoe UI Symbol" w:cs="Segoe UI Symbol"/>
                  </w:rPr>
                  <w:t>☐</w:t>
                </w:r>
              </w:sdtContent>
            </w:sdt>
            <w:r w:rsidR="006E167A" w:rsidRPr="00E26C89">
              <w:t xml:space="preserve"> </w:t>
            </w:r>
            <w:r w:rsidR="006E167A" w:rsidRPr="00E26C89">
              <w:rPr>
                <w:rStyle w:val="Questionlabel"/>
                <w:b w:val="0"/>
              </w:rPr>
              <w:t>Damaged</w:t>
            </w:r>
          </w:p>
        </w:tc>
        <w:tc>
          <w:tcPr>
            <w:tcW w:w="2648" w:type="dxa"/>
            <w:gridSpan w:val="5"/>
            <w:tcBorders>
              <w:top w:val="single" w:sz="4" w:space="0" w:color="auto"/>
              <w:left w:val="single" w:sz="4" w:space="0" w:color="auto"/>
              <w:bottom w:val="single" w:sz="4" w:space="0" w:color="auto"/>
              <w:right w:val="single" w:sz="4" w:space="0" w:color="auto"/>
            </w:tcBorders>
          </w:tcPr>
          <w:p w:rsidR="006E167A" w:rsidRPr="00E26C89" w:rsidRDefault="0064492C" w:rsidP="006E167A">
            <w:pPr>
              <w:rPr>
                <w:rStyle w:val="Questionlabel"/>
                <w:b w:val="0"/>
              </w:rPr>
            </w:pPr>
            <w:sdt>
              <w:sdtPr>
                <w:rPr>
                  <w:b/>
                  <w:bCs/>
                </w:rPr>
                <w:id w:val="995611020"/>
                <w14:checkbox>
                  <w14:checked w14:val="0"/>
                  <w14:checkedState w14:val="2612" w14:font="MS Gothic"/>
                  <w14:uncheckedState w14:val="2610" w14:font="MS Gothic"/>
                </w14:checkbox>
              </w:sdtPr>
              <w:sdtEndPr>
                <w:rPr>
                  <w:b w:val="0"/>
                  <w:bCs w:val="0"/>
                </w:rPr>
              </w:sdtEndPr>
              <w:sdtContent>
                <w:r w:rsidR="006E167A" w:rsidRPr="00E26C89">
                  <w:rPr>
                    <w:rFonts w:ascii="Segoe UI Symbol" w:hAnsi="Segoe UI Symbol" w:cs="Segoe UI Symbol"/>
                  </w:rPr>
                  <w:t>☐</w:t>
                </w:r>
              </w:sdtContent>
            </w:sdt>
            <w:r w:rsidR="006E167A" w:rsidRPr="00E26C89">
              <w:t xml:space="preserve"> </w:t>
            </w:r>
            <w:r w:rsidR="006E167A" w:rsidRPr="00E26C89">
              <w:rPr>
                <w:rStyle w:val="Questionlabel"/>
                <w:b w:val="0"/>
              </w:rPr>
              <w:t>Destroyed</w:t>
            </w:r>
          </w:p>
        </w:tc>
      </w:tr>
      <w:tr w:rsidR="00E42376" w:rsidRPr="00E26C89" w:rsidTr="00E1174A">
        <w:trPr>
          <w:trHeight w:val="27"/>
        </w:trPr>
        <w:tc>
          <w:tcPr>
            <w:tcW w:w="10348" w:type="dxa"/>
            <w:gridSpan w:val="20"/>
            <w:tcBorders>
              <w:top w:val="single" w:sz="4" w:space="0" w:color="auto"/>
              <w:left w:val="single" w:sz="4" w:space="0" w:color="auto"/>
              <w:bottom w:val="single" w:sz="4" w:space="0" w:color="auto"/>
              <w:right w:val="single" w:sz="4" w:space="0" w:color="auto"/>
            </w:tcBorders>
            <w:noWrap/>
            <w:tcMar>
              <w:top w:w="108" w:type="dxa"/>
              <w:bottom w:w="108" w:type="dxa"/>
            </w:tcMar>
          </w:tcPr>
          <w:p w:rsidR="00E42376" w:rsidRPr="00E26C89" w:rsidRDefault="0064492C" w:rsidP="00BB341A">
            <w:sdt>
              <w:sdtPr>
                <w:rPr>
                  <w:b/>
                  <w:bCs/>
                </w:rPr>
                <w:id w:val="1725956876"/>
                <w14:checkbox>
                  <w14:checked w14:val="0"/>
                  <w14:checkedState w14:val="2612" w14:font="MS Gothic"/>
                  <w14:uncheckedState w14:val="2610" w14:font="MS Gothic"/>
                </w14:checkbox>
              </w:sdtPr>
              <w:sdtEndPr>
                <w:rPr>
                  <w:b w:val="0"/>
                  <w:bCs w:val="0"/>
                </w:rPr>
              </w:sdtEndPr>
              <w:sdtContent>
                <w:r w:rsidR="00E42376" w:rsidRPr="00E26C89">
                  <w:rPr>
                    <w:rFonts w:ascii="Segoe UI Symbol" w:hAnsi="Segoe UI Symbol" w:cs="Segoe UI Symbol"/>
                  </w:rPr>
                  <w:t>☐</w:t>
                </w:r>
              </w:sdtContent>
            </w:sdt>
            <w:r w:rsidR="00E42376" w:rsidRPr="00E26C89">
              <w:t xml:space="preserve"> </w:t>
            </w:r>
            <w:r w:rsidR="00E42376">
              <w:rPr>
                <w:rStyle w:val="Questionlabel"/>
                <w:b w:val="0"/>
              </w:rPr>
              <w:t>Other –</w:t>
            </w:r>
            <w:r w:rsidR="00BB341A">
              <w:rPr>
                <w:rStyle w:val="Questionlabel"/>
                <w:b w:val="0"/>
              </w:rPr>
              <w:t xml:space="preserve"> R</w:t>
            </w:r>
            <w:r w:rsidR="00E42376">
              <w:rPr>
                <w:rStyle w:val="Questionlabel"/>
                <w:b w:val="0"/>
              </w:rPr>
              <w:t>eason:</w:t>
            </w:r>
          </w:p>
        </w:tc>
      </w:tr>
      <w:tr w:rsidR="006E167A" w:rsidRPr="00E26C89" w:rsidTr="002A549D">
        <w:trPr>
          <w:trHeight w:val="27"/>
        </w:trPr>
        <w:tc>
          <w:tcPr>
            <w:tcW w:w="10348" w:type="dxa"/>
            <w:gridSpan w:val="20"/>
            <w:tcBorders>
              <w:top w:val="single" w:sz="4" w:space="0" w:color="auto"/>
              <w:left w:val="single" w:sz="4" w:space="0" w:color="auto"/>
              <w:bottom w:val="single" w:sz="4" w:space="0" w:color="auto"/>
              <w:right w:val="single" w:sz="4" w:space="0" w:color="auto"/>
            </w:tcBorders>
            <w:noWrap/>
            <w:tcMar>
              <w:top w:w="108" w:type="dxa"/>
              <w:bottom w:w="108" w:type="dxa"/>
            </w:tcMar>
          </w:tcPr>
          <w:p w:rsidR="006E167A" w:rsidRPr="00E26C89" w:rsidRDefault="006E167A" w:rsidP="002C3C6A">
            <w:r w:rsidRPr="00E26C89">
              <w:t>And I make this solemn declaration by virtue of the Oaths Act and conscientiously believe the statements contained in this declaration to be true in every detail</w:t>
            </w:r>
            <w:r w:rsidR="00936B1D">
              <w:t>.</w:t>
            </w:r>
          </w:p>
        </w:tc>
      </w:tr>
      <w:tr w:rsidR="006E167A" w:rsidRPr="00E26C89" w:rsidTr="00E42376">
        <w:trPr>
          <w:trHeight w:val="27"/>
        </w:trPr>
        <w:tc>
          <w:tcPr>
            <w:tcW w:w="2585"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rsidR="006E167A" w:rsidRPr="00E26C89" w:rsidRDefault="006E167A" w:rsidP="006E167A">
            <w:r w:rsidRPr="00E26C89">
              <w:rPr>
                <w:rStyle w:val="Questionlabel"/>
                <w:b w:val="0"/>
              </w:rPr>
              <w:t>Declared at</w:t>
            </w:r>
            <w:r w:rsidRPr="00E26C89">
              <w:rPr>
                <w:noProof/>
              </w:rPr>
              <w:t xml:space="preserve"> </w:t>
            </w:r>
            <w:r w:rsidRPr="00E26C89">
              <w:rPr>
                <w:noProof/>
                <w:vertAlign w:val="superscript"/>
              </w:rPr>
              <w:t>(3)</w:t>
            </w:r>
            <w:r w:rsidRPr="00E26C89">
              <w:rPr>
                <w:rStyle w:val="Requiredfieldmark"/>
                <w:b w:val="0"/>
              </w:rPr>
              <w:t>*</w:t>
            </w:r>
          </w:p>
        </w:tc>
        <w:tc>
          <w:tcPr>
            <w:tcW w:w="4119" w:type="dxa"/>
            <w:gridSpan w:val="8"/>
            <w:tcBorders>
              <w:top w:val="single" w:sz="4" w:space="0" w:color="auto"/>
              <w:left w:val="single" w:sz="4" w:space="0" w:color="auto"/>
              <w:bottom w:val="single" w:sz="4" w:space="0" w:color="auto"/>
              <w:right w:val="single" w:sz="4" w:space="0" w:color="auto"/>
            </w:tcBorders>
          </w:tcPr>
          <w:p w:rsidR="006E167A" w:rsidRPr="00E26C89" w:rsidRDefault="006E167A" w:rsidP="002C3C6A"/>
        </w:tc>
        <w:tc>
          <w:tcPr>
            <w:tcW w:w="1053" w:type="dxa"/>
            <w:gridSpan w:val="4"/>
            <w:tcBorders>
              <w:top w:val="single" w:sz="4" w:space="0" w:color="auto"/>
              <w:left w:val="single" w:sz="4" w:space="0" w:color="auto"/>
              <w:bottom w:val="single" w:sz="4" w:space="0" w:color="auto"/>
              <w:right w:val="single" w:sz="4" w:space="0" w:color="auto"/>
            </w:tcBorders>
          </w:tcPr>
          <w:p w:rsidR="006E167A" w:rsidRPr="00E26C89" w:rsidRDefault="006E167A" w:rsidP="006E167A">
            <w:r w:rsidRPr="00E26C89">
              <w:rPr>
                <w:rStyle w:val="Questionlabel"/>
                <w:b w:val="0"/>
              </w:rPr>
              <w:t>Date</w:t>
            </w:r>
            <w:r w:rsidRPr="00E26C89">
              <w:t xml:space="preserve"> </w:t>
            </w:r>
            <w:r w:rsidRPr="00E26C89">
              <w:rPr>
                <w:vertAlign w:val="superscript"/>
              </w:rPr>
              <w:t>(4)</w:t>
            </w:r>
            <w:r w:rsidRPr="00E26C89">
              <w:rPr>
                <w:rStyle w:val="Requiredfieldmark"/>
                <w:b w:val="0"/>
              </w:rPr>
              <w:t>*</w:t>
            </w:r>
          </w:p>
        </w:tc>
        <w:tc>
          <w:tcPr>
            <w:tcW w:w="2591" w:type="dxa"/>
            <w:gridSpan w:val="4"/>
            <w:tcBorders>
              <w:top w:val="single" w:sz="4" w:space="0" w:color="auto"/>
              <w:left w:val="single" w:sz="4" w:space="0" w:color="auto"/>
              <w:bottom w:val="single" w:sz="4" w:space="0" w:color="auto"/>
              <w:right w:val="single" w:sz="4" w:space="0" w:color="auto"/>
            </w:tcBorders>
          </w:tcPr>
          <w:p w:rsidR="006E167A" w:rsidRPr="00E26C89" w:rsidRDefault="006E167A" w:rsidP="002C3C6A"/>
        </w:tc>
      </w:tr>
      <w:tr w:rsidR="006E167A" w:rsidRPr="00E26C89" w:rsidTr="00E42376">
        <w:trPr>
          <w:trHeight w:val="1049"/>
        </w:trPr>
        <w:tc>
          <w:tcPr>
            <w:tcW w:w="2585"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rsidR="006E167A" w:rsidRPr="00E26C89" w:rsidRDefault="006E167A" w:rsidP="006E167A">
            <w:pPr>
              <w:rPr>
                <w:noProof/>
              </w:rPr>
            </w:pPr>
            <w:r w:rsidRPr="00E26C89">
              <w:rPr>
                <w:rStyle w:val="Questionlabel"/>
                <w:b w:val="0"/>
              </w:rPr>
              <w:t>Signature</w:t>
            </w:r>
            <w:r w:rsidRPr="00E26C89">
              <w:rPr>
                <w:noProof/>
              </w:rPr>
              <w:t xml:space="preserve"> </w:t>
            </w:r>
            <w:r w:rsidRPr="00E26C89">
              <w:rPr>
                <w:noProof/>
                <w:vertAlign w:val="superscript"/>
              </w:rPr>
              <w:t>(5)</w:t>
            </w:r>
            <w:r w:rsidRPr="00E26C89">
              <w:rPr>
                <w:rStyle w:val="Requiredfieldmark"/>
                <w:b w:val="0"/>
              </w:rPr>
              <w:t>*</w:t>
            </w:r>
          </w:p>
        </w:tc>
        <w:tc>
          <w:tcPr>
            <w:tcW w:w="7763" w:type="dxa"/>
            <w:gridSpan w:val="16"/>
            <w:tcBorders>
              <w:top w:val="single" w:sz="4" w:space="0" w:color="auto"/>
              <w:left w:val="single" w:sz="4" w:space="0" w:color="auto"/>
              <w:bottom w:val="single" w:sz="4" w:space="0" w:color="auto"/>
              <w:right w:val="single" w:sz="4" w:space="0" w:color="auto"/>
            </w:tcBorders>
          </w:tcPr>
          <w:p w:rsidR="006E167A" w:rsidRPr="00E26C89" w:rsidRDefault="006E167A" w:rsidP="002C3C6A"/>
        </w:tc>
      </w:tr>
      <w:tr w:rsidR="00FD6CFA" w:rsidRPr="00E26C89" w:rsidTr="00FD6CFA">
        <w:trPr>
          <w:trHeight w:val="27"/>
        </w:trPr>
        <w:tc>
          <w:tcPr>
            <w:tcW w:w="10348" w:type="dxa"/>
            <w:gridSpan w:val="2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FD6CFA" w:rsidRPr="00E26C89" w:rsidRDefault="00FD6CFA" w:rsidP="000D16FE">
            <w:pPr>
              <w:keepNext/>
            </w:pPr>
            <w:r w:rsidRPr="00E26C89">
              <w:lastRenderedPageBreak/>
              <w:t>Witness details</w:t>
            </w:r>
          </w:p>
        </w:tc>
      </w:tr>
      <w:tr w:rsidR="00FD6CFA" w:rsidRPr="00E26C89" w:rsidTr="004C4729">
        <w:trPr>
          <w:trHeight w:val="27"/>
        </w:trPr>
        <w:tc>
          <w:tcPr>
            <w:tcW w:w="10348" w:type="dxa"/>
            <w:gridSpan w:val="20"/>
            <w:tcBorders>
              <w:top w:val="single" w:sz="4" w:space="0" w:color="auto"/>
              <w:left w:val="single" w:sz="4" w:space="0" w:color="auto"/>
              <w:bottom w:val="single" w:sz="4" w:space="0" w:color="auto"/>
              <w:right w:val="single" w:sz="4" w:space="0" w:color="auto"/>
            </w:tcBorders>
            <w:noWrap/>
            <w:tcMar>
              <w:top w:w="108" w:type="dxa"/>
              <w:bottom w:w="108" w:type="dxa"/>
            </w:tcMar>
          </w:tcPr>
          <w:p w:rsidR="00FD6CFA" w:rsidRPr="000E6D07" w:rsidRDefault="00FD6CFA" w:rsidP="00FD6CFA">
            <w:pPr>
              <w:rPr>
                <w:rStyle w:val="Questionlabel"/>
              </w:rPr>
            </w:pPr>
            <w:r w:rsidRPr="000E6D07">
              <w:rPr>
                <w:rStyle w:val="Questionlabel"/>
              </w:rPr>
              <w:t>The witness must be over the age of 18</w:t>
            </w:r>
          </w:p>
          <w:p w:rsidR="00FD6CFA" w:rsidRPr="000E6D07" w:rsidRDefault="00FD6CFA" w:rsidP="00FD6CFA">
            <w:pPr>
              <w:rPr>
                <w:rStyle w:val="Questionlabel"/>
              </w:rPr>
            </w:pPr>
            <w:r w:rsidRPr="000E6D07">
              <w:rPr>
                <w:rStyle w:val="Questionlabel"/>
              </w:rPr>
              <w:t xml:space="preserve">(6) </w:t>
            </w:r>
            <w:r w:rsidR="000E6D07">
              <w:rPr>
                <w:rStyle w:val="Questionlabel"/>
              </w:rPr>
              <w:t>I</w:t>
            </w:r>
            <w:r w:rsidRPr="000E6D07">
              <w:rPr>
                <w:rStyle w:val="Questionlabel"/>
              </w:rPr>
              <w:t>nsert the full name of the witness before whom the declaration is made</w:t>
            </w:r>
          </w:p>
          <w:p w:rsidR="00FD6CFA" w:rsidRPr="000E6D07" w:rsidRDefault="00FD6CFA" w:rsidP="00FD6CFA">
            <w:pPr>
              <w:rPr>
                <w:rStyle w:val="Questionlabel"/>
              </w:rPr>
            </w:pPr>
            <w:r w:rsidRPr="000E6D07">
              <w:rPr>
                <w:rStyle w:val="Questionlabel"/>
              </w:rPr>
              <w:t xml:space="preserve">(7) </w:t>
            </w:r>
            <w:r w:rsidR="000E6D07">
              <w:rPr>
                <w:rStyle w:val="Questionlabel"/>
              </w:rPr>
              <w:t>I</w:t>
            </w:r>
            <w:r w:rsidRPr="000E6D07">
              <w:rPr>
                <w:rStyle w:val="Questionlabel"/>
              </w:rPr>
              <w:t>nsert the telephone number of the witness before whom the declaration is made</w:t>
            </w:r>
          </w:p>
          <w:p w:rsidR="00FD6CFA" w:rsidRPr="000E6D07" w:rsidRDefault="00FD6CFA" w:rsidP="00FD6CFA">
            <w:pPr>
              <w:rPr>
                <w:rStyle w:val="Questionlabel"/>
              </w:rPr>
            </w:pPr>
            <w:r w:rsidRPr="000E6D07">
              <w:rPr>
                <w:rStyle w:val="Questionlabel"/>
              </w:rPr>
              <w:t xml:space="preserve">(8) </w:t>
            </w:r>
            <w:r w:rsidR="000E6D07">
              <w:rPr>
                <w:rStyle w:val="Questionlabel"/>
              </w:rPr>
              <w:t>I</w:t>
            </w:r>
            <w:r w:rsidRPr="000E6D07">
              <w:rPr>
                <w:rStyle w:val="Questionlabel"/>
              </w:rPr>
              <w:t>nsert the email of the witness before whom the declaration is made</w:t>
            </w:r>
          </w:p>
          <w:p w:rsidR="00FD6CFA" w:rsidRPr="00E26C89" w:rsidRDefault="00FD6CFA" w:rsidP="00FD6CFA">
            <w:r w:rsidRPr="000E6D07">
              <w:rPr>
                <w:rStyle w:val="Questionlabel"/>
              </w:rPr>
              <w:t>(9) Signature of the witness before whom the declaration is made</w:t>
            </w:r>
          </w:p>
        </w:tc>
      </w:tr>
      <w:tr w:rsidR="00FD6CFA" w:rsidRPr="00E26C89" w:rsidTr="00E42376">
        <w:trPr>
          <w:trHeight w:val="27"/>
        </w:trPr>
        <w:tc>
          <w:tcPr>
            <w:tcW w:w="2595"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rsidR="00FD6CFA" w:rsidRPr="00E26C89" w:rsidRDefault="00FD6CFA" w:rsidP="00FD6CFA">
            <w:r w:rsidRPr="00E26C89">
              <w:rPr>
                <w:rStyle w:val="Questionlabel"/>
                <w:b w:val="0"/>
              </w:rPr>
              <w:t xml:space="preserve">Witness full name </w:t>
            </w:r>
            <w:r w:rsidRPr="00E26C89">
              <w:rPr>
                <w:rStyle w:val="Questionlabel"/>
                <w:b w:val="0"/>
                <w:vertAlign w:val="superscript"/>
              </w:rPr>
              <w:t>(6)</w:t>
            </w:r>
            <w:r w:rsidRPr="00E26C89">
              <w:rPr>
                <w:rStyle w:val="Requiredfieldmark"/>
                <w:b w:val="0"/>
              </w:rPr>
              <w:t>*</w:t>
            </w:r>
          </w:p>
        </w:tc>
        <w:tc>
          <w:tcPr>
            <w:tcW w:w="7753" w:type="dxa"/>
            <w:gridSpan w:val="15"/>
            <w:tcBorders>
              <w:top w:val="single" w:sz="4" w:space="0" w:color="auto"/>
              <w:left w:val="single" w:sz="4" w:space="0" w:color="auto"/>
              <w:bottom w:val="single" w:sz="4" w:space="0" w:color="auto"/>
              <w:right w:val="single" w:sz="4" w:space="0" w:color="auto"/>
            </w:tcBorders>
          </w:tcPr>
          <w:p w:rsidR="00FD6CFA" w:rsidRPr="00E26C89" w:rsidRDefault="00FD6CFA" w:rsidP="00FD6CFA"/>
        </w:tc>
      </w:tr>
      <w:tr w:rsidR="00FD6CFA" w:rsidRPr="00E26C89" w:rsidTr="00E42376">
        <w:trPr>
          <w:trHeight w:val="27"/>
        </w:trPr>
        <w:tc>
          <w:tcPr>
            <w:tcW w:w="2595"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rsidR="00FD6CFA" w:rsidRPr="00E26C89" w:rsidRDefault="00FD6CFA" w:rsidP="00FD6CFA">
            <w:pPr>
              <w:rPr>
                <w:rStyle w:val="Questionlabel"/>
                <w:b w:val="0"/>
              </w:rPr>
            </w:pPr>
            <w:r w:rsidRPr="00E26C89">
              <w:rPr>
                <w:rStyle w:val="Questionlabel"/>
                <w:b w:val="0"/>
              </w:rPr>
              <w:t xml:space="preserve">Witness telephone number </w:t>
            </w:r>
            <w:r w:rsidRPr="00E26C89">
              <w:rPr>
                <w:rStyle w:val="Questionlabel"/>
                <w:b w:val="0"/>
                <w:vertAlign w:val="superscript"/>
              </w:rPr>
              <w:t>(7)</w:t>
            </w:r>
            <w:r w:rsidRPr="00E26C89">
              <w:rPr>
                <w:rStyle w:val="Requiredfieldmark"/>
                <w:b w:val="0"/>
              </w:rPr>
              <w:t>*</w:t>
            </w:r>
          </w:p>
        </w:tc>
        <w:tc>
          <w:tcPr>
            <w:tcW w:w="7753" w:type="dxa"/>
            <w:gridSpan w:val="15"/>
            <w:tcBorders>
              <w:top w:val="single" w:sz="4" w:space="0" w:color="auto"/>
              <w:left w:val="single" w:sz="4" w:space="0" w:color="auto"/>
              <w:bottom w:val="single" w:sz="4" w:space="0" w:color="auto"/>
              <w:right w:val="single" w:sz="4" w:space="0" w:color="auto"/>
            </w:tcBorders>
          </w:tcPr>
          <w:p w:rsidR="00FD6CFA" w:rsidRPr="00E26C89" w:rsidRDefault="00FD6CFA" w:rsidP="00FD6CFA"/>
        </w:tc>
      </w:tr>
      <w:tr w:rsidR="00FD6CFA" w:rsidRPr="00E26C89" w:rsidTr="00E42376">
        <w:trPr>
          <w:trHeight w:val="27"/>
        </w:trPr>
        <w:tc>
          <w:tcPr>
            <w:tcW w:w="2595"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rsidR="00FD6CFA" w:rsidRPr="00E26C89" w:rsidRDefault="00FD6CFA" w:rsidP="00FD6CFA">
            <w:pPr>
              <w:rPr>
                <w:rStyle w:val="Questionlabel"/>
                <w:b w:val="0"/>
              </w:rPr>
            </w:pPr>
            <w:r w:rsidRPr="00E26C89">
              <w:rPr>
                <w:rStyle w:val="Questionlabel"/>
                <w:b w:val="0"/>
              </w:rPr>
              <w:t xml:space="preserve">Witness email </w:t>
            </w:r>
            <w:r w:rsidRPr="00E26C89">
              <w:rPr>
                <w:rStyle w:val="Questionlabel"/>
                <w:b w:val="0"/>
                <w:vertAlign w:val="superscript"/>
              </w:rPr>
              <w:t>(8)</w:t>
            </w:r>
            <w:r w:rsidRPr="00E26C89">
              <w:rPr>
                <w:rStyle w:val="Requiredfieldmark"/>
                <w:b w:val="0"/>
              </w:rPr>
              <w:t>*</w:t>
            </w:r>
          </w:p>
        </w:tc>
        <w:tc>
          <w:tcPr>
            <w:tcW w:w="7753" w:type="dxa"/>
            <w:gridSpan w:val="15"/>
            <w:tcBorders>
              <w:top w:val="single" w:sz="4" w:space="0" w:color="auto"/>
              <w:left w:val="single" w:sz="4" w:space="0" w:color="auto"/>
              <w:bottom w:val="single" w:sz="4" w:space="0" w:color="auto"/>
              <w:right w:val="single" w:sz="4" w:space="0" w:color="auto"/>
            </w:tcBorders>
          </w:tcPr>
          <w:p w:rsidR="00FD6CFA" w:rsidRPr="00E26C89" w:rsidRDefault="00FD6CFA" w:rsidP="00FD6CFA"/>
        </w:tc>
      </w:tr>
      <w:tr w:rsidR="00FD6CFA" w:rsidRPr="00E26C89" w:rsidTr="00E42376">
        <w:trPr>
          <w:trHeight w:val="1056"/>
        </w:trPr>
        <w:tc>
          <w:tcPr>
            <w:tcW w:w="2595"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rsidR="00FD6CFA" w:rsidRPr="00E26C89" w:rsidRDefault="00FD6CFA" w:rsidP="00FD6CFA">
            <w:pPr>
              <w:rPr>
                <w:rStyle w:val="Questionlabel"/>
                <w:b w:val="0"/>
              </w:rPr>
            </w:pPr>
            <w:r w:rsidRPr="00E26C89">
              <w:rPr>
                <w:rStyle w:val="Questionlabel"/>
                <w:b w:val="0"/>
              </w:rPr>
              <w:t>Signature</w:t>
            </w:r>
            <w:r w:rsidRPr="00E26C89">
              <w:rPr>
                <w:noProof/>
              </w:rPr>
              <w:t xml:space="preserve"> </w:t>
            </w:r>
            <w:r w:rsidRPr="00E26C89">
              <w:rPr>
                <w:noProof/>
                <w:vertAlign w:val="superscript"/>
              </w:rPr>
              <w:t>(9)</w:t>
            </w:r>
            <w:r w:rsidRPr="00E26C89">
              <w:rPr>
                <w:rStyle w:val="Requiredfieldmark"/>
                <w:b w:val="0"/>
              </w:rPr>
              <w:t>*</w:t>
            </w:r>
          </w:p>
        </w:tc>
        <w:tc>
          <w:tcPr>
            <w:tcW w:w="7753" w:type="dxa"/>
            <w:gridSpan w:val="15"/>
            <w:tcBorders>
              <w:top w:val="single" w:sz="4" w:space="0" w:color="auto"/>
              <w:left w:val="single" w:sz="4" w:space="0" w:color="auto"/>
              <w:bottom w:val="single" w:sz="4" w:space="0" w:color="auto"/>
              <w:right w:val="single" w:sz="4" w:space="0" w:color="auto"/>
            </w:tcBorders>
          </w:tcPr>
          <w:p w:rsidR="00FD6CFA" w:rsidRPr="00E26C89" w:rsidRDefault="00FD6CFA" w:rsidP="00FD6CFA"/>
        </w:tc>
      </w:tr>
      <w:tr w:rsidR="00FD6CFA" w:rsidRPr="00E26C89" w:rsidTr="000E6D07">
        <w:trPr>
          <w:trHeight w:val="27"/>
        </w:trPr>
        <w:tc>
          <w:tcPr>
            <w:tcW w:w="10348" w:type="dxa"/>
            <w:gridSpan w:val="20"/>
            <w:tcBorders>
              <w:top w:val="single" w:sz="4" w:space="0" w:color="auto"/>
              <w:left w:val="nil"/>
              <w:bottom w:val="nil"/>
              <w:right w:val="nil"/>
            </w:tcBorders>
            <w:noWrap/>
            <w:tcMar>
              <w:top w:w="108" w:type="dxa"/>
              <w:bottom w:w="108" w:type="dxa"/>
            </w:tcMar>
          </w:tcPr>
          <w:p w:rsidR="00FD6CFA" w:rsidRPr="00E26C89" w:rsidRDefault="00FD6CFA" w:rsidP="00FD6CFA">
            <w:r w:rsidRPr="00E26C89">
              <w:t>Note: A person wilfully making a false statement in a statutory declaration is liable to a penalty of $2,000 or imprisonment for 12 months, or both.</w:t>
            </w:r>
          </w:p>
        </w:tc>
      </w:tr>
      <w:tr w:rsidR="00FD6CFA" w:rsidRPr="00E26C89" w:rsidTr="00FD6CFA">
        <w:trPr>
          <w:trHeight w:val="27"/>
        </w:trPr>
        <w:tc>
          <w:tcPr>
            <w:tcW w:w="10348" w:type="dxa"/>
            <w:gridSpan w:val="20"/>
            <w:tcBorders>
              <w:top w:val="nil"/>
              <w:left w:val="nil"/>
              <w:bottom w:val="nil"/>
              <w:right w:val="nil"/>
            </w:tcBorders>
            <w:shd w:val="clear" w:color="auto" w:fill="1F1F5F" w:themeFill="text1"/>
            <w:noWrap/>
            <w:tcMar>
              <w:top w:w="108" w:type="dxa"/>
              <w:bottom w:w="108" w:type="dxa"/>
            </w:tcMar>
          </w:tcPr>
          <w:p w:rsidR="00FD6CFA" w:rsidRPr="00E26C89" w:rsidRDefault="00FD6CFA" w:rsidP="00FD6CFA">
            <w:r w:rsidRPr="00E26C89">
              <w:t>Payment options</w:t>
            </w:r>
          </w:p>
        </w:tc>
      </w:tr>
      <w:tr w:rsidR="00071E64" w:rsidRPr="00E26C89" w:rsidTr="00E221F0">
        <w:tc>
          <w:tcPr>
            <w:tcW w:w="10348" w:type="dxa"/>
            <w:gridSpan w:val="20"/>
            <w:tcBorders>
              <w:top w:val="nil"/>
              <w:left w:val="nil"/>
              <w:bottom w:val="nil"/>
              <w:right w:val="nil"/>
            </w:tcBorders>
            <w:noWrap/>
            <w:tcMar>
              <w:top w:w="108" w:type="dxa"/>
              <w:bottom w:w="108" w:type="dxa"/>
            </w:tcMar>
          </w:tcPr>
          <w:p w:rsidR="000E6D07" w:rsidRDefault="000E6D07" w:rsidP="00FD6CFA">
            <w:r w:rsidRPr="000E6D07">
              <w:rPr>
                <w:rStyle w:val="Questionlabel"/>
              </w:rPr>
              <w:t>Choose any of the below options to pay</w:t>
            </w:r>
            <w:r>
              <w:t>.</w:t>
            </w:r>
          </w:p>
          <w:p w:rsidR="000E6D07" w:rsidRDefault="000E6D07" w:rsidP="00FD6CFA"/>
          <w:p w:rsidR="000E6D07" w:rsidRDefault="00071E64" w:rsidP="00FD6CFA">
            <w:r w:rsidRPr="00E26C89">
              <w:t xml:space="preserve">National </w:t>
            </w:r>
            <w:r w:rsidR="000E6D07">
              <w:t>Australia Bank B</w:t>
            </w:r>
            <w:r w:rsidRPr="00E26C89">
              <w:t xml:space="preserve">ranch </w:t>
            </w:r>
            <w:r w:rsidR="000E6D07">
              <w:t>(</w:t>
            </w:r>
            <w:r w:rsidRPr="00E26C89">
              <w:t xml:space="preserve">or </w:t>
            </w:r>
            <w:r w:rsidR="000E6D07">
              <w:t>use</w:t>
            </w:r>
            <w:r w:rsidRPr="00E26C89">
              <w:t xml:space="preserve"> internet banking</w:t>
            </w:r>
            <w:r w:rsidR="000E6D07">
              <w:t>)</w:t>
            </w:r>
          </w:p>
          <w:p w:rsidR="00071E64" w:rsidRPr="00E26C89" w:rsidRDefault="00071E64" w:rsidP="00FD6CFA">
            <w:r w:rsidRPr="00E26C89">
              <w:t>BSB: 085-461</w:t>
            </w:r>
          </w:p>
          <w:p w:rsidR="00071E64" w:rsidRPr="00E26C89" w:rsidRDefault="00071E64" w:rsidP="00FD6CFA">
            <w:r w:rsidRPr="00E26C89">
              <w:t>Account Number: 351610000</w:t>
            </w:r>
          </w:p>
          <w:p w:rsidR="00071E64" w:rsidRPr="00E26C89" w:rsidRDefault="00071E64" w:rsidP="00FD6CFA">
            <w:r w:rsidRPr="00E26C89">
              <w:t>Account Name: RECO DARWIN</w:t>
            </w:r>
          </w:p>
          <w:p w:rsidR="00071E64" w:rsidRPr="00E26C89" w:rsidRDefault="00071E64" w:rsidP="009634D4">
            <w:r w:rsidRPr="00E26C89">
              <w:t>Reference: ARD – your surname</w:t>
            </w:r>
          </w:p>
        </w:tc>
      </w:tr>
      <w:tr w:rsidR="009634D4" w:rsidRPr="00E26C89" w:rsidTr="00FD6CFA">
        <w:trPr>
          <w:trHeight w:val="27"/>
        </w:trPr>
        <w:tc>
          <w:tcPr>
            <w:tcW w:w="10348" w:type="dxa"/>
            <w:gridSpan w:val="20"/>
            <w:tcBorders>
              <w:top w:val="nil"/>
              <w:left w:val="nil"/>
              <w:bottom w:val="nil"/>
              <w:right w:val="nil"/>
            </w:tcBorders>
            <w:noWrap/>
            <w:tcMar>
              <w:top w:w="108" w:type="dxa"/>
              <w:bottom w:w="108" w:type="dxa"/>
            </w:tcMar>
          </w:tcPr>
          <w:p w:rsidR="009634D4" w:rsidRPr="00E26C89" w:rsidRDefault="009634D4" w:rsidP="009634D4">
            <w:pPr>
              <w:rPr>
                <w:rStyle w:val="Questionlabel"/>
                <w:b w:val="0"/>
              </w:rPr>
            </w:pPr>
            <w:r w:rsidRPr="00E26C89">
              <w:rPr>
                <w:rStyle w:val="Questionlabel"/>
                <w:b w:val="0"/>
              </w:rPr>
              <w:t>Rec</w:t>
            </w:r>
            <w:r w:rsidR="000E6D07">
              <w:rPr>
                <w:rStyle w:val="Questionlabel"/>
                <w:b w:val="0"/>
              </w:rPr>
              <w:t>eiver of Territory Monies (RTM)</w:t>
            </w:r>
          </w:p>
          <w:p w:rsidR="009634D4" w:rsidRDefault="000E6D07" w:rsidP="009634D4">
            <w:pPr>
              <w:rPr>
                <w:rFonts w:cs="Arial"/>
              </w:rPr>
            </w:pPr>
            <w:r>
              <w:rPr>
                <w:rFonts w:cs="Arial"/>
              </w:rPr>
              <w:t>Cheque/cash deposited to account c</w:t>
            </w:r>
            <w:r w:rsidR="009634D4" w:rsidRPr="00E26C89">
              <w:rPr>
                <w:rFonts w:cs="Arial"/>
              </w:rPr>
              <w:t>ode 3501</w:t>
            </w:r>
            <w:r w:rsidR="00267952">
              <w:rPr>
                <w:rFonts w:cs="Arial"/>
              </w:rPr>
              <w:t>10</w:t>
            </w:r>
            <w:r w:rsidR="009634D4" w:rsidRPr="00E26C89">
              <w:rPr>
                <w:rFonts w:cs="Arial"/>
              </w:rPr>
              <w:t>-166911; GST Code S10</w:t>
            </w:r>
          </w:p>
          <w:p w:rsidR="0075548F" w:rsidRPr="00E26C89" w:rsidRDefault="0075548F" w:rsidP="009634D4">
            <w:pPr>
              <w:rPr>
                <w:rFonts w:cs="Arial"/>
              </w:rPr>
            </w:pPr>
          </w:p>
          <w:p w:rsidR="000E6D07" w:rsidRDefault="009634D4" w:rsidP="009634D4">
            <w:r w:rsidRPr="00E26C89">
              <w:t>For informati</w:t>
            </w:r>
            <w:r w:rsidR="000E6D07">
              <w:t xml:space="preserve">on on the closest RTM </w:t>
            </w:r>
            <w:r w:rsidRPr="00E26C89">
              <w:t xml:space="preserve">go to the </w:t>
            </w:r>
            <w:hyperlink r:id="rId10" w:history="1">
              <w:r w:rsidRPr="00E26C89">
                <w:rPr>
                  <w:rStyle w:val="Hyperlink"/>
                </w:rPr>
                <w:t>Northern Territory Government website</w:t>
              </w:r>
            </w:hyperlink>
            <w:r w:rsidRPr="00E26C89">
              <w:t xml:space="preserve">. </w:t>
            </w:r>
          </w:p>
          <w:p w:rsidR="009634D4" w:rsidRPr="00E26C89" w:rsidRDefault="009634D4" w:rsidP="009634D4">
            <w:r w:rsidRPr="00E26C89">
              <w:t>You must quote your reference number when making your payment.</w:t>
            </w:r>
          </w:p>
        </w:tc>
      </w:tr>
      <w:tr w:rsidR="002C3C6A" w:rsidRPr="00E26C89" w:rsidTr="00FD6CFA">
        <w:trPr>
          <w:trHeight w:val="727"/>
        </w:trPr>
        <w:tc>
          <w:tcPr>
            <w:tcW w:w="10348" w:type="dxa"/>
            <w:gridSpan w:val="20"/>
            <w:tcBorders>
              <w:top w:val="nil"/>
              <w:left w:val="nil"/>
              <w:bottom w:val="nil"/>
              <w:right w:val="nil"/>
            </w:tcBorders>
            <w:noWrap/>
            <w:tcMar>
              <w:left w:w="0" w:type="dxa"/>
              <w:right w:w="0" w:type="dxa"/>
            </w:tcMar>
          </w:tcPr>
          <w:p w:rsidR="002C3C6A" w:rsidRPr="00E26C89" w:rsidRDefault="002C3C6A" w:rsidP="002C3C6A">
            <w:pPr>
              <w:pStyle w:val="Heading1"/>
              <w:keepNext w:val="0"/>
              <w:keepLines w:val="0"/>
              <w:widowControl w:val="0"/>
              <w:outlineLvl w:val="0"/>
            </w:pPr>
            <w:r w:rsidRPr="00E26C89">
              <w:t>Further information</w:t>
            </w:r>
          </w:p>
          <w:p w:rsidR="002C3C6A" w:rsidRPr="00E26C89" w:rsidRDefault="002C3C6A" w:rsidP="002C3C6A">
            <w:pPr>
              <w:widowControl w:val="0"/>
            </w:pPr>
            <w:r w:rsidRPr="00E26C89">
              <w:t xml:space="preserve">Email your completed form </w:t>
            </w:r>
            <w:r w:rsidR="0075548F">
              <w:t xml:space="preserve">and receipt </w:t>
            </w:r>
            <w:r w:rsidRPr="00E26C89">
              <w:t xml:space="preserve">to </w:t>
            </w:r>
            <w:hyperlink r:id="rId11" w:history="1">
              <w:r w:rsidR="00603CE1" w:rsidRPr="00F02AD1">
                <w:rPr>
                  <w:rStyle w:val="Hyperlink"/>
                </w:rPr>
                <w:t>ntcertification.det@education.nt.gov.au</w:t>
              </w:r>
            </w:hyperlink>
          </w:p>
        </w:tc>
      </w:tr>
      <w:tr w:rsidR="002C3C6A" w:rsidRPr="00E26C89" w:rsidTr="00B23727">
        <w:trPr>
          <w:trHeight w:val="28"/>
        </w:trPr>
        <w:tc>
          <w:tcPr>
            <w:tcW w:w="10348" w:type="dxa"/>
            <w:gridSpan w:val="20"/>
            <w:tcBorders>
              <w:top w:val="nil"/>
              <w:left w:val="nil"/>
              <w:bottom w:val="nil"/>
              <w:right w:val="nil"/>
            </w:tcBorders>
            <w:noWrap/>
            <w:tcMar>
              <w:left w:w="0" w:type="dxa"/>
              <w:right w:w="0" w:type="dxa"/>
            </w:tcMar>
          </w:tcPr>
          <w:p w:rsidR="002C3C6A" w:rsidRPr="00E26C89" w:rsidRDefault="002C3C6A" w:rsidP="002C3C6A">
            <w:pPr>
              <w:pStyle w:val="Subtitle0"/>
              <w:spacing w:after="0"/>
              <w:rPr>
                <w:rStyle w:val="Hidden"/>
              </w:rPr>
            </w:pPr>
            <w:r w:rsidRPr="00E26C89">
              <w:rPr>
                <w:rStyle w:val="Hidden"/>
              </w:rPr>
              <w:t>End of form</w:t>
            </w:r>
          </w:p>
        </w:tc>
      </w:tr>
    </w:tbl>
    <w:p w:rsidR="007A5EFD" w:rsidRPr="00E26C89" w:rsidRDefault="007A5EFD" w:rsidP="009B1BF1"/>
    <w:sectPr w:rsidR="007A5EFD" w:rsidRPr="00E26C89" w:rsidSect="00FD6CFA">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92C" w:rsidRDefault="0064492C" w:rsidP="007332FF">
      <w:r>
        <w:separator/>
      </w:r>
    </w:p>
  </w:endnote>
  <w:endnote w:type="continuationSeparator" w:id="0">
    <w:p w:rsidR="0064492C" w:rsidRDefault="0064492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D23C6">
                <w:rPr>
                  <w:rStyle w:val="PageNumber"/>
                  <w:b/>
                </w:rPr>
                <w:t>EDUCATION</w:t>
              </w:r>
            </w:sdtContent>
          </w:sdt>
        </w:p>
        <w:p w:rsidR="001B3D22" w:rsidRDefault="0064492C"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0-02-01T00:00:00Z">
                <w:dateFormat w:val="d MMMM yyyy"/>
                <w:lid w:val="en-AU"/>
                <w:storeMappedDataAs w:val="dateTime"/>
                <w:calendar w:val="gregorian"/>
              </w:date>
            </w:sdtPr>
            <w:sdtEndPr>
              <w:rPr>
                <w:rStyle w:val="PageNumber"/>
              </w:rPr>
            </w:sdtEndPr>
            <w:sdtContent>
              <w:r w:rsidR="007926E8">
                <w:rPr>
                  <w:rStyle w:val="PageNumber"/>
                </w:rPr>
                <w:t>1 February 2020</w:t>
              </w:r>
            </w:sdtContent>
          </w:sdt>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A42BA">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A42BA">
            <w:rPr>
              <w:rStyle w:val="PageNumber"/>
              <w:noProof/>
            </w:rPr>
            <w:t>3</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CD23C6">
                <w:rPr>
                  <w:rStyle w:val="PageNumber"/>
                  <w:b/>
                </w:rPr>
                <w:t>EDUCATION</w:t>
              </w:r>
            </w:sdtContent>
          </w:sdt>
        </w:p>
        <w:p w:rsidR="00A66DD9" w:rsidRPr="001B3D22" w:rsidRDefault="0064492C"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02-01T00:00:00Z">
                <w:dateFormat w:val="d MMMM yyyy"/>
                <w:lid w:val="en-AU"/>
                <w:storeMappedDataAs w:val="dateTime"/>
                <w:calendar w:val="gregorian"/>
              </w:date>
            </w:sdtPr>
            <w:sdtEndPr>
              <w:rPr>
                <w:rStyle w:val="PageNumber"/>
              </w:rPr>
            </w:sdtEndPr>
            <w:sdtContent>
              <w:r w:rsidR="007926E8">
                <w:rPr>
                  <w:rStyle w:val="PageNumber"/>
                </w:rPr>
                <w:t>1 February 2020</w:t>
              </w:r>
            </w:sdtContent>
          </w:sdt>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2A42BA">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2A42BA">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92C" w:rsidRDefault="0064492C" w:rsidP="007332FF">
      <w:r>
        <w:separator/>
      </w:r>
    </w:p>
  </w:footnote>
  <w:footnote w:type="continuationSeparator" w:id="0">
    <w:p w:rsidR="0064492C" w:rsidRDefault="0064492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64492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DB3A75">
          <w:rPr>
            <w:rStyle w:val="HeaderChar"/>
          </w:rPr>
          <w:t>Application for Replacement Documentation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B23727" w:rsidP="00A53CF0">
        <w:pPr>
          <w:pStyle w:val="Title"/>
        </w:pPr>
        <w:r w:rsidRPr="00B23727">
          <w:rPr>
            <w:rStyle w:val="TitleChar"/>
          </w:rPr>
          <w:t>Application for Replacement Documentation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MLG0tDA1sTAxMzBW0lEKTi0uzszPAykwqwUADD4ipiwAAAA="/>
  </w:docVars>
  <w:rsids>
    <w:rsidRoot w:val="00B23727"/>
    <w:rsid w:val="00001DDF"/>
    <w:rsid w:val="0000322D"/>
    <w:rsid w:val="00007670"/>
    <w:rsid w:val="00010665"/>
    <w:rsid w:val="00020347"/>
    <w:rsid w:val="0002393A"/>
    <w:rsid w:val="00027DB8"/>
    <w:rsid w:val="00031A96"/>
    <w:rsid w:val="000345AD"/>
    <w:rsid w:val="00040BF3"/>
    <w:rsid w:val="0004211C"/>
    <w:rsid w:val="00046C59"/>
    <w:rsid w:val="00051362"/>
    <w:rsid w:val="00051F45"/>
    <w:rsid w:val="00052953"/>
    <w:rsid w:val="0005341A"/>
    <w:rsid w:val="00056DEF"/>
    <w:rsid w:val="00056EDC"/>
    <w:rsid w:val="0006635A"/>
    <w:rsid w:val="00071E64"/>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6FE"/>
    <w:rsid w:val="000D1F29"/>
    <w:rsid w:val="000D633D"/>
    <w:rsid w:val="000E342B"/>
    <w:rsid w:val="000E3ED2"/>
    <w:rsid w:val="000E5DD2"/>
    <w:rsid w:val="000E6D07"/>
    <w:rsid w:val="000F2958"/>
    <w:rsid w:val="000F3850"/>
    <w:rsid w:val="000F604F"/>
    <w:rsid w:val="001040D3"/>
    <w:rsid w:val="00104E7F"/>
    <w:rsid w:val="001137EC"/>
    <w:rsid w:val="001152F5"/>
    <w:rsid w:val="00117743"/>
    <w:rsid w:val="00117F5B"/>
    <w:rsid w:val="00127545"/>
    <w:rsid w:val="00132658"/>
    <w:rsid w:val="001343E2"/>
    <w:rsid w:val="00150DC0"/>
    <w:rsid w:val="00156CD4"/>
    <w:rsid w:val="0016153B"/>
    <w:rsid w:val="00162207"/>
    <w:rsid w:val="00164A3E"/>
    <w:rsid w:val="00166FF6"/>
    <w:rsid w:val="00176123"/>
    <w:rsid w:val="00181620"/>
    <w:rsid w:val="001827F3"/>
    <w:rsid w:val="001841BC"/>
    <w:rsid w:val="00187130"/>
    <w:rsid w:val="001957AD"/>
    <w:rsid w:val="00196F8E"/>
    <w:rsid w:val="001A2B7F"/>
    <w:rsid w:val="001A3AFD"/>
    <w:rsid w:val="001A496C"/>
    <w:rsid w:val="001A576A"/>
    <w:rsid w:val="001A744B"/>
    <w:rsid w:val="001B28DA"/>
    <w:rsid w:val="001B2B6C"/>
    <w:rsid w:val="001B3D22"/>
    <w:rsid w:val="001C646A"/>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67952"/>
    <w:rsid w:val="002716CD"/>
    <w:rsid w:val="00274D4B"/>
    <w:rsid w:val="0028037F"/>
    <w:rsid w:val="002806F5"/>
    <w:rsid w:val="00281577"/>
    <w:rsid w:val="002926BC"/>
    <w:rsid w:val="00293A72"/>
    <w:rsid w:val="002A0160"/>
    <w:rsid w:val="002A30C3"/>
    <w:rsid w:val="002A42BA"/>
    <w:rsid w:val="002A6F6A"/>
    <w:rsid w:val="002A7712"/>
    <w:rsid w:val="002B02A6"/>
    <w:rsid w:val="002B38F7"/>
    <w:rsid w:val="002B4F50"/>
    <w:rsid w:val="002B5591"/>
    <w:rsid w:val="002B6AA4"/>
    <w:rsid w:val="002C0BEF"/>
    <w:rsid w:val="002C1FE9"/>
    <w:rsid w:val="002C21A2"/>
    <w:rsid w:val="002C3C6A"/>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5E09"/>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37ADA"/>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87C37"/>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03CE1"/>
    <w:rsid w:val="00613E3B"/>
    <w:rsid w:val="00620675"/>
    <w:rsid w:val="00622910"/>
    <w:rsid w:val="006254B6"/>
    <w:rsid w:val="00627FC8"/>
    <w:rsid w:val="006433C3"/>
    <w:rsid w:val="0064492C"/>
    <w:rsid w:val="00650B76"/>
    <w:rsid w:val="00650F5B"/>
    <w:rsid w:val="00661D1D"/>
    <w:rsid w:val="00665916"/>
    <w:rsid w:val="006670D7"/>
    <w:rsid w:val="006719EA"/>
    <w:rsid w:val="00671F13"/>
    <w:rsid w:val="0067400A"/>
    <w:rsid w:val="006847AD"/>
    <w:rsid w:val="0068650C"/>
    <w:rsid w:val="0069114B"/>
    <w:rsid w:val="006944C1"/>
    <w:rsid w:val="006A756A"/>
    <w:rsid w:val="006B7FE0"/>
    <w:rsid w:val="006D66F7"/>
    <w:rsid w:val="006E167A"/>
    <w:rsid w:val="006E283C"/>
    <w:rsid w:val="00705C9D"/>
    <w:rsid w:val="00705F13"/>
    <w:rsid w:val="00714F1D"/>
    <w:rsid w:val="00715225"/>
    <w:rsid w:val="00720CC6"/>
    <w:rsid w:val="00722DDB"/>
    <w:rsid w:val="00724728"/>
    <w:rsid w:val="00724F98"/>
    <w:rsid w:val="00725C26"/>
    <w:rsid w:val="00730B9B"/>
    <w:rsid w:val="0073182E"/>
    <w:rsid w:val="007332FF"/>
    <w:rsid w:val="007408F5"/>
    <w:rsid w:val="00741EAE"/>
    <w:rsid w:val="00755248"/>
    <w:rsid w:val="0075548F"/>
    <w:rsid w:val="0076190B"/>
    <w:rsid w:val="0076355D"/>
    <w:rsid w:val="00763A2D"/>
    <w:rsid w:val="007676A4"/>
    <w:rsid w:val="00774537"/>
    <w:rsid w:val="00777795"/>
    <w:rsid w:val="00783A57"/>
    <w:rsid w:val="00784C92"/>
    <w:rsid w:val="007859CD"/>
    <w:rsid w:val="00785C24"/>
    <w:rsid w:val="007907E4"/>
    <w:rsid w:val="007926E8"/>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4100"/>
    <w:rsid w:val="008A7C12"/>
    <w:rsid w:val="008B03CE"/>
    <w:rsid w:val="008B521D"/>
    <w:rsid w:val="008B529E"/>
    <w:rsid w:val="008C17FB"/>
    <w:rsid w:val="008C70BB"/>
    <w:rsid w:val="008D1B00"/>
    <w:rsid w:val="008D28D2"/>
    <w:rsid w:val="008D57B8"/>
    <w:rsid w:val="008E03FC"/>
    <w:rsid w:val="008E510B"/>
    <w:rsid w:val="00902B13"/>
    <w:rsid w:val="00911941"/>
    <w:rsid w:val="0092024D"/>
    <w:rsid w:val="00925146"/>
    <w:rsid w:val="00925F0F"/>
    <w:rsid w:val="00932F6B"/>
    <w:rsid w:val="00934E50"/>
    <w:rsid w:val="00936B1D"/>
    <w:rsid w:val="009468BC"/>
    <w:rsid w:val="00947FAE"/>
    <w:rsid w:val="009616DF"/>
    <w:rsid w:val="009634D4"/>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078DB"/>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0D12"/>
    <w:rsid w:val="00A925EC"/>
    <w:rsid w:val="00A9279D"/>
    <w:rsid w:val="00A929AA"/>
    <w:rsid w:val="00A92B6B"/>
    <w:rsid w:val="00AA541E"/>
    <w:rsid w:val="00AA647E"/>
    <w:rsid w:val="00AC1D11"/>
    <w:rsid w:val="00AD0DA4"/>
    <w:rsid w:val="00AD4169"/>
    <w:rsid w:val="00AD6548"/>
    <w:rsid w:val="00AE193F"/>
    <w:rsid w:val="00AE25C6"/>
    <w:rsid w:val="00AE2A8A"/>
    <w:rsid w:val="00AE306C"/>
    <w:rsid w:val="00AF28C1"/>
    <w:rsid w:val="00B02EF1"/>
    <w:rsid w:val="00B07C97"/>
    <w:rsid w:val="00B11C67"/>
    <w:rsid w:val="00B15754"/>
    <w:rsid w:val="00B16002"/>
    <w:rsid w:val="00B2046E"/>
    <w:rsid w:val="00B20E8B"/>
    <w:rsid w:val="00B23727"/>
    <w:rsid w:val="00B257E1"/>
    <w:rsid w:val="00B2599A"/>
    <w:rsid w:val="00B27AC4"/>
    <w:rsid w:val="00B31D3A"/>
    <w:rsid w:val="00B343CC"/>
    <w:rsid w:val="00B5084A"/>
    <w:rsid w:val="00B606A1"/>
    <w:rsid w:val="00B614F7"/>
    <w:rsid w:val="00B61B26"/>
    <w:rsid w:val="00B65E6B"/>
    <w:rsid w:val="00B65EA1"/>
    <w:rsid w:val="00B674EB"/>
    <w:rsid w:val="00B675B2"/>
    <w:rsid w:val="00B81261"/>
    <w:rsid w:val="00B8223E"/>
    <w:rsid w:val="00B832AE"/>
    <w:rsid w:val="00B86678"/>
    <w:rsid w:val="00B92F9B"/>
    <w:rsid w:val="00B941B3"/>
    <w:rsid w:val="00B96513"/>
    <w:rsid w:val="00B97A1B"/>
    <w:rsid w:val="00BA10C7"/>
    <w:rsid w:val="00BA1A56"/>
    <w:rsid w:val="00BA1D47"/>
    <w:rsid w:val="00BA66F0"/>
    <w:rsid w:val="00BB2239"/>
    <w:rsid w:val="00BB2AE7"/>
    <w:rsid w:val="00BB341A"/>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23C6"/>
    <w:rsid w:val="00CD5011"/>
    <w:rsid w:val="00CE640F"/>
    <w:rsid w:val="00CE76BC"/>
    <w:rsid w:val="00CF540E"/>
    <w:rsid w:val="00D02F07"/>
    <w:rsid w:val="00D15D88"/>
    <w:rsid w:val="00D27D49"/>
    <w:rsid w:val="00D27EBE"/>
    <w:rsid w:val="00D34336"/>
    <w:rsid w:val="00D35D55"/>
    <w:rsid w:val="00D36A49"/>
    <w:rsid w:val="00D45134"/>
    <w:rsid w:val="00D517C6"/>
    <w:rsid w:val="00D66A90"/>
    <w:rsid w:val="00D71D84"/>
    <w:rsid w:val="00D72464"/>
    <w:rsid w:val="00D72A57"/>
    <w:rsid w:val="00D768EB"/>
    <w:rsid w:val="00D81E17"/>
    <w:rsid w:val="00D82D1E"/>
    <w:rsid w:val="00D832D9"/>
    <w:rsid w:val="00D83EC2"/>
    <w:rsid w:val="00D90F00"/>
    <w:rsid w:val="00D975C0"/>
    <w:rsid w:val="00DA5285"/>
    <w:rsid w:val="00DB191D"/>
    <w:rsid w:val="00DB3A75"/>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21F0"/>
    <w:rsid w:val="00E235CB"/>
    <w:rsid w:val="00E239FF"/>
    <w:rsid w:val="00E26C89"/>
    <w:rsid w:val="00E27D7B"/>
    <w:rsid w:val="00E30556"/>
    <w:rsid w:val="00E30981"/>
    <w:rsid w:val="00E32991"/>
    <w:rsid w:val="00E33136"/>
    <w:rsid w:val="00E34D7C"/>
    <w:rsid w:val="00E3598A"/>
    <w:rsid w:val="00E3723D"/>
    <w:rsid w:val="00E42376"/>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1739"/>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D6CFA"/>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8E996"/>
  <w15:docId w15:val="{C83B9BCE-0C67-4B0E-A5DB-D0706B8B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UnresolvedMention">
    <w:name w:val="Unresolved Mention"/>
    <w:basedOn w:val="DefaultParagraphFont"/>
    <w:uiPriority w:val="99"/>
    <w:semiHidden/>
    <w:unhideWhenUsed/>
    <w:rsid w:val="001C6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tcertification.det@education.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t.gov.au/industry/licences/receiver-of-territory-monies-contacts" TargetMode="External"/><Relationship Id="rId4" Type="http://schemas.openxmlformats.org/officeDocument/2006/relationships/styles" Target="styles.xml"/><Relationship Id="rId9" Type="http://schemas.openxmlformats.org/officeDocument/2006/relationships/hyperlink" Target="mailto:ntcertification.det@education.nt.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21A690-735A-45B1-ACD7-3954E933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Replacement Documentation</vt:lpstr>
    </vt:vector>
  </TitlesOfParts>
  <Company>EDUCATION</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Replacement Documentation</dc:title>
  <dc:creator>Northern Territory Government</dc:creator>
  <cp:lastModifiedBy>Andrea Ruske</cp:lastModifiedBy>
  <cp:revision>3</cp:revision>
  <cp:lastPrinted>2019-07-29T01:45:00Z</cp:lastPrinted>
  <dcterms:created xsi:type="dcterms:W3CDTF">2021-02-22T05:25:00Z</dcterms:created>
  <dcterms:modified xsi:type="dcterms:W3CDTF">2021-02-22T05:26:00Z</dcterms:modified>
</cp:coreProperties>
</file>