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94" w:rsidRPr="00762B2F" w:rsidRDefault="00FB7A94" w:rsidP="00FB7A94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0"/>
        <w:gridCol w:w="4803"/>
      </w:tblGrid>
      <w:tr w:rsidR="00251CAC" w:rsidRPr="00FB7A94" w:rsidTr="00351E97">
        <w:trPr>
          <w:trHeight w:val="427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AC" w:rsidRPr="00FB7A94" w:rsidRDefault="00762B2F" w:rsidP="00351E97">
            <w:pPr>
              <w:spacing w:before="100" w:after="100"/>
              <w:rPr>
                <w:sz w:val="20"/>
              </w:rPr>
            </w:pPr>
            <w:r w:rsidRPr="00FB7A94">
              <w:rPr>
                <w:sz w:val="20"/>
              </w:rPr>
              <w:t>Approved Form 19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AC" w:rsidRPr="00FB7A94" w:rsidRDefault="00251CAC" w:rsidP="00351E97">
            <w:pPr>
              <w:spacing w:before="100" w:after="100"/>
              <w:rPr>
                <w:sz w:val="20"/>
              </w:rPr>
            </w:pPr>
            <w:r w:rsidRPr="00FB7A94">
              <w:rPr>
                <w:sz w:val="20"/>
              </w:rPr>
              <w:t>PE</w:t>
            </w:r>
          </w:p>
        </w:tc>
      </w:tr>
      <w:tr w:rsidR="00251CAC" w:rsidRPr="00FB7A94" w:rsidTr="00351E97">
        <w:trPr>
          <w:trHeight w:val="222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AC" w:rsidRPr="00FB7A94" w:rsidRDefault="00762B2F" w:rsidP="00351E97">
            <w:pPr>
              <w:spacing w:before="100" w:after="100"/>
              <w:rPr>
                <w:sz w:val="20"/>
              </w:rPr>
            </w:pPr>
            <w:r w:rsidRPr="00FB7A94">
              <w:rPr>
                <w:i/>
                <w:sz w:val="20"/>
              </w:rPr>
              <w:t xml:space="preserve">Mineral Titles Act - </w:t>
            </w:r>
            <w:r w:rsidRPr="00FB7A94">
              <w:rPr>
                <w:sz w:val="20"/>
              </w:rPr>
              <w:t>Section 17(3) &amp; Regulation 6(2)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AC" w:rsidRPr="00FB7A94" w:rsidRDefault="00251CAC" w:rsidP="00351E97">
            <w:pPr>
              <w:spacing w:before="100" w:after="100"/>
              <w:jc w:val="center"/>
              <w:rPr>
                <w:sz w:val="20"/>
              </w:rPr>
            </w:pPr>
            <w:r w:rsidRPr="00FB7A94">
              <w:rPr>
                <w:sz w:val="20"/>
              </w:rPr>
              <w:t>Office Use Only</w:t>
            </w:r>
          </w:p>
        </w:tc>
      </w:tr>
    </w:tbl>
    <w:p w:rsidR="00251CAC" w:rsidRPr="00427080" w:rsidRDefault="00251CAC" w:rsidP="00251CAC">
      <w:pPr>
        <w:spacing w:after="0"/>
        <w:ind w:right="-141"/>
      </w:pPr>
    </w:p>
    <w:tbl>
      <w:tblPr>
        <w:tblW w:w="10206" w:type="dxa"/>
        <w:tblInd w:w="10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4" w:space="0" w:color="999999"/>
          <w:insideV w:val="single" w:sz="1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552"/>
        <w:gridCol w:w="5103"/>
      </w:tblGrid>
      <w:tr w:rsidR="00251CAC" w:rsidRPr="00427080" w:rsidTr="00351E97">
        <w:trPr>
          <w:cantSplit/>
          <w:trHeight w:val="27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822DDF" w:rsidRDefault="00251CAC" w:rsidP="00351E97">
            <w:pPr>
              <w:spacing w:before="100" w:after="100"/>
              <w:rPr>
                <w:b/>
              </w:rPr>
            </w:pPr>
            <w:r w:rsidRPr="00427080">
              <w:rPr>
                <w:b/>
              </w:rPr>
              <w:br w:type="page"/>
            </w:r>
            <w:r w:rsidRPr="00822DDF">
              <w:rPr>
                <w:b/>
              </w:rPr>
              <w:t>APPLICANT DETAILS</w:t>
            </w:r>
          </w:p>
        </w:tc>
      </w:tr>
      <w:tr w:rsidR="00251CAC" w:rsidRPr="00FB7A94" w:rsidTr="00351E97">
        <w:trPr>
          <w:cantSplit/>
          <w:trHeight w:val="43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351E97">
            <w:pPr>
              <w:spacing w:before="100" w:after="100"/>
              <w:rPr>
                <w:rFonts w:cs="Arial"/>
                <w:sz w:val="20"/>
              </w:rPr>
            </w:pPr>
            <w:r w:rsidRPr="00FB7A94">
              <w:rPr>
                <w:rFonts w:cs="Arial"/>
                <w:sz w:val="20"/>
              </w:rPr>
              <w:t>Full name of applicant 1:</w:t>
            </w:r>
            <w:r w:rsidRPr="00FB7A94">
              <w:rPr>
                <w:rFonts w:cs="Arial"/>
                <w:sz w:val="20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351E97">
            <w:pPr>
              <w:spacing w:before="100" w:after="100"/>
              <w:rPr>
                <w:rFonts w:cs="Arial"/>
                <w:sz w:val="20"/>
              </w:rPr>
            </w:pPr>
            <w:r w:rsidRPr="00FB7A94">
              <w:rPr>
                <w:rFonts w:cs="Arial"/>
                <w:sz w:val="20"/>
              </w:rPr>
              <w:t>ACN:</w:t>
            </w:r>
          </w:p>
        </w:tc>
      </w:tr>
      <w:tr w:rsidR="00251CAC" w:rsidRPr="00FB7A94" w:rsidTr="00351E97">
        <w:trPr>
          <w:cantSplit/>
          <w:trHeight w:val="28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351E97">
            <w:pPr>
              <w:spacing w:before="100" w:after="100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351E97">
            <w:pPr>
              <w:spacing w:before="100" w:after="100"/>
              <w:ind w:firstLine="885"/>
              <w:rPr>
                <w:rFonts w:cs="Arial"/>
                <w:sz w:val="20"/>
              </w:rPr>
            </w:pPr>
            <w:r w:rsidRPr="00FB7A94">
              <w:rPr>
                <w:rFonts w:cs="Arial"/>
                <w:sz w:val="20"/>
              </w:rPr>
              <w:t>%</w:t>
            </w:r>
          </w:p>
        </w:tc>
      </w:tr>
      <w:tr w:rsidR="00251CAC" w:rsidRPr="00FB7A94" w:rsidTr="00351E97">
        <w:trPr>
          <w:cantSplit/>
          <w:trHeight w:val="39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351E97">
            <w:pPr>
              <w:spacing w:before="100" w:after="100"/>
              <w:rPr>
                <w:rFonts w:cs="Arial"/>
                <w:sz w:val="20"/>
              </w:rPr>
            </w:pPr>
            <w:r w:rsidRPr="00FB7A94">
              <w:rPr>
                <w:rFonts w:cs="Arial"/>
                <w:sz w:val="20"/>
              </w:rPr>
              <w:t xml:space="preserve">Principal or residential address of applicant/s: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351E97">
            <w:pPr>
              <w:spacing w:before="100" w:after="100"/>
              <w:rPr>
                <w:rFonts w:cs="Arial"/>
                <w:sz w:val="20"/>
              </w:rPr>
            </w:pPr>
            <w:r w:rsidRPr="00FB7A94">
              <w:rPr>
                <w:rFonts w:cs="Arial"/>
                <w:sz w:val="20"/>
              </w:rPr>
              <w:t>Postal address of applicant/s:</w:t>
            </w:r>
          </w:p>
        </w:tc>
      </w:tr>
      <w:tr w:rsidR="00251CAC" w:rsidRPr="00FB7A94" w:rsidTr="00351E97">
        <w:trPr>
          <w:cantSplit/>
          <w:trHeight w:val="33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351E97">
            <w:pPr>
              <w:spacing w:before="100" w:after="100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351E97">
            <w:pPr>
              <w:spacing w:before="100" w:after="100"/>
              <w:rPr>
                <w:rFonts w:cs="Arial"/>
                <w:sz w:val="20"/>
              </w:rPr>
            </w:pPr>
          </w:p>
        </w:tc>
      </w:tr>
      <w:tr w:rsidR="00251CAC" w:rsidRPr="00FB7A94" w:rsidTr="00351E97">
        <w:trPr>
          <w:cantSplit/>
          <w:trHeight w:val="33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351E97">
            <w:pPr>
              <w:spacing w:before="100" w:after="100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351E97">
            <w:pPr>
              <w:spacing w:before="100" w:after="100"/>
              <w:rPr>
                <w:rFonts w:cs="Arial"/>
                <w:sz w:val="20"/>
              </w:rPr>
            </w:pPr>
          </w:p>
        </w:tc>
      </w:tr>
      <w:tr w:rsidR="00251CAC" w:rsidRPr="00FB7A94" w:rsidTr="00351E97">
        <w:trPr>
          <w:cantSplit/>
          <w:trHeight w:val="422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351E97">
            <w:pPr>
              <w:spacing w:before="100" w:after="100"/>
              <w:rPr>
                <w:rFonts w:cs="Arial"/>
                <w:sz w:val="20"/>
              </w:rPr>
            </w:pPr>
            <w:r w:rsidRPr="00FB7A94">
              <w:rPr>
                <w:rFonts w:cs="Arial"/>
                <w:sz w:val="20"/>
              </w:rPr>
              <w:t>Contact telephone number/s: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351E97">
            <w:pPr>
              <w:spacing w:before="100" w:after="100"/>
              <w:rPr>
                <w:rFonts w:cs="Arial"/>
                <w:sz w:val="20"/>
              </w:rPr>
            </w:pPr>
            <w:r w:rsidRPr="00FB7A94">
              <w:rPr>
                <w:rFonts w:cs="Arial"/>
                <w:sz w:val="20"/>
              </w:rPr>
              <w:t>Fax Number:</w:t>
            </w:r>
          </w:p>
        </w:tc>
      </w:tr>
      <w:tr w:rsidR="00251CAC" w:rsidRPr="00FB7A94" w:rsidTr="00351E97">
        <w:trPr>
          <w:cantSplit/>
          <w:trHeight w:val="36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351E97">
            <w:pPr>
              <w:spacing w:before="100" w:after="100"/>
              <w:rPr>
                <w:rFonts w:cs="Arial"/>
                <w:sz w:val="20"/>
              </w:rPr>
            </w:pPr>
            <w:r w:rsidRPr="00FB7A94">
              <w:rPr>
                <w:rFonts w:cs="Arial"/>
                <w:sz w:val="20"/>
              </w:rPr>
              <w:t>(     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351E97">
            <w:pPr>
              <w:spacing w:before="100" w:after="100"/>
              <w:rPr>
                <w:rFonts w:cs="Arial"/>
                <w:sz w:val="20"/>
              </w:rPr>
            </w:pPr>
            <w:r w:rsidRPr="00FB7A94">
              <w:rPr>
                <w:rFonts w:cs="Arial"/>
                <w:sz w:val="20"/>
              </w:rPr>
              <w:t>(      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351E97">
            <w:pPr>
              <w:spacing w:before="100" w:after="100"/>
              <w:rPr>
                <w:rFonts w:cs="Arial"/>
                <w:sz w:val="20"/>
              </w:rPr>
            </w:pPr>
            <w:r w:rsidRPr="00FB7A94">
              <w:rPr>
                <w:rFonts w:cs="Arial"/>
                <w:sz w:val="20"/>
              </w:rPr>
              <w:t>(      )</w:t>
            </w:r>
          </w:p>
        </w:tc>
      </w:tr>
      <w:tr w:rsidR="00251CAC" w:rsidRPr="00FB7A94" w:rsidTr="00351E97">
        <w:trPr>
          <w:cantSplit/>
          <w:trHeight w:val="36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351E97">
            <w:pPr>
              <w:spacing w:before="100" w:after="100"/>
              <w:rPr>
                <w:rFonts w:cs="Arial"/>
                <w:sz w:val="20"/>
              </w:rPr>
            </w:pPr>
            <w:r w:rsidRPr="00FB7A94">
              <w:rPr>
                <w:rFonts w:cs="Arial"/>
                <w:sz w:val="20"/>
              </w:rPr>
              <w:t>Email Address:</w:t>
            </w:r>
          </w:p>
        </w:tc>
      </w:tr>
      <w:tr w:rsidR="00251CAC" w:rsidRPr="00FB7A94" w:rsidTr="00351E97">
        <w:trPr>
          <w:cantSplit/>
          <w:trHeight w:val="21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351E97">
            <w:pPr>
              <w:spacing w:before="100" w:after="100"/>
              <w:rPr>
                <w:rFonts w:cs="Arial"/>
                <w:sz w:val="20"/>
              </w:rPr>
            </w:pPr>
          </w:p>
        </w:tc>
      </w:tr>
      <w:tr w:rsidR="00251CAC" w:rsidRPr="00FB7A94" w:rsidTr="00351E97">
        <w:trPr>
          <w:cantSplit/>
          <w:trHeight w:val="36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351E97">
            <w:pPr>
              <w:spacing w:before="100" w:after="100"/>
              <w:rPr>
                <w:rFonts w:cs="Arial"/>
                <w:sz w:val="20"/>
              </w:rPr>
            </w:pPr>
            <w:r w:rsidRPr="00FB7A94">
              <w:rPr>
                <w:rFonts w:cs="Arial"/>
                <w:sz w:val="20"/>
              </w:rPr>
              <w:t>Full name of applicant 2 (if applicable)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351E97">
            <w:pPr>
              <w:spacing w:before="100" w:after="100"/>
              <w:rPr>
                <w:rFonts w:cs="Arial"/>
                <w:sz w:val="20"/>
              </w:rPr>
            </w:pPr>
            <w:r w:rsidRPr="00FB7A94">
              <w:rPr>
                <w:rFonts w:cs="Arial"/>
                <w:sz w:val="20"/>
              </w:rPr>
              <w:t xml:space="preserve">ACN: </w:t>
            </w:r>
          </w:p>
        </w:tc>
      </w:tr>
      <w:tr w:rsidR="00251CAC" w:rsidRPr="00FB7A94" w:rsidTr="00351E97">
        <w:trPr>
          <w:cantSplit/>
          <w:trHeight w:val="36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351E97">
            <w:pPr>
              <w:spacing w:before="100" w:after="100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351E97">
            <w:pPr>
              <w:spacing w:before="100" w:after="100"/>
              <w:ind w:firstLine="885"/>
              <w:rPr>
                <w:rFonts w:cs="Arial"/>
                <w:sz w:val="20"/>
              </w:rPr>
            </w:pPr>
            <w:r w:rsidRPr="00FB7A94">
              <w:rPr>
                <w:rFonts w:cs="Arial"/>
                <w:sz w:val="20"/>
              </w:rPr>
              <w:t>%</w:t>
            </w:r>
          </w:p>
        </w:tc>
      </w:tr>
      <w:tr w:rsidR="00251CAC" w:rsidRPr="00FB7A94" w:rsidTr="00351E97">
        <w:trPr>
          <w:cantSplit/>
          <w:trHeight w:val="36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351E97">
            <w:pPr>
              <w:spacing w:before="100" w:after="100"/>
              <w:rPr>
                <w:rFonts w:cs="Arial"/>
                <w:sz w:val="20"/>
              </w:rPr>
            </w:pPr>
            <w:r w:rsidRPr="00FB7A94">
              <w:rPr>
                <w:rFonts w:cs="Arial"/>
                <w:sz w:val="20"/>
              </w:rPr>
              <w:t>Principal or residential address of applicant/s: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351E97">
            <w:pPr>
              <w:spacing w:before="100" w:after="100"/>
              <w:rPr>
                <w:rFonts w:cs="Arial"/>
                <w:sz w:val="20"/>
              </w:rPr>
            </w:pPr>
            <w:r w:rsidRPr="00FB7A94">
              <w:rPr>
                <w:rFonts w:cs="Arial"/>
                <w:sz w:val="20"/>
              </w:rPr>
              <w:t>Postal address of applicant/s:</w:t>
            </w:r>
          </w:p>
        </w:tc>
      </w:tr>
      <w:tr w:rsidR="00251CAC" w:rsidRPr="00FB7A94" w:rsidTr="00351E97">
        <w:trPr>
          <w:cantSplit/>
          <w:trHeight w:val="36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351E97">
            <w:pPr>
              <w:spacing w:before="100" w:after="100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351E97">
            <w:pPr>
              <w:spacing w:before="100" w:after="100"/>
              <w:rPr>
                <w:rFonts w:cs="Arial"/>
                <w:sz w:val="20"/>
              </w:rPr>
            </w:pPr>
          </w:p>
        </w:tc>
      </w:tr>
      <w:tr w:rsidR="00251CAC" w:rsidRPr="00FB7A94" w:rsidTr="00351E97">
        <w:trPr>
          <w:cantSplit/>
          <w:trHeight w:val="36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351E97">
            <w:pPr>
              <w:spacing w:before="100" w:after="100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351E97">
            <w:pPr>
              <w:spacing w:before="100" w:after="100"/>
              <w:rPr>
                <w:rFonts w:cs="Arial"/>
                <w:sz w:val="20"/>
              </w:rPr>
            </w:pPr>
          </w:p>
        </w:tc>
      </w:tr>
      <w:tr w:rsidR="00251CAC" w:rsidRPr="00FB7A94" w:rsidTr="00351E97">
        <w:trPr>
          <w:cantSplit/>
          <w:trHeight w:val="36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351E97">
            <w:pPr>
              <w:spacing w:before="100" w:after="100"/>
              <w:ind w:right="-108"/>
              <w:rPr>
                <w:rFonts w:cs="Arial"/>
                <w:sz w:val="20"/>
              </w:rPr>
            </w:pPr>
            <w:r w:rsidRPr="00FB7A94">
              <w:rPr>
                <w:rFonts w:cs="Arial"/>
                <w:sz w:val="20"/>
              </w:rPr>
              <w:t>Contact telephone number/s: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351E97">
            <w:pPr>
              <w:spacing w:before="100" w:after="100"/>
              <w:rPr>
                <w:rFonts w:cs="Arial"/>
                <w:sz w:val="20"/>
              </w:rPr>
            </w:pPr>
            <w:r w:rsidRPr="00FB7A94">
              <w:rPr>
                <w:rFonts w:cs="Arial"/>
                <w:sz w:val="20"/>
              </w:rPr>
              <w:t>Fax Number:</w:t>
            </w:r>
          </w:p>
        </w:tc>
      </w:tr>
      <w:tr w:rsidR="00251CAC" w:rsidRPr="00FB7A94" w:rsidTr="00351E97">
        <w:trPr>
          <w:cantSplit/>
          <w:trHeight w:val="36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351E97">
            <w:pPr>
              <w:spacing w:before="100" w:after="100"/>
              <w:rPr>
                <w:rFonts w:cs="Arial"/>
                <w:sz w:val="20"/>
              </w:rPr>
            </w:pPr>
            <w:r w:rsidRPr="00FB7A94">
              <w:rPr>
                <w:rFonts w:cs="Arial"/>
                <w:sz w:val="20"/>
              </w:rPr>
              <w:t>(     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351E97">
            <w:pPr>
              <w:spacing w:before="100" w:after="100"/>
              <w:rPr>
                <w:rFonts w:cs="Arial"/>
                <w:sz w:val="20"/>
              </w:rPr>
            </w:pPr>
            <w:r w:rsidRPr="00FB7A94">
              <w:rPr>
                <w:rFonts w:cs="Arial"/>
                <w:sz w:val="20"/>
              </w:rPr>
              <w:t>(      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351E97">
            <w:pPr>
              <w:spacing w:before="100" w:after="100"/>
              <w:rPr>
                <w:rFonts w:cs="Arial"/>
                <w:sz w:val="20"/>
              </w:rPr>
            </w:pPr>
            <w:r w:rsidRPr="00FB7A94">
              <w:rPr>
                <w:rFonts w:cs="Arial"/>
                <w:sz w:val="20"/>
              </w:rPr>
              <w:t xml:space="preserve">  (      )</w:t>
            </w:r>
          </w:p>
        </w:tc>
      </w:tr>
      <w:tr w:rsidR="00251CAC" w:rsidRPr="00FB7A94" w:rsidTr="00351E97">
        <w:trPr>
          <w:cantSplit/>
          <w:trHeight w:val="25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351E97">
            <w:pPr>
              <w:spacing w:before="100" w:after="100"/>
              <w:rPr>
                <w:rFonts w:cs="Arial"/>
                <w:sz w:val="20"/>
              </w:rPr>
            </w:pPr>
            <w:r w:rsidRPr="00FB7A94">
              <w:rPr>
                <w:rFonts w:cs="Arial"/>
                <w:sz w:val="20"/>
              </w:rPr>
              <w:t>Email Address:</w:t>
            </w:r>
          </w:p>
        </w:tc>
      </w:tr>
      <w:tr w:rsidR="00251CAC" w:rsidRPr="00FB7A94" w:rsidTr="00351E97">
        <w:trPr>
          <w:cantSplit/>
          <w:trHeight w:val="36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351E97">
            <w:pPr>
              <w:spacing w:before="100" w:after="100"/>
              <w:rPr>
                <w:rFonts w:cs="Arial"/>
                <w:sz w:val="20"/>
              </w:rPr>
            </w:pPr>
          </w:p>
        </w:tc>
      </w:tr>
      <w:tr w:rsidR="00251CAC" w:rsidRPr="00FB7A94" w:rsidTr="00351E97">
        <w:trPr>
          <w:cantSplit/>
          <w:trHeight w:val="16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351E97">
            <w:pPr>
              <w:spacing w:before="100" w:after="100"/>
              <w:rPr>
                <w:rFonts w:cs="Arial"/>
                <w:b/>
                <w:sz w:val="20"/>
              </w:rPr>
            </w:pPr>
            <w:r w:rsidRPr="00FB7A94">
              <w:rPr>
                <w:rFonts w:cs="Arial"/>
                <w:sz w:val="20"/>
              </w:rPr>
              <w:t>For more than 2 applicants, please attach a separate sheet showing full details for each additional applicant.</w:t>
            </w:r>
          </w:p>
        </w:tc>
      </w:tr>
    </w:tbl>
    <w:p w:rsidR="00251CAC" w:rsidRDefault="00251CAC" w:rsidP="00251CAC">
      <w:pPr>
        <w:spacing w:after="0"/>
        <w:rPr>
          <w:rFonts w:cs="Arial"/>
          <w:sz w:val="20"/>
        </w:rPr>
      </w:pPr>
    </w:p>
    <w:tbl>
      <w:tblPr>
        <w:tblpPr w:leftFromText="180" w:rightFromText="180" w:vertAnchor="text" w:horzAnchor="margin" w:tblpX="75" w:tblpY="9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51CAC" w:rsidRPr="00251CAC" w:rsidTr="00351E97">
        <w:trPr>
          <w:trHeight w:val="545"/>
        </w:trPr>
        <w:tc>
          <w:tcPr>
            <w:tcW w:w="10206" w:type="dxa"/>
            <w:vAlign w:val="center"/>
          </w:tcPr>
          <w:p w:rsidR="00251CAC" w:rsidRPr="00351E97" w:rsidRDefault="00251CAC" w:rsidP="00351E97">
            <w:pPr>
              <w:pStyle w:val="Header"/>
              <w:spacing w:before="100" w:after="100"/>
              <w:jc w:val="left"/>
              <w:rPr>
                <w:rFonts w:cs="Arial"/>
              </w:rPr>
            </w:pPr>
            <w:r w:rsidRPr="00351E97">
              <w:rPr>
                <w:rFonts w:cs="Arial"/>
              </w:rPr>
              <w:t>CONTACT DETAILS OF RESPONSIBLE PERSON</w:t>
            </w:r>
          </w:p>
        </w:tc>
      </w:tr>
      <w:tr w:rsidR="00251CAC" w:rsidRPr="00251CAC" w:rsidTr="00351E97">
        <w:trPr>
          <w:trHeight w:val="545"/>
        </w:trPr>
        <w:tc>
          <w:tcPr>
            <w:tcW w:w="10206" w:type="dxa"/>
          </w:tcPr>
          <w:p w:rsidR="00251CAC" w:rsidRPr="004C5094" w:rsidRDefault="00251CAC" w:rsidP="00351E97">
            <w:pPr>
              <w:pStyle w:val="Header"/>
              <w:tabs>
                <w:tab w:val="center" w:pos="284"/>
              </w:tabs>
              <w:spacing w:before="100" w:after="100" w:line="360" w:lineRule="auto"/>
              <w:jc w:val="left"/>
              <w:rPr>
                <w:b w:val="0"/>
                <w:sz w:val="20"/>
              </w:rPr>
            </w:pPr>
            <w:r w:rsidRPr="004C5094">
              <w:rPr>
                <w:b w:val="0"/>
                <w:sz w:val="20"/>
              </w:rPr>
              <w:t>Nominate a point of contact for the proposed survey:</w:t>
            </w:r>
          </w:p>
        </w:tc>
      </w:tr>
      <w:tr w:rsidR="00251CAC" w:rsidRPr="00251CAC" w:rsidTr="00351E97">
        <w:trPr>
          <w:trHeight w:val="545"/>
        </w:trPr>
        <w:tc>
          <w:tcPr>
            <w:tcW w:w="10206" w:type="dxa"/>
          </w:tcPr>
          <w:p w:rsidR="00251CAC" w:rsidRPr="004C5094" w:rsidRDefault="00251CAC" w:rsidP="00351E97">
            <w:pPr>
              <w:pStyle w:val="Header"/>
              <w:tabs>
                <w:tab w:val="center" w:pos="284"/>
              </w:tabs>
              <w:spacing w:before="100" w:after="100" w:line="360" w:lineRule="auto"/>
              <w:jc w:val="left"/>
              <w:rPr>
                <w:b w:val="0"/>
                <w:sz w:val="20"/>
              </w:rPr>
            </w:pPr>
            <w:r w:rsidRPr="004C5094">
              <w:rPr>
                <w:b w:val="0"/>
                <w:sz w:val="20"/>
              </w:rPr>
              <w:t>Name:</w:t>
            </w:r>
          </w:p>
        </w:tc>
      </w:tr>
      <w:tr w:rsidR="00251CAC" w:rsidRPr="00251CAC" w:rsidTr="00351E97">
        <w:trPr>
          <w:trHeight w:val="545"/>
        </w:trPr>
        <w:tc>
          <w:tcPr>
            <w:tcW w:w="10206" w:type="dxa"/>
          </w:tcPr>
          <w:p w:rsidR="00251CAC" w:rsidRPr="004C5094" w:rsidRDefault="00251CAC" w:rsidP="00351E97">
            <w:pPr>
              <w:pStyle w:val="Header"/>
              <w:tabs>
                <w:tab w:val="center" w:pos="284"/>
              </w:tabs>
              <w:spacing w:before="100" w:after="100" w:line="360" w:lineRule="auto"/>
              <w:jc w:val="left"/>
              <w:rPr>
                <w:b w:val="0"/>
                <w:sz w:val="20"/>
              </w:rPr>
            </w:pPr>
            <w:r w:rsidRPr="004C5094">
              <w:rPr>
                <w:b w:val="0"/>
                <w:sz w:val="20"/>
              </w:rPr>
              <w:t>Telephone:</w:t>
            </w:r>
          </w:p>
        </w:tc>
      </w:tr>
      <w:tr w:rsidR="00251CAC" w:rsidRPr="00251CAC" w:rsidTr="00351E97">
        <w:trPr>
          <w:trHeight w:val="545"/>
        </w:trPr>
        <w:tc>
          <w:tcPr>
            <w:tcW w:w="10206" w:type="dxa"/>
          </w:tcPr>
          <w:p w:rsidR="00251CAC" w:rsidRPr="004C5094" w:rsidRDefault="00251CAC" w:rsidP="00351E97">
            <w:pPr>
              <w:pStyle w:val="Header"/>
              <w:tabs>
                <w:tab w:val="center" w:pos="284"/>
              </w:tabs>
              <w:spacing w:before="100" w:after="100" w:line="360" w:lineRule="auto"/>
              <w:jc w:val="left"/>
              <w:rPr>
                <w:b w:val="0"/>
                <w:sz w:val="20"/>
              </w:rPr>
            </w:pPr>
            <w:r w:rsidRPr="004C5094">
              <w:rPr>
                <w:b w:val="0"/>
                <w:sz w:val="20"/>
              </w:rPr>
              <w:t>Email:</w:t>
            </w:r>
          </w:p>
        </w:tc>
      </w:tr>
    </w:tbl>
    <w:p w:rsidR="00251CAC" w:rsidRPr="00251CAC" w:rsidRDefault="00251CAC" w:rsidP="00251CAC">
      <w:pPr>
        <w:pStyle w:val="Header"/>
        <w:spacing w:after="0"/>
        <w:jc w:val="left"/>
        <w:rPr>
          <w:sz w:val="20"/>
        </w:rPr>
      </w:pPr>
    </w:p>
    <w:p w:rsidR="004C5094" w:rsidRDefault="004C5094" w:rsidP="00251CAC">
      <w:pPr>
        <w:spacing w:after="0"/>
      </w:pPr>
    </w:p>
    <w:p w:rsidR="004C5094" w:rsidRDefault="004C5094">
      <w:pPr>
        <w:spacing w:after="0"/>
      </w:pPr>
      <w:r>
        <w:br w:type="page"/>
      </w:r>
    </w:p>
    <w:p w:rsidR="00251CAC" w:rsidRDefault="00251CAC" w:rsidP="00251CAC">
      <w:pPr>
        <w:spacing w:after="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402"/>
        <w:gridCol w:w="3969"/>
      </w:tblGrid>
      <w:tr w:rsidR="00251CAC" w:rsidRPr="00251CAC" w:rsidTr="00351E97">
        <w:trPr>
          <w:cantSplit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251CAC" w:rsidRPr="00351E97" w:rsidRDefault="00251CAC" w:rsidP="00351E97">
            <w:pPr>
              <w:spacing w:before="120" w:after="120"/>
              <w:rPr>
                <w:rFonts w:cs="Arial"/>
                <w:b/>
              </w:rPr>
            </w:pPr>
            <w:r w:rsidRPr="00351E97">
              <w:rPr>
                <w:rFonts w:cs="Arial"/>
              </w:rPr>
              <w:br w:type="page"/>
            </w:r>
            <w:r w:rsidRPr="00351E97">
              <w:rPr>
                <w:rFonts w:cs="Arial"/>
                <w:b/>
              </w:rPr>
              <w:t>PARTICULARS OF PERIOD</w:t>
            </w:r>
          </w:p>
        </w:tc>
      </w:tr>
      <w:tr w:rsidR="00251CAC" w:rsidRPr="00251CAC" w:rsidTr="00351E97">
        <w:tc>
          <w:tcPr>
            <w:tcW w:w="2835" w:type="dxa"/>
            <w:shd w:val="clear" w:color="auto" w:fill="auto"/>
            <w:vAlign w:val="center"/>
          </w:tcPr>
          <w:p w:rsidR="00251CAC" w:rsidRPr="00251CAC" w:rsidRDefault="00251CAC" w:rsidP="00351E97">
            <w:pPr>
              <w:spacing w:before="120" w:after="120"/>
              <w:rPr>
                <w:rFonts w:cs="Arial"/>
                <w:sz w:val="20"/>
              </w:rPr>
            </w:pPr>
            <w:r w:rsidRPr="00251CAC">
              <w:rPr>
                <w:rFonts w:cs="Arial"/>
                <w:sz w:val="20"/>
              </w:rPr>
              <w:t>Period applied for: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CAC" w:rsidRPr="00251CAC" w:rsidRDefault="00251CAC" w:rsidP="00351E97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1CAC" w:rsidRPr="00251CAC" w:rsidRDefault="00251CAC" w:rsidP="00351E97">
            <w:pPr>
              <w:spacing w:before="120" w:after="120"/>
              <w:rPr>
                <w:rFonts w:cs="Arial"/>
                <w:sz w:val="20"/>
              </w:rPr>
            </w:pPr>
            <w:r w:rsidRPr="00251CAC">
              <w:rPr>
                <w:rFonts w:cs="Arial"/>
                <w:sz w:val="20"/>
              </w:rPr>
              <w:t>Please state calendar months in which the proposed program will take place</w:t>
            </w:r>
          </w:p>
        </w:tc>
      </w:tr>
    </w:tbl>
    <w:p w:rsidR="00251CAC" w:rsidRPr="00251CAC" w:rsidRDefault="00251CAC" w:rsidP="00251CAC">
      <w:pPr>
        <w:rPr>
          <w:rFonts w:cs="Arial"/>
          <w:b/>
          <w:sz w:val="20"/>
        </w:rPr>
      </w:pPr>
      <w:r w:rsidRPr="00251CAC">
        <w:rPr>
          <w:rFonts w:cs="Arial"/>
          <w:b/>
          <w:sz w:val="20"/>
        </w:rPr>
        <w:tab/>
      </w:r>
    </w:p>
    <w:tbl>
      <w:tblPr>
        <w:tblW w:w="10206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6"/>
        <w:gridCol w:w="589"/>
        <w:gridCol w:w="1996"/>
        <w:gridCol w:w="1667"/>
        <w:gridCol w:w="285"/>
        <w:gridCol w:w="3971"/>
      </w:tblGrid>
      <w:tr w:rsidR="00251CAC" w:rsidRPr="00251CAC" w:rsidTr="00351E97">
        <w:trPr>
          <w:cantSplit/>
          <w:trHeight w:val="11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351E97" w:rsidRDefault="00251CAC" w:rsidP="00351E97">
            <w:pPr>
              <w:spacing w:before="100" w:after="100"/>
              <w:rPr>
                <w:rFonts w:cs="Arial"/>
                <w:b/>
              </w:rPr>
            </w:pPr>
            <w:r w:rsidRPr="00351E97">
              <w:rPr>
                <w:rFonts w:cs="Arial"/>
                <w:b/>
              </w:rPr>
              <w:br w:type="page"/>
            </w:r>
            <w:r w:rsidRPr="00351E97">
              <w:rPr>
                <w:rFonts w:cs="Arial"/>
                <w:b/>
              </w:rPr>
              <w:br w:type="page"/>
              <w:t xml:space="preserve"> PARTICULARS OF SURVEY AREA</w:t>
            </w:r>
          </w:p>
        </w:tc>
      </w:tr>
      <w:tr w:rsidR="00251CAC" w:rsidRPr="00251CAC" w:rsidTr="00351E97">
        <w:trPr>
          <w:cantSplit/>
          <w:trHeight w:val="545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351E97" w:rsidRDefault="00251CAC" w:rsidP="00351E97">
            <w:pPr>
              <w:tabs>
                <w:tab w:val="left" w:pos="2268"/>
              </w:tabs>
              <w:spacing w:before="100" w:after="100"/>
              <w:rPr>
                <w:rFonts w:cs="Arial"/>
                <w:sz w:val="20"/>
              </w:rPr>
            </w:pPr>
            <w:r w:rsidRPr="00351E97">
              <w:rPr>
                <w:rFonts w:cs="Arial"/>
                <w:sz w:val="20"/>
              </w:rPr>
              <w:t>Provide a written description of the proposed survey area.</w:t>
            </w:r>
          </w:p>
          <w:p w:rsidR="00251CAC" w:rsidRPr="00351E97" w:rsidRDefault="00251CAC" w:rsidP="00351E97">
            <w:pPr>
              <w:pStyle w:val="Header"/>
              <w:tabs>
                <w:tab w:val="left" w:pos="2268"/>
              </w:tabs>
              <w:spacing w:before="100" w:after="100"/>
              <w:jc w:val="left"/>
              <w:rPr>
                <w:sz w:val="20"/>
              </w:rPr>
            </w:pPr>
            <w:r w:rsidRPr="00351E97">
              <w:rPr>
                <w:b w:val="0"/>
                <w:sz w:val="20"/>
              </w:rPr>
              <w:t>Example for written description: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351E97" w:rsidRDefault="00251CAC" w:rsidP="00351E97">
            <w:pPr>
              <w:tabs>
                <w:tab w:val="left" w:pos="2268"/>
              </w:tabs>
              <w:spacing w:before="100" w:after="100"/>
              <w:rPr>
                <w:sz w:val="20"/>
              </w:rPr>
            </w:pPr>
            <w:r w:rsidRPr="00351E97">
              <w:rPr>
                <w:sz w:val="20"/>
              </w:rPr>
              <w:t>Example of map</w:t>
            </w:r>
          </w:p>
          <w:p w:rsidR="00251CAC" w:rsidRPr="00351E97" w:rsidRDefault="00251CAC" w:rsidP="00351E97">
            <w:pPr>
              <w:tabs>
                <w:tab w:val="left" w:pos="2268"/>
              </w:tabs>
              <w:spacing w:before="100" w:after="100"/>
              <w:rPr>
                <w:rFonts w:ascii="Arial Black" w:hAnsi="Arial Black"/>
                <w:sz w:val="20"/>
              </w:rPr>
            </w:pPr>
            <w:r w:rsidRPr="00351E97">
              <w:rPr>
                <w:rFonts w:ascii="Arial Black" w:hAnsi="Arial Black"/>
                <w:noProof/>
                <w:sz w:val="20"/>
              </w:rPr>
              <w:drawing>
                <wp:inline distT="0" distB="0" distL="0" distR="0" wp14:anchorId="14B4E8A9" wp14:editId="7B4E663F">
                  <wp:extent cx="2000250" cy="1790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CAC" w:rsidRPr="00251CAC" w:rsidTr="00351E97">
        <w:trPr>
          <w:cantSplit/>
          <w:trHeight w:val="295"/>
        </w:trPr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351E97" w:rsidRDefault="00251CAC" w:rsidP="00351E97">
            <w:pPr>
              <w:pStyle w:val="Header"/>
              <w:tabs>
                <w:tab w:val="left" w:pos="2268"/>
              </w:tabs>
              <w:spacing w:before="100" w:after="100"/>
              <w:jc w:val="left"/>
              <w:rPr>
                <w:b w:val="0"/>
                <w:sz w:val="20"/>
              </w:rPr>
            </w:pPr>
            <w:r w:rsidRPr="00351E97">
              <w:rPr>
                <w:b w:val="0"/>
                <w:sz w:val="20"/>
              </w:rPr>
              <w:t>Point 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351E97" w:rsidRDefault="00251CAC" w:rsidP="00351E97">
            <w:pPr>
              <w:spacing w:before="100" w:after="100"/>
              <w:rPr>
                <w:sz w:val="20"/>
              </w:rPr>
            </w:pPr>
            <w:r w:rsidRPr="00351E97">
              <w:rPr>
                <w:sz w:val="20"/>
              </w:rPr>
              <w:t>14º 19’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351E97" w:rsidRDefault="00251CAC" w:rsidP="00351E97">
            <w:pPr>
              <w:spacing w:before="100" w:after="100"/>
              <w:rPr>
                <w:sz w:val="20"/>
              </w:rPr>
            </w:pPr>
            <w:r w:rsidRPr="00351E97">
              <w:rPr>
                <w:sz w:val="20"/>
              </w:rPr>
              <w:t>132º 27’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351E97" w:rsidRDefault="00251CAC" w:rsidP="00351E97">
            <w:pPr>
              <w:tabs>
                <w:tab w:val="left" w:pos="2268"/>
              </w:tabs>
              <w:spacing w:before="100" w:after="100"/>
              <w:rPr>
                <w:sz w:val="20"/>
              </w:rPr>
            </w:pPr>
          </w:p>
        </w:tc>
      </w:tr>
      <w:tr w:rsidR="00251CAC" w:rsidRPr="00251CAC" w:rsidTr="00351E97">
        <w:trPr>
          <w:cantSplit/>
          <w:trHeight w:val="272"/>
        </w:trPr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351E97" w:rsidRDefault="00251CAC" w:rsidP="00351E97">
            <w:pPr>
              <w:tabs>
                <w:tab w:val="left" w:pos="2268"/>
              </w:tabs>
              <w:spacing w:before="100" w:after="100"/>
              <w:rPr>
                <w:sz w:val="20"/>
              </w:rPr>
            </w:pPr>
            <w:r w:rsidRPr="00351E97">
              <w:rPr>
                <w:sz w:val="20"/>
              </w:rPr>
              <w:t>Point 2.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351E97" w:rsidRDefault="00251CAC" w:rsidP="00351E97">
            <w:pPr>
              <w:spacing w:before="100" w:after="100"/>
              <w:rPr>
                <w:sz w:val="20"/>
              </w:rPr>
            </w:pPr>
            <w:r w:rsidRPr="00351E97">
              <w:rPr>
                <w:sz w:val="20"/>
              </w:rPr>
              <w:t>14º 25’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351E97" w:rsidRDefault="00251CAC" w:rsidP="00351E97">
            <w:pPr>
              <w:spacing w:before="100" w:after="100"/>
              <w:rPr>
                <w:sz w:val="20"/>
              </w:rPr>
            </w:pPr>
            <w:r w:rsidRPr="00351E97">
              <w:rPr>
                <w:sz w:val="20"/>
              </w:rPr>
              <w:t>132º 27’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351E97" w:rsidRDefault="00251CAC" w:rsidP="00351E97">
            <w:pPr>
              <w:tabs>
                <w:tab w:val="left" w:pos="2268"/>
              </w:tabs>
              <w:spacing w:before="100" w:after="100"/>
              <w:rPr>
                <w:sz w:val="20"/>
              </w:rPr>
            </w:pPr>
          </w:p>
        </w:tc>
      </w:tr>
      <w:tr w:rsidR="00251CAC" w:rsidRPr="00251CAC" w:rsidTr="00351E97">
        <w:trPr>
          <w:cantSplit/>
          <w:trHeight w:val="262"/>
        </w:trPr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351E97" w:rsidRDefault="00251CAC" w:rsidP="00351E97">
            <w:pPr>
              <w:tabs>
                <w:tab w:val="left" w:pos="2268"/>
              </w:tabs>
              <w:spacing w:before="100" w:after="100"/>
              <w:rPr>
                <w:sz w:val="20"/>
              </w:rPr>
            </w:pPr>
            <w:r w:rsidRPr="00351E97">
              <w:rPr>
                <w:sz w:val="20"/>
              </w:rPr>
              <w:t>Point 3.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351E97" w:rsidRDefault="00251CAC" w:rsidP="00351E97">
            <w:pPr>
              <w:spacing w:before="100" w:after="100"/>
              <w:rPr>
                <w:sz w:val="20"/>
              </w:rPr>
            </w:pPr>
            <w:r w:rsidRPr="00351E97">
              <w:rPr>
                <w:sz w:val="20"/>
              </w:rPr>
              <w:t>14º 25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351E97" w:rsidRDefault="00251CAC" w:rsidP="00351E97">
            <w:pPr>
              <w:spacing w:before="100" w:after="100"/>
              <w:rPr>
                <w:sz w:val="20"/>
              </w:rPr>
            </w:pPr>
            <w:r w:rsidRPr="00351E97">
              <w:rPr>
                <w:sz w:val="20"/>
              </w:rPr>
              <w:t>132º 32’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351E97" w:rsidRDefault="00251CAC" w:rsidP="00351E97">
            <w:pPr>
              <w:tabs>
                <w:tab w:val="left" w:pos="2268"/>
              </w:tabs>
              <w:spacing w:before="100" w:after="100"/>
              <w:rPr>
                <w:sz w:val="20"/>
              </w:rPr>
            </w:pPr>
          </w:p>
        </w:tc>
      </w:tr>
      <w:tr w:rsidR="00251CAC" w:rsidRPr="00251CAC" w:rsidTr="00351E97">
        <w:trPr>
          <w:cantSplit/>
          <w:trHeight w:val="266"/>
        </w:trPr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351E97" w:rsidRDefault="00251CAC" w:rsidP="00351E97">
            <w:pPr>
              <w:tabs>
                <w:tab w:val="left" w:pos="2268"/>
              </w:tabs>
              <w:spacing w:before="100" w:after="100"/>
              <w:rPr>
                <w:sz w:val="20"/>
              </w:rPr>
            </w:pPr>
            <w:r w:rsidRPr="00351E97">
              <w:rPr>
                <w:sz w:val="20"/>
              </w:rPr>
              <w:t>Point 4.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351E97" w:rsidRDefault="00251CAC" w:rsidP="00351E97">
            <w:pPr>
              <w:spacing w:before="100" w:after="100"/>
              <w:rPr>
                <w:sz w:val="20"/>
              </w:rPr>
            </w:pPr>
            <w:r w:rsidRPr="00351E97">
              <w:rPr>
                <w:sz w:val="20"/>
              </w:rPr>
              <w:t>14º 30’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351E97" w:rsidRDefault="00251CAC" w:rsidP="00351E97">
            <w:pPr>
              <w:spacing w:before="100" w:after="100"/>
              <w:rPr>
                <w:sz w:val="20"/>
              </w:rPr>
            </w:pPr>
            <w:r w:rsidRPr="00351E97">
              <w:rPr>
                <w:sz w:val="20"/>
              </w:rPr>
              <w:t>132º 32’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351E97" w:rsidRDefault="00251CAC" w:rsidP="00351E97">
            <w:pPr>
              <w:tabs>
                <w:tab w:val="left" w:pos="2268"/>
              </w:tabs>
              <w:spacing w:before="100" w:after="100"/>
              <w:rPr>
                <w:sz w:val="20"/>
              </w:rPr>
            </w:pPr>
          </w:p>
        </w:tc>
      </w:tr>
      <w:tr w:rsidR="00251CAC" w:rsidRPr="00251CAC" w:rsidTr="00351E97">
        <w:trPr>
          <w:cantSplit/>
          <w:trHeight w:val="270"/>
        </w:trPr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351E97" w:rsidRDefault="00251CAC" w:rsidP="00351E97">
            <w:pPr>
              <w:tabs>
                <w:tab w:val="left" w:pos="2268"/>
              </w:tabs>
              <w:spacing w:before="100" w:after="100"/>
              <w:rPr>
                <w:sz w:val="20"/>
              </w:rPr>
            </w:pPr>
            <w:r w:rsidRPr="00351E97">
              <w:rPr>
                <w:sz w:val="20"/>
              </w:rPr>
              <w:t>Point 5.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351E97" w:rsidRDefault="00251CAC" w:rsidP="00351E97">
            <w:pPr>
              <w:spacing w:before="100" w:after="100"/>
              <w:rPr>
                <w:sz w:val="20"/>
              </w:rPr>
            </w:pPr>
            <w:r w:rsidRPr="00351E97">
              <w:rPr>
                <w:sz w:val="20"/>
              </w:rPr>
              <w:t>14º 30’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351E97" w:rsidRDefault="00251CAC" w:rsidP="00351E97">
            <w:pPr>
              <w:spacing w:before="100" w:after="100"/>
              <w:rPr>
                <w:sz w:val="20"/>
              </w:rPr>
            </w:pPr>
            <w:r w:rsidRPr="00351E97">
              <w:rPr>
                <w:sz w:val="20"/>
              </w:rPr>
              <w:t>132º 22’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351E97" w:rsidRDefault="00251CAC" w:rsidP="00351E97">
            <w:pPr>
              <w:tabs>
                <w:tab w:val="left" w:pos="2268"/>
              </w:tabs>
              <w:spacing w:before="100" w:after="100"/>
              <w:rPr>
                <w:sz w:val="20"/>
              </w:rPr>
            </w:pPr>
          </w:p>
        </w:tc>
      </w:tr>
      <w:tr w:rsidR="00251CAC" w:rsidRPr="00251CAC" w:rsidTr="00351E97">
        <w:trPr>
          <w:cantSplit/>
          <w:trHeight w:val="260"/>
        </w:trPr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351E97" w:rsidRDefault="00251CAC" w:rsidP="00351E97">
            <w:pPr>
              <w:tabs>
                <w:tab w:val="left" w:pos="2268"/>
              </w:tabs>
              <w:spacing w:before="100" w:after="100"/>
              <w:rPr>
                <w:sz w:val="20"/>
              </w:rPr>
            </w:pPr>
            <w:r w:rsidRPr="00351E97">
              <w:rPr>
                <w:sz w:val="20"/>
              </w:rPr>
              <w:t>Point 6.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351E97" w:rsidRDefault="00251CAC" w:rsidP="00351E97">
            <w:pPr>
              <w:spacing w:before="100" w:after="100"/>
              <w:rPr>
                <w:sz w:val="20"/>
              </w:rPr>
            </w:pPr>
            <w:r w:rsidRPr="00351E97">
              <w:rPr>
                <w:sz w:val="20"/>
              </w:rPr>
              <w:t>14º 19’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351E97" w:rsidRDefault="00251CAC" w:rsidP="00351E97">
            <w:pPr>
              <w:spacing w:before="100" w:after="100"/>
              <w:rPr>
                <w:sz w:val="20"/>
              </w:rPr>
            </w:pPr>
            <w:r w:rsidRPr="00351E97">
              <w:rPr>
                <w:sz w:val="20"/>
              </w:rPr>
              <w:t>132º 22’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351E97" w:rsidRDefault="00251CAC" w:rsidP="00351E97">
            <w:pPr>
              <w:tabs>
                <w:tab w:val="left" w:pos="2268"/>
              </w:tabs>
              <w:spacing w:before="100" w:after="100"/>
              <w:rPr>
                <w:sz w:val="20"/>
              </w:rPr>
            </w:pPr>
          </w:p>
        </w:tc>
      </w:tr>
      <w:tr w:rsidR="00251CAC" w:rsidRPr="00251CAC" w:rsidTr="00351E97">
        <w:trPr>
          <w:cantSplit/>
          <w:trHeight w:val="340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  <w:r w:rsidRPr="00FB7A94">
              <w:rPr>
                <w:rFonts w:cs="Arial"/>
                <w:b w:val="0"/>
                <w:sz w:val="20"/>
              </w:rPr>
              <w:t>Latitude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  <w:r w:rsidRPr="00FB7A94">
              <w:rPr>
                <w:rFonts w:cs="Arial"/>
                <w:b w:val="0"/>
                <w:sz w:val="20"/>
              </w:rPr>
              <w:t>Longitude</w:t>
            </w:r>
          </w:p>
        </w:tc>
      </w:tr>
      <w:tr w:rsidR="00251CAC" w:rsidRPr="00251CAC" w:rsidTr="00351E97">
        <w:trPr>
          <w:cantSplit/>
          <w:trHeight w:val="340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  <w:r w:rsidRPr="00FB7A94">
              <w:rPr>
                <w:rFonts w:cs="Arial"/>
                <w:b w:val="0"/>
                <w:sz w:val="20"/>
              </w:rPr>
              <w:t xml:space="preserve">Point </w:t>
            </w:r>
            <w:r w:rsidRPr="00FB7A94">
              <w:rPr>
                <w:rFonts w:cs="Arial"/>
                <w:b w:val="0"/>
                <w:sz w:val="20"/>
              </w:rPr>
              <w:fldChar w:fldCharType="begin"/>
            </w:r>
            <w:r w:rsidRPr="00FB7A94">
              <w:rPr>
                <w:rFonts w:cs="Arial"/>
                <w:b w:val="0"/>
                <w:sz w:val="20"/>
              </w:rPr>
              <w:instrText xml:space="preserve"> AUTONUM </w:instrText>
            </w:r>
            <w:r w:rsidRPr="00FB7A94">
              <w:rPr>
                <w:rFonts w:cs="Arial"/>
                <w:b w:val="0"/>
                <w:sz w:val="20"/>
              </w:rPr>
              <w:fldChar w:fldCharType="separate"/>
            </w:r>
            <w:r w:rsidRPr="00FB7A94">
              <w:rPr>
                <w:rFonts w:cs="Arial"/>
                <w:b w:val="0"/>
                <w:sz w:val="20"/>
              </w:rPr>
              <w:t>1.</w:t>
            </w:r>
            <w:r w:rsidRPr="00FB7A94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251CAC" w:rsidRPr="00251CAC" w:rsidTr="00351E97">
        <w:trPr>
          <w:cantSplit/>
          <w:trHeight w:val="340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  <w:r w:rsidRPr="00FB7A94">
              <w:rPr>
                <w:rFonts w:cs="Arial"/>
                <w:b w:val="0"/>
                <w:sz w:val="20"/>
              </w:rPr>
              <w:t xml:space="preserve">Point </w:t>
            </w:r>
            <w:r w:rsidRPr="00FB7A94">
              <w:rPr>
                <w:rFonts w:cs="Arial"/>
                <w:b w:val="0"/>
                <w:sz w:val="20"/>
              </w:rPr>
              <w:fldChar w:fldCharType="begin"/>
            </w:r>
            <w:r w:rsidRPr="00FB7A94">
              <w:rPr>
                <w:rFonts w:cs="Arial"/>
                <w:b w:val="0"/>
                <w:sz w:val="20"/>
              </w:rPr>
              <w:instrText xml:space="preserve"> AUTONUM </w:instrText>
            </w:r>
            <w:r w:rsidRPr="00FB7A94">
              <w:rPr>
                <w:rFonts w:cs="Arial"/>
                <w:b w:val="0"/>
                <w:sz w:val="20"/>
              </w:rPr>
              <w:fldChar w:fldCharType="separate"/>
            </w:r>
            <w:r w:rsidRPr="00FB7A94">
              <w:rPr>
                <w:rFonts w:cs="Arial"/>
                <w:b w:val="0"/>
                <w:sz w:val="20"/>
              </w:rPr>
              <w:t>2.</w:t>
            </w:r>
            <w:r w:rsidRPr="00FB7A94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  <w:r w:rsidRPr="00FB7A94">
              <w:rPr>
                <w:rFonts w:cs="Arial"/>
                <w:b w:val="0"/>
                <w:sz w:val="20"/>
              </w:rPr>
              <w:tab/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251CAC" w:rsidRPr="00251CAC" w:rsidTr="00351E97">
        <w:trPr>
          <w:cantSplit/>
          <w:trHeight w:val="340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  <w:r w:rsidRPr="00FB7A94">
              <w:rPr>
                <w:rFonts w:cs="Arial"/>
                <w:b w:val="0"/>
                <w:sz w:val="20"/>
              </w:rPr>
              <w:t xml:space="preserve">Point </w:t>
            </w:r>
            <w:r w:rsidRPr="00FB7A94">
              <w:rPr>
                <w:rFonts w:cs="Arial"/>
                <w:b w:val="0"/>
                <w:sz w:val="20"/>
              </w:rPr>
              <w:fldChar w:fldCharType="begin"/>
            </w:r>
            <w:r w:rsidRPr="00FB7A94">
              <w:rPr>
                <w:rFonts w:cs="Arial"/>
                <w:b w:val="0"/>
                <w:sz w:val="20"/>
              </w:rPr>
              <w:instrText xml:space="preserve"> AUTONUM </w:instrText>
            </w:r>
            <w:r w:rsidRPr="00FB7A94">
              <w:rPr>
                <w:rFonts w:cs="Arial"/>
                <w:b w:val="0"/>
                <w:sz w:val="20"/>
              </w:rPr>
              <w:fldChar w:fldCharType="separate"/>
            </w:r>
            <w:r w:rsidRPr="00FB7A94">
              <w:rPr>
                <w:rFonts w:cs="Arial"/>
                <w:b w:val="0"/>
                <w:sz w:val="20"/>
              </w:rPr>
              <w:t>3.</w:t>
            </w:r>
            <w:r w:rsidRPr="00FB7A94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251CAC" w:rsidRPr="00251CAC" w:rsidTr="00351E97">
        <w:trPr>
          <w:cantSplit/>
          <w:trHeight w:val="340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  <w:r w:rsidRPr="00FB7A94">
              <w:rPr>
                <w:rFonts w:cs="Arial"/>
                <w:b w:val="0"/>
                <w:sz w:val="20"/>
              </w:rPr>
              <w:t xml:space="preserve">Point </w:t>
            </w:r>
            <w:r w:rsidRPr="00FB7A94">
              <w:rPr>
                <w:rFonts w:cs="Arial"/>
                <w:b w:val="0"/>
                <w:sz w:val="20"/>
              </w:rPr>
              <w:fldChar w:fldCharType="begin"/>
            </w:r>
            <w:r w:rsidRPr="00FB7A94">
              <w:rPr>
                <w:rFonts w:cs="Arial"/>
                <w:b w:val="0"/>
                <w:sz w:val="20"/>
              </w:rPr>
              <w:instrText xml:space="preserve"> AUTONUM </w:instrText>
            </w:r>
            <w:r w:rsidRPr="00FB7A94">
              <w:rPr>
                <w:rFonts w:cs="Arial"/>
                <w:b w:val="0"/>
                <w:sz w:val="20"/>
              </w:rPr>
              <w:fldChar w:fldCharType="separate"/>
            </w:r>
            <w:r w:rsidRPr="00FB7A94">
              <w:rPr>
                <w:rFonts w:cs="Arial"/>
                <w:b w:val="0"/>
                <w:sz w:val="20"/>
              </w:rPr>
              <w:t>4.</w:t>
            </w:r>
            <w:r w:rsidRPr="00FB7A94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251CAC" w:rsidRPr="00251CAC" w:rsidTr="00351E97">
        <w:trPr>
          <w:cantSplit/>
          <w:trHeight w:val="340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  <w:r w:rsidRPr="00FB7A94">
              <w:rPr>
                <w:rFonts w:cs="Arial"/>
                <w:b w:val="0"/>
                <w:sz w:val="20"/>
              </w:rPr>
              <w:t xml:space="preserve">Point </w:t>
            </w:r>
            <w:r w:rsidRPr="00FB7A94">
              <w:rPr>
                <w:rFonts w:cs="Arial"/>
                <w:b w:val="0"/>
                <w:sz w:val="20"/>
              </w:rPr>
              <w:fldChar w:fldCharType="begin"/>
            </w:r>
            <w:r w:rsidRPr="00FB7A94">
              <w:rPr>
                <w:rFonts w:cs="Arial"/>
                <w:b w:val="0"/>
                <w:sz w:val="20"/>
              </w:rPr>
              <w:instrText xml:space="preserve"> AUTONUM </w:instrText>
            </w:r>
            <w:r w:rsidRPr="00FB7A94">
              <w:rPr>
                <w:rFonts w:cs="Arial"/>
                <w:b w:val="0"/>
                <w:sz w:val="20"/>
              </w:rPr>
              <w:fldChar w:fldCharType="separate"/>
            </w:r>
            <w:r w:rsidRPr="00FB7A94">
              <w:rPr>
                <w:rFonts w:cs="Arial"/>
                <w:b w:val="0"/>
                <w:sz w:val="20"/>
              </w:rPr>
              <w:t>5.</w:t>
            </w:r>
            <w:r w:rsidRPr="00FB7A94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251CAC" w:rsidRPr="00251CAC" w:rsidTr="00351E97">
        <w:trPr>
          <w:cantSplit/>
          <w:trHeight w:val="340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  <w:r w:rsidRPr="00FB7A94">
              <w:rPr>
                <w:rFonts w:cs="Arial"/>
                <w:b w:val="0"/>
                <w:sz w:val="20"/>
              </w:rPr>
              <w:t xml:space="preserve">Point </w:t>
            </w:r>
            <w:r w:rsidRPr="00FB7A94">
              <w:rPr>
                <w:rFonts w:cs="Arial"/>
                <w:b w:val="0"/>
                <w:sz w:val="20"/>
              </w:rPr>
              <w:fldChar w:fldCharType="begin"/>
            </w:r>
            <w:r w:rsidRPr="00FB7A94">
              <w:rPr>
                <w:rFonts w:cs="Arial"/>
                <w:b w:val="0"/>
                <w:sz w:val="20"/>
              </w:rPr>
              <w:instrText xml:space="preserve"> AUTONUM </w:instrText>
            </w:r>
            <w:r w:rsidRPr="00FB7A94">
              <w:rPr>
                <w:rFonts w:cs="Arial"/>
                <w:b w:val="0"/>
                <w:sz w:val="20"/>
              </w:rPr>
              <w:fldChar w:fldCharType="separate"/>
            </w:r>
            <w:r w:rsidRPr="00FB7A94">
              <w:rPr>
                <w:rFonts w:cs="Arial"/>
                <w:b w:val="0"/>
                <w:sz w:val="20"/>
              </w:rPr>
              <w:t>6.</w:t>
            </w:r>
            <w:r w:rsidRPr="00FB7A94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251CAC" w:rsidRPr="00251CAC" w:rsidTr="00351E97">
        <w:trPr>
          <w:cantSplit/>
          <w:trHeight w:val="340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  <w:r w:rsidRPr="00FB7A94">
              <w:rPr>
                <w:rFonts w:cs="Arial"/>
                <w:b w:val="0"/>
                <w:sz w:val="20"/>
              </w:rPr>
              <w:t xml:space="preserve">Point </w:t>
            </w:r>
            <w:r w:rsidRPr="00FB7A94">
              <w:rPr>
                <w:rFonts w:cs="Arial"/>
                <w:b w:val="0"/>
                <w:sz w:val="20"/>
              </w:rPr>
              <w:fldChar w:fldCharType="begin"/>
            </w:r>
            <w:r w:rsidRPr="00FB7A94">
              <w:rPr>
                <w:rFonts w:cs="Arial"/>
                <w:b w:val="0"/>
                <w:sz w:val="20"/>
              </w:rPr>
              <w:instrText xml:space="preserve"> AUTONUM </w:instrText>
            </w:r>
            <w:r w:rsidRPr="00FB7A94">
              <w:rPr>
                <w:rFonts w:cs="Arial"/>
                <w:b w:val="0"/>
                <w:sz w:val="20"/>
              </w:rPr>
              <w:fldChar w:fldCharType="separate"/>
            </w:r>
            <w:r w:rsidRPr="00FB7A94">
              <w:rPr>
                <w:rFonts w:cs="Arial"/>
                <w:b w:val="0"/>
                <w:sz w:val="20"/>
              </w:rPr>
              <w:t>7.</w:t>
            </w:r>
            <w:r w:rsidRPr="00FB7A94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251CAC" w:rsidRPr="00251CAC" w:rsidTr="00351E97">
        <w:trPr>
          <w:cantSplit/>
          <w:trHeight w:val="340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  <w:r w:rsidRPr="00FB7A94">
              <w:rPr>
                <w:rFonts w:cs="Arial"/>
                <w:b w:val="0"/>
                <w:sz w:val="20"/>
              </w:rPr>
              <w:t xml:space="preserve">Point </w:t>
            </w:r>
            <w:r w:rsidRPr="00FB7A94">
              <w:rPr>
                <w:rFonts w:cs="Arial"/>
                <w:b w:val="0"/>
                <w:sz w:val="20"/>
              </w:rPr>
              <w:fldChar w:fldCharType="begin"/>
            </w:r>
            <w:r w:rsidRPr="00FB7A94">
              <w:rPr>
                <w:rFonts w:cs="Arial"/>
                <w:b w:val="0"/>
                <w:sz w:val="20"/>
              </w:rPr>
              <w:instrText xml:space="preserve"> AUTONUM </w:instrText>
            </w:r>
            <w:r w:rsidRPr="00FB7A94">
              <w:rPr>
                <w:rFonts w:cs="Arial"/>
                <w:b w:val="0"/>
                <w:sz w:val="20"/>
              </w:rPr>
              <w:fldChar w:fldCharType="separate"/>
            </w:r>
            <w:r w:rsidRPr="00FB7A94">
              <w:rPr>
                <w:rFonts w:cs="Arial"/>
                <w:b w:val="0"/>
                <w:sz w:val="20"/>
              </w:rPr>
              <w:t>8.</w:t>
            </w:r>
            <w:r w:rsidRPr="00FB7A94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251CAC" w:rsidRPr="00251CAC" w:rsidTr="00351E97">
        <w:trPr>
          <w:cantSplit/>
          <w:trHeight w:val="340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  <w:r w:rsidRPr="00FB7A94">
              <w:rPr>
                <w:rFonts w:cs="Arial"/>
                <w:b w:val="0"/>
                <w:sz w:val="20"/>
              </w:rPr>
              <w:t xml:space="preserve">Point </w:t>
            </w:r>
            <w:r w:rsidRPr="00FB7A94">
              <w:rPr>
                <w:rFonts w:cs="Arial"/>
                <w:b w:val="0"/>
                <w:sz w:val="20"/>
              </w:rPr>
              <w:fldChar w:fldCharType="begin"/>
            </w:r>
            <w:r w:rsidRPr="00FB7A94">
              <w:rPr>
                <w:rFonts w:cs="Arial"/>
                <w:b w:val="0"/>
                <w:sz w:val="20"/>
              </w:rPr>
              <w:instrText xml:space="preserve"> AUTONUM </w:instrText>
            </w:r>
            <w:r w:rsidRPr="00FB7A94">
              <w:rPr>
                <w:rFonts w:cs="Arial"/>
                <w:b w:val="0"/>
                <w:sz w:val="20"/>
              </w:rPr>
              <w:fldChar w:fldCharType="separate"/>
            </w:r>
            <w:r w:rsidRPr="00FB7A94">
              <w:rPr>
                <w:rFonts w:cs="Arial"/>
                <w:b w:val="0"/>
                <w:sz w:val="20"/>
              </w:rPr>
              <w:t>9.</w:t>
            </w:r>
            <w:r w:rsidRPr="00FB7A94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251CAC" w:rsidRPr="00251CAC" w:rsidTr="00351E97">
        <w:trPr>
          <w:cantSplit/>
          <w:trHeight w:val="340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  <w:r w:rsidRPr="00FB7A94">
              <w:rPr>
                <w:rFonts w:cs="Arial"/>
                <w:b w:val="0"/>
                <w:sz w:val="20"/>
              </w:rPr>
              <w:t xml:space="preserve">Point </w:t>
            </w:r>
            <w:r w:rsidRPr="00FB7A94">
              <w:rPr>
                <w:rFonts w:cs="Arial"/>
                <w:b w:val="0"/>
                <w:sz w:val="20"/>
              </w:rPr>
              <w:fldChar w:fldCharType="begin"/>
            </w:r>
            <w:r w:rsidRPr="00FB7A94">
              <w:rPr>
                <w:rFonts w:cs="Arial"/>
                <w:b w:val="0"/>
                <w:sz w:val="20"/>
              </w:rPr>
              <w:instrText xml:space="preserve"> AUTONUM </w:instrText>
            </w:r>
            <w:r w:rsidRPr="00FB7A94">
              <w:rPr>
                <w:rFonts w:cs="Arial"/>
                <w:b w:val="0"/>
                <w:sz w:val="20"/>
              </w:rPr>
              <w:fldChar w:fldCharType="separate"/>
            </w:r>
            <w:r w:rsidRPr="00FB7A94">
              <w:rPr>
                <w:rFonts w:cs="Arial"/>
                <w:b w:val="0"/>
                <w:sz w:val="20"/>
              </w:rPr>
              <w:t>10.</w:t>
            </w:r>
            <w:r w:rsidRPr="00FB7A94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251CAC" w:rsidRPr="00251CAC" w:rsidTr="00351E97">
        <w:trPr>
          <w:cantSplit/>
          <w:trHeight w:val="340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  <w:r w:rsidRPr="00FB7A94">
              <w:rPr>
                <w:rFonts w:cs="Arial"/>
                <w:b w:val="0"/>
                <w:sz w:val="20"/>
              </w:rPr>
              <w:t xml:space="preserve">Point </w:t>
            </w:r>
            <w:r w:rsidRPr="00FB7A94">
              <w:rPr>
                <w:rFonts w:cs="Arial"/>
                <w:b w:val="0"/>
                <w:sz w:val="20"/>
              </w:rPr>
              <w:fldChar w:fldCharType="begin"/>
            </w:r>
            <w:r w:rsidRPr="00FB7A94">
              <w:rPr>
                <w:rFonts w:cs="Arial"/>
                <w:b w:val="0"/>
                <w:sz w:val="20"/>
              </w:rPr>
              <w:instrText xml:space="preserve"> AUTONUM </w:instrText>
            </w:r>
            <w:r w:rsidRPr="00FB7A94">
              <w:rPr>
                <w:rFonts w:cs="Arial"/>
                <w:b w:val="0"/>
                <w:sz w:val="20"/>
              </w:rPr>
              <w:fldChar w:fldCharType="separate"/>
            </w:r>
            <w:r w:rsidRPr="00FB7A94">
              <w:rPr>
                <w:rFonts w:cs="Arial"/>
                <w:b w:val="0"/>
                <w:sz w:val="20"/>
              </w:rPr>
              <w:t>11.</w:t>
            </w:r>
            <w:r w:rsidRPr="00FB7A94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251CAC" w:rsidRPr="00251CAC" w:rsidTr="00351E97">
        <w:trPr>
          <w:cantSplit/>
          <w:trHeight w:val="340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  <w:r w:rsidRPr="00FB7A94">
              <w:rPr>
                <w:rFonts w:cs="Arial"/>
                <w:b w:val="0"/>
                <w:sz w:val="20"/>
              </w:rPr>
              <w:t xml:space="preserve">Point </w:t>
            </w:r>
            <w:r w:rsidRPr="00FB7A94">
              <w:rPr>
                <w:rFonts w:cs="Arial"/>
                <w:b w:val="0"/>
                <w:sz w:val="20"/>
              </w:rPr>
              <w:fldChar w:fldCharType="begin"/>
            </w:r>
            <w:r w:rsidRPr="00FB7A94">
              <w:rPr>
                <w:rFonts w:cs="Arial"/>
                <w:b w:val="0"/>
                <w:sz w:val="20"/>
              </w:rPr>
              <w:instrText xml:space="preserve"> AUTONUM </w:instrText>
            </w:r>
            <w:r w:rsidRPr="00FB7A94">
              <w:rPr>
                <w:rFonts w:cs="Arial"/>
                <w:b w:val="0"/>
                <w:sz w:val="20"/>
              </w:rPr>
              <w:fldChar w:fldCharType="separate"/>
            </w:r>
            <w:r w:rsidRPr="00FB7A94">
              <w:rPr>
                <w:rFonts w:cs="Arial"/>
                <w:b w:val="0"/>
                <w:sz w:val="20"/>
              </w:rPr>
              <w:t>12.</w:t>
            </w:r>
            <w:r w:rsidRPr="00FB7A94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251CAC" w:rsidRPr="00251CAC" w:rsidTr="00351E97">
        <w:trPr>
          <w:cantSplit/>
          <w:trHeight w:val="340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  <w:r w:rsidRPr="00FB7A94">
              <w:rPr>
                <w:rFonts w:cs="Arial"/>
                <w:b w:val="0"/>
                <w:sz w:val="20"/>
              </w:rPr>
              <w:t xml:space="preserve">Point </w:t>
            </w:r>
            <w:r w:rsidRPr="00FB7A94">
              <w:rPr>
                <w:rFonts w:cs="Arial"/>
                <w:b w:val="0"/>
                <w:sz w:val="20"/>
              </w:rPr>
              <w:fldChar w:fldCharType="begin"/>
            </w:r>
            <w:r w:rsidRPr="00FB7A94">
              <w:rPr>
                <w:rFonts w:cs="Arial"/>
                <w:b w:val="0"/>
                <w:sz w:val="20"/>
              </w:rPr>
              <w:instrText xml:space="preserve"> AUTONUM </w:instrText>
            </w:r>
            <w:r w:rsidRPr="00FB7A94">
              <w:rPr>
                <w:rFonts w:cs="Arial"/>
                <w:b w:val="0"/>
                <w:sz w:val="20"/>
              </w:rPr>
              <w:fldChar w:fldCharType="separate"/>
            </w:r>
            <w:r w:rsidRPr="00FB7A94">
              <w:rPr>
                <w:rFonts w:cs="Arial"/>
                <w:b w:val="0"/>
                <w:sz w:val="20"/>
              </w:rPr>
              <w:t>19.</w:t>
            </w:r>
            <w:r w:rsidRPr="00FB7A94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251CAC" w:rsidRPr="00251CAC" w:rsidTr="00351E97">
        <w:trPr>
          <w:cantSplit/>
          <w:trHeight w:val="340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  <w:r w:rsidRPr="00FB7A94">
              <w:rPr>
                <w:rFonts w:cs="Arial"/>
                <w:b w:val="0"/>
                <w:sz w:val="20"/>
              </w:rPr>
              <w:t xml:space="preserve">Point </w:t>
            </w:r>
            <w:r w:rsidRPr="00FB7A94">
              <w:rPr>
                <w:rFonts w:cs="Arial"/>
                <w:b w:val="0"/>
                <w:sz w:val="20"/>
              </w:rPr>
              <w:fldChar w:fldCharType="begin"/>
            </w:r>
            <w:r w:rsidRPr="00FB7A94">
              <w:rPr>
                <w:rFonts w:cs="Arial"/>
                <w:b w:val="0"/>
                <w:sz w:val="20"/>
              </w:rPr>
              <w:instrText xml:space="preserve"> AUTONUM </w:instrText>
            </w:r>
            <w:r w:rsidRPr="00FB7A94">
              <w:rPr>
                <w:rFonts w:cs="Arial"/>
                <w:b w:val="0"/>
                <w:sz w:val="20"/>
              </w:rPr>
              <w:fldChar w:fldCharType="separate"/>
            </w:r>
            <w:r w:rsidRPr="00FB7A94">
              <w:rPr>
                <w:rFonts w:cs="Arial"/>
                <w:b w:val="0"/>
                <w:sz w:val="20"/>
              </w:rPr>
              <w:t>20.</w:t>
            </w:r>
            <w:r w:rsidRPr="00FB7A94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251CAC" w:rsidRPr="00251CAC" w:rsidTr="00351E97">
        <w:trPr>
          <w:cantSplit/>
          <w:trHeight w:val="340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  <w:r w:rsidRPr="00FB7A94">
              <w:rPr>
                <w:rFonts w:cs="Arial"/>
                <w:b w:val="0"/>
                <w:sz w:val="20"/>
              </w:rPr>
              <w:t xml:space="preserve">Point </w:t>
            </w:r>
            <w:r w:rsidRPr="00FB7A94">
              <w:rPr>
                <w:rFonts w:cs="Arial"/>
                <w:b w:val="0"/>
                <w:sz w:val="20"/>
              </w:rPr>
              <w:fldChar w:fldCharType="begin"/>
            </w:r>
            <w:r w:rsidRPr="00FB7A94">
              <w:rPr>
                <w:rFonts w:cs="Arial"/>
                <w:b w:val="0"/>
                <w:sz w:val="20"/>
              </w:rPr>
              <w:instrText xml:space="preserve"> AUTONUM </w:instrText>
            </w:r>
            <w:r w:rsidRPr="00FB7A94">
              <w:rPr>
                <w:rFonts w:cs="Arial"/>
                <w:b w:val="0"/>
                <w:sz w:val="20"/>
              </w:rPr>
              <w:fldChar w:fldCharType="separate"/>
            </w:r>
            <w:r w:rsidRPr="00FB7A94">
              <w:rPr>
                <w:rFonts w:cs="Arial"/>
                <w:b w:val="0"/>
                <w:sz w:val="20"/>
              </w:rPr>
              <w:t>21.</w:t>
            </w:r>
            <w:r w:rsidRPr="00FB7A94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251CAC" w:rsidRPr="00251CAC" w:rsidTr="00351E97">
        <w:trPr>
          <w:cantSplit/>
          <w:trHeight w:val="34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  <w:r w:rsidRPr="00FB7A94">
              <w:rPr>
                <w:rFonts w:cs="Arial"/>
                <w:b w:val="0"/>
                <w:sz w:val="20"/>
              </w:rPr>
              <w:t xml:space="preserve">Point </w:t>
            </w:r>
            <w:r w:rsidRPr="00FB7A94">
              <w:rPr>
                <w:rFonts w:cs="Arial"/>
                <w:b w:val="0"/>
                <w:sz w:val="20"/>
              </w:rPr>
              <w:fldChar w:fldCharType="begin"/>
            </w:r>
            <w:r w:rsidRPr="00FB7A94">
              <w:rPr>
                <w:rFonts w:cs="Arial"/>
                <w:b w:val="0"/>
                <w:sz w:val="20"/>
              </w:rPr>
              <w:instrText xml:space="preserve"> AUTONUM </w:instrText>
            </w:r>
            <w:r w:rsidRPr="00FB7A94">
              <w:rPr>
                <w:rFonts w:cs="Arial"/>
                <w:b w:val="0"/>
                <w:sz w:val="20"/>
              </w:rPr>
              <w:fldChar w:fldCharType="separate"/>
            </w:r>
            <w:r w:rsidRPr="00FB7A94">
              <w:rPr>
                <w:rFonts w:cs="Arial"/>
                <w:b w:val="0"/>
                <w:sz w:val="20"/>
              </w:rPr>
              <w:t>22.</w:t>
            </w:r>
            <w:r w:rsidRPr="00FB7A94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AC" w:rsidRPr="00FB7A94" w:rsidRDefault="00251CAC" w:rsidP="00FB7A94">
            <w:pPr>
              <w:pStyle w:val="Header"/>
              <w:tabs>
                <w:tab w:val="left" w:pos="2268"/>
              </w:tabs>
              <w:spacing w:before="60" w:after="60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251CAC" w:rsidRPr="00251CAC" w:rsidTr="00351E97">
        <w:tblPrEx>
          <w:shd w:val="clear" w:color="000000" w:fill="auto"/>
        </w:tblPrEx>
        <w:trPr>
          <w:cantSplit/>
          <w:trHeight w:val="603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51CAC" w:rsidRPr="00351E97" w:rsidRDefault="00251CAC" w:rsidP="00351E97">
            <w:pPr>
              <w:pStyle w:val="Header"/>
              <w:spacing w:before="100" w:after="100"/>
              <w:jc w:val="left"/>
              <w:rPr>
                <w:rFonts w:cs="Arial"/>
                <w:b w:val="0"/>
                <w:sz w:val="20"/>
              </w:rPr>
            </w:pPr>
            <w:r w:rsidRPr="00351E97">
              <w:rPr>
                <w:rFonts w:cs="Arial"/>
                <w:b w:val="0"/>
                <w:sz w:val="20"/>
              </w:rPr>
              <w:t>Attach a map clearly depicting the proposed survey area on the GDA94 datum, including the boundaries of existing land holdings or geographical features and detailing proposed flight lines or data collection points.</w:t>
            </w:r>
          </w:p>
        </w:tc>
      </w:tr>
    </w:tbl>
    <w:p w:rsidR="00251CAC" w:rsidRPr="00251CAC" w:rsidRDefault="00251CAC" w:rsidP="00251CAC">
      <w:pPr>
        <w:spacing w:after="0"/>
        <w:rPr>
          <w:rFonts w:cs="Arial"/>
          <w:sz w:val="20"/>
        </w:rPr>
        <w:sectPr w:rsidR="00251CAC" w:rsidRPr="00251CAC" w:rsidSect="00355E8F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707" w:bottom="1134" w:left="1134" w:header="709" w:footer="0" w:gutter="0"/>
          <w:cols w:space="708"/>
          <w:titlePg/>
          <w:docGrid w:linePitch="360"/>
        </w:sectPr>
      </w:pPr>
    </w:p>
    <w:p w:rsidR="00232C52" w:rsidRDefault="00232C52" w:rsidP="00251CAC">
      <w:pPr>
        <w:tabs>
          <w:tab w:val="left" w:pos="2268"/>
        </w:tabs>
        <w:spacing w:after="0"/>
        <w:rPr>
          <w:sz w:val="2"/>
          <w:szCs w:val="2"/>
        </w:rPr>
      </w:pPr>
    </w:p>
    <w:tbl>
      <w:tblPr>
        <w:tblpPr w:leftFromText="180" w:rightFromText="180" w:vertAnchor="text" w:horzAnchor="margin" w:tblpX="250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32C52" w:rsidRPr="00A7139A" w:rsidTr="00351E97">
        <w:trPr>
          <w:trHeight w:val="261"/>
        </w:trPr>
        <w:tc>
          <w:tcPr>
            <w:tcW w:w="9854" w:type="dxa"/>
            <w:shd w:val="clear" w:color="auto" w:fill="auto"/>
            <w:vAlign w:val="center"/>
          </w:tcPr>
          <w:p w:rsidR="00232C52" w:rsidRPr="00232C52" w:rsidRDefault="00232C52" w:rsidP="00351E97">
            <w:pPr>
              <w:pStyle w:val="Header"/>
              <w:spacing w:before="100" w:after="100"/>
              <w:jc w:val="left"/>
              <w:rPr>
                <w:rFonts w:cs="Arial"/>
                <w:sz w:val="20"/>
              </w:rPr>
            </w:pPr>
            <w:r w:rsidRPr="00351E97">
              <w:rPr>
                <w:rFonts w:cs="Arial"/>
              </w:rPr>
              <w:t>REQUIRED ATTACHMENTS</w:t>
            </w:r>
          </w:p>
        </w:tc>
      </w:tr>
      <w:tr w:rsidR="00232C52" w:rsidRPr="0058486E" w:rsidTr="00351E97">
        <w:trPr>
          <w:trHeight w:val="1492"/>
        </w:trPr>
        <w:tc>
          <w:tcPr>
            <w:tcW w:w="9854" w:type="dxa"/>
            <w:shd w:val="clear" w:color="auto" w:fill="auto"/>
            <w:vAlign w:val="center"/>
          </w:tcPr>
          <w:p w:rsidR="00232C52" w:rsidRPr="00232C52" w:rsidRDefault="00351E97" w:rsidP="00FB7A94">
            <w:pPr>
              <w:pStyle w:val="Header"/>
              <w:tabs>
                <w:tab w:val="clear" w:pos="4513"/>
                <w:tab w:val="clear" w:pos="9026"/>
                <w:tab w:val="center" w:pos="284"/>
                <w:tab w:val="right" w:pos="8640"/>
              </w:tabs>
              <w:spacing w:before="100" w:after="100"/>
              <w:ind w:right="210"/>
              <w:jc w:val="left"/>
              <w:rPr>
                <w:rFonts w:cs="Arial"/>
                <w:b w:val="0"/>
                <w:sz w:val="20"/>
              </w:rPr>
            </w:pPr>
            <w:r w:rsidRPr="00351E97">
              <w:rPr>
                <w:b w:val="0"/>
                <w:sz w:val="20"/>
              </w:rPr>
              <w:t>Proposed work program</w:t>
            </w:r>
            <w:r>
              <w:rPr>
                <w:b w:val="0"/>
                <w:sz w:val="20"/>
              </w:rPr>
              <w:t>, p</w:t>
            </w:r>
            <w:r w:rsidR="00232C52" w:rsidRPr="00232C52">
              <w:rPr>
                <w:rFonts w:cs="Arial"/>
                <w:b w:val="0"/>
                <w:sz w:val="20"/>
              </w:rPr>
              <w:t>rovide as much detail as possible, including:</w:t>
            </w:r>
          </w:p>
          <w:p w:rsidR="00232C52" w:rsidRPr="00351E97" w:rsidRDefault="00232C52" w:rsidP="00FB7A94">
            <w:pPr>
              <w:pStyle w:val="Header"/>
              <w:numPr>
                <w:ilvl w:val="0"/>
                <w:numId w:val="49"/>
              </w:numPr>
              <w:tabs>
                <w:tab w:val="clear" w:pos="4513"/>
                <w:tab w:val="clear" w:pos="9026"/>
                <w:tab w:val="center" w:pos="284"/>
                <w:tab w:val="right" w:pos="8640"/>
              </w:tabs>
              <w:spacing w:before="60" w:after="60"/>
              <w:ind w:left="697" w:right="-108" w:hanging="357"/>
              <w:jc w:val="left"/>
              <w:rPr>
                <w:rFonts w:cs="Arial"/>
                <w:b w:val="0"/>
                <w:sz w:val="20"/>
              </w:rPr>
            </w:pPr>
            <w:r w:rsidRPr="00232C52">
              <w:rPr>
                <w:rFonts w:cs="Arial"/>
                <w:b w:val="0"/>
                <w:sz w:val="20"/>
              </w:rPr>
              <w:t>Type of survey to be flown</w:t>
            </w:r>
          </w:p>
          <w:p w:rsidR="00232C52" w:rsidRPr="00351E97" w:rsidRDefault="00232C52" w:rsidP="00FB7A94">
            <w:pPr>
              <w:pStyle w:val="Header"/>
              <w:numPr>
                <w:ilvl w:val="0"/>
                <w:numId w:val="49"/>
              </w:numPr>
              <w:tabs>
                <w:tab w:val="clear" w:pos="4513"/>
                <w:tab w:val="clear" w:pos="9026"/>
                <w:tab w:val="center" w:pos="284"/>
                <w:tab w:val="right" w:pos="8640"/>
              </w:tabs>
              <w:spacing w:before="60" w:after="60"/>
              <w:ind w:left="697" w:right="-108" w:hanging="357"/>
              <w:jc w:val="left"/>
              <w:rPr>
                <w:rFonts w:cs="Arial"/>
                <w:b w:val="0"/>
                <w:sz w:val="20"/>
              </w:rPr>
            </w:pPr>
            <w:r w:rsidRPr="00232C52">
              <w:rPr>
                <w:rFonts w:cs="Arial"/>
                <w:b w:val="0"/>
                <w:sz w:val="20"/>
              </w:rPr>
              <w:t>Equipment to be used</w:t>
            </w:r>
          </w:p>
          <w:p w:rsidR="00232C52" w:rsidRPr="00351E97" w:rsidRDefault="00232C52" w:rsidP="00FB7A94">
            <w:pPr>
              <w:pStyle w:val="Header"/>
              <w:numPr>
                <w:ilvl w:val="0"/>
                <w:numId w:val="49"/>
              </w:numPr>
              <w:tabs>
                <w:tab w:val="clear" w:pos="4513"/>
                <w:tab w:val="clear" w:pos="9026"/>
                <w:tab w:val="center" w:pos="284"/>
                <w:tab w:val="right" w:pos="8640"/>
              </w:tabs>
              <w:spacing w:before="60" w:after="60"/>
              <w:ind w:left="697" w:right="-108" w:hanging="357"/>
              <w:jc w:val="left"/>
              <w:rPr>
                <w:rFonts w:cs="Arial"/>
                <w:b w:val="0"/>
                <w:sz w:val="20"/>
              </w:rPr>
            </w:pPr>
            <w:r w:rsidRPr="00232C52">
              <w:rPr>
                <w:rFonts w:cs="Arial"/>
                <w:b w:val="0"/>
                <w:sz w:val="20"/>
              </w:rPr>
              <w:t>Details of the survey parameters – including the coordinates of the survey, number and length of flight lines, line orientation, spacing, height; or number of data points and grid spacing</w:t>
            </w:r>
            <w:r>
              <w:rPr>
                <w:rFonts w:cs="Arial"/>
                <w:b w:val="0"/>
                <w:sz w:val="20"/>
              </w:rPr>
              <w:t>.</w:t>
            </w:r>
          </w:p>
          <w:p w:rsidR="00232C52" w:rsidRPr="00232C52" w:rsidRDefault="00232C52" w:rsidP="00FB7A94">
            <w:pPr>
              <w:pStyle w:val="Header"/>
              <w:numPr>
                <w:ilvl w:val="0"/>
                <w:numId w:val="49"/>
              </w:numPr>
              <w:tabs>
                <w:tab w:val="clear" w:pos="4513"/>
                <w:tab w:val="clear" w:pos="9026"/>
                <w:tab w:val="center" w:pos="284"/>
                <w:tab w:val="right" w:pos="8640"/>
              </w:tabs>
              <w:spacing w:before="60"/>
              <w:ind w:left="697" w:right="-108" w:hanging="357"/>
              <w:jc w:val="left"/>
              <w:rPr>
                <w:rFonts w:cs="Arial"/>
                <w:b w:val="0"/>
                <w:sz w:val="20"/>
              </w:rPr>
            </w:pPr>
            <w:r w:rsidRPr="00232C52">
              <w:rPr>
                <w:rFonts w:cs="Arial"/>
                <w:b w:val="0"/>
                <w:sz w:val="20"/>
              </w:rPr>
              <w:t>Data quality considerations – is saline water present, extensive vegetation etc.</w:t>
            </w:r>
          </w:p>
        </w:tc>
      </w:tr>
      <w:tr w:rsidR="00232C52" w:rsidRPr="0058486E" w:rsidTr="00351E97">
        <w:trPr>
          <w:trHeight w:val="1089"/>
        </w:trPr>
        <w:tc>
          <w:tcPr>
            <w:tcW w:w="9854" w:type="dxa"/>
            <w:shd w:val="clear" w:color="auto" w:fill="auto"/>
            <w:vAlign w:val="center"/>
          </w:tcPr>
          <w:p w:rsidR="00232C52" w:rsidRPr="00232C52" w:rsidRDefault="00232C52" w:rsidP="00351E97">
            <w:pPr>
              <w:spacing w:before="100" w:after="100"/>
              <w:rPr>
                <w:sz w:val="20"/>
              </w:rPr>
            </w:pPr>
            <w:r w:rsidRPr="00232C52">
              <w:rPr>
                <w:b/>
                <w:sz w:val="20"/>
              </w:rPr>
              <w:t>LANDING DETAILS</w:t>
            </w:r>
            <w:r>
              <w:rPr>
                <w:b/>
                <w:sz w:val="20"/>
              </w:rPr>
              <w:t xml:space="preserve"> </w:t>
            </w:r>
            <w:r w:rsidRPr="00232C52">
              <w:rPr>
                <w:sz w:val="20"/>
              </w:rPr>
              <w:t>(Regulation 2(d))</w:t>
            </w:r>
          </w:p>
          <w:p w:rsidR="00232C52" w:rsidRPr="00232C52" w:rsidRDefault="00232C52" w:rsidP="00FB7A94">
            <w:pPr>
              <w:pStyle w:val="Header"/>
              <w:tabs>
                <w:tab w:val="clear" w:pos="4513"/>
                <w:tab w:val="clear" w:pos="9026"/>
                <w:tab w:val="center" w:pos="284"/>
                <w:tab w:val="right" w:pos="8640"/>
              </w:tabs>
              <w:spacing w:before="100" w:after="100"/>
              <w:ind w:right="210"/>
              <w:jc w:val="left"/>
              <w:rPr>
                <w:sz w:val="20"/>
              </w:rPr>
            </w:pPr>
            <w:r w:rsidRPr="00232C52">
              <w:rPr>
                <w:rFonts w:cs="Arial"/>
                <w:b w:val="0"/>
                <w:sz w:val="20"/>
              </w:rPr>
              <w:t>If proposing to land the aircraft on the land being surveyed, please spec</w:t>
            </w:r>
            <w:r>
              <w:rPr>
                <w:rFonts w:cs="Arial"/>
                <w:b w:val="0"/>
                <w:sz w:val="20"/>
              </w:rPr>
              <w:t xml:space="preserve">ify reasons for landing and any </w:t>
            </w:r>
            <w:r w:rsidRPr="00232C52">
              <w:rPr>
                <w:rFonts w:cs="Arial"/>
                <w:b w:val="0"/>
                <w:sz w:val="20"/>
              </w:rPr>
              <w:t>relevant details, including landing locations.</w:t>
            </w:r>
          </w:p>
        </w:tc>
      </w:tr>
    </w:tbl>
    <w:p w:rsidR="00351E97" w:rsidRDefault="00351E97"/>
    <w:tbl>
      <w:tblPr>
        <w:tblStyle w:val="TableGrid"/>
        <w:tblW w:w="9853" w:type="dxa"/>
        <w:tblInd w:w="250" w:type="dxa"/>
        <w:tblLook w:val="04A0" w:firstRow="1" w:lastRow="0" w:firstColumn="1" w:lastColumn="0" w:noHBand="0" w:noVBand="1"/>
      </w:tblPr>
      <w:tblGrid>
        <w:gridCol w:w="9853"/>
      </w:tblGrid>
      <w:tr w:rsidR="009505E9" w:rsidRPr="00FB7A94" w:rsidTr="009505E9">
        <w:tc>
          <w:tcPr>
            <w:tcW w:w="9853" w:type="dxa"/>
          </w:tcPr>
          <w:p w:rsidR="009505E9" w:rsidRPr="00FB7A94" w:rsidRDefault="009505E9" w:rsidP="009505E9">
            <w:pPr>
              <w:spacing w:before="100" w:after="100"/>
              <w:jc w:val="center"/>
              <w:rPr>
                <w:b/>
                <w:sz w:val="20"/>
              </w:rPr>
            </w:pPr>
            <w:r w:rsidRPr="00FB7A94">
              <w:rPr>
                <w:b/>
                <w:sz w:val="20"/>
              </w:rPr>
              <w:t xml:space="preserve">This application form must be submitted via email to </w:t>
            </w:r>
            <w:hyperlink r:id="rId14" w:history="1">
              <w:r w:rsidRPr="00FB7A94">
                <w:rPr>
                  <w:rStyle w:val="Hyperlink"/>
                  <w:b/>
                  <w:sz w:val="20"/>
                </w:rPr>
                <w:t>geoscience.info@nt.gov.au</w:t>
              </w:r>
            </w:hyperlink>
          </w:p>
          <w:p w:rsidR="009505E9" w:rsidRPr="00FB7A94" w:rsidRDefault="009505E9" w:rsidP="009505E9">
            <w:pPr>
              <w:spacing w:before="100" w:after="100"/>
              <w:jc w:val="center"/>
              <w:rPr>
                <w:b/>
                <w:sz w:val="20"/>
              </w:rPr>
            </w:pPr>
            <w:r w:rsidRPr="00FB7A94">
              <w:rPr>
                <w:b/>
                <w:sz w:val="20"/>
              </w:rPr>
              <w:t xml:space="preserve">Further information is available at </w:t>
            </w:r>
            <w:hyperlink r:id="rId15" w:history="1">
              <w:r w:rsidR="008E69DC">
                <w:rPr>
                  <w:rStyle w:val="Hyperlink"/>
                  <w:b/>
                  <w:sz w:val="20"/>
                </w:rPr>
                <w:t>https://nt.gov.au/minerals-energy</w:t>
              </w:r>
            </w:hyperlink>
            <w:r w:rsidRPr="00FB7A94">
              <w:rPr>
                <w:b/>
                <w:sz w:val="20"/>
              </w:rPr>
              <w:t xml:space="preserve"> or (08) 8999 6443</w:t>
            </w:r>
          </w:p>
        </w:tc>
      </w:tr>
    </w:tbl>
    <w:p w:rsidR="009505E9" w:rsidRDefault="009505E9"/>
    <w:tbl>
      <w:tblPr>
        <w:tblStyle w:val="TableGrid"/>
        <w:tblW w:w="9853" w:type="dxa"/>
        <w:tblInd w:w="250" w:type="dxa"/>
        <w:tblLook w:val="04A0" w:firstRow="1" w:lastRow="0" w:firstColumn="1" w:lastColumn="0" w:noHBand="0" w:noVBand="1"/>
      </w:tblPr>
      <w:tblGrid>
        <w:gridCol w:w="9853"/>
      </w:tblGrid>
      <w:tr w:rsidR="009505E9" w:rsidTr="009505E9">
        <w:tc>
          <w:tcPr>
            <w:tcW w:w="9853" w:type="dxa"/>
          </w:tcPr>
          <w:p w:rsidR="009505E9" w:rsidRPr="00FB7A94" w:rsidRDefault="009505E9" w:rsidP="00FB7A94">
            <w:pPr>
              <w:spacing w:before="60" w:after="100"/>
              <w:rPr>
                <w:sz w:val="20"/>
              </w:rPr>
            </w:pPr>
            <w:r w:rsidRPr="00FB7A94">
              <w:rPr>
                <w:sz w:val="20"/>
              </w:rPr>
              <w:t>NOTE 1:</w:t>
            </w:r>
          </w:p>
          <w:p w:rsidR="009505E9" w:rsidRPr="00FB7A94" w:rsidRDefault="009505E9" w:rsidP="009505E9">
            <w:pPr>
              <w:rPr>
                <w:sz w:val="20"/>
              </w:rPr>
            </w:pPr>
            <w:r w:rsidRPr="00FB7A94">
              <w:rPr>
                <w:sz w:val="20"/>
              </w:rPr>
              <w:t>The expenditure for a Preliminary Airborne Exploration survey, over land in the proposed or granted area of an EL held by the applicant, may be claimed in year of the granted title.</w:t>
            </w:r>
          </w:p>
          <w:p w:rsidR="009505E9" w:rsidRPr="00FB7A94" w:rsidRDefault="009505E9" w:rsidP="00FB7A94">
            <w:pPr>
              <w:spacing w:before="60" w:after="100"/>
              <w:rPr>
                <w:sz w:val="20"/>
              </w:rPr>
            </w:pPr>
            <w:r w:rsidRPr="00FB7A94">
              <w:rPr>
                <w:sz w:val="20"/>
              </w:rPr>
              <w:t>NOTE 2:</w:t>
            </w:r>
          </w:p>
          <w:p w:rsidR="009505E9" w:rsidRDefault="009505E9" w:rsidP="009505E9">
            <w:r w:rsidRPr="00FB7A94">
              <w:rPr>
                <w:sz w:val="20"/>
              </w:rPr>
              <w:t>Non-submission of the report or data, or the submission of data in an incorrect format, will be taken into consideration for future mineral title applications.</w:t>
            </w:r>
          </w:p>
        </w:tc>
      </w:tr>
    </w:tbl>
    <w:p w:rsidR="009505E9" w:rsidRDefault="009505E9"/>
    <w:p w:rsidR="00762B2F" w:rsidRPr="00351E97" w:rsidRDefault="00762B2F" w:rsidP="00762B2F">
      <w:pPr>
        <w:rPr>
          <w:sz w:val="12"/>
          <w:szCs w:val="2"/>
        </w:rPr>
      </w:pPr>
    </w:p>
    <w:p w:rsidR="00762B2F" w:rsidRPr="00762B2F" w:rsidRDefault="00762B2F" w:rsidP="00762B2F">
      <w:pPr>
        <w:rPr>
          <w:sz w:val="2"/>
          <w:szCs w:val="2"/>
        </w:rPr>
      </w:pPr>
    </w:p>
    <w:p w:rsidR="00762B2F" w:rsidRDefault="00762B2F">
      <w:pPr>
        <w:spacing w:after="0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762B2F" w:rsidRPr="00762B2F" w:rsidRDefault="00762B2F" w:rsidP="00762B2F">
      <w:pPr>
        <w:tabs>
          <w:tab w:val="left" w:pos="2292"/>
        </w:tabs>
        <w:rPr>
          <w:sz w:val="2"/>
          <w:szCs w:val="2"/>
        </w:rPr>
      </w:pPr>
      <w:r>
        <w:rPr>
          <w:sz w:val="2"/>
          <w:szCs w:val="2"/>
        </w:rPr>
        <w:lastRenderedPageBreak/>
        <w:tab/>
      </w:r>
    </w:p>
    <w:tbl>
      <w:tblPr>
        <w:tblStyle w:val="TableGrid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8788"/>
      </w:tblGrid>
      <w:tr w:rsidR="00762B2F" w:rsidRPr="000C7980" w:rsidTr="004E7643">
        <w:tc>
          <w:tcPr>
            <w:tcW w:w="10064" w:type="dxa"/>
            <w:gridSpan w:val="2"/>
            <w:vAlign w:val="center"/>
          </w:tcPr>
          <w:p w:rsidR="00762B2F" w:rsidRPr="000C7980" w:rsidRDefault="00762B2F" w:rsidP="004E7643">
            <w:pPr>
              <w:spacing w:before="120" w:after="120"/>
              <w:rPr>
                <w:rFonts w:cs="Arial"/>
                <w:b/>
                <w:sz w:val="20"/>
              </w:rPr>
            </w:pPr>
            <w:r w:rsidRPr="009505E9">
              <w:rPr>
                <w:rFonts w:cs="Arial"/>
                <w:b/>
              </w:rPr>
              <w:t>METHODS OF SUBMITTING APPLICATION AND PAYMENT DETAILS</w:t>
            </w:r>
          </w:p>
        </w:tc>
      </w:tr>
      <w:tr w:rsidR="00762B2F" w:rsidRPr="000C7980" w:rsidTr="004E7643">
        <w:tc>
          <w:tcPr>
            <w:tcW w:w="1276" w:type="dxa"/>
            <w:vAlign w:val="center"/>
          </w:tcPr>
          <w:p w:rsidR="00762B2F" w:rsidRPr="000C7980" w:rsidRDefault="00762B2F" w:rsidP="00FB7A9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0C7980">
              <w:rPr>
                <w:rFonts w:cs="Arial"/>
                <w:noProof/>
                <w:sz w:val="20"/>
              </w:rPr>
              <w:drawing>
                <wp:inline distT="0" distB="0" distL="0" distR="0" wp14:anchorId="35C39F06" wp14:editId="2CB884BE">
                  <wp:extent cx="422032" cy="422032"/>
                  <wp:effectExtent l="0" t="0" r="0" b="0"/>
                  <wp:docPr id="5" name="Picture 5" descr="https://image.freepik.com/free-icon/opened-email-envelope_318-441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image.freepik.com/free-icon/opened-email-envelope_318-441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033" cy="422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center"/>
          </w:tcPr>
          <w:p w:rsidR="00762B2F" w:rsidRPr="00FB7A94" w:rsidRDefault="00762B2F" w:rsidP="004E7643">
            <w:pPr>
              <w:pStyle w:val="NTGTableText"/>
              <w:rPr>
                <w:b/>
                <w:sz w:val="20"/>
              </w:rPr>
            </w:pPr>
            <w:r w:rsidRPr="00FB7A94">
              <w:rPr>
                <w:b/>
                <w:sz w:val="20"/>
              </w:rPr>
              <w:t>Email</w:t>
            </w:r>
          </w:p>
          <w:p w:rsidR="00762B2F" w:rsidRPr="00FB7A94" w:rsidRDefault="00762B2F" w:rsidP="004E7643">
            <w:pPr>
              <w:pStyle w:val="NTGTableText"/>
              <w:rPr>
                <w:sz w:val="20"/>
              </w:rPr>
            </w:pPr>
            <w:r w:rsidRPr="00FB7A94">
              <w:rPr>
                <w:sz w:val="20"/>
              </w:rPr>
              <w:t xml:space="preserve">Email application to </w:t>
            </w:r>
            <w:hyperlink r:id="rId17" w:history="1">
              <w:r w:rsidRPr="00FB7A94">
                <w:rPr>
                  <w:rStyle w:val="Hyperlink"/>
                  <w:rFonts w:eastAsiaTheme="majorEastAsia" w:cs="Arial"/>
                  <w:sz w:val="20"/>
                </w:rPr>
                <w:t>titles.info@nt.gov.au</w:t>
              </w:r>
            </w:hyperlink>
          </w:p>
        </w:tc>
      </w:tr>
      <w:tr w:rsidR="00762B2F" w:rsidRPr="000C7980" w:rsidTr="004E7643">
        <w:tc>
          <w:tcPr>
            <w:tcW w:w="1276" w:type="dxa"/>
            <w:vAlign w:val="center"/>
          </w:tcPr>
          <w:p w:rsidR="00762B2F" w:rsidRPr="000C7980" w:rsidRDefault="00762B2F" w:rsidP="00FB7A9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0C7980">
              <w:rPr>
                <w:rFonts w:cs="Arial"/>
                <w:noProof/>
                <w:sz w:val="20"/>
              </w:rPr>
              <w:drawing>
                <wp:inline distT="0" distB="0" distL="0" distR="0" wp14:anchorId="6387DD61" wp14:editId="6E44B883">
                  <wp:extent cx="445329" cy="421200"/>
                  <wp:effectExtent l="0" t="0" r="0" b="0"/>
                  <wp:docPr id="6" name="Picture 6" descr="http://www.freeiconspng.com/uploads/cashier-icon-png-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freeiconspng.com/uploads/cashier-icon-png-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329" cy="42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center"/>
          </w:tcPr>
          <w:p w:rsidR="00762B2F" w:rsidRPr="00FB7A94" w:rsidRDefault="00762B2F" w:rsidP="004E7643">
            <w:pPr>
              <w:pStyle w:val="NTGTableText"/>
              <w:rPr>
                <w:b/>
                <w:sz w:val="20"/>
              </w:rPr>
            </w:pPr>
            <w:r w:rsidRPr="00FB7A94">
              <w:rPr>
                <w:b/>
                <w:sz w:val="20"/>
              </w:rPr>
              <w:t>In Person</w:t>
            </w:r>
          </w:p>
          <w:p w:rsidR="00762B2F" w:rsidRPr="00FB7A94" w:rsidRDefault="00762B2F" w:rsidP="00FB7A94">
            <w:pPr>
              <w:pStyle w:val="NTGTableText"/>
              <w:spacing w:after="0"/>
              <w:rPr>
                <w:sz w:val="20"/>
              </w:rPr>
            </w:pPr>
            <w:r w:rsidRPr="00FB7A94">
              <w:rPr>
                <w:sz w:val="20"/>
              </w:rPr>
              <w:t>5</w:t>
            </w:r>
            <w:r w:rsidRPr="00FB7A94">
              <w:rPr>
                <w:sz w:val="20"/>
                <w:vertAlign w:val="superscript"/>
              </w:rPr>
              <w:t>th</w:t>
            </w:r>
            <w:r w:rsidRPr="00FB7A94">
              <w:rPr>
                <w:sz w:val="20"/>
              </w:rPr>
              <w:t xml:space="preserve"> Floor Centrepoint Building</w:t>
            </w:r>
          </w:p>
          <w:p w:rsidR="00762B2F" w:rsidRPr="00FB7A94" w:rsidRDefault="00762B2F" w:rsidP="00FB7A94">
            <w:pPr>
              <w:pStyle w:val="NTGTableText"/>
              <w:spacing w:after="0"/>
              <w:rPr>
                <w:sz w:val="20"/>
              </w:rPr>
            </w:pPr>
            <w:r w:rsidRPr="00FB7A94">
              <w:rPr>
                <w:sz w:val="20"/>
              </w:rPr>
              <w:t>The Mall Darwin  NT  0800</w:t>
            </w:r>
          </w:p>
          <w:p w:rsidR="00762B2F" w:rsidRPr="00FB7A94" w:rsidRDefault="00762B2F" w:rsidP="004E7643">
            <w:pPr>
              <w:pStyle w:val="NTGTableText"/>
              <w:rPr>
                <w:sz w:val="20"/>
              </w:rPr>
            </w:pPr>
            <w:r w:rsidRPr="00FB7A94">
              <w:rPr>
                <w:sz w:val="20"/>
              </w:rPr>
              <w:t>(Cash / Eftpos)</w:t>
            </w:r>
          </w:p>
        </w:tc>
      </w:tr>
      <w:tr w:rsidR="00762B2F" w:rsidRPr="000C7980" w:rsidTr="004E7643">
        <w:tc>
          <w:tcPr>
            <w:tcW w:w="1276" w:type="dxa"/>
            <w:vAlign w:val="center"/>
          </w:tcPr>
          <w:p w:rsidR="00762B2F" w:rsidRPr="000C7980" w:rsidRDefault="00762B2F" w:rsidP="00FB7A9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0C7980">
              <w:rPr>
                <w:rFonts w:eastAsiaTheme="minorHAnsi" w:cs="Arial"/>
                <w:sz w:val="20"/>
              </w:rPr>
              <w:object w:dxaOrig="1995" w:dyaOrig="1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4.15pt;height:42.1pt" o:ole="">
                  <v:imagedata r:id="rId19" o:title=""/>
                </v:shape>
                <o:OLEObject Type="Embed" ProgID="PBrush" ShapeID="_x0000_i1026" DrawAspect="Content" ObjectID="_1538811852" r:id="rId20"/>
              </w:object>
            </w:r>
          </w:p>
        </w:tc>
        <w:tc>
          <w:tcPr>
            <w:tcW w:w="8788" w:type="dxa"/>
            <w:vAlign w:val="center"/>
          </w:tcPr>
          <w:p w:rsidR="00762B2F" w:rsidRPr="00FB7A94" w:rsidRDefault="00762B2F" w:rsidP="004E7643">
            <w:pPr>
              <w:pStyle w:val="NTGTableText"/>
              <w:rPr>
                <w:b/>
                <w:sz w:val="20"/>
              </w:rPr>
            </w:pPr>
            <w:r w:rsidRPr="00FB7A94">
              <w:rPr>
                <w:b/>
                <w:sz w:val="20"/>
              </w:rPr>
              <w:t>Post</w:t>
            </w:r>
          </w:p>
          <w:p w:rsidR="00762B2F" w:rsidRPr="00FB7A94" w:rsidRDefault="00762B2F" w:rsidP="004E7643">
            <w:pPr>
              <w:pStyle w:val="NTGTableText"/>
              <w:rPr>
                <w:sz w:val="20"/>
              </w:rPr>
            </w:pPr>
            <w:r w:rsidRPr="00FB7A94">
              <w:rPr>
                <w:sz w:val="20"/>
              </w:rPr>
              <w:t>Mail application to:</w:t>
            </w:r>
          </w:p>
          <w:p w:rsidR="00762B2F" w:rsidRPr="00FB7A94" w:rsidRDefault="00762B2F" w:rsidP="00FB7A94">
            <w:pPr>
              <w:pStyle w:val="NTGTableText"/>
              <w:spacing w:after="0"/>
              <w:rPr>
                <w:sz w:val="20"/>
              </w:rPr>
            </w:pPr>
            <w:r w:rsidRPr="00FB7A94">
              <w:rPr>
                <w:sz w:val="20"/>
              </w:rPr>
              <w:t xml:space="preserve">Department of </w:t>
            </w:r>
            <w:r w:rsidR="00FB7A94">
              <w:rPr>
                <w:sz w:val="20"/>
              </w:rPr>
              <w:t>Primary Industry and Resources</w:t>
            </w:r>
          </w:p>
          <w:p w:rsidR="00762B2F" w:rsidRPr="00FB7A94" w:rsidRDefault="00762B2F" w:rsidP="00FB7A94">
            <w:pPr>
              <w:pStyle w:val="NTGTableText"/>
              <w:spacing w:after="0"/>
              <w:rPr>
                <w:sz w:val="20"/>
              </w:rPr>
            </w:pPr>
            <w:r w:rsidRPr="00FB7A94">
              <w:rPr>
                <w:sz w:val="20"/>
              </w:rPr>
              <w:t>Mineral Titles Division</w:t>
            </w:r>
          </w:p>
          <w:p w:rsidR="00762B2F" w:rsidRPr="00FB7A94" w:rsidRDefault="00762B2F" w:rsidP="00FB7A94">
            <w:pPr>
              <w:pStyle w:val="NTGTableText"/>
              <w:spacing w:after="0"/>
              <w:rPr>
                <w:sz w:val="20"/>
              </w:rPr>
            </w:pPr>
            <w:r w:rsidRPr="00FB7A94">
              <w:rPr>
                <w:sz w:val="20"/>
              </w:rPr>
              <w:t>GPO Box 4550</w:t>
            </w:r>
          </w:p>
          <w:p w:rsidR="00762B2F" w:rsidRPr="00FB7A94" w:rsidRDefault="00762B2F" w:rsidP="004E7643">
            <w:pPr>
              <w:pStyle w:val="NTGTableText"/>
              <w:rPr>
                <w:sz w:val="20"/>
              </w:rPr>
            </w:pPr>
            <w:r w:rsidRPr="00FB7A94">
              <w:rPr>
                <w:sz w:val="20"/>
              </w:rPr>
              <w:t>DARWIN  NT  0801</w:t>
            </w:r>
          </w:p>
          <w:p w:rsidR="00762B2F" w:rsidRPr="00FB7A94" w:rsidRDefault="00762B2F" w:rsidP="004E7643">
            <w:pPr>
              <w:pStyle w:val="NTGTableText"/>
              <w:rPr>
                <w:sz w:val="20"/>
              </w:rPr>
            </w:pPr>
            <w:r w:rsidRPr="00FB7A94">
              <w:rPr>
                <w:sz w:val="20"/>
              </w:rPr>
              <w:t>(Cheque payable to Receiver of Territory Monies)</w:t>
            </w:r>
          </w:p>
        </w:tc>
      </w:tr>
      <w:tr w:rsidR="00762B2F" w:rsidRPr="000C7980" w:rsidTr="004E7643">
        <w:tc>
          <w:tcPr>
            <w:tcW w:w="1276" w:type="dxa"/>
            <w:vAlign w:val="center"/>
          </w:tcPr>
          <w:p w:rsidR="00762B2F" w:rsidRPr="000C7980" w:rsidRDefault="00762B2F" w:rsidP="00FB7A9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0C7980">
              <w:rPr>
                <w:rFonts w:cs="Arial"/>
                <w:noProof/>
                <w:sz w:val="20"/>
              </w:rPr>
              <w:drawing>
                <wp:inline distT="0" distB="0" distL="0" distR="0" wp14:anchorId="086F7EBD" wp14:editId="385DDB1F">
                  <wp:extent cx="360000" cy="360000"/>
                  <wp:effectExtent l="0" t="0" r="2540" b="2540"/>
                  <wp:docPr id="7" name="Picture 7" descr="https://image.freepik.com/free-icon/phone-call_318-626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mage.freepik.com/free-icon/phone-call_318-626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center"/>
          </w:tcPr>
          <w:p w:rsidR="00762B2F" w:rsidRPr="00FB7A94" w:rsidRDefault="00762B2F" w:rsidP="004E7643">
            <w:pPr>
              <w:pStyle w:val="NTGTableText"/>
              <w:rPr>
                <w:b/>
                <w:sz w:val="20"/>
              </w:rPr>
            </w:pPr>
            <w:r w:rsidRPr="00FB7A94">
              <w:rPr>
                <w:b/>
                <w:sz w:val="20"/>
              </w:rPr>
              <w:t>Phone (payment only)</w:t>
            </w:r>
            <w:r w:rsidRPr="00FB7A94">
              <w:rPr>
                <w:sz w:val="20"/>
              </w:rPr>
              <w:t>Call (08) 8999 5322 to pay by Visa or MasterCard</w:t>
            </w:r>
          </w:p>
          <w:p w:rsidR="00762B2F" w:rsidRPr="00FB7A94" w:rsidRDefault="00762B2F" w:rsidP="004E7643">
            <w:pPr>
              <w:pStyle w:val="NTGTableText"/>
              <w:rPr>
                <w:sz w:val="20"/>
              </w:rPr>
            </w:pPr>
            <w:r w:rsidRPr="00FB7A94">
              <w:rPr>
                <w:sz w:val="20"/>
              </w:rPr>
              <w:t>Available 8am-4pm Monday to Friday (except public holidays)</w:t>
            </w:r>
          </w:p>
        </w:tc>
      </w:tr>
      <w:tr w:rsidR="00762B2F" w:rsidRPr="000C7980" w:rsidTr="004E7643">
        <w:tc>
          <w:tcPr>
            <w:tcW w:w="1276" w:type="dxa"/>
            <w:vAlign w:val="center"/>
          </w:tcPr>
          <w:p w:rsidR="00762B2F" w:rsidRPr="000C7980" w:rsidRDefault="00762B2F" w:rsidP="00FB7A94">
            <w:pPr>
              <w:spacing w:before="60" w:after="60"/>
              <w:jc w:val="center"/>
              <w:rPr>
                <w:rFonts w:cs="Arial"/>
                <w:noProof/>
                <w:sz w:val="20"/>
              </w:rPr>
            </w:pPr>
            <w:r w:rsidRPr="000C7980">
              <w:rPr>
                <w:rFonts w:eastAsiaTheme="minorHAnsi" w:cs="Arial"/>
                <w:sz w:val="20"/>
              </w:rPr>
              <w:object w:dxaOrig="16815" w:dyaOrig="17715">
                <v:shape id="_x0000_i1027" type="#_x0000_t75" style="width:45.5pt;height:47.55pt" o:ole="">
                  <v:imagedata r:id="rId22" o:title="" croptop="4261f" cropleft="4094f"/>
                </v:shape>
                <o:OLEObject Type="Embed" ProgID="PBrush" ShapeID="_x0000_i1027" DrawAspect="Content" ObjectID="_1538811853" r:id="rId23"/>
              </w:object>
            </w:r>
          </w:p>
        </w:tc>
        <w:tc>
          <w:tcPr>
            <w:tcW w:w="8788" w:type="dxa"/>
            <w:vAlign w:val="center"/>
          </w:tcPr>
          <w:p w:rsidR="00762B2F" w:rsidRPr="00FB7A94" w:rsidRDefault="00762B2F" w:rsidP="004E7643">
            <w:pPr>
              <w:pStyle w:val="NTGTableText"/>
              <w:rPr>
                <w:b/>
                <w:sz w:val="20"/>
              </w:rPr>
            </w:pPr>
            <w:r w:rsidRPr="00FB7A94">
              <w:rPr>
                <w:b/>
                <w:sz w:val="20"/>
              </w:rPr>
              <w:t>Facsimile</w:t>
            </w:r>
          </w:p>
          <w:p w:rsidR="00762B2F" w:rsidRPr="00FB7A94" w:rsidRDefault="00762B2F" w:rsidP="004E7643">
            <w:pPr>
              <w:pStyle w:val="NTGTableText"/>
              <w:rPr>
                <w:sz w:val="20"/>
              </w:rPr>
            </w:pPr>
            <w:r w:rsidRPr="00FB7A94">
              <w:rPr>
                <w:sz w:val="20"/>
              </w:rPr>
              <w:t>(08) 8981 7106</w:t>
            </w:r>
          </w:p>
          <w:p w:rsidR="00762B2F" w:rsidRPr="00FB7A94" w:rsidRDefault="00762B2F" w:rsidP="004E7643">
            <w:pPr>
              <w:pStyle w:val="NTGTableText"/>
              <w:rPr>
                <w:sz w:val="20"/>
              </w:rPr>
            </w:pPr>
            <w:r w:rsidRPr="00FB7A94">
              <w:rPr>
                <w:sz w:val="20"/>
              </w:rPr>
              <w:t>Payment by Phone</w:t>
            </w:r>
          </w:p>
        </w:tc>
      </w:tr>
    </w:tbl>
    <w:p w:rsidR="00762B2F" w:rsidRDefault="00762B2F" w:rsidP="00762B2F">
      <w:pPr>
        <w:tabs>
          <w:tab w:val="left" w:pos="2268"/>
        </w:tabs>
        <w:rPr>
          <w:sz w:val="2"/>
          <w:szCs w:val="2"/>
        </w:rPr>
      </w:pPr>
    </w:p>
    <w:tbl>
      <w:tblPr>
        <w:tblpPr w:leftFromText="180" w:rightFromText="180" w:vertAnchor="text" w:horzAnchor="margin" w:tblpX="250" w:tblpY="-4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10031"/>
      </w:tblGrid>
      <w:tr w:rsidR="00762B2F" w:rsidRPr="00473B4F" w:rsidTr="009505E9">
        <w:trPr>
          <w:cantSplit/>
          <w:trHeight w:val="407"/>
        </w:trPr>
        <w:tc>
          <w:tcPr>
            <w:tcW w:w="10031" w:type="dxa"/>
            <w:shd w:val="clear" w:color="000000" w:fill="FFFFFF"/>
            <w:vAlign w:val="center"/>
          </w:tcPr>
          <w:p w:rsidR="00762B2F" w:rsidRPr="00FB7A94" w:rsidRDefault="00762B2F" w:rsidP="004E7643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FB7A94">
              <w:rPr>
                <w:rFonts w:cs="Arial"/>
                <w:b/>
                <w:sz w:val="20"/>
              </w:rPr>
              <w:t xml:space="preserve">Further information is available at </w:t>
            </w:r>
            <w:hyperlink r:id="rId24" w:history="1">
              <w:r w:rsidR="008E69DC">
                <w:rPr>
                  <w:rStyle w:val="Hyperlink"/>
                  <w:rFonts w:cs="Arial"/>
                  <w:b/>
                  <w:sz w:val="20"/>
                </w:rPr>
                <w:t>https://nt.gov.au/minerals-energy</w:t>
              </w:r>
            </w:hyperlink>
            <w:bookmarkStart w:id="0" w:name="_GoBack"/>
            <w:bookmarkEnd w:id="0"/>
            <w:r w:rsidRPr="00FB7A94">
              <w:rPr>
                <w:rFonts w:cs="Arial"/>
                <w:b/>
                <w:sz w:val="20"/>
              </w:rPr>
              <w:t xml:space="preserve"> or (08) 8999 5322</w:t>
            </w:r>
          </w:p>
        </w:tc>
      </w:tr>
    </w:tbl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9505E9" w:rsidRPr="00251CAC" w:rsidTr="009505E9">
        <w:trPr>
          <w:trHeight w:val="519"/>
        </w:trPr>
        <w:tc>
          <w:tcPr>
            <w:tcW w:w="10064" w:type="dxa"/>
            <w:shd w:val="clear" w:color="auto" w:fill="auto"/>
            <w:vAlign w:val="center"/>
          </w:tcPr>
          <w:p w:rsidR="009505E9" w:rsidRPr="009505E9" w:rsidRDefault="009505E9" w:rsidP="009505E9">
            <w:pPr>
              <w:spacing w:before="100" w:after="100"/>
              <w:ind w:right="317"/>
              <w:rPr>
                <w:rFonts w:cs="Arial"/>
                <w:b/>
                <w:color w:val="000000"/>
              </w:rPr>
            </w:pPr>
            <w:r w:rsidRPr="009505E9">
              <w:rPr>
                <w:rFonts w:cs="Arial"/>
                <w:b/>
                <w:color w:val="000000"/>
              </w:rPr>
              <w:t>PRIVACY STATEMENT</w:t>
            </w:r>
          </w:p>
        </w:tc>
      </w:tr>
      <w:tr w:rsidR="00351E97" w:rsidRPr="00251CAC" w:rsidTr="009505E9">
        <w:trPr>
          <w:trHeight w:val="820"/>
        </w:trPr>
        <w:tc>
          <w:tcPr>
            <w:tcW w:w="10064" w:type="dxa"/>
            <w:shd w:val="clear" w:color="auto" w:fill="auto"/>
            <w:vAlign w:val="center"/>
          </w:tcPr>
          <w:p w:rsidR="00351E97" w:rsidRPr="009505E9" w:rsidRDefault="00351E97" w:rsidP="00FB7A94">
            <w:pPr>
              <w:pStyle w:val="Header"/>
              <w:spacing w:before="100" w:after="100"/>
              <w:jc w:val="left"/>
              <w:rPr>
                <w:b w:val="0"/>
                <w:sz w:val="20"/>
              </w:rPr>
            </w:pPr>
            <w:r w:rsidRPr="009505E9">
              <w:rPr>
                <w:rFonts w:cs="Arial"/>
                <w:b w:val="0"/>
                <w:color w:val="000000"/>
                <w:sz w:val="20"/>
              </w:rPr>
              <w:t xml:space="preserve">The Department of </w:t>
            </w:r>
            <w:r w:rsidR="00FB7A94">
              <w:rPr>
                <w:rFonts w:cs="Arial"/>
                <w:b w:val="0"/>
                <w:color w:val="000000"/>
                <w:sz w:val="20"/>
              </w:rPr>
              <w:t>Primary Industry and Resources</w:t>
            </w:r>
            <w:r w:rsidRPr="009505E9">
              <w:rPr>
                <w:rFonts w:cs="Arial"/>
                <w:b w:val="0"/>
                <w:color w:val="000000"/>
                <w:sz w:val="20"/>
              </w:rPr>
              <w:t xml:space="preserve"> is seeking information from you for the purposes of assessing your application under Section 17(3) of the </w:t>
            </w:r>
            <w:r w:rsidRPr="009505E9">
              <w:rPr>
                <w:rFonts w:cs="Arial"/>
                <w:b w:val="0"/>
                <w:i/>
                <w:iCs/>
                <w:color w:val="000000"/>
                <w:sz w:val="20"/>
              </w:rPr>
              <w:t>Mineral Titles Act</w:t>
            </w:r>
            <w:r w:rsidRPr="009505E9">
              <w:rPr>
                <w:rFonts w:cs="Arial"/>
                <w:b w:val="0"/>
                <w:color w:val="000000"/>
                <w:sz w:val="20"/>
              </w:rPr>
              <w:t>. This information will be kept confidential except as required by law.</w:t>
            </w:r>
          </w:p>
        </w:tc>
      </w:tr>
    </w:tbl>
    <w:p w:rsidR="00232C52" w:rsidRPr="00762B2F" w:rsidRDefault="00232C52" w:rsidP="00762B2F">
      <w:pPr>
        <w:rPr>
          <w:sz w:val="2"/>
          <w:szCs w:val="2"/>
        </w:rPr>
      </w:pPr>
    </w:p>
    <w:sectPr w:rsidR="00232C52" w:rsidRPr="00762B2F" w:rsidSect="00351E97"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AC" w:rsidRDefault="00251CAC" w:rsidP="007332FF">
      <w:r>
        <w:separator/>
      </w:r>
    </w:p>
  </w:endnote>
  <w:endnote w:type="continuationSeparator" w:id="0">
    <w:p w:rsidR="00251CAC" w:rsidRDefault="00251CA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AC" w:rsidRPr="00AE306C" w:rsidRDefault="008E69DC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;mso-position-vertical:absolute" o:hralign="center" o:hrstd="t" o:hrnoshade="t" o:hr="t" fillcolor="black [3213]" stroked="f"/>
      </w:pict>
    </w:r>
  </w:p>
  <w:p w:rsidR="00251CAC" w:rsidRPr="004D1B76" w:rsidRDefault="00A31813" w:rsidP="002926BC">
    <w:pPr>
      <w:pStyle w:val="NTGFooter2deptpagenum"/>
      <w:tabs>
        <w:tab w:val="clear" w:pos="9639"/>
        <w:tab w:val="right" w:pos="10206"/>
      </w:tabs>
      <w:ind w:left="-567" w:right="-568"/>
    </w:pPr>
    <w:r>
      <w:rPr>
        <w:rStyle w:val="NTGFooterDepartmentofChar"/>
      </w:rPr>
      <w:t xml:space="preserve">DEPARTMENT OF </w:t>
    </w:r>
    <w:r>
      <w:rPr>
        <w:rStyle w:val="NTGFooterDepartmentofChar"/>
        <w:rFonts w:ascii="Arial Black" w:hAnsi="Arial Black"/>
      </w:rPr>
      <w:t>PRIMARY INDUSTRY AND RESOURCES</w:t>
    </w:r>
    <w:r w:rsidR="00251CAC" w:rsidRPr="004D1B76">
      <w:tab/>
    </w:r>
    <w:r w:rsidR="00251CAC" w:rsidRPr="007B5DA2">
      <w:rPr>
        <w:rStyle w:val="NTGFooter2deptpagenumChar"/>
        <w:rFonts w:eastAsia="Calibri"/>
      </w:rPr>
      <w:t xml:space="preserve">Page </w:t>
    </w:r>
    <w:r w:rsidR="00251CAC" w:rsidRPr="007B5DA2">
      <w:rPr>
        <w:rStyle w:val="NTGFooter2deptpagenumChar"/>
        <w:rFonts w:eastAsia="Calibri"/>
      </w:rPr>
      <w:fldChar w:fldCharType="begin"/>
    </w:r>
    <w:r w:rsidR="00251CAC" w:rsidRPr="007B5DA2">
      <w:rPr>
        <w:rStyle w:val="NTGFooter2deptpagenumChar"/>
        <w:rFonts w:eastAsia="Calibri"/>
      </w:rPr>
      <w:instrText xml:space="preserve"> PAGE  \* Arabic  \* MERGEFORMAT </w:instrText>
    </w:r>
    <w:r w:rsidR="00251CAC" w:rsidRPr="007B5DA2">
      <w:rPr>
        <w:rStyle w:val="NTGFooter2deptpagenumChar"/>
        <w:rFonts w:eastAsia="Calibri"/>
      </w:rPr>
      <w:fldChar w:fldCharType="separate"/>
    </w:r>
    <w:r w:rsidR="008E69DC">
      <w:rPr>
        <w:rStyle w:val="NTGFooter2deptpagenumChar"/>
        <w:rFonts w:eastAsia="Calibri"/>
        <w:noProof/>
      </w:rPr>
      <w:t>2</w:t>
    </w:r>
    <w:r w:rsidR="00251CAC" w:rsidRPr="007B5DA2">
      <w:rPr>
        <w:rStyle w:val="NTGFooter2deptpagenumChar"/>
        <w:rFonts w:eastAsia="Calibri"/>
      </w:rPr>
      <w:fldChar w:fldCharType="end"/>
    </w:r>
    <w:r w:rsidR="00251CAC" w:rsidRPr="007B5DA2">
      <w:rPr>
        <w:rStyle w:val="NTGFooter2deptpagenumChar"/>
        <w:rFonts w:eastAsia="Calibri"/>
      </w:rPr>
      <w:t xml:space="preserve"> of </w:t>
    </w:r>
    <w:r w:rsidR="00251CAC" w:rsidRPr="007B5DA2">
      <w:rPr>
        <w:rStyle w:val="NTGFooter2deptpagenumChar"/>
        <w:rFonts w:eastAsia="Calibri"/>
      </w:rPr>
      <w:fldChar w:fldCharType="begin"/>
    </w:r>
    <w:r w:rsidR="00251CAC" w:rsidRPr="007B5DA2">
      <w:rPr>
        <w:rStyle w:val="NTGFooter2deptpagenumChar"/>
        <w:rFonts w:eastAsia="Calibri"/>
      </w:rPr>
      <w:instrText xml:space="preserve"> NUMPAGES  \* Arabic  \* MERGEFORMAT </w:instrText>
    </w:r>
    <w:r w:rsidR="00251CAC" w:rsidRPr="007B5DA2">
      <w:rPr>
        <w:rStyle w:val="NTGFooter2deptpagenumChar"/>
        <w:rFonts w:eastAsia="Calibri"/>
      </w:rPr>
      <w:fldChar w:fldCharType="separate"/>
    </w:r>
    <w:r w:rsidR="008E69DC">
      <w:rPr>
        <w:rStyle w:val="NTGFooter2deptpagenumChar"/>
        <w:rFonts w:eastAsia="Calibri"/>
        <w:noProof/>
      </w:rPr>
      <w:t>4</w:t>
    </w:r>
    <w:r w:rsidR="00251CAC" w:rsidRPr="007B5DA2">
      <w:rPr>
        <w:rStyle w:val="NTGFooter2deptpagenumChar"/>
        <w:rFonts w:eastAsia="Calibri"/>
      </w:rPr>
      <w:fldChar w:fldCharType="end"/>
    </w:r>
  </w:p>
  <w:p w:rsidR="00251CAC" w:rsidRPr="007B5DA2" w:rsidRDefault="00251CAC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  <w:r>
      <w:t>25 July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143"/>
      <w:gridCol w:w="3630"/>
    </w:tblGrid>
    <w:tr w:rsidR="00251CAC" w:rsidRPr="00132658" w:rsidTr="00D36A49">
      <w:trPr>
        <w:cantSplit/>
        <w:trHeight w:hRule="exact" w:val="1400"/>
        <w:tblHeader/>
      </w:trPr>
      <w:tc>
        <w:tcPr>
          <w:tcW w:w="7143" w:type="dxa"/>
          <w:vAlign w:val="center"/>
        </w:tcPr>
        <w:p w:rsidR="00251CAC" w:rsidRPr="00705C9D" w:rsidRDefault="00A31813" w:rsidP="007B5DA2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>
            <w:rPr>
              <w:rStyle w:val="NTGFooterDepartmentofChar"/>
              <w:rFonts w:ascii="Arial Black" w:hAnsi="Arial Black"/>
            </w:rPr>
            <w:t>PRIMARY INDUSTRY AND RESOURCES</w:t>
          </w:r>
        </w:p>
        <w:p w:rsidR="00251CAC" w:rsidRPr="007B5DA2" w:rsidRDefault="00251CAC" w:rsidP="00427080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8E69DC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8E69DC">
            <w:fldChar w:fldCharType="begin"/>
          </w:r>
          <w:r w:rsidR="008E69DC">
            <w:instrText xml:space="preserve"> NUMPAGES  \* Arabic  \* MERGEFORMAT </w:instrText>
          </w:r>
          <w:r w:rsidR="008E69DC">
            <w:fldChar w:fldCharType="separate"/>
          </w:r>
          <w:r w:rsidR="008E69DC">
            <w:rPr>
              <w:noProof/>
            </w:rPr>
            <w:t>4</w:t>
          </w:r>
          <w:r w:rsidR="008E69DC">
            <w:rPr>
              <w:noProof/>
            </w:rPr>
            <w:fldChar w:fldCharType="end"/>
          </w:r>
          <w:r w:rsidRPr="007B5DA2">
            <w:tab/>
          </w:r>
          <w:r>
            <w:rPr>
              <w:rStyle w:val="NTGFooter1itemsChar"/>
            </w:rPr>
            <w:t>25 July 2016</w:t>
          </w:r>
        </w:p>
      </w:tc>
      <w:tc>
        <w:tcPr>
          <w:tcW w:w="3630" w:type="dxa"/>
          <w:vAlign w:val="center"/>
        </w:tcPr>
        <w:p w:rsidR="00251CAC" w:rsidRPr="001E14EB" w:rsidRDefault="00251CAC" w:rsidP="00543BD1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6D0C577B" wp14:editId="0D84F4E9">
                <wp:extent cx="1347470" cy="481330"/>
                <wp:effectExtent l="0" t="0" r="5080" b="0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251CAC" w:rsidRPr="00543BD1" w:rsidRDefault="00251CAC" w:rsidP="00543BD1">
    <w:pPr>
      <w:pStyle w:val="NoSpacing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0A" w:rsidRPr="00AE306C" w:rsidRDefault="008E69DC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 w14:anchorId="62E71D4E">
        <v:rect id="_x0000_i1028" style="width:481.9pt;height:.5pt;mso-position-vertical:absolute" o:hralign="center" o:hrstd="t" o:hrnoshade="t" o:hr="t" fillcolor="black [3213]" stroked="f"/>
      </w:pict>
    </w:r>
  </w:p>
  <w:p w:rsidR="0067400A" w:rsidRPr="004D1B76" w:rsidRDefault="002926BC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251CAC">
      <w:rPr>
        <w:rStyle w:val="NTGFooterDepartmentofChar"/>
      </w:rPr>
      <w:t>Department of</w:t>
    </w:r>
    <w:r w:rsidRPr="007B5DA2">
      <w:rPr>
        <w:rStyle w:val="NTGFooterDepartmentofChar"/>
      </w:rPr>
      <w:fldChar w:fldCharType="end"/>
    </w:r>
    <w:r w:rsidRPr="007B5DA2">
      <w:rPr>
        <w:rStyle w:val="NTGFooterDepartmentofChar"/>
      </w:rPr>
      <w:t xml:space="preserve"> </w:t>
    </w:r>
    <w:r w:rsidR="008A5AEF" w:rsidRPr="008A5AEF">
      <w:rPr>
        <w:rFonts w:ascii="Arial Black" w:hAnsi="Arial Black"/>
        <w:b/>
        <w:bCs/>
        <w:caps/>
      </w:rPr>
      <w:t>Primary Industry and Resources</w:t>
    </w:r>
    <w:r w:rsidR="0067400A"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8E69DC">
      <w:rPr>
        <w:rStyle w:val="NTGFooter2deptpagenumChar"/>
        <w:rFonts w:eastAsia="Calibri"/>
        <w:noProof/>
      </w:rPr>
      <w:t>4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8E69DC">
      <w:rPr>
        <w:rStyle w:val="NTGFooter2deptpagenumChar"/>
        <w:rFonts w:eastAsia="Calibri"/>
        <w:noProof/>
      </w:rPr>
      <w:t>4</w:t>
    </w:r>
    <w:r w:rsidRPr="007B5DA2">
      <w:rPr>
        <w:rStyle w:val="NTGFooter2deptpagenumChar"/>
        <w:rFonts w:eastAsia="Calibri"/>
      </w:rPr>
      <w:fldChar w:fldCharType="end"/>
    </w:r>
  </w:p>
  <w:p w:rsidR="0067400A" w:rsidRPr="007B5DA2" w:rsidRDefault="008A5AEF" w:rsidP="008A5AEF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  <w:r>
      <w:rPr>
        <w:rStyle w:val="NTGFooter1itemsChar"/>
      </w:rPr>
      <w:t>25 July 2016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143"/>
      <w:gridCol w:w="3630"/>
    </w:tblGrid>
    <w:tr w:rsidR="0067400A" w:rsidRPr="00132658" w:rsidTr="00D36A49">
      <w:trPr>
        <w:cantSplit/>
        <w:trHeight w:hRule="exact" w:val="1400"/>
        <w:tblHeader/>
      </w:trPr>
      <w:tc>
        <w:tcPr>
          <w:tcW w:w="7143" w:type="dxa"/>
          <w:vAlign w:val="center"/>
        </w:tcPr>
        <w:p w:rsidR="0067400A" w:rsidRPr="00705C9D" w:rsidRDefault="0067400A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251CAC">
            <w:rPr>
              <w:rStyle w:val="NTGFooterDepartmentofChar"/>
            </w:rPr>
            <w:t>Department of</w:t>
          </w:r>
          <w:r w:rsidRPr="00705C9D">
            <w:rPr>
              <w:rStyle w:val="NTGFooterDepartmentofChar"/>
            </w:rPr>
            <w:fldChar w:fldCharType="end"/>
          </w:r>
          <w:r w:rsidRPr="00705C9D">
            <w:rPr>
              <w:rStyle w:val="NTGFooterDepartmentofChar"/>
            </w:rPr>
            <w:t xml:space="preserve"> </w:t>
          </w:r>
          <w:r w:rsidRPr="00705C9D">
            <w:rPr>
              <w:rStyle w:val="NTGFooterDepartmentNameChar"/>
            </w:rPr>
            <w:fldChar w:fldCharType="begin"/>
          </w:r>
          <w:r w:rsidRPr="00705C9D">
            <w:rPr>
              <w:rStyle w:val="NTGFooterDepartmentNameChar"/>
            </w:rPr>
            <w:instrText xml:space="preserve"> DOCPROPERTY  DepartmentName  \* MERGEFORMAT </w:instrText>
          </w:r>
          <w:r w:rsidRPr="00705C9D">
            <w:rPr>
              <w:rStyle w:val="NTGFooterDepartmentNameChar"/>
            </w:rPr>
            <w:fldChar w:fldCharType="separate"/>
          </w:r>
          <w:r w:rsidR="00FB7A94" w:rsidRPr="00FB7A94">
            <w:rPr>
              <w:rStyle w:val="NTGFooterDepartmentNameChar"/>
            </w:rPr>
            <w:t>Primary Industry and Resources</w:t>
          </w:r>
          <w:r w:rsidRPr="00705C9D">
            <w:rPr>
              <w:rStyle w:val="NTGFooterDepartmentNameChar"/>
            </w:rPr>
            <w:fldChar w:fldCharType="end"/>
          </w:r>
        </w:p>
        <w:p w:rsidR="0067400A" w:rsidRPr="007B5DA2" w:rsidRDefault="0067400A" w:rsidP="00F16981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351E97">
            <w:rPr>
              <w:noProof/>
            </w:rPr>
            <w:t>3</w:t>
          </w:r>
          <w:r w:rsidRPr="007B5DA2">
            <w:fldChar w:fldCharType="end"/>
          </w:r>
          <w:r w:rsidRPr="007B5DA2">
            <w:t xml:space="preserve"> of </w:t>
          </w:r>
          <w:r w:rsidR="008E69DC">
            <w:fldChar w:fldCharType="begin"/>
          </w:r>
          <w:r w:rsidR="008E69DC">
            <w:instrText xml:space="preserve"> NUMPAGES  \* Arabic  \* MERGEFORMAT </w:instrText>
          </w:r>
          <w:r w:rsidR="008E69DC">
            <w:fldChar w:fldCharType="separate"/>
          </w:r>
          <w:r w:rsidR="00351E97">
            <w:rPr>
              <w:noProof/>
            </w:rPr>
            <w:t>5</w:t>
          </w:r>
          <w:r w:rsidR="008E69DC">
            <w:rPr>
              <w:noProof/>
            </w:rPr>
            <w:fldChar w:fldCharType="end"/>
          </w:r>
          <w:r w:rsidRPr="007B5DA2">
            <w:tab/>
          </w:r>
          <w:r w:rsidR="00F16981">
            <w:rPr>
              <w:rStyle w:val="NTGFooter1itemsChar"/>
            </w:rPr>
            <w:t>27 July 2016</w:t>
          </w:r>
        </w:p>
      </w:tc>
      <w:tc>
        <w:tcPr>
          <w:tcW w:w="3630" w:type="dxa"/>
          <w:vAlign w:val="center"/>
        </w:tcPr>
        <w:p w:rsidR="0067400A" w:rsidRPr="001E14EB" w:rsidRDefault="0067400A" w:rsidP="00543BD1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2C02EE46" wp14:editId="077BCD46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7400A" w:rsidRPr="00543BD1" w:rsidRDefault="0067400A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AC" w:rsidRDefault="00251CAC" w:rsidP="007332FF">
      <w:r>
        <w:separator/>
      </w:r>
    </w:p>
  </w:footnote>
  <w:footnote w:type="continuationSeparator" w:id="0">
    <w:p w:rsidR="00251CAC" w:rsidRDefault="00251CA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AC" w:rsidRDefault="00251CAC" w:rsidP="009505E9">
    <w:pPr>
      <w:pStyle w:val="Header"/>
      <w:tabs>
        <w:tab w:val="clear" w:pos="9026"/>
      </w:tabs>
      <w:spacing w:after="0"/>
      <w:ind w:right="-142"/>
    </w:pPr>
    <w:r>
      <w:t>Application for Preliminary Airborne Exploration</w:t>
    </w:r>
  </w:p>
  <w:p w:rsidR="009505E9" w:rsidRPr="009505E9" w:rsidRDefault="009505E9" w:rsidP="009505E9">
    <w:pPr>
      <w:spacing w:after="0"/>
      <w:ind w:right="-142"/>
      <w:jc w:val="right"/>
      <w:rPr>
        <w:sz w:val="20"/>
      </w:rPr>
    </w:pPr>
    <w:r w:rsidRPr="009505E9">
      <w:rPr>
        <w:sz w:val="20"/>
      </w:rPr>
      <w:t>Approved Form 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AC" w:rsidRDefault="00251CAC" w:rsidP="0050530C">
    <w:pPr>
      <w:pStyle w:val="Title"/>
    </w:pPr>
    <w:r>
      <w:t>Application for Preliminary Airborne Exploration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E9" w:rsidRDefault="009505E9" w:rsidP="009505E9">
    <w:pPr>
      <w:pStyle w:val="Header"/>
      <w:tabs>
        <w:tab w:val="clear" w:pos="9026"/>
      </w:tabs>
      <w:spacing w:after="0"/>
      <w:ind w:right="-285"/>
    </w:pPr>
    <w:r>
      <w:t>Application for Preliminary Airborne Exploration</w:t>
    </w:r>
  </w:p>
  <w:p w:rsidR="0067400A" w:rsidRPr="009505E9" w:rsidRDefault="0067400A" w:rsidP="008A5AEF">
    <w:pPr>
      <w:spacing w:after="0"/>
      <w:ind w:right="-285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0A" w:rsidRDefault="00251CAC" w:rsidP="0050530C">
    <w:pPr>
      <w:pStyle w:val="Title"/>
    </w:pPr>
    <w:r>
      <w:t>Application for Preliminary Airborne Exploration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06C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E8C3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C415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44D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7A75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24A1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8415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F02B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4A9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460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7F41B7"/>
    <w:multiLevelType w:val="hybridMultilevel"/>
    <w:tmpl w:val="A30EED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4106C0"/>
    <w:multiLevelType w:val="multilevel"/>
    <w:tmpl w:val="95661914"/>
    <w:numStyleLink w:val="NTGTableList"/>
  </w:abstractNum>
  <w:abstractNum w:abstractNumId="13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14205707"/>
    <w:multiLevelType w:val="hybridMultilevel"/>
    <w:tmpl w:val="C130F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841E49"/>
    <w:multiLevelType w:val="hybridMultilevel"/>
    <w:tmpl w:val="2E9226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E1F2C"/>
    <w:multiLevelType w:val="multilevel"/>
    <w:tmpl w:val="0216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B2920DD"/>
    <w:multiLevelType w:val="multilevel"/>
    <w:tmpl w:val="0216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9">
    <w:nsid w:val="20FE68D2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20253BA"/>
    <w:multiLevelType w:val="multilevel"/>
    <w:tmpl w:val="0216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23786425"/>
    <w:multiLevelType w:val="hybridMultilevel"/>
    <w:tmpl w:val="79C28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E4079C"/>
    <w:multiLevelType w:val="multilevel"/>
    <w:tmpl w:val="95661914"/>
    <w:numStyleLink w:val="NTGTableList"/>
  </w:abstractNum>
  <w:abstractNum w:abstractNumId="23">
    <w:nsid w:val="24E93944"/>
    <w:multiLevelType w:val="multilevel"/>
    <w:tmpl w:val="561CD30E"/>
    <w:styleLink w:val="NTGStandar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3E6415"/>
    <w:multiLevelType w:val="hybridMultilevel"/>
    <w:tmpl w:val="82987D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B96A77"/>
    <w:multiLevelType w:val="multilevel"/>
    <w:tmpl w:val="956619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>
    <w:nsid w:val="295721C2"/>
    <w:multiLevelType w:val="multilevel"/>
    <w:tmpl w:val="95661914"/>
    <w:numStyleLink w:val="NTGTableList"/>
  </w:abstractNum>
  <w:abstractNum w:abstractNumId="27">
    <w:nsid w:val="2A59584B"/>
    <w:multiLevelType w:val="multilevel"/>
    <w:tmpl w:val="95661914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>
    <w:nsid w:val="2BE6400A"/>
    <w:multiLevelType w:val="multilevel"/>
    <w:tmpl w:val="0216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2C410733"/>
    <w:multiLevelType w:val="multilevel"/>
    <w:tmpl w:val="561CD30E"/>
    <w:numStyleLink w:val="NTGStandardList"/>
  </w:abstractNum>
  <w:abstractNum w:abstractNumId="30">
    <w:nsid w:val="2FB16051"/>
    <w:multiLevelType w:val="hybridMultilevel"/>
    <w:tmpl w:val="ECEA4C20"/>
    <w:lvl w:ilvl="0" w:tplc="EF8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E41C55"/>
    <w:multiLevelType w:val="hybridMultilevel"/>
    <w:tmpl w:val="1996E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304157"/>
    <w:multiLevelType w:val="hybridMultilevel"/>
    <w:tmpl w:val="3D962E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47C211C1"/>
    <w:multiLevelType w:val="multilevel"/>
    <w:tmpl w:val="53204A44"/>
    <w:numStyleLink w:val="NTGTableNumList"/>
  </w:abstractNum>
  <w:abstractNum w:abstractNumId="35">
    <w:nsid w:val="48430676"/>
    <w:multiLevelType w:val="multilevel"/>
    <w:tmpl w:val="5320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49A6361A"/>
    <w:multiLevelType w:val="hybridMultilevel"/>
    <w:tmpl w:val="68340FAA"/>
    <w:lvl w:ilvl="0" w:tplc="D79E4CC4">
      <w:start w:val="1"/>
      <w:numFmt w:val="bullet"/>
      <w:lvlText w:val="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0632C54"/>
    <w:multiLevelType w:val="hybridMultilevel"/>
    <w:tmpl w:val="CBDC4A9C"/>
    <w:lvl w:ilvl="0" w:tplc="2218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AB6C6B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BA19D1"/>
    <w:multiLevelType w:val="multilevel"/>
    <w:tmpl w:val="561CD30E"/>
    <w:numStyleLink w:val="NTGStandardList"/>
  </w:abstractNum>
  <w:abstractNum w:abstractNumId="40">
    <w:nsid w:val="66201C2A"/>
    <w:multiLevelType w:val="multilevel"/>
    <w:tmpl w:val="5320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6B1B4619"/>
    <w:multiLevelType w:val="multilevel"/>
    <w:tmpl w:val="F6CA64A0"/>
    <w:lvl w:ilvl="0">
      <w:numFmt w:val="none"/>
      <w:lvlText w:val="-"/>
      <w:legacy w:legacy="1" w:legacySpace="120" w:legacyIndent="340"/>
      <w:lvlJc w:val="left"/>
      <w:pPr>
        <w:ind w:left="340" w:hanging="34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2">
    <w:nsid w:val="6DC446C7"/>
    <w:multiLevelType w:val="multilevel"/>
    <w:tmpl w:val="0216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142529D"/>
    <w:multiLevelType w:val="hybridMultilevel"/>
    <w:tmpl w:val="F7FC2F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0293E"/>
    <w:multiLevelType w:val="multilevel"/>
    <w:tmpl w:val="ECEA4C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21F60"/>
    <w:multiLevelType w:val="hybridMultilevel"/>
    <w:tmpl w:val="B92093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0"/>
  </w:num>
  <w:num w:numId="6">
    <w:abstractNumId w:val="13"/>
  </w:num>
  <w:num w:numId="7">
    <w:abstractNumId w:val="3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44"/>
  </w:num>
  <w:num w:numId="19">
    <w:abstractNumId w:val="23"/>
  </w:num>
  <w:num w:numId="20">
    <w:abstractNumId w:val="27"/>
  </w:num>
  <w:num w:numId="21">
    <w:abstractNumId w:val="33"/>
  </w:num>
  <w:num w:numId="22">
    <w:abstractNumId w:val="15"/>
  </w:num>
  <w:num w:numId="23">
    <w:abstractNumId w:val="43"/>
  </w:num>
  <w:num w:numId="24">
    <w:abstractNumId w:val="31"/>
  </w:num>
  <w:num w:numId="25">
    <w:abstractNumId w:val="29"/>
  </w:num>
  <w:num w:numId="26">
    <w:abstractNumId w:val="38"/>
  </w:num>
  <w:num w:numId="27">
    <w:abstractNumId w:val="22"/>
  </w:num>
  <w:num w:numId="28">
    <w:abstractNumId w:val="25"/>
  </w:num>
  <w:num w:numId="29">
    <w:abstractNumId w:val="39"/>
  </w:num>
  <w:num w:numId="30">
    <w:abstractNumId w:val="12"/>
  </w:num>
  <w:num w:numId="31">
    <w:abstractNumId w:val="26"/>
  </w:num>
  <w:num w:numId="32">
    <w:abstractNumId w:val="34"/>
  </w:num>
  <w:num w:numId="33">
    <w:abstractNumId w:val="40"/>
  </w:num>
  <w:num w:numId="34">
    <w:abstractNumId w:val="11"/>
  </w:num>
  <w:num w:numId="35">
    <w:abstractNumId w:val="14"/>
  </w:num>
  <w:num w:numId="36">
    <w:abstractNumId w:val="28"/>
  </w:num>
  <w:num w:numId="37">
    <w:abstractNumId w:val="16"/>
  </w:num>
  <w:num w:numId="38">
    <w:abstractNumId w:val="21"/>
  </w:num>
  <w:num w:numId="39">
    <w:abstractNumId w:val="42"/>
  </w:num>
  <w:num w:numId="40">
    <w:abstractNumId w:val="17"/>
  </w:num>
  <w:num w:numId="41">
    <w:abstractNumId w:val="20"/>
  </w:num>
  <w:num w:numId="42">
    <w:abstractNumId w:val="45"/>
  </w:num>
  <w:num w:numId="43">
    <w:abstractNumId w:val="24"/>
  </w:num>
  <w:num w:numId="44">
    <w:abstractNumId w:val="35"/>
  </w:num>
  <w:num w:numId="45">
    <w:abstractNumId w:val="37"/>
  </w:num>
  <w:num w:numId="46">
    <w:abstractNumId w:val="19"/>
  </w:num>
  <w:num w:numId="47">
    <w:abstractNumId w:val="41"/>
  </w:num>
  <w:num w:numId="48">
    <w:abstractNumId w:val="41"/>
    <w:lvlOverride w:ilvl="0">
      <w:lvl w:ilvl="0">
        <w:numFmt w:val="none"/>
        <w:lvlText w:val="-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0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8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4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0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6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20" w:hanging="360"/>
        </w:pPr>
        <w:rPr>
          <w:rFonts w:ascii="Wingdings" w:hAnsi="Wingdings" w:hint="default"/>
        </w:rPr>
      </w:lvl>
    </w:lvlOverride>
  </w:num>
  <w:num w:numId="49">
    <w:abstractNumId w:val="36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AC"/>
    <w:rsid w:val="00027DB8"/>
    <w:rsid w:val="00031A96"/>
    <w:rsid w:val="00040BF3"/>
    <w:rsid w:val="00051F45"/>
    <w:rsid w:val="0007259C"/>
    <w:rsid w:val="00080202"/>
    <w:rsid w:val="00080DCD"/>
    <w:rsid w:val="000840A3"/>
    <w:rsid w:val="00086A5F"/>
    <w:rsid w:val="001137EC"/>
    <w:rsid w:val="001152F5"/>
    <w:rsid w:val="00117743"/>
    <w:rsid w:val="00117F5B"/>
    <w:rsid w:val="00132658"/>
    <w:rsid w:val="00164A3E"/>
    <w:rsid w:val="00181620"/>
    <w:rsid w:val="001957AD"/>
    <w:rsid w:val="001A2B7F"/>
    <w:rsid w:val="001B2B6C"/>
    <w:rsid w:val="001E14EB"/>
    <w:rsid w:val="001E7FFA"/>
    <w:rsid w:val="001F59E6"/>
    <w:rsid w:val="00206936"/>
    <w:rsid w:val="00206C6F"/>
    <w:rsid w:val="00206FBD"/>
    <w:rsid w:val="00207746"/>
    <w:rsid w:val="00232C52"/>
    <w:rsid w:val="00247343"/>
    <w:rsid w:val="00251CAC"/>
    <w:rsid w:val="00274D4B"/>
    <w:rsid w:val="002806F5"/>
    <w:rsid w:val="00281577"/>
    <w:rsid w:val="002926BC"/>
    <w:rsid w:val="00293A72"/>
    <w:rsid w:val="002A30C3"/>
    <w:rsid w:val="002B38F7"/>
    <w:rsid w:val="002C1FE9"/>
    <w:rsid w:val="002D3A57"/>
    <w:rsid w:val="002D7D05"/>
    <w:rsid w:val="002E20C8"/>
    <w:rsid w:val="002F2885"/>
    <w:rsid w:val="003037F9"/>
    <w:rsid w:val="00342283"/>
    <w:rsid w:val="00343A87"/>
    <w:rsid w:val="00347FB6"/>
    <w:rsid w:val="003504FD"/>
    <w:rsid w:val="00350881"/>
    <w:rsid w:val="00351E97"/>
    <w:rsid w:val="00357D55"/>
    <w:rsid w:val="003657E5"/>
    <w:rsid w:val="00371DC7"/>
    <w:rsid w:val="00394876"/>
    <w:rsid w:val="00394AAF"/>
    <w:rsid w:val="003D42C0"/>
    <w:rsid w:val="003D7818"/>
    <w:rsid w:val="003E2445"/>
    <w:rsid w:val="0040222A"/>
    <w:rsid w:val="004047BC"/>
    <w:rsid w:val="00414CB3"/>
    <w:rsid w:val="00426E25"/>
    <w:rsid w:val="00441022"/>
    <w:rsid w:val="0045420A"/>
    <w:rsid w:val="00466D96"/>
    <w:rsid w:val="00473C98"/>
    <w:rsid w:val="00494BE5"/>
    <w:rsid w:val="004A2538"/>
    <w:rsid w:val="004B0C15"/>
    <w:rsid w:val="004B35EA"/>
    <w:rsid w:val="004B66BB"/>
    <w:rsid w:val="004C5094"/>
    <w:rsid w:val="004D075F"/>
    <w:rsid w:val="004D1B76"/>
    <w:rsid w:val="004E019E"/>
    <w:rsid w:val="004E06EC"/>
    <w:rsid w:val="00502FB3"/>
    <w:rsid w:val="00503DE9"/>
    <w:rsid w:val="0050530C"/>
    <w:rsid w:val="00507782"/>
    <w:rsid w:val="00512A04"/>
    <w:rsid w:val="00543BD1"/>
    <w:rsid w:val="005654B8"/>
    <w:rsid w:val="005762CC"/>
    <w:rsid w:val="00595386"/>
    <w:rsid w:val="005A4A87"/>
    <w:rsid w:val="005A4AC0"/>
    <w:rsid w:val="005A5FDF"/>
    <w:rsid w:val="005B0FB7"/>
    <w:rsid w:val="005B5AC2"/>
    <w:rsid w:val="005E144D"/>
    <w:rsid w:val="005E3A43"/>
    <w:rsid w:val="006433C3"/>
    <w:rsid w:val="00650F5B"/>
    <w:rsid w:val="006719EA"/>
    <w:rsid w:val="00671F13"/>
    <w:rsid w:val="0067400A"/>
    <w:rsid w:val="006D66F7"/>
    <w:rsid w:val="006E67B5"/>
    <w:rsid w:val="00705C9D"/>
    <w:rsid w:val="00714F1D"/>
    <w:rsid w:val="00722DDB"/>
    <w:rsid w:val="00724728"/>
    <w:rsid w:val="00724F98"/>
    <w:rsid w:val="00730B9B"/>
    <w:rsid w:val="007332FF"/>
    <w:rsid w:val="007408F5"/>
    <w:rsid w:val="0076190B"/>
    <w:rsid w:val="00762B2F"/>
    <w:rsid w:val="00763A2D"/>
    <w:rsid w:val="00777795"/>
    <w:rsid w:val="00783A57"/>
    <w:rsid w:val="007A6A4F"/>
    <w:rsid w:val="007B03F5"/>
    <w:rsid w:val="007B5DA2"/>
    <w:rsid w:val="007C5CFD"/>
    <w:rsid w:val="007D3E0A"/>
    <w:rsid w:val="00815297"/>
    <w:rsid w:val="00817BA1"/>
    <w:rsid w:val="00823022"/>
    <w:rsid w:val="008313C4"/>
    <w:rsid w:val="00842838"/>
    <w:rsid w:val="0085797F"/>
    <w:rsid w:val="00861DC3"/>
    <w:rsid w:val="008735A9"/>
    <w:rsid w:val="00881C48"/>
    <w:rsid w:val="00885E9B"/>
    <w:rsid w:val="008961A4"/>
    <w:rsid w:val="008A5AEF"/>
    <w:rsid w:val="008A7C12"/>
    <w:rsid w:val="008D57B8"/>
    <w:rsid w:val="008E510B"/>
    <w:rsid w:val="008E69DC"/>
    <w:rsid w:val="00902B13"/>
    <w:rsid w:val="00911941"/>
    <w:rsid w:val="00932F6B"/>
    <w:rsid w:val="00934EB7"/>
    <w:rsid w:val="009468BC"/>
    <w:rsid w:val="009505E9"/>
    <w:rsid w:val="009616DF"/>
    <w:rsid w:val="0096542F"/>
    <w:rsid w:val="00967FA7"/>
    <w:rsid w:val="00971645"/>
    <w:rsid w:val="00977919"/>
    <w:rsid w:val="009B1913"/>
    <w:rsid w:val="009B6657"/>
    <w:rsid w:val="009E175D"/>
    <w:rsid w:val="00A10655"/>
    <w:rsid w:val="00A25193"/>
    <w:rsid w:val="00A31813"/>
    <w:rsid w:val="00A31AE8"/>
    <w:rsid w:val="00A3739D"/>
    <w:rsid w:val="00A37DDA"/>
    <w:rsid w:val="00A925EC"/>
    <w:rsid w:val="00AA541E"/>
    <w:rsid w:val="00AD0DA4"/>
    <w:rsid w:val="00AD4169"/>
    <w:rsid w:val="00AE306C"/>
    <w:rsid w:val="00B02EF1"/>
    <w:rsid w:val="00B07C97"/>
    <w:rsid w:val="00B20E8B"/>
    <w:rsid w:val="00B343CC"/>
    <w:rsid w:val="00B614F7"/>
    <w:rsid w:val="00B61B26"/>
    <w:rsid w:val="00B67D97"/>
    <w:rsid w:val="00B81261"/>
    <w:rsid w:val="00B832AE"/>
    <w:rsid w:val="00B96513"/>
    <w:rsid w:val="00BA66F0"/>
    <w:rsid w:val="00BB2AE7"/>
    <w:rsid w:val="00BB6464"/>
    <w:rsid w:val="00BC1BB8"/>
    <w:rsid w:val="00BE6144"/>
    <w:rsid w:val="00BE635A"/>
    <w:rsid w:val="00BF2ABB"/>
    <w:rsid w:val="00BF7056"/>
    <w:rsid w:val="00C076CE"/>
    <w:rsid w:val="00C309D8"/>
    <w:rsid w:val="00C61AFA"/>
    <w:rsid w:val="00C62099"/>
    <w:rsid w:val="00C72867"/>
    <w:rsid w:val="00C75D95"/>
    <w:rsid w:val="00C75E81"/>
    <w:rsid w:val="00C92B4C"/>
    <w:rsid w:val="00C954F6"/>
    <w:rsid w:val="00CA6BC5"/>
    <w:rsid w:val="00CE640F"/>
    <w:rsid w:val="00CF540E"/>
    <w:rsid w:val="00D36A49"/>
    <w:rsid w:val="00D71D84"/>
    <w:rsid w:val="00D832D9"/>
    <w:rsid w:val="00D975C0"/>
    <w:rsid w:val="00DB4F91"/>
    <w:rsid w:val="00DC5DD9"/>
    <w:rsid w:val="00DE33B5"/>
    <w:rsid w:val="00DE5E18"/>
    <w:rsid w:val="00DF0487"/>
    <w:rsid w:val="00E02681"/>
    <w:rsid w:val="00E02792"/>
    <w:rsid w:val="00E04CC0"/>
    <w:rsid w:val="00E15816"/>
    <w:rsid w:val="00E160D5"/>
    <w:rsid w:val="00E30556"/>
    <w:rsid w:val="00E33136"/>
    <w:rsid w:val="00E3723D"/>
    <w:rsid w:val="00E861DB"/>
    <w:rsid w:val="00E93406"/>
    <w:rsid w:val="00E95C39"/>
    <w:rsid w:val="00EB0A96"/>
    <w:rsid w:val="00EB77F9"/>
    <w:rsid w:val="00EE38FA"/>
    <w:rsid w:val="00EE3E2C"/>
    <w:rsid w:val="00EF3CA4"/>
    <w:rsid w:val="00F16981"/>
    <w:rsid w:val="00F94398"/>
    <w:rsid w:val="00FB2B56"/>
    <w:rsid w:val="00FB7A94"/>
    <w:rsid w:val="00FC12BF"/>
    <w:rsid w:val="00FD3E6F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2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lock Text" w:uiPriority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5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AC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qFormat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qFormat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qFormat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Normal"/>
    <w:uiPriority w:val="6"/>
    <w:qFormat/>
    <w:rsid w:val="006D66F7"/>
    <w:pPr>
      <w:ind w:left="720"/>
      <w:contextualSpacing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qFormat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qFormat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qFormat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qFormat/>
    <w:rsid w:val="002926BC"/>
    <w:pPr>
      <w:spacing w:after="480"/>
    </w:pPr>
  </w:style>
  <w:style w:type="numbering" w:styleId="111111">
    <w:name w:val="Outline List 2"/>
    <w:basedOn w:val="NoList"/>
    <w:uiPriority w:val="99"/>
    <w:semiHidden/>
    <w:unhideWhenUsed/>
    <w:rsid w:val="00040BF3"/>
    <w:pPr>
      <w:numPr>
        <w:numId w:val="46"/>
      </w:numPr>
    </w:pPr>
  </w:style>
  <w:style w:type="numbering" w:customStyle="1" w:styleId="NTGStandardList">
    <w:name w:val="NTG Standard List"/>
    <w:basedOn w:val="NoList"/>
    <w:rsid w:val="00414CB3"/>
    <w:pPr>
      <w:numPr>
        <w:numId w:val="19"/>
      </w:numPr>
    </w:pPr>
  </w:style>
  <w:style w:type="table" w:customStyle="1" w:styleId="NTGTable">
    <w:name w:val="NTG Table"/>
    <w:basedOn w:val="TableTheme"/>
    <w:uiPriority w:val="99"/>
    <w:rsid w:val="00414CB3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center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414CB3"/>
    <w:pPr>
      <w:numPr>
        <w:numId w:val="20"/>
      </w:numPr>
    </w:pPr>
  </w:style>
  <w:style w:type="numbering" w:customStyle="1" w:styleId="NTGTableNumList">
    <w:name w:val="NTG Table Num List"/>
    <w:uiPriority w:val="99"/>
    <w:rsid w:val="00414CB3"/>
    <w:pPr>
      <w:numPr>
        <w:numId w:val="21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qFormat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character" w:styleId="Hyperlink">
    <w:name w:val="Hyperlink"/>
    <w:rsid w:val="00251C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2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lock Text" w:uiPriority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5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AC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qFormat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qFormat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qFormat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Normal"/>
    <w:uiPriority w:val="6"/>
    <w:qFormat/>
    <w:rsid w:val="006D66F7"/>
    <w:pPr>
      <w:ind w:left="720"/>
      <w:contextualSpacing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qFormat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qFormat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qFormat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qFormat/>
    <w:rsid w:val="002926BC"/>
    <w:pPr>
      <w:spacing w:after="480"/>
    </w:pPr>
  </w:style>
  <w:style w:type="numbering" w:styleId="111111">
    <w:name w:val="Outline List 2"/>
    <w:basedOn w:val="NoList"/>
    <w:uiPriority w:val="99"/>
    <w:semiHidden/>
    <w:unhideWhenUsed/>
    <w:rsid w:val="00040BF3"/>
    <w:pPr>
      <w:numPr>
        <w:numId w:val="46"/>
      </w:numPr>
    </w:pPr>
  </w:style>
  <w:style w:type="numbering" w:customStyle="1" w:styleId="NTGStandardList">
    <w:name w:val="NTG Standard List"/>
    <w:basedOn w:val="NoList"/>
    <w:rsid w:val="00414CB3"/>
    <w:pPr>
      <w:numPr>
        <w:numId w:val="19"/>
      </w:numPr>
    </w:pPr>
  </w:style>
  <w:style w:type="table" w:customStyle="1" w:styleId="NTGTable">
    <w:name w:val="NTG Table"/>
    <w:basedOn w:val="TableTheme"/>
    <w:uiPriority w:val="99"/>
    <w:rsid w:val="00414CB3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center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414CB3"/>
    <w:pPr>
      <w:numPr>
        <w:numId w:val="20"/>
      </w:numPr>
    </w:pPr>
  </w:style>
  <w:style w:type="numbering" w:customStyle="1" w:styleId="NTGTableNumList">
    <w:name w:val="NTG Table Num List"/>
    <w:uiPriority w:val="99"/>
    <w:rsid w:val="00414CB3"/>
    <w:pPr>
      <w:numPr>
        <w:numId w:val="21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qFormat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character" w:styleId="Hyperlink">
    <w:name w:val="Hyperlink"/>
    <w:rsid w:val="00251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titles.info@nt.gov.a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oleObject" Target="embeddings/oleObject1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nt.gov.au/minerals-energ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t.gov.au/minerals-energy" TargetMode="External"/><Relationship Id="rId23" Type="http://schemas.openxmlformats.org/officeDocument/2006/relationships/oleObject" Target="embeddings/oleObject2.bin"/><Relationship Id="rId28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geoscience.info@nt.gov.au" TargetMode="External"/><Relationship Id="rId22" Type="http://schemas.openxmlformats.org/officeDocument/2006/relationships/image" Target="media/image7.png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C41F-918E-42BE-8607-07C9B3CD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Preliminary Airborne Exploration</dc:title>
  <dc:creator>Northern Territory Government</dc:creator>
  <cp:lastModifiedBy>Gregory C MacDonald</cp:lastModifiedBy>
  <cp:revision>5</cp:revision>
  <dcterms:created xsi:type="dcterms:W3CDTF">2016-09-29T23:53:00Z</dcterms:created>
  <dcterms:modified xsi:type="dcterms:W3CDTF">2016-10-24T01:28:00Z</dcterms:modified>
</cp:coreProperties>
</file>