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9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880"/>
        <w:gridCol w:w="572"/>
        <w:gridCol w:w="1744"/>
        <w:gridCol w:w="808"/>
        <w:gridCol w:w="1129"/>
        <w:gridCol w:w="3260"/>
      </w:tblGrid>
      <w:tr w:rsidR="004E114F" w:rsidRPr="007A5EFD" w:rsidTr="004E114F">
        <w:trPr>
          <w:trHeight w:val="22"/>
        </w:trPr>
        <w:tc>
          <w:tcPr>
            <w:tcW w:w="10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4E114F" w:rsidRPr="008E2C3A" w:rsidRDefault="004E114F" w:rsidP="009F7F52">
            <w:pPr>
              <w:spacing w:after="0"/>
              <w:rPr>
                <w:noProof/>
                <w:sz w:val="18"/>
                <w:szCs w:val="18"/>
              </w:rPr>
            </w:pPr>
            <w:r w:rsidRPr="00CB0C16">
              <w:rPr>
                <w:b/>
                <w:szCs w:val="22"/>
              </w:rPr>
              <w:t xml:space="preserve">Issued under the </w:t>
            </w:r>
            <w:r w:rsidR="004417D4">
              <w:rPr>
                <w:rStyle w:val="Questionlabel"/>
                <w:bCs w:val="0"/>
                <w:i/>
                <w:iCs/>
              </w:rPr>
              <w:t>Geothermal Energy Act 2009</w:t>
            </w:r>
            <w:r w:rsidR="008E2C3A">
              <w:rPr>
                <w:rStyle w:val="Questionlabel"/>
                <w:bCs w:val="0"/>
                <w:i/>
                <w:iCs/>
              </w:rPr>
              <w:t xml:space="preserve"> –</w:t>
            </w:r>
            <w:r w:rsidR="008E2C3A">
              <w:rPr>
                <w:rStyle w:val="Questionlabel"/>
                <w:bCs w:val="0"/>
                <w:iCs/>
              </w:rPr>
              <w:t xml:space="preserve"> section 56</w:t>
            </w:r>
          </w:p>
        </w:tc>
      </w:tr>
      <w:tr w:rsidR="00992B6D" w:rsidRPr="007A5EFD" w:rsidTr="009F7F52">
        <w:trPr>
          <w:trHeight w:val="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92B6D" w:rsidRPr="00992B6D" w:rsidRDefault="008E2C3A" w:rsidP="00C05189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Geothermal authority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2B6D" w:rsidRPr="00A3224E" w:rsidRDefault="00992B6D" w:rsidP="00C05189">
            <w:pPr>
              <w:spacing w:after="0"/>
              <w:rPr>
                <w:noProof/>
                <w:sz w:val="20"/>
              </w:rPr>
            </w:pPr>
          </w:p>
        </w:tc>
      </w:tr>
      <w:tr w:rsidR="00992B6D" w:rsidRPr="007A5EFD" w:rsidTr="009F7F52">
        <w:trPr>
          <w:trHeight w:val="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992B6D" w:rsidRPr="00992B6D" w:rsidRDefault="008E2C3A" w:rsidP="00C05189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>Expiry date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2B6D" w:rsidRPr="00A3224E" w:rsidRDefault="00992B6D" w:rsidP="00C05189">
            <w:pPr>
              <w:spacing w:after="0"/>
              <w:rPr>
                <w:noProof/>
                <w:sz w:val="20"/>
              </w:rPr>
            </w:pPr>
          </w:p>
        </w:tc>
      </w:tr>
      <w:tr w:rsidR="00084539" w:rsidRPr="007A5EFD" w:rsidTr="009F7F52">
        <w:trPr>
          <w:trHeight w:val="2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084539" w:rsidRPr="00992B6D" w:rsidRDefault="00084539" w:rsidP="00C05189">
            <w:pPr>
              <w:rPr>
                <w:rStyle w:val="Questionlabel"/>
                <w:szCs w:val="22"/>
              </w:rPr>
            </w:pPr>
            <w:r>
              <w:rPr>
                <w:rStyle w:val="Questionlabel"/>
                <w:szCs w:val="22"/>
              </w:rPr>
              <w:t xml:space="preserve">Amount of blocks being </w:t>
            </w:r>
            <w:r w:rsidR="00975971">
              <w:rPr>
                <w:rStyle w:val="Questionlabel"/>
                <w:szCs w:val="22"/>
              </w:rPr>
              <w:t>surrendered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4539" w:rsidRPr="00A3224E" w:rsidRDefault="00084539" w:rsidP="00C05189">
            <w:pPr>
              <w:spacing w:after="0"/>
              <w:rPr>
                <w:noProof/>
                <w:sz w:val="20"/>
              </w:rPr>
            </w:pPr>
            <w:bookmarkStart w:id="0" w:name="_GoBack"/>
            <w:bookmarkEnd w:id="0"/>
          </w:p>
        </w:tc>
      </w:tr>
      <w:tr w:rsidR="00C05189" w:rsidRPr="007A5EFD" w:rsidTr="004E114F">
        <w:trPr>
          <w:trHeight w:val="59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05189" w:rsidRPr="00EE13A9" w:rsidRDefault="00992B6D" w:rsidP="00C05189">
            <w:r>
              <w:rPr>
                <w:rStyle w:val="Questionlabel"/>
              </w:rPr>
              <w:t>Applicant details</w:t>
            </w:r>
          </w:p>
        </w:tc>
      </w:tr>
      <w:tr w:rsidR="00C05189" w:rsidRPr="007A5EFD" w:rsidTr="009F7F52">
        <w:trPr>
          <w:trHeight w:val="2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05189" w:rsidRPr="00E83448" w:rsidRDefault="00992B6D" w:rsidP="00C05189">
            <w:pPr>
              <w:rPr>
                <w:b/>
              </w:rPr>
            </w:pPr>
            <w:r>
              <w:rPr>
                <w:b/>
              </w:rPr>
              <w:t>Company/individual name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:rsidTr="009F7F52">
        <w:trPr>
          <w:trHeight w:val="2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05189" w:rsidRDefault="00992B6D" w:rsidP="00C05189">
            <w:pPr>
              <w:rPr>
                <w:b/>
              </w:rPr>
            </w:pPr>
            <w:r>
              <w:rPr>
                <w:b/>
              </w:rPr>
              <w:t>Full name of contact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:rsidTr="009F7F52">
        <w:trPr>
          <w:trHeight w:val="2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:rsidTr="009F7F52">
        <w:trPr>
          <w:trHeight w:val="2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:rsidTr="004E114F">
        <w:trPr>
          <w:trHeight w:val="22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05189" w:rsidRDefault="00C05189" w:rsidP="00C05189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992B6D" w:rsidP="004E114F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5189" w:rsidRPr="00E83448" w:rsidRDefault="00C05189" w:rsidP="00C05189">
            <w:pPr>
              <w:rPr>
                <w:b/>
              </w:rPr>
            </w:pPr>
          </w:p>
        </w:tc>
      </w:tr>
      <w:tr w:rsidR="00C05189" w:rsidRPr="007A5EFD" w:rsidTr="00730EDB">
        <w:trPr>
          <w:trHeight w:val="22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C05189" w:rsidRPr="00EE13A9" w:rsidRDefault="00992B6D" w:rsidP="00C0518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Attachments </w:t>
            </w:r>
          </w:p>
        </w:tc>
      </w:tr>
      <w:tr w:rsidR="00992B6D" w:rsidRPr="007A5EFD" w:rsidTr="008E2C3A">
        <w:trPr>
          <w:trHeight w:val="2098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084539" w:rsidRPr="00084539" w:rsidRDefault="00084539" w:rsidP="00084539">
            <w:pPr>
              <w:rPr>
                <w:rStyle w:val="Questionlabel"/>
                <w:b w:val="0"/>
                <w:i/>
              </w:rPr>
            </w:pPr>
            <w:r>
              <w:rPr>
                <w:rStyle w:val="Questionlabel"/>
                <w:b w:val="0"/>
                <w:i/>
              </w:rPr>
              <w:t>You must attach the following:</w:t>
            </w:r>
          </w:p>
          <w:p w:rsidR="00992B6D" w:rsidRPr="00084539" w:rsidRDefault="00975971" w:rsidP="009F7F52">
            <w:pPr>
              <w:pStyle w:val="ListParagraph"/>
              <w:numPr>
                <w:ilvl w:val="0"/>
                <w:numId w:val="13"/>
              </w:numPr>
              <w:spacing w:after="40"/>
              <w:ind w:left="366"/>
              <w:rPr>
                <w:rStyle w:val="Questionlabel"/>
              </w:rPr>
            </w:pPr>
            <w:r>
              <w:rPr>
                <w:rStyle w:val="Questionlabel"/>
                <w:b w:val="0"/>
              </w:rPr>
              <w:t xml:space="preserve">A </w:t>
            </w:r>
            <w:r w:rsidR="00084539">
              <w:rPr>
                <w:rStyle w:val="Questionlabel"/>
                <w:b w:val="0"/>
              </w:rPr>
              <w:t>list of blocks being surrendered</w:t>
            </w:r>
            <w:r>
              <w:rPr>
                <w:rStyle w:val="Questionlabel"/>
                <w:b w:val="0"/>
              </w:rPr>
              <w:t>.</w:t>
            </w:r>
          </w:p>
          <w:p w:rsidR="00084539" w:rsidRPr="00975971" w:rsidRDefault="00084539" w:rsidP="009F7F52">
            <w:pPr>
              <w:pStyle w:val="ListParagraph"/>
              <w:numPr>
                <w:ilvl w:val="0"/>
                <w:numId w:val="13"/>
              </w:numPr>
              <w:spacing w:after="40"/>
              <w:ind w:left="366"/>
              <w:rPr>
                <w:rStyle w:val="Questionlabel"/>
                <w:b w:val="0"/>
              </w:rPr>
            </w:pPr>
            <w:r w:rsidRPr="00084539">
              <w:rPr>
                <w:rStyle w:val="Questionlabel"/>
                <w:b w:val="0"/>
              </w:rPr>
              <w:t xml:space="preserve">A map that clearly shows the blocks being retained and </w:t>
            </w:r>
            <w:r>
              <w:rPr>
                <w:rStyle w:val="Questionlabel"/>
                <w:b w:val="0"/>
              </w:rPr>
              <w:t>surrendered</w:t>
            </w:r>
            <w:r w:rsidRPr="00084539">
              <w:rPr>
                <w:rStyle w:val="Questionlabel"/>
                <w:b w:val="0"/>
              </w:rPr>
              <w:t>.</w:t>
            </w:r>
          </w:p>
          <w:p w:rsidR="008E2C3A" w:rsidRPr="008E2C3A" w:rsidRDefault="00084539" w:rsidP="009F7F52">
            <w:pPr>
              <w:pStyle w:val="ListParagraph"/>
              <w:numPr>
                <w:ilvl w:val="0"/>
                <w:numId w:val="13"/>
              </w:numPr>
              <w:spacing w:after="40"/>
              <w:ind w:left="366"/>
              <w:rPr>
                <w:rStyle w:val="Questionlabel"/>
                <w:b w:val="0"/>
                <w:i/>
              </w:rPr>
            </w:pPr>
            <w:r w:rsidRPr="00975971">
              <w:rPr>
                <w:rStyle w:val="Questionlabel"/>
                <w:b w:val="0"/>
              </w:rPr>
              <w:t xml:space="preserve">A report detailing </w:t>
            </w:r>
            <w:r w:rsidR="008E2C3A">
              <w:rPr>
                <w:rStyle w:val="Questionlabel"/>
                <w:b w:val="0"/>
              </w:rPr>
              <w:t xml:space="preserve">the action that you have or will </w:t>
            </w:r>
            <w:r w:rsidR="001320B3">
              <w:rPr>
                <w:rStyle w:val="Questionlabel"/>
                <w:b w:val="0"/>
              </w:rPr>
              <w:t>be taking</w:t>
            </w:r>
            <w:r w:rsidR="008E2C3A">
              <w:rPr>
                <w:rStyle w:val="Questionlabel"/>
                <w:b w:val="0"/>
              </w:rPr>
              <w:t xml:space="preserve"> to restore and rehabilitate the are</w:t>
            </w:r>
            <w:r w:rsidR="001320B3">
              <w:rPr>
                <w:rStyle w:val="Questionlabel"/>
                <w:b w:val="0"/>
              </w:rPr>
              <w:t>a</w:t>
            </w:r>
            <w:r w:rsidR="008E2C3A">
              <w:rPr>
                <w:rStyle w:val="Questionlabel"/>
                <w:b w:val="0"/>
              </w:rPr>
              <w:t xml:space="preserve"> being surrendered; or</w:t>
            </w:r>
          </w:p>
          <w:p w:rsidR="00084539" w:rsidRPr="00084539" w:rsidRDefault="00975971" w:rsidP="009F7F52">
            <w:pPr>
              <w:pStyle w:val="ListParagraph"/>
              <w:numPr>
                <w:ilvl w:val="0"/>
                <w:numId w:val="13"/>
              </w:numPr>
              <w:spacing w:after="40"/>
              <w:ind w:left="366"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</w:t>
            </w:r>
            <w:r w:rsidR="00084539">
              <w:rPr>
                <w:rStyle w:val="Questionlabel"/>
                <w:b w:val="0"/>
              </w:rPr>
              <w:t xml:space="preserve"> letter stating that no activity has been undertaken </w:t>
            </w:r>
            <w:r w:rsidR="001320B3">
              <w:rPr>
                <w:rStyle w:val="Questionlabel"/>
                <w:b w:val="0"/>
              </w:rPr>
              <w:t>over the area being surrendered</w:t>
            </w:r>
            <w:r w:rsidR="00084539">
              <w:rPr>
                <w:rStyle w:val="Questionlabel"/>
                <w:b w:val="0"/>
              </w:rPr>
              <w:t xml:space="preserve"> and</w:t>
            </w:r>
            <w:r w:rsidR="001320B3">
              <w:rPr>
                <w:rStyle w:val="Questionlabel"/>
                <w:b w:val="0"/>
              </w:rPr>
              <w:t>,</w:t>
            </w:r>
            <w:r w:rsidR="00084539">
              <w:rPr>
                <w:rStyle w:val="Questionlabel"/>
                <w:b w:val="0"/>
              </w:rPr>
              <w:t xml:space="preserve"> as such, no restoration and rehabilitation is required. </w:t>
            </w:r>
          </w:p>
        </w:tc>
      </w:tr>
      <w:tr w:rsidR="00C05189" w:rsidRPr="007A5EFD" w:rsidTr="009F7F52">
        <w:trPr>
          <w:trHeight w:val="22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75971" w:rsidRPr="00975971" w:rsidRDefault="00975971" w:rsidP="009F7F5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Signature</w:t>
            </w:r>
            <w:r w:rsidR="009F7F52">
              <w:rPr>
                <w:b/>
              </w:rPr>
              <w:t xml:space="preserve"> - </w:t>
            </w:r>
            <w:r w:rsidRPr="00975971">
              <w:rPr>
                <w:b/>
                <w:sz w:val="18"/>
                <w:szCs w:val="18"/>
              </w:rPr>
              <w:t>Application to be signed by Sole Director, Two Directors, or a Director and Company Secretary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30EDB" w:rsidRPr="007A5EFD" w:rsidTr="003D0111">
        <w:trPr>
          <w:trHeight w:val="929"/>
        </w:trPr>
        <w:tc>
          <w:tcPr>
            <w:tcW w:w="5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Signature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Signature</w:t>
            </w:r>
          </w:p>
        </w:tc>
      </w:tr>
      <w:tr w:rsidR="00730EDB" w:rsidRPr="007A5EFD" w:rsidTr="003D0111">
        <w:trPr>
          <w:trHeight w:val="903"/>
        </w:trPr>
        <w:tc>
          <w:tcPr>
            <w:tcW w:w="5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Full name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Full name</w:t>
            </w:r>
          </w:p>
        </w:tc>
      </w:tr>
      <w:tr w:rsidR="00730EDB" w:rsidRPr="007A5EFD" w:rsidTr="003D0111">
        <w:trPr>
          <w:trHeight w:val="889"/>
        </w:trPr>
        <w:tc>
          <w:tcPr>
            <w:tcW w:w="5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Position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Position</w:t>
            </w:r>
          </w:p>
        </w:tc>
      </w:tr>
      <w:tr w:rsidR="00730EDB" w:rsidRPr="007A5EFD" w:rsidTr="003D0111">
        <w:trPr>
          <w:trHeight w:val="769"/>
        </w:trPr>
        <w:tc>
          <w:tcPr>
            <w:tcW w:w="5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Date</w:t>
            </w:r>
          </w:p>
        </w:tc>
        <w:tc>
          <w:tcPr>
            <w:tcW w:w="51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0EDB" w:rsidRPr="00730EDB" w:rsidRDefault="00730EDB" w:rsidP="00730EDB">
            <w:pPr>
              <w:rPr>
                <w:i/>
              </w:rPr>
            </w:pPr>
            <w:r w:rsidRPr="00730EDB">
              <w:rPr>
                <w:b/>
                <w:i/>
              </w:rPr>
              <w:t>Date</w:t>
            </w:r>
          </w:p>
        </w:tc>
      </w:tr>
      <w:tr w:rsidR="00730EDB" w:rsidRPr="007A5EFD" w:rsidTr="00730EDB">
        <w:trPr>
          <w:trHeight w:val="22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0EDB" w:rsidRPr="00EE13A9" w:rsidRDefault="00730EDB" w:rsidP="00730EDB">
            <w:pPr>
              <w:rPr>
                <w:b/>
              </w:rPr>
            </w:pPr>
            <w:r w:rsidRPr="00EE13A9">
              <w:rPr>
                <w:b/>
              </w:rPr>
              <w:lastRenderedPageBreak/>
              <w:t>Fees</w:t>
            </w:r>
          </w:p>
        </w:tc>
      </w:tr>
      <w:tr w:rsidR="00730EDB" w:rsidRPr="007A5EFD" w:rsidTr="00730EDB">
        <w:trPr>
          <w:trHeight w:val="364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DB4736" w:rsidRDefault="00730EDB" w:rsidP="00730EDB">
            <w:pPr>
              <w:rPr>
                <w:szCs w:val="22"/>
              </w:rPr>
            </w:pPr>
            <w:r>
              <w:rPr>
                <w:szCs w:val="22"/>
              </w:rPr>
              <w:t>A surrender fee does not apply.</w:t>
            </w:r>
          </w:p>
        </w:tc>
      </w:tr>
      <w:tr w:rsidR="00730EDB" w:rsidRPr="007A5EFD" w:rsidTr="004E114F">
        <w:trPr>
          <w:trHeight w:val="22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0EDB" w:rsidRPr="00EE13A9" w:rsidRDefault="00730EDB" w:rsidP="00730EDB">
            <w:pPr>
              <w:rPr>
                <w:rStyle w:val="Questionlabel"/>
                <w:bCs w:val="0"/>
                <w:color w:val="FFFFFF" w:themeColor="background1"/>
              </w:rPr>
            </w:pPr>
            <w:r w:rsidRPr="00EE13A9">
              <w:rPr>
                <w:rStyle w:val="Questionlabel"/>
                <w:bCs w:val="0"/>
                <w:color w:val="FFFFFF" w:themeColor="background1"/>
              </w:rPr>
              <w:t>Lodgement</w:t>
            </w:r>
          </w:p>
        </w:tc>
      </w:tr>
      <w:tr w:rsidR="00730EDB" w:rsidRPr="007A5EFD" w:rsidTr="00730EDB">
        <w:trPr>
          <w:trHeight w:val="447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0EDB" w:rsidRPr="00C21925" w:rsidRDefault="00730EDB" w:rsidP="00730EDB">
            <w:pPr>
              <w:rPr>
                <w:bCs/>
              </w:rPr>
            </w:pPr>
            <w:r w:rsidRPr="00C21925">
              <w:rPr>
                <w:bCs/>
                <w:lang w:eastAsia="en-US"/>
              </w:rPr>
              <w:t>You may submit the application and attachments via email or post/courier to: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0EDB" w:rsidRPr="00E72867" w:rsidRDefault="00730EDB" w:rsidP="00730EDB">
            <w:pPr>
              <w:tabs>
                <w:tab w:val="left" w:pos="1373"/>
              </w:tabs>
              <w:spacing w:after="120"/>
              <w:rPr>
                <w:b/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Email:</w:t>
            </w:r>
            <w:r w:rsidRPr="00E72867">
              <w:rPr>
                <w:b/>
                <w:bCs/>
                <w:lang w:eastAsia="en-US"/>
              </w:rPr>
              <w:tab/>
            </w:r>
            <w:hyperlink r:id="rId9" w:history="1">
              <w:r w:rsidRPr="00E72867">
                <w:rPr>
                  <w:color w:val="0563C1" w:themeColor="hyperlink"/>
                  <w:u w:val="single"/>
                  <w:lang w:eastAsia="en-US"/>
                </w:rPr>
                <w:t>EnergyTitles.DITT@nt.gov.au</w:t>
              </w:r>
            </w:hyperlink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Hardcopy:</w:t>
            </w:r>
            <w:r w:rsidRPr="00E72867">
              <w:rPr>
                <w:b/>
                <w:bCs/>
                <w:lang w:eastAsia="en-US"/>
              </w:rPr>
              <w:tab/>
            </w:r>
            <w:r w:rsidRPr="00E72867">
              <w:rPr>
                <w:bCs/>
                <w:lang w:eastAsia="en-US"/>
              </w:rPr>
              <w:t>Att</w:t>
            </w:r>
            <w:r w:rsidR="003D0111">
              <w:rPr>
                <w:bCs/>
                <w:lang w:eastAsia="en-US"/>
              </w:rPr>
              <w:t>n</w:t>
            </w:r>
            <w:r w:rsidRPr="00E72867">
              <w:rPr>
                <w:bCs/>
                <w:lang w:eastAsia="en-US"/>
              </w:rPr>
              <w:t>: Petroleum Registrar</w:t>
            </w:r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Energy Development Branch</w:t>
            </w:r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Department of Industry, Tourism and Trade</w:t>
            </w:r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ab/>
              <w:t>L</w:t>
            </w:r>
            <w:r w:rsidRPr="00E72867">
              <w:rPr>
                <w:bCs/>
                <w:lang w:eastAsia="en-US"/>
              </w:rPr>
              <w:t>evel 4, Centrepoint Building</w:t>
            </w:r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48-50 Smith Street, The Mall</w:t>
            </w:r>
          </w:p>
          <w:p w:rsidR="00730EDB" w:rsidRPr="00E72867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Cs/>
                <w:lang w:eastAsia="en-US"/>
              </w:rPr>
              <w:tab/>
              <w:t>Darwin NT 0800</w:t>
            </w:r>
          </w:p>
          <w:p w:rsidR="00730EDB" w:rsidRPr="00C21925" w:rsidRDefault="00730EDB" w:rsidP="00730EDB">
            <w:pPr>
              <w:tabs>
                <w:tab w:val="left" w:pos="1373"/>
              </w:tabs>
              <w:spacing w:after="0"/>
              <w:rPr>
                <w:bCs/>
                <w:lang w:eastAsia="en-US"/>
              </w:rPr>
            </w:pPr>
            <w:r w:rsidRPr="00E72867">
              <w:rPr>
                <w:b/>
                <w:bCs/>
                <w:lang w:eastAsia="en-US"/>
              </w:rPr>
              <w:t>Postal:</w:t>
            </w:r>
            <w:r w:rsidRPr="00E72867">
              <w:rPr>
                <w:bCs/>
                <w:lang w:eastAsia="en-US"/>
              </w:rPr>
              <w:t xml:space="preserve"> </w:t>
            </w:r>
            <w:r w:rsidRPr="00E72867">
              <w:rPr>
                <w:bCs/>
                <w:lang w:eastAsia="en-US"/>
              </w:rPr>
              <w:tab/>
              <w:t>GPO Box 4550, Darwin NT 0801</w:t>
            </w:r>
          </w:p>
        </w:tc>
      </w:tr>
      <w:tr w:rsidR="00730EDB" w:rsidRPr="007A5EFD" w:rsidTr="00730EDB">
        <w:trPr>
          <w:trHeight w:val="22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:rsidR="00730EDB" w:rsidRPr="00EE13A9" w:rsidRDefault="00730EDB" w:rsidP="00730EDB">
            <w:pPr>
              <w:rPr>
                <w:i/>
              </w:rPr>
            </w:pPr>
            <w:r w:rsidRPr="00EE13A9">
              <w:rPr>
                <w:rStyle w:val="Questionlabel"/>
                <w:color w:val="FFFFFF" w:themeColor="background1"/>
              </w:rPr>
              <w:t>Further information</w:t>
            </w:r>
          </w:p>
        </w:tc>
      </w:tr>
      <w:tr w:rsidR="00730EDB" w:rsidRPr="007A5EFD" w:rsidTr="00C21925">
        <w:trPr>
          <w:trHeight w:val="447"/>
        </w:trPr>
        <w:tc>
          <w:tcPr>
            <w:tcW w:w="103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  <w:vAlign w:val="center"/>
          </w:tcPr>
          <w:p w:rsidR="00730EDB" w:rsidRPr="00C21925" w:rsidRDefault="00730EDB" w:rsidP="00730EDB">
            <w:pPr>
              <w:rPr>
                <w:rStyle w:val="Questionlabel"/>
                <w:b w:val="0"/>
                <w:color w:val="FFFFFF" w:themeColor="background1"/>
              </w:rPr>
            </w:pPr>
            <w:r w:rsidRPr="006D7BAA">
              <w:rPr>
                <w:rStyle w:val="Questionlabel"/>
                <w:b w:val="0"/>
              </w:rPr>
              <w:t xml:space="preserve">For further </w:t>
            </w:r>
            <w:r>
              <w:rPr>
                <w:rStyle w:val="Questionlabel"/>
                <w:b w:val="0"/>
              </w:rPr>
              <w:t xml:space="preserve">information contact the Energy Titles Unit on 08 8999 6070 or email </w:t>
            </w:r>
            <w:hyperlink r:id="rId10" w:history="1">
              <w:r w:rsidRPr="00E838F8">
                <w:rPr>
                  <w:rStyle w:val="Hyperlink"/>
                </w:rPr>
                <w:t>EnergyTitles.DITT@nt.gov.au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</w:tbl>
    <w:p w:rsidR="00C95158" w:rsidRPr="00C05189" w:rsidRDefault="00C95158" w:rsidP="00F11E0C">
      <w:pPr>
        <w:spacing w:after="0"/>
        <w:rPr>
          <w:b/>
        </w:rPr>
      </w:pPr>
    </w:p>
    <w:p w:rsidR="00C95158" w:rsidRPr="00C05189" w:rsidRDefault="00C95158" w:rsidP="00F11E0C">
      <w:pPr>
        <w:spacing w:after="0"/>
        <w:rPr>
          <w:b/>
        </w:rPr>
      </w:pPr>
    </w:p>
    <w:sectPr w:rsidR="00C95158" w:rsidRPr="00C05189" w:rsidSect="004E114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FE" w:rsidRDefault="00A74CFE" w:rsidP="007332FF">
      <w:r>
        <w:separator/>
      </w:r>
    </w:p>
  </w:endnote>
  <w:endnote w:type="continuationSeparator" w:id="0">
    <w:p w:rsidR="00A74CFE" w:rsidRDefault="00A74CF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A74CF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1BD7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F11E0C">
            <w:rPr>
              <w:rStyle w:val="PageNumber"/>
            </w:rPr>
            <w:t xml:space="preserve"> 1</w:t>
          </w:r>
          <w:r w:rsidR="001B3D22" w:rsidRPr="001B3D22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F0A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F0A9D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55BA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A74CFE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B1BD7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F11E0C">
            <w:rPr>
              <w:rStyle w:val="PageNumber"/>
            </w:rPr>
            <w:t>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F0A9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F0A9D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FE" w:rsidRDefault="00A74CFE" w:rsidP="007332FF">
      <w:r>
        <w:separator/>
      </w:r>
    </w:p>
  </w:footnote>
  <w:footnote w:type="continuationSeparator" w:id="0">
    <w:p w:rsidR="00A74CFE" w:rsidRDefault="00A74CF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74CFE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F11E0C">
          <w:rPr>
            <w:rStyle w:val="HeaderChar"/>
          </w:rPr>
          <w:t xml:space="preserve">Application for </w:t>
        </w:r>
        <w:r w:rsidR="00E83448">
          <w:rPr>
            <w:rStyle w:val="HeaderChar"/>
          </w:rPr>
          <w:t>surrender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F11E0C" w:rsidP="00A53CF0">
        <w:pPr>
          <w:pStyle w:val="Title"/>
        </w:pPr>
        <w:r>
          <w:rPr>
            <w:rStyle w:val="TitleChar"/>
          </w:rPr>
          <w:t xml:space="preserve">Application for </w:t>
        </w:r>
        <w:r w:rsidR="00E83448">
          <w:rPr>
            <w:rStyle w:val="TitleChar"/>
          </w:rPr>
          <w:t>surrender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4E47B7D"/>
    <w:multiLevelType w:val="hybridMultilevel"/>
    <w:tmpl w:val="D4C873DC"/>
    <w:lvl w:ilvl="0" w:tplc="27F65D12">
      <w:start w:val="48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26369"/>
    <w:multiLevelType w:val="hybridMultilevel"/>
    <w:tmpl w:val="DF824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7"/>
  </w:num>
  <w:num w:numId="10">
    <w:abstractNumId w:val="21"/>
  </w:num>
  <w:num w:numId="11">
    <w:abstractNumId w:val="33"/>
  </w:num>
  <w:num w:numId="12">
    <w:abstractNumId w:val="27"/>
  </w:num>
  <w:num w:numId="13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C"/>
    <w:rsid w:val="00001DDF"/>
    <w:rsid w:val="0000322D"/>
    <w:rsid w:val="00007670"/>
    <w:rsid w:val="00010665"/>
    <w:rsid w:val="00012A73"/>
    <w:rsid w:val="00020347"/>
    <w:rsid w:val="0002393A"/>
    <w:rsid w:val="00027DB8"/>
    <w:rsid w:val="000314D0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539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0B3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0A9D"/>
    <w:rsid w:val="001F59E6"/>
    <w:rsid w:val="00202D7E"/>
    <w:rsid w:val="00203F1C"/>
    <w:rsid w:val="002044FA"/>
    <w:rsid w:val="00206936"/>
    <w:rsid w:val="00206C6F"/>
    <w:rsid w:val="00206FBD"/>
    <w:rsid w:val="00207746"/>
    <w:rsid w:val="00220957"/>
    <w:rsid w:val="00230031"/>
    <w:rsid w:val="00235C01"/>
    <w:rsid w:val="00247343"/>
    <w:rsid w:val="002645D5"/>
    <w:rsid w:val="00264F93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E72"/>
    <w:rsid w:val="003A6341"/>
    <w:rsid w:val="003B67FD"/>
    <w:rsid w:val="003B6A61"/>
    <w:rsid w:val="003D011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17D4"/>
    <w:rsid w:val="00443B6E"/>
    <w:rsid w:val="00450636"/>
    <w:rsid w:val="0045420A"/>
    <w:rsid w:val="004554D4"/>
    <w:rsid w:val="00455BA5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1B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B72BD"/>
    <w:rsid w:val="004C6C39"/>
    <w:rsid w:val="004D075F"/>
    <w:rsid w:val="004D1B76"/>
    <w:rsid w:val="004D344E"/>
    <w:rsid w:val="004E019E"/>
    <w:rsid w:val="004E06EC"/>
    <w:rsid w:val="004E0A3F"/>
    <w:rsid w:val="004E114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BD7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4171"/>
    <w:rsid w:val="00650F5B"/>
    <w:rsid w:val="00661D1D"/>
    <w:rsid w:val="00665916"/>
    <w:rsid w:val="006670D7"/>
    <w:rsid w:val="006719EA"/>
    <w:rsid w:val="00671F13"/>
    <w:rsid w:val="0067400A"/>
    <w:rsid w:val="006742BD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0EDB"/>
    <w:rsid w:val="0073182E"/>
    <w:rsid w:val="007332FF"/>
    <w:rsid w:val="007408F5"/>
    <w:rsid w:val="00741EAE"/>
    <w:rsid w:val="00755248"/>
    <w:rsid w:val="007552F7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C3E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311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3063"/>
    <w:rsid w:val="008C70BB"/>
    <w:rsid w:val="008D1B00"/>
    <w:rsid w:val="008D57B8"/>
    <w:rsid w:val="008E03FC"/>
    <w:rsid w:val="008E2C3A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5971"/>
    <w:rsid w:val="00977919"/>
    <w:rsid w:val="00983000"/>
    <w:rsid w:val="009870FA"/>
    <w:rsid w:val="009921C3"/>
    <w:rsid w:val="00992B6D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52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5D8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CFE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0DF0"/>
    <w:rsid w:val="00BE37CA"/>
    <w:rsid w:val="00BE6144"/>
    <w:rsid w:val="00BE635A"/>
    <w:rsid w:val="00BF17E9"/>
    <w:rsid w:val="00BF2ABB"/>
    <w:rsid w:val="00BF5099"/>
    <w:rsid w:val="00C05189"/>
    <w:rsid w:val="00C10B5E"/>
    <w:rsid w:val="00C10F10"/>
    <w:rsid w:val="00C11E6F"/>
    <w:rsid w:val="00C15D4D"/>
    <w:rsid w:val="00C175DC"/>
    <w:rsid w:val="00C21925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441D"/>
    <w:rsid w:val="00C75E81"/>
    <w:rsid w:val="00C86609"/>
    <w:rsid w:val="00C92B4C"/>
    <w:rsid w:val="00C95158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736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2D33"/>
    <w:rsid w:val="00E61BA2"/>
    <w:rsid w:val="00E63864"/>
    <w:rsid w:val="00E6403F"/>
    <w:rsid w:val="00E75451"/>
    <w:rsid w:val="00E770C4"/>
    <w:rsid w:val="00E83448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13A9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1E0C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2D21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6BFD8-7945-4531-85D1-162F064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nergyTitle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EnergyTitles.DITT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559725-C448-4A52-B7BD-982B380C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141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surrender</vt:lpstr>
    </vt:vector>
  </TitlesOfParts>
  <Company>INDUSTRY, TOURISM AND TRADE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surrender</dc:title>
  <dc:creator>Northern Territory Government</dc:creator>
  <cp:lastModifiedBy>Wendy Skewes</cp:lastModifiedBy>
  <cp:revision>22</cp:revision>
  <cp:lastPrinted>2019-07-29T01:45:00Z</cp:lastPrinted>
  <dcterms:created xsi:type="dcterms:W3CDTF">2021-03-31T06:14:00Z</dcterms:created>
  <dcterms:modified xsi:type="dcterms:W3CDTF">2022-06-29T02:15:00Z</dcterms:modified>
</cp:coreProperties>
</file>