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68" w:type="dxa"/>
        <w:tblInd w:w="-6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"/>
        <w:gridCol w:w="2589"/>
        <w:gridCol w:w="13"/>
        <w:gridCol w:w="1559"/>
        <w:gridCol w:w="1008"/>
        <w:gridCol w:w="10"/>
        <w:gridCol w:w="258"/>
        <w:gridCol w:w="850"/>
        <w:gridCol w:w="709"/>
        <w:gridCol w:w="772"/>
        <w:gridCol w:w="646"/>
        <w:gridCol w:w="1927"/>
        <w:gridCol w:w="7"/>
        <w:gridCol w:w="10"/>
      </w:tblGrid>
      <w:tr w:rsidR="007D48A4" w:rsidRPr="007A5EFD" w14:paraId="463D062C" w14:textId="77777777" w:rsidTr="00460F0A">
        <w:trPr>
          <w:gridBefore w:val="1"/>
          <w:wBefore w:w="10" w:type="dxa"/>
          <w:trHeight w:val="27"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5AF770DE" w:rsidR="007D48A4" w:rsidRPr="00784DE4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bookmarkStart w:id="0" w:name="_GoBack"/>
            <w:bookmarkEnd w:id="0"/>
            <w:r w:rsidRPr="00784DE4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784DE4">
              <w:rPr>
                <w:rStyle w:val="Questionlabel"/>
                <w:bCs w:val="0"/>
                <w:iCs/>
              </w:rPr>
              <w:t>1</w:t>
            </w:r>
            <w:r w:rsidR="00D8270D" w:rsidRPr="00784DE4">
              <w:rPr>
                <w:rStyle w:val="Questionlabel"/>
                <w:bCs w:val="0"/>
                <w:iCs/>
              </w:rPr>
              <w:t>3</w:t>
            </w:r>
            <w:r w:rsidR="0077314D" w:rsidRPr="00784DE4">
              <w:rPr>
                <w:rStyle w:val="Questionlabel"/>
                <w:bCs w:val="0"/>
                <w:iCs/>
              </w:rPr>
              <w:t>4</w:t>
            </w:r>
            <w:r w:rsidR="00F856F4" w:rsidRPr="00784DE4">
              <w:rPr>
                <w:rStyle w:val="Questionlabel"/>
                <w:bCs w:val="0"/>
                <w:iCs/>
              </w:rPr>
              <w:tab/>
              <w:t>Approved Form 1</w:t>
            </w:r>
            <w:r w:rsidR="0077314D" w:rsidRPr="00784DE4">
              <w:rPr>
                <w:rStyle w:val="Questionlabel"/>
                <w:bCs w:val="0"/>
                <w:iCs/>
              </w:rPr>
              <w:t>1</w:t>
            </w:r>
          </w:p>
        </w:tc>
      </w:tr>
      <w:tr w:rsidR="00A87284" w:rsidRPr="007A5EFD" w14:paraId="625CD0DB" w14:textId="77777777" w:rsidTr="00460F0A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9130F" w14:textId="370BAB2A" w:rsidR="00A87284" w:rsidRPr="00A87284" w:rsidRDefault="00A87284" w:rsidP="00A8728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A87284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Questions are followed by answer fields.  Use the ‘Tab’ key to navigate through.  Replace Y/N or Yes/No fields with your answer.  Start of Notice of Continuation of Caveat against a Mineral Title.</w:t>
            </w:r>
          </w:p>
        </w:tc>
      </w:tr>
      <w:tr w:rsidR="0077314D" w:rsidRPr="007A5EFD" w14:paraId="0098107B" w14:textId="77777777" w:rsidTr="00460F0A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D8CE0C7" w14:textId="4C7B751B" w:rsidR="0077314D" w:rsidRPr="00473840" w:rsidRDefault="0077314D" w:rsidP="00784DE4">
            <w:pPr>
              <w:spacing w:after="0"/>
              <w:rPr>
                <w:rStyle w:val="Questionlabel"/>
                <w:bCs w:val="0"/>
              </w:rPr>
            </w:pPr>
            <w:r w:rsidRPr="00473840">
              <w:rPr>
                <w:rStyle w:val="Questionlabel"/>
                <w:bCs w:val="0"/>
              </w:rPr>
              <w:t xml:space="preserve">I / We hereby request the continuation of the caveat dealing lodged in respect of </w:t>
            </w:r>
            <w:r w:rsidR="00784DE4">
              <w:rPr>
                <w:rStyle w:val="Questionlabel"/>
                <w:bCs w:val="0"/>
              </w:rPr>
              <w:t>the mineral titles listed in Section C.</w:t>
            </w:r>
          </w:p>
        </w:tc>
      </w:tr>
      <w:tr w:rsidR="00C56B52" w:rsidRPr="007A5EFD" w14:paraId="405F606E" w14:textId="77777777" w:rsidTr="00460F0A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50BFD9E3" w:rsidR="00C56B52" w:rsidRPr="008C3F82" w:rsidRDefault="00F856F4" w:rsidP="00784DE4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473840">
              <w:rPr>
                <w:rStyle w:val="Questionlabel"/>
                <w:bCs w:val="0"/>
                <w:color w:val="FFFFFF" w:themeColor="background1"/>
              </w:rPr>
              <w:t xml:space="preserve">Section A: </w:t>
            </w:r>
            <w:r w:rsidR="00113303" w:rsidRPr="00473840">
              <w:rPr>
                <w:rStyle w:val="Questionlabel"/>
                <w:bCs w:val="0"/>
                <w:color w:val="FFFFFF" w:themeColor="background1"/>
              </w:rPr>
              <w:t>Caveator</w:t>
            </w:r>
            <w:r w:rsidR="00303CFE" w:rsidRPr="00473840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C56B52" w:rsidRPr="00473840">
              <w:rPr>
                <w:rStyle w:val="Questionlabel"/>
                <w:bCs w:val="0"/>
                <w:color w:val="FFFFFF" w:themeColor="background1"/>
              </w:rPr>
              <w:t>Details</w:t>
            </w:r>
            <w:r w:rsidR="008C3F82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956F1A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- </w:t>
            </w:r>
            <w:r w:rsidR="00956F1A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– In the case of multiple parties please attach a separate sheet showing the details for Section A and Section D.</w:t>
            </w:r>
          </w:p>
        </w:tc>
      </w:tr>
      <w:tr w:rsidR="00473840" w14:paraId="732701E0" w14:textId="77777777" w:rsidTr="00C13BA3">
        <w:trPr>
          <w:gridBefore w:val="1"/>
          <w:wBefore w:w="10" w:type="dxa"/>
          <w:trHeight w:val="223"/>
        </w:trPr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D5E0EA" w14:textId="3A4F0CA9" w:rsidR="00473840" w:rsidRPr="00430804" w:rsidRDefault="00473840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Full</w:t>
            </w:r>
            <w:r w:rsidR="00784DE4">
              <w:rPr>
                <w:rStyle w:val="Questionlabel"/>
              </w:rPr>
              <w:t xml:space="preserve"> name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227D20" w14:textId="77777777" w:rsidR="00473840" w:rsidRDefault="00473840" w:rsidP="0095161F"/>
        </w:tc>
      </w:tr>
      <w:tr w:rsidR="00473840" w:rsidRPr="00AB532D" w14:paraId="6F439999" w14:textId="77777777" w:rsidTr="00C13BA3">
        <w:trPr>
          <w:gridBefore w:val="1"/>
          <w:wBefore w:w="10" w:type="dxa"/>
          <w:trHeight w:val="223"/>
        </w:trPr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7FD2A1" w14:textId="5575468B" w:rsidR="00473840" w:rsidRPr="00430804" w:rsidRDefault="00784DE4" w:rsidP="0095161F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C045D3" w14:textId="77777777" w:rsidR="00473840" w:rsidRPr="00AB532D" w:rsidRDefault="00473840" w:rsidP="0095161F"/>
        </w:tc>
      </w:tr>
      <w:tr w:rsidR="00473840" w:rsidRPr="00AB532D" w14:paraId="45DD9687" w14:textId="77777777" w:rsidTr="00C13BA3">
        <w:trPr>
          <w:gridBefore w:val="1"/>
          <w:wBefore w:w="10" w:type="dxa"/>
          <w:trHeight w:val="223"/>
        </w:trPr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687CA5" w14:textId="40E5AC39" w:rsidR="00473840" w:rsidRPr="00430804" w:rsidRDefault="00784DE4" w:rsidP="0095161F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82755F" w14:textId="77777777" w:rsidR="00473840" w:rsidRPr="00AB532D" w:rsidRDefault="00473840" w:rsidP="0095161F">
            <w:pPr>
              <w:tabs>
                <w:tab w:val="left" w:pos="2580"/>
              </w:tabs>
            </w:pPr>
            <w:r>
              <w:tab/>
            </w:r>
          </w:p>
        </w:tc>
      </w:tr>
      <w:tr w:rsidR="00473840" w:rsidRPr="00AB532D" w14:paraId="636E4B5A" w14:textId="77777777" w:rsidTr="00C13BA3">
        <w:trPr>
          <w:gridBefore w:val="1"/>
          <w:wBefore w:w="10" w:type="dxa"/>
          <w:trHeight w:val="223"/>
        </w:trPr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E48ACA" w14:textId="48CA34DF" w:rsidR="00473840" w:rsidRPr="00430804" w:rsidRDefault="00784DE4" w:rsidP="0095161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AD47BE" w14:textId="77777777" w:rsidR="00473840" w:rsidRPr="00AB532D" w:rsidRDefault="00473840" w:rsidP="0095161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A60E21" w14:textId="04FD1793" w:rsidR="00473840" w:rsidRPr="00430804" w:rsidRDefault="00784DE4" w:rsidP="0095161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78D41E" w14:textId="77777777" w:rsidR="00473840" w:rsidRPr="00AB532D" w:rsidRDefault="00473840" w:rsidP="0095161F"/>
        </w:tc>
      </w:tr>
      <w:tr w:rsidR="00F063A9" w:rsidRPr="0013706A" w14:paraId="18E7172D" w14:textId="77777777" w:rsidTr="00460F0A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6CB3207" w:rsidR="00F063A9" w:rsidRPr="0013706A" w:rsidRDefault="00F063A9" w:rsidP="00962776">
            <w:pPr>
              <w:spacing w:after="0"/>
              <w:rPr>
                <w:rStyle w:val="Questionlabel"/>
                <w:b w:val="0"/>
                <w:bCs w:val="0"/>
              </w:rPr>
            </w:pPr>
            <w:bookmarkStart w:id="1" w:name="_Hlk37225174"/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Section B: </w:t>
            </w:r>
            <w:r w:rsidR="002A01F0" w:rsidRPr="00412C73">
              <w:rPr>
                <w:rStyle w:val="Questionlabel"/>
                <w:bCs w:val="0"/>
                <w:color w:val="FFFFFF" w:themeColor="background1"/>
              </w:rPr>
              <w:t>Address for service of notices</w:t>
            </w:r>
            <w:r w:rsidR="002A01F0">
              <w:rPr>
                <w:rStyle w:val="Questionlabel"/>
                <w:b w:val="0"/>
                <w:bCs w:val="0"/>
                <w:color w:val="FFFFFF" w:themeColor="background1"/>
              </w:rPr>
              <w:t xml:space="preserve"> (if different to above)</w:t>
            </w:r>
          </w:p>
        </w:tc>
      </w:tr>
      <w:bookmarkEnd w:id="1"/>
      <w:tr w:rsidR="002A01F0" w:rsidRPr="00AB532D" w14:paraId="3D8C3F50" w14:textId="77777777" w:rsidTr="00942506">
        <w:trPr>
          <w:gridBefore w:val="1"/>
          <w:wBefore w:w="10" w:type="dxa"/>
          <w:trHeight w:val="1328"/>
        </w:trPr>
        <w:tc>
          <w:tcPr>
            <w:tcW w:w="10358" w:type="dxa"/>
            <w:gridSpan w:val="1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F632C" w14:textId="03D74503" w:rsidR="002A01F0" w:rsidRPr="00412C73" w:rsidRDefault="002A01F0" w:rsidP="00962776">
            <w:pPr>
              <w:rPr>
                <w:b/>
              </w:rPr>
            </w:pPr>
          </w:p>
        </w:tc>
      </w:tr>
      <w:tr w:rsidR="00F61ABD" w:rsidRPr="00412C73" w14:paraId="5F430B40" w14:textId="77777777" w:rsidTr="00460F0A">
        <w:trPr>
          <w:gridBefore w:val="1"/>
          <w:gridAfter w:val="1"/>
          <w:wBefore w:w="10" w:type="dxa"/>
          <w:wAfter w:w="10" w:type="dxa"/>
          <w:trHeight w:val="195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00BEB821" w:rsidR="00F61ABD" w:rsidRPr="00412C73" w:rsidRDefault="00CD381A" w:rsidP="00412C73">
            <w:pPr>
              <w:keepNext/>
              <w:rPr>
                <w:rStyle w:val="Questionlabel"/>
                <w:bCs w:val="0"/>
                <w:sz w:val="18"/>
                <w:szCs w:val="18"/>
                <w:vertAlign w:val="subscript"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2A01F0" w:rsidRPr="00412C73">
              <w:rPr>
                <w:rStyle w:val="Questionlabel"/>
                <w:bCs w:val="0"/>
                <w:color w:val="FFFFFF" w:themeColor="background1"/>
              </w:rPr>
              <w:t>C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2A01F0" w:rsidRPr="00412C73">
              <w:rPr>
                <w:rStyle w:val="Questionlabel"/>
                <w:bCs w:val="0"/>
                <w:color w:val="FFFFFF" w:themeColor="background1"/>
              </w:rPr>
              <w:t xml:space="preserve">Details of </w:t>
            </w:r>
            <w:r w:rsidR="00456B5B" w:rsidRPr="00412C73">
              <w:rPr>
                <w:rStyle w:val="Questionlabel"/>
                <w:bCs w:val="0"/>
                <w:color w:val="FFFFFF" w:themeColor="background1"/>
              </w:rPr>
              <w:t xml:space="preserve">Caveat and 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Mineral Titles</w:t>
            </w:r>
            <w:r w:rsidR="00715F1A" w:rsidRPr="00412C73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– </w:t>
            </w:r>
            <w:r w:rsidR="00715F1A" w:rsidRPr="00412C73">
              <w:t xml:space="preserve">If space is insufficient, </w:t>
            </w:r>
            <w:r w:rsidR="002A01F0" w:rsidRPr="00412C73">
              <w:t>a schedule of affected titles must be attached.</w:t>
            </w:r>
          </w:p>
        </w:tc>
      </w:tr>
      <w:tr w:rsidR="0077314D" w:rsidRPr="002C0BEF" w14:paraId="750A07FA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7E6A8D9" w14:textId="55C1A9F2" w:rsidR="0077314D" w:rsidRPr="00412C73" w:rsidRDefault="00942506" w:rsidP="00942506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Original </w:t>
            </w:r>
            <w:r w:rsidR="0077314D" w:rsidRPr="00412C73">
              <w:rPr>
                <w:b/>
              </w:rPr>
              <w:t>Caveat Number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58F61ED7" w14:textId="3C6F5583" w:rsidR="0077314D" w:rsidRDefault="0077314D" w:rsidP="00A41C63">
            <w:pPr>
              <w:spacing w:after="0"/>
            </w:pPr>
          </w:p>
        </w:tc>
      </w:tr>
      <w:tr w:rsidR="00CD381A" w:rsidRPr="00412C73" w14:paraId="47EEFFA6" w14:textId="77777777" w:rsidTr="00C13BA3">
        <w:trPr>
          <w:gridBefore w:val="1"/>
          <w:gridAfter w:val="1"/>
          <w:wBefore w:w="10" w:type="dxa"/>
          <w:wAfter w:w="10" w:type="dxa"/>
          <w:trHeight w:val="170"/>
        </w:trPr>
        <w:tc>
          <w:tcPr>
            <w:tcW w:w="26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412C73" w:rsidRDefault="00CD381A" w:rsidP="00412C73">
            <w:pPr>
              <w:keepNext/>
              <w:spacing w:after="0"/>
              <w:rPr>
                <w:b/>
              </w:rPr>
            </w:pPr>
            <w:r w:rsidRPr="00412C73">
              <w:rPr>
                <w:b/>
              </w:rPr>
              <w:t>Title Number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70D8F312" w:rsidR="00CD381A" w:rsidRPr="00412C73" w:rsidRDefault="00CD381A" w:rsidP="00A41C63">
            <w:pPr>
              <w:spacing w:after="0"/>
              <w:rPr>
                <w:b/>
              </w:rPr>
            </w:pPr>
            <w:r w:rsidRPr="00412C73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4AE7743A" w:rsidR="00CD381A" w:rsidRPr="00F61ABD" w:rsidRDefault="00CD381A" w:rsidP="00412C73">
            <w:pPr>
              <w:keepNext/>
            </w:pPr>
          </w:p>
        </w:tc>
        <w:tc>
          <w:tcPr>
            <w:tcW w:w="7746" w:type="dxa"/>
            <w:gridSpan w:val="10"/>
            <w:tcBorders>
              <w:top w:val="single" w:sz="4" w:space="0" w:color="auto"/>
            </w:tcBorders>
          </w:tcPr>
          <w:p w14:paraId="2A13781C" w14:textId="63EB09E5" w:rsidR="00CD381A" w:rsidRPr="00F61ABD" w:rsidRDefault="00CD381A" w:rsidP="00592701"/>
        </w:tc>
      </w:tr>
      <w:tr w:rsidR="00812B67" w:rsidRPr="002C0BEF" w14:paraId="796E7C5D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2FB32F2C" w:rsidR="00812B67" w:rsidRPr="00F61ABD" w:rsidRDefault="00812B67" w:rsidP="00412C73">
            <w:pPr>
              <w:keepNext/>
            </w:pPr>
          </w:p>
        </w:tc>
        <w:tc>
          <w:tcPr>
            <w:tcW w:w="7746" w:type="dxa"/>
            <w:gridSpan w:val="10"/>
            <w:tcBorders>
              <w:top w:val="single" w:sz="4" w:space="0" w:color="auto"/>
            </w:tcBorders>
          </w:tcPr>
          <w:p w14:paraId="7B07E87A" w14:textId="1D8919E5" w:rsidR="00812B67" w:rsidRPr="00F61ABD" w:rsidRDefault="00812B67" w:rsidP="00812B67"/>
        </w:tc>
      </w:tr>
      <w:tr w:rsidR="00812B67" w:rsidRPr="002C0BEF" w14:paraId="215AF223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310C2CD0" w:rsidR="00812B67" w:rsidRPr="00F61ABD" w:rsidRDefault="00812B67" w:rsidP="00412C73">
            <w:pPr>
              <w:keepNext/>
            </w:pPr>
          </w:p>
        </w:tc>
        <w:tc>
          <w:tcPr>
            <w:tcW w:w="7746" w:type="dxa"/>
            <w:gridSpan w:val="10"/>
            <w:tcBorders>
              <w:top w:val="single" w:sz="4" w:space="0" w:color="auto"/>
            </w:tcBorders>
          </w:tcPr>
          <w:p w14:paraId="62102B53" w14:textId="1D1E5E16" w:rsidR="00812B67" w:rsidRPr="00F61ABD" w:rsidRDefault="00812B67" w:rsidP="00812B67"/>
        </w:tc>
      </w:tr>
      <w:tr w:rsidR="00812B67" w:rsidRPr="002C0BEF" w14:paraId="06B15B3C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42E49FD4" w:rsidR="00812B67" w:rsidRPr="00F61ABD" w:rsidRDefault="00812B67" w:rsidP="00812B67"/>
        </w:tc>
        <w:tc>
          <w:tcPr>
            <w:tcW w:w="7746" w:type="dxa"/>
            <w:gridSpan w:val="10"/>
            <w:tcBorders>
              <w:top w:val="single" w:sz="4" w:space="0" w:color="auto"/>
            </w:tcBorders>
          </w:tcPr>
          <w:p w14:paraId="06B2714D" w14:textId="0DCE6AD2" w:rsidR="00812B67" w:rsidRPr="00F61ABD" w:rsidRDefault="00812B67" w:rsidP="00812B67"/>
        </w:tc>
      </w:tr>
      <w:tr w:rsidR="00812B67" w:rsidRPr="002C0BEF" w14:paraId="43688FAD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09BDC01B" w:rsidR="00812B67" w:rsidRPr="00F61ABD" w:rsidRDefault="00812B67" w:rsidP="00812B67"/>
        </w:tc>
        <w:tc>
          <w:tcPr>
            <w:tcW w:w="7746" w:type="dxa"/>
            <w:gridSpan w:val="10"/>
            <w:tcBorders>
              <w:top w:val="single" w:sz="4" w:space="0" w:color="auto"/>
            </w:tcBorders>
          </w:tcPr>
          <w:p w14:paraId="5D05D27B" w14:textId="57D461EE" w:rsidR="00812B67" w:rsidRPr="00F61ABD" w:rsidRDefault="00812B67" w:rsidP="00812B67"/>
        </w:tc>
      </w:tr>
      <w:tr w:rsidR="00812B67" w:rsidRPr="002C0BEF" w14:paraId="08A2CE3E" w14:textId="77777777" w:rsidTr="00C13BA3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602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68938D14" w:rsidR="00812B67" w:rsidRPr="00F61ABD" w:rsidRDefault="00812B67" w:rsidP="00812B67"/>
        </w:tc>
        <w:tc>
          <w:tcPr>
            <w:tcW w:w="7746" w:type="dxa"/>
            <w:gridSpan w:val="10"/>
            <w:tcBorders>
              <w:top w:val="single" w:sz="4" w:space="0" w:color="auto"/>
            </w:tcBorders>
          </w:tcPr>
          <w:p w14:paraId="1D5CB545" w14:textId="4F7F7AB7" w:rsidR="00812B67" w:rsidRPr="00F61ABD" w:rsidRDefault="00812B67" w:rsidP="00812B67"/>
        </w:tc>
      </w:tr>
      <w:tr w:rsidR="00460F0A" w:rsidRPr="00A83DED" w14:paraId="6CD0AAC7" w14:textId="77777777" w:rsidTr="00460F0A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C895D64" w14:textId="20D03EDD" w:rsidR="00460F0A" w:rsidRPr="00412C73" w:rsidRDefault="00460F0A" w:rsidP="004D340B">
            <w:pPr>
              <w:keepNext/>
              <w:rPr>
                <w:rStyle w:val="Questionlabel"/>
                <w:bCs w:val="0"/>
                <w:i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D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Declaration</w:t>
            </w:r>
          </w:p>
        </w:tc>
      </w:tr>
      <w:tr w:rsidR="00460F0A" w:rsidRPr="00230457" w14:paraId="02CF3286" w14:textId="77777777" w:rsidTr="00460F0A">
        <w:trPr>
          <w:gridAfter w:val="1"/>
          <w:wAfter w:w="10" w:type="dxa"/>
          <w:trHeight w:val="740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349266" w14:textId="77777777" w:rsidR="00460F0A" w:rsidRPr="00113303" w:rsidRDefault="00460F0A" w:rsidP="004D340B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Companies – This instrument is to be executed in accordance with s127 of the Corporations Act 2001, or by a person (i.e. agent or representative) with written authority to act on behalf of the Caveator/s.</w:t>
            </w:r>
          </w:p>
          <w:p w14:paraId="27E12182" w14:textId="77777777" w:rsidR="00460F0A" w:rsidRPr="00113303" w:rsidRDefault="00460F0A" w:rsidP="004D340B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Individuals – This instrument is to be executed by the Caveator/s and witnessed by a person who has attained the age of 18 years.</w:t>
            </w:r>
          </w:p>
        </w:tc>
      </w:tr>
      <w:tr w:rsidR="00460F0A" w:rsidRPr="00DB0592" w14:paraId="50156541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1034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1D1FE4B" w14:textId="77777777" w:rsidR="00460F0A" w:rsidRPr="00DB0592" w:rsidRDefault="00460F0A" w:rsidP="004D340B">
            <w:pPr>
              <w:keepNext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 - Company</w:t>
            </w:r>
          </w:p>
        </w:tc>
      </w:tr>
      <w:tr w:rsidR="00460F0A" w:rsidRPr="00DB0592" w14:paraId="52E00D88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DA4F9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2B6F87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E625F90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EF9092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63F22347" w14:textId="77777777" w:rsidTr="00460F0A">
        <w:trPr>
          <w:gridBefore w:val="1"/>
          <w:gridAfter w:val="2"/>
          <w:wBefore w:w="10" w:type="dxa"/>
          <w:wAfter w:w="17" w:type="dxa"/>
          <w:trHeight w:val="567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73EC60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Signature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401424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3F5166E5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30E53369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229FCE72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40365B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72198C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4AFD8E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0CEE076E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62ED96B6" w14:textId="77777777" w:rsidTr="00460F0A">
        <w:trPr>
          <w:gridBefore w:val="1"/>
          <w:gridAfter w:val="2"/>
          <w:wBefore w:w="10" w:type="dxa"/>
          <w:wAfter w:w="17" w:type="dxa"/>
          <w:trHeight w:val="567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BFA9D4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E30F9E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7DB05EE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187F33A9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5332A728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BBA66C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EC630F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3A130E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9DD2073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1AF9AF56" w14:textId="77777777" w:rsidTr="00460F0A">
        <w:trPr>
          <w:gridBefore w:val="1"/>
          <w:gridAfter w:val="2"/>
          <w:wBefore w:w="10" w:type="dxa"/>
          <w:wAfter w:w="17" w:type="dxa"/>
          <w:trHeight w:val="567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437907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86F709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30BFC08E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474AC879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59537735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1034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7C846DD" w14:textId="77777777" w:rsidR="00460F0A" w:rsidRPr="00DB0592" w:rsidRDefault="00460F0A" w:rsidP="004D340B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- Individual</w:t>
            </w:r>
          </w:p>
        </w:tc>
      </w:tr>
      <w:tr w:rsidR="00460F0A" w:rsidRPr="00DB0592" w14:paraId="36924273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110DE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4E8AF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735127F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5A136EE6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5084B96D" w14:textId="77777777" w:rsidTr="00460F0A">
        <w:trPr>
          <w:gridBefore w:val="1"/>
          <w:gridAfter w:val="2"/>
          <w:wBefore w:w="10" w:type="dxa"/>
          <w:wAfter w:w="17" w:type="dxa"/>
          <w:trHeight w:val="567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0C07E7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signature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97DF63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961DB30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6A22B4F3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0A4C0052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CA5AB3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063F2D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EB25306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1A27F76E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02928F60" w14:textId="77777777" w:rsidTr="00460F0A">
        <w:trPr>
          <w:gridBefore w:val="1"/>
          <w:gridAfter w:val="2"/>
          <w:wBefore w:w="10" w:type="dxa"/>
          <w:wAfter w:w="17" w:type="dxa"/>
          <w:trHeight w:val="567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B4F699" w14:textId="77777777" w:rsidR="00460F0A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6516E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162BCB00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29176BE2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0F0A" w:rsidRPr="00DB0592" w14:paraId="5CD14500" w14:textId="77777777" w:rsidTr="00460F0A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931A49" w14:textId="77777777" w:rsidR="00460F0A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643624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7DE8D4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095A007C" w14:textId="77777777" w:rsidR="00460F0A" w:rsidRPr="00DB0592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0578E" w:rsidRPr="0090578E" w14:paraId="02AC3876" w14:textId="77777777" w:rsidTr="00460F0A">
        <w:trPr>
          <w:gridBefore w:val="1"/>
          <w:gridAfter w:val="2"/>
          <w:wBefore w:w="10" w:type="dxa"/>
          <w:wAfter w:w="17" w:type="dxa"/>
          <w:trHeight w:val="567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50F46E" w14:textId="77777777" w:rsidR="00460F0A" w:rsidRPr="0090578E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90578E">
              <w:rPr>
                <w:rFonts w:asciiTheme="minorHAnsi" w:hAnsiTheme="minorHAnsi"/>
                <w:b/>
                <w:szCs w:val="22"/>
              </w:rPr>
              <w:t xml:space="preserve">Authorised representative signature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BDFB3A" w14:textId="77777777" w:rsidR="00460F0A" w:rsidRPr="0090578E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1A5B9CB1" w14:textId="77777777" w:rsidR="00460F0A" w:rsidRPr="0090578E" w:rsidRDefault="00460F0A" w:rsidP="004D340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4796E3C1" w14:textId="77777777" w:rsidR="00460F0A" w:rsidRPr="0090578E" w:rsidRDefault="00460F0A" w:rsidP="004D340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0578E" w:rsidRPr="007A5EFD" w14:paraId="4167C9BA" w14:textId="77777777" w:rsidTr="00460F0A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D222164" w14:textId="77777777" w:rsidR="0090578E" w:rsidRPr="00412C73" w:rsidRDefault="0090578E" w:rsidP="0090578E">
            <w:pPr>
              <w:pageBreakBefore/>
              <w:rPr>
                <w:rStyle w:val="Questionlabel"/>
                <w:bCs w:val="0"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E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90578E" w:rsidRPr="00F61ABD" w14:paraId="74ACFA69" w14:textId="77777777" w:rsidTr="00460F0A">
        <w:trPr>
          <w:gridAfter w:val="1"/>
          <w:wAfter w:w="10" w:type="dxa"/>
          <w:trHeight w:val="340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B2BA97" w14:textId="77777777" w:rsidR="0090578E" w:rsidRPr="00784DE4" w:rsidRDefault="0090578E" w:rsidP="00784DE4">
            <w:pPr>
              <w:rPr>
                <w:szCs w:val="22"/>
              </w:rPr>
            </w:pPr>
            <w:r w:rsidRPr="00784DE4">
              <w:rPr>
                <w:szCs w:val="22"/>
              </w:rPr>
              <w:t>All Dealings with Interest applications are to be accompanied by the appropriate fee.</w:t>
            </w:r>
            <w:r w:rsidRPr="00784DE4">
              <w:rPr>
                <w:szCs w:val="22"/>
              </w:rPr>
              <w:br/>
              <w:t xml:space="preserve">Refer to the current fee schedule available on the </w:t>
            </w:r>
            <w:hyperlink r:id="rId9" w:history="1">
              <w:r>
                <w:rPr>
                  <w:rStyle w:val="Hyperlink"/>
                  <w:szCs w:val="22"/>
                </w:rPr>
                <w:t>NT Government website</w:t>
              </w:r>
            </w:hyperlink>
            <w:r w:rsidRPr="00784DE4">
              <w:rPr>
                <w:rStyle w:val="FootnoteReference"/>
                <w:szCs w:val="22"/>
              </w:rPr>
              <w:footnoteReference w:id="1"/>
            </w:r>
            <w:r w:rsidRPr="00784DE4">
              <w:rPr>
                <w:szCs w:val="22"/>
              </w:rPr>
              <w:t xml:space="preserve">. </w:t>
            </w:r>
            <w:r w:rsidRPr="00784DE4">
              <w:rPr>
                <w:rStyle w:val="Hyperlink"/>
                <w:szCs w:val="22"/>
              </w:rPr>
              <w:br/>
            </w:r>
            <w:r w:rsidRPr="00784DE4">
              <w:rPr>
                <w:szCs w:val="22"/>
              </w:rPr>
              <w:t>Note: The amount specified in the schedule is applicable to each mineral title included in Section C.</w:t>
            </w:r>
          </w:p>
        </w:tc>
      </w:tr>
      <w:tr w:rsidR="0090578E" w:rsidRPr="009603FA" w14:paraId="0BC40177" w14:textId="77777777" w:rsidTr="00460F0A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B0F79E5" w14:textId="77777777" w:rsidR="0090578E" w:rsidRPr="00412C73" w:rsidRDefault="0090578E" w:rsidP="00460F0A">
            <w:pPr>
              <w:rPr>
                <w:rStyle w:val="Questionlabel"/>
                <w:bCs w:val="0"/>
                <w:i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F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Payment / Lodgement Methods</w:t>
            </w:r>
          </w:p>
        </w:tc>
      </w:tr>
      <w:tr w:rsidR="0090578E" w:rsidRPr="00F61ABD" w14:paraId="185D3177" w14:textId="77777777" w:rsidTr="00460F0A">
        <w:trPr>
          <w:gridAfter w:val="1"/>
          <w:wAfter w:w="10" w:type="dxa"/>
          <w:trHeight w:val="2948"/>
        </w:trPr>
        <w:tc>
          <w:tcPr>
            <w:tcW w:w="517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78D957" w14:textId="77777777" w:rsidR="0090578E" w:rsidRPr="00DC7184" w:rsidRDefault="0090578E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DC7184">
              <w:rPr>
                <w:b/>
                <w:bCs/>
                <w:sz w:val="20"/>
              </w:rPr>
              <w:t>Mail</w:t>
            </w:r>
          </w:p>
          <w:p w14:paraId="2C36D7C4" w14:textId="77777777" w:rsidR="0090578E" w:rsidRPr="001230ED" w:rsidRDefault="0090578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4F00491A" w14:textId="77777777" w:rsidR="0090578E" w:rsidRPr="001230ED" w:rsidRDefault="0090578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59014E8C" w14:textId="77777777" w:rsidR="0090578E" w:rsidRDefault="0090578E" w:rsidP="003C364E">
            <w:pPr>
              <w:spacing w:after="0"/>
              <w:ind w:left="45"/>
              <w:rPr>
                <w:b/>
                <w:sz w:val="20"/>
              </w:rPr>
            </w:pPr>
          </w:p>
          <w:p w14:paraId="222F447A" w14:textId="77777777" w:rsidR="0090578E" w:rsidRPr="00DC7184" w:rsidRDefault="0090578E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DC7184">
              <w:rPr>
                <w:b/>
                <w:bCs/>
                <w:sz w:val="20"/>
              </w:rPr>
              <w:t>In Person</w:t>
            </w:r>
          </w:p>
          <w:p w14:paraId="0A62BA37" w14:textId="59A134AF" w:rsidR="0090578E" w:rsidRDefault="0090578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088E84CF" w14:textId="77777777" w:rsidR="0090578E" w:rsidRPr="001230ED" w:rsidRDefault="0090578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5E89AED9" w14:textId="77777777" w:rsidR="0090578E" w:rsidRDefault="0090578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630596C4" w14:textId="77777777" w:rsidR="0090578E" w:rsidRPr="001230ED" w:rsidRDefault="0090578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</w:p>
          <w:p w14:paraId="6875D888" w14:textId="77777777" w:rsidR="0090578E" w:rsidRPr="00DC7184" w:rsidRDefault="0090578E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DC7184">
              <w:rPr>
                <w:b/>
                <w:bCs/>
                <w:sz w:val="20"/>
              </w:rPr>
              <w:t>By Phone</w:t>
            </w:r>
          </w:p>
          <w:p w14:paraId="0C00D8DD" w14:textId="77777777" w:rsidR="0090578E" w:rsidRPr="00F61ABD" w:rsidRDefault="0090578E" w:rsidP="003C364E">
            <w:pPr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8C48A4" w14:textId="77777777" w:rsidR="0090578E" w:rsidRPr="00DC7184" w:rsidRDefault="0090578E" w:rsidP="003C364E">
            <w:pPr>
              <w:spacing w:after="0"/>
              <w:rPr>
                <w:b/>
                <w:bCs/>
                <w:sz w:val="20"/>
              </w:rPr>
            </w:pPr>
            <w:r w:rsidRPr="00DC7184">
              <w:rPr>
                <w:b/>
                <w:bCs/>
                <w:sz w:val="20"/>
              </w:rPr>
              <w:t>By Email</w:t>
            </w:r>
          </w:p>
          <w:p w14:paraId="7BCB7173" w14:textId="77777777" w:rsidR="0090578E" w:rsidRDefault="0090578E" w:rsidP="003C364E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46CC399F" w14:textId="77777777" w:rsidR="0090578E" w:rsidRDefault="0090578E" w:rsidP="003C364E">
            <w:pPr>
              <w:spacing w:after="0"/>
              <w:rPr>
                <w:b/>
                <w:sz w:val="20"/>
              </w:rPr>
            </w:pPr>
          </w:p>
          <w:p w14:paraId="23CB5185" w14:textId="77777777" w:rsidR="0090578E" w:rsidRPr="00DC7184" w:rsidRDefault="0090578E" w:rsidP="003C364E">
            <w:pPr>
              <w:spacing w:after="0"/>
              <w:rPr>
                <w:b/>
                <w:bCs/>
                <w:sz w:val="20"/>
              </w:rPr>
            </w:pPr>
            <w:r w:rsidRPr="00DC7184">
              <w:rPr>
                <w:b/>
                <w:bCs/>
                <w:sz w:val="20"/>
              </w:rPr>
              <w:t>Direct Deposit</w:t>
            </w:r>
          </w:p>
          <w:p w14:paraId="4A031D1A" w14:textId="77777777" w:rsidR="0090578E" w:rsidRPr="001230ED" w:rsidRDefault="0090578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>
              <w:rPr>
                <w:sz w:val="20"/>
              </w:rPr>
              <w:t>Industry, Tourism and Trade</w:t>
            </w:r>
          </w:p>
          <w:p w14:paraId="74805AB7" w14:textId="241B8C37" w:rsidR="0090578E" w:rsidRDefault="0090578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030E43">
              <w:rPr>
                <w:sz w:val="20"/>
              </w:rPr>
              <w:t>933</w:t>
            </w:r>
          </w:p>
          <w:p w14:paraId="7B250A60" w14:textId="53B61807" w:rsidR="0090578E" w:rsidRDefault="0090578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030E43">
              <w:rPr>
                <w:sz w:val="20"/>
              </w:rPr>
              <w:t>187960924</w:t>
            </w:r>
          </w:p>
          <w:p w14:paraId="570BF44B" w14:textId="77777777" w:rsidR="0090578E" w:rsidRPr="001230ED" w:rsidRDefault="0090578E" w:rsidP="003C364E">
            <w:pPr>
              <w:spacing w:after="0"/>
              <w:rPr>
                <w:sz w:val="20"/>
              </w:rPr>
            </w:pPr>
          </w:p>
          <w:p w14:paraId="00A7BEFC" w14:textId="77777777" w:rsidR="0090578E" w:rsidRDefault="0090578E" w:rsidP="003C364E">
            <w:pPr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3E5685F1" w14:textId="77777777" w:rsidR="0090578E" w:rsidRPr="00230457" w:rsidRDefault="0090578E" w:rsidP="003C364E">
            <w:pPr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90578E" w14:paraId="37772486" w14:textId="77777777" w:rsidTr="00460F0A">
        <w:trPr>
          <w:gridAfter w:val="1"/>
          <w:wAfter w:w="10" w:type="dxa"/>
          <w:trHeight w:val="1020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3F690A" w14:textId="77777777" w:rsidR="0090578E" w:rsidRPr="00814AF6" w:rsidRDefault="0090578E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7DAD710E" w14:textId="77777777" w:rsidR="0090578E" w:rsidRPr="00131237" w:rsidRDefault="0090578E" w:rsidP="001F56B2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01D730C8" w14:textId="77777777" w:rsidR="0090578E" w:rsidRDefault="0090578E" w:rsidP="001F56B2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90578E" w:rsidRPr="009603FA" w14:paraId="384B2854" w14:textId="77777777" w:rsidTr="0090578E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0C1078A" w14:textId="77777777" w:rsidR="0090578E" w:rsidRPr="00412C73" w:rsidRDefault="0090578E" w:rsidP="00460F0A">
            <w:pPr>
              <w:rPr>
                <w:rStyle w:val="Questionlabel"/>
                <w:bCs w:val="0"/>
                <w:i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G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Privacy Statement</w:t>
            </w:r>
          </w:p>
        </w:tc>
      </w:tr>
      <w:tr w:rsidR="0090578E" w:rsidRPr="00F61ABD" w14:paraId="11A76C41" w14:textId="77777777" w:rsidTr="0090578E">
        <w:trPr>
          <w:gridAfter w:val="1"/>
          <w:wAfter w:w="10" w:type="dxa"/>
          <w:trHeight w:val="1701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56E746" w14:textId="77777777" w:rsidR="0090578E" w:rsidRPr="00B05B03" w:rsidRDefault="0090578E" w:rsidP="00252C69">
            <w:pPr>
              <w:spacing w:after="200"/>
              <w:rPr>
                <w:rFonts w:cs="Arial"/>
              </w:rPr>
            </w:pPr>
            <w:r w:rsidRPr="00B05B03">
              <w:rPr>
                <w:rFonts w:cs="Arial"/>
              </w:rPr>
              <w:t xml:space="preserve">The Department of </w:t>
            </w:r>
            <w:r w:rsidRPr="00B05B03">
              <w:t>Industry, Tourism and Trade</w:t>
            </w:r>
            <w:r w:rsidRPr="00B05B03">
              <w:rPr>
                <w:rFonts w:cs="Arial"/>
              </w:rPr>
              <w:t xml:space="preserve"> (the department) is seeking information from you for the purposes of assessing your application under s131 of the </w:t>
            </w:r>
            <w:r w:rsidRPr="00B05B03">
              <w:rPr>
                <w:rFonts w:cs="Arial"/>
                <w:iCs/>
              </w:rPr>
              <w:t>Mineral Titles Act 2010</w:t>
            </w:r>
            <w:r w:rsidRPr="00B05B03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3EF32A38" w14:textId="77777777" w:rsidR="0090578E" w:rsidRPr="005D3421" w:rsidRDefault="0090578E" w:rsidP="00412C73">
            <w:pPr>
              <w:spacing w:after="200"/>
              <w:rPr>
                <w:rFonts w:cs="Arial"/>
              </w:rPr>
            </w:pPr>
            <w:r w:rsidRPr="00B05B03">
              <w:rPr>
                <w:rFonts w:cs="Arial"/>
              </w:rPr>
              <w:t xml:space="preserve">The department is required to keep a register of mineral titles under s121 of the </w:t>
            </w:r>
            <w:r w:rsidRPr="00B05B03">
              <w:rPr>
                <w:rFonts w:cs="Arial"/>
                <w:iCs/>
              </w:rPr>
              <w:t>Act</w:t>
            </w:r>
            <w:r w:rsidRPr="00B05B03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90578E" w:rsidRPr="00F61ABD" w14:paraId="54E1DDDC" w14:textId="77777777" w:rsidTr="004A022D">
        <w:trPr>
          <w:gridAfter w:val="1"/>
          <w:wAfter w:w="10" w:type="dxa"/>
          <w:trHeight w:val="57"/>
        </w:trPr>
        <w:tc>
          <w:tcPr>
            <w:tcW w:w="10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EF0BF25" w14:textId="77777777" w:rsidR="0090578E" w:rsidRPr="0090578E" w:rsidRDefault="0090578E" w:rsidP="00252C69">
            <w:pPr>
              <w:rPr>
                <w:rFonts w:cs="Arial"/>
                <w:sz w:val="2"/>
                <w:szCs w:val="2"/>
              </w:rPr>
            </w:pPr>
            <w:r w:rsidRPr="0090578E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End of form</w:t>
            </w:r>
          </w:p>
        </w:tc>
      </w:tr>
      <w:tr w:rsidR="004A022D" w:rsidRPr="00473840" w14:paraId="1026BD96" w14:textId="77777777" w:rsidTr="00800867">
        <w:trPr>
          <w:gridBefore w:val="1"/>
          <w:wBefore w:w="10" w:type="dxa"/>
          <w:trHeight w:val="27"/>
        </w:trPr>
        <w:tc>
          <w:tcPr>
            <w:tcW w:w="103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4584BBD5" w14:textId="147F14B7" w:rsidR="004A022D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73840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</w:tr>
      <w:tr w:rsidR="004A022D" w:rsidRPr="00473840" w14:paraId="5ECD1E7B" w14:textId="77777777" w:rsidTr="004A022D">
        <w:trPr>
          <w:gridBefore w:val="1"/>
          <w:wBefore w:w="10" w:type="dxa"/>
          <w:trHeight w:val="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DFAC243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Original Caveat Number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7EC6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B4447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Number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7232B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MT</w:t>
            </w:r>
          </w:p>
        </w:tc>
      </w:tr>
      <w:tr w:rsidR="004A022D" w:rsidRPr="00473840" w14:paraId="67DD2271" w14:textId="77777777" w:rsidTr="004A022D">
        <w:trPr>
          <w:gridBefore w:val="1"/>
          <w:wBefore w:w="10" w:type="dxa"/>
          <w:trHeight w:val="27"/>
        </w:trPr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882C80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Associated Dealing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00DA2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BF3E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Date Lodged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7AA1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</w:p>
        </w:tc>
      </w:tr>
      <w:tr w:rsidR="004A022D" w:rsidRPr="00473840" w14:paraId="73C8261B" w14:textId="77777777" w:rsidTr="004A022D">
        <w:trPr>
          <w:gridBefore w:val="1"/>
          <w:wBefore w:w="10" w:type="dxa"/>
          <w:trHeight w:val="1143"/>
        </w:trPr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DA45F3" w14:textId="144E8EA9" w:rsidR="004A022D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Continuation Accepted by Delegate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A37E4" w14:textId="77777777" w:rsidR="004A022D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2403" w14:textId="77777777" w:rsidR="004A022D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Date Continuation Accepted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53612" w14:textId="77777777" w:rsidR="004A022D" w:rsidRPr="00473840" w:rsidRDefault="004A022D" w:rsidP="007B1A0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</w:p>
        </w:tc>
      </w:tr>
    </w:tbl>
    <w:p w14:paraId="7BCB7CF2" w14:textId="5FEEF717" w:rsidR="003C364E" w:rsidRPr="003C364E" w:rsidRDefault="003C364E" w:rsidP="0090578E"/>
    <w:sectPr w:rsidR="003C364E" w:rsidRPr="003C364E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2F5DD" w14:textId="77777777" w:rsidR="007A4A57" w:rsidRDefault="007A4A57" w:rsidP="007332FF">
      <w:r>
        <w:separator/>
      </w:r>
    </w:p>
  </w:endnote>
  <w:endnote w:type="continuationSeparator" w:id="0">
    <w:p w14:paraId="3D0195DD" w14:textId="77777777" w:rsidR="007A4A57" w:rsidRDefault="007A4A5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69B7DC35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13BA3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36D05371" w:rsidR="001B3D22" w:rsidRDefault="007A4A5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77FB">
                <w:rPr>
                  <w:rStyle w:val="PageNumber"/>
                </w:rPr>
                <w:t>12 April 2023</w:t>
              </w:r>
            </w:sdtContent>
          </w:sdt>
        </w:p>
        <w:p w14:paraId="55D62503" w14:textId="17E8372E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86BE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86BE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000EB5B6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A0FCB">
                <w:rPr>
                  <w:rStyle w:val="PageNumber"/>
                  <w:b/>
                </w:rPr>
                <w:t xml:space="preserve">Industry, Tourism </w:t>
              </w:r>
              <w:r w:rsidR="00C13BA3">
                <w:rPr>
                  <w:rStyle w:val="PageNumber"/>
                  <w:b/>
                </w:rPr>
                <w:t>and</w:t>
              </w:r>
              <w:r w:rsidR="00DA0FCB">
                <w:rPr>
                  <w:rStyle w:val="PageNumber"/>
                  <w:b/>
                </w:rPr>
                <w:t xml:space="preserve">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40A1DCC2" w:rsidR="00A66DD9" w:rsidRPr="001B3D22" w:rsidRDefault="007A4A5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77FB">
                <w:rPr>
                  <w:rStyle w:val="PageNumber"/>
                </w:rPr>
                <w:t>12 April 2023</w:t>
              </w:r>
            </w:sdtContent>
          </w:sdt>
        </w:p>
        <w:p w14:paraId="37D7F19F" w14:textId="1FD30789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86BE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86BED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B3C4" w14:textId="77777777" w:rsidR="007A4A57" w:rsidRDefault="007A4A57" w:rsidP="007332FF">
      <w:r>
        <w:separator/>
      </w:r>
    </w:p>
  </w:footnote>
  <w:footnote w:type="continuationSeparator" w:id="0">
    <w:p w14:paraId="14108C29" w14:textId="77777777" w:rsidR="007A4A57" w:rsidRDefault="007A4A57" w:rsidP="007332FF">
      <w:r>
        <w:continuationSeparator/>
      </w:r>
    </w:p>
  </w:footnote>
  <w:footnote w:id="1">
    <w:p w14:paraId="78091E94" w14:textId="77777777" w:rsidR="0090578E" w:rsidRDefault="0090578E" w:rsidP="009057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257B9">
          <w:rPr>
            <w:rStyle w:val="Hyperlink"/>
            <w:lang w:eastAsia="en-AU"/>
          </w:rPr>
          <w:t>https://nt.gov.au/industry/mining-and-petroleum/mineral-titles/mineral-title-fees-and-rents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6FD1A427" w:rsidR="00983000" w:rsidRPr="00162207" w:rsidRDefault="007A4A5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3528E">
          <w:rPr>
            <w:rStyle w:val="HeaderChar"/>
          </w:rPr>
          <w:t>Notice of continuation of C</w:t>
        </w:r>
        <w:r w:rsidR="00473840">
          <w:rPr>
            <w:rStyle w:val="HeaderChar"/>
          </w:rPr>
          <w:t>aveat against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32AE7B52" w:rsidR="00A53CF0" w:rsidRPr="00E908F1" w:rsidRDefault="00D3528E" w:rsidP="00300F2E">
        <w:pPr>
          <w:pStyle w:val="Title"/>
          <w:spacing w:after="120"/>
        </w:pPr>
        <w:r>
          <w:rPr>
            <w:rStyle w:val="TitleChar"/>
          </w:rPr>
          <w:t>Notice of continuation of C</w:t>
        </w:r>
        <w:r w:rsidR="00942506">
          <w:rPr>
            <w:rStyle w:val="TitleChar"/>
          </w:rPr>
          <w:t>aveat against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9E96E71"/>
    <w:multiLevelType w:val="hybridMultilevel"/>
    <w:tmpl w:val="7ADA8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4"/>
  </w:num>
  <w:num w:numId="1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0E43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591E"/>
    <w:rsid w:val="000F604F"/>
    <w:rsid w:val="00104E7F"/>
    <w:rsid w:val="00113303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14E02"/>
    <w:rsid w:val="00230031"/>
    <w:rsid w:val="00230457"/>
    <w:rsid w:val="00235C01"/>
    <w:rsid w:val="00247343"/>
    <w:rsid w:val="00252C69"/>
    <w:rsid w:val="00255378"/>
    <w:rsid w:val="00260D9F"/>
    <w:rsid w:val="002645D5"/>
    <w:rsid w:val="0026532D"/>
    <w:rsid w:val="00265C56"/>
    <w:rsid w:val="002716CD"/>
    <w:rsid w:val="00274D4B"/>
    <w:rsid w:val="002806F5"/>
    <w:rsid w:val="00281577"/>
    <w:rsid w:val="00285B4D"/>
    <w:rsid w:val="0028607F"/>
    <w:rsid w:val="002875F1"/>
    <w:rsid w:val="002926BC"/>
    <w:rsid w:val="00293A72"/>
    <w:rsid w:val="002A0160"/>
    <w:rsid w:val="002A01F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7B8"/>
    <w:rsid w:val="002D3A57"/>
    <w:rsid w:val="002D7D05"/>
    <w:rsid w:val="002E138A"/>
    <w:rsid w:val="002E16AF"/>
    <w:rsid w:val="002E20C8"/>
    <w:rsid w:val="002E4290"/>
    <w:rsid w:val="002E66A6"/>
    <w:rsid w:val="002F0DB1"/>
    <w:rsid w:val="002F2885"/>
    <w:rsid w:val="002F41BD"/>
    <w:rsid w:val="002F45A1"/>
    <w:rsid w:val="00300F2E"/>
    <w:rsid w:val="0030203D"/>
    <w:rsid w:val="003037F9"/>
    <w:rsid w:val="00303CFE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494C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77FB"/>
    <w:rsid w:val="004100F7"/>
    <w:rsid w:val="00412C73"/>
    <w:rsid w:val="00414CB3"/>
    <w:rsid w:val="0041563D"/>
    <w:rsid w:val="004167EA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56B5B"/>
    <w:rsid w:val="00460F0A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840"/>
    <w:rsid w:val="00473C98"/>
    <w:rsid w:val="00474965"/>
    <w:rsid w:val="00476F8C"/>
    <w:rsid w:val="004773E4"/>
    <w:rsid w:val="00482DF8"/>
    <w:rsid w:val="004864DE"/>
    <w:rsid w:val="00494BE5"/>
    <w:rsid w:val="00495C12"/>
    <w:rsid w:val="00495E30"/>
    <w:rsid w:val="004A022D"/>
    <w:rsid w:val="004A0EBA"/>
    <w:rsid w:val="004A1673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F38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328"/>
    <w:rsid w:val="00540946"/>
    <w:rsid w:val="00543BD1"/>
    <w:rsid w:val="00556113"/>
    <w:rsid w:val="00560E08"/>
    <w:rsid w:val="005621C4"/>
    <w:rsid w:val="00563AC3"/>
    <w:rsid w:val="00564C12"/>
    <w:rsid w:val="005654B8"/>
    <w:rsid w:val="0056617E"/>
    <w:rsid w:val="00574836"/>
    <w:rsid w:val="005762CC"/>
    <w:rsid w:val="005817FE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3421"/>
    <w:rsid w:val="005E144D"/>
    <w:rsid w:val="005E1500"/>
    <w:rsid w:val="005E1CC6"/>
    <w:rsid w:val="005E3A43"/>
    <w:rsid w:val="005F0B17"/>
    <w:rsid w:val="005F2F20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28A6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1B59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6BDF"/>
    <w:rsid w:val="007676A4"/>
    <w:rsid w:val="0077314D"/>
    <w:rsid w:val="00777795"/>
    <w:rsid w:val="00783A57"/>
    <w:rsid w:val="00784C92"/>
    <w:rsid w:val="00784DE4"/>
    <w:rsid w:val="007859CD"/>
    <w:rsid w:val="00785C24"/>
    <w:rsid w:val="00785CE2"/>
    <w:rsid w:val="0078624C"/>
    <w:rsid w:val="007907E4"/>
    <w:rsid w:val="00796358"/>
    <w:rsid w:val="00796461"/>
    <w:rsid w:val="007A4A57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19F7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F82"/>
    <w:rsid w:val="008C70BB"/>
    <w:rsid w:val="008D1B00"/>
    <w:rsid w:val="008D57B8"/>
    <w:rsid w:val="008E03FC"/>
    <w:rsid w:val="008E510B"/>
    <w:rsid w:val="00902B13"/>
    <w:rsid w:val="0090578E"/>
    <w:rsid w:val="00911941"/>
    <w:rsid w:val="0092024D"/>
    <w:rsid w:val="00925146"/>
    <w:rsid w:val="00925F0F"/>
    <w:rsid w:val="00932F6B"/>
    <w:rsid w:val="00934E50"/>
    <w:rsid w:val="00942506"/>
    <w:rsid w:val="009468BC"/>
    <w:rsid w:val="00947FAE"/>
    <w:rsid w:val="00956F1A"/>
    <w:rsid w:val="009603FA"/>
    <w:rsid w:val="009616DF"/>
    <w:rsid w:val="0096542F"/>
    <w:rsid w:val="00967781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084D"/>
    <w:rsid w:val="00A03290"/>
    <w:rsid w:val="00A0387E"/>
    <w:rsid w:val="00A05BFD"/>
    <w:rsid w:val="00A07490"/>
    <w:rsid w:val="00A10655"/>
    <w:rsid w:val="00A12B64"/>
    <w:rsid w:val="00A17A28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1C63"/>
    <w:rsid w:val="00A45005"/>
    <w:rsid w:val="00A51DFD"/>
    <w:rsid w:val="00A53CF0"/>
    <w:rsid w:val="00A66DD9"/>
    <w:rsid w:val="00A7620F"/>
    <w:rsid w:val="00A76790"/>
    <w:rsid w:val="00A83DED"/>
    <w:rsid w:val="00A87284"/>
    <w:rsid w:val="00A925EC"/>
    <w:rsid w:val="00A929AA"/>
    <w:rsid w:val="00A92B6B"/>
    <w:rsid w:val="00A92E6E"/>
    <w:rsid w:val="00AA541E"/>
    <w:rsid w:val="00AB532D"/>
    <w:rsid w:val="00AC18B7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5B03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86BED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C2ECB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3BA3"/>
    <w:rsid w:val="00C15D4D"/>
    <w:rsid w:val="00C175DC"/>
    <w:rsid w:val="00C2030C"/>
    <w:rsid w:val="00C30171"/>
    <w:rsid w:val="00C309D8"/>
    <w:rsid w:val="00C43519"/>
    <w:rsid w:val="00C45263"/>
    <w:rsid w:val="00C4736E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CF5CA9"/>
    <w:rsid w:val="00D02F07"/>
    <w:rsid w:val="00D15D88"/>
    <w:rsid w:val="00D27D49"/>
    <w:rsid w:val="00D27EBE"/>
    <w:rsid w:val="00D340EB"/>
    <w:rsid w:val="00D34336"/>
    <w:rsid w:val="00D3528E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70D"/>
    <w:rsid w:val="00D82D1E"/>
    <w:rsid w:val="00D832D9"/>
    <w:rsid w:val="00D8381B"/>
    <w:rsid w:val="00D83EC2"/>
    <w:rsid w:val="00D90F00"/>
    <w:rsid w:val="00D94B9A"/>
    <w:rsid w:val="00D975C0"/>
    <w:rsid w:val="00DA0FCB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C7184"/>
    <w:rsid w:val="00DD4E59"/>
    <w:rsid w:val="00DE33B5"/>
    <w:rsid w:val="00DE346B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00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40DE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5805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A769F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F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EF558-4AD8-4F5E-8F5D-9D6F121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continuation of Caveat against a Mineral Title</vt:lpstr>
    </vt:vector>
  </TitlesOfParts>
  <Company>Industry, Tourism and Trade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continuation of Caveat against a Mineral Title</dc:title>
  <dc:creator>Northern Territory Government</dc:creator>
  <cp:lastModifiedBy>Victoria Edmonds</cp:lastModifiedBy>
  <cp:revision>2</cp:revision>
  <cp:lastPrinted>2023-04-13T01:26:00Z</cp:lastPrinted>
  <dcterms:created xsi:type="dcterms:W3CDTF">2023-04-14T06:09:00Z</dcterms:created>
  <dcterms:modified xsi:type="dcterms:W3CDTF">2023-04-14T06:09:00Z</dcterms:modified>
</cp:coreProperties>
</file>