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22"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0"/>
        <w:gridCol w:w="1150"/>
        <w:gridCol w:w="144"/>
        <w:gridCol w:w="582"/>
        <w:gridCol w:w="136"/>
        <w:gridCol w:w="27"/>
        <w:gridCol w:w="84"/>
        <w:gridCol w:w="52"/>
        <w:gridCol w:w="6"/>
        <w:gridCol w:w="35"/>
        <w:gridCol w:w="9"/>
        <w:gridCol w:w="7"/>
        <w:gridCol w:w="7"/>
        <w:gridCol w:w="7"/>
        <w:gridCol w:w="84"/>
        <w:gridCol w:w="23"/>
        <w:gridCol w:w="6"/>
        <w:gridCol w:w="48"/>
        <w:gridCol w:w="129"/>
        <w:gridCol w:w="120"/>
        <w:gridCol w:w="84"/>
        <w:gridCol w:w="58"/>
        <w:gridCol w:w="211"/>
        <w:gridCol w:w="39"/>
        <w:gridCol w:w="94"/>
        <w:gridCol w:w="217"/>
        <w:gridCol w:w="76"/>
        <w:gridCol w:w="72"/>
        <w:gridCol w:w="277"/>
        <w:gridCol w:w="135"/>
        <w:gridCol w:w="107"/>
        <w:gridCol w:w="126"/>
        <w:gridCol w:w="120"/>
        <w:gridCol w:w="146"/>
        <w:gridCol w:w="331"/>
        <w:gridCol w:w="442"/>
        <w:gridCol w:w="78"/>
        <w:gridCol w:w="144"/>
        <w:gridCol w:w="21"/>
        <w:gridCol w:w="27"/>
        <w:gridCol w:w="60"/>
        <w:gridCol w:w="37"/>
        <w:gridCol w:w="75"/>
        <w:gridCol w:w="22"/>
        <w:gridCol w:w="209"/>
        <w:gridCol w:w="127"/>
        <w:gridCol w:w="218"/>
        <w:gridCol w:w="13"/>
        <w:gridCol w:w="19"/>
        <w:gridCol w:w="142"/>
        <w:gridCol w:w="324"/>
        <w:gridCol w:w="381"/>
        <w:gridCol w:w="10"/>
        <w:gridCol w:w="19"/>
        <w:gridCol w:w="21"/>
        <w:gridCol w:w="10"/>
        <w:gridCol w:w="17"/>
        <w:gridCol w:w="93"/>
        <w:gridCol w:w="15"/>
        <w:gridCol w:w="41"/>
        <w:gridCol w:w="47"/>
        <w:gridCol w:w="7"/>
        <w:gridCol w:w="33"/>
        <w:gridCol w:w="143"/>
        <w:gridCol w:w="149"/>
        <w:gridCol w:w="75"/>
        <w:gridCol w:w="65"/>
        <w:gridCol w:w="175"/>
        <w:gridCol w:w="38"/>
        <w:gridCol w:w="198"/>
        <w:gridCol w:w="30"/>
        <w:gridCol w:w="112"/>
        <w:gridCol w:w="24"/>
        <w:gridCol w:w="6"/>
        <w:gridCol w:w="305"/>
        <w:gridCol w:w="10"/>
        <w:gridCol w:w="420"/>
        <w:gridCol w:w="57"/>
        <w:gridCol w:w="11"/>
        <w:gridCol w:w="3"/>
        <w:gridCol w:w="9"/>
        <w:gridCol w:w="9"/>
        <w:gridCol w:w="9"/>
        <w:gridCol w:w="69"/>
        <w:gridCol w:w="179"/>
        <w:gridCol w:w="22"/>
        <w:gridCol w:w="33"/>
        <w:gridCol w:w="8"/>
        <w:gridCol w:w="59"/>
        <w:gridCol w:w="43"/>
        <w:gridCol w:w="22"/>
        <w:gridCol w:w="12"/>
        <w:gridCol w:w="1016"/>
        <w:gridCol w:w="10"/>
      </w:tblGrid>
      <w:tr w:rsidR="00405572" w:rsidTr="0037723D">
        <w:trPr>
          <w:gridAfter w:val="1"/>
          <w:trHeight w:val="204"/>
        </w:trPr>
        <w:tc>
          <w:tcPr>
            <w:tcW w:w="10712" w:type="dxa"/>
            <w:gridSpan w:val="93"/>
            <w:tcBorders>
              <w:top w:val="nil"/>
              <w:left w:val="nil"/>
              <w:bottom w:val="single" w:sz="8" w:space="0" w:color="808080" w:themeColor="background1" w:themeShade="80"/>
              <w:right w:val="nil"/>
            </w:tcBorders>
            <w:shd w:val="clear" w:color="auto" w:fill="FFFFFF" w:themeFill="background1"/>
          </w:tcPr>
          <w:p w:rsidR="00405572" w:rsidRDefault="00405572" w:rsidP="00405572">
            <w:pPr>
              <w:keepNext/>
              <w:spacing w:before="60" w:after="60"/>
              <w:rPr>
                <w:rFonts w:cs="Arial"/>
                <w:i/>
              </w:rPr>
            </w:pPr>
            <w:bookmarkStart w:id="0" w:name="_GoBack"/>
            <w:bookmarkEnd w:id="0"/>
            <w:r w:rsidRPr="00351CF0">
              <w:rPr>
                <w:rFonts w:cs="Arial"/>
              </w:rPr>
              <w:t xml:space="preserve">Use this form to apply for a </w:t>
            </w:r>
            <w:r>
              <w:rPr>
                <w:rFonts w:cs="Arial"/>
              </w:rPr>
              <w:t xml:space="preserve">licence to sell tobacco related products </w:t>
            </w:r>
            <w:r w:rsidRPr="00351CF0">
              <w:rPr>
                <w:rFonts w:cs="Arial"/>
              </w:rPr>
              <w:t>in accordance with</w:t>
            </w:r>
            <w:r>
              <w:rPr>
                <w:rFonts w:cs="Arial"/>
              </w:rPr>
              <w:t xml:space="preserve"> Section 29 of the </w:t>
            </w:r>
            <w:r>
              <w:rPr>
                <w:rFonts w:cs="Arial"/>
                <w:i/>
              </w:rPr>
              <w:t>Tobacco Control Act 2002.</w:t>
            </w:r>
          </w:p>
          <w:p w:rsidR="00953427" w:rsidRPr="00F947BA" w:rsidRDefault="00953427" w:rsidP="00953427">
            <w:pPr>
              <w:keepNext/>
              <w:spacing w:before="60" w:after="60"/>
              <w:rPr>
                <w:rFonts w:cs="Arial"/>
              </w:rPr>
            </w:pPr>
            <w:r w:rsidRPr="00F947BA">
              <w:rPr>
                <w:rFonts w:cs="Arial"/>
              </w:rPr>
              <w:t>You must be over the age o</w:t>
            </w:r>
            <w:r>
              <w:rPr>
                <w:rFonts w:cs="Arial"/>
              </w:rPr>
              <w:t>f</w:t>
            </w:r>
            <w:r w:rsidRPr="00F947BA">
              <w:rPr>
                <w:rFonts w:cs="Arial"/>
              </w:rPr>
              <w:t xml:space="preserve"> 18 years to apply.</w:t>
            </w:r>
          </w:p>
          <w:p w:rsidR="00405572" w:rsidRDefault="00405572" w:rsidP="00405572">
            <w:pPr>
              <w:keepNext/>
              <w:spacing w:before="60" w:after="60"/>
              <w:rPr>
                <w:rFonts w:cs="Arial"/>
                <w:b/>
              </w:rPr>
            </w:pPr>
            <w:r w:rsidRPr="00FD7E9A">
              <w:rPr>
                <w:rFonts w:asciiTheme="minorHAnsi" w:hAnsiTheme="minorHAnsi" w:cs="Arial"/>
                <w:szCs w:val="22"/>
              </w:rPr>
              <w:t xml:space="preserve">Refer to the </w:t>
            </w:r>
            <w:hyperlink r:id="rId9" w:history="1">
              <w:r w:rsidRPr="00FD7E9A">
                <w:rPr>
                  <w:rStyle w:val="Hyperlink"/>
                  <w:rFonts w:asciiTheme="minorHAnsi" w:hAnsiTheme="minorHAnsi" w:cs="Arial"/>
                  <w:szCs w:val="22"/>
                </w:rPr>
                <w:t>tobacco licences</w:t>
              </w:r>
            </w:hyperlink>
            <w:r w:rsidRPr="00FD7E9A">
              <w:rPr>
                <w:rFonts w:asciiTheme="minorHAnsi" w:hAnsiTheme="minorHAnsi" w:cs="Arial"/>
                <w:szCs w:val="22"/>
              </w:rPr>
              <w:t xml:space="preserve"> webpage for conditions and other relevant information.</w:t>
            </w:r>
          </w:p>
        </w:tc>
      </w:tr>
      <w:tr w:rsidR="005A0ED0" w:rsidTr="0037723D">
        <w:trPr>
          <w:gridAfter w:val="1"/>
          <w:trHeight w:val="204"/>
        </w:trPr>
        <w:tc>
          <w:tcPr>
            <w:tcW w:w="10712" w:type="dxa"/>
            <w:gridSpan w:val="9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5A0ED0" w:rsidRDefault="00120023" w:rsidP="00C63CD3">
            <w:pPr>
              <w:keepNext/>
              <w:spacing w:before="60" w:after="60"/>
              <w:rPr>
                <w:rFonts w:cs="Arial"/>
                <w:b/>
              </w:rPr>
            </w:pPr>
            <w:r>
              <w:rPr>
                <w:rFonts w:cs="Arial"/>
                <w:b/>
              </w:rPr>
              <w:t>Licence term</w:t>
            </w:r>
            <w:r w:rsidR="005A0ED0">
              <w:rPr>
                <w:rFonts w:cs="Arial"/>
                <w:b/>
              </w:rPr>
              <w:t xml:space="preserve"> </w:t>
            </w:r>
            <w:r w:rsidR="005A0ED0" w:rsidRPr="005A0ED0">
              <w:rPr>
                <w:rFonts w:cs="Arial"/>
                <w:sz w:val="18"/>
              </w:rPr>
              <w:t>(select one)</w:t>
            </w:r>
          </w:p>
        </w:tc>
      </w:tr>
      <w:tr w:rsidR="0037723D" w:rsidTr="0037723D">
        <w:trPr>
          <w:gridAfter w:val="1"/>
          <w:trHeight w:val="204"/>
        </w:trPr>
        <w:tc>
          <w:tcPr>
            <w:tcW w:w="1158"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406747" w:rsidRPr="00425569" w:rsidRDefault="00406747" w:rsidP="00406747">
            <w:pPr>
              <w:keepNext/>
              <w:spacing w:before="60" w:after="60"/>
              <w:rPr>
                <w:rFonts w:cs="Arial"/>
              </w:rPr>
            </w:pPr>
            <w:r>
              <w:rPr>
                <w:rFonts w:cs="Arial"/>
              </w:rPr>
              <w:t>1 year</w:t>
            </w:r>
          </w:p>
        </w:tc>
        <w:tc>
          <w:tcPr>
            <w:tcW w:w="3116" w:type="dxa"/>
            <w:gridSpan w:val="31"/>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406747" w:rsidRPr="00120023" w:rsidRDefault="00406747" w:rsidP="00406747">
            <w:pPr>
              <w:keepNext/>
              <w:spacing w:before="60" w:after="60"/>
              <w:rPr>
                <w:rFonts w:cs="Arial"/>
              </w:rPr>
            </w:pPr>
            <w:r>
              <w:rPr>
                <w:rFonts w:cs="Arial"/>
              </w:rPr>
              <w:t>Yes / No</w:t>
            </w:r>
          </w:p>
        </w:tc>
        <w:tc>
          <w:tcPr>
            <w:tcW w:w="1141"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406747" w:rsidRPr="00425569" w:rsidRDefault="00406747" w:rsidP="00406747">
            <w:pPr>
              <w:keepNext/>
              <w:spacing w:before="60" w:after="60"/>
              <w:rPr>
                <w:rFonts w:cs="Arial"/>
              </w:rPr>
            </w:pPr>
            <w:r>
              <w:rPr>
                <w:rFonts w:cs="Arial"/>
              </w:rPr>
              <w:t>3 years</w:t>
            </w:r>
          </w:p>
        </w:tc>
        <w:tc>
          <w:tcPr>
            <w:tcW w:w="2594" w:type="dxa"/>
            <w:gridSpan w:val="30"/>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406747" w:rsidRPr="00120023" w:rsidRDefault="00406747" w:rsidP="00406747">
            <w:pPr>
              <w:keepNext/>
              <w:spacing w:before="60" w:after="60"/>
              <w:rPr>
                <w:rFonts w:cs="Arial"/>
              </w:rPr>
            </w:pPr>
            <w:r>
              <w:rPr>
                <w:rFonts w:cs="Arial"/>
              </w:rPr>
              <w:t>Yes / No</w:t>
            </w:r>
          </w:p>
        </w:tc>
        <w:tc>
          <w:tcPr>
            <w:tcW w:w="1143"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406747" w:rsidRPr="00425569" w:rsidRDefault="00406747" w:rsidP="00406747">
            <w:pPr>
              <w:keepNext/>
              <w:spacing w:before="60" w:after="60"/>
              <w:rPr>
                <w:rFonts w:cs="Arial"/>
              </w:rPr>
            </w:pPr>
            <w:r>
              <w:rPr>
                <w:rFonts w:cs="Arial"/>
              </w:rPr>
              <w:t>5 years</w:t>
            </w:r>
          </w:p>
        </w:tc>
        <w:tc>
          <w:tcPr>
            <w:tcW w:w="1560" w:type="dxa"/>
            <w:gridSpan w:val="1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406747" w:rsidRPr="00120023" w:rsidRDefault="00406747" w:rsidP="00406747">
            <w:pPr>
              <w:keepNext/>
              <w:spacing w:before="60" w:after="60"/>
              <w:rPr>
                <w:rFonts w:cs="Arial"/>
              </w:rPr>
            </w:pPr>
            <w:r>
              <w:rPr>
                <w:rFonts w:cs="Arial"/>
              </w:rPr>
              <w:t>Yes / No</w:t>
            </w:r>
          </w:p>
        </w:tc>
      </w:tr>
      <w:tr w:rsidR="00120023"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120023" w:rsidRPr="00120023" w:rsidRDefault="00120023" w:rsidP="00120023">
            <w:pPr>
              <w:keepNext/>
              <w:spacing w:before="60" w:after="60"/>
              <w:rPr>
                <w:rFonts w:cs="Arial"/>
                <w:b/>
              </w:rPr>
            </w:pPr>
            <w:r>
              <w:rPr>
                <w:rFonts w:cs="Arial"/>
                <w:b/>
              </w:rPr>
              <w:t>Licence class</w:t>
            </w:r>
            <w:r w:rsidR="00F92559">
              <w:rPr>
                <w:rFonts w:cs="Arial"/>
                <w:b/>
              </w:rPr>
              <w:t xml:space="preserve"> </w:t>
            </w:r>
            <w:r w:rsidR="00F92559" w:rsidRPr="005A0ED0">
              <w:rPr>
                <w:rFonts w:cs="Arial"/>
                <w:sz w:val="18"/>
              </w:rPr>
              <w:t>(select one)</w:t>
            </w:r>
          </w:p>
        </w:tc>
      </w:tr>
      <w:tr w:rsidR="0037723D" w:rsidTr="0037723D">
        <w:trPr>
          <w:gridAfter w:val="1"/>
          <w:trHeight w:val="204"/>
        </w:trPr>
        <w:tc>
          <w:tcPr>
            <w:tcW w:w="3011" w:type="dxa"/>
            <w:gridSpan w:val="2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8B48FC" w:rsidRPr="00120023" w:rsidRDefault="008B48FC" w:rsidP="008B48FC">
            <w:pPr>
              <w:keepNext/>
              <w:spacing w:before="60" w:after="60"/>
              <w:rPr>
                <w:rFonts w:cs="Arial"/>
              </w:rPr>
            </w:pPr>
            <w:r>
              <w:rPr>
                <w:rFonts w:cs="Arial"/>
              </w:rPr>
              <w:t>Tobacco retail licence</w:t>
            </w:r>
          </w:p>
        </w:tc>
        <w:tc>
          <w:tcPr>
            <w:tcW w:w="2425" w:type="dxa"/>
            <w:gridSpan w:val="1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8B48FC" w:rsidRPr="00120023" w:rsidRDefault="008B48FC" w:rsidP="008B48FC">
            <w:pPr>
              <w:keepNext/>
              <w:spacing w:before="60" w:after="60"/>
              <w:rPr>
                <w:rFonts w:cs="Arial"/>
              </w:rPr>
            </w:pPr>
            <w:r>
              <w:rPr>
                <w:rFonts w:cs="Arial"/>
              </w:rPr>
              <w:t>Yes / No</w:t>
            </w:r>
          </w:p>
        </w:tc>
        <w:tc>
          <w:tcPr>
            <w:tcW w:w="2611"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8B48FC" w:rsidRPr="00120023" w:rsidRDefault="008B48FC" w:rsidP="008B48FC">
            <w:pPr>
              <w:keepNext/>
              <w:spacing w:before="60" w:after="60"/>
              <w:rPr>
                <w:rFonts w:cs="Arial"/>
              </w:rPr>
            </w:pPr>
            <w:r>
              <w:rPr>
                <w:rFonts w:cs="Arial"/>
              </w:rPr>
              <w:t>Tobacco mobile licence</w:t>
            </w:r>
          </w:p>
        </w:tc>
        <w:tc>
          <w:tcPr>
            <w:tcW w:w="2665" w:type="dxa"/>
            <w:gridSpan w:val="2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8B48FC" w:rsidRPr="00120023" w:rsidRDefault="008B48FC" w:rsidP="008B48FC">
            <w:pPr>
              <w:keepNext/>
              <w:spacing w:before="60" w:after="60"/>
              <w:rPr>
                <w:rFonts w:cs="Arial"/>
              </w:rPr>
            </w:pPr>
            <w:r>
              <w:rPr>
                <w:rFonts w:cs="Arial"/>
              </w:rPr>
              <w:t>Yes / No</w:t>
            </w:r>
          </w:p>
        </w:tc>
      </w:tr>
      <w:tr w:rsidR="0037723D" w:rsidTr="0037723D">
        <w:trPr>
          <w:gridAfter w:val="1"/>
          <w:trHeight w:val="204"/>
        </w:trPr>
        <w:tc>
          <w:tcPr>
            <w:tcW w:w="3011" w:type="dxa"/>
            <w:gridSpan w:val="2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8B48FC" w:rsidRPr="00120023" w:rsidRDefault="008B48FC" w:rsidP="008B48FC">
            <w:pPr>
              <w:keepNext/>
              <w:spacing w:before="60" w:after="60"/>
              <w:rPr>
                <w:rFonts w:cs="Arial"/>
              </w:rPr>
            </w:pPr>
            <w:r>
              <w:rPr>
                <w:rFonts w:cs="Arial"/>
              </w:rPr>
              <w:t>Tobacco specialist licence</w:t>
            </w:r>
          </w:p>
        </w:tc>
        <w:tc>
          <w:tcPr>
            <w:tcW w:w="7701" w:type="dxa"/>
            <w:gridSpan w:val="70"/>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8B48FC" w:rsidRDefault="008B48FC" w:rsidP="008B48FC">
            <w:pPr>
              <w:keepNext/>
              <w:spacing w:before="60" w:after="60"/>
              <w:rPr>
                <w:rFonts w:cs="Arial"/>
              </w:rPr>
            </w:pPr>
            <w:r>
              <w:rPr>
                <w:rFonts w:cs="Arial"/>
              </w:rPr>
              <w:t>Yes / No</w:t>
            </w:r>
          </w:p>
        </w:tc>
      </w:tr>
      <w:tr w:rsidR="00E436B4" w:rsidRPr="002A171C"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E436B4" w:rsidRPr="002A171C" w:rsidRDefault="00E436B4" w:rsidP="008B5985">
            <w:pPr>
              <w:keepNext/>
              <w:spacing w:before="60" w:after="60"/>
              <w:rPr>
                <w:rFonts w:cs="Arial"/>
                <w:b/>
              </w:rPr>
            </w:pPr>
            <w:r>
              <w:rPr>
                <w:rFonts w:cs="Arial"/>
                <w:b/>
              </w:rPr>
              <w:t xml:space="preserve">Applicant type </w:t>
            </w:r>
            <w:r w:rsidRPr="004D63C2">
              <w:rPr>
                <w:rFonts w:cs="Arial"/>
                <w:sz w:val="18"/>
              </w:rPr>
              <w:t>(select one)</w:t>
            </w:r>
          </w:p>
        </w:tc>
      </w:tr>
      <w:tr w:rsidR="0037723D" w:rsidRPr="00FC4C2C" w:rsidTr="0037723D">
        <w:trPr>
          <w:gridAfter w:val="1"/>
          <w:trHeight w:val="204"/>
        </w:trPr>
        <w:tc>
          <w:tcPr>
            <w:tcW w:w="130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E436B4" w:rsidRPr="00FC4C2C" w:rsidRDefault="00E436B4" w:rsidP="008B5985">
            <w:pPr>
              <w:keepNext/>
              <w:spacing w:before="60" w:after="60"/>
              <w:jc w:val="right"/>
              <w:rPr>
                <w:rFonts w:cs="Arial"/>
              </w:rPr>
            </w:pPr>
            <w:r>
              <w:rPr>
                <w:rFonts w:cs="Arial"/>
              </w:rPr>
              <w:t>Individual</w:t>
            </w:r>
          </w:p>
        </w:tc>
        <w:tc>
          <w:tcPr>
            <w:tcW w:w="1237" w:type="dxa"/>
            <w:gridSpan w:val="1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436B4" w:rsidRPr="00FC4C2C" w:rsidRDefault="00E436B4" w:rsidP="008B5985">
            <w:pPr>
              <w:keepNext/>
              <w:spacing w:before="60" w:after="60"/>
              <w:rPr>
                <w:rFonts w:cs="Arial"/>
                <w:szCs w:val="22"/>
              </w:rPr>
            </w:pPr>
            <w:r>
              <w:rPr>
                <w:rFonts w:cs="Arial"/>
                <w:szCs w:val="22"/>
              </w:rPr>
              <w:t>Yes / No</w:t>
            </w:r>
          </w:p>
        </w:tc>
        <w:tc>
          <w:tcPr>
            <w:tcW w:w="3455" w:type="dxa"/>
            <w:gridSpan w:val="2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436B4" w:rsidRPr="00FC4C2C" w:rsidRDefault="00E436B4" w:rsidP="008B5985">
            <w:pPr>
              <w:keepNext/>
              <w:spacing w:before="60" w:after="60"/>
              <w:rPr>
                <w:rFonts w:cs="Arial"/>
              </w:rPr>
            </w:pPr>
            <w:r>
              <w:rPr>
                <w:rFonts w:cs="Arial"/>
              </w:rPr>
              <w:t>Firm (partnership/association)</w:t>
            </w:r>
          </w:p>
        </w:tc>
        <w:tc>
          <w:tcPr>
            <w:tcW w:w="1776" w:type="dxa"/>
            <w:gridSpan w:val="20"/>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436B4" w:rsidRPr="00FC4C2C" w:rsidRDefault="00E436B4" w:rsidP="008B5985">
            <w:pPr>
              <w:keepNext/>
              <w:spacing w:before="60" w:after="60"/>
              <w:rPr>
                <w:rFonts w:cs="Arial"/>
                <w:szCs w:val="22"/>
              </w:rPr>
            </w:pPr>
            <w:r>
              <w:rPr>
                <w:rFonts w:cs="Arial"/>
                <w:szCs w:val="22"/>
              </w:rPr>
              <w:t>Yes / No</w:t>
            </w:r>
          </w:p>
        </w:tc>
        <w:tc>
          <w:tcPr>
            <w:tcW w:w="1550" w:type="dxa"/>
            <w:gridSpan w:val="1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436B4" w:rsidRPr="00FC4C2C" w:rsidRDefault="00E436B4" w:rsidP="008B5985">
            <w:pPr>
              <w:keepNext/>
              <w:spacing w:before="60" w:after="60"/>
              <w:rPr>
                <w:rFonts w:cs="Arial"/>
              </w:rPr>
            </w:pPr>
            <w:r>
              <w:rPr>
                <w:rFonts w:cs="Arial"/>
              </w:rPr>
              <w:t>Corporation</w:t>
            </w:r>
          </w:p>
        </w:tc>
        <w:tc>
          <w:tcPr>
            <w:tcW w:w="1393"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E436B4" w:rsidRPr="00FC4C2C" w:rsidRDefault="00E436B4" w:rsidP="008B5985">
            <w:pPr>
              <w:keepNext/>
              <w:spacing w:before="60" w:after="60"/>
              <w:rPr>
                <w:rFonts w:cs="Arial"/>
                <w:szCs w:val="22"/>
              </w:rPr>
            </w:pPr>
            <w:r>
              <w:rPr>
                <w:rFonts w:cs="Arial"/>
                <w:szCs w:val="22"/>
              </w:rPr>
              <w:t>Yes / No</w:t>
            </w:r>
          </w:p>
        </w:tc>
      </w:tr>
      <w:tr w:rsidR="00BF654D"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BF654D" w:rsidRPr="00425569" w:rsidRDefault="00BF654D" w:rsidP="00BF654D">
            <w:pPr>
              <w:keepNext/>
              <w:spacing w:before="60" w:after="60"/>
              <w:rPr>
                <w:rFonts w:cs="Arial"/>
                <w:b/>
              </w:rPr>
            </w:pPr>
            <w:r w:rsidRPr="00425569">
              <w:rPr>
                <w:rFonts w:cs="Arial"/>
                <w:b/>
              </w:rPr>
              <w:t>Applicant details</w:t>
            </w:r>
            <w:r w:rsidR="0041573C">
              <w:rPr>
                <w:rFonts w:cs="Arial"/>
                <w:b/>
              </w:rPr>
              <w:t xml:space="preserve"> </w:t>
            </w:r>
            <w:r w:rsidR="0041573C" w:rsidRPr="0041573C">
              <w:rPr>
                <w:rFonts w:cs="Arial"/>
                <w:sz w:val="20"/>
              </w:rPr>
              <w:t>(complete section that is applicable)</w:t>
            </w:r>
          </w:p>
        </w:tc>
      </w:tr>
      <w:tr w:rsidR="0041573C"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41573C" w:rsidRPr="00425569" w:rsidRDefault="0041573C" w:rsidP="00BF654D">
            <w:pPr>
              <w:keepNext/>
              <w:spacing w:before="60" w:after="60"/>
              <w:rPr>
                <w:rFonts w:cs="Arial"/>
                <w:b/>
              </w:rPr>
            </w:pPr>
            <w:r>
              <w:rPr>
                <w:rFonts w:cs="Arial"/>
                <w:b/>
              </w:rPr>
              <w:t>Individual</w:t>
            </w:r>
          </w:p>
        </w:tc>
      </w:tr>
      <w:tr w:rsidR="0037723D" w:rsidTr="0037723D">
        <w:trPr>
          <w:gridAfter w:val="1"/>
          <w:trHeight w:val="204"/>
        </w:trPr>
        <w:tc>
          <w:tcPr>
            <w:tcW w:w="2178"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F6C6C" w:rsidRPr="00206D10" w:rsidRDefault="008F6C6C" w:rsidP="00BF654D">
            <w:pPr>
              <w:keepNext/>
              <w:spacing w:before="60" w:after="60"/>
              <w:rPr>
                <w:rStyle w:val="Questionlabel"/>
                <w:b w:val="0"/>
              </w:rPr>
            </w:pPr>
            <w:r w:rsidRPr="00206D10">
              <w:rPr>
                <w:rStyle w:val="Questionlabel"/>
                <w:b w:val="0"/>
              </w:rPr>
              <w:t>Surname:</w:t>
            </w:r>
          </w:p>
        </w:tc>
        <w:tc>
          <w:tcPr>
            <w:tcW w:w="4961"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F6C6C" w:rsidRPr="00425569" w:rsidRDefault="008F6C6C" w:rsidP="00BF654D">
            <w:pPr>
              <w:keepNext/>
              <w:spacing w:before="60" w:after="60"/>
              <w:rPr>
                <w:rFonts w:cs="Arial"/>
                <w:szCs w:val="22"/>
              </w:rPr>
            </w:pPr>
          </w:p>
        </w:tc>
        <w:tc>
          <w:tcPr>
            <w:tcW w:w="1583"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F6C6C" w:rsidRPr="00206D10" w:rsidRDefault="008F6C6C" w:rsidP="00BF654D">
            <w:pPr>
              <w:keepNext/>
              <w:spacing w:before="60" w:after="60"/>
              <w:rPr>
                <w:rStyle w:val="Questionlabel"/>
                <w:b w:val="0"/>
              </w:rPr>
            </w:pPr>
            <w:r w:rsidRPr="00206D10">
              <w:rPr>
                <w:rStyle w:val="Questionlabel"/>
                <w:b w:val="0"/>
              </w:rPr>
              <w:t>Date of birth:</w:t>
            </w:r>
          </w:p>
        </w:tc>
        <w:tc>
          <w:tcPr>
            <w:tcW w:w="199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F6C6C" w:rsidRPr="00425569" w:rsidRDefault="008F6C6C" w:rsidP="00BF654D">
            <w:pPr>
              <w:keepNext/>
              <w:spacing w:before="60" w:after="60"/>
              <w:rPr>
                <w:rFonts w:cs="Arial"/>
                <w:szCs w:val="22"/>
              </w:rPr>
            </w:pPr>
          </w:p>
        </w:tc>
      </w:tr>
      <w:tr w:rsidR="0037723D" w:rsidTr="0037723D">
        <w:trPr>
          <w:gridAfter w:val="1"/>
          <w:trHeight w:val="204"/>
        </w:trPr>
        <w:tc>
          <w:tcPr>
            <w:tcW w:w="2178"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keepNext/>
              <w:spacing w:before="60" w:after="60"/>
              <w:rPr>
                <w:rStyle w:val="Questionlabel"/>
                <w:b w:val="0"/>
              </w:rPr>
            </w:pPr>
            <w:r w:rsidRPr="00206D10">
              <w:rPr>
                <w:rStyle w:val="Questionlabel"/>
                <w:b w:val="0"/>
              </w:rPr>
              <w:t>Given name/s:</w:t>
            </w:r>
          </w:p>
        </w:tc>
        <w:tc>
          <w:tcPr>
            <w:tcW w:w="8534" w:type="dxa"/>
            <w:gridSpan w:val="8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425569" w:rsidRDefault="0041573C" w:rsidP="0041573C">
            <w:pPr>
              <w:keepNext/>
              <w:spacing w:before="60" w:after="60"/>
              <w:rPr>
                <w:rFonts w:cs="Arial"/>
                <w:szCs w:val="22"/>
              </w:rPr>
            </w:pPr>
          </w:p>
        </w:tc>
      </w:tr>
      <w:tr w:rsidR="0037723D" w:rsidTr="0037723D">
        <w:trPr>
          <w:gridAfter w:val="1"/>
          <w:trHeight w:val="204"/>
        </w:trPr>
        <w:tc>
          <w:tcPr>
            <w:tcW w:w="3144"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 xml:space="preserve">Other name/s: </w:t>
            </w:r>
            <w:r w:rsidRPr="00320057">
              <w:rPr>
                <w:rStyle w:val="Questionlabel"/>
                <w:b w:val="0"/>
                <w:sz w:val="20"/>
              </w:rPr>
              <w:t>(if applicable)</w:t>
            </w:r>
          </w:p>
        </w:tc>
        <w:tc>
          <w:tcPr>
            <w:tcW w:w="7568" w:type="dxa"/>
            <w:gridSpan w:val="6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425569" w:rsidRDefault="0041573C" w:rsidP="0041573C">
            <w:pPr>
              <w:keepNext/>
              <w:spacing w:before="60" w:after="60"/>
              <w:rPr>
                <w:rFonts w:cs="Arial"/>
                <w:szCs w:val="22"/>
              </w:rPr>
            </w:pPr>
          </w:p>
        </w:tc>
      </w:tr>
      <w:tr w:rsidR="0041573C"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41573C" w:rsidRPr="0041573C" w:rsidRDefault="00C438ED" w:rsidP="0041573C">
            <w:pPr>
              <w:keepNext/>
              <w:spacing w:before="60" w:after="60"/>
              <w:rPr>
                <w:rFonts w:cs="Arial"/>
                <w:b/>
                <w:szCs w:val="22"/>
              </w:rPr>
            </w:pPr>
            <w:r>
              <w:rPr>
                <w:rFonts w:cs="Arial"/>
                <w:b/>
                <w:szCs w:val="22"/>
              </w:rPr>
              <w:t>Corporation</w:t>
            </w:r>
          </w:p>
        </w:tc>
      </w:tr>
      <w:tr w:rsidR="0037723D" w:rsidTr="0037723D">
        <w:trPr>
          <w:gridAfter w:val="1"/>
          <w:trHeight w:val="204"/>
        </w:trPr>
        <w:tc>
          <w:tcPr>
            <w:tcW w:w="2361"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C438ED" w:rsidP="0041573C">
            <w:pPr>
              <w:keepNext/>
              <w:spacing w:before="60" w:after="60"/>
              <w:rPr>
                <w:rStyle w:val="Questionlabel"/>
                <w:b w:val="0"/>
              </w:rPr>
            </w:pPr>
            <w:r>
              <w:rPr>
                <w:rStyle w:val="Questionlabel"/>
                <w:b w:val="0"/>
              </w:rPr>
              <w:t>Corporation</w:t>
            </w:r>
            <w:r w:rsidR="0041573C" w:rsidRPr="00206D10">
              <w:rPr>
                <w:rStyle w:val="Questionlabel"/>
                <w:b w:val="0"/>
              </w:rPr>
              <w:t xml:space="preserve"> name:</w:t>
            </w:r>
          </w:p>
        </w:tc>
        <w:tc>
          <w:tcPr>
            <w:tcW w:w="8351" w:type="dxa"/>
            <w:gridSpan w:val="7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425569" w:rsidRDefault="0041573C" w:rsidP="0041573C">
            <w:pPr>
              <w:keepNext/>
              <w:spacing w:before="60" w:after="60"/>
              <w:rPr>
                <w:rFonts w:cs="Arial"/>
                <w:szCs w:val="22"/>
              </w:rPr>
            </w:pPr>
          </w:p>
        </w:tc>
      </w:tr>
      <w:tr w:rsidR="0037723D" w:rsidTr="0037723D">
        <w:trPr>
          <w:gridAfter w:val="1"/>
          <w:trHeight w:val="204"/>
        </w:trPr>
        <w:tc>
          <w:tcPr>
            <w:tcW w:w="1158"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41573C" w:rsidRDefault="0041573C" w:rsidP="0041573C">
            <w:pPr>
              <w:keepNext/>
              <w:spacing w:before="60" w:after="60"/>
              <w:rPr>
                <w:rFonts w:cs="Arial"/>
                <w:szCs w:val="22"/>
              </w:rPr>
            </w:pPr>
            <w:r>
              <w:rPr>
                <w:rFonts w:cs="Arial"/>
                <w:szCs w:val="22"/>
              </w:rPr>
              <w:t>ACN:</w:t>
            </w:r>
          </w:p>
        </w:tc>
        <w:tc>
          <w:tcPr>
            <w:tcW w:w="3262" w:type="dxa"/>
            <w:gridSpan w:val="3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41573C" w:rsidRPr="00425569" w:rsidRDefault="0041573C" w:rsidP="0041573C">
            <w:pPr>
              <w:keepNext/>
              <w:spacing w:before="60" w:after="60"/>
              <w:rPr>
                <w:rFonts w:cs="Arial"/>
                <w:szCs w:val="22"/>
              </w:rPr>
            </w:pPr>
          </w:p>
        </w:tc>
        <w:tc>
          <w:tcPr>
            <w:tcW w:w="851"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41573C" w:rsidRDefault="0041573C" w:rsidP="0041573C">
            <w:pPr>
              <w:keepNext/>
              <w:spacing w:before="60" w:after="60"/>
              <w:rPr>
                <w:rFonts w:cs="Arial"/>
                <w:szCs w:val="22"/>
              </w:rPr>
            </w:pPr>
            <w:r>
              <w:rPr>
                <w:rFonts w:cs="Arial"/>
                <w:szCs w:val="22"/>
              </w:rPr>
              <w:t>ABN:</w:t>
            </w:r>
          </w:p>
        </w:tc>
        <w:tc>
          <w:tcPr>
            <w:tcW w:w="5441" w:type="dxa"/>
            <w:gridSpan w:val="5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41573C" w:rsidRPr="00425569" w:rsidRDefault="0041573C" w:rsidP="0041573C">
            <w:pPr>
              <w:keepNext/>
              <w:spacing w:before="60" w:after="60"/>
              <w:rPr>
                <w:rFonts w:cs="Arial"/>
                <w:szCs w:val="22"/>
              </w:rPr>
            </w:pPr>
          </w:p>
        </w:tc>
      </w:tr>
      <w:tr w:rsidR="0041573C"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41573C" w:rsidRPr="0041573C" w:rsidRDefault="0041573C" w:rsidP="0041573C">
            <w:pPr>
              <w:keepNext/>
              <w:spacing w:before="60" w:after="60"/>
              <w:rPr>
                <w:rFonts w:cs="Arial"/>
                <w:b/>
                <w:szCs w:val="22"/>
              </w:rPr>
            </w:pPr>
            <w:r w:rsidRPr="0041573C">
              <w:rPr>
                <w:rFonts w:cs="Arial"/>
                <w:b/>
                <w:szCs w:val="22"/>
              </w:rPr>
              <w:t>Firm</w:t>
            </w:r>
          </w:p>
        </w:tc>
      </w:tr>
      <w:tr w:rsidR="0037723D" w:rsidRPr="000B13E1" w:rsidTr="0037723D">
        <w:trPr>
          <w:gridAfter w:val="1"/>
          <w:trHeight w:val="204"/>
        </w:trPr>
        <w:tc>
          <w:tcPr>
            <w:tcW w:w="2234"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75B4F" w:rsidRPr="000B13E1" w:rsidRDefault="00575B4F" w:rsidP="008B5985">
            <w:pPr>
              <w:keepNext/>
              <w:spacing w:before="60" w:after="60"/>
              <w:rPr>
                <w:rFonts w:cs="Arial"/>
                <w:b/>
              </w:rPr>
            </w:pPr>
            <w:r>
              <w:rPr>
                <w:rStyle w:val="Questionlabel"/>
                <w:b w:val="0"/>
              </w:rPr>
              <w:t>Firm type:</w:t>
            </w:r>
          </w:p>
        </w:tc>
        <w:tc>
          <w:tcPr>
            <w:tcW w:w="1552"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575B4F" w:rsidRPr="000B13E1" w:rsidRDefault="00575B4F" w:rsidP="008B5985">
            <w:pPr>
              <w:keepNext/>
              <w:spacing w:before="60" w:after="60"/>
              <w:rPr>
                <w:rFonts w:cs="Arial"/>
                <w:b/>
              </w:rPr>
            </w:pPr>
            <w:r>
              <w:rPr>
                <w:rFonts w:cs="Arial"/>
              </w:rPr>
              <w:t>Partnership</w:t>
            </w:r>
          </w:p>
        </w:tc>
        <w:tc>
          <w:tcPr>
            <w:tcW w:w="1774" w:type="dxa"/>
            <w:gridSpan w:val="1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575B4F" w:rsidRPr="000B13E1" w:rsidRDefault="00575B4F" w:rsidP="008B5985">
            <w:pPr>
              <w:keepNext/>
              <w:spacing w:before="60" w:after="60"/>
              <w:rPr>
                <w:rFonts w:cs="Arial"/>
                <w:b/>
              </w:rPr>
            </w:pPr>
            <w:r>
              <w:rPr>
                <w:rFonts w:cs="Arial"/>
                <w:szCs w:val="22"/>
              </w:rPr>
              <w:t>Yes / No</w:t>
            </w:r>
          </w:p>
        </w:tc>
        <w:tc>
          <w:tcPr>
            <w:tcW w:w="1809"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575B4F" w:rsidRPr="000B13E1" w:rsidRDefault="00575B4F" w:rsidP="008B5985">
            <w:pPr>
              <w:keepNext/>
              <w:spacing w:before="60" w:after="60"/>
              <w:rPr>
                <w:rFonts w:cs="Arial"/>
                <w:b/>
              </w:rPr>
            </w:pPr>
            <w:r>
              <w:rPr>
                <w:rFonts w:cs="Arial"/>
              </w:rPr>
              <w:t>Association</w:t>
            </w:r>
          </w:p>
        </w:tc>
        <w:tc>
          <w:tcPr>
            <w:tcW w:w="3343" w:type="dxa"/>
            <w:gridSpan w:val="3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575B4F" w:rsidRPr="000B13E1" w:rsidRDefault="00575B4F" w:rsidP="008B5985">
            <w:pPr>
              <w:keepNext/>
              <w:spacing w:before="60" w:after="60"/>
              <w:rPr>
                <w:rFonts w:cs="Arial"/>
                <w:b/>
              </w:rPr>
            </w:pPr>
            <w:r>
              <w:rPr>
                <w:rFonts w:cs="Arial"/>
                <w:szCs w:val="22"/>
              </w:rPr>
              <w:t>Yes / No</w:t>
            </w:r>
          </w:p>
        </w:tc>
      </w:tr>
      <w:tr w:rsidR="0037723D" w:rsidRPr="00425569" w:rsidTr="0037723D">
        <w:trPr>
          <w:gridAfter w:val="1"/>
          <w:trHeight w:val="204"/>
        </w:trPr>
        <w:tc>
          <w:tcPr>
            <w:tcW w:w="2234"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5785F" w:rsidRPr="00206D10" w:rsidRDefault="00B5785F" w:rsidP="00020C3D">
            <w:pPr>
              <w:keepNext/>
              <w:spacing w:before="60" w:after="60"/>
              <w:rPr>
                <w:rStyle w:val="Questionlabel"/>
                <w:b w:val="0"/>
              </w:rPr>
            </w:pPr>
            <w:r w:rsidRPr="00206D10">
              <w:rPr>
                <w:rStyle w:val="Questionlabel"/>
                <w:b w:val="0"/>
              </w:rPr>
              <w:t>Full firm name:</w:t>
            </w:r>
          </w:p>
        </w:tc>
        <w:tc>
          <w:tcPr>
            <w:tcW w:w="8478" w:type="dxa"/>
            <w:gridSpan w:val="8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5785F" w:rsidRPr="00425569" w:rsidRDefault="00B5785F" w:rsidP="00020C3D">
            <w:pPr>
              <w:keepNext/>
              <w:spacing w:before="60" w:after="60"/>
              <w:rPr>
                <w:rFonts w:cs="Arial"/>
                <w:szCs w:val="22"/>
              </w:rPr>
            </w:pPr>
          </w:p>
        </w:tc>
      </w:tr>
      <w:tr w:rsidR="00485208" w:rsidRPr="00206D10"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85208" w:rsidRPr="00206D10" w:rsidRDefault="00485208" w:rsidP="00C83332">
            <w:pPr>
              <w:spacing w:before="60" w:after="60"/>
              <w:rPr>
                <w:rStyle w:val="Questionlabel"/>
                <w:b w:val="0"/>
              </w:rPr>
            </w:pPr>
            <w:r w:rsidRPr="00206D10">
              <w:rPr>
                <w:rStyle w:val="Questionlabel"/>
                <w:b w:val="0"/>
              </w:rPr>
              <w:t>I</w:t>
            </w:r>
            <w:r w:rsidR="00C83332">
              <w:rPr>
                <w:rStyle w:val="Questionlabel"/>
                <w:b w:val="0"/>
              </w:rPr>
              <w:t>f</w:t>
            </w:r>
            <w:r w:rsidRPr="00206D10">
              <w:rPr>
                <w:rStyle w:val="Questionlabel"/>
                <w:b w:val="0"/>
              </w:rPr>
              <w:t xml:space="preserve"> the firm </w:t>
            </w:r>
            <w:r w:rsidR="00C83332">
              <w:rPr>
                <w:rStyle w:val="Questionlabel"/>
                <w:b w:val="0"/>
              </w:rPr>
              <w:t xml:space="preserve">is </w:t>
            </w:r>
            <w:r w:rsidRPr="00206D10">
              <w:rPr>
                <w:rStyle w:val="Questionlabel"/>
                <w:b w:val="0"/>
              </w:rPr>
              <w:t>an incorporated association</w:t>
            </w:r>
            <w:r w:rsidR="00C83332">
              <w:rPr>
                <w:rStyle w:val="Questionlabel"/>
                <w:b w:val="0"/>
              </w:rPr>
              <w:t xml:space="preserve"> provide the incorporation number</w:t>
            </w:r>
            <w:r w:rsidRPr="00206D10">
              <w:rPr>
                <w:rStyle w:val="Questionlabel"/>
                <w:b w:val="0"/>
              </w:rPr>
              <w:t xml:space="preserve"> below.</w:t>
            </w:r>
          </w:p>
        </w:tc>
      </w:tr>
      <w:tr w:rsidR="0037723D" w:rsidRPr="00425569" w:rsidTr="0037723D">
        <w:trPr>
          <w:gridAfter w:val="1"/>
          <w:trHeight w:val="204"/>
        </w:trPr>
        <w:tc>
          <w:tcPr>
            <w:tcW w:w="2538"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85208" w:rsidRPr="00206D10" w:rsidRDefault="00485208" w:rsidP="00020C3D">
            <w:pPr>
              <w:spacing w:before="60" w:after="60"/>
              <w:rPr>
                <w:rStyle w:val="Questionlabel"/>
                <w:b w:val="0"/>
              </w:rPr>
            </w:pPr>
            <w:r w:rsidRPr="00206D10">
              <w:rPr>
                <w:rStyle w:val="Questionlabel"/>
                <w:b w:val="0"/>
              </w:rPr>
              <w:t>Incorporation number:</w:t>
            </w:r>
          </w:p>
        </w:tc>
        <w:tc>
          <w:tcPr>
            <w:tcW w:w="8174" w:type="dxa"/>
            <w:gridSpan w:val="7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85208" w:rsidRPr="00425569" w:rsidRDefault="00485208" w:rsidP="00020C3D">
            <w:pPr>
              <w:spacing w:before="60" w:after="60"/>
              <w:rPr>
                <w:rFonts w:cs="Arial"/>
                <w:szCs w:val="22"/>
              </w:rPr>
            </w:pPr>
          </w:p>
        </w:tc>
      </w:tr>
      <w:tr w:rsidR="0037723D" w:rsidRPr="00425569" w:rsidTr="0037723D">
        <w:trPr>
          <w:gridAfter w:val="1"/>
          <w:trHeight w:val="204"/>
        </w:trPr>
        <w:tc>
          <w:tcPr>
            <w:tcW w:w="1158"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B5785F" w:rsidRDefault="00B5785F" w:rsidP="00020C3D">
            <w:pPr>
              <w:keepNext/>
              <w:spacing w:before="60" w:after="60"/>
              <w:rPr>
                <w:rFonts w:cs="Arial"/>
                <w:szCs w:val="22"/>
              </w:rPr>
            </w:pPr>
            <w:r>
              <w:rPr>
                <w:rFonts w:cs="Arial"/>
                <w:szCs w:val="22"/>
              </w:rPr>
              <w:t>ACN:</w:t>
            </w:r>
          </w:p>
        </w:tc>
        <w:tc>
          <w:tcPr>
            <w:tcW w:w="3262" w:type="dxa"/>
            <w:gridSpan w:val="3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B5785F" w:rsidRPr="00425569" w:rsidRDefault="00B5785F" w:rsidP="00020C3D">
            <w:pPr>
              <w:keepNext/>
              <w:spacing w:before="60" w:after="60"/>
              <w:rPr>
                <w:rFonts w:cs="Arial"/>
                <w:szCs w:val="22"/>
              </w:rPr>
            </w:pPr>
          </w:p>
        </w:tc>
        <w:tc>
          <w:tcPr>
            <w:tcW w:w="851"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B5785F" w:rsidRDefault="00B5785F" w:rsidP="00020C3D">
            <w:pPr>
              <w:keepNext/>
              <w:spacing w:before="60" w:after="60"/>
              <w:rPr>
                <w:rFonts w:cs="Arial"/>
                <w:szCs w:val="22"/>
              </w:rPr>
            </w:pPr>
            <w:r>
              <w:rPr>
                <w:rFonts w:cs="Arial"/>
                <w:szCs w:val="22"/>
              </w:rPr>
              <w:t>ABN:</w:t>
            </w:r>
          </w:p>
        </w:tc>
        <w:tc>
          <w:tcPr>
            <w:tcW w:w="5441" w:type="dxa"/>
            <w:gridSpan w:val="5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B5785F" w:rsidRPr="00425569" w:rsidRDefault="00B5785F" w:rsidP="00020C3D">
            <w:pPr>
              <w:keepNext/>
              <w:spacing w:before="60" w:after="60"/>
              <w:rPr>
                <w:rFonts w:cs="Arial"/>
                <w:szCs w:val="22"/>
              </w:rPr>
            </w:pPr>
          </w:p>
        </w:tc>
      </w:tr>
      <w:tr w:rsidR="00206D10"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06D10" w:rsidRPr="00206D10" w:rsidRDefault="00206D10" w:rsidP="0041573C">
            <w:pPr>
              <w:spacing w:before="60" w:after="60"/>
              <w:rPr>
                <w:rFonts w:cs="Arial"/>
                <w:b/>
                <w:szCs w:val="22"/>
              </w:rPr>
            </w:pPr>
            <w:r w:rsidRPr="00206D10">
              <w:rPr>
                <w:rFonts w:cs="Arial"/>
                <w:b/>
                <w:szCs w:val="22"/>
              </w:rPr>
              <w:t>Address details</w:t>
            </w:r>
          </w:p>
        </w:tc>
      </w:tr>
      <w:tr w:rsidR="0037723D" w:rsidTr="0037723D">
        <w:trPr>
          <w:gridAfter w:val="1"/>
          <w:trHeight w:val="204"/>
        </w:trPr>
        <w:tc>
          <w:tcPr>
            <w:tcW w:w="2248"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Residential address:</w:t>
            </w:r>
          </w:p>
        </w:tc>
        <w:tc>
          <w:tcPr>
            <w:tcW w:w="8464" w:type="dxa"/>
            <w:gridSpan w:val="7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425569" w:rsidRDefault="0041573C" w:rsidP="0041573C">
            <w:pPr>
              <w:spacing w:before="60" w:after="60"/>
              <w:rPr>
                <w:rFonts w:cs="Arial"/>
                <w:szCs w:val="22"/>
              </w:rPr>
            </w:pPr>
          </w:p>
        </w:tc>
      </w:tr>
      <w:tr w:rsidR="0037723D" w:rsidTr="0037723D">
        <w:trPr>
          <w:gridAfter w:val="1"/>
          <w:trHeight w:val="204"/>
        </w:trPr>
        <w:tc>
          <w:tcPr>
            <w:tcW w:w="2241"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Suburb:</w:t>
            </w:r>
          </w:p>
        </w:tc>
        <w:tc>
          <w:tcPr>
            <w:tcW w:w="3983"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1573C" w:rsidRPr="00425569" w:rsidRDefault="0041573C" w:rsidP="0041573C">
            <w:pPr>
              <w:spacing w:before="60" w:after="60"/>
              <w:rPr>
                <w:rFonts w:cs="Arial"/>
                <w:szCs w:val="22"/>
              </w:rPr>
            </w:pPr>
          </w:p>
        </w:tc>
        <w:tc>
          <w:tcPr>
            <w:tcW w:w="87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State:</w:t>
            </w:r>
          </w:p>
        </w:tc>
        <w:tc>
          <w:tcPr>
            <w:tcW w:w="117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1573C" w:rsidRPr="00425569" w:rsidRDefault="0041573C" w:rsidP="0041573C">
            <w:pPr>
              <w:spacing w:before="60" w:after="60"/>
              <w:rPr>
                <w:rFonts w:cs="Arial"/>
                <w:szCs w:val="22"/>
              </w:rPr>
            </w:pPr>
          </w:p>
        </w:tc>
        <w:tc>
          <w:tcPr>
            <w:tcW w:w="127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Postcode:</w:t>
            </w:r>
          </w:p>
        </w:tc>
        <w:tc>
          <w:tcPr>
            <w:tcW w:w="115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425569" w:rsidRDefault="0041573C" w:rsidP="0041573C">
            <w:pPr>
              <w:spacing w:before="60" w:after="60"/>
              <w:rPr>
                <w:rFonts w:cs="Arial"/>
                <w:szCs w:val="22"/>
              </w:rPr>
            </w:pPr>
          </w:p>
        </w:tc>
      </w:tr>
      <w:tr w:rsidR="0041573C"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Is your postal address the same as above? If no, complete below:</w:t>
            </w:r>
          </w:p>
        </w:tc>
      </w:tr>
      <w:tr w:rsidR="0037723D" w:rsidTr="0037723D">
        <w:trPr>
          <w:gridAfter w:val="1"/>
          <w:trHeight w:val="204"/>
        </w:trPr>
        <w:tc>
          <w:tcPr>
            <w:tcW w:w="2234"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Postal address:</w:t>
            </w:r>
          </w:p>
        </w:tc>
        <w:tc>
          <w:tcPr>
            <w:tcW w:w="8478" w:type="dxa"/>
            <w:gridSpan w:val="8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425569" w:rsidRDefault="0041573C" w:rsidP="0041573C">
            <w:pPr>
              <w:spacing w:before="60" w:after="60"/>
              <w:rPr>
                <w:rFonts w:cs="Arial"/>
                <w:szCs w:val="22"/>
              </w:rPr>
            </w:pPr>
          </w:p>
        </w:tc>
      </w:tr>
      <w:tr w:rsidR="0037723D" w:rsidTr="0037723D">
        <w:trPr>
          <w:gridAfter w:val="1"/>
          <w:trHeight w:val="204"/>
        </w:trPr>
        <w:tc>
          <w:tcPr>
            <w:tcW w:w="2234"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Suburb:</w:t>
            </w:r>
          </w:p>
        </w:tc>
        <w:tc>
          <w:tcPr>
            <w:tcW w:w="3990"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1573C" w:rsidRPr="00425569" w:rsidRDefault="0041573C" w:rsidP="0041573C">
            <w:pPr>
              <w:spacing w:before="60" w:after="60"/>
              <w:rPr>
                <w:rFonts w:cs="Arial"/>
                <w:szCs w:val="22"/>
              </w:rPr>
            </w:pPr>
          </w:p>
        </w:tc>
        <w:tc>
          <w:tcPr>
            <w:tcW w:w="87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State:</w:t>
            </w:r>
          </w:p>
        </w:tc>
        <w:tc>
          <w:tcPr>
            <w:tcW w:w="117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1573C" w:rsidRPr="00425569" w:rsidRDefault="0041573C" w:rsidP="0041573C">
            <w:pPr>
              <w:spacing w:before="60" w:after="60"/>
              <w:rPr>
                <w:rFonts w:cs="Arial"/>
                <w:szCs w:val="22"/>
              </w:rPr>
            </w:pPr>
          </w:p>
        </w:tc>
        <w:tc>
          <w:tcPr>
            <w:tcW w:w="1223"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Postcode:</w:t>
            </w:r>
          </w:p>
        </w:tc>
        <w:tc>
          <w:tcPr>
            <w:tcW w:w="121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425569" w:rsidRDefault="0041573C" w:rsidP="0041573C">
            <w:pPr>
              <w:spacing w:before="60" w:after="60"/>
              <w:rPr>
                <w:rFonts w:cs="Arial"/>
                <w:szCs w:val="22"/>
              </w:rPr>
            </w:pPr>
          </w:p>
        </w:tc>
      </w:tr>
      <w:tr w:rsidR="0041573C"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1573C" w:rsidRPr="006C09C3" w:rsidRDefault="0041573C" w:rsidP="0041573C">
            <w:pPr>
              <w:keepNext/>
              <w:spacing w:before="60" w:after="60"/>
              <w:rPr>
                <w:rFonts w:cs="Arial"/>
                <w:b/>
              </w:rPr>
            </w:pPr>
            <w:r w:rsidRPr="006C09C3">
              <w:rPr>
                <w:rFonts w:cs="Arial"/>
                <w:b/>
              </w:rPr>
              <w:t>Contact details</w:t>
            </w:r>
          </w:p>
        </w:tc>
      </w:tr>
      <w:tr w:rsidR="0037723D" w:rsidTr="0037723D">
        <w:trPr>
          <w:gridAfter w:val="1"/>
          <w:trHeight w:val="204"/>
        </w:trPr>
        <w:tc>
          <w:tcPr>
            <w:tcW w:w="2178"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Phone number:</w:t>
            </w:r>
          </w:p>
        </w:tc>
        <w:tc>
          <w:tcPr>
            <w:tcW w:w="3258"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1573C" w:rsidRPr="00FC4C2C" w:rsidRDefault="0041573C" w:rsidP="0041573C">
            <w:pPr>
              <w:spacing w:before="60" w:after="60"/>
              <w:rPr>
                <w:rFonts w:cs="Arial"/>
                <w:szCs w:val="22"/>
              </w:rPr>
            </w:pPr>
          </w:p>
        </w:tc>
        <w:tc>
          <w:tcPr>
            <w:tcW w:w="1879"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Mobile number:</w:t>
            </w:r>
          </w:p>
        </w:tc>
        <w:tc>
          <w:tcPr>
            <w:tcW w:w="3397"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FC4C2C" w:rsidRDefault="0041573C" w:rsidP="0041573C">
            <w:pPr>
              <w:spacing w:before="60" w:after="60"/>
              <w:rPr>
                <w:rFonts w:cs="Arial"/>
                <w:szCs w:val="22"/>
              </w:rPr>
            </w:pPr>
          </w:p>
        </w:tc>
      </w:tr>
      <w:tr w:rsidR="0037723D" w:rsidTr="0037723D">
        <w:trPr>
          <w:gridAfter w:val="1"/>
          <w:trHeight w:val="204"/>
        </w:trPr>
        <w:tc>
          <w:tcPr>
            <w:tcW w:w="2178"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Email address:</w:t>
            </w:r>
          </w:p>
        </w:tc>
        <w:tc>
          <w:tcPr>
            <w:tcW w:w="8534" w:type="dxa"/>
            <w:gridSpan w:val="8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FC4C2C" w:rsidRDefault="0041573C" w:rsidP="0041573C">
            <w:pPr>
              <w:spacing w:before="60" w:after="60"/>
              <w:rPr>
                <w:rFonts w:cs="Arial"/>
                <w:szCs w:val="22"/>
              </w:rPr>
            </w:pPr>
          </w:p>
        </w:tc>
      </w:tr>
      <w:tr w:rsidR="0037723D" w:rsidTr="0037723D">
        <w:trPr>
          <w:gridAfter w:val="1"/>
          <w:trHeight w:val="204"/>
        </w:trPr>
        <w:tc>
          <w:tcPr>
            <w:tcW w:w="9220" w:type="dxa"/>
            <w:gridSpan w:val="79"/>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Do you agree to receive correspondence via email?</w:t>
            </w:r>
          </w:p>
        </w:tc>
        <w:tc>
          <w:tcPr>
            <w:tcW w:w="1492" w:type="dxa"/>
            <w:gridSpan w:val="1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41573C" w:rsidRPr="00FC4C2C" w:rsidRDefault="0041573C" w:rsidP="0041573C">
            <w:pPr>
              <w:keepNext/>
              <w:spacing w:before="60" w:after="60"/>
              <w:jc w:val="center"/>
              <w:rPr>
                <w:rFonts w:cs="Arial"/>
                <w:szCs w:val="22"/>
              </w:rPr>
            </w:pPr>
            <w:r>
              <w:rPr>
                <w:rFonts w:cs="Arial"/>
                <w:szCs w:val="22"/>
              </w:rPr>
              <w:t>Yes / No</w:t>
            </w:r>
          </w:p>
        </w:tc>
      </w:tr>
      <w:tr w:rsidR="005C7F84" w:rsidRPr="000B13E1" w:rsidTr="0037723D">
        <w:trPr>
          <w:gridAfter w:val="1"/>
          <w:trHeight w:val="204"/>
        </w:trPr>
        <w:tc>
          <w:tcPr>
            <w:tcW w:w="10712" w:type="dxa"/>
            <w:gridSpan w:val="9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C7F84" w:rsidRPr="000B13E1" w:rsidRDefault="005C7F84" w:rsidP="00953427">
            <w:pPr>
              <w:keepNext/>
              <w:spacing w:before="60" w:after="60"/>
              <w:rPr>
                <w:rFonts w:cs="Arial"/>
                <w:b/>
                <w:szCs w:val="22"/>
              </w:rPr>
            </w:pPr>
            <w:r>
              <w:rPr>
                <w:rFonts w:cs="Arial"/>
                <w:b/>
                <w:szCs w:val="22"/>
              </w:rPr>
              <w:lastRenderedPageBreak/>
              <w:t xml:space="preserve">Residency </w:t>
            </w:r>
            <w:r w:rsidRPr="000B13E1">
              <w:rPr>
                <w:rFonts w:cs="Arial"/>
                <w:sz w:val="20"/>
                <w:szCs w:val="22"/>
              </w:rPr>
              <w:t>(individual only)</w:t>
            </w:r>
          </w:p>
        </w:tc>
      </w:tr>
      <w:tr w:rsidR="0037723D" w:rsidRPr="00FC4C2C" w:rsidTr="0037723D">
        <w:trPr>
          <w:gridAfter w:val="1"/>
          <w:trHeight w:val="204"/>
        </w:trPr>
        <w:tc>
          <w:tcPr>
            <w:tcW w:w="9220" w:type="dxa"/>
            <w:gridSpan w:val="7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7F84" w:rsidRPr="00FC4C2C" w:rsidRDefault="005C7F84" w:rsidP="00953427">
            <w:pPr>
              <w:keepNext/>
              <w:spacing w:before="60" w:after="60"/>
              <w:rPr>
                <w:rFonts w:cs="Arial"/>
                <w:szCs w:val="22"/>
              </w:rPr>
            </w:pPr>
            <w:r>
              <w:rPr>
                <w:rFonts w:cs="Arial"/>
                <w:szCs w:val="22"/>
              </w:rPr>
              <w:t>Are you an Australian citizen?</w:t>
            </w:r>
          </w:p>
        </w:tc>
        <w:tc>
          <w:tcPr>
            <w:tcW w:w="149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C7F84" w:rsidRPr="00FC4C2C" w:rsidRDefault="005C7F84" w:rsidP="00020C3D">
            <w:pPr>
              <w:spacing w:before="60" w:after="60"/>
              <w:jc w:val="center"/>
              <w:rPr>
                <w:rFonts w:cs="Arial"/>
                <w:szCs w:val="22"/>
              </w:rPr>
            </w:pPr>
            <w:r>
              <w:rPr>
                <w:rFonts w:cs="Arial"/>
                <w:szCs w:val="22"/>
              </w:rPr>
              <w:t>Yes / No</w:t>
            </w:r>
          </w:p>
        </w:tc>
      </w:tr>
      <w:tr w:rsidR="0037723D" w:rsidRPr="00FC4C2C" w:rsidTr="0037723D">
        <w:trPr>
          <w:gridAfter w:val="1"/>
          <w:trHeight w:val="204"/>
        </w:trPr>
        <w:tc>
          <w:tcPr>
            <w:tcW w:w="4751"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7F84" w:rsidRPr="00FC4C2C" w:rsidRDefault="005C7F84" w:rsidP="00953427">
            <w:pPr>
              <w:keepNext/>
              <w:spacing w:before="60" w:after="60"/>
              <w:rPr>
                <w:rFonts w:cs="Arial"/>
                <w:szCs w:val="22"/>
              </w:rPr>
            </w:pPr>
            <w:r>
              <w:rPr>
                <w:rFonts w:cs="Arial"/>
                <w:szCs w:val="22"/>
              </w:rPr>
              <w:t>If no, how long have you lived in Australia?</w:t>
            </w:r>
          </w:p>
        </w:tc>
        <w:tc>
          <w:tcPr>
            <w:tcW w:w="5961" w:type="dxa"/>
            <w:gridSpan w:val="5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C7F84" w:rsidRPr="00FC4C2C" w:rsidRDefault="005C7F84" w:rsidP="00020C3D">
            <w:pPr>
              <w:spacing w:before="60" w:after="60"/>
              <w:rPr>
                <w:rFonts w:cs="Arial"/>
                <w:szCs w:val="22"/>
              </w:rPr>
            </w:pPr>
          </w:p>
        </w:tc>
      </w:tr>
      <w:tr w:rsidR="0037723D" w:rsidRPr="00FC4C2C" w:rsidTr="0037723D">
        <w:trPr>
          <w:gridAfter w:val="1"/>
          <w:trHeight w:val="204"/>
        </w:trPr>
        <w:tc>
          <w:tcPr>
            <w:tcW w:w="2178"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7F84" w:rsidRPr="00FC4C2C" w:rsidRDefault="005C7F84" w:rsidP="00020C3D">
            <w:pPr>
              <w:spacing w:before="60" w:after="60"/>
              <w:rPr>
                <w:rFonts w:cs="Arial"/>
                <w:szCs w:val="22"/>
              </w:rPr>
            </w:pPr>
            <w:r>
              <w:rPr>
                <w:rFonts w:cs="Arial"/>
                <w:szCs w:val="22"/>
              </w:rPr>
              <w:t>Country of origin:</w:t>
            </w:r>
          </w:p>
        </w:tc>
        <w:tc>
          <w:tcPr>
            <w:tcW w:w="8534" w:type="dxa"/>
            <w:gridSpan w:val="8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C7F84" w:rsidRPr="00FC4C2C" w:rsidRDefault="005C7F84" w:rsidP="00020C3D">
            <w:pPr>
              <w:spacing w:before="60" w:after="60"/>
              <w:rPr>
                <w:rFonts w:cs="Arial"/>
                <w:szCs w:val="22"/>
              </w:rPr>
            </w:pPr>
          </w:p>
        </w:tc>
      </w:tr>
      <w:tr w:rsidR="005C7F84" w:rsidRPr="00FC4C2C"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C7F84" w:rsidRPr="00FC4C2C" w:rsidRDefault="005C7F84" w:rsidP="00020C3D">
            <w:pPr>
              <w:spacing w:before="60" w:after="60"/>
              <w:rPr>
                <w:rFonts w:cs="Arial"/>
                <w:szCs w:val="22"/>
              </w:rPr>
            </w:pPr>
            <w:r>
              <w:rPr>
                <w:rStyle w:val="Questionlabel"/>
                <w:b w:val="0"/>
              </w:rPr>
              <w:t>Note: if you have lived in Australia for less than 6 months you may be required to provide a criminal history check from your country of origin.</w:t>
            </w:r>
          </w:p>
        </w:tc>
      </w:tr>
      <w:tr w:rsidR="0041573C"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1573C" w:rsidRPr="00225D9B" w:rsidRDefault="0041573C" w:rsidP="003E04FE">
            <w:pPr>
              <w:keepNext/>
              <w:spacing w:before="60" w:after="60"/>
              <w:rPr>
                <w:rFonts w:cs="Arial"/>
                <w:b/>
              </w:rPr>
            </w:pPr>
            <w:r>
              <w:rPr>
                <w:rFonts w:cs="Arial"/>
                <w:b/>
              </w:rPr>
              <w:t>Princip</w:t>
            </w:r>
            <w:r w:rsidR="003E04FE">
              <w:rPr>
                <w:rFonts w:cs="Arial"/>
                <w:b/>
              </w:rPr>
              <w:t>al</w:t>
            </w:r>
            <w:r>
              <w:rPr>
                <w:rFonts w:cs="Arial"/>
                <w:b/>
              </w:rPr>
              <w:t xml:space="preserve"> place of business</w:t>
            </w:r>
          </w:p>
        </w:tc>
      </w:tr>
      <w:tr w:rsidR="0037723D" w:rsidTr="0037723D">
        <w:trPr>
          <w:gridAfter w:val="1"/>
          <w:trHeight w:val="204"/>
        </w:trPr>
        <w:tc>
          <w:tcPr>
            <w:tcW w:w="9220" w:type="dxa"/>
            <w:gridSpan w:val="7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1573C" w:rsidRPr="008D06AE" w:rsidRDefault="0041573C" w:rsidP="003E04FE">
            <w:pPr>
              <w:keepNext/>
              <w:widowControl w:val="0"/>
              <w:tabs>
                <w:tab w:val="center" w:pos="5262"/>
              </w:tabs>
              <w:spacing w:before="60" w:after="60"/>
              <w:rPr>
                <w:rFonts w:asciiTheme="minorHAnsi" w:hAnsiTheme="minorHAnsi" w:cs="Arial"/>
              </w:rPr>
            </w:pPr>
            <w:r w:rsidRPr="00FC4C2C">
              <w:rPr>
                <w:rFonts w:cs="Arial"/>
                <w:bCs/>
                <w:szCs w:val="22"/>
              </w:rPr>
              <w:t>Is your princip</w:t>
            </w:r>
            <w:r w:rsidR="003E04FE">
              <w:rPr>
                <w:rFonts w:cs="Arial"/>
                <w:bCs/>
                <w:szCs w:val="22"/>
              </w:rPr>
              <w:t>al</w:t>
            </w:r>
            <w:r w:rsidRPr="00FC4C2C">
              <w:rPr>
                <w:rFonts w:cs="Arial"/>
                <w:bCs/>
                <w:szCs w:val="22"/>
              </w:rPr>
              <w:t xml:space="preserve"> place of b</w:t>
            </w:r>
            <w:r>
              <w:rPr>
                <w:rFonts w:cs="Arial"/>
                <w:bCs/>
                <w:szCs w:val="22"/>
              </w:rPr>
              <w:t>usiness address the same as above</w:t>
            </w:r>
            <w:r w:rsidRPr="00FC4C2C">
              <w:rPr>
                <w:rFonts w:cs="Arial"/>
                <w:bCs/>
                <w:szCs w:val="22"/>
              </w:rPr>
              <w:t xml:space="preserve"> </w:t>
            </w:r>
          </w:p>
        </w:tc>
        <w:tc>
          <w:tcPr>
            <w:tcW w:w="149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FC4C2C" w:rsidRDefault="0041573C" w:rsidP="0041573C">
            <w:pPr>
              <w:keepNext/>
              <w:spacing w:before="60" w:after="60"/>
              <w:jc w:val="center"/>
              <w:rPr>
                <w:rFonts w:cs="Arial"/>
                <w:szCs w:val="22"/>
              </w:rPr>
            </w:pPr>
            <w:r>
              <w:rPr>
                <w:rFonts w:cs="Arial"/>
                <w:szCs w:val="22"/>
              </w:rPr>
              <w:t>Yes / No</w:t>
            </w:r>
          </w:p>
        </w:tc>
      </w:tr>
      <w:tr w:rsidR="0041573C"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41573C" w:rsidRPr="00BF654D" w:rsidRDefault="0041573C" w:rsidP="0041573C">
            <w:pPr>
              <w:keepNext/>
              <w:spacing w:before="60" w:after="60"/>
              <w:rPr>
                <w:rFonts w:cs="Arial"/>
                <w:szCs w:val="22"/>
              </w:rPr>
            </w:pPr>
            <w:r w:rsidRPr="00BF654D">
              <w:rPr>
                <w:rFonts w:cs="Arial"/>
                <w:bCs/>
                <w:szCs w:val="22"/>
              </w:rPr>
              <w:t>If no, complete below</w:t>
            </w:r>
          </w:p>
        </w:tc>
      </w:tr>
      <w:tr w:rsidR="0037723D" w:rsidTr="0037723D">
        <w:trPr>
          <w:gridAfter w:val="1"/>
          <w:trHeight w:val="204"/>
        </w:trPr>
        <w:tc>
          <w:tcPr>
            <w:tcW w:w="2178"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Default="0041573C" w:rsidP="0041573C">
            <w:pPr>
              <w:keepNext/>
              <w:spacing w:before="60" w:after="60"/>
              <w:rPr>
                <w:rFonts w:cs="Arial"/>
              </w:rPr>
            </w:pPr>
            <w:r>
              <w:rPr>
                <w:rFonts w:cs="Arial"/>
              </w:rPr>
              <w:t>Business address:</w:t>
            </w:r>
          </w:p>
        </w:tc>
        <w:tc>
          <w:tcPr>
            <w:tcW w:w="8534" w:type="dxa"/>
            <w:gridSpan w:val="8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FC4C2C" w:rsidRDefault="0041573C" w:rsidP="0041573C">
            <w:pPr>
              <w:keepNext/>
              <w:spacing w:before="60" w:after="60"/>
              <w:rPr>
                <w:rFonts w:cs="Arial"/>
              </w:rPr>
            </w:pPr>
          </w:p>
        </w:tc>
      </w:tr>
      <w:tr w:rsidR="0037723D" w:rsidTr="0037723D">
        <w:trPr>
          <w:gridAfter w:val="1"/>
          <w:trHeight w:val="204"/>
        </w:trPr>
        <w:tc>
          <w:tcPr>
            <w:tcW w:w="2178"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FC4C2C" w:rsidRDefault="0041573C" w:rsidP="0041573C">
            <w:pPr>
              <w:spacing w:before="60" w:after="60"/>
              <w:rPr>
                <w:rFonts w:cs="Arial"/>
              </w:rPr>
            </w:pPr>
            <w:r>
              <w:rPr>
                <w:rFonts w:cs="Arial"/>
              </w:rPr>
              <w:t>Suburb:</w:t>
            </w:r>
          </w:p>
        </w:tc>
        <w:tc>
          <w:tcPr>
            <w:tcW w:w="4065"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1573C" w:rsidRPr="00FC4C2C" w:rsidRDefault="0041573C" w:rsidP="0041573C">
            <w:pPr>
              <w:spacing w:before="60" w:after="60"/>
              <w:rPr>
                <w:rFonts w:cs="Arial"/>
              </w:rPr>
            </w:pPr>
          </w:p>
        </w:tc>
        <w:tc>
          <w:tcPr>
            <w:tcW w:w="87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FC4C2C" w:rsidRDefault="0041573C" w:rsidP="0041573C">
            <w:pPr>
              <w:spacing w:before="60" w:after="60"/>
              <w:rPr>
                <w:rFonts w:cs="Arial"/>
              </w:rPr>
            </w:pPr>
            <w:r>
              <w:rPr>
                <w:rFonts w:cs="Arial"/>
              </w:rPr>
              <w:t>State:</w:t>
            </w:r>
          </w:p>
        </w:tc>
        <w:tc>
          <w:tcPr>
            <w:tcW w:w="1157"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1573C" w:rsidRPr="00FC4C2C" w:rsidRDefault="0041573C" w:rsidP="0041573C">
            <w:pPr>
              <w:spacing w:before="60" w:after="60"/>
              <w:rPr>
                <w:rFonts w:cs="Arial"/>
              </w:rPr>
            </w:pPr>
          </w:p>
        </w:tc>
        <w:tc>
          <w:tcPr>
            <w:tcW w:w="1245"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FC4C2C" w:rsidRDefault="0041573C" w:rsidP="0041573C">
            <w:pPr>
              <w:spacing w:before="60" w:after="60"/>
              <w:rPr>
                <w:rFonts w:cs="Arial"/>
              </w:rPr>
            </w:pPr>
            <w:r>
              <w:rPr>
                <w:rFonts w:cs="Arial"/>
              </w:rPr>
              <w:t>Postcode:</w:t>
            </w:r>
          </w:p>
        </w:tc>
        <w:tc>
          <w:tcPr>
            <w:tcW w:w="119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FC4C2C" w:rsidRDefault="0041573C" w:rsidP="0041573C">
            <w:pPr>
              <w:spacing w:before="60" w:after="60"/>
              <w:rPr>
                <w:rFonts w:cs="Arial"/>
              </w:rPr>
            </w:pPr>
          </w:p>
        </w:tc>
      </w:tr>
      <w:tr w:rsidR="0037723D" w:rsidTr="0037723D">
        <w:trPr>
          <w:gridAfter w:val="1"/>
          <w:trHeight w:val="204"/>
        </w:trPr>
        <w:tc>
          <w:tcPr>
            <w:tcW w:w="9220" w:type="dxa"/>
            <w:gridSpan w:val="7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Default="0041573C" w:rsidP="0041573C">
            <w:pPr>
              <w:widowControl w:val="0"/>
              <w:spacing w:before="60" w:after="60"/>
              <w:rPr>
                <w:rFonts w:cs="Arial"/>
              </w:rPr>
            </w:pPr>
            <w:r>
              <w:rPr>
                <w:rFonts w:asciiTheme="minorHAnsi" w:hAnsiTheme="minorHAnsi" w:cs="Arial"/>
              </w:rPr>
              <w:t xml:space="preserve">Do you </w:t>
            </w:r>
            <w:r w:rsidRPr="00E141BB">
              <w:rPr>
                <w:rFonts w:asciiTheme="minorHAnsi" w:hAnsiTheme="minorHAnsi" w:cs="Arial"/>
              </w:rPr>
              <w:t>use a business or trading name?</w:t>
            </w:r>
            <w:r w:rsidRPr="00E141BB">
              <w:rPr>
                <w:rFonts w:ascii="Arial" w:hAnsi="Arial" w:cs="Arial"/>
              </w:rPr>
              <w:t xml:space="preserve"> </w:t>
            </w:r>
          </w:p>
        </w:tc>
        <w:tc>
          <w:tcPr>
            <w:tcW w:w="149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FC4C2C" w:rsidRDefault="0041573C" w:rsidP="0041573C">
            <w:pPr>
              <w:keepNext/>
              <w:spacing w:before="60" w:after="60"/>
              <w:jc w:val="center"/>
              <w:rPr>
                <w:rFonts w:cs="Arial"/>
                <w:szCs w:val="22"/>
              </w:rPr>
            </w:pPr>
            <w:r>
              <w:rPr>
                <w:rFonts w:cs="Arial"/>
                <w:szCs w:val="22"/>
              </w:rPr>
              <w:t>Yes / No</w:t>
            </w:r>
          </w:p>
        </w:tc>
      </w:tr>
      <w:tr w:rsidR="0041573C"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1573C" w:rsidRPr="00FC4C2C" w:rsidRDefault="0041573C" w:rsidP="0041573C">
            <w:pPr>
              <w:keepNext/>
              <w:spacing w:before="60" w:after="60"/>
              <w:rPr>
                <w:rFonts w:cs="Arial"/>
                <w:szCs w:val="22"/>
              </w:rPr>
            </w:pPr>
            <w:r w:rsidRPr="00BF654D">
              <w:rPr>
                <w:rFonts w:asciiTheme="minorHAnsi" w:hAnsiTheme="minorHAnsi" w:cs="Arial"/>
                <w:szCs w:val="16"/>
              </w:rPr>
              <w:t>If yes, provide business name, business number and website</w:t>
            </w:r>
            <w:r>
              <w:rPr>
                <w:rFonts w:asciiTheme="minorHAnsi" w:hAnsiTheme="minorHAnsi" w:cs="Arial"/>
                <w:szCs w:val="16"/>
              </w:rPr>
              <w:t xml:space="preserve"> below</w:t>
            </w:r>
          </w:p>
        </w:tc>
      </w:tr>
      <w:tr w:rsidR="0037723D" w:rsidTr="0037723D">
        <w:trPr>
          <w:gridAfter w:val="1"/>
          <w:trHeight w:val="204"/>
        </w:trPr>
        <w:tc>
          <w:tcPr>
            <w:tcW w:w="2178"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Default="0041573C" w:rsidP="0041573C">
            <w:pPr>
              <w:spacing w:before="60" w:after="60"/>
              <w:rPr>
                <w:rFonts w:cs="Arial"/>
              </w:rPr>
            </w:pPr>
            <w:r>
              <w:rPr>
                <w:rFonts w:cs="Arial"/>
              </w:rPr>
              <w:t>Business name:</w:t>
            </w:r>
          </w:p>
        </w:tc>
        <w:tc>
          <w:tcPr>
            <w:tcW w:w="8534" w:type="dxa"/>
            <w:gridSpan w:val="8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FC4C2C" w:rsidRDefault="0041573C" w:rsidP="0041573C">
            <w:pPr>
              <w:spacing w:before="60" w:after="60"/>
              <w:rPr>
                <w:rFonts w:cs="Arial"/>
              </w:rPr>
            </w:pPr>
          </w:p>
        </w:tc>
      </w:tr>
      <w:tr w:rsidR="0037723D" w:rsidTr="0037723D">
        <w:trPr>
          <w:gridAfter w:val="1"/>
          <w:trHeight w:val="204"/>
        </w:trPr>
        <w:tc>
          <w:tcPr>
            <w:tcW w:w="2178"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Default="0041573C" w:rsidP="0041573C">
            <w:pPr>
              <w:spacing w:before="60" w:after="60"/>
              <w:rPr>
                <w:rFonts w:cs="Arial"/>
              </w:rPr>
            </w:pPr>
            <w:r>
              <w:rPr>
                <w:rFonts w:cs="Arial"/>
              </w:rPr>
              <w:t>Business number:</w:t>
            </w:r>
          </w:p>
        </w:tc>
        <w:tc>
          <w:tcPr>
            <w:tcW w:w="8534" w:type="dxa"/>
            <w:gridSpan w:val="8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FC4C2C" w:rsidRDefault="0041573C" w:rsidP="0041573C">
            <w:pPr>
              <w:spacing w:before="60" w:after="60"/>
              <w:rPr>
                <w:rFonts w:cs="Arial"/>
              </w:rPr>
            </w:pPr>
          </w:p>
        </w:tc>
      </w:tr>
      <w:tr w:rsidR="0037723D" w:rsidTr="0037723D">
        <w:trPr>
          <w:gridAfter w:val="1"/>
          <w:trHeight w:val="204"/>
        </w:trPr>
        <w:tc>
          <w:tcPr>
            <w:tcW w:w="2178"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FC4C2C" w:rsidRDefault="0041573C" w:rsidP="0041573C">
            <w:pPr>
              <w:spacing w:before="60" w:after="60"/>
              <w:rPr>
                <w:rFonts w:cs="Arial"/>
              </w:rPr>
            </w:pPr>
            <w:r>
              <w:rPr>
                <w:rFonts w:cs="Arial"/>
              </w:rPr>
              <w:t>Website address:</w:t>
            </w:r>
          </w:p>
        </w:tc>
        <w:tc>
          <w:tcPr>
            <w:tcW w:w="8534" w:type="dxa"/>
            <w:gridSpan w:val="8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FC4C2C" w:rsidRDefault="0041573C" w:rsidP="0041573C">
            <w:pPr>
              <w:spacing w:before="60" w:after="60"/>
              <w:rPr>
                <w:rFonts w:cs="Arial"/>
              </w:rPr>
            </w:pPr>
          </w:p>
        </w:tc>
      </w:tr>
      <w:tr w:rsidR="0037723D" w:rsidRPr="00FC4C2C" w:rsidTr="0037723D">
        <w:trPr>
          <w:gridAfter w:val="1"/>
          <w:trHeight w:val="204"/>
        </w:trPr>
        <w:tc>
          <w:tcPr>
            <w:tcW w:w="9220" w:type="dxa"/>
            <w:gridSpan w:val="7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Default="00D27C0D" w:rsidP="00020C3D">
            <w:pPr>
              <w:spacing w:before="60" w:after="60"/>
              <w:rPr>
                <w:rFonts w:cs="Arial"/>
              </w:rPr>
            </w:pPr>
            <w:r>
              <w:rPr>
                <w:rFonts w:cs="Arial"/>
              </w:rPr>
              <w:t xml:space="preserve">Do you intend to carry on business from more than one office? </w:t>
            </w:r>
          </w:p>
        </w:tc>
        <w:tc>
          <w:tcPr>
            <w:tcW w:w="149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7C0D" w:rsidRPr="00FC4C2C" w:rsidRDefault="00D27C0D" w:rsidP="00020C3D">
            <w:pPr>
              <w:keepNext/>
              <w:spacing w:before="60" w:after="60"/>
              <w:jc w:val="center"/>
              <w:rPr>
                <w:rFonts w:cs="Arial"/>
                <w:szCs w:val="22"/>
              </w:rPr>
            </w:pPr>
            <w:r>
              <w:rPr>
                <w:rFonts w:cs="Arial"/>
                <w:szCs w:val="22"/>
              </w:rPr>
              <w:t>Yes / No</w:t>
            </w:r>
          </w:p>
        </w:tc>
      </w:tr>
      <w:tr w:rsidR="00D27C0D" w:rsidRPr="00C801D5"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27C0D" w:rsidRPr="00C801D5" w:rsidRDefault="00D27C0D" w:rsidP="00D8267D">
            <w:pPr>
              <w:keepNext/>
              <w:spacing w:before="60" w:after="60"/>
              <w:rPr>
                <w:rFonts w:cs="Arial"/>
                <w:szCs w:val="22"/>
              </w:rPr>
            </w:pPr>
            <w:r w:rsidRPr="00C801D5">
              <w:rPr>
                <w:rFonts w:cs="Arial"/>
                <w:szCs w:val="22"/>
              </w:rPr>
              <w:t xml:space="preserve">If yes, </w:t>
            </w:r>
            <w:r>
              <w:rPr>
                <w:rFonts w:cs="Arial"/>
                <w:szCs w:val="22"/>
              </w:rPr>
              <w:t>complete below</w:t>
            </w:r>
            <w:r w:rsidRPr="00C801D5">
              <w:rPr>
                <w:rFonts w:cs="Arial"/>
                <w:szCs w:val="22"/>
              </w:rPr>
              <w:t xml:space="preserve">. If more than </w:t>
            </w:r>
            <w:r w:rsidR="00D8267D">
              <w:rPr>
                <w:rFonts w:cs="Arial"/>
                <w:szCs w:val="22"/>
              </w:rPr>
              <w:t>two</w:t>
            </w:r>
            <w:r w:rsidRPr="00C801D5">
              <w:rPr>
                <w:rFonts w:cs="Arial"/>
                <w:szCs w:val="22"/>
              </w:rPr>
              <w:t xml:space="preserve"> other place of business, copy and attach to application</w:t>
            </w:r>
            <w:r>
              <w:rPr>
                <w:rFonts w:cs="Arial"/>
                <w:szCs w:val="22"/>
              </w:rPr>
              <w:t>.</w:t>
            </w:r>
          </w:p>
        </w:tc>
      </w:tr>
      <w:tr w:rsidR="00D27C0D" w:rsidRPr="008D06AE"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27C0D" w:rsidRPr="008D06AE" w:rsidRDefault="00D27C0D" w:rsidP="00575B4F">
            <w:pPr>
              <w:keepNext/>
              <w:spacing w:before="60" w:after="60"/>
              <w:rPr>
                <w:rFonts w:cs="Arial"/>
                <w:b/>
              </w:rPr>
            </w:pPr>
            <w:r>
              <w:rPr>
                <w:rFonts w:cs="Arial"/>
                <w:b/>
              </w:rPr>
              <w:t>Details of other place of business</w:t>
            </w:r>
          </w:p>
        </w:tc>
      </w:tr>
      <w:tr w:rsidR="0037723D" w:rsidTr="0037723D">
        <w:trPr>
          <w:gridAfter w:val="1"/>
          <w:trHeight w:val="204"/>
        </w:trPr>
        <w:tc>
          <w:tcPr>
            <w:tcW w:w="2178"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E90770" w:rsidRDefault="00D27C0D" w:rsidP="00020C3D">
            <w:pPr>
              <w:spacing w:before="60" w:after="60"/>
              <w:rPr>
                <w:rStyle w:val="Questionlabel"/>
                <w:b w:val="0"/>
              </w:rPr>
            </w:pPr>
            <w:r w:rsidRPr="00E90770">
              <w:rPr>
                <w:rStyle w:val="Questionlabel"/>
                <w:b w:val="0"/>
              </w:rPr>
              <w:t>Business address:</w:t>
            </w:r>
          </w:p>
        </w:tc>
        <w:tc>
          <w:tcPr>
            <w:tcW w:w="8534" w:type="dxa"/>
            <w:gridSpan w:val="8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7C0D" w:rsidRDefault="00D27C0D" w:rsidP="00020C3D">
            <w:pPr>
              <w:spacing w:before="60" w:after="60"/>
              <w:rPr>
                <w:rFonts w:cs="Arial"/>
                <w:szCs w:val="22"/>
              </w:rPr>
            </w:pPr>
          </w:p>
        </w:tc>
      </w:tr>
      <w:tr w:rsidR="0037723D" w:rsidTr="0037723D">
        <w:trPr>
          <w:gridAfter w:val="1"/>
          <w:trHeight w:val="204"/>
        </w:trPr>
        <w:tc>
          <w:tcPr>
            <w:tcW w:w="2178"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E90770" w:rsidRDefault="00D27C0D" w:rsidP="00020C3D">
            <w:pPr>
              <w:spacing w:before="60" w:after="60"/>
              <w:rPr>
                <w:rStyle w:val="Questionlabel"/>
                <w:b w:val="0"/>
              </w:rPr>
            </w:pPr>
            <w:r w:rsidRPr="00E90770">
              <w:rPr>
                <w:rStyle w:val="Questionlabel"/>
                <w:b w:val="0"/>
              </w:rPr>
              <w:t>Suburb:</w:t>
            </w:r>
          </w:p>
        </w:tc>
        <w:tc>
          <w:tcPr>
            <w:tcW w:w="4033"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7C0D" w:rsidRDefault="00D27C0D" w:rsidP="00020C3D">
            <w:pPr>
              <w:spacing w:before="60" w:after="60"/>
              <w:rPr>
                <w:rFonts w:cs="Arial"/>
                <w:szCs w:val="22"/>
              </w:rPr>
            </w:pPr>
          </w:p>
        </w:tc>
        <w:tc>
          <w:tcPr>
            <w:tcW w:w="87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E90770" w:rsidRDefault="00D27C0D" w:rsidP="00020C3D">
            <w:pPr>
              <w:spacing w:before="60" w:after="60"/>
              <w:rPr>
                <w:rStyle w:val="Questionlabel"/>
                <w:b w:val="0"/>
              </w:rPr>
            </w:pPr>
            <w:r w:rsidRPr="00E90770">
              <w:rPr>
                <w:rStyle w:val="Questionlabel"/>
                <w:b w:val="0"/>
              </w:rPr>
              <w:t>State:</w:t>
            </w:r>
          </w:p>
        </w:tc>
        <w:tc>
          <w:tcPr>
            <w:tcW w:w="115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7C0D" w:rsidRPr="00FC4C2C" w:rsidRDefault="00D27C0D" w:rsidP="00020C3D">
            <w:pPr>
              <w:spacing w:before="60" w:after="60"/>
              <w:rPr>
                <w:rFonts w:cs="Arial"/>
              </w:rPr>
            </w:pPr>
          </w:p>
        </w:tc>
        <w:tc>
          <w:tcPr>
            <w:tcW w:w="1275"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E90770" w:rsidRDefault="00D27C0D" w:rsidP="00020C3D">
            <w:pPr>
              <w:spacing w:before="60" w:after="60"/>
              <w:rPr>
                <w:rStyle w:val="Questionlabel"/>
                <w:b w:val="0"/>
              </w:rPr>
            </w:pPr>
            <w:r w:rsidRPr="00E90770">
              <w:rPr>
                <w:rStyle w:val="Questionlabel"/>
                <w:b w:val="0"/>
              </w:rPr>
              <w:t>Postcode:</w:t>
            </w:r>
          </w:p>
        </w:tc>
        <w:tc>
          <w:tcPr>
            <w:tcW w:w="119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7C0D" w:rsidRDefault="00D27C0D" w:rsidP="00020C3D">
            <w:pPr>
              <w:spacing w:before="60" w:after="60"/>
              <w:rPr>
                <w:rFonts w:cs="Arial"/>
                <w:szCs w:val="22"/>
              </w:rPr>
            </w:pPr>
          </w:p>
        </w:tc>
      </w:tr>
      <w:tr w:rsidR="0037723D" w:rsidTr="0037723D">
        <w:trPr>
          <w:gridAfter w:val="1"/>
          <w:trHeight w:val="204"/>
        </w:trPr>
        <w:tc>
          <w:tcPr>
            <w:tcW w:w="2178"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E90770" w:rsidRDefault="00D27C0D" w:rsidP="00020C3D">
            <w:pPr>
              <w:spacing w:before="60" w:after="60"/>
              <w:rPr>
                <w:rStyle w:val="Questionlabel"/>
                <w:b w:val="0"/>
              </w:rPr>
            </w:pPr>
            <w:r w:rsidRPr="00E90770">
              <w:rPr>
                <w:rStyle w:val="Questionlabel"/>
                <w:b w:val="0"/>
              </w:rPr>
              <w:t>Phone number:</w:t>
            </w:r>
          </w:p>
        </w:tc>
        <w:tc>
          <w:tcPr>
            <w:tcW w:w="328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7C0D" w:rsidRDefault="00D27C0D" w:rsidP="00020C3D">
            <w:pPr>
              <w:spacing w:before="60" w:after="60"/>
              <w:rPr>
                <w:rFonts w:cs="Arial"/>
                <w:szCs w:val="22"/>
              </w:rPr>
            </w:pPr>
          </w:p>
        </w:tc>
        <w:tc>
          <w:tcPr>
            <w:tcW w:w="1899"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E90770" w:rsidRDefault="00D27C0D" w:rsidP="00020C3D">
            <w:pPr>
              <w:spacing w:before="60" w:after="60"/>
              <w:rPr>
                <w:rStyle w:val="Questionlabel"/>
                <w:b w:val="0"/>
              </w:rPr>
            </w:pPr>
            <w:r w:rsidRPr="00E90770">
              <w:rPr>
                <w:rStyle w:val="Questionlabel"/>
                <w:b w:val="0"/>
              </w:rPr>
              <w:t>Mobile number:</w:t>
            </w:r>
          </w:p>
        </w:tc>
        <w:tc>
          <w:tcPr>
            <w:tcW w:w="3350"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7C0D" w:rsidRDefault="00D27C0D" w:rsidP="00020C3D">
            <w:pPr>
              <w:spacing w:before="60" w:after="60"/>
              <w:rPr>
                <w:rFonts w:cs="Arial"/>
                <w:szCs w:val="22"/>
              </w:rPr>
            </w:pPr>
          </w:p>
        </w:tc>
      </w:tr>
      <w:tr w:rsidR="0037723D" w:rsidTr="0037723D">
        <w:trPr>
          <w:gridAfter w:val="1"/>
          <w:trHeight w:val="204"/>
        </w:trPr>
        <w:tc>
          <w:tcPr>
            <w:tcW w:w="2178"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E90770" w:rsidRDefault="00D27C0D" w:rsidP="00020C3D">
            <w:pPr>
              <w:spacing w:before="60" w:after="60"/>
              <w:rPr>
                <w:rStyle w:val="Questionlabel"/>
                <w:b w:val="0"/>
              </w:rPr>
            </w:pPr>
            <w:r w:rsidRPr="00E90770">
              <w:rPr>
                <w:rStyle w:val="Questionlabel"/>
                <w:b w:val="0"/>
              </w:rPr>
              <w:t>Email address:</w:t>
            </w:r>
          </w:p>
        </w:tc>
        <w:tc>
          <w:tcPr>
            <w:tcW w:w="8534" w:type="dxa"/>
            <w:gridSpan w:val="8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7C0D" w:rsidRDefault="00D27C0D" w:rsidP="00020C3D">
            <w:pPr>
              <w:spacing w:before="60" w:after="60"/>
              <w:rPr>
                <w:rFonts w:cs="Arial"/>
                <w:szCs w:val="22"/>
              </w:rPr>
            </w:pPr>
          </w:p>
        </w:tc>
      </w:tr>
      <w:tr w:rsidR="0041573C"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1573C" w:rsidRPr="008D06AE" w:rsidRDefault="0041573C" w:rsidP="0041573C">
            <w:pPr>
              <w:spacing w:before="60" w:after="60"/>
              <w:rPr>
                <w:rFonts w:cs="Arial"/>
                <w:b/>
              </w:rPr>
            </w:pPr>
            <w:r>
              <w:rPr>
                <w:rFonts w:cs="Arial"/>
                <w:b/>
              </w:rPr>
              <w:t xml:space="preserve">Nature of business </w:t>
            </w:r>
            <w:r w:rsidRPr="005A0ED0">
              <w:rPr>
                <w:rFonts w:cs="Arial"/>
                <w:sz w:val="18"/>
              </w:rPr>
              <w:t>(select one)</w:t>
            </w:r>
          </w:p>
        </w:tc>
      </w:tr>
      <w:tr w:rsidR="0037723D" w:rsidTr="0037723D">
        <w:trPr>
          <w:gridAfter w:val="1"/>
          <w:trHeight w:val="204"/>
        </w:trPr>
        <w:tc>
          <w:tcPr>
            <w:tcW w:w="204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D27C0D" w:rsidRDefault="00D27C0D" w:rsidP="00D27C0D">
            <w:pPr>
              <w:spacing w:before="60" w:after="60"/>
              <w:rPr>
                <w:rFonts w:cs="Arial"/>
                <w:szCs w:val="22"/>
              </w:rPr>
            </w:pPr>
            <w:r>
              <w:rPr>
                <w:rFonts w:cs="Arial"/>
                <w:szCs w:val="22"/>
              </w:rPr>
              <w:t>Non-profit club</w:t>
            </w:r>
          </w:p>
        </w:tc>
        <w:tc>
          <w:tcPr>
            <w:tcW w:w="1465" w:type="dxa"/>
            <w:gridSpan w:val="2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c>
          <w:tcPr>
            <w:tcW w:w="212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Default="00D27C0D" w:rsidP="00D27C0D">
            <w:pPr>
              <w:spacing w:before="60" w:after="60"/>
              <w:rPr>
                <w:rFonts w:cs="Arial"/>
                <w:szCs w:val="22"/>
              </w:rPr>
            </w:pPr>
            <w:r>
              <w:rPr>
                <w:rFonts w:cs="Arial"/>
                <w:szCs w:val="22"/>
              </w:rPr>
              <w:t>Construction camp</w:t>
            </w:r>
          </w:p>
        </w:tc>
        <w:tc>
          <w:tcPr>
            <w:tcW w:w="1531" w:type="dxa"/>
            <w:gridSpan w:val="1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c>
          <w:tcPr>
            <w:tcW w:w="2153"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Default="00D27C0D" w:rsidP="00D27C0D">
            <w:pPr>
              <w:spacing w:before="60" w:after="60"/>
              <w:rPr>
                <w:rFonts w:cs="Arial"/>
                <w:szCs w:val="22"/>
              </w:rPr>
            </w:pPr>
            <w:r>
              <w:rPr>
                <w:rFonts w:cs="Arial"/>
                <w:szCs w:val="22"/>
              </w:rPr>
              <w:t>Liquor merchant</w:t>
            </w:r>
          </w:p>
        </w:tc>
        <w:tc>
          <w:tcPr>
            <w:tcW w:w="1393"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r>
      <w:tr w:rsidR="0037723D" w:rsidTr="0037723D">
        <w:trPr>
          <w:gridAfter w:val="1"/>
          <w:trHeight w:val="204"/>
        </w:trPr>
        <w:tc>
          <w:tcPr>
            <w:tcW w:w="204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D27C0D" w:rsidRDefault="00D27C0D" w:rsidP="00D27C0D">
            <w:pPr>
              <w:spacing w:before="60" w:after="60"/>
              <w:rPr>
                <w:rFonts w:cs="Arial"/>
                <w:szCs w:val="22"/>
              </w:rPr>
            </w:pPr>
            <w:r>
              <w:rPr>
                <w:rFonts w:cs="Arial"/>
                <w:szCs w:val="22"/>
              </w:rPr>
              <w:t>Store</w:t>
            </w:r>
          </w:p>
        </w:tc>
        <w:tc>
          <w:tcPr>
            <w:tcW w:w="1465" w:type="dxa"/>
            <w:gridSpan w:val="2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c>
          <w:tcPr>
            <w:tcW w:w="212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Default="00D27C0D" w:rsidP="00D27C0D">
            <w:pPr>
              <w:spacing w:before="60" w:after="60"/>
              <w:rPr>
                <w:rFonts w:cs="Arial"/>
                <w:szCs w:val="22"/>
              </w:rPr>
            </w:pPr>
            <w:r>
              <w:rPr>
                <w:rFonts w:cs="Arial"/>
                <w:szCs w:val="22"/>
              </w:rPr>
              <w:t>Off licence other</w:t>
            </w:r>
          </w:p>
        </w:tc>
        <w:tc>
          <w:tcPr>
            <w:tcW w:w="1531" w:type="dxa"/>
            <w:gridSpan w:val="1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c>
          <w:tcPr>
            <w:tcW w:w="2153"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Default="00D27C0D" w:rsidP="00D27C0D">
            <w:pPr>
              <w:spacing w:before="60" w:after="60"/>
              <w:rPr>
                <w:rFonts w:cs="Arial"/>
                <w:szCs w:val="22"/>
              </w:rPr>
            </w:pPr>
            <w:r>
              <w:rPr>
                <w:rFonts w:cs="Arial"/>
                <w:szCs w:val="22"/>
              </w:rPr>
              <w:t>On licence other</w:t>
            </w:r>
          </w:p>
        </w:tc>
        <w:tc>
          <w:tcPr>
            <w:tcW w:w="1393"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r>
      <w:tr w:rsidR="0037723D" w:rsidTr="0037723D">
        <w:trPr>
          <w:gridAfter w:val="1"/>
          <w:trHeight w:val="204"/>
        </w:trPr>
        <w:tc>
          <w:tcPr>
            <w:tcW w:w="204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D27C0D" w:rsidRDefault="00D27C0D" w:rsidP="00D27C0D">
            <w:pPr>
              <w:spacing w:before="60" w:after="60"/>
              <w:rPr>
                <w:rFonts w:cs="Arial"/>
                <w:szCs w:val="22"/>
              </w:rPr>
            </w:pPr>
            <w:r>
              <w:rPr>
                <w:rFonts w:cs="Arial"/>
                <w:szCs w:val="22"/>
              </w:rPr>
              <w:t>Private club</w:t>
            </w:r>
          </w:p>
        </w:tc>
        <w:tc>
          <w:tcPr>
            <w:tcW w:w="1465" w:type="dxa"/>
            <w:gridSpan w:val="2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c>
          <w:tcPr>
            <w:tcW w:w="212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Default="00D27C0D" w:rsidP="00D27C0D">
            <w:pPr>
              <w:spacing w:before="60" w:after="60"/>
              <w:rPr>
                <w:rFonts w:cs="Arial"/>
                <w:szCs w:val="22"/>
              </w:rPr>
            </w:pPr>
            <w:r>
              <w:rPr>
                <w:rFonts w:cs="Arial"/>
                <w:szCs w:val="22"/>
              </w:rPr>
              <w:t>Private hotel</w:t>
            </w:r>
          </w:p>
        </w:tc>
        <w:tc>
          <w:tcPr>
            <w:tcW w:w="1531" w:type="dxa"/>
            <w:gridSpan w:val="1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c>
          <w:tcPr>
            <w:tcW w:w="2153"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Default="00D27C0D" w:rsidP="00D27C0D">
            <w:pPr>
              <w:spacing w:before="60" w:after="60"/>
              <w:rPr>
                <w:rFonts w:cs="Arial"/>
                <w:szCs w:val="22"/>
              </w:rPr>
            </w:pPr>
            <w:r>
              <w:rPr>
                <w:rFonts w:cs="Arial"/>
                <w:szCs w:val="22"/>
              </w:rPr>
              <w:t>Public hotel</w:t>
            </w:r>
          </w:p>
        </w:tc>
        <w:tc>
          <w:tcPr>
            <w:tcW w:w="1393"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r>
      <w:tr w:rsidR="0037723D" w:rsidTr="0037723D">
        <w:trPr>
          <w:gridAfter w:val="1"/>
          <w:trHeight w:val="204"/>
        </w:trPr>
        <w:tc>
          <w:tcPr>
            <w:tcW w:w="204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D27C0D" w:rsidRDefault="00D27C0D" w:rsidP="00D27C0D">
            <w:pPr>
              <w:spacing w:before="60" w:after="60"/>
              <w:rPr>
                <w:rFonts w:cs="Arial"/>
                <w:szCs w:val="22"/>
              </w:rPr>
            </w:pPr>
            <w:r>
              <w:rPr>
                <w:rFonts w:cs="Arial"/>
                <w:szCs w:val="22"/>
              </w:rPr>
              <w:t>Restaurant</w:t>
            </w:r>
          </w:p>
        </w:tc>
        <w:tc>
          <w:tcPr>
            <w:tcW w:w="1465" w:type="dxa"/>
            <w:gridSpan w:val="2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c>
          <w:tcPr>
            <w:tcW w:w="212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Default="00D27C0D" w:rsidP="00D27C0D">
            <w:pPr>
              <w:spacing w:before="60" w:after="60"/>
              <w:rPr>
                <w:rFonts w:cs="Arial"/>
                <w:szCs w:val="22"/>
              </w:rPr>
            </w:pPr>
            <w:r>
              <w:rPr>
                <w:rFonts w:cs="Arial"/>
                <w:szCs w:val="22"/>
              </w:rPr>
              <w:t>Mobile retailer</w:t>
            </w:r>
          </w:p>
        </w:tc>
        <w:tc>
          <w:tcPr>
            <w:tcW w:w="1531" w:type="dxa"/>
            <w:gridSpan w:val="1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c>
          <w:tcPr>
            <w:tcW w:w="2153"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Default="00D27C0D" w:rsidP="00D27C0D">
            <w:pPr>
              <w:spacing w:before="60" w:after="60"/>
              <w:rPr>
                <w:rFonts w:cs="Arial"/>
                <w:szCs w:val="22"/>
              </w:rPr>
            </w:pPr>
            <w:r>
              <w:rPr>
                <w:rFonts w:cs="Arial"/>
                <w:szCs w:val="22"/>
              </w:rPr>
              <w:t>Vessel</w:t>
            </w:r>
          </w:p>
        </w:tc>
        <w:tc>
          <w:tcPr>
            <w:tcW w:w="1393"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r>
      <w:tr w:rsidR="0037723D" w:rsidTr="0037723D">
        <w:trPr>
          <w:gridAfter w:val="1"/>
          <w:trHeight w:val="204"/>
        </w:trPr>
        <w:tc>
          <w:tcPr>
            <w:tcW w:w="204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D27C0D" w:rsidRDefault="00D27C0D" w:rsidP="00D27C0D">
            <w:pPr>
              <w:spacing w:before="60" w:after="60"/>
              <w:rPr>
                <w:rFonts w:cs="Arial"/>
                <w:szCs w:val="22"/>
              </w:rPr>
            </w:pPr>
            <w:r>
              <w:rPr>
                <w:rFonts w:cs="Arial"/>
                <w:szCs w:val="22"/>
              </w:rPr>
              <w:t>Tavern</w:t>
            </w:r>
          </w:p>
        </w:tc>
        <w:tc>
          <w:tcPr>
            <w:tcW w:w="1465" w:type="dxa"/>
            <w:gridSpan w:val="2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c>
          <w:tcPr>
            <w:tcW w:w="212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Default="00D27C0D" w:rsidP="00D27C0D">
            <w:pPr>
              <w:spacing w:before="60" w:after="60"/>
              <w:rPr>
                <w:rFonts w:cs="Arial"/>
                <w:szCs w:val="22"/>
              </w:rPr>
            </w:pPr>
            <w:r>
              <w:rPr>
                <w:rFonts w:cs="Arial"/>
                <w:szCs w:val="22"/>
              </w:rPr>
              <w:t>Vehicle</w:t>
            </w:r>
          </w:p>
        </w:tc>
        <w:tc>
          <w:tcPr>
            <w:tcW w:w="1531" w:type="dxa"/>
            <w:gridSpan w:val="1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c>
          <w:tcPr>
            <w:tcW w:w="2153"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Default="00D27C0D" w:rsidP="00D27C0D">
            <w:pPr>
              <w:spacing w:before="60" w:after="60"/>
              <w:rPr>
                <w:rFonts w:cs="Arial"/>
                <w:szCs w:val="22"/>
              </w:rPr>
            </w:pPr>
            <w:r>
              <w:rPr>
                <w:rFonts w:cs="Arial"/>
                <w:szCs w:val="22"/>
              </w:rPr>
              <w:t>Tobacco specialist)</w:t>
            </w:r>
          </w:p>
        </w:tc>
        <w:tc>
          <w:tcPr>
            <w:tcW w:w="1393"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r>
      <w:tr w:rsidR="0037723D" w:rsidTr="0037723D">
        <w:trPr>
          <w:gridAfter w:val="1"/>
          <w:trHeight w:val="204"/>
        </w:trPr>
        <w:tc>
          <w:tcPr>
            <w:tcW w:w="2800"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D27C0D" w:rsidRDefault="00D27C0D" w:rsidP="00D27C0D">
            <w:pPr>
              <w:spacing w:before="60" w:after="60"/>
              <w:rPr>
                <w:rFonts w:cs="Arial"/>
                <w:szCs w:val="22"/>
              </w:rPr>
            </w:pPr>
            <w:r>
              <w:rPr>
                <w:rFonts w:cs="Arial"/>
                <w:szCs w:val="22"/>
              </w:rPr>
              <w:t>Roadside inn (serviced</w:t>
            </w:r>
            <w:r w:rsidR="00377201">
              <w:rPr>
                <w:rFonts w:cs="Arial"/>
                <w:szCs w:val="22"/>
              </w:rPr>
              <w:t>)</w:t>
            </w:r>
          </w:p>
        </w:tc>
        <w:tc>
          <w:tcPr>
            <w:tcW w:w="1354"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c>
          <w:tcPr>
            <w:tcW w:w="3012"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Default="00D27C0D" w:rsidP="00D27C0D">
            <w:pPr>
              <w:spacing w:before="60" w:after="60"/>
              <w:rPr>
                <w:rFonts w:cs="Arial"/>
                <w:szCs w:val="22"/>
              </w:rPr>
            </w:pPr>
            <w:r>
              <w:rPr>
                <w:rFonts w:cs="Arial"/>
                <w:szCs w:val="22"/>
              </w:rPr>
              <w:t>Roadside inn (unserviced)</w:t>
            </w:r>
          </w:p>
        </w:tc>
        <w:tc>
          <w:tcPr>
            <w:tcW w:w="3546" w:type="dxa"/>
            <w:gridSpan w:val="3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r>
      <w:tr w:rsidR="00D27C0D"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27C0D" w:rsidRPr="00456532" w:rsidRDefault="00D27C0D" w:rsidP="00D27C0D">
            <w:pPr>
              <w:keepNext/>
              <w:spacing w:before="60" w:after="60"/>
              <w:rPr>
                <w:rFonts w:cs="Arial"/>
                <w:b/>
                <w:szCs w:val="22"/>
              </w:rPr>
            </w:pPr>
            <w:r>
              <w:rPr>
                <w:rFonts w:cs="Arial"/>
                <w:b/>
                <w:szCs w:val="22"/>
              </w:rPr>
              <w:t>Other associated licences</w:t>
            </w:r>
          </w:p>
        </w:tc>
      </w:tr>
      <w:tr w:rsidR="0037723D" w:rsidTr="0037723D">
        <w:trPr>
          <w:gridAfter w:val="1"/>
          <w:trHeight w:val="204"/>
        </w:trPr>
        <w:tc>
          <w:tcPr>
            <w:tcW w:w="9220" w:type="dxa"/>
            <w:gridSpan w:val="7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FC4C2C" w:rsidRDefault="00D8267D" w:rsidP="00D27C0D">
            <w:pPr>
              <w:keepNext/>
              <w:spacing w:before="60" w:after="60"/>
              <w:rPr>
                <w:rFonts w:cs="Arial"/>
                <w:szCs w:val="22"/>
              </w:rPr>
            </w:pPr>
            <w:r>
              <w:rPr>
                <w:rFonts w:cs="Arial"/>
                <w:szCs w:val="22"/>
              </w:rPr>
              <w:t>Do</w:t>
            </w:r>
            <w:r w:rsidR="00D27C0D">
              <w:rPr>
                <w:rFonts w:cs="Arial"/>
                <w:szCs w:val="22"/>
              </w:rPr>
              <w:t xml:space="preserve"> you hold a current liquor licence?</w:t>
            </w:r>
          </w:p>
        </w:tc>
        <w:tc>
          <w:tcPr>
            <w:tcW w:w="149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7C0D" w:rsidRPr="00FC4C2C" w:rsidRDefault="00D27C0D" w:rsidP="00D27C0D">
            <w:pPr>
              <w:keepNext/>
              <w:spacing w:before="60" w:after="60"/>
              <w:jc w:val="center"/>
              <w:rPr>
                <w:rFonts w:cs="Arial"/>
                <w:szCs w:val="22"/>
              </w:rPr>
            </w:pPr>
            <w:r>
              <w:rPr>
                <w:rFonts w:cs="Arial"/>
                <w:szCs w:val="22"/>
              </w:rPr>
              <w:t>Yes / No</w:t>
            </w:r>
          </w:p>
        </w:tc>
      </w:tr>
      <w:tr w:rsidR="00D27C0D"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27C0D" w:rsidRDefault="00D27C0D" w:rsidP="00D27C0D">
            <w:pPr>
              <w:keepNext/>
              <w:spacing w:before="60" w:after="60"/>
              <w:rPr>
                <w:rFonts w:cs="Arial"/>
                <w:szCs w:val="22"/>
              </w:rPr>
            </w:pPr>
            <w:r>
              <w:rPr>
                <w:rFonts w:cs="Arial"/>
                <w:szCs w:val="22"/>
              </w:rPr>
              <w:t>If yes, please provide licence number below</w:t>
            </w:r>
          </w:p>
        </w:tc>
      </w:tr>
      <w:tr w:rsidR="0037723D" w:rsidTr="0037723D">
        <w:trPr>
          <w:gridAfter w:val="1"/>
          <w:trHeight w:val="204"/>
        </w:trPr>
        <w:tc>
          <w:tcPr>
            <w:tcW w:w="2178" w:type="dxa"/>
            <w:gridSpan w:val="8"/>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D27C0D" w:rsidRDefault="00D27C0D" w:rsidP="00D27C0D">
            <w:pPr>
              <w:spacing w:before="60" w:after="60"/>
              <w:rPr>
                <w:rFonts w:cs="Arial"/>
              </w:rPr>
            </w:pPr>
            <w:r>
              <w:rPr>
                <w:rFonts w:cs="Arial"/>
              </w:rPr>
              <w:t>Licence number:</w:t>
            </w:r>
          </w:p>
        </w:tc>
        <w:tc>
          <w:tcPr>
            <w:tcW w:w="8534" w:type="dxa"/>
            <w:gridSpan w:val="8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D27C0D" w:rsidRDefault="00D27C0D" w:rsidP="00D27C0D">
            <w:pPr>
              <w:spacing w:before="60" w:after="60"/>
              <w:rPr>
                <w:rFonts w:cs="Arial"/>
                <w:szCs w:val="22"/>
              </w:rPr>
            </w:pPr>
          </w:p>
        </w:tc>
      </w:tr>
      <w:tr w:rsidR="00D27C0D" w:rsidTr="0037723D">
        <w:trPr>
          <w:gridAfter w:val="1"/>
          <w:trHeight w:val="204"/>
        </w:trPr>
        <w:tc>
          <w:tcPr>
            <w:tcW w:w="10712" w:type="dxa"/>
            <w:gridSpan w:val="9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27C0D" w:rsidRPr="00456532" w:rsidRDefault="00D27C0D" w:rsidP="00D8267D">
            <w:pPr>
              <w:keepNext/>
              <w:spacing w:before="60" w:after="60"/>
              <w:rPr>
                <w:rFonts w:cs="Arial"/>
                <w:b/>
                <w:szCs w:val="22"/>
              </w:rPr>
            </w:pPr>
            <w:r w:rsidRPr="00456532">
              <w:rPr>
                <w:rFonts w:cs="Arial"/>
                <w:b/>
                <w:szCs w:val="22"/>
              </w:rPr>
              <w:lastRenderedPageBreak/>
              <w:t>Nominated managers details</w:t>
            </w:r>
          </w:p>
        </w:tc>
      </w:tr>
      <w:tr w:rsidR="00D27C0D"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27C0D" w:rsidRPr="00456532" w:rsidRDefault="00D27C0D" w:rsidP="00D8267D">
            <w:pPr>
              <w:keepNext/>
              <w:tabs>
                <w:tab w:val="center" w:pos="5262"/>
              </w:tabs>
              <w:spacing w:before="60" w:after="60"/>
              <w:rPr>
                <w:rFonts w:asciiTheme="minorHAnsi" w:hAnsiTheme="minorHAnsi" w:cs="Arial"/>
                <w:bCs/>
              </w:rPr>
            </w:pPr>
            <w:r>
              <w:rPr>
                <w:rFonts w:asciiTheme="minorHAnsi" w:hAnsiTheme="minorHAnsi" w:cs="Arial"/>
                <w:bCs/>
              </w:rPr>
              <w:t>If you hold a liquor l</w:t>
            </w:r>
            <w:r w:rsidRPr="00456532">
              <w:rPr>
                <w:rFonts w:asciiTheme="minorHAnsi" w:hAnsiTheme="minorHAnsi" w:cs="Arial"/>
                <w:bCs/>
              </w:rPr>
              <w:t xml:space="preserve">icence, </w:t>
            </w:r>
            <w:r>
              <w:rPr>
                <w:rFonts w:asciiTheme="minorHAnsi" w:hAnsiTheme="minorHAnsi" w:cs="Arial"/>
                <w:bCs/>
              </w:rPr>
              <w:t xml:space="preserve">you must also </w:t>
            </w:r>
            <w:r w:rsidRPr="00456532">
              <w:rPr>
                <w:rFonts w:asciiTheme="minorHAnsi" w:hAnsiTheme="minorHAnsi" w:cs="Arial"/>
                <w:bCs/>
              </w:rPr>
              <w:t>be the</w:t>
            </w:r>
            <w:r w:rsidR="003E04FE">
              <w:rPr>
                <w:rFonts w:asciiTheme="minorHAnsi" w:hAnsiTheme="minorHAnsi" w:cs="Arial"/>
                <w:bCs/>
              </w:rPr>
              <w:t xml:space="preserve"> nominated</w:t>
            </w:r>
            <w:r w:rsidRPr="00456532">
              <w:rPr>
                <w:rFonts w:asciiTheme="minorHAnsi" w:hAnsiTheme="minorHAnsi" w:cs="Arial"/>
                <w:bCs/>
              </w:rPr>
              <w:t xml:space="preserve"> manager of this </w:t>
            </w:r>
            <w:r w:rsidR="003E04FE">
              <w:rPr>
                <w:rFonts w:asciiTheme="minorHAnsi" w:hAnsiTheme="minorHAnsi" w:cs="Arial"/>
                <w:bCs/>
              </w:rPr>
              <w:t xml:space="preserve">tobacco </w:t>
            </w:r>
            <w:r w:rsidRPr="00456532">
              <w:rPr>
                <w:rFonts w:asciiTheme="minorHAnsi" w:hAnsiTheme="minorHAnsi" w:cs="Arial"/>
                <w:bCs/>
              </w:rPr>
              <w:t>licence.</w:t>
            </w:r>
          </w:p>
        </w:tc>
      </w:tr>
      <w:tr w:rsidR="0037723D" w:rsidTr="0037723D">
        <w:trPr>
          <w:gridAfter w:val="1"/>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C86636" w:rsidRDefault="00D27C0D" w:rsidP="00D27C0D">
            <w:pPr>
              <w:keepNext/>
              <w:spacing w:before="60" w:after="60"/>
              <w:rPr>
                <w:rStyle w:val="Questionlabel"/>
                <w:b w:val="0"/>
              </w:rPr>
            </w:pPr>
            <w:r w:rsidRPr="00C86636">
              <w:rPr>
                <w:rStyle w:val="Questionlabel"/>
                <w:b w:val="0"/>
              </w:rPr>
              <w:t>Surname:</w:t>
            </w:r>
          </w:p>
        </w:tc>
        <w:tc>
          <w:tcPr>
            <w:tcW w:w="5022"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7C0D" w:rsidRDefault="00D27C0D" w:rsidP="00D27C0D">
            <w:pPr>
              <w:spacing w:before="60" w:after="60"/>
              <w:rPr>
                <w:rFonts w:cs="Arial"/>
                <w:szCs w:val="22"/>
              </w:rPr>
            </w:pPr>
          </w:p>
        </w:tc>
        <w:tc>
          <w:tcPr>
            <w:tcW w:w="1583"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C86636" w:rsidRDefault="00D27C0D" w:rsidP="00D27C0D">
            <w:pPr>
              <w:spacing w:before="60" w:after="60"/>
              <w:rPr>
                <w:rStyle w:val="Questionlabel"/>
                <w:b w:val="0"/>
              </w:rPr>
            </w:pPr>
            <w:r w:rsidRPr="00C86636">
              <w:rPr>
                <w:rStyle w:val="Questionlabel"/>
                <w:b w:val="0"/>
              </w:rPr>
              <w:t>Date of birth:</w:t>
            </w:r>
          </w:p>
        </w:tc>
        <w:tc>
          <w:tcPr>
            <w:tcW w:w="1980"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7C0D" w:rsidRDefault="00D27C0D" w:rsidP="00D27C0D">
            <w:pPr>
              <w:spacing w:before="60" w:after="60"/>
              <w:rPr>
                <w:rFonts w:cs="Arial"/>
                <w:szCs w:val="22"/>
              </w:rPr>
            </w:pPr>
          </w:p>
        </w:tc>
      </w:tr>
      <w:tr w:rsidR="0037723D" w:rsidTr="0037723D">
        <w:trPr>
          <w:gridAfter w:val="1"/>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C86636" w:rsidRDefault="00D27C0D" w:rsidP="00D27C0D">
            <w:pPr>
              <w:keepNext/>
              <w:spacing w:before="60" w:after="60"/>
              <w:rPr>
                <w:rStyle w:val="Questionlabel"/>
                <w:b w:val="0"/>
              </w:rPr>
            </w:pPr>
            <w:r w:rsidRPr="00C86636">
              <w:rPr>
                <w:rStyle w:val="Questionlabel"/>
                <w:b w:val="0"/>
              </w:rPr>
              <w:t>Given name/s</w:t>
            </w:r>
          </w:p>
        </w:tc>
        <w:tc>
          <w:tcPr>
            <w:tcW w:w="8585" w:type="dxa"/>
            <w:gridSpan w:val="8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7C0D" w:rsidRDefault="00D27C0D" w:rsidP="00D27C0D">
            <w:pPr>
              <w:spacing w:before="60" w:after="60"/>
              <w:rPr>
                <w:rFonts w:cs="Arial"/>
                <w:szCs w:val="22"/>
              </w:rPr>
            </w:pPr>
          </w:p>
        </w:tc>
      </w:tr>
      <w:tr w:rsidR="0037723D" w:rsidTr="0037723D">
        <w:trPr>
          <w:gridAfter w:val="1"/>
          <w:trHeight w:val="204"/>
        </w:trPr>
        <w:tc>
          <w:tcPr>
            <w:tcW w:w="3361"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C86636" w:rsidRDefault="00C86636" w:rsidP="00D27C0D">
            <w:pPr>
              <w:spacing w:before="60" w:after="60"/>
              <w:rPr>
                <w:rStyle w:val="Questionlabel"/>
                <w:b w:val="0"/>
              </w:rPr>
            </w:pPr>
            <w:r>
              <w:rPr>
                <w:rStyle w:val="Questionlabel"/>
                <w:b w:val="0"/>
              </w:rPr>
              <w:t xml:space="preserve">Other name/s (if </w:t>
            </w:r>
            <w:r w:rsidR="00D27C0D" w:rsidRPr="00C86636">
              <w:rPr>
                <w:rStyle w:val="Questionlabel"/>
                <w:b w:val="0"/>
              </w:rPr>
              <w:t>applicable)</w:t>
            </w:r>
            <w:r>
              <w:rPr>
                <w:rStyle w:val="Questionlabel"/>
                <w:b w:val="0"/>
              </w:rPr>
              <w:t>:</w:t>
            </w:r>
          </w:p>
        </w:tc>
        <w:tc>
          <w:tcPr>
            <w:tcW w:w="7351" w:type="dxa"/>
            <w:gridSpan w:val="6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7C0D" w:rsidRDefault="00D27C0D" w:rsidP="00D27C0D">
            <w:pPr>
              <w:spacing w:before="60" w:after="60"/>
              <w:rPr>
                <w:rFonts w:cs="Arial"/>
                <w:szCs w:val="22"/>
              </w:rPr>
            </w:pPr>
          </w:p>
        </w:tc>
      </w:tr>
      <w:tr w:rsidR="0037723D" w:rsidTr="0037723D">
        <w:trPr>
          <w:gridAfter w:val="1"/>
          <w:trHeight w:val="204"/>
        </w:trPr>
        <w:tc>
          <w:tcPr>
            <w:tcW w:w="2658"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C86636" w:rsidRDefault="00D27C0D" w:rsidP="00D27C0D">
            <w:pPr>
              <w:spacing w:before="60" w:after="60"/>
              <w:rPr>
                <w:rStyle w:val="Questionlabel"/>
                <w:b w:val="0"/>
              </w:rPr>
            </w:pPr>
            <w:r w:rsidRPr="00C86636">
              <w:rPr>
                <w:rStyle w:val="Questionlabel"/>
                <w:b w:val="0"/>
              </w:rPr>
              <w:t>Managers occupation:</w:t>
            </w:r>
          </w:p>
        </w:tc>
        <w:tc>
          <w:tcPr>
            <w:tcW w:w="8054" w:type="dxa"/>
            <w:gridSpan w:val="7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7C0D" w:rsidRDefault="00D27C0D" w:rsidP="00D27C0D">
            <w:pPr>
              <w:spacing w:before="60" w:after="60"/>
              <w:rPr>
                <w:rFonts w:cs="Arial"/>
                <w:szCs w:val="22"/>
              </w:rPr>
            </w:pPr>
          </w:p>
        </w:tc>
      </w:tr>
      <w:tr w:rsidR="0037723D" w:rsidTr="0037723D">
        <w:trPr>
          <w:gridAfter w:val="1"/>
          <w:trHeight w:val="204"/>
        </w:trPr>
        <w:tc>
          <w:tcPr>
            <w:tcW w:w="2658"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308B" w:rsidRPr="00C86636" w:rsidRDefault="0035308B" w:rsidP="0035308B">
            <w:pPr>
              <w:spacing w:before="60" w:after="60"/>
              <w:rPr>
                <w:rStyle w:val="Questionlabel"/>
                <w:b w:val="0"/>
              </w:rPr>
            </w:pPr>
            <w:r w:rsidRPr="00C86636">
              <w:rPr>
                <w:rStyle w:val="Questionlabel"/>
                <w:b w:val="0"/>
              </w:rPr>
              <w:t>Residential address:</w:t>
            </w:r>
          </w:p>
        </w:tc>
        <w:tc>
          <w:tcPr>
            <w:tcW w:w="8054" w:type="dxa"/>
            <w:gridSpan w:val="7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5308B" w:rsidRDefault="0035308B" w:rsidP="00020C3D">
            <w:pPr>
              <w:spacing w:before="60" w:after="60"/>
              <w:rPr>
                <w:rFonts w:cs="Arial"/>
                <w:szCs w:val="22"/>
              </w:rPr>
            </w:pPr>
          </w:p>
        </w:tc>
      </w:tr>
      <w:tr w:rsidR="0037723D" w:rsidTr="0037723D">
        <w:trPr>
          <w:gridAfter w:val="1"/>
          <w:trHeight w:val="204"/>
        </w:trPr>
        <w:tc>
          <w:tcPr>
            <w:tcW w:w="2234"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308B" w:rsidRPr="00C86636" w:rsidRDefault="0035308B" w:rsidP="00020C3D">
            <w:pPr>
              <w:spacing w:before="60" w:after="60"/>
              <w:rPr>
                <w:rStyle w:val="Questionlabel"/>
                <w:b w:val="0"/>
              </w:rPr>
            </w:pPr>
            <w:r w:rsidRPr="00C86636">
              <w:rPr>
                <w:rStyle w:val="Questionlabel"/>
                <w:b w:val="0"/>
              </w:rPr>
              <w:t>Suburb:</w:t>
            </w:r>
          </w:p>
        </w:tc>
        <w:tc>
          <w:tcPr>
            <w:tcW w:w="397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5308B" w:rsidRDefault="0035308B" w:rsidP="00020C3D">
            <w:pPr>
              <w:spacing w:before="60" w:after="60"/>
              <w:rPr>
                <w:rFonts w:cs="Arial"/>
                <w:szCs w:val="22"/>
              </w:rPr>
            </w:pPr>
          </w:p>
        </w:tc>
        <w:tc>
          <w:tcPr>
            <w:tcW w:w="87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308B" w:rsidRPr="00C86636" w:rsidRDefault="0035308B" w:rsidP="00020C3D">
            <w:pPr>
              <w:spacing w:before="60" w:after="60"/>
              <w:rPr>
                <w:rStyle w:val="Questionlabel"/>
                <w:b w:val="0"/>
              </w:rPr>
            </w:pPr>
            <w:r w:rsidRPr="00C86636">
              <w:rPr>
                <w:rStyle w:val="Questionlabel"/>
                <w:b w:val="0"/>
              </w:rPr>
              <w:t>State:</w:t>
            </w:r>
          </w:p>
        </w:tc>
        <w:tc>
          <w:tcPr>
            <w:tcW w:w="129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5308B" w:rsidRPr="00FC4C2C" w:rsidRDefault="0035308B" w:rsidP="00020C3D">
            <w:pPr>
              <w:spacing w:before="60" w:after="60"/>
              <w:rPr>
                <w:rFonts w:cs="Arial"/>
              </w:rPr>
            </w:pPr>
          </w:p>
        </w:tc>
        <w:tc>
          <w:tcPr>
            <w:tcW w:w="127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308B" w:rsidRPr="00C86636" w:rsidRDefault="0035308B" w:rsidP="00020C3D">
            <w:pPr>
              <w:spacing w:before="60" w:after="60"/>
              <w:rPr>
                <w:rStyle w:val="Questionlabel"/>
                <w:b w:val="0"/>
              </w:rPr>
            </w:pPr>
            <w:r w:rsidRPr="00C86636">
              <w:rPr>
                <w:rStyle w:val="Questionlabel"/>
                <w:b w:val="0"/>
              </w:rPr>
              <w:t>Postcode:</w:t>
            </w:r>
          </w:p>
        </w:tc>
        <w:tc>
          <w:tcPr>
            <w:tcW w:w="10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5308B" w:rsidRDefault="0035308B" w:rsidP="00020C3D">
            <w:pPr>
              <w:spacing w:before="60" w:after="60"/>
              <w:rPr>
                <w:rFonts w:cs="Arial"/>
                <w:szCs w:val="22"/>
              </w:rPr>
            </w:pPr>
          </w:p>
        </w:tc>
      </w:tr>
      <w:tr w:rsidR="00ED2847"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D2847" w:rsidRPr="00206D10" w:rsidRDefault="00ED2847" w:rsidP="00ED2847">
            <w:pPr>
              <w:spacing w:before="60" w:after="60"/>
              <w:rPr>
                <w:rStyle w:val="Questionlabel"/>
                <w:b w:val="0"/>
              </w:rPr>
            </w:pPr>
            <w:r w:rsidRPr="00206D10">
              <w:rPr>
                <w:rStyle w:val="Questionlabel"/>
                <w:b w:val="0"/>
              </w:rPr>
              <w:t>Is your postal address the same as above? If no, complete below:</w:t>
            </w:r>
          </w:p>
        </w:tc>
      </w:tr>
      <w:tr w:rsidR="0037723D" w:rsidTr="0037723D">
        <w:trPr>
          <w:gridAfter w:val="1"/>
          <w:trHeight w:val="204"/>
        </w:trPr>
        <w:tc>
          <w:tcPr>
            <w:tcW w:w="2234"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C86636" w:rsidRDefault="00ED2847" w:rsidP="00ED2847">
            <w:pPr>
              <w:spacing w:before="60" w:after="60"/>
              <w:rPr>
                <w:rStyle w:val="Questionlabel"/>
                <w:b w:val="0"/>
              </w:rPr>
            </w:pPr>
            <w:r w:rsidRPr="00C86636">
              <w:rPr>
                <w:rStyle w:val="Questionlabel"/>
                <w:b w:val="0"/>
              </w:rPr>
              <w:t>Postal address:</w:t>
            </w:r>
          </w:p>
        </w:tc>
        <w:tc>
          <w:tcPr>
            <w:tcW w:w="8478" w:type="dxa"/>
            <w:gridSpan w:val="8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ED2847">
            <w:pPr>
              <w:spacing w:before="60" w:after="60"/>
              <w:rPr>
                <w:rFonts w:cs="Arial"/>
                <w:szCs w:val="22"/>
              </w:rPr>
            </w:pPr>
          </w:p>
        </w:tc>
      </w:tr>
      <w:tr w:rsidR="0037723D" w:rsidTr="0037723D">
        <w:trPr>
          <w:gridAfter w:val="1"/>
          <w:trHeight w:val="204"/>
        </w:trPr>
        <w:tc>
          <w:tcPr>
            <w:tcW w:w="2234"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C86636" w:rsidRDefault="00ED2847" w:rsidP="00ED2847">
            <w:pPr>
              <w:spacing w:before="60" w:after="60"/>
              <w:rPr>
                <w:rStyle w:val="Questionlabel"/>
                <w:b w:val="0"/>
              </w:rPr>
            </w:pPr>
            <w:r w:rsidRPr="00C86636">
              <w:rPr>
                <w:rStyle w:val="Questionlabel"/>
                <w:b w:val="0"/>
              </w:rPr>
              <w:t>Suburb:</w:t>
            </w:r>
          </w:p>
        </w:tc>
        <w:tc>
          <w:tcPr>
            <w:tcW w:w="4009"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2847" w:rsidRDefault="00ED2847" w:rsidP="00ED2847">
            <w:pPr>
              <w:spacing w:before="60" w:after="60"/>
              <w:rPr>
                <w:rFonts w:cs="Arial"/>
                <w:szCs w:val="22"/>
              </w:rPr>
            </w:pPr>
          </w:p>
        </w:tc>
        <w:tc>
          <w:tcPr>
            <w:tcW w:w="87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C86636" w:rsidRDefault="00ED2847" w:rsidP="00ED2847">
            <w:pPr>
              <w:spacing w:before="60" w:after="60"/>
              <w:rPr>
                <w:rStyle w:val="Questionlabel"/>
                <w:b w:val="0"/>
              </w:rPr>
            </w:pPr>
            <w:r w:rsidRPr="00C86636">
              <w:rPr>
                <w:rStyle w:val="Questionlabel"/>
                <w:b w:val="0"/>
              </w:rPr>
              <w:t>State:</w:t>
            </w:r>
          </w:p>
        </w:tc>
        <w:tc>
          <w:tcPr>
            <w:tcW w:w="1299"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2847" w:rsidRPr="00FC4C2C" w:rsidRDefault="00ED2847" w:rsidP="00ED2847">
            <w:pPr>
              <w:spacing w:before="60" w:after="60"/>
              <w:rPr>
                <w:rFonts w:cs="Arial"/>
                <w:szCs w:val="22"/>
              </w:rPr>
            </w:pPr>
          </w:p>
        </w:tc>
        <w:tc>
          <w:tcPr>
            <w:tcW w:w="128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C86636" w:rsidRDefault="00ED2847" w:rsidP="00ED2847">
            <w:pPr>
              <w:spacing w:before="60" w:after="60"/>
              <w:rPr>
                <w:rStyle w:val="Questionlabel"/>
                <w:b w:val="0"/>
              </w:rPr>
            </w:pPr>
            <w:r w:rsidRPr="00C86636">
              <w:rPr>
                <w:rStyle w:val="Questionlabel"/>
                <w:b w:val="0"/>
              </w:rPr>
              <w:t>Postcode:</w:t>
            </w:r>
          </w:p>
        </w:tc>
        <w:tc>
          <w:tcPr>
            <w:tcW w:w="1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ED2847">
            <w:pPr>
              <w:spacing w:before="60" w:after="60"/>
              <w:rPr>
                <w:rFonts w:cs="Arial"/>
                <w:szCs w:val="22"/>
              </w:rPr>
            </w:pPr>
          </w:p>
        </w:tc>
      </w:tr>
      <w:tr w:rsidR="0037723D" w:rsidTr="0037723D">
        <w:trPr>
          <w:gridAfter w:val="1"/>
          <w:trHeight w:val="204"/>
        </w:trPr>
        <w:tc>
          <w:tcPr>
            <w:tcW w:w="2234"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C86636" w:rsidRDefault="00ED2847" w:rsidP="00ED2847">
            <w:pPr>
              <w:spacing w:before="60" w:after="60"/>
              <w:rPr>
                <w:rStyle w:val="Questionlabel"/>
                <w:b w:val="0"/>
              </w:rPr>
            </w:pPr>
            <w:r w:rsidRPr="00C86636">
              <w:rPr>
                <w:rStyle w:val="Questionlabel"/>
                <w:b w:val="0"/>
              </w:rPr>
              <w:t>Phone number:</w:t>
            </w:r>
          </w:p>
        </w:tc>
        <w:tc>
          <w:tcPr>
            <w:tcW w:w="3289"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2847" w:rsidRDefault="00ED2847" w:rsidP="00ED2847">
            <w:pPr>
              <w:spacing w:before="60" w:after="60"/>
              <w:rPr>
                <w:rFonts w:cs="Arial"/>
                <w:szCs w:val="22"/>
              </w:rPr>
            </w:pPr>
          </w:p>
        </w:tc>
        <w:tc>
          <w:tcPr>
            <w:tcW w:w="1879"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C86636" w:rsidRDefault="00ED2847" w:rsidP="00ED2847">
            <w:pPr>
              <w:spacing w:before="60" w:after="60"/>
              <w:rPr>
                <w:rStyle w:val="Questionlabel"/>
                <w:b w:val="0"/>
              </w:rPr>
            </w:pPr>
            <w:r w:rsidRPr="00C86636">
              <w:rPr>
                <w:rStyle w:val="Questionlabel"/>
                <w:b w:val="0"/>
              </w:rPr>
              <w:t>Mobile number:</w:t>
            </w:r>
          </w:p>
        </w:tc>
        <w:tc>
          <w:tcPr>
            <w:tcW w:w="3310"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ED2847">
            <w:pPr>
              <w:spacing w:before="60" w:after="60"/>
              <w:rPr>
                <w:rFonts w:cs="Arial"/>
                <w:szCs w:val="22"/>
              </w:rPr>
            </w:pPr>
          </w:p>
        </w:tc>
      </w:tr>
      <w:tr w:rsidR="0037723D" w:rsidTr="0037723D">
        <w:trPr>
          <w:gridAfter w:val="1"/>
          <w:trHeight w:val="204"/>
        </w:trPr>
        <w:tc>
          <w:tcPr>
            <w:tcW w:w="2234"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C86636" w:rsidRDefault="00ED2847" w:rsidP="00ED2847">
            <w:pPr>
              <w:spacing w:before="60" w:after="60"/>
              <w:rPr>
                <w:rStyle w:val="Questionlabel"/>
                <w:b w:val="0"/>
              </w:rPr>
            </w:pPr>
            <w:r w:rsidRPr="00C86636">
              <w:rPr>
                <w:rStyle w:val="Questionlabel"/>
                <w:b w:val="0"/>
              </w:rPr>
              <w:t>Email address:</w:t>
            </w:r>
          </w:p>
        </w:tc>
        <w:tc>
          <w:tcPr>
            <w:tcW w:w="8478" w:type="dxa"/>
            <w:gridSpan w:val="8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ED2847">
            <w:pPr>
              <w:spacing w:before="60" w:after="60"/>
              <w:rPr>
                <w:rFonts w:cs="Arial"/>
                <w:szCs w:val="22"/>
              </w:rPr>
            </w:pPr>
          </w:p>
        </w:tc>
      </w:tr>
      <w:tr w:rsidR="00ED2847" w:rsidRPr="000B13E1"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D2847" w:rsidRPr="000B13E1" w:rsidRDefault="00ED2847" w:rsidP="00ED2847">
            <w:pPr>
              <w:keepNext/>
              <w:spacing w:before="60" w:after="60"/>
              <w:rPr>
                <w:rFonts w:cs="Arial"/>
                <w:b/>
                <w:szCs w:val="22"/>
              </w:rPr>
            </w:pPr>
            <w:r>
              <w:rPr>
                <w:rFonts w:cs="Arial"/>
                <w:b/>
                <w:szCs w:val="22"/>
              </w:rPr>
              <w:t>Residency</w:t>
            </w:r>
          </w:p>
        </w:tc>
      </w:tr>
      <w:tr w:rsidR="0037723D" w:rsidRPr="00FC4C2C" w:rsidTr="0037723D">
        <w:trPr>
          <w:gridAfter w:val="1"/>
          <w:trHeight w:val="204"/>
        </w:trPr>
        <w:tc>
          <w:tcPr>
            <w:tcW w:w="9220" w:type="dxa"/>
            <w:gridSpan w:val="7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FC4C2C" w:rsidRDefault="00ED2847" w:rsidP="00ED2847">
            <w:pPr>
              <w:keepNext/>
              <w:spacing w:before="60" w:after="60"/>
              <w:rPr>
                <w:rFonts w:cs="Arial"/>
                <w:szCs w:val="22"/>
              </w:rPr>
            </w:pPr>
            <w:r>
              <w:rPr>
                <w:rFonts w:cs="Arial"/>
                <w:szCs w:val="22"/>
              </w:rPr>
              <w:t>Are you an Australian citizen?</w:t>
            </w:r>
          </w:p>
        </w:tc>
        <w:tc>
          <w:tcPr>
            <w:tcW w:w="149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Pr="00FC4C2C" w:rsidRDefault="00ED2847" w:rsidP="00ED2847">
            <w:pPr>
              <w:spacing w:before="60" w:after="60"/>
              <w:jc w:val="center"/>
              <w:rPr>
                <w:rFonts w:cs="Arial"/>
                <w:szCs w:val="22"/>
              </w:rPr>
            </w:pPr>
            <w:r>
              <w:rPr>
                <w:rFonts w:cs="Arial"/>
                <w:szCs w:val="22"/>
              </w:rPr>
              <w:t>Yes / No</w:t>
            </w:r>
          </w:p>
        </w:tc>
      </w:tr>
      <w:tr w:rsidR="0037723D" w:rsidRPr="00FC4C2C" w:rsidTr="0037723D">
        <w:trPr>
          <w:gridAfter w:val="1"/>
          <w:trHeight w:val="204"/>
        </w:trPr>
        <w:tc>
          <w:tcPr>
            <w:tcW w:w="4751"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FC4C2C" w:rsidRDefault="00ED2847" w:rsidP="00ED2847">
            <w:pPr>
              <w:keepNext/>
              <w:spacing w:before="60" w:after="60"/>
              <w:rPr>
                <w:rFonts w:cs="Arial"/>
                <w:szCs w:val="22"/>
              </w:rPr>
            </w:pPr>
            <w:r>
              <w:rPr>
                <w:rFonts w:cs="Arial"/>
                <w:szCs w:val="22"/>
              </w:rPr>
              <w:t>If no, how long have you lived in Australia?</w:t>
            </w:r>
          </w:p>
        </w:tc>
        <w:tc>
          <w:tcPr>
            <w:tcW w:w="5961" w:type="dxa"/>
            <w:gridSpan w:val="5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Pr="00FC4C2C" w:rsidRDefault="00ED2847" w:rsidP="00ED2847">
            <w:pPr>
              <w:spacing w:before="60" w:after="60"/>
              <w:rPr>
                <w:rFonts w:cs="Arial"/>
                <w:szCs w:val="22"/>
              </w:rPr>
            </w:pPr>
          </w:p>
        </w:tc>
      </w:tr>
      <w:tr w:rsidR="0037723D" w:rsidRPr="00FC4C2C" w:rsidTr="0037723D">
        <w:trPr>
          <w:gridAfter w:val="1"/>
          <w:trHeight w:val="204"/>
        </w:trPr>
        <w:tc>
          <w:tcPr>
            <w:tcW w:w="2178"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FC4C2C" w:rsidRDefault="00ED2847" w:rsidP="00ED2847">
            <w:pPr>
              <w:spacing w:before="60" w:after="60"/>
              <w:rPr>
                <w:rFonts w:cs="Arial"/>
                <w:szCs w:val="22"/>
              </w:rPr>
            </w:pPr>
            <w:r>
              <w:rPr>
                <w:rFonts w:cs="Arial"/>
                <w:szCs w:val="22"/>
              </w:rPr>
              <w:t>Country of origin:</w:t>
            </w:r>
          </w:p>
        </w:tc>
        <w:tc>
          <w:tcPr>
            <w:tcW w:w="8534" w:type="dxa"/>
            <w:gridSpan w:val="8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Pr="00FC4C2C" w:rsidRDefault="00ED2847" w:rsidP="00ED2847">
            <w:pPr>
              <w:spacing w:before="60" w:after="60"/>
              <w:rPr>
                <w:rFonts w:cs="Arial"/>
                <w:szCs w:val="22"/>
              </w:rPr>
            </w:pPr>
          </w:p>
        </w:tc>
      </w:tr>
      <w:tr w:rsidR="00ED2847" w:rsidRPr="00FC4C2C"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D2847" w:rsidRPr="00FC4C2C" w:rsidRDefault="00ED2847" w:rsidP="00ED2847">
            <w:pPr>
              <w:spacing w:before="60" w:after="60"/>
              <w:rPr>
                <w:rFonts w:cs="Arial"/>
                <w:szCs w:val="22"/>
              </w:rPr>
            </w:pPr>
            <w:r>
              <w:rPr>
                <w:rStyle w:val="Questionlabel"/>
                <w:b w:val="0"/>
              </w:rPr>
              <w:t>Note: if you have lived in Australia for less than 6 months you may be required to provide a criminal history check from your country of origin.</w:t>
            </w:r>
          </w:p>
        </w:tc>
      </w:tr>
      <w:tr w:rsidR="00ED2847"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ED2847" w:rsidRPr="00FC4C2C" w:rsidRDefault="00ED2847" w:rsidP="00ED2847">
            <w:pPr>
              <w:spacing w:before="60" w:after="60"/>
              <w:rPr>
                <w:rFonts w:cs="Arial"/>
                <w:b/>
                <w:szCs w:val="22"/>
              </w:rPr>
            </w:pPr>
            <w:r>
              <w:rPr>
                <w:rFonts w:cs="Arial"/>
                <w:b/>
                <w:szCs w:val="22"/>
              </w:rPr>
              <w:t>D</w:t>
            </w:r>
            <w:r w:rsidRPr="00FC4C2C">
              <w:rPr>
                <w:rFonts w:cs="Arial"/>
                <w:b/>
                <w:szCs w:val="22"/>
              </w:rPr>
              <w:t>isclosures</w:t>
            </w:r>
          </w:p>
        </w:tc>
      </w:tr>
      <w:tr w:rsidR="0037723D" w:rsidTr="0037723D">
        <w:trPr>
          <w:gridAfter w:val="1"/>
          <w:trHeight w:val="204"/>
        </w:trPr>
        <w:tc>
          <w:tcPr>
            <w:tcW w:w="9220" w:type="dxa"/>
            <w:gridSpan w:val="7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74468" w:rsidRDefault="00ED2847" w:rsidP="00ED2847">
            <w:pPr>
              <w:spacing w:before="60" w:after="60"/>
              <w:rPr>
                <w:rFonts w:asciiTheme="minorHAnsi" w:hAnsiTheme="minorHAnsi" w:cs="Arial"/>
                <w:szCs w:val="22"/>
              </w:rPr>
            </w:pPr>
            <w:r w:rsidRPr="00F74468">
              <w:rPr>
                <w:rFonts w:asciiTheme="minorHAnsi" w:hAnsiTheme="minorHAnsi" w:cs="Arial"/>
              </w:rPr>
              <w:t>Have you ever been arrested, charged, convicted or summoned for an offence (excluding spent convictions)?</w:t>
            </w:r>
          </w:p>
        </w:tc>
        <w:tc>
          <w:tcPr>
            <w:tcW w:w="149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Pr="00FC4C2C" w:rsidRDefault="00ED2847" w:rsidP="00ED2847">
            <w:pPr>
              <w:keepNext/>
              <w:spacing w:before="60" w:after="60"/>
              <w:jc w:val="center"/>
              <w:rPr>
                <w:rFonts w:cs="Arial"/>
                <w:szCs w:val="22"/>
              </w:rPr>
            </w:pPr>
            <w:r>
              <w:rPr>
                <w:rFonts w:cs="Arial"/>
                <w:szCs w:val="22"/>
              </w:rPr>
              <w:t>Yes / No</w:t>
            </w:r>
          </w:p>
        </w:tc>
      </w:tr>
      <w:tr w:rsidR="00ED2847"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D2847" w:rsidRDefault="00ED2847" w:rsidP="00ED2847">
            <w:pPr>
              <w:spacing w:before="60" w:after="60"/>
              <w:rPr>
                <w:rFonts w:cs="Arial"/>
                <w:szCs w:val="22"/>
              </w:rPr>
            </w:pPr>
            <w:r>
              <w:rPr>
                <w:rFonts w:cs="Arial"/>
                <w:szCs w:val="22"/>
              </w:rPr>
              <w:t>If yes, please provide details below</w:t>
            </w:r>
          </w:p>
        </w:tc>
      </w:tr>
      <w:tr w:rsidR="00ED2847" w:rsidTr="0037723D">
        <w:trPr>
          <w:gridAfter w:val="1"/>
          <w:trHeight w:val="696"/>
        </w:trPr>
        <w:tc>
          <w:tcPr>
            <w:tcW w:w="10712" w:type="dxa"/>
            <w:gridSpan w:val="9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spacing w:before="60" w:after="60"/>
              <w:rPr>
                <w:rFonts w:cs="Arial"/>
                <w:szCs w:val="22"/>
              </w:rPr>
            </w:pPr>
          </w:p>
        </w:tc>
      </w:tr>
      <w:tr w:rsidR="0037723D" w:rsidTr="0037723D">
        <w:trPr>
          <w:gridAfter w:val="1"/>
          <w:trHeight w:val="204"/>
        </w:trPr>
        <w:tc>
          <w:tcPr>
            <w:tcW w:w="9220" w:type="dxa"/>
            <w:gridSpan w:val="7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74468" w:rsidRDefault="00ED2847" w:rsidP="00ED2847">
            <w:pPr>
              <w:keepNext/>
              <w:spacing w:before="60" w:after="60"/>
              <w:rPr>
                <w:rFonts w:cs="Arial"/>
                <w:szCs w:val="22"/>
              </w:rPr>
            </w:pPr>
            <w:r w:rsidRPr="00F74468">
              <w:rPr>
                <w:rFonts w:cs="Arial"/>
                <w:szCs w:val="22"/>
              </w:rPr>
              <w:t>Have you ever been a defendant in a civil lawsuit for breach of duty of care?</w:t>
            </w:r>
          </w:p>
        </w:tc>
        <w:tc>
          <w:tcPr>
            <w:tcW w:w="149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Pr="00FC4C2C" w:rsidRDefault="00ED2847" w:rsidP="00ED2847">
            <w:pPr>
              <w:keepNext/>
              <w:spacing w:before="60" w:after="60"/>
              <w:jc w:val="center"/>
              <w:rPr>
                <w:rFonts w:cs="Arial"/>
                <w:szCs w:val="22"/>
              </w:rPr>
            </w:pPr>
            <w:r>
              <w:rPr>
                <w:rFonts w:cs="Arial"/>
                <w:szCs w:val="22"/>
              </w:rPr>
              <w:t>Yes / No</w:t>
            </w:r>
          </w:p>
        </w:tc>
      </w:tr>
      <w:tr w:rsidR="00ED2847"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D2847" w:rsidRDefault="00ED2847" w:rsidP="00ED2847">
            <w:pPr>
              <w:keepNext/>
              <w:spacing w:before="60" w:after="60"/>
              <w:rPr>
                <w:rFonts w:cs="Arial"/>
                <w:szCs w:val="22"/>
              </w:rPr>
            </w:pPr>
            <w:r>
              <w:rPr>
                <w:rFonts w:cs="Arial"/>
                <w:szCs w:val="22"/>
              </w:rPr>
              <w:t>If yes, please provide details below</w:t>
            </w:r>
          </w:p>
        </w:tc>
      </w:tr>
      <w:tr w:rsidR="0037723D" w:rsidRPr="00FC4C2C" w:rsidTr="0037723D">
        <w:trPr>
          <w:gridAfter w:val="1"/>
          <w:trHeight w:val="696"/>
        </w:trPr>
        <w:tc>
          <w:tcPr>
            <w:tcW w:w="10712" w:type="dxa"/>
            <w:gridSpan w:val="9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7723D" w:rsidRPr="00FC4C2C" w:rsidRDefault="0037723D" w:rsidP="00ED0AD2">
            <w:pPr>
              <w:spacing w:before="60" w:after="60"/>
              <w:rPr>
                <w:rFonts w:cs="Arial"/>
                <w:szCs w:val="22"/>
              </w:rPr>
            </w:pPr>
          </w:p>
        </w:tc>
      </w:tr>
      <w:tr w:rsidR="0037723D" w:rsidTr="0037723D">
        <w:trPr>
          <w:gridAfter w:val="1"/>
          <w:trHeight w:val="204"/>
        </w:trPr>
        <w:tc>
          <w:tcPr>
            <w:tcW w:w="9220" w:type="dxa"/>
            <w:gridSpan w:val="7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74468" w:rsidRDefault="00ED2847" w:rsidP="00ED2847">
            <w:pPr>
              <w:keepNext/>
              <w:spacing w:before="60" w:after="60"/>
              <w:rPr>
                <w:rFonts w:cs="Arial"/>
                <w:szCs w:val="22"/>
              </w:rPr>
            </w:pPr>
            <w:r w:rsidRPr="00F74468">
              <w:rPr>
                <w:rFonts w:cs="Arial"/>
                <w:szCs w:val="22"/>
              </w:rPr>
              <w:t>Have you ever been dismissed / discharged or asked to resign from any employment?</w:t>
            </w:r>
          </w:p>
        </w:tc>
        <w:tc>
          <w:tcPr>
            <w:tcW w:w="149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Pr="00FC4C2C" w:rsidRDefault="00ED2847" w:rsidP="00ED2847">
            <w:pPr>
              <w:keepNext/>
              <w:spacing w:before="60" w:after="60"/>
              <w:jc w:val="center"/>
              <w:rPr>
                <w:rFonts w:cs="Arial"/>
                <w:szCs w:val="22"/>
              </w:rPr>
            </w:pPr>
            <w:r>
              <w:rPr>
                <w:rFonts w:cs="Arial"/>
                <w:szCs w:val="22"/>
              </w:rPr>
              <w:t>Yes / No</w:t>
            </w:r>
          </w:p>
        </w:tc>
      </w:tr>
      <w:tr w:rsidR="00ED2847"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D2847" w:rsidRDefault="00ED2847" w:rsidP="00ED2847">
            <w:pPr>
              <w:keepNext/>
              <w:spacing w:before="60" w:after="60"/>
              <w:rPr>
                <w:rFonts w:cs="Arial"/>
                <w:szCs w:val="22"/>
              </w:rPr>
            </w:pPr>
            <w:r>
              <w:rPr>
                <w:rFonts w:cs="Arial"/>
                <w:szCs w:val="22"/>
              </w:rPr>
              <w:t>If yes, please provide details below</w:t>
            </w:r>
          </w:p>
        </w:tc>
      </w:tr>
      <w:tr w:rsidR="0037723D" w:rsidRPr="00FC4C2C" w:rsidTr="0037723D">
        <w:trPr>
          <w:gridAfter w:val="1"/>
          <w:trHeight w:val="696"/>
        </w:trPr>
        <w:tc>
          <w:tcPr>
            <w:tcW w:w="10712" w:type="dxa"/>
            <w:gridSpan w:val="9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7723D" w:rsidRPr="00FC4C2C" w:rsidRDefault="0037723D" w:rsidP="00ED0AD2">
            <w:pPr>
              <w:spacing w:before="60" w:after="60"/>
              <w:rPr>
                <w:rFonts w:cs="Arial"/>
                <w:szCs w:val="22"/>
              </w:rPr>
            </w:pPr>
          </w:p>
        </w:tc>
      </w:tr>
      <w:tr w:rsidR="0037723D" w:rsidTr="0037723D">
        <w:trPr>
          <w:gridAfter w:val="1"/>
          <w:trHeight w:val="204"/>
        </w:trPr>
        <w:tc>
          <w:tcPr>
            <w:tcW w:w="9220" w:type="dxa"/>
            <w:gridSpan w:val="7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74468" w:rsidRDefault="00ED2847" w:rsidP="00ED2847">
            <w:pPr>
              <w:spacing w:before="60" w:after="60"/>
              <w:rPr>
                <w:rFonts w:cs="Arial"/>
                <w:szCs w:val="22"/>
              </w:rPr>
            </w:pPr>
            <w:r w:rsidRPr="00F74468">
              <w:rPr>
                <w:rFonts w:cs="Arial"/>
                <w:szCs w:val="22"/>
              </w:rPr>
              <w:t>Have you ever been the subject of any action pursuant to the provisions of bankruptcy legislation?</w:t>
            </w:r>
          </w:p>
        </w:tc>
        <w:tc>
          <w:tcPr>
            <w:tcW w:w="149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Pr="00FC4C2C" w:rsidRDefault="00ED2847" w:rsidP="00ED2847">
            <w:pPr>
              <w:spacing w:before="60" w:after="60"/>
              <w:jc w:val="center"/>
              <w:rPr>
                <w:rFonts w:cs="Arial"/>
                <w:szCs w:val="22"/>
              </w:rPr>
            </w:pPr>
            <w:r>
              <w:rPr>
                <w:rFonts w:cs="Arial"/>
                <w:szCs w:val="22"/>
              </w:rPr>
              <w:t>Yes / No</w:t>
            </w:r>
          </w:p>
        </w:tc>
      </w:tr>
      <w:tr w:rsidR="00ED2847"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D2847" w:rsidRDefault="00ED2847" w:rsidP="00ED2847">
            <w:pPr>
              <w:spacing w:before="60" w:after="60"/>
              <w:rPr>
                <w:rFonts w:cs="Arial"/>
                <w:szCs w:val="22"/>
              </w:rPr>
            </w:pPr>
            <w:r>
              <w:rPr>
                <w:rFonts w:cs="Arial"/>
                <w:szCs w:val="22"/>
              </w:rPr>
              <w:t>If yes, please provide details below</w:t>
            </w:r>
          </w:p>
        </w:tc>
      </w:tr>
      <w:tr w:rsidR="0037723D" w:rsidRPr="00FC4C2C" w:rsidTr="0037723D">
        <w:trPr>
          <w:gridAfter w:val="1"/>
          <w:trHeight w:val="696"/>
        </w:trPr>
        <w:tc>
          <w:tcPr>
            <w:tcW w:w="10712" w:type="dxa"/>
            <w:gridSpan w:val="93"/>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37723D" w:rsidRPr="00FC4C2C" w:rsidRDefault="0037723D" w:rsidP="00ED0AD2">
            <w:pPr>
              <w:spacing w:before="60" w:after="60"/>
              <w:rPr>
                <w:rFonts w:cs="Arial"/>
                <w:szCs w:val="22"/>
              </w:rPr>
            </w:pPr>
          </w:p>
        </w:tc>
      </w:tr>
      <w:tr w:rsidR="00ED2847" w:rsidRPr="00456532" w:rsidTr="0037723D">
        <w:trPr>
          <w:gridAfter w:val="1"/>
          <w:trHeight w:val="204"/>
        </w:trPr>
        <w:tc>
          <w:tcPr>
            <w:tcW w:w="10712" w:type="dxa"/>
            <w:gridSpan w:val="9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D2847" w:rsidRPr="00456532" w:rsidRDefault="00ED2847" w:rsidP="00ED2847">
            <w:pPr>
              <w:keepNext/>
              <w:spacing w:before="60" w:after="60"/>
              <w:rPr>
                <w:rFonts w:cs="Arial"/>
                <w:b/>
                <w:szCs w:val="22"/>
              </w:rPr>
            </w:pPr>
            <w:r>
              <w:rPr>
                <w:rFonts w:cs="Arial"/>
                <w:b/>
                <w:szCs w:val="22"/>
              </w:rPr>
              <w:lastRenderedPageBreak/>
              <w:t>Corporation/Firm officer</w:t>
            </w:r>
            <w:r w:rsidRPr="00456532">
              <w:rPr>
                <w:rFonts w:cs="Arial"/>
                <w:b/>
                <w:szCs w:val="22"/>
              </w:rPr>
              <w:t xml:space="preserve"> details</w:t>
            </w:r>
            <w:r>
              <w:rPr>
                <w:rFonts w:cs="Arial"/>
                <w:b/>
                <w:szCs w:val="22"/>
              </w:rPr>
              <w:t xml:space="preserve"> </w:t>
            </w:r>
            <w:r w:rsidRPr="003762A9">
              <w:rPr>
                <w:rFonts w:cs="Arial"/>
                <w:b/>
                <w:sz w:val="20"/>
                <w:szCs w:val="22"/>
              </w:rPr>
              <w:t>(</w:t>
            </w:r>
            <w:r w:rsidRPr="003762A9">
              <w:rPr>
                <w:rFonts w:asciiTheme="minorHAnsi" w:hAnsiTheme="minorHAnsi" w:cs="Arial"/>
                <w:sz w:val="20"/>
              </w:rPr>
              <w:t>If you are an individual applicant, please proceed to applicant’s declaration.</w:t>
            </w:r>
            <w:r>
              <w:rPr>
                <w:rFonts w:asciiTheme="minorHAnsi" w:hAnsiTheme="minorHAnsi" w:cs="Arial"/>
                <w:sz w:val="20"/>
              </w:rPr>
              <w:t>)</w:t>
            </w:r>
          </w:p>
        </w:tc>
      </w:tr>
      <w:tr w:rsidR="00ED2847" w:rsidRPr="00456532"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ED2847" w:rsidRDefault="00ED2847" w:rsidP="00ED2847">
            <w:pPr>
              <w:keepNext/>
              <w:spacing w:before="60" w:after="60"/>
              <w:rPr>
                <w:rFonts w:asciiTheme="minorHAnsi" w:hAnsiTheme="minorHAnsi" w:cs="Arial"/>
              </w:rPr>
            </w:pPr>
            <w:r>
              <w:rPr>
                <w:rFonts w:asciiTheme="minorHAnsi" w:hAnsiTheme="minorHAnsi" w:cs="Arial"/>
                <w:bCs/>
              </w:rPr>
              <w:t>Details of each officer of the corporation/firm (Partners/Managers/Secretary) and each person who substantially controls or could substantially control the affairs of the corporation/firm.</w:t>
            </w:r>
          </w:p>
          <w:p w:rsidR="00ED2847" w:rsidRPr="003762A9" w:rsidRDefault="00ED2847" w:rsidP="00ED2847">
            <w:pPr>
              <w:keepNext/>
              <w:spacing w:before="60" w:after="60"/>
              <w:rPr>
                <w:rFonts w:asciiTheme="minorHAnsi" w:hAnsiTheme="minorHAnsi" w:cs="Arial"/>
              </w:rPr>
            </w:pPr>
            <w:r w:rsidRPr="001431CB">
              <w:rPr>
                <w:rFonts w:asciiTheme="minorHAnsi" w:hAnsiTheme="minorHAnsi" w:cs="Arial"/>
              </w:rPr>
              <w:t>Photocopy and complete the below sections for each officer of the firm/company if more than one.</w:t>
            </w:r>
          </w:p>
        </w:tc>
      </w:tr>
      <w:tr w:rsidR="0037723D" w:rsidTr="0037723D">
        <w:trPr>
          <w:gridAfter w:val="1"/>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Default="00ED2847" w:rsidP="00ED2847">
            <w:pPr>
              <w:keepNext/>
              <w:spacing w:before="60" w:after="60"/>
              <w:rPr>
                <w:rFonts w:cs="Arial"/>
                <w:szCs w:val="22"/>
              </w:rPr>
            </w:pPr>
            <w:r>
              <w:rPr>
                <w:rFonts w:cs="Arial"/>
                <w:szCs w:val="22"/>
              </w:rPr>
              <w:t>Surname:</w:t>
            </w:r>
          </w:p>
        </w:tc>
        <w:tc>
          <w:tcPr>
            <w:tcW w:w="5022"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2847" w:rsidRDefault="00ED2847" w:rsidP="00ED2847">
            <w:pPr>
              <w:spacing w:before="60" w:after="60"/>
              <w:rPr>
                <w:rFonts w:cs="Arial"/>
                <w:szCs w:val="22"/>
              </w:rPr>
            </w:pPr>
          </w:p>
        </w:tc>
        <w:tc>
          <w:tcPr>
            <w:tcW w:w="1583"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Default="00ED2847" w:rsidP="00ED2847">
            <w:pPr>
              <w:spacing w:before="60" w:after="60"/>
              <w:rPr>
                <w:rFonts w:cs="Arial"/>
                <w:szCs w:val="22"/>
              </w:rPr>
            </w:pPr>
            <w:r>
              <w:rPr>
                <w:rFonts w:cs="Arial"/>
                <w:szCs w:val="22"/>
              </w:rPr>
              <w:t>Date of birth:</w:t>
            </w:r>
          </w:p>
        </w:tc>
        <w:tc>
          <w:tcPr>
            <w:tcW w:w="1980"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ED2847">
            <w:pPr>
              <w:spacing w:before="60" w:after="60"/>
              <w:rPr>
                <w:rFonts w:cs="Arial"/>
                <w:szCs w:val="22"/>
              </w:rPr>
            </w:pPr>
          </w:p>
        </w:tc>
      </w:tr>
      <w:tr w:rsidR="0037723D" w:rsidTr="0037723D">
        <w:trPr>
          <w:gridAfter w:val="1"/>
          <w:trHeight w:val="204"/>
        </w:trPr>
        <w:tc>
          <w:tcPr>
            <w:tcW w:w="212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Default="00ED2847" w:rsidP="00ED2847">
            <w:pPr>
              <w:keepNext/>
              <w:spacing w:before="60" w:after="60"/>
              <w:rPr>
                <w:rFonts w:cs="Arial"/>
                <w:szCs w:val="22"/>
              </w:rPr>
            </w:pPr>
            <w:r>
              <w:rPr>
                <w:rFonts w:cs="Arial"/>
                <w:szCs w:val="22"/>
              </w:rPr>
              <w:t>Given name/s</w:t>
            </w:r>
          </w:p>
        </w:tc>
        <w:tc>
          <w:tcPr>
            <w:tcW w:w="8585" w:type="dxa"/>
            <w:gridSpan w:val="8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ED2847">
            <w:pPr>
              <w:spacing w:before="60" w:after="60"/>
              <w:rPr>
                <w:rFonts w:cs="Arial"/>
                <w:szCs w:val="22"/>
              </w:rPr>
            </w:pPr>
          </w:p>
        </w:tc>
      </w:tr>
      <w:tr w:rsidR="0037723D" w:rsidTr="0037723D">
        <w:trPr>
          <w:gridAfter w:val="1"/>
          <w:trHeight w:val="204"/>
        </w:trPr>
        <w:tc>
          <w:tcPr>
            <w:tcW w:w="3050"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Default="00ED2847" w:rsidP="00ED2847">
            <w:pPr>
              <w:spacing w:before="60" w:after="60"/>
              <w:rPr>
                <w:rFonts w:cs="Arial"/>
                <w:szCs w:val="22"/>
              </w:rPr>
            </w:pPr>
            <w:r>
              <w:rPr>
                <w:rFonts w:cs="Arial"/>
                <w:szCs w:val="22"/>
              </w:rPr>
              <w:t xml:space="preserve">Other name/s: </w:t>
            </w:r>
            <w:r w:rsidRPr="00814342">
              <w:rPr>
                <w:rFonts w:cs="Arial"/>
                <w:sz w:val="18"/>
                <w:szCs w:val="22"/>
              </w:rPr>
              <w:t>(if, applicable)</w:t>
            </w:r>
          </w:p>
        </w:tc>
        <w:tc>
          <w:tcPr>
            <w:tcW w:w="7662" w:type="dxa"/>
            <w:gridSpan w:val="6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ED2847">
            <w:pPr>
              <w:spacing w:before="60" w:after="60"/>
              <w:rPr>
                <w:rFonts w:cs="Arial"/>
                <w:szCs w:val="22"/>
              </w:rPr>
            </w:pPr>
          </w:p>
        </w:tc>
      </w:tr>
      <w:tr w:rsidR="0037723D" w:rsidTr="0037723D">
        <w:trPr>
          <w:gridAfter w:val="1"/>
          <w:trHeight w:val="204"/>
        </w:trPr>
        <w:tc>
          <w:tcPr>
            <w:tcW w:w="2227"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Default="00ED2847" w:rsidP="00ED2847">
            <w:pPr>
              <w:spacing w:before="60" w:after="60"/>
              <w:rPr>
                <w:rFonts w:cs="Arial"/>
                <w:szCs w:val="22"/>
              </w:rPr>
            </w:pPr>
            <w:r>
              <w:rPr>
                <w:rFonts w:cs="Arial"/>
                <w:szCs w:val="22"/>
              </w:rPr>
              <w:t>Occupation:</w:t>
            </w:r>
          </w:p>
        </w:tc>
        <w:tc>
          <w:tcPr>
            <w:tcW w:w="8485" w:type="dxa"/>
            <w:gridSpan w:val="8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ED2847">
            <w:pPr>
              <w:spacing w:before="60" w:after="60"/>
              <w:rPr>
                <w:rFonts w:cs="Arial"/>
                <w:szCs w:val="22"/>
              </w:rPr>
            </w:pPr>
          </w:p>
        </w:tc>
      </w:tr>
      <w:tr w:rsidR="00ED2847" w:rsidTr="0037723D">
        <w:trPr>
          <w:gridAfter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D2847" w:rsidRDefault="00ED2847" w:rsidP="00ED2847">
            <w:pPr>
              <w:spacing w:before="60" w:after="60"/>
              <w:rPr>
                <w:rFonts w:cs="Arial"/>
                <w:szCs w:val="22"/>
              </w:rPr>
            </w:pPr>
            <w:r>
              <w:rPr>
                <w:rFonts w:cs="Arial"/>
                <w:szCs w:val="22"/>
              </w:rPr>
              <w:t>Position held:</w:t>
            </w:r>
          </w:p>
        </w:tc>
      </w:tr>
      <w:tr w:rsidR="0037723D" w:rsidTr="0037723D">
        <w:trPr>
          <w:gridBefore w:val="1"/>
          <w:trHeight w:val="204"/>
        </w:trPr>
        <w:tc>
          <w:tcPr>
            <w:tcW w:w="187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ED2847" w:rsidRDefault="00ED2847" w:rsidP="00ED2847">
            <w:pPr>
              <w:spacing w:before="60" w:after="60"/>
              <w:rPr>
                <w:rFonts w:cs="Arial"/>
                <w:szCs w:val="22"/>
              </w:rPr>
            </w:pPr>
            <w:r>
              <w:rPr>
                <w:rFonts w:cs="Arial"/>
                <w:szCs w:val="22"/>
              </w:rPr>
              <w:t>Director</w:t>
            </w:r>
          </w:p>
        </w:tc>
        <w:tc>
          <w:tcPr>
            <w:tcW w:w="1557" w:type="dxa"/>
            <w:gridSpan w:val="2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ED2847" w:rsidRPr="00FC4C2C" w:rsidRDefault="00ED2847" w:rsidP="00ED2847">
            <w:pPr>
              <w:keepNext/>
              <w:spacing w:before="60" w:after="60"/>
              <w:rPr>
                <w:rFonts w:cs="Arial"/>
                <w:szCs w:val="22"/>
              </w:rPr>
            </w:pPr>
            <w:r>
              <w:rPr>
                <w:rFonts w:cs="Arial"/>
                <w:szCs w:val="22"/>
              </w:rPr>
              <w:t>Yes / No</w:t>
            </w:r>
          </w:p>
        </w:tc>
        <w:tc>
          <w:tcPr>
            <w:tcW w:w="175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ED2847" w:rsidRDefault="00ED2847" w:rsidP="00ED2847">
            <w:pPr>
              <w:spacing w:before="60" w:after="60"/>
              <w:rPr>
                <w:rFonts w:cs="Arial"/>
                <w:szCs w:val="22"/>
              </w:rPr>
            </w:pPr>
            <w:r>
              <w:rPr>
                <w:rFonts w:cs="Arial"/>
                <w:szCs w:val="22"/>
              </w:rPr>
              <w:t>Legal Officer</w:t>
            </w:r>
          </w:p>
        </w:tc>
        <w:tc>
          <w:tcPr>
            <w:tcW w:w="1516" w:type="dxa"/>
            <w:gridSpan w:val="1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ED2847" w:rsidRPr="00FC4C2C" w:rsidRDefault="00ED2847" w:rsidP="00ED2847">
            <w:pPr>
              <w:keepNext/>
              <w:spacing w:before="60" w:after="60"/>
              <w:rPr>
                <w:rFonts w:cs="Arial"/>
                <w:szCs w:val="22"/>
              </w:rPr>
            </w:pPr>
            <w:r>
              <w:rPr>
                <w:rFonts w:cs="Arial"/>
                <w:szCs w:val="22"/>
              </w:rPr>
              <w:t>Yes / No</w:t>
            </w:r>
          </w:p>
        </w:tc>
        <w:tc>
          <w:tcPr>
            <w:tcW w:w="2850"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ED2847" w:rsidRDefault="00ED2847" w:rsidP="00ED2847">
            <w:pPr>
              <w:spacing w:before="60" w:after="60"/>
              <w:rPr>
                <w:rFonts w:cs="Arial"/>
                <w:szCs w:val="22"/>
              </w:rPr>
            </w:pPr>
            <w:r>
              <w:rPr>
                <w:rFonts w:cs="Arial"/>
                <w:szCs w:val="22"/>
              </w:rPr>
              <w:t>President</w:t>
            </w:r>
          </w:p>
        </w:tc>
        <w:tc>
          <w:tcPr>
            <w:tcW w:w="1161"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ED2847" w:rsidRPr="00FC4C2C" w:rsidRDefault="00ED2847" w:rsidP="00ED2847">
            <w:pPr>
              <w:keepNext/>
              <w:spacing w:before="60" w:after="60"/>
              <w:rPr>
                <w:rFonts w:cs="Arial"/>
                <w:szCs w:val="22"/>
              </w:rPr>
            </w:pPr>
            <w:r>
              <w:rPr>
                <w:rFonts w:cs="Arial"/>
                <w:szCs w:val="22"/>
              </w:rPr>
              <w:t>Yes / No</w:t>
            </w:r>
          </w:p>
        </w:tc>
      </w:tr>
      <w:tr w:rsidR="0037723D" w:rsidTr="0037723D">
        <w:trPr>
          <w:gridBefore w:val="1"/>
          <w:trHeight w:val="204"/>
        </w:trPr>
        <w:tc>
          <w:tcPr>
            <w:tcW w:w="187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ED2847" w:rsidRDefault="00ED2847" w:rsidP="00ED2847">
            <w:pPr>
              <w:spacing w:before="60" w:after="60"/>
              <w:rPr>
                <w:rFonts w:cs="Arial"/>
                <w:szCs w:val="22"/>
              </w:rPr>
            </w:pPr>
            <w:r>
              <w:rPr>
                <w:rFonts w:cs="Arial"/>
                <w:szCs w:val="22"/>
              </w:rPr>
              <w:t>Treasurer</w:t>
            </w:r>
          </w:p>
        </w:tc>
        <w:tc>
          <w:tcPr>
            <w:tcW w:w="1557" w:type="dxa"/>
            <w:gridSpan w:val="2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ED2847" w:rsidRPr="00FC4C2C" w:rsidRDefault="00ED2847" w:rsidP="00ED2847">
            <w:pPr>
              <w:keepNext/>
              <w:spacing w:before="60" w:after="60"/>
              <w:rPr>
                <w:rFonts w:cs="Arial"/>
                <w:szCs w:val="22"/>
              </w:rPr>
            </w:pPr>
            <w:r>
              <w:rPr>
                <w:rFonts w:cs="Arial"/>
                <w:szCs w:val="22"/>
              </w:rPr>
              <w:t>Yes / No</w:t>
            </w:r>
          </w:p>
        </w:tc>
        <w:tc>
          <w:tcPr>
            <w:tcW w:w="175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ED2847" w:rsidRDefault="00ED2847" w:rsidP="00ED2847">
            <w:pPr>
              <w:spacing w:before="60" w:after="60"/>
              <w:rPr>
                <w:rFonts w:cs="Arial"/>
                <w:szCs w:val="22"/>
              </w:rPr>
            </w:pPr>
            <w:r>
              <w:rPr>
                <w:rFonts w:cs="Arial"/>
                <w:szCs w:val="22"/>
              </w:rPr>
              <w:t>Secretary</w:t>
            </w:r>
          </w:p>
        </w:tc>
        <w:tc>
          <w:tcPr>
            <w:tcW w:w="1516" w:type="dxa"/>
            <w:gridSpan w:val="1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ED2847" w:rsidRPr="00FC4C2C" w:rsidRDefault="00ED2847" w:rsidP="00ED2847">
            <w:pPr>
              <w:keepNext/>
              <w:spacing w:before="60" w:after="60"/>
              <w:rPr>
                <w:rFonts w:cs="Arial"/>
                <w:szCs w:val="22"/>
              </w:rPr>
            </w:pPr>
            <w:r>
              <w:rPr>
                <w:rFonts w:cs="Arial"/>
                <w:szCs w:val="22"/>
              </w:rPr>
              <w:t>Yes / No</w:t>
            </w:r>
          </w:p>
        </w:tc>
        <w:tc>
          <w:tcPr>
            <w:tcW w:w="2850"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ED2847" w:rsidRDefault="00ED2847" w:rsidP="00ED2847">
            <w:pPr>
              <w:spacing w:before="60" w:after="60"/>
              <w:rPr>
                <w:rFonts w:cs="Arial"/>
                <w:szCs w:val="22"/>
              </w:rPr>
            </w:pPr>
            <w:r>
              <w:rPr>
                <w:rFonts w:cs="Arial"/>
                <w:szCs w:val="22"/>
              </w:rPr>
              <w:t>Chair person</w:t>
            </w:r>
          </w:p>
        </w:tc>
        <w:tc>
          <w:tcPr>
            <w:tcW w:w="1161"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ED2847" w:rsidRPr="00FC4C2C" w:rsidRDefault="00ED2847" w:rsidP="00ED2847">
            <w:pPr>
              <w:keepNext/>
              <w:spacing w:before="60" w:after="60"/>
              <w:rPr>
                <w:rFonts w:cs="Arial"/>
                <w:szCs w:val="22"/>
              </w:rPr>
            </w:pPr>
            <w:r>
              <w:rPr>
                <w:rFonts w:cs="Arial"/>
                <w:szCs w:val="22"/>
              </w:rPr>
              <w:t>Yes / No</w:t>
            </w:r>
          </w:p>
        </w:tc>
      </w:tr>
      <w:tr w:rsidR="0037723D" w:rsidTr="0037723D">
        <w:trPr>
          <w:gridBefore w:val="1"/>
          <w:trHeight w:val="204"/>
        </w:trPr>
        <w:tc>
          <w:tcPr>
            <w:tcW w:w="187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ED2847" w:rsidRDefault="00ED2847" w:rsidP="00ED2847">
            <w:pPr>
              <w:spacing w:before="60" w:after="60"/>
              <w:rPr>
                <w:rFonts w:cs="Arial"/>
                <w:szCs w:val="22"/>
              </w:rPr>
            </w:pPr>
            <w:r>
              <w:rPr>
                <w:rFonts w:cs="Arial"/>
                <w:szCs w:val="22"/>
              </w:rPr>
              <w:t>Vice president</w:t>
            </w:r>
          </w:p>
        </w:tc>
        <w:tc>
          <w:tcPr>
            <w:tcW w:w="1557" w:type="dxa"/>
            <w:gridSpan w:val="2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ED2847" w:rsidRPr="00FC4C2C" w:rsidRDefault="00ED2847" w:rsidP="00ED2847">
            <w:pPr>
              <w:keepNext/>
              <w:spacing w:before="60" w:after="60"/>
              <w:rPr>
                <w:rFonts w:cs="Arial"/>
                <w:szCs w:val="22"/>
              </w:rPr>
            </w:pPr>
            <w:r>
              <w:rPr>
                <w:rFonts w:cs="Arial"/>
                <w:szCs w:val="22"/>
              </w:rPr>
              <w:t>Yes / No</w:t>
            </w:r>
          </w:p>
        </w:tc>
        <w:tc>
          <w:tcPr>
            <w:tcW w:w="175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ED2847" w:rsidRDefault="00ED2847" w:rsidP="00ED2847">
            <w:pPr>
              <w:spacing w:before="60" w:after="60"/>
              <w:rPr>
                <w:rFonts w:cs="Arial"/>
                <w:szCs w:val="22"/>
              </w:rPr>
            </w:pPr>
            <w:r>
              <w:rPr>
                <w:rFonts w:cs="Arial"/>
                <w:szCs w:val="22"/>
              </w:rPr>
              <w:t>Shareholder</w:t>
            </w:r>
          </w:p>
        </w:tc>
        <w:tc>
          <w:tcPr>
            <w:tcW w:w="1516" w:type="dxa"/>
            <w:gridSpan w:val="1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ED2847" w:rsidRPr="00FC4C2C" w:rsidRDefault="00ED2847" w:rsidP="00ED2847">
            <w:pPr>
              <w:keepNext/>
              <w:spacing w:before="60" w:after="60"/>
              <w:rPr>
                <w:rFonts w:cs="Arial"/>
                <w:szCs w:val="22"/>
              </w:rPr>
            </w:pPr>
            <w:r>
              <w:rPr>
                <w:rFonts w:cs="Arial"/>
                <w:szCs w:val="22"/>
              </w:rPr>
              <w:t>Yes / No</w:t>
            </w:r>
          </w:p>
        </w:tc>
        <w:tc>
          <w:tcPr>
            <w:tcW w:w="2850"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ED2847" w:rsidRDefault="00ED2847" w:rsidP="00ED2847">
            <w:pPr>
              <w:spacing w:before="60" w:after="60"/>
              <w:rPr>
                <w:rFonts w:cs="Arial"/>
                <w:szCs w:val="22"/>
              </w:rPr>
            </w:pPr>
            <w:r>
              <w:rPr>
                <w:rFonts w:cs="Arial"/>
                <w:szCs w:val="22"/>
              </w:rPr>
              <w:t>Principle Executive Officer</w:t>
            </w:r>
          </w:p>
        </w:tc>
        <w:tc>
          <w:tcPr>
            <w:tcW w:w="1161"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ED2847" w:rsidRPr="00FC4C2C" w:rsidRDefault="00ED2847" w:rsidP="00ED2847">
            <w:pPr>
              <w:keepNext/>
              <w:spacing w:before="60" w:after="60"/>
              <w:rPr>
                <w:rFonts w:cs="Arial"/>
                <w:szCs w:val="22"/>
              </w:rPr>
            </w:pPr>
            <w:r>
              <w:rPr>
                <w:rFonts w:cs="Arial"/>
                <w:szCs w:val="22"/>
              </w:rPr>
              <w:t>Yes / No</w:t>
            </w:r>
          </w:p>
        </w:tc>
      </w:tr>
      <w:tr w:rsidR="0037723D" w:rsidTr="0037723D">
        <w:trPr>
          <w:gridBefore w:val="1"/>
          <w:trHeight w:val="204"/>
        </w:trPr>
        <w:tc>
          <w:tcPr>
            <w:tcW w:w="221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Default="00ED2847" w:rsidP="00ED2847">
            <w:pPr>
              <w:spacing w:before="60" w:after="60"/>
              <w:rPr>
                <w:rFonts w:cs="Arial"/>
                <w:szCs w:val="22"/>
              </w:rPr>
            </w:pPr>
            <w:r>
              <w:rPr>
                <w:rFonts w:cs="Arial"/>
                <w:szCs w:val="22"/>
              </w:rPr>
              <w:t>Postal address:</w:t>
            </w:r>
          </w:p>
        </w:tc>
        <w:tc>
          <w:tcPr>
            <w:tcW w:w="8500" w:type="dxa"/>
            <w:gridSpan w:val="8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ED2847">
            <w:pPr>
              <w:spacing w:before="60" w:after="60"/>
              <w:rPr>
                <w:rFonts w:cs="Arial"/>
                <w:szCs w:val="22"/>
              </w:rPr>
            </w:pPr>
          </w:p>
        </w:tc>
      </w:tr>
      <w:tr w:rsidR="0037723D" w:rsidTr="0037723D">
        <w:trPr>
          <w:gridBefore w:val="1"/>
          <w:trHeight w:val="204"/>
        </w:trPr>
        <w:tc>
          <w:tcPr>
            <w:tcW w:w="221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FC4C2C" w:rsidRDefault="00ED2847" w:rsidP="00ED2847">
            <w:pPr>
              <w:spacing w:before="60" w:after="60"/>
              <w:rPr>
                <w:rFonts w:cs="Arial"/>
                <w:szCs w:val="22"/>
              </w:rPr>
            </w:pPr>
            <w:r w:rsidRPr="00FC4C2C">
              <w:rPr>
                <w:rFonts w:cs="Arial"/>
                <w:szCs w:val="22"/>
              </w:rPr>
              <w:t>Suburb:</w:t>
            </w:r>
          </w:p>
        </w:tc>
        <w:tc>
          <w:tcPr>
            <w:tcW w:w="4165"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2847" w:rsidRDefault="00ED2847" w:rsidP="00ED2847">
            <w:pPr>
              <w:spacing w:before="60" w:after="60"/>
              <w:rPr>
                <w:rFonts w:cs="Arial"/>
                <w:szCs w:val="22"/>
              </w:rPr>
            </w:pPr>
          </w:p>
        </w:tc>
        <w:tc>
          <w:tcPr>
            <w:tcW w:w="87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FC4C2C" w:rsidRDefault="00ED2847" w:rsidP="00ED2847">
            <w:pPr>
              <w:spacing w:before="60" w:after="60"/>
              <w:rPr>
                <w:rFonts w:cs="Arial"/>
                <w:szCs w:val="22"/>
              </w:rPr>
            </w:pPr>
            <w:r w:rsidRPr="00FC4C2C">
              <w:rPr>
                <w:rFonts w:cs="Arial"/>
                <w:szCs w:val="22"/>
              </w:rPr>
              <w:t>State:</w:t>
            </w:r>
          </w:p>
        </w:tc>
        <w:tc>
          <w:tcPr>
            <w:tcW w:w="115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2847" w:rsidRPr="00FC4C2C" w:rsidRDefault="00ED2847" w:rsidP="00ED2847">
            <w:pPr>
              <w:spacing w:before="60" w:after="60"/>
              <w:rPr>
                <w:rFonts w:cs="Arial"/>
                <w:szCs w:val="22"/>
              </w:rPr>
            </w:pPr>
          </w:p>
        </w:tc>
        <w:tc>
          <w:tcPr>
            <w:tcW w:w="1273"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FC4C2C" w:rsidRDefault="00ED2847" w:rsidP="00ED2847">
            <w:pPr>
              <w:spacing w:before="60" w:after="60"/>
              <w:rPr>
                <w:rFonts w:cs="Arial"/>
                <w:szCs w:val="22"/>
              </w:rPr>
            </w:pPr>
            <w:r w:rsidRPr="00FC4C2C">
              <w:rPr>
                <w:rFonts w:cs="Arial"/>
                <w:szCs w:val="22"/>
              </w:rPr>
              <w:t>Postcode:</w:t>
            </w:r>
          </w:p>
        </w:tc>
        <w:tc>
          <w:tcPr>
            <w:tcW w:w="10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ED2847">
            <w:pPr>
              <w:spacing w:before="60" w:after="60"/>
              <w:rPr>
                <w:rFonts w:cs="Arial"/>
                <w:szCs w:val="22"/>
              </w:rPr>
            </w:pPr>
          </w:p>
        </w:tc>
      </w:tr>
      <w:tr w:rsidR="0037723D" w:rsidTr="0037723D">
        <w:trPr>
          <w:gridBefore w:val="1"/>
          <w:trHeight w:val="204"/>
        </w:trPr>
        <w:tc>
          <w:tcPr>
            <w:tcW w:w="221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FC4C2C" w:rsidRDefault="00ED2847" w:rsidP="00ED2847">
            <w:pPr>
              <w:spacing w:before="60" w:after="60"/>
              <w:rPr>
                <w:rFonts w:cs="Arial"/>
                <w:szCs w:val="22"/>
              </w:rPr>
            </w:pPr>
            <w:r>
              <w:rPr>
                <w:rFonts w:cs="Arial"/>
                <w:szCs w:val="22"/>
              </w:rPr>
              <w:t>Phone number:</w:t>
            </w:r>
          </w:p>
        </w:tc>
        <w:tc>
          <w:tcPr>
            <w:tcW w:w="3437"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2847" w:rsidRDefault="00ED2847" w:rsidP="00ED2847">
            <w:pPr>
              <w:spacing w:before="60" w:after="60"/>
              <w:rPr>
                <w:rFonts w:cs="Arial"/>
                <w:szCs w:val="22"/>
              </w:rPr>
            </w:pPr>
          </w:p>
        </w:tc>
        <w:tc>
          <w:tcPr>
            <w:tcW w:w="18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FC4C2C" w:rsidRDefault="00ED2847" w:rsidP="00ED2847">
            <w:pPr>
              <w:spacing w:before="60" w:after="60"/>
              <w:rPr>
                <w:rFonts w:cs="Arial"/>
                <w:szCs w:val="22"/>
              </w:rPr>
            </w:pPr>
            <w:r w:rsidRPr="00FC4C2C">
              <w:rPr>
                <w:rFonts w:cs="Arial"/>
                <w:szCs w:val="22"/>
              </w:rPr>
              <w:t>Mobile number:</w:t>
            </w:r>
          </w:p>
        </w:tc>
        <w:tc>
          <w:tcPr>
            <w:tcW w:w="317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ED2847">
            <w:pPr>
              <w:spacing w:before="60" w:after="60"/>
              <w:rPr>
                <w:rFonts w:cs="Arial"/>
                <w:szCs w:val="22"/>
              </w:rPr>
            </w:pPr>
          </w:p>
        </w:tc>
      </w:tr>
      <w:tr w:rsidR="0037723D" w:rsidTr="0037723D">
        <w:trPr>
          <w:gridBefore w:val="1"/>
          <w:trHeight w:val="204"/>
        </w:trPr>
        <w:tc>
          <w:tcPr>
            <w:tcW w:w="221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FC4C2C" w:rsidRDefault="00ED2847" w:rsidP="00ED2847">
            <w:pPr>
              <w:spacing w:before="60" w:after="60"/>
              <w:rPr>
                <w:rFonts w:cs="Arial"/>
                <w:szCs w:val="22"/>
              </w:rPr>
            </w:pPr>
            <w:r>
              <w:rPr>
                <w:rFonts w:cs="Arial"/>
                <w:szCs w:val="22"/>
              </w:rPr>
              <w:t>Email address:</w:t>
            </w:r>
          </w:p>
        </w:tc>
        <w:tc>
          <w:tcPr>
            <w:tcW w:w="8500" w:type="dxa"/>
            <w:gridSpan w:val="8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ED2847">
            <w:pPr>
              <w:spacing w:before="60" w:after="60"/>
              <w:rPr>
                <w:rFonts w:cs="Arial"/>
                <w:szCs w:val="22"/>
              </w:rPr>
            </w:pPr>
          </w:p>
        </w:tc>
      </w:tr>
      <w:tr w:rsidR="00ED2847" w:rsidRPr="00FC4C2C" w:rsidTr="0037723D">
        <w:trPr>
          <w:gridBefore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ED2847" w:rsidRPr="00FC4C2C" w:rsidRDefault="00ED2847" w:rsidP="00ED2847">
            <w:pPr>
              <w:spacing w:before="60" w:after="60"/>
              <w:rPr>
                <w:rFonts w:cs="Arial"/>
                <w:b/>
                <w:szCs w:val="22"/>
              </w:rPr>
            </w:pPr>
            <w:r>
              <w:rPr>
                <w:rFonts w:cs="Arial"/>
                <w:b/>
                <w:szCs w:val="22"/>
              </w:rPr>
              <w:t>D</w:t>
            </w:r>
            <w:r w:rsidRPr="00FC4C2C">
              <w:rPr>
                <w:rFonts w:cs="Arial"/>
                <w:b/>
                <w:szCs w:val="22"/>
              </w:rPr>
              <w:t>isclosures</w:t>
            </w:r>
          </w:p>
        </w:tc>
      </w:tr>
      <w:tr w:rsidR="0037723D" w:rsidRPr="00FC4C2C" w:rsidTr="0037723D">
        <w:trPr>
          <w:gridBefore w:val="1"/>
          <w:trHeight w:val="204"/>
        </w:trPr>
        <w:tc>
          <w:tcPr>
            <w:tcW w:w="9240" w:type="dxa"/>
            <w:gridSpan w:val="8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74468" w:rsidRDefault="00ED2847" w:rsidP="00ED2847">
            <w:pPr>
              <w:spacing w:before="60" w:after="60"/>
              <w:rPr>
                <w:rFonts w:asciiTheme="minorHAnsi" w:hAnsiTheme="minorHAnsi" w:cs="Arial"/>
                <w:szCs w:val="22"/>
              </w:rPr>
            </w:pPr>
            <w:r w:rsidRPr="00F74468">
              <w:rPr>
                <w:rFonts w:asciiTheme="minorHAnsi" w:hAnsiTheme="minorHAnsi" w:cs="Arial"/>
              </w:rPr>
              <w:t>Have you ever been arrested, charged, convicted or summoned for an offence (excluding spent convictions)?</w:t>
            </w:r>
          </w:p>
        </w:tc>
        <w:tc>
          <w:tcPr>
            <w:tcW w:w="147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Pr="00FC4C2C" w:rsidRDefault="00ED2847" w:rsidP="00ED2847">
            <w:pPr>
              <w:keepNext/>
              <w:spacing w:before="60" w:after="60"/>
              <w:jc w:val="center"/>
              <w:rPr>
                <w:rFonts w:cs="Arial"/>
                <w:szCs w:val="22"/>
              </w:rPr>
            </w:pPr>
            <w:r>
              <w:rPr>
                <w:rFonts w:cs="Arial"/>
                <w:szCs w:val="22"/>
              </w:rPr>
              <w:t>Yes / No</w:t>
            </w:r>
          </w:p>
        </w:tc>
      </w:tr>
      <w:tr w:rsidR="00ED2847" w:rsidTr="0037723D">
        <w:trPr>
          <w:gridBefore w:val="1"/>
          <w:trHeight w:val="204"/>
        </w:trPr>
        <w:tc>
          <w:tcPr>
            <w:tcW w:w="10712" w:type="dxa"/>
            <w:gridSpan w:val="9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D2847" w:rsidRDefault="00ED2847" w:rsidP="00ED2847">
            <w:pPr>
              <w:spacing w:before="60" w:after="60"/>
              <w:rPr>
                <w:rFonts w:cs="Arial"/>
                <w:szCs w:val="22"/>
              </w:rPr>
            </w:pPr>
            <w:r>
              <w:rPr>
                <w:rFonts w:cs="Arial"/>
                <w:szCs w:val="22"/>
              </w:rPr>
              <w:t>If yes, please provide details below</w:t>
            </w:r>
          </w:p>
        </w:tc>
      </w:tr>
      <w:tr w:rsidR="00ED2847" w:rsidRPr="00FC4C2C" w:rsidTr="0037723D">
        <w:trPr>
          <w:gridBefore w:val="1"/>
          <w:trHeight w:val="1084"/>
        </w:trPr>
        <w:tc>
          <w:tcPr>
            <w:tcW w:w="10712" w:type="dxa"/>
            <w:gridSpan w:val="9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spacing w:before="60" w:after="60"/>
              <w:rPr>
                <w:rFonts w:cs="Arial"/>
                <w:szCs w:val="22"/>
              </w:rPr>
            </w:pPr>
          </w:p>
        </w:tc>
      </w:tr>
      <w:tr w:rsidR="0037723D" w:rsidRPr="00FC4C2C" w:rsidTr="0037723D">
        <w:trPr>
          <w:gridBefore w:val="1"/>
          <w:trHeight w:val="204"/>
        </w:trPr>
        <w:tc>
          <w:tcPr>
            <w:tcW w:w="9231" w:type="dxa"/>
            <w:gridSpan w:val="8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74468" w:rsidRDefault="00ED2847" w:rsidP="00ED2847">
            <w:pPr>
              <w:keepNext/>
              <w:spacing w:before="60" w:after="60"/>
              <w:rPr>
                <w:rFonts w:cs="Arial"/>
                <w:szCs w:val="22"/>
              </w:rPr>
            </w:pPr>
            <w:r w:rsidRPr="00F74468">
              <w:rPr>
                <w:rFonts w:cs="Arial"/>
                <w:szCs w:val="22"/>
              </w:rPr>
              <w:t>Have you ever been a defendant in a civil lawsuit for breach of duty of care?</w:t>
            </w:r>
          </w:p>
        </w:tc>
        <w:tc>
          <w:tcPr>
            <w:tcW w:w="148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Pr="00FC4C2C" w:rsidRDefault="00ED2847" w:rsidP="00ED2847">
            <w:pPr>
              <w:keepNext/>
              <w:spacing w:before="60" w:after="60"/>
              <w:jc w:val="center"/>
              <w:rPr>
                <w:rFonts w:cs="Arial"/>
                <w:szCs w:val="22"/>
              </w:rPr>
            </w:pPr>
            <w:r>
              <w:rPr>
                <w:rFonts w:cs="Arial"/>
                <w:szCs w:val="22"/>
              </w:rPr>
              <w:t>Yes / No</w:t>
            </w:r>
          </w:p>
        </w:tc>
      </w:tr>
      <w:tr w:rsidR="00ED2847" w:rsidTr="0037723D">
        <w:trPr>
          <w:gridBefore w:val="1"/>
          <w:trHeight w:val="204"/>
        </w:trPr>
        <w:tc>
          <w:tcPr>
            <w:tcW w:w="10712" w:type="dxa"/>
            <w:gridSpan w:val="9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D2847" w:rsidRDefault="00ED2847" w:rsidP="00ED2847">
            <w:pPr>
              <w:keepNext/>
              <w:spacing w:before="60" w:after="60"/>
              <w:rPr>
                <w:rFonts w:cs="Arial"/>
                <w:szCs w:val="22"/>
              </w:rPr>
            </w:pPr>
            <w:r>
              <w:rPr>
                <w:rFonts w:cs="Arial"/>
                <w:szCs w:val="22"/>
              </w:rPr>
              <w:t>If yes, please provide details below</w:t>
            </w:r>
          </w:p>
        </w:tc>
      </w:tr>
      <w:tr w:rsidR="00ED2847" w:rsidRPr="00FC4C2C" w:rsidTr="0037723D">
        <w:trPr>
          <w:gridBefore w:val="1"/>
          <w:trHeight w:val="1065"/>
        </w:trPr>
        <w:tc>
          <w:tcPr>
            <w:tcW w:w="10712" w:type="dxa"/>
            <w:gridSpan w:val="9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keepNext/>
              <w:spacing w:before="60" w:after="60"/>
              <w:rPr>
                <w:rFonts w:cs="Arial"/>
                <w:szCs w:val="22"/>
              </w:rPr>
            </w:pPr>
          </w:p>
        </w:tc>
      </w:tr>
      <w:tr w:rsidR="0037723D" w:rsidRPr="00FC4C2C" w:rsidTr="0037723D">
        <w:trPr>
          <w:gridBefore w:val="1"/>
          <w:trHeight w:val="204"/>
        </w:trPr>
        <w:tc>
          <w:tcPr>
            <w:tcW w:w="9222" w:type="dxa"/>
            <w:gridSpan w:val="8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74468" w:rsidRDefault="00ED2847" w:rsidP="00ED2847">
            <w:pPr>
              <w:keepNext/>
              <w:spacing w:before="60" w:after="60"/>
              <w:rPr>
                <w:rFonts w:cs="Arial"/>
                <w:szCs w:val="22"/>
              </w:rPr>
            </w:pPr>
            <w:r w:rsidRPr="00F74468">
              <w:rPr>
                <w:rFonts w:cs="Arial"/>
                <w:szCs w:val="22"/>
              </w:rPr>
              <w:t>Have you ever been the subject of any action pursuant to the provisions of bankruptcy legislation?</w:t>
            </w:r>
          </w:p>
        </w:tc>
        <w:tc>
          <w:tcPr>
            <w:tcW w:w="149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Pr="00FC4C2C" w:rsidRDefault="00ED2847" w:rsidP="00ED2847">
            <w:pPr>
              <w:keepNext/>
              <w:spacing w:before="60" w:after="60"/>
              <w:jc w:val="center"/>
              <w:rPr>
                <w:rFonts w:cs="Arial"/>
                <w:szCs w:val="22"/>
              </w:rPr>
            </w:pPr>
            <w:r>
              <w:rPr>
                <w:rFonts w:cs="Arial"/>
                <w:szCs w:val="22"/>
              </w:rPr>
              <w:t>Yes / No</w:t>
            </w:r>
          </w:p>
        </w:tc>
      </w:tr>
      <w:tr w:rsidR="00ED2847" w:rsidTr="0037723D">
        <w:trPr>
          <w:gridBefore w:val="1"/>
          <w:trHeight w:val="204"/>
        </w:trPr>
        <w:tc>
          <w:tcPr>
            <w:tcW w:w="10712" w:type="dxa"/>
            <w:gridSpan w:val="9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D2847" w:rsidRDefault="00ED2847" w:rsidP="00ED2847">
            <w:pPr>
              <w:keepNext/>
              <w:spacing w:before="60" w:after="60"/>
              <w:rPr>
                <w:rFonts w:cs="Arial"/>
                <w:szCs w:val="22"/>
              </w:rPr>
            </w:pPr>
            <w:r>
              <w:rPr>
                <w:rFonts w:cs="Arial"/>
                <w:szCs w:val="22"/>
              </w:rPr>
              <w:t>If yes, please provide details below</w:t>
            </w:r>
          </w:p>
        </w:tc>
      </w:tr>
      <w:tr w:rsidR="00ED2847" w:rsidRPr="00FC4C2C" w:rsidTr="0037723D">
        <w:trPr>
          <w:gridBefore w:val="1"/>
          <w:trHeight w:val="1067"/>
        </w:trPr>
        <w:tc>
          <w:tcPr>
            <w:tcW w:w="10712" w:type="dxa"/>
            <w:gridSpan w:val="93"/>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spacing w:before="60" w:after="60"/>
              <w:rPr>
                <w:rFonts w:cs="Arial"/>
                <w:szCs w:val="22"/>
              </w:rPr>
            </w:pPr>
          </w:p>
        </w:tc>
      </w:tr>
      <w:tr w:rsidR="00ED2847" w:rsidTr="0037723D">
        <w:trPr>
          <w:gridBefore w:val="1"/>
          <w:trHeight w:val="204"/>
        </w:trPr>
        <w:tc>
          <w:tcPr>
            <w:tcW w:w="10712" w:type="dxa"/>
            <w:gridSpan w:val="9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ED2847" w:rsidRPr="00FC4C2C" w:rsidRDefault="00ED2847" w:rsidP="00ED2847">
            <w:pPr>
              <w:keepNext/>
              <w:spacing w:before="60" w:after="60"/>
              <w:rPr>
                <w:rFonts w:cs="Arial"/>
                <w:b/>
              </w:rPr>
            </w:pPr>
            <w:r>
              <w:rPr>
                <w:rFonts w:cs="Arial"/>
                <w:b/>
              </w:rPr>
              <w:lastRenderedPageBreak/>
              <w:t>Officer declaration</w:t>
            </w:r>
          </w:p>
        </w:tc>
      </w:tr>
      <w:tr w:rsidR="0037723D" w:rsidTr="0037723D">
        <w:trPr>
          <w:gridBefore w:val="1"/>
          <w:trHeight w:val="204"/>
        </w:trPr>
        <w:tc>
          <w:tcPr>
            <w:tcW w:w="2349"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C4C2C" w:rsidRDefault="00ED2847" w:rsidP="00ED2847">
            <w:pPr>
              <w:keepNext/>
              <w:spacing w:before="60" w:after="60"/>
              <w:rPr>
                <w:rFonts w:cs="Arial"/>
              </w:rPr>
            </w:pPr>
            <w:r w:rsidRPr="00FC4C2C">
              <w:rPr>
                <w:rFonts w:cs="Arial"/>
              </w:rPr>
              <w:t>I, (full name):</w:t>
            </w:r>
          </w:p>
        </w:tc>
        <w:tc>
          <w:tcPr>
            <w:tcW w:w="8363" w:type="dxa"/>
            <w:gridSpan w:val="7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keepNext/>
              <w:spacing w:before="60" w:after="60"/>
              <w:rPr>
                <w:rFonts w:cs="Arial"/>
                <w:b/>
              </w:rPr>
            </w:pPr>
          </w:p>
        </w:tc>
      </w:tr>
      <w:tr w:rsidR="0037723D" w:rsidTr="0037723D">
        <w:trPr>
          <w:gridBefore w:val="1"/>
          <w:trHeight w:val="204"/>
        </w:trPr>
        <w:tc>
          <w:tcPr>
            <w:tcW w:w="2349"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C4C2C" w:rsidRDefault="00ED2847" w:rsidP="00ED2847">
            <w:pPr>
              <w:keepNext/>
              <w:spacing w:before="60" w:after="60"/>
              <w:rPr>
                <w:rFonts w:cs="Arial"/>
              </w:rPr>
            </w:pPr>
            <w:r>
              <w:rPr>
                <w:rFonts w:cs="Arial"/>
              </w:rPr>
              <w:t>Of</w:t>
            </w:r>
            <w:r w:rsidRPr="00FC4C2C">
              <w:rPr>
                <w:rFonts w:cs="Arial"/>
              </w:rPr>
              <w:t xml:space="preserve"> (address)</w:t>
            </w:r>
            <w:r>
              <w:rPr>
                <w:rFonts w:cs="Arial"/>
              </w:rPr>
              <w:t>:</w:t>
            </w:r>
          </w:p>
        </w:tc>
        <w:tc>
          <w:tcPr>
            <w:tcW w:w="8363" w:type="dxa"/>
            <w:gridSpan w:val="7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keepNext/>
              <w:spacing w:before="60" w:after="60"/>
              <w:rPr>
                <w:rFonts w:cs="Arial"/>
                <w:b/>
              </w:rPr>
            </w:pPr>
          </w:p>
        </w:tc>
      </w:tr>
      <w:tr w:rsidR="00ED2847" w:rsidTr="0037723D">
        <w:trPr>
          <w:gridBefore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D2847" w:rsidRPr="001F08DF" w:rsidRDefault="00ED2847" w:rsidP="00ED2847">
            <w:pPr>
              <w:keepNext/>
              <w:spacing w:before="60" w:after="60"/>
            </w:pPr>
            <w:r w:rsidRPr="00FC4C2C">
              <w:t xml:space="preserve">Solemnly and sincerely declare that: </w:t>
            </w:r>
          </w:p>
          <w:p w:rsidR="00ED2847" w:rsidRPr="007E0485" w:rsidRDefault="00ED2847" w:rsidP="00ED2847">
            <w:pPr>
              <w:pStyle w:val="ListParagraph"/>
              <w:keepNext/>
              <w:numPr>
                <w:ilvl w:val="0"/>
                <w:numId w:val="40"/>
              </w:numPr>
              <w:spacing w:before="60" w:after="60"/>
              <w:ind w:left="742"/>
              <w:rPr>
                <w:rFonts w:cs="Arial"/>
              </w:rPr>
            </w:pPr>
            <w:r w:rsidRPr="007E0485">
              <w:rPr>
                <w:rFonts w:cs="Arial"/>
              </w:rPr>
              <w:t xml:space="preserve">All statements and information contained in this application are true and correct to the best of my knowledge by virtue of the </w:t>
            </w:r>
            <w:r w:rsidRPr="007E0485">
              <w:rPr>
                <w:rFonts w:cs="Arial"/>
                <w:i/>
              </w:rPr>
              <w:t>Oaths, Affidavits and Declarations Act 2010</w:t>
            </w:r>
            <w:r w:rsidRPr="007E0485">
              <w:rPr>
                <w:rFonts w:cs="Arial"/>
              </w:rPr>
              <w:t>; and</w:t>
            </w:r>
          </w:p>
          <w:p w:rsidR="00ED2847" w:rsidRPr="007E0485" w:rsidRDefault="00ED2847" w:rsidP="00ED2847">
            <w:pPr>
              <w:pStyle w:val="ListParagraph"/>
              <w:keepNext/>
              <w:numPr>
                <w:ilvl w:val="0"/>
                <w:numId w:val="40"/>
              </w:numPr>
              <w:spacing w:before="60" w:after="60"/>
              <w:ind w:left="742"/>
              <w:rPr>
                <w:rFonts w:cs="Arial"/>
              </w:rPr>
            </w:pPr>
            <w:r w:rsidRPr="007E0485">
              <w:rPr>
                <w:rFonts w:cs="Arial"/>
              </w:rPr>
              <w:t>I have read and understood the information contained in this application; and</w:t>
            </w:r>
          </w:p>
          <w:p w:rsidR="00ED2847" w:rsidRPr="007E0485" w:rsidRDefault="00ED2847" w:rsidP="00ED2847">
            <w:pPr>
              <w:pStyle w:val="ListParagraph"/>
              <w:keepNext/>
              <w:numPr>
                <w:ilvl w:val="0"/>
                <w:numId w:val="40"/>
              </w:numPr>
              <w:tabs>
                <w:tab w:val="center" w:pos="5262"/>
              </w:tabs>
              <w:spacing w:before="60" w:after="60"/>
              <w:ind w:left="742"/>
              <w:contextualSpacing/>
              <w:rPr>
                <w:rFonts w:cs="Arial"/>
              </w:rPr>
            </w:pPr>
            <w:r w:rsidRPr="007E0485">
              <w:rPr>
                <w:rFonts w:cs="Arial"/>
              </w:rPr>
              <w:t xml:space="preserve">The declaration is true and correct; and </w:t>
            </w:r>
          </w:p>
          <w:p w:rsidR="00ED2847" w:rsidRPr="007E0485" w:rsidRDefault="00ED2847" w:rsidP="00ED2847">
            <w:pPr>
              <w:pStyle w:val="ListParagraph"/>
              <w:keepNext/>
              <w:numPr>
                <w:ilvl w:val="0"/>
                <w:numId w:val="40"/>
              </w:numPr>
              <w:spacing w:before="60" w:after="60"/>
              <w:ind w:left="742"/>
              <w:rPr>
                <w:rFonts w:cs="Arial"/>
              </w:rPr>
            </w:pPr>
            <w:r w:rsidRPr="007E0485">
              <w:rPr>
                <w:rFonts w:cs="Arial"/>
              </w:rPr>
              <w:t>I know that it is an offence to make a declaration that is false in any material particular.</w:t>
            </w:r>
          </w:p>
        </w:tc>
      </w:tr>
      <w:tr w:rsidR="0037723D" w:rsidTr="0037723D">
        <w:trPr>
          <w:gridBefore w:val="1"/>
          <w:trHeight w:val="204"/>
        </w:trPr>
        <w:tc>
          <w:tcPr>
            <w:tcW w:w="4021"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C4C2C" w:rsidRDefault="00ED2847" w:rsidP="00ED2847">
            <w:pPr>
              <w:spacing w:before="60" w:after="60"/>
            </w:pPr>
            <w:r w:rsidRPr="00FC4C2C">
              <w:t xml:space="preserve">This declaration is made at: </w:t>
            </w:r>
            <w:r w:rsidRPr="0080695E">
              <w:rPr>
                <w:sz w:val="20"/>
              </w:rPr>
              <w:t>(location)</w:t>
            </w:r>
          </w:p>
        </w:tc>
        <w:tc>
          <w:tcPr>
            <w:tcW w:w="3805"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D2847" w:rsidRPr="00FC4C2C" w:rsidRDefault="00ED2847" w:rsidP="00ED2847">
            <w:pPr>
              <w:spacing w:before="60" w:after="60"/>
            </w:pPr>
          </w:p>
        </w:tc>
        <w:tc>
          <w:tcPr>
            <w:tcW w:w="13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C4C2C" w:rsidRDefault="00ED2847" w:rsidP="00ED2847">
            <w:pPr>
              <w:spacing w:before="60" w:after="60"/>
            </w:pPr>
            <w:r w:rsidRPr="00FC4C2C">
              <w:t xml:space="preserve">on: </w:t>
            </w:r>
            <w:r w:rsidRPr="0080695E">
              <w:rPr>
                <w:sz w:val="20"/>
              </w:rPr>
              <w:t>(date)</w:t>
            </w:r>
          </w:p>
        </w:tc>
        <w:tc>
          <w:tcPr>
            <w:tcW w:w="1513"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spacing w:before="60" w:after="60"/>
            </w:pPr>
          </w:p>
        </w:tc>
      </w:tr>
      <w:tr w:rsidR="0037723D" w:rsidTr="0037723D">
        <w:trPr>
          <w:gridBefore w:val="1"/>
          <w:trHeight w:val="204"/>
        </w:trPr>
        <w:tc>
          <w:tcPr>
            <w:tcW w:w="2403"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C4C2C" w:rsidRDefault="008430FA" w:rsidP="008430FA">
            <w:pPr>
              <w:spacing w:before="120" w:after="120"/>
            </w:pPr>
            <w:r>
              <w:t xml:space="preserve">Officer </w:t>
            </w:r>
            <w:r w:rsidR="00ED2847" w:rsidRPr="00FC4C2C">
              <w:t>signature:</w:t>
            </w:r>
          </w:p>
        </w:tc>
        <w:tc>
          <w:tcPr>
            <w:tcW w:w="8309" w:type="dxa"/>
            <w:gridSpan w:val="7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spacing w:before="120" w:after="120"/>
            </w:pPr>
          </w:p>
        </w:tc>
      </w:tr>
      <w:tr w:rsidR="00ED2847" w:rsidTr="0037723D">
        <w:trPr>
          <w:gridBefore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D2847" w:rsidRPr="00D05A4E" w:rsidRDefault="00ED2847" w:rsidP="00ED2847">
            <w:pPr>
              <w:spacing w:before="60" w:after="60"/>
              <w:rPr>
                <w:rFonts w:cs="Arial"/>
                <w:b/>
                <w:szCs w:val="21"/>
              </w:rPr>
            </w:pPr>
            <w:r w:rsidRPr="00D05A4E">
              <w:rPr>
                <w:rFonts w:cs="Arial"/>
                <w:b/>
                <w:szCs w:val="21"/>
              </w:rPr>
              <w:t>Note:</w:t>
            </w:r>
            <w:r w:rsidRPr="00D05A4E">
              <w:rPr>
                <w:rFonts w:cs="Arial"/>
                <w:szCs w:val="21"/>
              </w:rPr>
              <w:t xml:space="preserve"> Under the </w:t>
            </w:r>
            <w:r w:rsidRPr="00D05A4E">
              <w:rPr>
                <w:rFonts w:cs="Arial"/>
                <w:i/>
                <w:szCs w:val="21"/>
              </w:rPr>
              <w:t xml:space="preserve">Oaths, Affidavits and Declarations Act 2010 </w:t>
            </w:r>
            <w:r w:rsidRPr="00D05A4E">
              <w:rPr>
                <w:rFonts w:cs="Arial"/>
                <w:szCs w:val="21"/>
              </w:rPr>
              <w:t>a person wilfully making a false statement or altering a statement, in a statutory declaration is guilty of a crime and is liable to a penalty or imprisonment, or both.</w:t>
            </w:r>
          </w:p>
        </w:tc>
      </w:tr>
      <w:tr w:rsidR="00ED2847" w:rsidRPr="00FC4C2C" w:rsidTr="0037723D">
        <w:trPr>
          <w:gridBefore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ED2847" w:rsidRPr="00FC4C2C" w:rsidRDefault="00ED2847" w:rsidP="00ED2847">
            <w:pPr>
              <w:keepNext/>
              <w:spacing w:before="60" w:after="60"/>
              <w:rPr>
                <w:rFonts w:cs="Arial"/>
                <w:b/>
              </w:rPr>
            </w:pPr>
            <w:r>
              <w:rPr>
                <w:rFonts w:cs="Arial"/>
                <w:b/>
              </w:rPr>
              <w:t>Applicants declaration</w:t>
            </w:r>
          </w:p>
        </w:tc>
      </w:tr>
      <w:tr w:rsidR="0037723D" w:rsidRPr="00FC4C2C" w:rsidTr="0037723D">
        <w:trPr>
          <w:gridBefore w:val="1"/>
          <w:trHeight w:val="204"/>
        </w:trPr>
        <w:tc>
          <w:tcPr>
            <w:tcW w:w="2326"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C4C2C" w:rsidRDefault="00ED2847" w:rsidP="00ED2847">
            <w:pPr>
              <w:keepNext/>
              <w:spacing w:before="60" w:after="60"/>
              <w:rPr>
                <w:rFonts w:cs="Arial"/>
              </w:rPr>
            </w:pPr>
            <w:r w:rsidRPr="00FC4C2C">
              <w:rPr>
                <w:rFonts w:cs="Arial"/>
              </w:rPr>
              <w:t>I, (full name):</w:t>
            </w:r>
          </w:p>
        </w:tc>
        <w:tc>
          <w:tcPr>
            <w:tcW w:w="8386" w:type="dxa"/>
            <w:gridSpan w:val="7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spacing w:before="60" w:after="60"/>
              <w:rPr>
                <w:rFonts w:cs="Arial"/>
                <w:b/>
              </w:rPr>
            </w:pPr>
          </w:p>
        </w:tc>
      </w:tr>
      <w:tr w:rsidR="0037723D" w:rsidRPr="00FC4C2C" w:rsidTr="0037723D">
        <w:trPr>
          <w:gridBefore w:val="1"/>
          <w:trHeight w:val="204"/>
        </w:trPr>
        <w:tc>
          <w:tcPr>
            <w:tcW w:w="2326"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C4C2C" w:rsidRDefault="00ED2847" w:rsidP="00ED2847">
            <w:pPr>
              <w:keepNext/>
              <w:spacing w:before="60" w:after="60"/>
              <w:rPr>
                <w:rFonts w:cs="Arial"/>
              </w:rPr>
            </w:pPr>
            <w:r>
              <w:rPr>
                <w:rFonts w:cs="Arial"/>
              </w:rPr>
              <w:t>Of</w:t>
            </w:r>
            <w:r w:rsidRPr="00FC4C2C">
              <w:rPr>
                <w:rFonts w:cs="Arial"/>
              </w:rPr>
              <w:t xml:space="preserve"> (address)</w:t>
            </w:r>
            <w:r>
              <w:rPr>
                <w:rFonts w:cs="Arial"/>
              </w:rPr>
              <w:t>:</w:t>
            </w:r>
          </w:p>
        </w:tc>
        <w:tc>
          <w:tcPr>
            <w:tcW w:w="8386" w:type="dxa"/>
            <w:gridSpan w:val="7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spacing w:before="60" w:after="60"/>
              <w:rPr>
                <w:rFonts w:cs="Arial"/>
                <w:b/>
              </w:rPr>
            </w:pPr>
          </w:p>
        </w:tc>
      </w:tr>
      <w:tr w:rsidR="00ED2847" w:rsidRPr="007E0485" w:rsidTr="0037723D">
        <w:trPr>
          <w:gridBefore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D2847" w:rsidRPr="001F08DF" w:rsidRDefault="00ED2847" w:rsidP="00ED2847">
            <w:pPr>
              <w:keepNext/>
              <w:spacing w:before="60" w:after="60"/>
            </w:pPr>
            <w:r w:rsidRPr="00FC4C2C">
              <w:t xml:space="preserve">Solemnly and sincerely declare that: </w:t>
            </w:r>
          </w:p>
          <w:p w:rsidR="00ED2847" w:rsidRDefault="00ED2847" w:rsidP="00ED2847">
            <w:pPr>
              <w:pStyle w:val="ListParagraph"/>
              <w:keepNext/>
              <w:numPr>
                <w:ilvl w:val="0"/>
                <w:numId w:val="40"/>
              </w:numPr>
              <w:spacing w:before="60" w:after="60"/>
              <w:ind w:left="742"/>
              <w:rPr>
                <w:rFonts w:cs="Arial"/>
              </w:rPr>
            </w:pPr>
            <w:r>
              <w:rPr>
                <w:rFonts w:cs="Arial"/>
              </w:rPr>
              <w:t xml:space="preserve">I have been appointed the nominee for the purposes of the </w:t>
            </w:r>
            <w:r w:rsidRPr="00A95A1C">
              <w:rPr>
                <w:rFonts w:cs="Arial"/>
                <w:i/>
              </w:rPr>
              <w:t>Tobacco Control Act 2002</w:t>
            </w:r>
            <w:r>
              <w:rPr>
                <w:rFonts w:cs="Arial"/>
              </w:rPr>
              <w:t>, and am in bona fide control of the affairs in the Northern Territory.</w:t>
            </w:r>
          </w:p>
          <w:p w:rsidR="00ED2847" w:rsidRPr="007E0485" w:rsidRDefault="00ED2847" w:rsidP="00ED2847">
            <w:pPr>
              <w:pStyle w:val="ListParagraph"/>
              <w:keepNext/>
              <w:numPr>
                <w:ilvl w:val="0"/>
                <w:numId w:val="40"/>
              </w:numPr>
              <w:spacing w:before="60" w:after="60"/>
              <w:ind w:left="742"/>
              <w:rPr>
                <w:rFonts w:cs="Arial"/>
              </w:rPr>
            </w:pPr>
            <w:r w:rsidRPr="007E0485">
              <w:rPr>
                <w:rFonts w:cs="Arial"/>
              </w:rPr>
              <w:t xml:space="preserve">All statements and information contained in this application are true and correct to the best of my knowledge by virtue of the </w:t>
            </w:r>
            <w:r w:rsidRPr="007E0485">
              <w:rPr>
                <w:rFonts w:cs="Arial"/>
                <w:i/>
              </w:rPr>
              <w:t>Oaths, Affidavits and Declarations Act 2010</w:t>
            </w:r>
            <w:r w:rsidRPr="007E0485">
              <w:rPr>
                <w:rFonts w:cs="Arial"/>
              </w:rPr>
              <w:t>; and</w:t>
            </w:r>
          </w:p>
          <w:p w:rsidR="00ED2847" w:rsidRPr="007E0485" w:rsidRDefault="00ED2847" w:rsidP="00ED2847">
            <w:pPr>
              <w:pStyle w:val="ListParagraph"/>
              <w:keepNext/>
              <w:numPr>
                <w:ilvl w:val="0"/>
                <w:numId w:val="40"/>
              </w:numPr>
              <w:spacing w:before="60" w:after="60"/>
              <w:ind w:left="742"/>
              <w:rPr>
                <w:rFonts w:cs="Arial"/>
              </w:rPr>
            </w:pPr>
            <w:r w:rsidRPr="007E0485">
              <w:rPr>
                <w:rFonts w:cs="Arial"/>
              </w:rPr>
              <w:t>I have read and understood the information contained in this application; and</w:t>
            </w:r>
          </w:p>
          <w:p w:rsidR="00ED2847" w:rsidRPr="007E0485" w:rsidRDefault="00ED2847" w:rsidP="00ED2847">
            <w:pPr>
              <w:pStyle w:val="ListParagraph"/>
              <w:keepNext/>
              <w:numPr>
                <w:ilvl w:val="0"/>
                <w:numId w:val="40"/>
              </w:numPr>
              <w:tabs>
                <w:tab w:val="center" w:pos="5262"/>
              </w:tabs>
              <w:spacing w:before="60" w:after="60"/>
              <w:ind w:left="742"/>
              <w:contextualSpacing/>
              <w:rPr>
                <w:rFonts w:cs="Arial"/>
              </w:rPr>
            </w:pPr>
            <w:r w:rsidRPr="007E0485">
              <w:rPr>
                <w:rFonts w:cs="Arial"/>
              </w:rPr>
              <w:t xml:space="preserve">The declaration is true and correct; and </w:t>
            </w:r>
          </w:p>
          <w:p w:rsidR="00ED2847" w:rsidRPr="007E0485" w:rsidRDefault="00ED2847" w:rsidP="00ED2847">
            <w:pPr>
              <w:pStyle w:val="ListParagraph"/>
              <w:keepNext/>
              <w:numPr>
                <w:ilvl w:val="0"/>
                <w:numId w:val="40"/>
              </w:numPr>
              <w:spacing w:before="60" w:after="60"/>
              <w:ind w:left="742"/>
              <w:rPr>
                <w:rFonts w:cs="Arial"/>
              </w:rPr>
            </w:pPr>
            <w:r w:rsidRPr="007E0485">
              <w:rPr>
                <w:rFonts w:cs="Arial"/>
              </w:rPr>
              <w:t>I know that it is an offence to make a declaration that is false in any material particular.</w:t>
            </w:r>
          </w:p>
        </w:tc>
      </w:tr>
      <w:tr w:rsidR="0037723D" w:rsidRPr="00FC4C2C" w:rsidTr="0037723D">
        <w:trPr>
          <w:gridBefore w:val="1"/>
          <w:trHeight w:val="204"/>
        </w:trPr>
        <w:tc>
          <w:tcPr>
            <w:tcW w:w="4021"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C4C2C" w:rsidRDefault="00ED2847" w:rsidP="00ED2847">
            <w:pPr>
              <w:spacing w:before="60" w:after="60"/>
            </w:pPr>
            <w:r w:rsidRPr="00FC4C2C">
              <w:t xml:space="preserve">This declaration is made at: </w:t>
            </w:r>
            <w:r w:rsidRPr="0080695E">
              <w:rPr>
                <w:sz w:val="20"/>
              </w:rPr>
              <w:t>(location)</w:t>
            </w:r>
          </w:p>
        </w:tc>
        <w:tc>
          <w:tcPr>
            <w:tcW w:w="3805"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D2847" w:rsidRPr="00FC4C2C" w:rsidRDefault="00ED2847" w:rsidP="00ED2847">
            <w:pPr>
              <w:spacing w:before="60" w:after="60"/>
            </w:pPr>
          </w:p>
        </w:tc>
        <w:tc>
          <w:tcPr>
            <w:tcW w:w="13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C4C2C" w:rsidRDefault="00ED2847" w:rsidP="00ED2847">
            <w:pPr>
              <w:spacing w:before="60" w:after="60"/>
            </w:pPr>
            <w:r w:rsidRPr="00FC4C2C">
              <w:t xml:space="preserve">on: </w:t>
            </w:r>
            <w:r w:rsidRPr="0080695E">
              <w:rPr>
                <w:sz w:val="20"/>
              </w:rPr>
              <w:t>(date)</w:t>
            </w:r>
          </w:p>
        </w:tc>
        <w:tc>
          <w:tcPr>
            <w:tcW w:w="1513"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spacing w:before="60" w:after="60"/>
            </w:pPr>
          </w:p>
        </w:tc>
      </w:tr>
      <w:tr w:rsidR="0037723D" w:rsidRPr="00FC4C2C" w:rsidTr="0037723D">
        <w:trPr>
          <w:gridBefore w:val="1"/>
          <w:trHeight w:val="204"/>
        </w:trPr>
        <w:tc>
          <w:tcPr>
            <w:tcW w:w="2403"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C4C2C" w:rsidRDefault="00ED2847" w:rsidP="00ED2847">
            <w:pPr>
              <w:spacing w:before="120" w:after="120"/>
            </w:pPr>
            <w:r>
              <w:t xml:space="preserve">Applicant </w:t>
            </w:r>
            <w:r w:rsidRPr="00FC4C2C">
              <w:t>signature:</w:t>
            </w:r>
          </w:p>
        </w:tc>
        <w:tc>
          <w:tcPr>
            <w:tcW w:w="8309" w:type="dxa"/>
            <w:gridSpan w:val="7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spacing w:before="120" w:after="120"/>
            </w:pPr>
          </w:p>
        </w:tc>
      </w:tr>
      <w:tr w:rsidR="00ED2847" w:rsidRPr="00775213" w:rsidTr="0037723D">
        <w:trPr>
          <w:gridBefore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D2847" w:rsidRPr="00D05A4E" w:rsidRDefault="00ED2847" w:rsidP="00ED2847">
            <w:pPr>
              <w:spacing w:before="60" w:after="60"/>
              <w:rPr>
                <w:rFonts w:cs="Arial"/>
                <w:b/>
                <w:szCs w:val="21"/>
              </w:rPr>
            </w:pPr>
            <w:r w:rsidRPr="00D05A4E">
              <w:rPr>
                <w:rFonts w:cs="Arial"/>
                <w:b/>
                <w:szCs w:val="21"/>
              </w:rPr>
              <w:t>Note:</w:t>
            </w:r>
            <w:r w:rsidRPr="00D05A4E">
              <w:rPr>
                <w:rFonts w:cs="Arial"/>
                <w:szCs w:val="21"/>
              </w:rPr>
              <w:t xml:space="preserve"> Under the </w:t>
            </w:r>
            <w:r w:rsidRPr="00D05A4E">
              <w:rPr>
                <w:rFonts w:cs="Arial"/>
                <w:i/>
                <w:szCs w:val="21"/>
              </w:rPr>
              <w:t xml:space="preserve">Oaths, Affidavits and Declarations Act 2010 </w:t>
            </w:r>
            <w:r w:rsidRPr="00D05A4E">
              <w:rPr>
                <w:rFonts w:cs="Arial"/>
                <w:szCs w:val="21"/>
              </w:rPr>
              <w:t>a person wilfully making a false statement or altering a statement, in a statutory declaration is guilty of a crime and is liable to a penalty or imprisonment, or both.</w:t>
            </w:r>
          </w:p>
        </w:tc>
      </w:tr>
      <w:tr w:rsidR="00ED2847" w:rsidRPr="00F45E8F" w:rsidTr="0037723D">
        <w:trPr>
          <w:gridBefore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ED2847" w:rsidRPr="00FC4C2C" w:rsidRDefault="00ED2847" w:rsidP="00ED2847">
            <w:pPr>
              <w:keepNext/>
              <w:spacing w:before="60" w:after="60"/>
              <w:rPr>
                <w:rFonts w:cs="Arial"/>
                <w:b/>
              </w:rPr>
            </w:pPr>
            <w:r w:rsidRPr="00FC4C2C">
              <w:rPr>
                <w:rFonts w:cs="Arial"/>
                <w:b/>
              </w:rPr>
              <w:t>Supporting documents</w:t>
            </w:r>
            <w:r>
              <w:rPr>
                <w:rFonts w:cs="Arial"/>
                <w:b/>
              </w:rPr>
              <w:t xml:space="preserve"> checklist</w:t>
            </w:r>
          </w:p>
        </w:tc>
      </w:tr>
      <w:tr w:rsidR="0037723D" w:rsidRPr="00F45E8F" w:rsidTr="0037723D">
        <w:trPr>
          <w:gridBefore w:val="1"/>
          <w:trHeight w:val="204"/>
        </w:trPr>
        <w:tc>
          <w:tcPr>
            <w:tcW w:w="9213" w:type="dxa"/>
            <w:gridSpan w:val="7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C4C2C" w:rsidRDefault="00ED2847" w:rsidP="00ED2847">
            <w:pPr>
              <w:keepNext/>
              <w:spacing w:before="60" w:after="60"/>
            </w:pPr>
            <w:r>
              <w:t xml:space="preserve">Prescribed application fee – See the </w:t>
            </w:r>
            <w:hyperlink r:id="rId10" w:history="1">
              <w:r w:rsidRPr="00033298">
                <w:rPr>
                  <w:rStyle w:val="Hyperlink"/>
                </w:rPr>
                <w:t>tobacco licences page</w:t>
              </w:r>
            </w:hyperlink>
            <w:r>
              <w:t xml:space="preserve"> for schedule of fees</w:t>
            </w:r>
          </w:p>
        </w:tc>
        <w:tc>
          <w:tcPr>
            <w:tcW w:w="1499"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2847" w:rsidRPr="00FC4C2C" w:rsidRDefault="00ED2847" w:rsidP="00ED2847">
            <w:pPr>
              <w:keepNext/>
              <w:spacing w:before="60" w:after="60"/>
              <w:jc w:val="center"/>
              <w:rPr>
                <w:rFonts w:cs="Arial"/>
                <w:szCs w:val="22"/>
              </w:rPr>
            </w:pPr>
            <w:r>
              <w:rPr>
                <w:rFonts w:cs="Arial"/>
                <w:szCs w:val="22"/>
              </w:rPr>
              <w:t>Yes / No</w:t>
            </w:r>
          </w:p>
        </w:tc>
      </w:tr>
      <w:tr w:rsidR="0037723D" w:rsidRPr="00F45E8F" w:rsidTr="0037723D">
        <w:trPr>
          <w:gridBefore w:val="1"/>
          <w:trHeight w:val="204"/>
        </w:trPr>
        <w:tc>
          <w:tcPr>
            <w:tcW w:w="9213" w:type="dxa"/>
            <w:gridSpan w:val="7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Default="00ED2847" w:rsidP="00ED2847">
            <w:pPr>
              <w:keepNext/>
              <w:spacing w:before="60" w:after="60"/>
            </w:pPr>
            <w:r>
              <w:t>Complete application and declarations signed</w:t>
            </w:r>
          </w:p>
        </w:tc>
        <w:tc>
          <w:tcPr>
            <w:tcW w:w="1499"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2847" w:rsidRPr="00FC4C2C" w:rsidRDefault="00ED2847" w:rsidP="00ED2847">
            <w:pPr>
              <w:keepNext/>
              <w:spacing w:before="60" w:after="60"/>
              <w:jc w:val="center"/>
              <w:rPr>
                <w:rFonts w:cs="Arial"/>
                <w:szCs w:val="22"/>
              </w:rPr>
            </w:pPr>
            <w:r>
              <w:rPr>
                <w:rFonts w:cs="Arial"/>
                <w:szCs w:val="22"/>
              </w:rPr>
              <w:t>Yes / No</w:t>
            </w:r>
          </w:p>
        </w:tc>
      </w:tr>
      <w:tr w:rsidR="0037723D" w:rsidRPr="00F45E8F" w:rsidTr="0037723D">
        <w:trPr>
          <w:gridBefore w:val="1"/>
          <w:trHeight w:val="204"/>
        </w:trPr>
        <w:tc>
          <w:tcPr>
            <w:tcW w:w="9213" w:type="dxa"/>
            <w:gridSpan w:val="7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010E8C" w:rsidRDefault="00ED2847" w:rsidP="0037723D">
            <w:pPr>
              <w:keepNext/>
              <w:spacing w:before="60" w:after="60"/>
              <w:rPr>
                <w:szCs w:val="22"/>
              </w:rPr>
            </w:pPr>
            <w:r w:rsidRPr="00010E8C">
              <w:rPr>
                <w:szCs w:val="22"/>
              </w:rPr>
              <w:t xml:space="preserve">Current licence or permit issued by the Commonwealth, State or Territory government that has your DOB and photo attached for </w:t>
            </w:r>
            <w:r w:rsidR="003E04FE">
              <w:rPr>
                <w:szCs w:val="22"/>
              </w:rPr>
              <w:t>the nominated manager</w:t>
            </w:r>
            <w:r w:rsidRPr="00010E8C">
              <w:rPr>
                <w:szCs w:val="22"/>
              </w:rPr>
              <w:t>.</w:t>
            </w:r>
            <w:r w:rsidR="0037723D">
              <w:rPr>
                <w:szCs w:val="22"/>
              </w:rPr>
              <w:t xml:space="preserve"> </w:t>
            </w:r>
            <w:r w:rsidRPr="00010E8C">
              <w:rPr>
                <w:szCs w:val="22"/>
              </w:rPr>
              <w:t xml:space="preserve">For example: </w:t>
            </w:r>
            <w:r w:rsidR="005D2618">
              <w:rPr>
                <w:szCs w:val="22"/>
              </w:rPr>
              <w:t>Australian d</w:t>
            </w:r>
            <w:r w:rsidRPr="00010E8C">
              <w:rPr>
                <w:szCs w:val="22"/>
              </w:rPr>
              <w:t xml:space="preserve">rivers licence, </w:t>
            </w:r>
            <w:r w:rsidR="005D2618">
              <w:rPr>
                <w:szCs w:val="22"/>
              </w:rPr>
              <w:t>international passport or</w:t>
            </w:r>
            <w:r w:rsidRPr="00010E8C">
              <w:rPr>
                <w:szCs w:val="22"/>
              </w:rPr>
              <w:t xml:space="preserve"> evidence of age card</w:t>
            </w:r>
          </w:p>
        </w:tc>
        <w:tc>
          <w:tcPr>
            <w:tcW w:w="1499"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2847" w:rsidRPr="00FC4C2C" w:rsidRDefault="00ED2847" w:rsidP="00ED2847">
            <w:pPr>
              <w:keepNext/>
              <w:spacing w:before="60" w:after="60"/>
              <w:jc w:val="center"/>
              <w:rPr>
                <w:rFonts w:cs="Arial"/>
                <w:szCs w:val="22"/>
              </w:rPr>
            </w:pPr>
            <w:r>
              <w:rPr>
                <w:rFonts w:cs="Arial"/>
                <w:szCs w:val="22"/>
              </w:rPr>
              <w:t>Yes / No</w:t>
            </w:r>
          </w:p>
        </w:tc>
      </w:tr>
      <w:tr w:rsidR="0037723D" w:rsidRPr="00F45E8F" w:rsidTr="0037723D">
        <w:trPr>
          <w:gridBefore w:val="1"/>
          <w:trHeight w:val="204"/>
        </w:trPr>
        <w:tc>
          <w:tcPr>
            <w:tcW w:w="9213" w:type="dxa"/>
            <w:gridSpan w:val="7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37723D" w:rsidRDefault="00ED2847" w:rsidP="003E04FE">
            <w:pPr>
              <w:keepNext/>
              <w:spacing w:before="60" w:after="60"/>
            </w:pPr>
            <w:r>
              <w:t>Criminal history name check results for the applicant and the nominated manager for the purpose of tobacco attached</w:t>
            </w:r>
            <w:r w:rsidR="005D2618">
              <w:t>.</w:t>
            </w:r>
          </w:p>
        </w:tc>
        <w:tc>
          <w:tcPr>
            <w:tcW w:w="1499"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2847" w:rsidRPr="00FC4C2C" w:rsidRDefault="00ED2847" w:rsidP="00ED2847">
            <w:pPr>
              <w:keepNext/>
              <w:spacing w:before="60" w:after="60"/>
              <w:jc w:val="center"/>
              <w:rPr>
                <w:rFonts w:cs="Arial"/>
                <w:szCs w:val="22"/>
              </w:rPr>
            </w:pPr>
            <w:r>
              <w:rPr>
                <w:rFonts w:cs="Arial"/>
                <w:szCs w:val="22"/>
              </w:rPr>
              <w:t>Yes / No</w:t>
            </w:r>
          </w:p>
        </w:tc>
      </w:tr>
      <w:tr w:rsidR="0037723D" w:rsidRPr="00F45E8F" w:rsidTr="0037723D">
        <w:trPr>
          <w:gridBefore w:val="1"/>
          <w:trHeight w:val="204"/>
        </w:trPr>
        <w:tc>
          <w:tcPr>
            <w:tcW w:w="9213" w:type="dxa"/>
            <w:gridSpan w:val="7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Default="005D2618" w:rsidP="00ED2847">
            <w:pPr>
              <w:keepNext/>
              <w:spacing w:before="60" w:after="60"/>
            </w:pPr>
            <w:r>
              <w:t xml:space="preserve">Current ASIC company extract </w:t>
            </w:r>
            <w:r>
              <w:rPr>
                <w:sz w:val="20"/>
              </w:rPr>
              <w:t>(if applicable -</w:t>
            </w:r>
            <w:r w:rsidRPr="00F241B3">
              <w:rPr>
                <w:sz w:val="20"/>
              </w:rPr>
              <w:t xml:space="preserve"> issued within the last 30 days)</w:t>
            </w:r>
          </w:p>
        </w:tc>
        <w:tc>
          <w:tcPr>
            <w:tcW w:w="1499"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2847" w:rsidRPr="00FC4C2C" w:rsidRDefault="00ED2847" w:rsidP="00ED2847">
            <w:pPr>
              <w:keepNext/>
              <w:spacing w:before="60" w:after="60"/>
              <w:jc w:val="center"/>
              <w:rPr>
                <w:rFonts w:cs="Arial"/>
                <w:szCs w:val="22"/>
              </w:rPr>
            </w:pPr>
            <w:r>
              <w:rPr>
                <w:rFonts w:cs="Arial"/>
                <w:szCs w:val="22"/>
              </w:rPr>
              <w:t>Yes / No</w:t>
            </w:r>
          </w:p>
        </w:tc>
      </w:tr>
      <w:tr w:rsidR="0037723D" w:rsidRPr="00F45E8F" w:rsidTr="0037723D">
        <w:trPr>
          <w:gridBefore w:val="1"/>
          <w:trHeight w:val="204"/>
        </w:trPr>
        <w:tc>
          <w:tcPr>
            <w:tcW w:w="9213" w:type="dxa"/>
            <w:gridSpan w:val="7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Default="005D2618" w:rsidP="005D2618">
            <w:pPr>
              <w:spacing w:before="60" w:after="60"/>
            </w:pPr>
            <w:r>
              <w:t xml:space="preserve">Current business name extract </w:t>
            </w:r>
            <w:r w:rsidRPr="00FF4FD5">
              <w:rPr>
                <w:sz w:val="20"/>
              </w:rPr>
              <w:t>(if applicable</w:t>
            </w:r>
            <w:r>
              <w:rPr>
                <w:sz w:val="20"/>
              </w:rPr>
              <w:t xml:space="preserve"> - issued within the last 30</w:t>
            </w:r>
            <w:r w:rsidRPr="00516A03">
              <w:rPr>
                <w:sz w:val="20"/>
              </w:rPr>
              <w:t xml:space="preserve"> days</w:t>
            </w:r>
            <w:r w:rsidRPr="00FF4FD5">
              <w:rPr>
                <w:sz w:val="20"/>
              </w:rPr>
              <w:t>)</w:t>
            </w:r>
          </w:p>
        </w:tc>
        <w:tc>
          <w:tcPr>
            <w:tcW w:w="1499"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2847" w:rsidRPr="00FC4C2C" w:rsidRDefault="00ED2847" w:rsidP="00ED2847">
            <w:pPr>
              <w:spacing w:before="60" w:after="60"/>
              <w:jc w:val="center"/>
              <w:rPr>
                <w:rFonts w:cs="Arial"/>
                <w:szCs w:val="22"/>
              </w:rPr>
            </w:pPr>
            <w:r>
              <w:rPr>
                <w:rFonts w:cs="Arial"/>
                <w:szCs w:val="22"/>
              </w:rPr>
              <w:t>Yes / No</w:t>
            </w:r>
          </w:p>
        </w:tc>
      </w:tr>
      <w:tr w:rsidR="0037723D" w:rsidRPr="00F45E8F" w:rsidTr="0037723D">
        <w:trPr>
          <w:gridBefore w:val="1"/>
          <w:trHeight w:val="204"/>
        </w:trPr>
        <w:tc>
          <w:tcPr>
            <w:tcW w:w="9213" w:type="dxa"/>
            <w:gridSpan w:val="79"/>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ED2847" w:rsidRDefault="005D2618" w:rsidP="003E04FE">
            <w:pPr>
              <w:spacing w:before="60" w:after="60"/>
            </w:pPr>
            <w:r>
              <w:t xml:space="preserve">Incorporation extract </w:t>
            </w:r>
            <w:r w:rsidRPr="00010E8C">
              <w:rPr>
                <w:sz w:val="20"/>
              </w:rPr>
              <w:t>(if applicable)</w:t>
            </w:r>
          </w:p>
        </w:tc>
        <w:tc>
          <w:tcPr>
            <w:tcW w:w="1499" w:type="dxa"/>
            <w:gridSpan w:val="1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ED2847" w:rsidRPr="00FC4C2C" w:rsidRDefault="00ED2847" w:rsidP="00ED2847">
            <w:pPr>
              <w:spacing w:before="60" w:after="60"/>
              <w:jc w:val="center"/>
              <w:rPr>
                <w:rFonts w:cs="Arial"/>
                <w:szCs w:val="22"/>
              </w:rPr>
            </w:pPr>
            <w:r>
              <w:rPr>
                <w:rFonts w:cs="Arial"/>
                <w:szCs w:val="22"/>
              </w:rPr>
              <w:t>Yes / No</w:t>
            </w:r>
          </w:p>
        </w:tc>
      </w:tr>
      <w:tr w:rsidR="00ED2847" w:rsidRPr="00F45E8F" w:rsidTr="0037723D">
        <w:trPr>
          <w:gridBefore w:val="1"/>
          <w:trHeight w:val="204"/>
        </w:trPr>
        <w:tc>
          <w:tcPr>
            <w:tcW w:w="10712" w:type="dxa"/>
            <w:gridSpan w:val="9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ED2847" w:rsidRPr="00FC4C2C" w:rsidRDefault="00ED2847" w:rsidP="00ED2847">
            <w:pPr>
              <w:keepNext/>
              <w:spacing w:before="60" w:after="60"/>
              <w:rPr>
                <w:rFonts w:cs="Arial"/>
                <w:b/>
              </w:rPr>
            </w:pPr>
            <w:r w:rsidRPr="00FC4C2C">
              <w:rPr>
                <w:rFonts w:cs="Arial"/>
                <w:b/>
              </w:rPr>
              <w:lastRenderedPageBreak/>
              <w:t>Privacy statement</w:t>
            </w:r>
          </w:p>
        </w:tc>
      </w:tr>
      <w:tr w:rsidR="00ED2847" w:rsidRPr="00F45E8F" w:rsidTr="0037723D">
        <w:trPr>
          <w:gridBefore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D2847" w:rsidRPr="00FC4C2C" w:rsidRDefault="00ED2847" w:rsidP="00ED2847">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AC3A58" w:rsidRPr="007E440D" w:rsidTr="0037723D">
        <w:trPr>
          <w:gridBefore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AC3A58" w:rsidRPr="00AC3A58" w:rsidRDefault="00AC3A58" w:rsidP="00225D71">
            <w:pPr>
              <w:keepNext/>
              <w:spacing w:before="60" w:after="60"/>
              <w:rPr>
                <w:rFonts w:cs="Arial"/>
                <w:b/>
                <w:color w:val="FFFFFF" w:themeColor="background1"/>
              </w:rPr>
            </w:pPr>
            <w:r w:rsidRPr="00AC3A58">
              <w:rPr>
                <w:rFonts w:cs="Arial"/>
                <w:b/>
                <w:color w:val="FFFFFF" w:themeColor="background1"/>
              </w:rPr>
              <w:t>Disclaimer</w:t>
            </w:r>
          </w:p>
        </w:tc>
      </w:tr>
      <w:tr w:rsidR="00AC3A58" w:rsidTr="0037723D">
        <w:trPr>
          <w:gridBefore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2" w:themeFillShade="F2"/>
          </w:tcPr>
          <w:p w:rsidR="00AC3A58" w:rsidRDefault="00AC3A58" w:rsidP="00225D71">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AC3A58" w:rsidRDefault="00AC3A58" w:rsidP="00225D71">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AC3A58" w:rsidRDefault="00AC3A58" w:rsidP="00225D71">
            <w:pPr>
              <w:keepNext/>
              <w:spacing w:before="60" w:after="60"/>
              <w:rPr>
                <w:rFonts w:cs="Arial"/>
                <w:szCs w:val="22"/>
              </w:rPr>
            </w:pPr>
            <w:r>
              <w:rPr>
                <w:rFonts w:cs="Arial"/>
                <w:szCs w:val="22"/>
              </w:rPr>
              <w:t xml:space="preserve">The information you provide will be accessible to </w:t>
            </w:r>
            <w:r w:rsidR="0037723D">
              <w:rPr>
                <w:rFonts w:cs="Arial"/>
                <w:szCs w:val="22"/>
              </w:rPr>
              <w:t>Occupational Licensing</w:t>
            </w:r>
            <w:r>
              <w:rPr>
                <w:rFonts w:cs="Arial"/>
                <w:szCs w:val="22"/>
              </w:rPr>
              <w:t xml:space="preserve"> and will only be used to provide a department service or program. We will not disclose your personal information to third parties unless, authorised or required by law to do so you have given us consent to share your personal information for a specific purpose.</w:t>
            </w:r>
          </w:p>
          <w:p w:rsidR="00AC3A58" w:rsidRDefault="00AC3A58" w:rsidP="00225D71">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ED2847" w:rsidRPr="002A171C" w:rsidTr="0037723D">
        <w:trPr>
          <w:gridBefore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ED2847" w:rsidRPr="002A171C" w:rsidRDefault="00ED2847" w:rsidP="00ED2847">
            <w:pPr>
              <w:keepNext/>
              <w:spacing w:before="60" w:after="60"/>
              <w:rPr>
                <w:rFonts w:cs="Arial"/>
                <w:b/>
              </w:rPr>
            </w:pPr>
            <w:r w:rsidRPr="002A171C">
              <w:rPr>
                <w:rFonts w:cs="Arial"/>
                <w:b/>
              </w:rPr>
              <w:t>Lodgement</w:t>
            </w:r>
          </w:p>
        </w:tc>
      </w:tr>
      <w:tr w:rsidR="00ED2847" w:rsidRPr="005377F2" w:rsidTr="0037723D">
        <w:trPr>
          <w:gridBefore w:val="1"/>
          <w:trHeight w:val="204"/>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D2847" w:rsidRPr="00BC1765" w:rsidRDefault="00ED2847" w:rsidP="00ED2847">
            <w:pPr>
              <w:keepNext/>
              <w:spacing w:before="60" w:after="60"/>
              <w:rPr>
                <w:szCs w:val="22"/>
              </w:rPr>
            </w:pPr>
            <w:r w:rsidRPr="00BC1765">
              <w:rPr>
                <w:szCs w:val="22"/>
              </w:rPr>
              <w:t>Complete applications can be lodged in person, email or via post at a Territory Business Centre below:</w:t>
            </w:r>
          </w:p>
        </w:tc>
      </w:tr>
      <w:tr w:rsidR="0037723D" w:rsidRPr="008F5734" w:rsidTr="0037723D">
        <w:trPr>
          <w:gridBefore w:val="1"/>
          <w:trHeight w:val="306"/>
        </w:trPr>
        <w:tc>
          <w:tcPr>
            <w:tcW w:w="217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BC1765" w:rsidRDefault="00ED2847" w:rsidP="00ED2847">
            <w:pPr>
              <w:keepNext/>
              <w:spacing w:before="60" w:after="60"/>
              <w:rPr>
                <w:szCs w:val="22"/>
              </w:rPr>
            </w:pPr>
            <w:r w:rsidRPr="00BC1765">
              <w:rPr>
                <w:szCs w:val="22"/>
              </w:rPr>
              <w:t>Darwin:</w:t>
            </w:r>
          </w:p>
        </w:tc>
        <w:tc>
          <w:tcPr>
            <w:tcW w:w="8535" w:type="dxa"/>
            <w:gridSpan w:val="8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ED2847" w:rsidRPr="00BC1765" w:rsidRDefault="00ED2847" w:rsidP="00ED2847">
            <w:pPr>
              <w:keepNext/>
              <w:spacing w:before="60" w:after="60"/>
              <w:rPr>
                <w:szCs w:val="22"/>
              </w:rPr>
            </w:pPr>
            <w:r w:rsidRPr="00BC1765">
              <w:rPr>
                <w:szCs w:val="22"/>
              </w:rPr>
              <w:t>Darwin Corporate Park, Ground Floor, Building 3, 631 Stuart Highway Berrimah</w:t>
            </w:r>
          </w:p>
        </w:tc>
      </w:tr>
      <w:tr w:rsidR="0037723D" w:rsidRPr="008F5734" w:rsidTr="0037723D">
        <w:trPr>
          <w:gridBefore w:val="1"/>
          <w:trHeight w:val="215"/>
        </w:trPr>
        <w:tc>
          <w:tcPr>
            <w:tcW w:w="217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BC1765" w:rsidRDefault="00ED2847" w:rsidP="00ED2847">
            <w:pPr>
              <w:keepNext/>
              <w:spacing w:before="60" w:after="60"/>
              <w:rPr>
                <w:szCs w:val="22"/>
              </w:rPr>
            </w:pPr>
            <w:r w:rsidRPr="00BC1765">
              <w:rPr>
                <w:szCs w:val="22"/>
              </w:rPr>
              <w:t>Katherine:</w:t>
            </w:r>
          </w:p>
        </w:tc>
        <w:tc>
          <w:tcPr>
            <w:tcW w:w="8535" w:type="dxa"/>
            <w:gridSpan w:val="8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ED2847" w:rsidRPr="00BC1765" w:rsidRDefault="00ED2847" w:rsidP="00ED2847">
            <w:pPr>
              <w:keepNext/>
              <w:spacing w:before="60" w:after="60"/>
              <w:rPr>
                <w:szCs w:val="22"/>
              </w:rPr>
            </w:pPr>
            <w:r w:rsidRPr="00BC1765">
              <w:rPr>
                <w:szCs w:val="22"/>
              </w:rPr>
              <w:t>Big Rivers Government Centre, 5 First Street, Katherine</w:t>
            </w:r>
          </w:p>
        </w:tc>
      </w:tr>
      <w:tr w:rsidR="0037723D" w:rsidRPr="004B6331" w:rsidTr="0037723D">
        <w:trPr>
          <w:gridBefore w:val="1"/>
          <w:trHeight w:val="137"/>
        </w:trPr>
        <w:tc>
          <w:tcPr>
            <w:tcW w:w="217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BC1765" w:rsidRDefault="00ED2847" w:rsidP="00ED2847">
            <w:pPr>
              <w:keepNext/>
              <w:spacing w:before="60" w:after="60"/>
              <w:rPr>
                <w:szCs w:val="22"/>
              </w:rPr>
            </w:pPr>
            <w:r w:rsidRPr="00BC1765">
              <w:rPr>
                <w:szCs w:val="22"/>
              </w:rPr>
              <w:t>Tennant Creek:</w:t>
            </w:r>
          </w:p>
        </w:tc>
        <w:tc>
          <w:tcPr>
            <w:tcW w:w="8535" w:type="dxa"/>
            <w:gridSpan w:val="8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ED2847" w:rsidRPr="00BC1765" w:rsidRDefault="00D65D21" w:rsidP="00ED2847">
            <w:pPr>
              <w:keepNext/>
              <w:spacing w:before="60" w:after="60"/>
            </w:pPr>
            <w:r>
              <w:t>Barkly Business Hub, 63 Haddock Street Tennant Creek</w:t>
            </w:r>
          </w:p>
        </w:tc>
      </w:tr>
      <w:tr w:rsidR="0037723D" w:rsidRPr="004B6331" w:rsidTr="0037723D">
        <w:trPr>
          <w:gridBefore w:val="1"/>
          <w:trHeight w:val="231"/>
        </w:trPr>
        <w:tc>
          <w:tcPr>
            <w:tcW w:w="217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BC1765" w:rsidRDefault="00ED2847" w:rsidP="00ED2847">
            <w:pPr>
              <w:keepNext/>
              <w:spacing w:before="60" w:after="60"/>
              <w:rPr>
                <w:szCs w:val="22"/>
              </w:rPr>
            </w:pPr>
            <w:r w:rsidRPr="00BC1765">
              <w:rPr>
                <w:szCs w:val="22"/>
              </w:rPr>
              <w:t>Alice Springs:</w:t>
            </w:r>
          </w:p>
        </w:tc>
        <w:tc>
          <w:tcPr>
            <w:tcW w:w="8535" w:type="dxa"/>
            <w:gridSpan w:val="8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ED2847" w:rsidRPr="00BC1765" w:rsidRDefault="00ED2847" w:rsidP="00ED2847">
            <w:pPr>
              <w:keepNext/>
              <w:spacing w:before="60" w:after="60"/>
            </w:pPr>
            <w:r w:rsidRPr="00BC1765">
              <w:t>Ground Floor, The Green Well Building, 50 Bath Street Alice Springs</w:t>
            </w:r>
          </w:p>
        </w:tc>
      </w:tr>
      <w:tr w:rsidR="0037723D" w:rsidRPr="004E1197" w:rsidTr="0037723D">
        <w:trPr>
          <w:gridBefore w:val="1"/>
          <w:trHeight w:val="278"/>
        </w:trPr>
        <w:tc>
          <w:tcPr>
            <w:tcW w:w="2736"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ED2847" w:rsidRPr="00BC1765" w:rsidRDefault="00ED2847" w:rsidP="00ED2847">
            <w:pPr>
              <w:spacing w:before="60" w:after="60"/>
            </w:pPr>
            <w:r w:rsidRPr="00BC1765">
              <w:t>1800 193 111</w:t>
            </w:r>
          </w:p>
        </w:tc>
        <w:tc>
          <w:tcPr>
            <w:tcW w:w="4530" w:type="dxa"/>
            <w:gridSpan w:val="38"/>
            <w:tcBorders>
              <w:top w:val="single" w:sz="4" w:space="0" w:color="808080" w:themeColor="background1" w:themeShade="80"/>
              <w:left w:val="nil"/>
              <w:bottom w:val="single" w:sz="4" w:space="0" w:color="808080" w:themeColor="background1" w:themeShade="80"/>
              <w:right w:val="nil"/>
            </w:tcBorders>
            <w:shd w:val="clear" w:color="auto" w:fill="auto"/>
          </w:tcPr>
          <w:p w:rsidR="00ED2847" w:rsidRPr="00BC1765" w:rsidRDefault="004E040B" w:rsidP="00ED2847">
            <w:pPr>
              <w:spacing w:before="60" w:after="60"/>
            </w:pPr>
            <w:hyperlink r:id="rId11" w:history="1">
              <w:r w:rsidR="00ED2847" w:rsidRPr="00921F5F">
                <w:rPr>
                  <w:rStyle w:val="Hyperlink"/>
                </w:rPr>
                <w:t>territorybusinesscentre@nt.gov.au</w:t>
              </w:r>
            </w:hyperlink>
            <w:r w:rsidR="00ED2847" w:rsidRPr="00BC1765">
              <w:t xml:space="preserve"> </w:t>
            </w:r>
          </w:p>
        </w:tc>
        <w:tc>
          <w:tcPr>
            <w:tcW w:w="3446" w:type="dxa"/>
            <w:gridSpan w:val="3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ED2847" w:rsidRPr="00BC1765" w:rsidRDefault="00ED2847" w:rsidP="00ED2847">
            <w:pPr>
              <w:spacing w:before="60" w:after="60"/>
            </w:pPr>
            <w:r w:rsidRPr="00BC1765">
              <w:t>GPO Box 9800 Darwin NT 0801</w:t>
            </w:r>
          </w:p>
        </w:tc>
      </w:tr>
      <w:tr w:rsidR="00ED2847" w:rsidRPr="004E1197" w:rsidTr="0037723D">
        <w:trPr>
          <w:gridBefore w:val="1"/>
          <w:trHeight w:val="278"/>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ED2847" w:rsidRPr="003150C8" w:rsidRDefault="00ED2847" w:rsidP="00ED2847">
            <w:pPr>
              <w:keepNext/>
              <w:spacing w:before="60" w:after="60"/>
              <w:rPr>
                <w:rFonts w:cs="Arial"/>
                <w:b/>
              </w:rPr>
            </w:pPr>
            <w:r>
              <w:rPr>
                <w:rFonts w:cs="Arial"/>
                <w:b/>
              </w:rPr>
              <w:t>Payment details</w:t>
            </w:r>
          </w:p>
        </w:tc>
      </w:tr>
      <w:tr w:rsidR="00ED2847" w:rsidRPr="004E1197" w:rsidTr="0037723D">
        <w:trPr>
          <w:gridBefore w:val="1"/>
          <w:trHeight w:val="278"/>
        </w:trPr>
        <w:tc>
          <w:tcPr>
            <w:tcW w:w="10712" w:type="dxa"/>
            <w:gridSpan w:val="9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D2847" w:rsidRDefault="00ED2847" w:rsidP="00ED2847">
            <w:pPr>
              <w:keepNext/>
              <w:spacing w:before="60" w:after="60"/>
              <w:rPr>
                <w:rFonts w:cs="Arial"/>
              </w:rPr>
            </w:pPr>
            <w:r>
              <w:rPr>
                <w:rFonts w:cs="Arial"/>
              </w:rPr>
              <w:t xml:space="preserve">A fee is payable on lodgement of this application form. Payment can be made by: </w:t>
            </w:r>
          </w:p>
          <w:p w:rsidR="00ED2847" w:rsidRPr="00DF5E9E" w:rsidRDefault="00ED2847" w:rsidP="00ED2847">
            <w:pPr>
              <w:pStyle w:val="ListParagraph"/>
              <w:keepNext/>
              <w:numPr>
                <w:ilvl w:val="0"/>
                <w:numId w:val="41"/>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ED2847" w:rsidRDefault="00ED2847" w:rsidP="00ED2847">
            <w:pPr>
              <w:pStyle w:val="ListParagraph"/>
              <w:keepNext/>
              <w:numPr>
                <w:ilvl w:val="0"/>
                <w:numId w:val="41"/>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ED2847" w:rsidRPr="00174ECE" w:rsidRDefault="00ED2847" w:rsidP="00ED2847">
            <w:pPr>
              <w:pStyle w:val="ListParagraph"/>
              <w:keepNext/>
              <w:numPr>
                <w:ilvl w:val="0"/>
                <w:numId w:val="41"/>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37723D" w:rsidRPr="004E1197" w:rsidTr="0037723D">
        <w:trPr>
          <w:gridBefore w:val="1"/>
          <w:trHeight w:val="278"/>
        </w:trPr>
        <w:tc>
          <w:tcPr>
            <w:tcW w:w="2008"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ED2847" w:rsidRPr="00BC1765" w:rsidRDefault="00ED2847" w:rsidP="00ED2847">
            <w:pPr>
              <w:spacing w:before="60" w:after="60"/>
              <w:rPr>
                <w:szCs w:val="22"/>
              </w:rPr>
            </w:pPr>
            <w:r>
              <w:rPr>
                <w:szCs w:val="22"/>
              </w:rPr>
              <w:t>Payment date:</w:t>
            </w:r>
          </w:p>
        </w:tc>
        <w:tc>
          <w:tcPr>
            <w:tcW w:w="1906" w:type="dxa"/>
            <w:gridSpan w:val="2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ED2847" w:rsidRPr="00BC1765" w:rsidRDefault="00ED2847" w:rsidP="00ED2847">
            <w:pPr>
              <w:spacing w:before="60" w:after="60"/>
              <w:rPr>
                <w:szCs w:val="22"/>
              </w:rPr>
            </w:pPr>
          </w:p>
        </w:tc>
        <w:tc>
          <w:tcPr>
            <w:tcW w:w="1944" w:type="dxa"/>
            <w:gridSpan w:val="1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ED2847" w:rsidRPr="00BC1765" w:rsidRDefault="00ED2847" w:rsidP="00ED2847">
            <w:pPr>
              <w:spacing w:before="60" w:after="60"/>
              <w:rPr>
                <w:szCs w:val="22"/>
              </w:rPr>
            </w:pPr>
            <w:r>
              <w:rPr>
                <w:szCs w:val="22"/>
              </w:rPr>
              <w:t>Receipt number:</w:t>
            </w:r>
          </w:p>
        </w:tc>
        <w:tc>
          <w:tcPr>
            <w:tcW w:w="1828" w:type="dxa"/>
            <w:gridSpan w:val="20"/>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ED2847" w:rsidRPr="00BC1765" w:rsidRDefault="00ED2847" w:rsidP="00ED2847">
            <w:pPr>
              <w:spacing w:before="60" w:after="60"/>
              <w:rPr>
                <w:szCs w:val="22"/>
              </w:rPr>
            </w:pPr>
          </w:p>
        </w:tc>
        <w:tc>
          <w:tcPr>
            <w:tcW w:w="1924" w:type="dxa"/>
            <w:gridSpan w:val="24"/>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ED2847" w:rsidRPr="00BC1765" w:rsidRDefault="00ED2847" w:rsidP="00ED2847">
            <w:pPr>
              <w:spacing w:before="60" w:after="60"/>
              <w:rPr>
                <w:szCs w:val="22"/>
              </w:rPr>
            </w:pPr>
            <w:r>
              <w:rPr>
                <w:szCs w:val="22"/>
              </w:rPr>
              <w:t>Amount paid:</w:t>
            </w:r>
          </w:p>
        </w:tc>
        <w:tc>
          <w:tcPr>
            <w:tcW w:w="1102"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ED2847" w:rsidRPr="00BC1765" w:rsidRDefault="00ED2847" w:rsidP="00ED2847">
            <w:pPr>
              <w:keepNext/>
              <w:spacing w:before="60" w:after="60"/>
              <w:rPr>
                <w:szCs w:val="22"/>
              </w:rPr>
            </w:pPr>
          </w:p>
        </w:tc>
      </w:tr>
    </w:tbl>
    <w:p w:rsidR="004F5739" w:rsidRDefault="004F5739" w:rsidP="0087013C"/>
    <w:sectPr w:rsidR="004F5739" w:rsidSect="005D2618">
      <w:headerReference w:type="default" r:id="rId12"/>
      <w:footerReference w:type="default" r:id="rId13"/>
      <w:headerReference w:type="first" r:id="rId14"/>
      <w:footerReference w:type="first" r:id="rId15"/>
      <w:pgSz w:w="11906" w:h="16838" w:code="9"/>
      <w:pgMar w:top="568" w:right="794" w:bottom="567" w:left="794" w:header="504"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0B" w:rsidRDefault="004E040B" w:rsidP="007332FF">
      <w:r>
        <w:separator/>
      </w:r>
    </w:p>
  </w:endnote>
  <w:endnote w:type="continuationSeparator" w:id="0">
    <w:p w:rsidR="004E040B" w:rsidRDefault="004E040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90666" w:rsidRPr="00132658" w:rsidTr="005C15BF">
      <w:trPr>
        <w:cantSplit/>
        <w:trHeight w:hRule="exact" w:val="850"/>
      </w:trPr>
      <w:tc>
        <w:tcPr>
          <w:tcW w:w="10318" w:type="dxa"/>
          <w:vAlign w:val="bottom"/>
        </w:tcPr>
        <w:p w:rsidR="00F90666" w:rsidRPr="001B3D22" w:rsidRDefault="004E040B"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8-17T00:00:00Z">
                <w:dateFormat w:val="d MMMM yyyy"/>
                <w:lid w:val="en-AU"/>
                <w:storeMappedDataAs w:val="dateTime"/>
                <w:calendar w:val="gregorian"/>
              </w:date>
            </w:sdtPr>
            <w:sdtEndPr>
              <w:rPr>
                <w:rStyle w:val="PageNumber"/>
              </w:rPr>
            </w:sdtEndPr>
            <w:sdtContent>
              <w:r w:rsidR="004B76F1">
                <w:rPr>
                  <w:rStyle w:val="PageNumber"/>
                </w:rPr>
                <w:t>17 August 2023</w:t>
              </w:r>
            </w:sdtContent>
          </w:sdt>
          <w:r w:rsidR="004B76F1">
            <w:rPr>
              <w:rStyle w:val="PageNumber"/>
            </w:rPr>
            <w:t xml:space="preserve"> | Version 3.2</w:t>
          </w:r>
        </w:p>
        <w:p w:rsidR="00F90666" w:rsidRPr="00AC4488" w:rsidRDefault="00F90666"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B3C1A">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B3C1A">
            <w:rPr>
              <w:rStyle w:val="PageNumber"/>
              <w:noProof/>
            </w:rPr>
            <w:t>6</w:t>
          </w:r>
          <w:r w:rsidRPr="00AC4488">
            <w:rPr>
              <w:rStyle w:val="PageNumber"/>
            </w:rPr>
            <w:fldChar w:fldCharType="end"/>
          </w:r>
        </w:p>
      </w:tc>
    </w:tr>
  </w:tbl>
  <w:p w:rsidR="00F90666" w:rsidRPr="00B11C67" w:rsidRDefault="00F90666"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90666" w:rsidRPr="00132658" w:rsidTr="005C15BF">
      <w:trPr>
        <w:cantSplit/>
        <w:trHeight w:hRule="exact" w:val="850"/>
      </w:trPr>
      <w:tc>
        <w:tcPr>
          <w:tcW w:w="10318" w:type="dxa"/>
          <w:vAlign w:val="bottom"/>
        </w:tcPr>
        <w:p w:rsidR="00F90666" w:rsidRPr="001B3D22" w:rsidRDefault="00F90666"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5332730</wp:posOffset>
                </wp:positionH>
                <wp:positionV relativeFrom="margin">
                  <wp:posOffset>-129540</wp:posOffset>
                </wp:positionV>
                <wp:extent cx="1224915" cy="436245"/>
                <wp:effectExtent l="0" t="0" r="0" b="1905"/>
                <wp:wrapNone/>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8-17T00:00:00Z">
                <w:dateFormat w:val="d MMMM yyyy"/>
                <w:lid w:val="en-AU"/>
                <w:storeMappedDataAs w:val="dateTime"/>
                <w:calendar w:val="gregorian"/>
              </w:date>
            </w:sdtPr>
            <w:sdtEndPr>
              <w:rPr>
                <w:rStyle w:val="PageNumber"/>
              </w:rPr>
            </w:sdtEndPr>
            <w:sdtContent>
              <w:r w:rsidR="004B76F1">
                <w:rPr>
                  <w:rStyle w:val="PageNumber"/>
                </w:rPr>
                <w:t>17 August 2023</w:t>
              </w:r>
            </w:sdtContent>
          </w:sdt>
          <w:r w:rsidR="004B76F1">
            <w:rPr>
              <w:rStyle w:val="PageNumber"/>
            </w:rPr>
            <w:t xml:space="preserve"> | Version 3.2</w:t>
          </w:r>
        </w:p>
        <w:p w:rsidR="00F90666" w:rsidRPr="00AC4488" w:rsidRDefault="00F90666"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B3C1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B3C1A">
            <w:rPr>
              <w:rStyle w:val="PageNumber"/>
              <w:noProof/>
            </w:rPr>
            <w:t>6</w:t>
          </w:r>
          <w:r w:rsidRPr="00AC4488">
            <w:rPr>
              <w:rStyle w:val="PageNumber"/>
            </w:rPr>
            <w:fldChar w:fldCharType="end"/>
          </w:r>
        </w:p>
      </w:tc>
    </w:tr>
  </w:tbl>
  <w:p w:rsidR="00F90666" w:rsidRPr="00B11C67" w:rsidRDefault="00F90666"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0B" w:rsidRDefault="004E040B" w:rsidP="007332FF">
      <w:r>
        <w:separator/>
      </w:r>
    </w:p>
  </w:footnote>
  <w:footnote w:type="continuationSeparator" w:id="0">
    <w:p w:rsidR="004E040B" w:rsidRDefault="004E040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666" w:rsidRPr="00162207" w:rsidRDefault="004E040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06747">
          <w:rPr>
            <w:rStyle w:val="HeaderChar"/>
          </w:rPr>
          <w:t>Application for a tobacco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666" w:rsidRPr="00623768" w:rsidRDefault="004E040B" w:rsidP="00623768">
    <w:pPr>
      <w:pStyle w:val="Title"/>
      <w:rPr>
        <w:bCs w:val="0"/>
        <w:sz w:val="52"/>
        <w:szCs w:val="52"/>
      </w:rPr>
    </w:pPr>
    <w:sdt>
      <w:sdtPr>
        <w:rP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777459" w:rsidRPr="00777459">
          <w:rPr>
            <w:sz w:val="52"/>
            <w:szCs w:val="52"/>
          </w:rPr>
          <w:t>Application for a tobacco licence</w:t>
        </w:r>
      </w:sdtContent>
    </w:sdt>
    <w:r w:rsidR="00F90666">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69775C"/>
    <w:multiLevelType w:val="hybridMultilevel"/>
    <w:tmpl w:val="BE125F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3842BC6"/>
    <w:multiLevelType w:val="multilevel"/>
    <w:tmpl w:val="0C78A7AC"/>
    <w:numStyleLink w:val="Tablebulletlist"/>
  </w:abstractNum>
  <w:abstractNum w:abstractNumId="43"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6DA2CAE"/>
    <w:multiLevelType w:val="multilevel"/>
    <w:tmpl w:val="3E5E177A"/>
    <w:name w:val="NTG Table Bullet List332222222222222"/>
    <w:numStyleLink w:val="Tablenumberlist"/>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444259"/>
    <w:multiLevelType w:val="multilevel"/>
    <w:tmpl w:val="0C78A7AC"/>
    <w:name w:val="NTG Table Bullet List332222"/>
    <w:numStyleLink w:val="Tablebulletlist"/>
  </w:abstractNum>
  <w:abstractNum w:abstractNumId="52"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9262556"/>
    <w:multiLevelType w:val="multilevel"/>
    <w:tmpl w:val="3E5E177A"/>
    <w:name w:val="NTG Table Bullet List3322222222222222"/>
    <w:numStyleLink w:val="Tablenumberlist"/>
  </w:abstractNum>
  <w:abstractNum w:abstractNumId="5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53664D"/>
    <w:multiLevelType w:val="multilevel"/>
    <w:tmpl w:val="0C78A7AC"/>
    <w:name w:val="NTG Table Bullet List3322222222222222222"/>
    <w:numStyleLink w:val="Tablebulletlist"/>
  </w:abstractNum>
  <w:abstractNum w:abstractNumId="59" w15:restartNumberingAfterBreak="0">
    <w:nsid w:val="76141D1E"/>
    <w:multiLevelType w:val="multilevel"/>
    <w:tmpl w:val="0C78A7AC"/>
    <w:name w:val="NTG Table Bullet List332222222222"/>
    <w:numStyleLink w:val="Tablebulletlist"/>
  </w:abstractNum>
  <w:abstractNum w:abstractNumId="60"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3"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4"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1"/>
  </w:num>
  <w:num w:numId="3">
    <w:abstractNumId w:val="62"/>
  </w:num>
  <w:num w:numId="4">
    <w:abstractNumId w:val="40"/>
  </w:num>
  <w:num w:numId="5">
    <w:abstractNumId w:val="30"/>
  </w:num>
  <w:num w:numId="6">
    <w:abstractNumId w:val="13"/>
  </w:num>
  <w:num w:numId="7">
    <w:abstractNumId w:val="42"/>
  </w:num>
  <w:num w:numId="8">
    <w:abstractNumId w:val="27"/>
  </w:num>
  <w:num w:numId="9">
    <w:abstractNumId w:val="61"/>
  </w:num>
  <w:num w:numId="10">
    <w:abstractNumId w:val="36"/>
  </w:num>
  <w:num w:numId="11">
    <w:abstractNumId w:val="55"/>
  </w:num>
  <w:num w:numId="12">
    <w:abstractNumId w:val="9"/>
  </w:num>
  <w:num w:numId="13">
    <w:abstractNumId w:val="37"/>
  </w:num>
  <w:num w:numId="14">
    <w:abstractNumId w:val="22"/>
  </w:num>
  <w:num w:numId="15">
    <w:abstractNumId w:val="63"/>
  </w:num>
  <w:num w:numId="16">
    <w:abstractNumId w:val="56"/>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0"/>
  </w:num>
  <w:num w:numId="21">
    <w:abstractNumId w:val="24"/>
  </w:num>
  <w:num w:numId="22">
    <w:abstractNumId w:val="53"/>
  </w:num>
  <w:num w:numId="23">
    <w:abstractNumId w:val="64"/>
  </w:num>
  <w:num w:numId="24">
    <w:abstractNumId w:val="23"/>
  </w:num>
  <w:num w:numId="25">
    <w:abstractNumId w:val="10"/>
  </w:num>
  <w:num w:numId="26">
    <w:abstractNumId w:val="6"/>
  </w:num>
  <w:num w:numId="27">
    <w:abstractNumId w:val="52"/>
  </w:num>
  <w:num w:numId="28">
    <w:abstractNumId w:val="14"/>
  </w:num>
  <w:num w:numId="29">
    <w:abstractNumId w:val="49"/>
  </w:num>
  <w:num w:numId="30">
    <w:abstractNumId w:val="60"/>
  </w:num>
  <w:num w:numId="31">
    <w:abstractNumId w:val="7"/>
  </w:num>
  <w:num w:numId="32">
    <w:abstractNumId w:val="38"/>
  </w:num>
  <w:num w:numId="33">
    <w:abstractNumId w:val="28"/>
  </w:num>
  <w:num w:numId="34">
    <w:abstractNumId w:val="65"/>
  </w:num>
  <w:num w:numId="35">
    <w:abstractNumId w:val="57"/>
  </w:num>
  <w:num w:numId="36">
    <w:abstractNumId w:val="2"/>
  </w:num>
  <w:num w:numId="37">
    <w:abstractNumId w:val="19"/>
  </w:num>
  <w:num w:numId="38">
    <w:abstractNumId w:val="43"/>
  </w:num>
  <w:num w:numId="39">
    <w:abstractNumId w:val="29"/>
  </w:num>
  <w:num w:numId="40">
    <w:abstractNumId w:val="20"/>
  </w:num>
  <w:num w:numId="41">
    <w:abstractNumId w:val="5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10E8C"/>
    <w:rsid w:val="00013AEB"/>
    <w:rsid w:val="00020347"/>
    <w:rsid w:val="00022FE9"/>
    <w:rsid w:val="0002393A"/>
    <w:rsid w:val="00027DB8"/>
    <w:rsid w:val="00031A96"/>
    <w:rsid w:val="00040BF3"/>
    <w:rsid w:val="0004211C"/>
    <w:rsid w:val="00045BFA"/>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4077"/>
    <w:rsid w:val="000962C5"/>
    <w:rsid w:val="00097865"/>
    <w:rsid w:val="0009792D"/>
    <w:rsid w:val="000A4317"/>
    <w:rsid w:val="000A559C"/>
    <w:rsid w:val="000A58F0"/>
    <w:rsid w:val="000A61C7"/>
    <w:rsid w:val="000B0076"/>
    <w:rsid w:val="000B2CA1"/>
    <w:rsid w:val="000B3255"/>
    <w:rsid w:val="000B6440"/>
    <w:rsid w:val="000B7E37"/>
    <w:rsid w:val="000C00BA"/>
    <w:rsid w:val="000C23BA"/>
    <w:rsid w:val="000C5384"/>
    <w:rsid w:val="000C6D0A"/>
    <w:rsid w:val="000C77C8"/>
    <w:rsid w:val="000D1F29"/>
    <w:rsid w:val="000D2683"/>
    <w:rsid w:val="000D633D"/>
    <w:rsid w:val="000E342B"/>
    <w:rsid w:val="000E3ED2"/>
    <w:rsid w:val="000E5DD2"/>
    <w:rsid w:val="000F2958"/>
    <w:rsid w:val="000F3850"/>
    <w:rsid w:val="000F4216"/>
    <w:rsid w:val="000F604F"/>
    <w:rsid w:val="00104E7F"/>
    <w:rsid w:val="00106CB6"/>
    <w:rsid w:val="00112310"/>
    <w:rsid w:val="001137EC"/>
    <w:rsid w:val="001152F5"/>
    <w:rsid w:val="00117743"/>
    <w:rsid w:val="00117F5B"/>
    <w:rsid w:val="00120023"/>
    <w:rsid w:val="00132658"/>
    <w:rsid w:val="001343E2"/>
    <w:rsid w:val="00137D78"/>
    <w:rsid w:val="00144F7E"/>
    <w:rsid w:val="0015055B"/>
    <w:rsid w:val="00150DC0"/>
    <w:rsid w:val="00156CD4"/>
    <w:rsid w:val="00160424"/>
    <w:rsid w:val="0016153B"/>
    <w:rsid w:val="00162207"/>
    <w:rsid w:val="00164A3E"/>
    <w:rsid w:val="00165332"/>
    <w:rsid w:val="00166FF6"/>
    <w:rsid w:val="00171540"/>
    <w:rsid w:val="001727C8"/>
    <w:rsid w:val="00172B65"/>
    <w:rsid w:val="00176123"/>
    <w:rsid w:val="00181620"/>
    <w:rsid w:val="001827F3"/>
    <w:rsid w:val="001860FC"/>
    <w:rsid w:val="00187130"/>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A18"/>
    <w:rsid w:val="001D7C37"/>
    <w:rsid w:val="001D7CA4"/>
    <w:rsid w:val="001E057F"/>
    <w:rsid w:val="001E14EB"/>
    <w:rsid w:val="001E687A"/>
    <w:rsid w:val="001F08DF"/>
    <w:rsid w:val="001F59E6"/>
    <w:rsid w:val="001F6E7A"/>
    <w:rsid w:val="002019C5"/>
    <w:rsid w:val="00202D7E"/>
    <w:rsid w:val="00203F1C"/>
    <w:rsid w:val="002044FA"/>
    <w:rsid w:val="002057CE"/>
    <w:rsid w:val="00206936"/>
    <w:rsid w:val="00206C6F"/>
    <w:rsid w:val="00206D10"/>
    <w:rsid w:val="00206FBD"/>
    <w:rsid w:val="00207746"/>
    <w:rsid w:val="00213056"/>
    <w:rsid w:val="00225D9B"/>
    <w:rsid w:val="00230031"/>
    <w:rsid w:val="00235C01"/>
    <w:rsid w:val="00235E95"/>
    <w:rsid w:val="00247343"/>
    <w:rsid w:val="002645D5"/>
    <w:rsid w:val="0026532D"/>
    <w:rsid w:val="00265C56"/>
    <w:rsid w:val="002716CD"/>
    <w:rsid w:val="00274D4B"/>
    <w:rsid w:val="002773AC"/>
    <w:rsid w:val="002806F5"/>
    <w:rsid w:val="00281577"/>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D05"/>
    <w:rsid w:val="002E20C8"/>
    <w:rsid w:val="002E250E"/>
    <w:rsid w:val="002E3604"/>
    <w:rsid w:val="002E4290"/>
    <w:rsid w:val="002E66A6"/>
    <w:rsid w:val="002F0DB1"/>
    <w:rsid w:val="002F209F"/>
    <w:rsid w:val="002F2885"/>
    <w:rsid w:val="002F45A1"/>
    <w:rsid w:val="0030203D"/>
    <w:rsid w:val="003037F9"/>
    <w:rsid w:val="0030583E"/>
    <w:rsid w:val="00306DBE"/>
    <w:rsid w:val="00307FE1"/>
    <w:rsid w:val="003130C3"/>
    <w:rsid w:val="003150C8"/>
    <w:rsid w:val="003164BA"/>
    <w:rsid w:val="00317F12"/>
    <w:rsid w:val="00320057"/>
    <w:rsid w:val="0032013E"/>
    <w:rsid w:val="00321715"/>
    <w:rsid w:val="0032521D"/>
    <w:rsid w:val="003258E6"/>
    <w:rsid w:val="003322F3"/>
    <w:rsid w:val="00334742"/>
    <w:rsid w:val="00342283"/>
    <w:rsid w:val="003423E4"/>
    <w:rsid w:val="00343A87"/>
    <w:rsid w:val="00344A36"/>
    <w:rsid w:val="003456F4"/>
    <w:rsid w:val="00347CEE"/>
    <w:rsid w:val="00347FB6"/>
    <w:rsid w:val="003504FD"/>
    <w:rsid w:val="00350881"/>
    <w:rsid w:val="00352C55"/>
    <w:rsid w:val="0035308B"/>
    <w:rsid w:val="00354DD9"/>
    <w:rsid w:val="00357D55"/>
    <w:rsid w:val="00363513"/>
    <w:rsid w:val="003657E5"/>
    <w:rsid w:val="0036589C"/>
    <w:rsid w:val="00371312"/>
    <w:rsid w:val="00371DC7"/>
    <w:rsid w:val="0037466F"/>
    <w:rsid w:val="003762A9"/>
    <w:rsid w:val="00377201"/>
    <w:rsid w:val="0037723D"/>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D0F63"/>
    <w:rsid w:val="003D42C0"/>
    <w:rsid w:val="003D4A8F"/>
    <w:rsid w:val="003D5B29"/>
    <w:rsid w:val="003D6F1C"/>
    <w:rsid w:val="003D7818"/>
    <w:rsid w:val="003E04FE"/>
    <w:rsid w:val="003E10EE"/>
    <w:rsid w:val="003E2445"/>
    <w:rsid w:val="003E3BB2"/>
    <w:rsid w:val="003E45A3"/>
    <w:rsid w:val="003E4DE6"/>
    <w:rsid w:val="003E75CF"/>
    <w:rsid w:val="003F07E7"/>
    <w:rsid w:val="003F5B58"/>
    <w:rsid w:val="003F7E65"/>
    <w:rsid w:val="0040222A"/>
    <w:rsid w:val="00402A05"/>
    <w:rsid w:val="004047BC"/>
    <w:rsid w:val="00405572"/>
    <w:rsid w:val="00406747"/>
    <w:rsid w:val="004100F7"/>
    <w:rsid w:val="00412DF4"/>
    <w:rsid w:val="00413C20"/>
    <w:rsid w:val="00414CB3"/>
    <w:rsid w:val="0041563D"/>
    <w:rsid w:val="0041573C"/>
    <w:rsid w:val="0042171A"/>
    <w:rsid w:val="00425569"/>
    <w:rsid w:val="00426E25"/>
    <w:rsid w:val="00427D9C"/>
    <w:rsid w:val="00427E7E"/>
    <w:rsid w:val="00433C60"/>
    <w:rsid w:val="0043465D"/>
    <w:rsid w:val="00440396"/>
    <w:rsid w:val="00443B6E"/>
    <w:rsid w:val="00450636"/>
    <w:rsid w:val="00452393"/>
    <w:rsid w:val="00453C7F"/>
    <w:rsid w:val="0045420A"/>
    <w:rsid w:val="004554D4"/>
    <w:rsid w:val="0045632E"/>
    <w:rsid w:val="00456532"/>
    <w:rsid w:val="00461744"/>
    <w:rsid w:val="0046387D"/>
    <w:rsid w:val="00466185"/>
    <w:rsid w:val="00466303"/>
    <w:rsid w:val="004668A7"/>
    <w:rsid w:val="00466C1E"/>
    <w:rsid w:val="00466D96"/>
    <w:rsid w:val="004672CC"/>
    <w:rsid w:val="00467747"/>
    <w:rsid w:val="00470017"/>
    <w:rsid w:val="0047105A"/>
    <w:rsid w:val="00472DC6"/>
    <w:rsid w:val="00473C98"/>
    <w:rsid w:val="00474965"/>
    <w:rsid w:val="00474C27"/>
    <w:rsid w:val="00482BFC"/>
    <w:rsid w:val="00482DF8"/>
    <w:rsid w:val="00485208"/>
    <w:rsid w:val="004864DE"/>
    <w:rsid w:val="0049011F"/>
    <w:rsid w:val="00494BE5"/>
    <w:rsid w:val="00495C12"/>
    <w:rsid w:val="00495E30"/>
    <w:rsid w:val="004A0EBA"/>
    <w:rsid w:val="004A2538"/>
    <w:rsid w:val="004A3098"/>
    <w:rsid w:val="004A331E"/>
    <w:rsid w:val="004A3CC9"/>
    <w:rsid w:val="004B0C15"/>
    <w:rsid w:val="004B0FA5"/>
    <w:rsid w:val="004B35EA"/>
    <w:rsid w:val="004B6331"/>
    <w:rsid w:val="004B69E4"/>
    <w:rsid w:val="004B76F1"/>
    <w:rsid w:val="004C0FEF"/>
    <w:rsid w:val="004C2103"/>
    <w:rsid w:val="004C6C39"/>
    <w:rsid w:val="004D075F"/>
    <w:rsid w:val="004D1B76"/>
    <w:rsid w:val="004D344E"/>
    <w:rsid w:val="004E019E"/>
    <w:rsid w:val="004E040B"/>
    <w:rsid w:val="004E06EC"/>
    <w:rsid w:val="004E0A3F"/>
    <w:rsid w:val="004E2CB7"/>
    <w:rsid w:val="004F016A"/>
    <w:rsid w:val="004F5739"/>
    <w:rsid w:val="00500103"/>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05EE"/>
    <w:rsid w:val="00536737"/>
    <w:rsid w:val="005377F2"/>
    <w:rsid w:val="00543BD1"/>
    <w:rsid w:val="00543C60"/>
    <w:rsid w:val="00546DAC"/>
    <w:rsid w:val="00556113"/>
    <w:rsid w:val="005621C4"/>
    <w:rsid w:val="0056243D"/>
    <w:rsid w:val="00564C12"/>
    <w:rsid w:val="005654B8"/>
    <w:rsid w:val="00574836"/>
    <w:rsid w:val="00575B4F"/>
    <w:rsid w:val="005762CC"/>
    <w:rsid w:val="005778B5"/>
    <w:rsid w:val="00582D3D"/>
    <w:rsid w:val="005843EC"/>
    <w:rsid w:val="00586181"/>
    <w:rsid w:val="00590040"/>
    <w:rsid w:val="00595386"/>
    <w:rsid w:val="00597234"/>
    <w:rsid w:val="005A0ED0"/>
    <w:rsid w:val="005A116E"/>
    <w:rsid w:val="005A4AC0"/>
    <w:rsid w:val="005A539B"/>
    <w:rsid w:val="005A5FDF"/>
    <w:rsid w:val="005B0EBD"/>
    <w:rsid w:val="005B0FB7"/>
    <w:rsid w:val="005B122A"/>
    <w:rsid w:val="005B1FCB"/>
    <w:rsid w:val="005B5AC2"/>
    <w:rsid w:val="005B6F95"/>
    <w:rsid w:val="005C15BF"/>
    <w:rsid w:val="005C2833"/>
    <w:rsid w:val="005C76D3"/>
    <w:rsid w:val="005C7F84"/>
    <w:rsid w:val="005D2618"/>
    <w:rsid w:val="005D359B"/>
    <w:rsid w:val="005E144D"/>
    <w:rsid w:val="005E1500"/>
    <w:rsid w:val="005E3A43"/>
    <w:rsid w:val="005F0B17"/>
    <w:rsid w:val="005F0EB7"/>
    <w:rsid w:val="005F77C7"/>
    <w:rsid w:val="006048D1"/>
    <w:rsid w:val="00610402"/>
    <w:rsid w:val="00616075"/>
    <w:rsid w:val="00620675"/>
    <w:rsid w:val="00622910"/>
    <w:rsid w:val="00623768"/>
    <w:rsid w:val="006254B6"/>
    <w:rsid w:val="00627FC8"/>
    <w:rsid w:val="006433C3"/>
    <w:rsid w:val="00647BB1"/>
    <w:rsid w:val="00650F5B"/>
    <w:rsid w:val="00654E22"/>
    <w:rsid w:val="00661D1D"/>
    <w:rsid w:val="00665916"/>
    <w:rsid w:val="006670D7"/>
    <w:rsid w:val="006719EA"/>
    <w:rsid w:val="00671F13"/>
    <w:rsid w:val="0067298A"/>
    <w:rsid w:val="0067400A"/>
    <w:rsid w:val="006847AD"/>
    <w:rsid w:val="0068481D"/>
    <w:rsid w:val="00685ADE"/>
    <w:rsid w:val="0069114B"/>
    <w:rsid w:val="006944C1"/>
    <w:rsid w:val="006A02EC"/>
    <w:rsid w:val="006A756A"/>
    <w:rsid w:val="006B284E"/>
    <w:rsid w:val="006B29E3"/>
    <w:rsid w:val="006B4E92"/>
    <w:rsid w:val="006B7FE0"/>
    <w:rsid w:val="006C09C3"/>
    <w:rsid w:val="006C35FB"/>
    <w:rsid w:val="006C4F01"/>
    <w:rsid w:val="006D66F7"/>
    <w:rsid w:val="006E08BE"/>
    <w:rsid w:val="006E283C"/>
    <w:rsid w:val="00701CB6"/>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5587B"/>
    <w:rsid w:val="0076190B"/>
    <w:rsid w:val="0076355D"/>
    <w:rsid w:val="00763A2D"/>
    <w:rsid w:val="007644D3"/>
    <w:rsid w:val="007676A4"/>
    <w:rsid w:val="0077048C"/>
    <w:rsid w:val="00775213"/>
    <w:rsid w:val="00776636"/>
    <w:rsid w:val="00777459"/>
    <w:rsid w:val="007775C1"/>
    <w:rsid w:val="00777795"/>
    <w:rsid w:val="00783A57"/>
    <w:rsid w:val="00784C92"/>
    <w:rsid w:val="007859CD"/>
    <w:rsid w:val="00785C24"/>
    <w:rsid w:val="007907E4"/>
    <w:rsid w:val="00796461"/>
    <w:rsid w:val="007A5EFD"/>
    <w:rsid w:val="007A6A4F"/>
    <w:rsid w:val="007B03F5"/>
    <w:rsid w:val="007B358F"/>
    <w:rsid w:val="007B5C09"/>
    <w:rsid w:val="007B5DA2"/>
    <w:rsid w:val="007B7FD2"/>
    <w:rsid w:val="007C0966"/>
    <w:rsid w:val="007C19E7"/>
    <w:rsid w:val="007C5CFD"/>
    <w:rsid w:val="007C6D9F"/>
    <w:rsid w:val="007D4893"/>
    <w:rsid w:val="007D48A4"/>
    <w:rsid w:val="007E0485"/>
    <w:rsid w:val="007E0C0A"/>
    <w:rsid w:val="007E70CF"/>
    <w:rsid w:val="007E74A4"/>
    <w:rsid w:val="007F1B6F"/>
    <w:rsid w:val="007F263F"/>
    <w:rsid w:val="007F47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430FA"/>
    <w:rsid w:val="00846D04"/>
    <w:rsid w:val="00850FC8"/>
    <w:rsid w:val="00853F4D"/>
    <w:rsid w:val="008547CD"/>
    <w:rsid w:val="00854EC1"/>
    <w:rsid w:val="00855387"/>
    <w:rsid w:val="0085797F"/>
    <w:rsid w:val="00860028"/>
    <w:rsid w:val="00861DC3"/>
    <w:rsid w:val="00867019"/>
    <w:rsid w:val="00867B70"/>
    <w:rsid w:val="00867EFB"/>
    <w:rsid w:val="0087013C"/>
    <w:rsid w:val="00872B4E"/>
    <w:rsid w:val="00872EF1"/>
    <w:rsid w:val="0087320B"/>
    <w:rsid w:val="008735A9"/>
    <w:rsid w:val="008773C4"/>
    <w:rsid w:val="00877BC5"/>
    <w:rsid w:val="00877D20"/>
    <w:rsid w:val="0088050B"/>
    <w:rsid w:val="00881C48"/>
    <w:rsid w:val="00885B80"/>
    <w:rsid w:val="00885C30"/>
    <w:rsid w:val="00885E9B"/>
    <w:rsid w:val="0089368E"/>
    <w:rsid w:val="00893C96"/>
    <w:rsid w:val="0089500A"/>
    <w:rsid w:val="00897C94"/>
    <w:rsid w:val="008A71B3"/>
    <w:rsid w:val="008A7C12"/>
    <w:rsid w:val="008B03CE"/>
    <w:rsid w:val="008B48FC"/>
    <w:rsid w:val="008B521D"/>
    <w:rsid w:val="008B529E"/>
    <w:rsid w:val="008C17FB"/>
    <w:rsid w:val="008C70BB"/>
    <w:rsid w:val="008D06AE"/>
    <w:rsid w:val="008D1B00"/>
    <w:rsid w:val="008D57B8"/>
    <w:rsid w:val="008D7191"/>
    <w:rsid w:val="008E03FC"/>
    <w:rsid w:val="008E169E"/>
    <w:rsid w:val="008E510B"/>
    <w:rsid w:val="008E68F2"/>
    <w:rsid w:val="008F5734"/>
    <w:rsid w:val="008F6C6C"/>
    <w:rsid w:val="00902B13"/>
    <w:rsid w:val="00906B61"/>
    <w:rsid w:val="00911941"/>
    <w:rsid w:val="00917EE8"/>
    <w:rsid w:val="0092024D"/>
    <w:rsid w:val="00925146"/>
    <w:rsid w:val="00925F0F"/>
    <w:rsid w:val="00932F6B"/>
    <w:rsid w:val="00934E50"/>
    <w:rsid w:val="00937288"/>
    <w:rsid w:val="009468BC"/>
    <w:rsid w:val="00947FAE"/>
    <w:rsid w:val="00953427"/>
    <w:rsid w:val="009607F0"/>
    <w:rsid w:val="009616DF"/>
    <w:rsid w:val="00961F38"/>
    <w:rsid w:val="009645B0"/>
    <w:rsid w:val="0096542F"/>
    <w:rsid w:val="00967FA7"/>
    <w:rsid w:val="00971645"/>
    <w:rsid w:val="00977919"/>
    <w:rsid w:val="00983000"/>
    <w:rsid w:val="009870FA"/>
    <w:rsid w:val="009921C3"/>
    <w:rsid w:val="00994EEB"/>
    <w:rsid w:val="0099551D"/>
    <w:rsid w:val="009A5897"/>
    <w:rsid w:val="009A5CA1"/>
    <w:rsid w:val="009A5F24"/>
    <w:rsid w:val="009B0B3E"/>
    <w:rsid w:val="009B1913"/>
    <w:rsid w:val="009B1BF1"/>
    <w:rsid w:val="009B5099"/>
    <w:rsid w:val="009B53DF"/>
    <w:rsid w:val="009B6657"/>
    <w:rsid w:val="009B6966"/>
    <w:rsid w:val="009C58EC"/>
    <w:rsid w:val="009D0EB5"/>
    <w:rsid w:val="009D1165"/>
    <w:rsid w:val="009D14F9"/>
    <w:rsid w:val="009D2B74"/>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53CF0"/>
    <w:rsid w:val="00A66DD9"/>
    <w:rsid w:val="00A72A1C"/>
    <w:rsid w:val="00A7620F"/>
    <w:rsid w:val="00A76790"/>
    <w:rsid w:val="00A808FE"/>
    <w:rsid w:val="00A86E3C"/>
    <w:rsid w:val="00A925EC"/>
    <w:rsid w:val="00A929AA"/>
    <w:rsid w:val="00A92B6B"/>
    <w:rsid w:val="00A95A1C"/>
    <w:rsid w:val="00AA1703"/>
    <w:rsid w:val="00AA541E"/>
    <w:rsid w:val="00AB36C9"/>
    <w:rsid w:val="00AB3C1A"/>
    <w:rsid w:val="00AC3A58"/>
    <w:rsid w:val="00AC50BB"/>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40AD0"/>
    <w:rsid w:val="00B42180"/>
    <w:rsid w:val="00B469E1"/>
    <w:rsid w:val="00B5084A"/>
    <w:rsid w:val="00B53AA9"/>
    <w:rsid w:val="00B5785F"/>
    <w:rsid w:val="00B606A1"/>
    <w:rsid w:val="00B614F7"/>
    <w:rsid w:val="00B61B26"/>
    <w:rsid w:val="00B63453"/>
    <w:rsid w:val="00B65E6B"/>
    <w:rsid w:val="00B674EB"/>
    <w:rsid w:val="00B675B2"/>
    <w:rsid w:val="00B81261"/>
    <w:rsid w:val="00B8223E"/>
    <w:rsid w:val="00B832AE"/>
    <w:rsid w:val="00B86678"/>
    <w:rsid w:val="00B90472"/>
    <w:rsid w:val="00B909EB"/>
    <w:rsid w:val="00B92F9B"/>
    <w:rsid w:val="00B941B3"/>
    <w:rsid w:val="00B96513"/>
    <w:rsid w:val="00BA1A56"/>
    <w:rsid w:val="00BA1D47"/>
    <w:rsid w:val="00BA66F0"/>
    <w:rsid w:val="00BB1BA8"/>
    <w:rsid w:val="00BB2239"/>
    <w:rsid w:val="00BB2AE7"/>
    <w:rsid w:val="00BB4B8D"/>
    <w:rsid w:val="00BB6464"/>
    <w:rsid w:val="00BC0A82"/>
    <w:rsid w:val="00BC1765"/>
    <w:rsid w:val="00BC1BB8"/>
    <w:rsid w:val="00BC4995"/>
    <w:rsid w:val="00BD7FE1"/>
    <w:rsid w:val="00BE37CA"/>
    <w:rsid w:val="00BE6144"/>
    <w:rsid w:val="00BE635A"/>
    <w:rsid w:val="00BF17E9"/>
    <w:rsid w:val="00BF2ABB"/>
    <w:rsid w:val="00BF5099"/>
    <w:rsid w:val="00BF654D"/>
    <w:rsid w:val="00C10B5E"/>
    <w:rsid w:val="00C10F10"/>
    <w:rsid w:val="00C110E9"/>
    <w:rsid w:val="00C11E6F"/>
    <w:rsid w:val="00C15D4D"/>
    <w:rsid w:val="00C175DC"/>
    <w:rsid w:val="00C30171"/>
    <w:rsid w:val="00C309D8"/>
    <w:rsid w:val="00C43519"/>
    <w:rsid w:val="00C438ED"/>
    <w:rsid w:val="00C45263"/>
    <w:rsid w:val="00C51537"/>
    <w:rsid w:val="00C52BC3"/>
    <w:rsid w:val="00C53ECF"/>
    <w:rsid w:val="00C61AFA"/>
    <w:rsid w:val="00C61D64"/>
    <w:rsid w:val="00C62099"/>
    <w:rsid w:val="00C63CD3"/>
    <w:rsid w:val="00C64EA3"/>
    <w:rsid w:val="00C650E2"/>
    <w:rsid w:val="00C72867"/>
    <w:rsid w:val="00C74756"/>
    <w:rsid w:val="00C75E81"/>
    <w:rsid w:val="00C83332"/>
    <w:rsid w:val="00C86609"/>
    <w:rsid w:val="00C86636"/>
    <w:rsid w:val="00C87257"/>
    <w:rsid w:val="00C919C3"/>
    <w:rsid w:val="00C92B4C"/>
    <w:rsid w:val="00C954F6"/>
    <w:rsid w:val="00C96318"/>
    <w:rsid w:val="00CA299C"/>
    <w:rsid w:val="00CA36A0"/>
    <w:rsid w:val="00CA3738"/>
    <w:rsid w:val="00CA6BC5"/>
    <w:rsid w:val="00CC0795"/>
    <w:rsid w:val="00CC2F1A"/>
    <w:rsid w:val="00CC571B"/>
    <w:rsid w:val="00CC61CD"/>
    <w:rsid w:val="00CC6C02"/>
    <w:rsid w:val="00CC737B"/>
    <w:rsid w:val="00CD08FF"/>
    <w:rsid w:val="00CD5011"/>
    <w:rsid w:val="00CE640F"/>
    <w:rsid w:val="00CE76BC"/>
    <w:rsid w:val="00CF540E"/>
    <w:rsid w:val="00D02F07"/>
    <w:rsid w:val="00D05A4E"/>
    <w:rsid w:val="00D06CEA"/>
    <w:rsid w:val="00D0783C"/>
    <w:rsid w:val="00D15D88"/>
    <w:rsid w:val="00D27C0D"/>
    <w:rsid w:val="00D27D49"/>
    <w:rsid w:val="00D27EBE"/>
    <w:rsid w:val="00D32BCF"/>
    <w:rsid w:val="00D34336"/>
    <w:rsid w:val="00D35D55"/>
    <w:rsid w:val="00D36A49"/>
    <w:rsid w:val="00D37219"/>
    <w:rsid w:val="00D517C6"/>
    <w:rsid w:val="00D5309E"/>
    <w:rsid w:val="00D551A9"/>
    <w:rsid w:val="00D65D21"/>
    <w:rsid w:val="00D70F33"/>
    <w:rsid w:val="00D71D84"/>
    <w:rsid w:val="00D72464"/>
    <w:rsid w:val="00D72A57"/>
    <w:rsid w:val="00D768EB"/>
    <w:rsid w:val="00D81E17"/>
    <w:rsid w:val="00D8267D"/>
    <w:rsid w:val="00D82D1E"/>
    <w:rsid w:val="00D832D9"/>
    <w:rsid w:val="00D83EC2"/>
    <w:rsid w:val="00D871B9"/>
    <w:rsid w:val="00D90F00"/>
    <w:rsid w:val="00D971FF"/>
    <w:rsid w:val="00D975C0"/>
    <w:rsid w:val="00DA5285"/>
    <w:rsid w:val="00DB191D"/>
    <w:rsid w:val="00DB4F91"/>
    <w:rsid w:val="00DB5FF1"/>
    <w:rsid w:val="00DB68C2"/>
    <w:rsid w:val="00DB6D0A"/>
    <w:rsid w:val="00DB6F48"/>
    <w:rsid w:val="00DC06BE"/>
    <w:rsid w:val="00DC1F0F"/>
    <w:rsid w:val="00DC3117"/>
    <w:rsid w:val="00DC3315"/>
    <w:rsid w:val="00DC4246"/>
    <w:rsid w:val="00DC5DD9"/>
    <w:rsid w:val="00DC6D2D"/>
    <w:rsid w:val="00DD4E59"/>
    <w:rsid w:val="00DE33B5"/>
    <w:rsid w:val="00DE5E18"/>
    <w:rsid w:val="00DF0487"/>
    <w:rsid w:val="00DF261D"/>
    <w:rsid w:val="00DF5AEE"/>
    <w:rsid w:val="00DF5EA4"/>
    <w:rsid w:val="00E02681"/>
    <w:rsid w:val="00E02792"/>
    <w:rsid w:val="00E034D8"/>
    <w:rsid w:val="00E036F8"/>
    <w:rsid w:val="00E04CC0"/>
    <w:rsid w:val="00E104BC"/>
    <w:rsid w:val="00E141BB"/>
    <w:rsid w:val="00E15816"/>
    <w:rsid w:val="00E160D5"/>
    <w:rsid w:val="00E20424"/>
    <w:rsid w:val="00E22328"/>
    <w:rsid w:val="00E235CB"/>
    <w:rsid w:val="00E239FF"/>
    <w:rsid w:val="00E262C7"/>
    <w:rsid w:val="00E27D7B"/>
    <w:rsid w:val="00E30556"/>
    <w:rsid w:val="00E30981"/>
    <w:rsid w:val="00E32991"/>
    <w:rsid w:val="00E33136"/>
    <w:rsid w:val="00E34D7C"/>
    <w:rsid w:val="00E3598A"/>
    <w:rsid w:val="00E3723D"/>
    <w:rsid w:val="00E418ED"/>
    <w:rsid w:val="00E436B4"/>
    <w:rsid w:val="00E43797"/>
    <w:rsid w:val="00E448F0"/>
    <w:rsid w:val="00E44C89"/>
    <w:rsid w:val="00E457A6"/>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2847"/>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241B3"/>
    <w:rsid w:val="00F361BB"/>
    <w:rsid w:val="00F4405C"/>
    <w:rsid w:val="00F45E8F"/>
    <w:rsid w:val="00F467B9"/>
    <w:rsid w:val="00F50124"/>
    <w:rsid w:val="00F53A58"/>
    <w:rsid w:val="00F5696E"/>
    <w:rsid w:val="00F60EFF"/>
    <w:rsid w:val="00F67D2D"/>
    <w:rsid w:val="00F7015A"/>
    <w:rsid w:val="00F74468"/>
    <w:rsid w:val="00F81AC5"/>
    <w:rsid w:val="00F858F2"/>
    <w:rsid w:val="00F85E79"/>
    <w:rsid w:val="00F860CC"/>
    <w:rsid w:val="00F86864"/>
    <w:rsid w:val="00F90666"/>
    <w:rsid w:val="00F92559"/>
    <w:rsid w:val="00F92577"/>
    <w:rsid w:val="00F94398"/>
    <w:rsid w:val="00FA38B2"/>
    <w:rsid w:val="00FB2B56"/>
    <w:rsid w:val="00FB3CC5"/>
    <w:rsid w:val="00FB547C"/>
    <w:rsid w:val="00FB55D5"/>
    <w:rsid w:val="00FB7F9B"/>
    <w:rsid w:val="00FC12BF"/>
    <w:rsid w:val="00FC2C60"/>
    <w:rsid w:val="00FC4C2C"/>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Default">
    <w:name w:val="Default"/>
    <w:rsid w:val="00144F7E"/>
    <w:pPr>
      <w:autoSpaceDE w:val="0"/>
      <w:autoSpaceDN w:val="0"/>
      <w:adjustRightInd w:val="0"/>
      <w:spacing w:after="0"/>
    </w:pPr>
    <w:rPr>
      <w:rFonts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7158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t.gov.au/industry/licences/tobacco-licences" TargetMode="External"/><Relationship Id="rId4" Type="http://schemas.openxmlformats.org/officeDocument/2006/relationships/styles" Target="styles.xml"/><Relationship Id="rId9" Type="http://schemas.openxmlformats.org/officeDocument/2006/relationships/hyperlink" Target="https://nt.gov.au/industry/licences/tobacco-licenc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2023-08-17T00:00:00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270EE-ED31-423B-8E64-B3B0A419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TotalTime>
  <Pages>6</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 a tobacco licence</vt:lpstr>
    </vt:vector>
  </TitlesOfParts>
  <Company>Industry, Tourism and Trade</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tobacco licence</dc:title>
  <dc:creator>Northern Territory Government</dc:creator>
  <cp:lastModifiedBy>Julie-Anne Felton</cp:lastModifiedBy>
  <cp:revision>3</cp:revision>
  <cp:lastPrinted>2023-03-29T01:19:00Z</cp:lastPrinted>
  <dcterms:created xsi:type="dcterms:W3CDTF">2023-08-17T05:06:00Z</dcterms:created>
  <dcterms:modified xsi:type="dcterms:W3CDTF">2023-08-17T05:15:00Z</dcterms:modified>
</cp:coreProperties>
</file>