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0"/>
        <w:gridCol w:w="988"/>
        <w:gridCol w:w="542"/>
        <w:gridCol w:w="173"/>
        <w:gridCol w:w="39"/>
        <w:gridCol w:w="226"/>
        <w:gridCol w:w="18"/>
        <w:gridCol w:w="28"/>
        <w:gridCol w:w="7"/>
        <w:gridCol w:w="6"/>
        <w:gridCol w:w="46"/>
        <w:gridCol w:w="163"/>
        <w:gridCol w:w="12"/>
        <w:gridCol w:w="174"/>
        <w:gridCol w:w="164"/>
        <w:gridCol w:w="98"/>
        <w:gridCol w:w="160"/>
        <w:gridCol w:w="105"/>
        <w:gridCol w:w="64"/>
        <w:gridCol w:w="523"/>
        <w:gridCol w:w="276"/>
        <w:gridCol w:w="314"/>
        <w:gridCol w:w="26"/>
        <w:gridCol w:w="426"/>
        <w:gridCol w:w="259"/>
        <w:gridCol w:w="140"/>
        <w:gridCol w:w="298"/>
        <w:gridCol w:w="119"/>
        <w:gridCol w:w="378"/>
        <w:gridCol w:w="72"/>
        <w:gridCol w:w="13"/>
        <w:gridCol w:w="30"/>
        <w:gridCol w:w="250"/>
        <w:gridCol w:w="120"/>
        <w:gridCol w:w="438"/>
        <w:gridCol w:w="12"/>
        <w:gridCol w:w="58"/>
        <w:gridCol w:w="12"/>
        <w:gridCol w:w="65"/>
        <w:gridCol w:w="55"/>
        <w:gridCol w:w="232"/>
        <w:gridCol w:w="133"/>
        <w:gridCol w:w="133"/>
        <w:gridCol w:w="103"/>
        <w:gridCol w:w="417"/>
        <w:gridCol w:w="56"/>
        <w:gridCol w:w="10"/>
        <w:gridCol w:w="59"/>
        <w:gridCol w:w="16"/>
        <w:gridCol w:w="487"/>
        <w:gridCol w:w="231"/>
        <w:gridCol w:w="160"/>
        <w:gridCol w:w="12"/>
        <w:gridCol w:w="26"/>
        <w:gridCol w:w="116"/>
        <w:gridCol w:w="29"/>
        <w:gridCol w:w="77"/>
        <w:gridCol w:w="55"/>
        <w:gridCol w:w="75"/>
        <w:gridCol w:w="1440"/>
      </w:tblGrid>
      <w:tr w:rsidR="00F516ED" w:rsidTr="00886308">
        <w:trPr>
          <w:trHeight w:val="204"/>
        </w:trPr>
        <w:tc>
          <w:tcPr>
            <w:tcW w:w="10774" w:type="dxa"/>
            <w:gridSpan w:val="60"/>
            <w:tcBorders>
              <w:top w:val="nil"/>
              <w:left w:val="nil"/>
              <w:bottom w:val="single" w:sz="8" w:space="0" w:color="808080" w:themeColor="background1" w:themeShade="80"/>
              <w:right w:val="nil"/>
            </w:tcBorders>
            <w:shd w:val="clear" w:color="auto" w:fill="FFFFFF" w:themeFill="background1"/>
          </w:tcPr>
          <w:p w:rsidR="00203B03" w:rsidRPr="00701225" w:rsidRDefault="00203B03" w:rsidP="00203B03">
            <w:pPr>
              <w:keepNext/>
              <w:spacing w:before="60" w:after="60"/>
              <w:rPr>
                <w:rFonts w:cs="Arial"/>
              </w:rPr>
            </w:pPr>
            <w:bookmarkStart w:id="0" w:name="_GoBack"/>
            <w:bookmarkEnd w:id="0"/>
            <w:r w:rsidRPr="00351CF0">
              <w:rPr>
                <w:rFonts w:cs="Arial"/>
              </w:rPr>
              <w:t xml:space="preserve">Use this form to apply for a </w:t>
            </w:r>
            <w:r>
              <w:rPr>
                <w:rFonts w:cs="Arial"/>
              </w:rPr>
              <w:t xml:space="preserve">motor vehicle dealer company or firm (partnership) </w:t>
            </w:r>
            <w:r w:rsidR="007B3200">
              <w:rPr>
                <w:rFonts w:cs="Arial"/>
              </w:rPr>
              <w:t xml:space="preserve">licence </w:t>
            </w:r>
            <w:r w:rsidRPr="00351CF0">
              <w:rPr>
                <w:rFonts w:cs="Arial"/>
              </w:rPr>
              <w:t>in accordance with</w:t>
            </w:r>
            <w:r>
              <w:rPr>
                <w:rFonts w:cs="Arial"/>
              </w:rPr>
              <w:t xml:space="preserve"> Section 132 of the </w:t>
            </w:r>
            <w:r>
              <w:rPr>
                <w:rFonts w:cs="Arial"/>
                <w:i/>
              </w:rPr>
              <w:t>Consumer Affairs and Fair Trading Act 1990</w:t>
            </w:r>
            <w:r w:rsidRPr="00031E3F">
              <w:rPr>
                <w:rFonts w:cs="Arial"/>
                <w:i/>
              </w:rPr>
              <w:t>.</w:t>
            </w:r>
          </w:p>
          <w:p w:rsidR="00296813" w:rsidRDefault="00203B03" w:rsidP="00C63CD3">
            <w:pPr>
              <w:keepNext/>
              <w:spacing w:before="60" w:after="60"/>
              <w:rPr>
                <w:rFonts w:cs="Arial"/>
              </w:rPr>
            </w:pPr>
            <w:r>
              <w:rPr>
                <w:rFonts w:cs="Arial"/>
              </w:rPr>
              <w:t>Applicants must have attained the age of 18 years.</w:t>
            </w:r>
          </w:p>
          <w:p w:rsidR="00F516ED" w:rsidRPr="00F516ED" w:rsidRDefault="00F516ED" w:rsidP="002037D8">
            <w:pPr>
              <w:keepNext/>
              <w:spacing w:before="60" w:after="60"/>
              <w:rPr>
                <w:rFonts w:cs="Arial"/>
              </w:rPr>
            </w:pPr>
            <w:r w:rsidRPr="007D0636">
              <w:rPr>
                <w:rFonts w:cs="Arial"/>
              </w:rPr>
              <w:t xml:space="preserve">See the </w:t>
            </w:r>
            <w:r w:rsidRPr="00DD4F32">
              <w:rPr>
                <w:rFonts w:cs="Arial"/>
              </w:rPr>
              <w:t>motor vehicle dealer licences</w:t>
            </w:r>
            <w:r>
              <w:rPr>
                <w:rFonts w:cs="Arial"/>
              </w:rPr>
              <w:t xml:space="preserve"> </w:t>
            </w:r>
            <w:r w:rsidRPr="007D0636">
              <w:t>webpage</w:t>
            </w:r>
            <w:r>
              <w:t xml:space="preserve"> for</w:t>
            </w:r>
            <w:r w:rsidRPr="007D0636">
              <w:t xml:space="preserve"> </w:t>
            </w:r>
            <w:r w:rsidRPr="007D0636">
              <w:rPr>
                <w:rFonts w:cs="Arial"/>
              </w:rPr>
              <w:t xml:space="preserve">further information </w:t>
            </w:r>
            <w:r w:rsidR="002037D8">
              <w:rPr>
                <w:rFonts w:cs="Arial"/>
              </w:rPr>
              <w:t xml:space="preserve">and </w:t>
            </w:r>
            <w:r w:rsidR="00A57517">
              <w:rPr>
                <w:rFonts w:cs="Arial"/>
              </w:rPr>
              <w:t xml:space="preserve">the </w:t>
            </w:r>
            <w:r>
              <w:rPr>
                <w:rFonts w:cs="Arial"/>
              </w:rPr>
              <w:t>prescribed fee</w:t>
            </w:r>
            <w:r w:rsidRPr="007D0636">
              <w:rPr>
                <w:rFonts w:cs="Arial"/>
              </w:rPr>
              <w:t>.</w:t>
            </w:r>
            <w:r>
              <w:rPr>
                <w:rFonts w:cs="Arial"/>
              </w:rPr>
              <w:t xml:space="preserve"> </w:t>
            </w:r>
          </w:p>
        </w:tc>
      </w:tr>
      <w:tr w:rsidR="00A454AF" w:rsidTr="00886308">
        <w:trPr>
          <w:trHeight w:val="204"/>
        </w:trPr>
        <w:tc>
          <w:tcPr>
            <w:tcW w:w="10774" w:type="dxa"/>
            <w:gridSpan w:val="6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883595" w:rsidP="00C63CD3">
            <w:pPr>
              <w:keepNext/>
              <w:spacing w:before="60" w:after="60"/>
              <w:rPr>
                <w:rFonts w:cs="Arial"/>
                <w:b/>
              </w:rPr>
            </w:pPr>
            <w:r>
              <w:rPr>
                <w:rFonts w:cs="Arial"/>
                <w:b/>
              </w:rPr>
              <w:t xml:space="preserve">Applicant </w:t>
            </w:r>
            <w:r w:rsidR="00087C60">
              <w:rPr>
                <w:rFonts w:cs="Arial"/>
                <w:b/>
              </w:rPr>
              <w:t>details</w:t>
            </w:r>
          </w:p>
        </w:tc>
      </w:tr>
      <w:tr w:rsidR="00894994" w:rsidTr="00DD4F32">
        <w:trPr>
          <w:trHeight w:val="204"/>
        </w:trPr>
        <w:tc>
          <w:tcPr>
            <w:tcW w:w="199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203B03" w:rsidRPr="00FC4C2C" w:rsidRDefault="00203B03" w:rsidP="00B42087">
            <w:pPr>
              <w:keepNext/>
              <w:spacing w:before="60" w:after="60"/>
              <w:rPr>
                <w:rFonts w:cs="Arial"/>
              </w:rPr>
            </w:pPr>
            <w:r>
              <w:rPr>
                <w:rFonts w:cs="Arial"/>
              </w:rPr>
              <w:t>Firm (</w:t>
            </w:r>
            <w:r w:rsidR="00B42087">
              <w:rPr>
                <w:rFonts w:cs="Arial"/>
              </w:rPr>
              <w:t>P</w:t>
            </w:r>
            <w:r>
              <w:rPr>
                <w:rFonts w:cs="Arial"/>
              </w:rPr>
              <w:t>artnership)</w:t>
            </w:r>
          </w:p>
        </w:tc>
        <w:tc>
          <w:tcPr>
            <w:tcW w:w="2851" w:type="dxa"/>
            <w:gridSpan w:val="1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203B03" w:rsidRPr="00FC4C2C" w:rsidRDefault="00203B03" w:rsidP="00203B03">
            <w:pPr>
              <w:keepNext/>
              <w:spacing w:before="60" w:after="60"/>
              <w:rPr>
                <w:rFonts w:cs="Arial"/>
                <w:szCs w:val="22"/>
              </w:rPr>
            </w:pPr>
            <w:r>
              <w:rPr>
                <w:rFonts w:cs="Arial"/>
                <w:szCs w:val="22"/>
              </w:rPr>
              <w:t>Yes / No</w:t>
            </w:r>
          </w:p>
        </w:tc>
        <w:tc>
          <w:tcPr>
            <w:tcW w:w="142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203B03" w:rsidRPr="00FC4C2C" w:rsidRDefault="00203B03" w:rsidP="00203B03">
            <w:pPr>
              <w:keepNext/>
              <w:spacing w:before="60" w:after="60"/>
              <w:rPr>
                <w:rFonts w:cs="Arial"/>
              </w:rPr>
            </w:pPr>
            <w:r>
              <w:rPr>
                <w:rFonts w:cs="Arial"/>
              </w:rPr>
              <w:t>Corporation</w:t>
            </w:r>
          </w:p>
        </w:tc>
        <w:tc>
          <w:tcPr>
            <w:tcW w:w="4507" w:type="dxa"/>
            <w:gridSpan w:val="2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203B03" w:rsidRPr="00FC4C2C" w:rsidRDefault="00203B03" w:rsidP="00203B03">
            <w:pPr>
              <w:keepNext/>
              <w:spacing w:before="60" w:after="60"/>
              <w:rPr>
                <w:rFonts w:cs="Arial"/>
                <w:szCs w:val="22"/>
              </w:rPr>
            </w:pPr>
            <w:r>
              <w:rPr>
                <w:rFonts w:cs="Arial"/>
                <w:szCs w:val="22"/>
              </w:rPr>
              <w:t>Yes / No</w:t>
            </w:r>
          </w:p>
        </w:tc>
      </w:tr>
      <w:tr w:rsidR="00502310" w:rsidTr="00DD4F32">
        <w:trPr>
          <w:trHeight w:val="204"/>
        </w:trPr>
        <w:tc>
          <w:tcPr>
            <w:tcW w:w="2432"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87C60" w:rsidRPr="00087C60" w:rsidRDefault="00203B03" w:rsidP="00C63CD3">
            <w:pPr>
              <w:keepNext/>
              <w:spacing w:before="60" w:after="60"/>
              <w:rPr>
                <w:rFonts w:cs="Arial"/>
              </w:rPr>
            </w:pPr>
            <w:r>
              <w:rPr>
                <w:rFonts w:cs="Arial"/>
              </w:rPr>
              <w:t>Company/Firm name</w:t>
            </w:r>
            <w:r w:rsidR="00087C60" w:rsidRPr="00087C60">
              <w:rPr>
                <w:rFonts w:cs="Arial"/>
              </w:rPr>
              <w:t>:</w:t>
            </w:r>
          </w:p>
        </w:tc>
        <w:tc>
          <w:tcPr>
            <w:tcW w:w="8342"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87C60" w:rsidRPr="00425569" w:rsidRDefault="00087C60" w:rsidP="00C63CD3">
            <w:pPr>
              <w:keepNext/>
              <w:spacing w:before="60" w:after="60"/>
              <w:rPr>
                <w:rFonts w:cs="Arial"/>
                <w:b/>
              </w:rPr>
            </w:pPr>
          </w:p>
        </w:tc>
      </w:tr>
      <w:tr w:rsidR="00B64CBC" w:rsidRPr="00611B39" w:rsidTr="00DD4F32">
        <w:trPr>
          <w:trHeight w:val="204"/>
        </w:trPr>
        <w:tc>
          <w:tcPr>
            <w:tcW w:w="99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1B39" w:rsidRPr="00611B39" w:rsidRDefault="00611B39" w:rsidP="00C63CD3">
            <w:pPr>
              <w:keepNext/>
              <w:spacing w:before="60" w:after="60"/>
              <w:rPr>
                <w:rFonts w:cs="Arial"/>
              </w:rPr>
            </w:pPr>
            <w:r w:rsidRPr="00611B39">
              <w:rPr>
                <w:rFonts w:cs="Arial"/>
              </w:rPr>
              <w:t>ACN:</w:t>
            </w:r>
          </w:p>
        </w:tc>
        <w:tc>
          <w:tcPr>
            <w:tcW w:w="313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11B39" w:rsidRPr="00611B39" w:rsidRDefault="00611B39" w:rsidP="00C63CD3">
            <w:pPr>
              <w:keepNext/>
              <w:spacing w:before="60" w:after="60"/>
              <w:rPr>
                <w:rFonts w:cs="Arial"/>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1B39" w:rsidRPr="00611B39" w:rsidRDefault="00611B39" w:rsidP="00C63CD3">
            <w:pPr>
              <w:keepNext/>
              <w:spacing w:before="60" w:after="60"/>
              <w:rPr>
                <w:rFonts w:cs="Arial"/>
              </w:rPr>
            </w:pPr>
            <w:r w:rsidRPr="00611B39">
              <w:rPr>
                <w:rFonts w:cs="Arial"/>
              </w:rPr>
              <w:t>ABN:</w:t>
            </w:r>
          </w:p>
        </w:tc>
        <w:tc>
          <w:tcPr>
            <w:tcW w:w="578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11B39" w:rsidRPr="00611B39" w:rsidRDefault="00611B39" w:rsidP="00C63CD3">
            <w:pPr>
              <w:keepNext/>
              <w:spacing w:before="60" w:after="60"/>
              <w:rPr>
                <w:rFonts w:cs="Arial"/>
              </w:rPr>
            </w:pPr>
          </w:p>
        </w:tc>
      </w:tr>
      <w:tr w:rsidR="0077048C" w:rsidTr="00977194">
        <w:trPr>
          <w:trHeight w:val="204"/>
        </w:trPr>
        <w:tc>
          <w:tcPr>
            <w:tcW w:w="197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611B39" w:rsidP="00C63CD3">
            <w:pPr>
              <w:spacing w:before="60" w:after="60"/>
              <w:rPr>
                <w:rFonts w:cs="Arial"/>
                <w:szCs w:val="22"/>
              </w:rPr>
            </w:pPr>
            <w:r>
              <w:rPr>
                <w:rFonts w:cs="Arial"/>
                <w:szCs w:val="22"/>
              </w:rPr>
              <w:t>Business</w:t>
            </w:r>
            <w:r w:rsidR="009C58EC" w:rsidRPr="00425569">
              <w:rPr>
                <w:rFonts w:cs="Arial"/>
                <w:szCs w:val="22"/>
              </w:rPr>
              <w:t xml:space="preserve"> address:</w:t>
            </w:r>
          </w:p>
        </w:tc>
        <w:tc>
          <w:tcPr>
            <w:tcW w:w="8796"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4F3FA0" w:rsidRPr="00425569" w:rsidTr="00977194">
        <w:trPr>
          <w:trHeight w:val="204"/>
        </w:trPr>
        <w:tc>
          <w:tcPr>
            <w:tcW w:w="197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F3FA0" w:rsidRPr="00425569" w:rsidRDefault="004F3FA0" w:rsidP="00780B7A">
            <w:pPr>
              <w:spacing w:before="60" w:after="60"/>
              <w:rPr>
                <w:rFonts w:cs="Arial"/>
                <w:szCs w:val="22"/>
              </w:rPr>
            </w:pPr>
            <w:r w:rsidRPr="00425569">
              <w:rPr>
                <w:rFonts w:cs="Arial"/>
                <w:szCs w:val="22"/>
              </w:rPr>
              <w:t>Suburb:</w:t>
            </w:r>
          </w:p>
        </w:tc>
        <w:tc>
          <w:tcPr>
            <w:tcW w:w="3919"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3FA0" w:rsidRPr="00425569" w:rsidRDefault="004F3FA0" w:rsidP="00780B7A">
            <w:pPr>
              <w:spacing w:before="60" w:after="60"/>
              <w:rPr>
                <w:rFonts w:cs="Arial"/>
                <w:szCs w:val="22"/>
              </w:rPr>
            </w:pPr>
          </w:p>
        </w:tc>
        <w:tc>
          <w:tcPr>
            <w:tcW w:w="8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F3FA0" w:rsidRPr="00425569" w:rsidRDefault="004F3FA0" w:rsidP="00780B7A">
            <w:pPr>
              <w:spacing w:before="60" w:after="60"/>
              <w:rPr>
                <w:rFonts w:cs="Arial"/>
                <w:szCs w:val="22"/>
              </w:rPr>
            </w:pPr>
            <w:r w:rsidRPr="00425569">
              <w:rPr>
                <w:rFonts w:cs="Arial"/>
                <w:szCs w:val="22"/>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3FA0" w:rsidRPr="00425569" w:rsidRDefault="004F3FA0" w:rsidP="00780B7A">
            <w:pPr>
              <w:spacing w:before="60" w:after="60"/>
              <w:rPr>
                <w:rFonts w:cs="Arial"/>
                <w:szCs w:val="22"/>
              </w:rPr>
            </w:pPr>
          </w:p>
        </w:tc>
        <w:tc>
          <w:tcPr>
            <w:tcW w:w="127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F3FA0" w:rsidRPr="00425569" w:rsidRDefault="004F3FA0" w:rsidP="00780B7A">
            <w:pPr>
              <w:spacing w:before="60" w:after="60"/>
              <w:rPr>
                <w:rFonts w:cs="Arial"/>
                <w:szCs w:val="22"/>
              </w:rPr>
            </w:pPr>
            <w:r w:rsidRPr="00425569">
              <w:rPr>
                <w:rFonts w:cs="Arial"/>
                <w:szCs w:val="22"/>
              </w:rPr>
              <w:t>Postcode:</w:t>
            </w:r>
          </w:p>
        </w:tc>
        <w:tc>
          <w:tcPr>
            <w:tcW w:w="15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F3FA0" w:rsidRPr="00425569" w:rsidRDefault="004F3FA0" w:rsidP="00780B7A">
            <w:pPr>
              <w:spacing w:before="60" w:after="60"/>
              <w:rPr>
                <w:rFonts w:cs="Arial"/>
                <w:szCs w:val="22"/>
              </w:rPr>
            </w:pPr>
          </w:p>
        </w:tc>
      </w:tr>
      <w:tr w:rsidR="00611B39"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11B39" w:rsidRPr="00425569" w:rsidRDefault="00611B39" w:rsidP="00C63CD3">
            <w:pPr>
              <w:spacing w:before="60" w:after="60"/>
              <w:rPr>
                <w:rFonts w:cs="Arial"/>
                <w:szCs w:val="22"/>
              </w:rPr>
            </w:pPr>
            <w:r w:rsidRPr="00425569">
              <w:rPr>
                <w:rFonts w:cs="Arial"/>
                <w:szCs w:val="22"/>
              </w:rPr>
              <w:t>Is your postal address the same as above? If no, complete below</w:t>
            </w:r>
            <w:r>
              <w:rPr>
                <w:rFonts w:cs="Arial"/>
                <w:szCs w:val="22"/>
              </w:rPr>
              <w:t>.</w:t>
            </w:r>
          </w:p>
        </w:tc>
      </w:tr>
      <w:tr w:rsidR="00894994" w:rsidRPr="00425569" w:rsidTr="00977194">
        <w:trPr>
          <w:trHeight w:val="204"/>
        </w:trPr>
        <w:tc>
          <w:tcPr>
            <w:tcW w:w="197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1B39" w:rsidRPr="00425569" w:rsidRDefault="00611B39" w:rsidP="00780B7A">
            <w:pPr>
              <w:spacing w:before="60" w:after="60"/>
              <w:rPr>
                <w:rFonts w:cs="Arial"/>
                <w:szCs w:val="22"/>
              </w:rPr>
            </w:pPr>
            <w:r w:rsidRPr="00425569">
              <w:rPr>
                <w:rFonts w:cs="Arial"/>
                <w:szCs w:val="22"/>
              </w:rPr>
              <w:t>Postal address:</w:t>
            </w:r>
          </w:p>
        </w:tc>
        <w:tc>
          <w:tcPr>
            <w:tcW w:w="8796"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1B39" w:rsidRPr="00425569" w:rsidRDefault="00611B39" w:rsidP="00780B7A">
            <w:pPr>
              <w:spacing w:before="60" w:after="60"/>
              <w:rPr>
                <w:rFonts w:cs="Arial"/>
                <w:szCs w:val="22"/>
              </w:rPr>
            </w:pPr>
          </w:p>
        </w:tc>
      </w:tr>
      <w:tr w:rsidR="00894994" w:rsidRPr="00425569" w:rsidTr="00977194">
        <w:trPr>
          <w:trHeight w:val="204"/>
        </w:trPr>
        <w:tc>
          <w:tcPr>
            <w:tcW w:w="197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1B39" w:rsidRPr="00425569" w:rsidRDefault="00611B39" w:rsidP="00780B7A">
            <w:pPr>
              <w:spacing w:before="60" w:after="60"/>
              <w:rPr>
                <w:rFonts w:cs="Arial"/>
                <w:szCs w:val="22"/>
              </w:rPr>
            </w:pPr>
            <w:r w:rsidRPr="00425569">
              <w:rPr>
                <w:rFonts w:cs="Arial"/>
                <w:szCs w:val="22"/>
              </w:rPr>
              <w:t>Suburb:</w:t>
            </w:r>
          </w:p>
        </w:tc>
        <w:tc>
          <w:tcPr>
            <w:tcW w:w="3919"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11B39" w:rsidRPr="00425569" w:rsidRDefault="00611B39" w:rsidP="00780B7A">
            <w:pPr>
              <w:spacing w:before="60" w:after="60"/>
              <w:rPr>
                <w:rFonts w:cs="Arial"/>
                <w:szCs w:val="22"/>
              </w:rPr>
            </w:pPr>
          </w:p>
        </w:tc>
        <w:tc>
          <w:tcPr>
            <w:tcW w:w="8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1B39" w:rsidRPr="00425569" w:rsidRDefault="00611B39" w:rsidP="00780B7A">
            <w:pPr>
              <w:spacing w:before="60" w:after="60"/>
              <w:rPr>
                <w:rFonts w:cs="Arial"/>
                <w:szCs w:val="22"/>
              </w:rPr>
            </w:pPr>
            <w:r w:rsidRPr="00425569">
              <w:rPr>
                <w:rFonts w:cs="Arial"/>
                <w:szCs w:val="22"/>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11B39" w:rsidRPr="00425569" w:rsidRDefault="00611B39" w:rsidP="00780B7A">
            <w:pPr>
              <w:spacing w:before="60" w:after="60"/>
              <w:rPr>
                <w:rFonts w:cs="Arial"/>
                <w:szCs w:val="22"/>
              </w:rPr>
            </w:pPr>
          </w:p>
        </w:tc>
        <w:tc>
          <w:tcPr>
            <w:tcW w:w="127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1B39" w:rsidRPr="00425569" w:rsidRDefault="00611B39" w:rsidP="00780B7A">
            <w:pPr>
              <w:spacing w:before="60" w:after="60"/>
              <w:rPr>
                <w:rFonts w:cs="Arial"/>
                <w:szCs w:val="22"/>
              </w:rPr>
            </w:pPr>
            <w:r w:rsidRPr="00425569">
              <w:rPr>
                <w:rFonts w:cs="Arial"/>
                <w:szCs w:val="22"/>
              </w:rPr>
              <w:t>Postcode:</w:t>
            </w:r>
          </w:p>
        </w:tc>
        <w:tc>
          <w:tcPr>
            <w:tcW w:w="15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1B39" w:rsidRPr="00425569" w:rsidRDefault="00611B39" w:rsidP="00780B7A">
            <w:pPr>
              <w:spacing w:before="60" w:after="60"/>
              <w:rPr>
                <w:rFonts w:cs="Arial"/>
                <w:szCs w:val="22"/>
              </w:rPr>
            </w:pPr>
          </w:p>
        </w:tc>
      </w:tr>
      <w:tr w:rsidR="006C09C3"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C09C3" w:rsidRPr="006C09C3" w:rsidRDefault="006C09C3" w:rsidP="00C63CD3">
            <w:pPr>
              <w:keepNext/>
              <w:spacing w:before="60" w:after="60"/>
              <w:rPr>
                <w:rFonts w:cs="Arial"/>
                <w:b/>
              </w:rPr>
            </w:pPr>
            <w:r w:rsidRPr="006C09C3">
              <w:rPr>
                <w:rFonts w:cs="Arial"/>
                <w:b/>
              </w:rPr>
              <w:t>Contact details</w:t>
            </w:r>
          </w:p>
        </w:tc>
      </w:tr>
      <w:tr w:rsidR="00894994" w:rsidTr="00977194">
        <w:trPr>
          <w:trHeight w:val="204"/>
        </w:trPr>
        <w:tc>
          <w:tcPr>
            <w:tcW w:w="197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0B6440">
            <w:pPr>
              <w:spacing w:before="60" w:after="60"/>
              <w:rPr>
                <w:rFonts w:cs="Arial"/>
                <w:szCs w:val="22"/>
              </w:rPr>
            </w:pPr>
            <w:r w:rsidRPr="00FC4C2C">
              <w:rPr>
                <w:rFonts w:cs="Arial"/>
                <w:szCs w:val="22"/>
              </w:rPr>
              <w:t>Phone number:</w:t>
            </w:r>
          </w:p>
        </w:tc>
        <w:tc>
          <w:tcPr>
            <w:tcW w:w="330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18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C63CD3">
            <w:pPr>
              <w:spacing w:before="60" w:after="60"/>
              <w:rPr>
                <w:rFonts w:cs="Arial"/>
                <w:szCs w:val="22"/>
              </w:rPr>
            </w:pPr>
            <w:r w:rsidRPr="00FC4C2C">
              <w:rPr>
                <w:rFonts w:cs="Arial"/>
                <w:szCs w:val="22"/>
              </w:rPr>
              <w:t>Mobile number:</w:t>
            </w:r>
          </w:p>
        </w:tc>
        <w:tc>
          <w:tcPr>
            <w:tcW w:w="363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77048C" w:rsidTr="00977194">
        <w:trPr>
          <w:trHeight w:val="199"/>
        </w:trPr>
        <w:tc>
          <w:tcPr>
            <w:tcW w:w="197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0B6440">
            <w:pPr>
              <w:spacing w:before="60" w:after="60"/>
              <w:rPr>
                <w:rFonts w:cs="Arial"/>
                <w:szCs w:val="22"/>
              </w:rPr>
            </w:pPr>
            <w:r w:rsidRPr="00FC4C2C">
              <w:rPr>
                <w:rFonts w:cs="Arial"/>
                <w:szCs w:val="22"/>
              </w:rPr>
              <w:t>Email address:</w:t>
            </w:r>
          </w:p>
        </w:tc>
        <w:tc>
          <w:tcPr>
            <w:tcW w:w="8796"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0D656E" w:rsidTr="00977194">
        <w:trPr>
          <w:trHeight w:val="199"/>
        </w:trPr>
        <w:tc>
          <w:tcPr>
            <w:tcW w:w="8944"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spacing w:before="60" w:after="60"/>
              <w:rPr>
                <w:rFonts w:cs="Arial"/>
                <w:szCs w:val="22"/>
              </w:rPr>
            </w:pPr>
            <w:r>
              <w:rPr>
                <w:rFonts w:cs="Arial"/>
                <w:szCs w:val="22"/>
              </w:rPr>
              <w:t>Do you agree to receive correspondence by email?</w:t>
            </w:r>
          </w:p>
        </w:tc>
        <w:tc>
          <w:tcPr>
            <w:tcW w:w="183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keepNext/>
              <w:spacing w:before="60" w:after="60"/>
              <w:jc w:val="center"/>
              <w:rPr>
                <w:rFonts w:cs="Arial"/>
                <w:szCs w:val="22"/>
              </w:rPr>
            </w:pPr>
            <w:r>
              <w:rPr>
                <w:rFonts w:cs="Arial"/>
                <w:szCs w:val="22"/>
              </w:rPr>
              <w:t>Yes / No</w:t>
            </w:r>
          </w:p>
        </w:tc>
      </w:tr>
      <w:tr w:rsidR="000D656E" w:rsidRPr="006C09C3"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D656E" w:rsidRPr="006C09C3" w:rsidRDefault="000D656E" w:rsidP="000D656E">
            <w:pPr>
              <w:keepNext/>
              <w:spacing w:before="60" w:after="60"/>
              <w:rPr>
                <w:rFonts w:cs="Arial"/>
                <w:b/>
              </w:rPr>
            </w:pPr>
            <w:r>
              <w:rPr>
                <w:rFonts w:cs="Arial"/>
                <w:b/>
              </w:rPr>
              <w:t>Approved manager details</w:t>
            </w:r>
          </w:p>
        </w:tc>
      </w:tr>
      <w:tr w:rsidR="00E44EFF" w:rsidRPr="006C09C3"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44EFF" w:rsidRPr="00E44EFF" w:rsidRDefault="00E44EFF" w:rsidP="000D656E">
            <w:pPr>
              <w:keepNext/>
              <w:spacing w:before="60" w:after="60"/>
              <w:rPr>
                <w:rFonts w:cs="Arial"/>
              </w:rPr>
            </w:pPr>
            <w:r w:rsidRPr="00E44EFF">
              <w:rPr>
                <w:rFonts w:cs="Arial"/>
              </w:rPr>
              <w:t>Note: an application form for an approved manager will need to be lodged with this form.</w:t>
            </w:r>
          </w:p>
        </w:tc>
      </w:tr>
      <w:tr w:rsidR="00E44EFF" w:rsidRPr="00FC4C2C" w:rsidTr="00977194">
        <w:trPr>
          <w:trHeight w:val="204"/>
        </w:trPr>
        <w:tc>
          <w:tcPr>
            <w:tcW w:w="2854"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44EFF" w:rsidRPr="00FC4C2C" w:rsidRDefault="00E44EFF" w:rsidP="000D656E">
            <w:pPr>
              <w:spacing w:before="60" w:after="60"/>
              <w:rPr>
                <w:rFonts w:cs="Arial"/>
                <w:szCs w:val="22"/>
              </w:rPr>
            </w:pPr>
            <w:r>
              <w:rPr>
                <w:rFonts w:cs="Arial"/>
                <w:szCs w:val="22"/>
              </w:rPr>
              <w:t>Approved manager name:</w:t>
            </w:r>
          </w:p>
        </w:tc>
        <w:tc>
          <w:tcPr>
            <w:tcW w:w="7920"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44EFF" w:rsidRPr="00FC4C2C" w:rsidRDefault="00E44EFF" w:rsidP="000D656E">
            <w:pPr>
              <w:spacing w:before="60" w:after="60"/>
              <w:rPr>
                <w:rFonts w:cs="Arial"/>
                <w:szCs w:val="22"/>
              </w:rPr>
            </w:pPr>
          </w:p>
        </w:tc>
      </w:tr>
      <w:tr w:rsidR="000D656E" w:rsidRPr="00FC4C2C" w:rsidTr="00977194">
        <w:trPr>
          <w:trHeight w:val="204"/>
        </w:trPr>
        <w:tc>
          <w:tcPr>
            <w:tcW w:w="197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spacing w:before="60" w:after="60"/>
              <w:rPr>
                <w:rFonts w:cs="Arial"/>
                <w:szCs w:val="22"/>
              </w:rPr>
            </w:pPr>
            <w:r w:rsidRPr="00FC4C2C">
              <w:rPr>
                <w:rFonts w:cs="Arial"/>
                <w:szCs w:val="22"/>
              </w:rPr>
              <w:t>Phone number:</w:t>
            </w:r>
          </w:p>
        </w:tc>
        <w:tc>
          <w:tcPr>
            <w:tcW w:w="330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656E" w:rsidRPr="00FC4C2C" w:rsidRDefault="000D656E" w:rsidP="000D656E">
            <w:pPr>
              <w:spacing w:before="60" w:after="60"/>
              <w:rPr>
                <w:rFonts w:cs="Arial"/>
                <w:szCs w:val="22"/>
              </w:rPr>
            </w:pPr>
          </w:p>
        </w:tc>
        <w:tc>
          <w:tcPr>
            <w:tcW w:w="18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spacing w:before="60" w:after="60"/>
              <w:rPr>
                <w:rFonts w:cs="Arial"/>
                <w:szCs w:val="22"/>
              </w:rPr>
            </w:pPr>
            <w:r w:rsidRPr="00FC4C2C">
              <w:rPr>
                <w:rFonts w:cs="Arial"/>
                <w:szCs w:val="22"/>
              </w:rPr>
              <w:t>Mobile number:</w:t>
            </w:r>
          </w:p>
        </w:tc>
        <w:tc>
          <w:tcPr>
            <w:tcW w:w="363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spacing w:before="60" w:after="60"/>
              <w:rPr>
                <w:rFonts w:cs="Arial"/>
                <w:szCs w:val="22"/>
              </w:rPr>
            </w:pPr>
          </w:p>
        </w:tc>
      </w:tr>
      <w:tr w:rsidR="000D656E" w:rsidRPr="00FC4C2C" w:rsidTr="00977194">
        <w:trPr>
          <w:trHeight w:val="199"/>
        </w:trPr>
        <w:tc>
          <w:tcPr>
            <w:tcW w:w="197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spacing w:before="60" w:after="60"/>
              <w:rPr>
                <w:rFonts w:cs="Arial"/>
                <w:szCs w:val="22"/>
              </w:rPr>
            </w:pPr>
            <w:r w:rsidRPr="00FC4C2C">
              <w:rPr>
                <w:rFonts w:cs="Arial"/>
                <w:szCs w:val="22"/>
              </w:rPr>
              <w:t>Email address:</w:t>
            </w:r>
          </w:p>
        </w:tc>
        <w:tc>
          <w:tcPr>
            <w:tcW w:w="8796"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spacing w:before="60" w:after="60"/>
              <w:rPr>
                <w:rFonts w:cs="Arial"/>
                <w:szCs w:val="22"/>
              </w:rPr>
            </w:pPr>
          </w:p>
        </w:tc>
      </w:tr>
      <w:tr w:rsidR="000D656E"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D656E" w:rsidRPr="00225D9B" w:rsidRDefault="000D656E" w:rsidP="00DA019B">
            <w:pPr>
              <w:keepNext/>
              <w:spacing w:before="60" w:after="60"/>
              <w:rPr>
                <w:rFonts w:cs="Arial"/>
                <w:b/>
              </w:rPr>
            </w:pPr>
            <w:r>
              <w:rPr>
                <w:rFonts w:cs="Arial"/>
                <w:b/>
              </w:rPr>
              <w:t>Princip</w:t>
            </w:r>
            <w:r w:rsidR="00DA019B">
              <w:rPr>
                <w:rFonts w:cs="Arial"/>
                <w:b/>
              </w:rPr>
              <w:t>al</w:t>
            </w:r>
            <w:r>
              <w:rPr>
                <w:rFonts w:cs="Arial"/>
                <w:b/>
              </w:rPr>
              <w:t xml:space="preserve"> place of business </w:t>
            </w:r>
            <w:r w:rsidRPr="000B6ACB">
              <w:rPr>
                <w:rFonts w:cs="Arial"/>
                <w:sz w:val="20"/>
              </w:rPr>
              <w:t>(primary car yard)</w:t>
            </w:r>
          </w:p>
        </w:tc>
      </w:tr>
      <w:tr w:rsidR="000D656E" w:rsidTr="00977194">
        <w:trPr>
          <w:trHeight w:val="204"/>
        </w:trPr>
        <w:tc>
          <w:tcPr>
            <w:tcW w:w="8944"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D656E" w:rsidRPr="00FC4C2C" w:rsidRDefault="00DA019B" w:rsidP="000D656E">
            <w:pPr>
              <w:keepNext/>
              <w:spacing w:before="60" w:after="60"/>
              <w:rPr>
                <w:rFonts w:cs="Arial"/>
                <w:szCs w:val="22"/>
              </w:rPr>
            </w:pPr>
            <w:r>
              <w:rPr>
                <w:rFonts w:cs="Arial"/>
                <w:bCs/>
                <w:szCs w:val="22"/>
              </w:rPr>
              <w:t>Is your principal</w:t>
            </w:r>
            <w:r w:rsidR="000D656E" w:rsidRPr="00FC4C2C">
              <w:rPr>
                <w:rFonts w:cs="Arial"/>
                <w:bCs/>
                <w:szCs w:val="22"/>
              </w:rPr>
              <w:t xml:space="preserve"> place of b</w:t>
            </w:r>
            <w:r w:rsidR="000D656E">
              <w:rPr>
                <w:rFonts w:cs="Arial"/>
                <w:bCs/>
                <w:szCs w:val="22"/>
              </w:rPr>
              <w:t xml:space="preserve">usiness address the same as above? </w:t>
            </w:r>
          </w:p>
        </w:tc>
        <w:tc>
          <w:tcPr>
            <w:tcW w:w="183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keepNext/>
              <w:spacing w:before="60" w:after="60"/>
              <w:jc w:val="center"/>
              <w:rPr>
                <w:rFonts w:cs="Arial"/>
                <w:szCs w:val="22"/>
              </w:rPr>
            </w:pPr>
            <w:r>
              <w:rPr>
                <w:rFonts w:cs="Arial"/>
                <w:szCs w:val="22"/>
              </w:rPr>
              <w:t>Yes / No</w:t>
            </w:r>
          </w:p>
        </w:tc>
      </w:tr>
      <w:tr w:rsidR="000D656E"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D656E" w:rsidRPr="00FC4C2C" w:rsidRDefault="000D656E" w:rsidP="000D656E">
            <w:pPr>
              <w:keepNext/>
              <w:spacing w:before="60" w:after="60"/>
              <w:rPr>
                <w:rFonts w:cs="Arial"/>
                <w:szCs w:val="22"/>
              </w:rPr>
            </w:pPr>
            <w:r w:rsidRPr="00913D45">
              <w:rPr>
                <w:rFonts w:cs="Arial"/>
                <w:bCs/>
                <w:szCs w:val="22"/>
              </w:rPr>
              <w:t xml:space="preserve">If no, provide </w:t>
            </w:r>
            <w:r>
              <w:rPr>
                <w:rFonts w:cs="Arial"/>
                <w:bCs/>
                <w:szCs w:val="22"/>
              </w:rPr>
              <w:t>the address below.</w:t>
            </w:r>
          </w:p>
        </w:tc>
      </w:tr>
      <w:tr w:rsidR="000D656E" w:rsidTr="00977194">
        <w:trPr>
          <w:trHeight w:val="204"/>
        </w:trPr>
        <w:tc>
          <w:tcPr>
            <w:tcW w:w="203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keepNext/>
              <w:spacing w:before="60" w:after="60"/>
              <w:rPr>
                <w:rFonts w:cs="Arial"/>
              </w:rPr>
            </w:pPr>
            <w:r>
              <w:rPr>
                <w:rFonts w:cs="Arial"/>
              </w:rPr>
              <w:t>Business address:</w:t>
            </w:r>
          </w:p>
        </w:tc>
        <w:tc>
          <w:tcPr>
            <w:tcW w:w="8737"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keepNext/>
              <w:spacing w:before="60" w:after="60"/>
              <w:rPr>
                <w:rFonts w:cs="Arial"/>
              </w:rPr>
            </w:pPr>
          </w:p>
        </w:tc>
      </w:tr>
      <w:tr w:rsidR="000D656E" w:rsidTr="00977194">
        <w:trPr>
          <w:trHeight w:val="204"/>
        </w:trPr>
        <w:tc>
          <w:tcPr>
            <w:tcW w:w="203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spacing w:before="60" w:after="60"/>
              <w:rPr>
                <w:rFonts w:cs="Arial"/>
              </w:rPr>
            </w:pPr>
            <w:r>
              <w:rPr>
                <w:rFonts w:cs="Arial"/>
              </w:rPr>
              <w:t>Suburb:</w:t>
            </w:r>
          </w:p>
        </w:tc>
        <w:tc>
          <w:tcPr>
            <w:tcW w:w="383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656E" w:rsidRPr="00FC4C2C" w:rsidRDefault="000D656E" w:rsidP="000D656E">
            <w:pPr>
              <w:spacing w:before="60" w:after="60"/>
              <w:rPr>
                <w:rFonts w:cs="Arial"/>
              </w:rPr>
            </w:pPr>
          </w:p>
        </w:tc>
        <w:tc>
          <w:tcPr>
            <w:tcW w:w="8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spacing w:before="60" w:after="60"/>
              <w:rPr>
                <w:rFonts w:cs="Arial"/>
              </w:rPr>
            </w:pPr>
            <w:r>
              <w:rPr>
                <w:rFonts w:cs="Arial"/>
              </w:rPr>
              <w:t>State:</w:t>
            </w:r>
          </w:p>
        </w:tc>
        <w:tc>
          <w:tcPr>
            <w:tcW w:w="127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656E" w:rsidRPr="00FC4C2C" w:rsidRDefault="000D656E" w:rsidP="000D656E">
            <w:pPr>
              <w:spacing w:before="60" w:after="60"/>
              <w:rPr>
                <w:rFonts w:cs="Arial"/>
              </w:rPr>
            </w:pPr>
          </w:p>
        </w:tc>
        <w:tc>
          <w:tcPr>
            <w:tcW w:w="121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spacing w:before="60" w:after="60"/>
              <w:rPr>
                <w:rFonts w:cs="Arial"/>
              </w:rPr>
            </w:pPr>
            <w:r>
              <w:rPr>
                <w:rFonts w:cs="Arial"/>
              </w:rPr>
              <w:t>Postcode:</w:t>
            </w:r>
          </w:p>
        </w:tc>
        <w:tc>
          <w:tcPr>
            <w:tcW w:w="15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spacing w:before="60" w:after="60"/>
              <w:rPr>
                <w:rFonts w:cs="Arial"/>
              </w:rPr>
            </w:pPr>
          </w:p>
        </w:tc>
      </w:tr>
      <w:tr w:rsidR="00502310" w:rsidTr="00977194">
        <w:trPr>
          <w:trHeight w:val="204"/>
        </w:trPr>
        <w:tc>
          <w:tcPr>
            <w:tcW w:w="8956"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spacing w:before="60" w:after="60"/>
              <w:rPr>
                <w:rFonts w:cs="Arial"/>
              </w:rPr>
            </w:pPr>
            <w:r>
              <w:rPr>
                <w:rFonts w:cs="Arial"/>
              </w:rPr>
              <w:t>Do you intend to use a business or trading name?</w:t>
            </w:r>
          </w:p>
        </w:tc>
        <w:tc>
          <w:tcPr>
            <w:tcW w:w="181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keepNext/>
              <w:spacing w:before="60" w:after="60"/>
              <w:jc w:val="center"/>
              <w:rPr>
                <w:rFonts w:cs="Arial"/>
                <w:szCs w:val="22"/>
              </w:rPr>
            </w:pPr>
            <w:r>
              <w:rPr>
                <w:rFonts w:cs="Arial"/>
                <w:szCs w:val="22"/>
              </w:rPr>
              <w:t>Yes / No</w:t>
            </w:r>
          </w:p>
        </w:tc>
      </w:tr>
      <w:tr w:rsidR="000D656E"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D656E" w:rsidRDefault="000D656E" w:rsidP="000D656E">
            <w:pPr>
              <w:keepNext/>
              <w:spacing w:before="60" w:after="60"/>
              <w:rPr>
                <w:rFonts w:cs="Arial"/>
                <w:szCs w:val="22"/>
              </w:rPr>
            </w:pPr>
            <w:r>
              <w:rPr>
                <w:rFonts w:cs="Arial"/>
                <w:szCs w:val="22"/>
              </w:rPr>
              <w:t>If yes, provide the business name, registration number and website below:</w:t>
            </w:r>
          </w:p>
        </w:tc>
      </w:tr>
      <w:tr w:rsidR="00E44EFF" w:rsidTr="00977194">
        <w:trPr>
          <w:trHeight w:val="204"/>
        </w:trPr>
        <w:tc>
          <w:tcPr>
            <w:tcW w:w="199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spacing w:before="60" w:after="60"/>
              <w:rPr>
                <w:rFonts w:cs="Arial"/>
              </w:rPr>
            </w:pPr>
            <w:r>
              <w:rPr>
                <w:rFonts w:cs="Arial"/>
              </w:rPr>
              <w:t>Business name:</w:t>
            </w:r>
          </w:p>
        </w:tc>
        <w:tc>
          <w:tcPr>
            <w:tcW w:w="8778"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spacing w:before="60" w:after="60"/>
              <w:rPr>
                <w:rFonts w:cs="Arial"/>
              </w:rPr>
            </w:pPr>
          </w:p>
        </w:tc>
      </w:tr>
      <w:tr w:rsidR="000D656E" w:rsidTr="00977194">
        <w:trPr>
          <w:trHeight w:val="204"/>
        </w:trPr>
        <w:tc>
          <w:tcPr>
            <w:tcW w:w="199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spacing w:before="60" w:after="60"/>
              <w:rPr>
                <w:rFonts w:cs="Arial"/>
              </w:rPr>
            </w:pPr>
            <w:r>
              <w:rPr>
                <w:rFonts w:cs="Arial"/>
              </w:rPr>
              <w:t>Business number:</w:t>
            </w:r>
          </w:p>
        </w:tc>
        <w:tc>
          <w:tcPr>
            <w:tcW w:w="328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656E" w:rsidRPr="00FC4C2C" w:rsidRDefault="000D656E" w:rsidP="000D656E">
            <w:pPr>
              <w:spacing w:before="60" w:after="60"/>
              <w:rPr>
                <w:rFonts w:cs="Arial"/>
              </w:rPr>
            </w:pPr>
          </w:p>
        </w:tc>
        <w:tc>
          <w:tcPr>
            <w:tcW w:w="198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spacing w:before="60" w:after="60"/>
              <w:rPr>
                <w:rFonts w:cs="Arial"/>
              </w:rPr>
            </w:pPr>
            <w:r>
              <w:rPr>
                <w:rFonts w:cs="Arial"/>
              </w:rPr>
              <w:t>Website address:</w:t>
            </w:r>
          </w:p>
        </w:tc>
        <w:tc>
          <w:tcPr>
            <w:tcW w:w="350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spacing w:before="60" w:after="60"/>
              <w:rPr>
                <w:rFonts w:cs="Arial"/>
              </w:rPr>
            </w:pPr>
          </w:p>
        </w:tc>
      </w:tr>
      <w:tr w:rsidR="000D656E" w:rsidRPr="00FC4C2C" w:rsidTr="00977194">
        <w:trPr>
          <w:trHeight w:val="204"/>
        </w:trPr>
        <w:tc>
          <w:tcPr>
            <w:tcW w:w="8956"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spacing w:before="60" w:after="60"/>
              <w:rPr>
                <w:rFonts w:cs="Arial"/>
              </w:rPr>
            </w:pPr>
            <w:r>
              <w:rPr>
                <w:rFonts w:cs="Arial"/>
              </w:rPr>
              <w:t>Do you intend to carry on business from more than one car yard?</w:t>
            </w:r>
          </w:p>
        </w:tc>
        <w:tc>
          <w:tcPr>
            <w:tcW w:w="181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keepNext/>
              <w:spacing w:before="60" w:after="60"/>
              <w:jc w:val="center"/>
              <w:rPr>
                <w:rFonts w:cs="Arial"/>
                <w:szCs w:val="22"/>
              </w:rPr>
            </w:pPr>
            <w:r>
              <w:rPr>
                <w:rFonts w:cs="Arial"/>
                <w:szCs w:val="22"/>
              </w:rPr>
              <w:t>Yes / No</w:t>
            </w:r>
          </w:p>
        </w:tc>
      </w:tr>
      <w:tr w:rsidR="000D656E" w:rsidRPr="00FC4C2C"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0D656E" w:rsidRDefault="000D656E" w:rsidP="00D738EE">
            <w:pPr>
              <w:spacing w:before="60" w:after="60"/>
              <w:rPr>
                <w:rFonts w:cs="Arial"/>
                <w:szCs w:val="22"/>
              </w:rPr>
            </w:pPr>
            <w:r>
              <w:rPr>
                <w:rFonts w:cs="Arial"/>
                <w:szCs w:val="22"/>
              </w:rPr>
              <w:t xml:space="preserve">If yes, complete below. If more than </w:t>
            </w:r>
            <w:r w:rsidR="00D738EE">
              <w:rPr>
                <w:rFonts w:cs="Arial"/>
                <w:szCs w:val="22"/>
              </w:rPr>
              <w:t>two</w:t>
            </w:r>
            <w:r>
              <w:rPr>
                <w:rFonts w:cs="Arial"/>
                <w:szCs w:val="22"/>
              </w:rPr>
              <w:t xml:space="preserve"> other place of business copy and attach to the application.</w:t>
            </w:r>
          </w:p>
        </w:tc>
      </w:tr>
      <w:tr w:rsidR="000D656E" w:rsidRPr="00FC4C2C" w:rsidTr="00977194">
        <w:trPr>
          <w:trHeight w:val="204"/>
        </w:trPr>
        <w:tc>
          <w:tcPr>
            <w:tcW w:w="10774" w:type="dxa"/>
            <w:gridSpan w:val="6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D656E" w:rsidRPr="008D06AE" w:rsidRDefault="000D656E" w:rsidP="000D656E">
            <w:pPr>
              <w:keepNext/>
              <w:spacing w:before="60" w:after="60"/>
              <w:rPr>
                <w:rFonts w:cs="Arial"/>
                <w:b/>
              </w:rPr>
            </w:pPr>
            <w:r>
              <w:rPr>
                <w:rFonts w:cs="Arial"/>
                <w:b/>
                <w:szCs w:val="22"/>
              </w:rPr>
              <w:lastRenderedPageBreak/>
              <w:t xml:space="preserve">Other place of business details </w:t>
            </w:r>
            <w:r w:rsidR="0054679A">
              <w:rPr>
                <w:rFonts w:cs="Arial"/>
                <w:b/>
                <w:szCs w:val="22"/>
              </w:rPr>
              <w:t xml:space="preserve">1 </w:t>
            </w:r>
            <w:r>
              <w:rPr>
                <w:rFonts w:cs="Arial"/>
                <w:sz w:val="20"/>
                <w:szCs w:val="22"/>
              </w:rPr>
              <w:t>(a</w:t>
            </w:r>
            <w:r w:rsidRPr="00C3767D">
              <w:rPr>
                <w:rFonts w:cs="Arial"/>
                <w:sz w:val="20"/>
                <w:szCs w:val="22"/>
              </w:rPr>
              <w:t>dditional car yard details)</w:t>
            </w:r>
          </w:p>
        </w:tc>
      </w:tr>
      <w:tr w:rsidR="000D656E" w:rsidTr="00E8585B">
        <w:trPr>
          <w:trHeight w:val="204"/>
        </w:trPr>
        <w:tc>
          <w:tcPr>
            <w:tcW w:w="2694"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keepNext/>
              <w:spacing w:before="60" w:after="60"/>
              <w:rPr>
                <w:rFonts w:cs="Arial"/>
                <w:szCs w:val="22"/>
              </w:rPr>
            </w:pPr>
            <w:r>
              <w:rPr>
                <w:rFonts w:cs="Arial"/>
                <w:szCs w:val="22"/>
              </w:rPr>
              <w:t>Business manager name:</w:t>
            </w:r>
          </w:p>
        </w:tc>
        <w:tc>
          <w:tcPr>
            <w:tcW w:w="401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656E" w:rsidRDefault="000D656E" w:rsidP="000D656E">
            <w:pPr>
              <w:keepNext/>
              <w:spacing w:before="60" w:after="60"/>
              <w:rPr>
                <w:rFonts w:cs="Arial"/>
                <w:szCs w:val="22"/>
              </w:rPr>
            </w:pPr>
          </w:p>
        </w:tc>
        <w:tc>
          <w:tcPr>
            <w:tcW w:w="184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keepNext/>
              <w:spacing w:before="60" w:after="60"/>
              <w:rPr>
                <w:rFonts w:cs="Arial"/>
                <w:szCs w:val="22"/>
              </w:rPr>
            </w:pPr>
            <w:r>
              <w:rPr>
                <w:rFonts w:cs="Arial"/>
                <w:szCs w:val="22"/>
              </w:rPr>
              <w:t>Licence number:</w:t>
            </w:r>
          </w:p>
        </w:tc>
        <w:tc>
          <w:tcPr>
            <w:tcW w:w="222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Default="000D656E" w:rsidP="000D656E">
            <w:pPr>
              <w:keepNext/>
              <w:spacing w:before="60" w:after="60"/>
              <w:rPr>
                <w:rFonts w:cs="Arial"/>
                <w:szCs w:val="22"/>
              </w:rPr>
            </w:pPr>
          </w:p>
        </w:tc>
      </w:tr>
      <w:tr w:rsidR="000D656E" w:rsidTr="00977194">
        <w:trPr>
          <w:trHeight w:val="204"/>
        </w:trPr>
        <w:tc>
          <w:tcPr>
            <w:tcW w:w="202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keepNext/>
              <w:spacing w:before="60" w:after="60"/>
              <w:rPr>
                <w:rFonts w:cs="Arial"/>
              </w:rPr>
            </w:pPr>
            <w:r>
              <w:rPr>
                <w:rFonts w:cs="Arial"/>
              </w:rPr>
              <w:t>Business address:</w:t>
            </w:r>
          </w:p>
        </w:tc>
        <w:tc>
          <w:tcPr>
            <w:tcW w:w="8750"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Default="000D656E" w:rsidP="000D656E">
            <w:pPr>
              <w:keepNext/>
              <w:spacing w:before="60" w:after="60"/>
              <w:rPr>
                <w:rFonts w:cs="Arial"/>
                <w:szCs w:val="22"/>
              </w:rPr>
            </w:pPr>
          </w:p>
        </w:tc>
      </w:tr>
      <w:tr w:rsidR="000D656E" w:rsidTr="00977194">
        <w:trPr>
          <w:trHeight w:val="204"/>
        </w:trPr>
        <w:tc>
          <w:tcPr>
            <w:tcW w:w="202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keepNext/>
              <w:spacing w:before="60" w:after="60"/>
              <w:rPr>
                <w:rFonts w:cs="Arial"/>
              </w:rPr>
            </w:pPr>
            <w:r>
              <w:rPr>
                <w:rFonts w:cs="Arial"/>
              </w:rPr>
              <w:t>Suburb:</w:t>
            </w:r>
          </w:p>
        </w:tc>
        <w:tc>
          <w:tcPr>
            <w:tcW w:w="3830"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656E" w:rsidRDefault="000D656E" w:rsidP="000D656E">
            <w:pPr>
              <w:keepNext/>
              <w:spacing w:before="60" w:after="60"/>
              <w:rPr>
                <w:rFonts w:cs="Arial"/>
                <w:szCs w:val="22"/>
              </w:rPr>
            </w:pPr>
          </w:p>
        </w:tc>
        <w:tc>
          <w:tcPr>
            <w:tcW w:w="85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keepNext/>
              <w:spacing w:before="60" w:after="60"/>
              <w:rPr>
                <w:rFonts w:cs="Arial"/>
              </w:rPr>
            </w:pPr>
            <w:r>
              <w:rPr>
                <w:rFonts w:cs="Arial"/>
              </w:rPr>
              <w:t>State:</w:t>
            </w:r>
          </w:p>
        </w:tc>
        <w:tc>
          <w:tcPr>
            <w:tcW w:w="127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656E" w:rsidRPr="00FC4C2C" w:rsidRDefault="000D656E" w:rsidP="000D656E">
            <w:pPr>
              <w:keepNext/>
              <w:spacing w:before="60" w:after="60"/>
              <w:rPr>
                <w:rFonts w:cs="Arial"/>
              </w:rPr>
            </w:pPr>
          </w:p>
        </w:tc>
        <w:tc>
          <w:tcPr>
            <w:tcW w:w="127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keepNext/>
              <w:spacing w:before="60" w:after="60"/>
              <w:rPr>
                <w:rFonts w:cs="Arial"/>
              </w:rPr>
            </w:pPr>
            <w:r>
              <w:rPr>
                <w:rFonts w:cs="Arial"/>
              </w:rPr>
              <w:t>Postcode:</w:t>
            </w:r>
          </w:p>
        </w:tc>
        <w:tc>
          <w:tcPr>
            <w:tcW w:w="15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Default="000D656E" w:rsidP="000D656E">
            <w:pPr>
              <w:keepNext/>
              <w:spacing w:before="60" w:after="60"/>
              <w:rPr>
                <w:rFonts w:cs="Arial"/>
                <w:szCs w:val="22"/>
              </w:rPr>
            </w:pPr>
          </w:p>
        </w:tc>
      </w:tr>
      <w:tr w:rsidR="000D656E" w:rsidTr="00977194">
        <w:trPr>
          <w:trHeight w:val="204"/>
        </w:trPr>
        <w:tc>
          <w:tcPr>
            <w:tcW w:w="202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keepNext/>
              <w:spacing w:before="60" w:after="60"/>
              <w:rPr>
                <w:rFonts w:cs="Arial"/>
              </w:rPr>
            </w:pPr>
            <w:r>
              <w:rPr>
                <w:rFonts w:cs="Arial"/>
              </w:rPr>
              <w:t>Phone number:</w:t>
            </w:r>
          </w:p>
        </w:tc>
        <w:tc>
          <w:tcPr>
            <w:tcW w:w="326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656E" w:rsidRDefault="000D656E" w:rsidP="000D656E">
            <w:pPr>
              <w:keepNext/>
              <w:spacing w:before="60" w:after="60"/>
              <w:rPr>
                <w:rFonts w:cs="Arial"/>
                <w:szCs w:val="22"/>
              </w:rPr>
            </w:pPr>
          </w:p>
        </w:tc>
        <w:tc>
          <w:tcPr>
            <w:tcW w:w="18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keepNext/>
              <w:spacing w:before="60" w:after="60"/>
              <w:rPr>
                <w:rFonts w:cs="Arial"/>
              </w:rPr>
            </w:pPr>
            <w:r>
              <w:rPr>
                <w:rFonts w:cs="Arial"/>
              </w:rPr>
              <w:t>Mobile number:</w:t>
            </w:r>
          </w:p>
        </w:tc>
        <w:tc>
          <w:tcPr>
            <w:tcW w:w="363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Default="000D656E" w:rsidP="000D656E">
            <w:pPr>
              <w:keepNext/>
              <w:spacing w:before="60" w:after="60"/>
              <w:rPr>
                <w:rFonts w:cs="Arial"/>
                <w:szCs w:val="22"/>
              </w:rPr>
            </w:pPr>
          </w:p>
        </w:tc>
      </w:tr>
      <w:tr w:rsidR="000D656E" w:rsidTr="00977194">
        <w:trPr>
          <w:trHeight w:val="204"/>
        </w:trPr>
        <w:tc>
          <w:tcPr>
            <w:tcW w:w="202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Default="000D656E" w:rsidP="000D656E">
            <w:pPr>
              <w:spacing w:before="60" w:after="60"/>
              <w:rPr>
                <w:rFonts w:cs="Arial"/>
              </w:rPr>
            </w:pPr>
            <w:r>
              <w:rPr>
                <w:rFonts w:cs="Arial"/>
              </w:rPr>
              <w:t>Email address:</w:t>
            </w:r>
          </w:p>
        </w:tc>
        <w:tc>
          <w:tcPr>
            <w:tcW w:w="8750"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Default="000D656E" w:rsidP="000D656E">
            <w:pPr>
              <w:keepNext/>
              <w:spacing w:before="60" w:after="60"/>
              <w:rPr>
                <w:rFonts w:cs="Arial"/>
                <w:szCs w:val="22"/>
              </w:rPr>
            </w:pPr>
          </w:p>
        </w:tc>
      </w:tr>
      <w:tr w:rsidR="0054679A" w:rsidRPr="008D06AE"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4679A" w:rsidRPr="008D06AE" w:rsidRDefault="0054679A" w:rsidP="00780B7A">
            <w:pPr>
              <w:keepNext/>
              <w:spacing w:before="60" w:after="60"/>
              <w:rPr>
                <w:rFonts w:cs="Arial"/>
                <w:b/>
              </w:rPr>
            </w:pPr>
            <w:r>
              <w:rPr>
                <w:rFonts w:cs="Arial"/>
                <w:b/>
                <w:szCs w:val="22"/>
              </w:rPr>
              <w:t xml:space="preserve">Other place of business details 2 </w:t>
            </w:r>
            <w:r>
              <w:rPr>
                <w:rFonts w:cs="Arial"/>
                <w:sz w:val="20"/>
                <w:szCs w:val="22"/>
              </w:rPr>
              <w:t>(a</w:t>
            </w:r>
            <w:r w:rsidRPr="00C3767D">
              <w:rPr>
                <w:rFonts w:cs="Arial"/>
                <w:sz w:val="20"/>
                <w:szCs w:val="22"/>
              </w:rPr>
              <w:t>dditional car yard details)</w:t>
            </w:r>
          </w:p>
        </w:tc>
      </w:tr>
      <w:tr w:rsidR="0054679A" w:rsidTr="00E8585B">
        <w:trPr>
          <w:trHeight w:val="204"/>
        </w:trPr>
        <w:tc>
          <w:tcPr>
            <w:tcW w:w="2694"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679A" w:rsidRDefault="0054679A" w:rsidP="00780B7A">
            <w:pPr>
              <w:keepNext/>
              <w:spacing w:before="60" w:after="60"/>
              <w:rPr>
                <w:rFonts w:cs="Arial"/>
                <w:szCs w:val="22"/>
              </w:rPr>
            </w:pPr>
            <w:r>
              <w:rPr>
                <w:rFonts w:cs="Arial"/>
                <w:szCs w:val="22"/>
              </w:rPr>
              <w:t>Business manager name:</w:t>
            </w:r>
          </w:p>
        </w:tc>
        <w:tc>
          <w:tcPr>
            <w:tcW w:w="401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679A" w:rsidRDefault="0054679A" w:rsidP="00780B7A">
            <w:pPr>
              <w:keepNext/>
              <w:spacing w:before="60" w:after="60"/>
              <w:rPr>
                <w:rFonts w:cs="Arial"/>
                <w:szCs w:val="22"/>
              </w:rPr>
            </w:pPr>
          </w:p>
        </w:tc>
        <w:tc>
          <w:tcPr>
            <w:tcW w:w="184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679A" w:rsidRDefault="0054679A" w:rsidP="00780B7A">
            <w:pPr>
              <w:keepNext/>
              <w:spacing w:before="60" w:after="60"/>
              <w:rPr>
                <w:rFonts w:cs="Arial"/>
                <w:szCs w:val="22"/>
              </w:rPr>
            </w:pPr>
            <w:r>
              <w:rPr>
                <w:rFonts w:cs="Arial"/>
                <w:szCs w:val="22"/>
              </w:rPr>
              <w:t>Licence number:</w:t>
            </w:r>
          </w:p>
        </w:tc>
        <w:tc>
          <w:tcPr>
            <w:tcW w:w="222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679A" w:rsidRDefault="0054679A" w:rsidP="00780B7A">
            <w:pPr>
              <w:keepNext/>
              <w:spacing w:before="60" w:after="60"/>
              <w:rPr>
                <w:rFonts w:cs="Arial"/>
                <w:szCs w:val="22"/>
              </w:rPr>
            </w:pPr>
          </w:p>
        </w:tc>
      </w:tr>
      <w:tr w:rsidR="0054679A" w:rsidTr="00977194">
        <w:trPr>
          <w:trHeight w:val="204"/>
        </w:trPr>
        <w:tc>
          <w:tcPr>
            <w:tcW w:w="202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679A" w:rsidRDefault="0054679A" w:rsidP="00780B7A">
            <w:pPr>
              <w:keepNext/>
              <w:spacing w:before="60" w:after="60"/>
              <w:rPr>
                <w:rFonts w:cs="Arial"/>
              </w:rPr>
            </w:pPr>
            <w:r>
              <w:rPr>
                <w:rFonts w:cs="Arial"/>
              </w:rPr>
              <w:t>Business address:</w:t>
            </w:r>
          </w:p>
        </w:tc>
        <w:tc>
          <w:tcPr>
            <w:tcW w:w="8750"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679A" w:rsidRDefault="0054679A" w:rsidP="00780B7A">
            <w:pPr>
              <w:keepNext/>
              <w:spacing w:before="60" w:after="60"/>
              <w:rPr>
                <w:rFonts w:cs="Arial"/>
                <w:szCs w:val="22"/>
              </w:rPr>
            </w:pPr>
          </w:p>
        </w:tc>
      </w:tr>
      <w:tr w:rsidR="0054679A" w:rsidTr="00977194">
        <w:trPr>
          <w:trHeight w:val="204"/>
        </w:trPr>
        <w:tc>
          <w:tcPr>
            <w:tcW w:w="202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679A" w:rsidRPr="00FC4C2C" w:rsidRDefault="0054679A" w:rsidP="00780B7A">
            <w:pPr>
              <w:keepNext/>
              <w:spacing w:before="60" w:after="60"/>
              <w:rPr>
                <w:rFonts w:cs="Arial"/>
              </w:rPr>
            </w:pPr>
            <w:r>
              <w:rPr>
                <w:rFonts w:cs="Arial"/>
              </w:rPr>
              <w:t>Suburb:</w:t>
            </w:r>
          </w:p>
        </w:tc>
        <w:tc>
          <w:tcPr>
            <w:tcW w:w="3830"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679A" w:rsidRDefault="0054679A" w:rsidP="00780B7A">
            <w:pPr>
              <w:keepNext/>
              <w:spacing w:before="60" w:after="60"/>
              <w:rPr>
                <w:rFonts w:cs="Arial"/>
                <w:szCs w:val="22"/>
              </w:rPr>
            </w:pPr>
          </w:p>
        </w:tc>
        <w:tc>
          <w:tcPr>
            <w:tcW w:w="85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679A" w:rsidRPr="00FC4C2C" w:rsidRDefault="0054679A" w:rsidP="00780B7A">
            <w:pPr>
              <w:keepNext/>
              <w:spacing w:before="60" w:after="60"/>
              <w:rPr>
                <w:rFonts w:cs="Arial"/>
              </w:rPr>
            </w:pPr>
            <w:r>
              <w:rPr>
                <w:rFonts w:cs="Arial"/>
              </w:rPr>
              <w:t>State:</w:t>
            </w:r>
          </w:p>
        </w:tc>
        <w:tc>
          <w:tcPr>
            <w:tcW w:w="127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679A" w:rsidRPr="00FC4C2C" w:rsidRDefault="0054679A" w:rsidP="00780B7A">
            <w:pPr>
              <w:keepNext/>
              <w:spacing w:before="60" w:after="60"/>
              <w:rPr>
                <w:rFonts w:cs="Arial"/>
              </w:rPr>
            </w:pPr>
          </w:p>
        </w:tc>
        <w:tc>
          <w:tcPr>
            <w:tcW w:w="127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679A" w:rsidRPr="00FC4C2C" w:rsidRDefault="0054679A" w:rsidP="00780B7A">
            <w:pPr>
              <w:keepNext/>
              <w:spacing w:before="60" w:after="60"/>
              <w:rPr>
                <w:rFonts w:cs="Arial"/>
              </w:rPr>
            </w:pPr>
            <w:r>
              <w:rPr>
                <w:rFonts w:cs="Arial"/>
              </w:rPr>
              <w:t>Postcode:</w:t>
            </w:r>
          </w:p>
        </w:tc>
        <w:tc>
          <w:tcPr>
            <w:tcW w:w="15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679A" w:rsidRDefault="0054679A" w:rsidP="00780B7A">
            <w:pPr>
              <w:keepNext/>
              <w:spacing w:before="60" w:after="60"/>
              <w:rPr>
                <w:rFonts w:cs="Arial"/>
                <w:szCs w:val="22"/>
              </w:rPr>
            </w:pPr>
          </w:p>
        </w:tc>
      </w:tr>
      <w:tr w:rsidR="0054679A" w:rsidTr="00643832">
        <w:trPr>
          <w:trHeight w:val="204"/>
        </w:trPr>
        <w:tc>
          <w:tcPr>
            <w:tcW w:w="202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679A" w:rsidRDefault="0054679A" w:rsidP="00780B7A">
            <w:pPr>
              <w:keepNext/>
              <w:spacing w:before="60" w:after="60"/>
              <w:rPr>
                <w:rFonts w:cs="Arial"/>
              </w:rPr>
            </w:pPr>
            <w:r>
              <w:rPr>
                <w:rFonts w:cs="Arial"/>
              </w:rPr>
              <w:t>Phone number:</w:t>
            </w:r>
          </w:p>
        </w:tc>
        <w:tc>
          <w:tcPr>
            <w:tcW w:w="326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4679A" w:rsidRDefault="0054679A" w:rsidP="00780B7A">
            <w:pPr>
              <w:keepNext/>
              <w:spacing w:before="60" w:after="60"/>
              <w:rPr>
                <w:rFonts w:cs="Arial"/>
                <w:szCs w:val="22"/>
              </w:rPr>
            </w:pPr>
          </w:p>
        </w:tc>
        <w:tc>
          <w:tcPr>
            <w:tcW w:w="18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679A" w:rsidRDefault="0054679A" w:rsidP="00780B7A">
            <w:pPr>
              <w:keepNext/>
              <w:spacing w:before="60" w:after="60"/>
              <w:rPr>
                <w:rFonts w:cs="Arial"/>
              </w:rPr>
            </w:pPr>
            <w:r>
              <w:rPr>
                <w:rFonts w:cs="Arial"/>
              </w:rPr>
              <w:t>Mobile number:</w:t>
            </w:r>
          </w:p>
        </w:tc>
        <w:tc>
          <w:tcPr>
            <w:tcW w:w="363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679A" w:rsidRDefault="0054679A" w:rsidP="00780B7A">
            <w:pPr>
              <w:keepNext/>
              <w:spacing w:before="60" w:after="60"/>
              <w:rPr>
                <w:rFonts w:cs="Arial"/>
                <w:szCs w:val="22"/>
              </w:rPr>
            </w:pPr>
          </w:p>
        </w:tc>
      </w:tr>
      <w:tr w:rsidR="0054679A" w:rsidTr="00643832">
        <w:trPr>
          <w:trHeight w:val="204"/>
        </w:trPr>
        <w:tc>
          <w:tcPr>
            <w:tcW w:w="202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679A" w:rsidRDefault="0054679A" w:rsidP="00780B7A">
            <w:pPr>
              <w:spacing w:before="60" w:after="60"/>
              <w:rPr>
                <w:rFonts w:cs="Arial"/>
              </w:rPr>
            </w:pPr>
            <w:r>
              <w:rPr>
                <w:rFonts w:cs="Arial"/>
              </w:rPr>
              <w:t>Email address:</w:t>
            </w:r>
          </w:p>
        </w:tc>
        <w:tc>
          <w:tcPr>
            <w:tcW w:w="8750"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4679A" w:rsidRDefault="0054679A" w:rsidP="00780B7A">
            <w:pPr>
              <w:keepNext/>
              <w:spacing w:before="60" w:after="60"/>
              <w:rPr>
                <w:rFonts w:cs="Arial"/>
                <w:szCs w:val="22"/>
              </w:rPr>
            </w:pPr>
          </w:p>
        </w:tc>
      </w:tr>
      <w:tr w:rsidR="008A5F6A" w:rsidRPr="00FC4C2C"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8A5F6A" w:rsidRPr="00FC4C2C" w:rsidRDefault="008A5F6A" w:rsidP="00E8585B">
            <w:pPr>
              <w:spacing w:before="60" w:after="60"/>
              <w:rPr>
                <w:rFonts w:cs="Arial"/>
                <w:b/>
              </w:rPr>
            </w:pPr>
            <w:r>
              <w:rPr>
                <w:b/>
                <w:color w:val="FFFFFF" w:themeColor="background1"/>
              </w:rPr>
              <w:t>Applicant declaration</w:t>
            </w:r>
          </w:p>
        </w:tc>
      </w:tr>
      <w:tr w:rsidR="008A5F6A" w:rsidRPr="00FC4C2C" w:rsidTr="00977194">
        <w:trPr>
          <w:trHeight w:val="204"/>
        </w:trPr>
        <w:tc>
          <w:tcPr>
            <w:tcW w:w="171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F6A" w:rsidRPr="00FC4C2C" w:rsidRDefault="008A5F6A" w:rsidP="008A5F6A">
            <w:pPr>
              <w:keepNext/>
              <w:spacing w:before="60" w:after="60"/>
              <w:rPr>
                <w:rFonts w:cs="Arial"/>
              </w:rPr>
            </w:pPr>
            <w:r w:rsidRPr="00FC4C2C">
              <w:rPr>
                <w:rFonts w:cs="Arial"/>
              </w:rPr>
              <w:t>I, (full name):</w:t>
            </w:r>
          </w:p>
        </w:tc>
        <w:tc>
          <w:tcPr>
            <w:tcW w:w="9061"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A5F6A" w:rsidRPr="00FC4C2C" w:rsidRDefault="008A5F6A" w:rsidP="00E8585B">
            <w:pPr>
              <w:spacing w:before="60" w:after="60"/>
              <w:rPr>
                <w:rFonts w:cs="Arial"/>
                <w:b/>
              </w:rPr>
            </w:pPr>
          </w:p>
        </w:tc>
      </w:tr>
      <w:tr w:rsidR="008A5F6A" w:rsidRPr="00FC4C2C" w:rsidTr="00977194">
        <w:trPr>
          <w:trHeight w:val="204"/>
        </w:trPr>
        <w:tc>
          <w:tcPr>
            <w:tcW w:w="171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F6A" w:rsidRPr="00FC4C2C" w:rsidRDefault="008A5F6A" w:rsidP="008A5F6A">
            <w:pPr>
              <w:keepNext/>
              <w:spacing w:before="60" w:after="60"/>
              <w:rPr>
                <w:rFonts w:cs="Arial"/>
              </w:rPr>
            </w:pPr>
            <w:r>
              <w:rPr>
                <w:rFonts w:cs="Arial"/>
              </w:rPr>
              <w:t xml:space="preserve">Of </w:t>
            </w:r>
            <w:r w:rsidRPr="00FC4C2C">
              <w:rPr>
                <w:rFonts w:cs="Arial"/>
              </w:rPr>
              <w:t>(address)</w:t>
            </w:r>
            <w:r>
              <w:rPr>
                <w:rFonts w:cs="Arial"/>
              </w:rPr>
              <w:t>:</w:t>
            </w:r>
          </w:p>
        </w:tc>
        <w:tc>
          <w:tcPr>
            <w:tcW w:w="9061"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A5F6A" w:rsidRPr="00FC4C2C" w:rsidRDefault="008A5F6A" w:rsidP="00E8585B">
            <w:pPr>
              <w:spacing w:before="60" w:after="60"/>
              <w:rPr>
                <w:rFonts w:cs="Arial"/>
                <w:b/>
              </w:rPr>
            </w:pPr>
          </w:p>
        </w:tc>
      </w:tr>
      <w:tr w:rsidR="008A5F6A" w:rsidRPr="001507CC"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A5F6A" w:rsidRPr="0087013C" w:rsidRDefault="008A5F6A" w:rsidP="00E8585B">
            <w:pPr>
              <w:spacing w:before="60" w:after="60"/>
            </w:pPr>
            <w:r w:rsidRPr="00FC4C2C">
              <w:t xml:space="preserve">Solemnly and sincerely declare that: </w:t>
            </w:r>
          </w:p>
          <w:p w:rsidR="008A5F6A" w:rsidRDefault="008A5F6A" w:rsidP="00E8585B">
            <w:pPr>
              <w:pStyle w:val="ListParagraph"/>
              <w:numPr>
                <w:ilvl w:val="0"/>
                <w:numId w:val="31"/>
              </w:numPr>
              <w:spacing w:before="60" w:after="60"/>
              <w:ind w:left="604"/>
              <w:rPr>
                <w:rFonts w:cs="Arial"/>
              </w:rPr>
            </w:pPr>
            <w:r>
              <w:rPr>
                <w:rFonts w:cs="Arial"/>
              </w:rPr>
              <w:t xml:space="preserve">I have been appointed nominee of the company/firm for the purposes of the </w:t>
            </w:r>
            <w:r w:rsidRPr="00983B3E">
              <w:rPr>
                <w:rFonts w:cs="Arial"/>
                <w:i/>
              </w:rPr>
              <w:t xml:space="preserve">Consumer Affairs and Fair Trading  Act 1990 </w:t>
            </w:r>
            <w:r>
              <w:rPr>
                <w:rFonts w:cs="Arial"/>
              </w:rPr>
              <w:t>and am in bona fide control of the affairs of the company in the Northern Territory; and</w:t>
            </w:r>
          </w:p>
          <w:p w:rsidR="008A5F6A" w:rsidRPr="00FC4C2C" w:rsidRDefault="008A5F6A" w:rsidP="00E8585B">
            <w:pPr>
              <w:pStyle w:val="ListParagraph"/>
              <w:numPr>
                <w:ilvl w:val="0"/>
                <w:numId w:val="31"/>
              </w:numPr>
              <w:spacing w:before="60" w:after="60"/>
              <w:ind w:left="604"/>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8A5F6A" w:rsidRDefault="008A5F6A" w:rsidP="00E8585B">
            <w:pPr>
              <w:pStyle w:val="ListParagraph"/>
              <w:numPr>
                <w:ilvl w:val="0"/>
                <w:numId w:val="31"/>
              </w:numPr>
              <w:spacing w:before="60" w:after="60"/>
              <w:ind w:left="604"/>
              <w:rPr>
                <w:rFonts w:cs="Arial"/>
              </w:rPr>
            </w:pPr>
            <w:r w:rsidRPr="00FC4C2C">
              <w:rPr>
                <w:rFonts w:cs="Arial"/>
              </w:rPr>
              <w:t xml:space="preserve">I have read and understood the information contained in this application; </w:t>
            </w:r>
            <w:r>
              <w:rPr>
                <w:rFonts w:cs="Arial"/>
              </w:rPr>
              <w:t>and</w:t>
            </w:r>
          </w:p>
          <w:p w:rsidR="008A5F6A" w:rsidRDefault="008A5F6A" w:rsidP="00E8585B">
            <w:pPr>
              <w:pStyle w:val="ListParagraph"/>
              <w:numPr>
                <w:ilvl w:val="0"/>
                <w:numId w:val="31"/>
              </w:numPr>
              <w:tabs>
                <w:tab w:val="center" w:pos="5262"/>
              </w:tabs>
              <w:spacing w:before="60" w:after="60"/>
              <w:ind w:left="604"/>
              <w:contextualSpacing/>
              <w:rPr>
                <w:rFonts w:cs="Arial"/>
              </w:rPr>
            </w:pPr>
            <w:r>
              <w:rPr>
                <w:rFonts w:cs="Arial"/>
              </w:rPr>
              <w:t>The declaration is true and correct; and</w:t>
            </w:r>
          </w:p>
          <w:p w:rsidR="008A5F6A" w:rsidRPr="001507CC" w:rsidRDefault="008A5F6A" w:rsidP="00E8585B">
            <w:pPr>
              <w:pStyle w:val="ListParagraph"/>
              <w:numPr>
                <w:ilvl w:val="0"/>
                <w:numId w:val="31"/>
              </w:numPr>
              <w:tabs>
                <w:tab w:val="center" w:pos="5262"/>
              </w:tabs>
              <w:spacing w:before="60" w:after="60"/>
              <w:ind w:left="604"/>
              <w:contextualSpacing/>
              <w:rPr>
                <w:rFonts w:cs="Arial"/>
              </w:rPr>
            </w:pPr>
            <w:r w:rsidRPr="00FC4C2C">
              <w:rPr>
                <w:rFonts w:cs="Arial"/>
              </w:rPr>
              <w:t>I know that it is an offence to make a declaration that is false in any material particular.</w:t>
            </w:r>
          </w:p>
        </w:tc>
      </w:tr>
      <w:tr w:rsidR="008A5F6A" w:rsidRPr="00FC4C2C" w:rsidTr="00977194">
        <w:trPr>
          <w:trHeight w:val="204"/>
        </w:trPr>
        <w:tc>
          <w:tcPr>
            <w:tcW w:w="3822"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F6A" w:rsidRPr="00FC4C2C" w:rsidRDefault="008A5F6A" w:rsidP="00E8585B">
            <w:pPr>
              <w:spacing w:before="60" w:after="60"/>
            </w:pPr>
            <w:r w:rsidRPr="00FC4C2C">
              <w:t xml:space="preserve">This declaration is made at: </w:t>
            </w:r>
            <w:r w:rsidRPr="0080695E">
              <w:rPr>
                <w:sz w:val="20"/>
              </w:rPr>
              <w:t>(location)</w:t>
            </w:r>
          </w:p>
        </w:tc>
        <w:tc>
          <w:tcPr>
            <w:tcW w:w="3686"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F6A" w:rsidRPr="00FC4C2C" w:rsidRDefault="008A5F6A" w:rsidP="00E8585B">
            <w:pPr>
              <w:spacing w:before="60" w:after="60"/>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F6A" w:rsidRPr="00FC4C2C" w:rsidRDefault="008A5F6A" w:rsidP="00E8585B">
            <w:pPr>
              <w:spacing w:before="60" w:after="60"/>
            </w:pPr>
            <w:r w:rsidRPr="00FC4C2C">
              <w:t xml:space="preserve">on: </w:t>
            </w:r>
            <w:r w:rsidRPr="0080695E">
              <w:rPr>
                <w:sz w:val="20"/>
              </w:rPr>
              <w:t>(date)</w:t>
            </w:r>
          </w:p>
        </w:tc>
        <w:tc>
          <w:tcPr>
            <w:tcW w:w="199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A5F6A" w:rsidRPr="00FC4C2C" w:rsidRDefault="008A5F6A" w:rsidP="00E8585B">
            <w:pPr>
              <w:spacing w:before="60" w:after="60"/>
              <w:rPr>
                <w:rFonts w:cs="Arial"/>
                <w:b/>
              </w:rPr>
            </w:pPr>
          </w:p>
        </w:tc>
      </w:tr>
      <w:tr w:rsidR="008A5F6A" w:rsidRPr="00FC4C2C" w:rsidTr="00977194">
        <w:trPr>
          <w:trHeight w:val="204"/>
        </w:trPr>
        <w:tc>
          <w:tcPr>
            <w:tcW w:w="2258"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F6A" w:rsidRPr="00FC4C2C" w:rsidRDefault="008A5F6A" w:rsidP="00E8585B">
            <w:pPr>
              <w:spacing w:before="120" w:after="120"/>
            </w:pPr>
            <w:r>
              <w:t>Applicant</w:t>
            </w:r>
            <w:r w:rsidRPr="00FC4C2C">
              <w:t xml:space="preserve"> signature:</w:t>
            </w:r>
          </w:p>
        </w:tc>
        <w:tc>
          <w:tcPr>
            <w:tcW w:w="8516"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A5F6A" w:rsidRPr="00FC4C2C" w:rsidRDefault="008A5F6A" w:rsidP="00E8585B">
            <w:pPr>
              <w:spacing w:before="120" w:after="120"/>
              <w:rPr>
                <w:rFonts w:cs="Arial"/>
                <w:b/>
              </w:rPr>
            </w:pPr>
          </w:p>
        </w:tc>
      </w:tr>
      <w:tr w:rsidR="008A5F6A" w:rsidRPr="00FC4C2C"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A5F6A" w:rsidRPr="00FC4C2C" w:rsidRDefault="008A5F6A" w:rsidP="00E8585B">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8A5F6A" w:rsidRPr="00F45E8F"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8A5F6A" w:rsidRPr="00FC4C2C" w:rsidRDefault="008A5F6A" w:rsidP="00E8585B">
            <w:pPr>
              <w:spacing w:before="60" w:after="60"/>
              <w:rPr>
                <w:rFonts w:cs="Arial"/>
                <w:b/>
              </w:rPr>
            </w:pPr>
            <w:r>
              <w:rPr>
                <w:rFonts w:cs="Arial"/>
                <w:b/>
              </w:rPr>
              <w:t>Checklist</w:t>
            </w:r>
          </w:p>
        </w:tc>
      </w:tr>
      <w:tr w:rsidR="008A5F6A" w:rsidRPr="00F45E8F" w:rsidTr="00977194">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F6A" w:rsidRPr="00FC4C2C" w:rsidRDefault="008A5F6A" w:rsidP="00E8585B">
            <w:pPr>
              <w:spacing w:before="60" w:after="60"/>
            </w:pPr>
            <w:r>
              <w:t xml:space="preserve">Prescribed application fee – See the </w:t>
            </w:r>
            <w:r w:rsidRPr="00DD4F32">
              <w:t>motor vehicle dealer licences</w:t>
            </w:r>
            <w:r>
              <w:t xml:space="preserve"> page for current fee.</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A5F6A" w:rsidRPr="00FC4C2C" w:rsidRDefault="008A5F6A" w:rsidP="00E8585B">
            <w:pPr>
              <w:spacing w:before="60" w:after="60"/>
              <w:jc w:val="center"/>
              <w:rPr>
                <w:rFonts w:cs="Arial"/>
              </w:rPr>
            </w:pPr>
            <w:r>
              <w:rPr>
                <w:rFonts w:cs="Arial"/>
              </w:rPr>
              <w:t>Yes / No</w:t>
            </w:r>
          </w:p>
        </w:tc>
      </w:tr>
      <w:tr w:rsidR="00E8585B" w:rsidRPr="00FC4C2C"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Default="00E8585B" w:rsidP="00C13C8E">
            <w:pPr>
              <w:spacing w:before="60" w:after="60"/>
            </w:pPr>
            <w:r>
              <w:t>Signed and completed applicant declaration.</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Pr="00FC4C2C" w:rsidRDefault="00E8585B" w:rsidP="00C13C8E">
            <w:pPr>
              <w:spacing w:before="60" w:after="60"/>
              <w:jc w:val="center"/>
              <w:rPr>
                <w:rFonts w:cs="Arial"/>
              </w:rPr>
            </w:pPr>
            <w:r>
              <w:rPr>
                <w:rFonts w:cs="Arial"/>
              </w:rPr>
              <w:t>Yes / No</w:t>
            </w:r>
          </w:p>
        </w:tc>
      </w:tr>
      <w:tr w:rsidR="008A5F6A" w:rsidRPr="00F45E8F" w:rsidTr="00E8585B">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F6A" w:rsidRPr="008D453B" w:rsidRDefault="008A5F6A" w:rsidP="00E8585B">
            <w:pPr>
              <w:spacing w:before="60" w:after="60"/>
              <w:rPr>
                <w:rFonts w:asciiTheme="minorHAnsi" w:hAnsiTheme="minorHAnsi"/>
              </w:rPr>
            </w:pPr>
            <w:r w:rsidRPr="008D453B">
              <w:rPr>
                <w:rFonts w:asciiTheme="minorHAnsi" w:hAnsiTheme="minorHAnsi" w:cs="Arial"/>
              </w:rPr>
              <w:t>Completed business plan.</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A5F6A" w:rsidRPr="00FC4C2C" w:rsidRDefault="008A5F6A" w:rsidP="00E8585B">
            <w:pPr>
              <w:spacing w:before="60" w:after="60"/>
              <w:jc w:val="center"/>
              <w:rPr>
                <w:rFonts w:cs="Arial"/>
              </w:rPr>
            </w:pPr>
            <w:r>
              <w:rPr>
                <w:rFonts w:cs="Arial"/>
              </w:rPr>
              <w:t>Yes / No</w:t>
            </w:r>
          </w:p>
        </w:tc>
      </w:tr>
      <w:tr w:rsidR="008A5F6A" w:rsidRPr="00F45E8F" w:rsidTr="00977194">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F6A" w:rsidRDefault="008A5F6A" w:rsidP="00E8585B">
            <w:pPr>
              <w:spacing w:before="60" w:after="60"/>
            </w:pPr>
            <w:r>
              <w:t>Completed application for approval as a manager with relevant prescribed fee attached.</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A5F6A" w:rsidRPr="00FC4C2C" w:rsidRDefault="008A5F6A" w:rsidP="00E8585B">
            <w:pPr>
              <w:spacing w:before="60" w:after="60"/>
              <w:jc w:val="center"/>
              <w:rPr>
                <w:rFonts w:cs="Arial"/>
              </w:rPr>
            </w:pPr>
            <w:r>
              <w:rPr>
                <w:rFonts w:cs="Arial"/>
              </w:rPr>
              <w:t>Yes / No</w:t>
            </w:r>
          </w:p>
        </w:tc>
      </w:tr>
      <w:tr w:rsidR="00E8585B" w:rsidRPr="00FC4C2C" w:rsidTr="00E8585B">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502310" w:rsidRDefault="00E8585B" w:rsidP="00C13C8E">
            <w:pPr>
              <w:spacing w:before="60" w:after="60"/>
              <w:rPr>
                <w:rFonts w:asciiTheme="minorHAnsi" w:hAnsiTheme="minorHAnsi"/>
              </w:rPr>
            </w:pPr>
            <w:r w:rsidRPr="00502310">
              <w:rPr>
                <w:rFonts w:asciiTheme="minorHAnsi" w:hAnsiTheme="minorHAnsi" w:cs="Arial"/>
              </w:rPr>
              <w:t>Proof of ownership, copy of lease of premises or letter of consent/approval of owner to run a motor vehicle dealership at the nominated address</w:t>
            </w:r>
            <w:r>
              <w:rPr>
                <w:rFonts w:asciiTheme="minorHAnsi" w:hAnsiTheme="minorHAnsi" w:cs="Arial"/>
              </w:rPr>
              <w:t xml:space="preserve"> attached</w:t>
            </w:r>
            <w:r w:rsidRPr="00502310">
              <w:rPr>
                <w:rFonts w:asciiTheme="minorHAnsi" w:hAnsiTheme="minorHAnsi" w:cs="Arial"/>
              </w:rPr>
              <w:t>.</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Pr="00FC4C2C" w:rsidRDefault="00E8585B" w:rsidP="00C13C8E">
            <w:pPr>
              <w:spacing w:before="60" w:after="60"/>
              <w:jc w:val="center"/>
              <w:rPr>
                <w:rFonts w:cs="Arial"/>
              </w:rPr>
            </w:pPr>
            <w:r>
              <w:rPr>
                <w:rFonts w:cs="Arial"/>
              </w:rPr>
              <w:t>Yes / No</w:t>
            </w:r>
          </w:p>
        </w:tc>
      </w:tr>
      <w:tr w:rsidR="00E8585B" w:rsidRPr="00FC4C2C" w:rsidTr="00E8585B">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502310" w:rsidRDefault="00E8585B" w:rsidP="00C13C8E">
            <w:pPr>
              <w:spacing w:before="60" w:after="60"/>
              <w:rPr>
                <w:rFonts w:asciiTheme="minorHAnsi" w:hAnsiTheme="minorHAnsi"/>
              </w:rPr>
            </w:pPr>
            <w:r w:rsidRPr="00502310">
              <w:rPr>
                <w:rFonts w:asciiTheme="minorHAnsi" w:hAnsiTheme="minorHAnsi" w:cs="Arial"/>
              </w:rPr>
              <w:t>Proof that these premises are appropriately zoned to carry on the business of a motor vehicle dealer attached.</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Pr="00FC4C2C" w:rsidRDefault="00E8585B" w:rsidP="00C13C8E">
            <w:pPr>
              <w:spacing w:before="60" w:after="60"/>
              <w:jc w:val="center"/>
              <w:rPr>
                <w:rFonts w:cs="Arial"/>
              </w:rPr>
            </w:pPr>
            <w:r>
              <w:rPr>
                <w:rFonts w:cs="Arial"/>
              </w:rPr>
              <w:t>Yes / No</w:t>
            </w:r>
          </w:p>
        </w:tc>
      </w:tr>
      <w:tr w:rsidR="00E8585B" w:rsidRPr="00F45E8F" w:rsidTr="00E8585B">
        <w:trPr>
          <w:trHeight w:val="204"/>
        </w:trPr>
        <w:tc>
          <w:tcPr>
            <w:tcW w:w="9098" w:type="dxa"/>
            <w:gridSpan w:val="5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E8585B" w:rsidRDefault="00E8585B" w:rsidP="00E8585B">
            <w:pPr>
              <w:spacing w:before="60" w:after="60"/>
            </w:pPr>
            <w:r>
              <w:t>Company/Firm officers sections completed (pages 4-7)</w:t>
            </w:r>
          </w:p>
        </w:tc>
        <w:tc>
          <w:tcPr>
            <w:tcW w:w="1676"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E8585B" w:rsidRPr="00FC4C2C" w:rsidRDefault="00E8585B" w:rsidP="00E8585B">
            <w:pPr>
              <w:spacing w:before="60" w:after="60"/>
              <w:jc w:val="center"/>
              <w:rPr>
                <w:rFonts w:cs="Arial"/>
              </w:rPr>
            </w:pPr>
            <w:r>
              <w:rPr>
                <w:rFonts w:cs="Arial"/>
              </w:rPr>
              <w:t>Yes / No</w:t>
            </w:r>
          </w:p>
        </w:tc>
      </w:tr>
      <w:tr w:rsidR="00E8585B" w:rsidRPr="00FC4C2C" w:rsidTr="00E8585B">
        <w:trPr>
          <w:trHeight w:val="204"/>
        </w:trPr>
        <w:tc>
          <w:tcPr>
            <w:tcW w:w="9098"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B35BF5" w:rsidRDefault="00E8585B" w:rsidP="00C13C8E">
            <w:pPr>
              <w:spacing w:before="60" w:after="60"/>
            </w:pPr>
            <w:r>
              <w:lastRenderedPageBreak/>
              <w:t>Criminal history name check results attached for each person associated with the application including the proposed manager. Please note: results can take up to 6 weeks to be processed.</w:t>
            </w:r>
          </w:p>
        </w:tc>
        <w:tc>
          <w:tcPr>
            <w:tcW w:w="1676"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Pr="00FC4C2C" w:rsidRDefault="00E8585B" w:rsidP="00C13C8E">
            <w:pPr>
              <w:spacing w:before="60" w:after="60"/>
              <w:jc w:val="center"/>
              <w:rPr>
                <w:rFonts w:cs="Arial"/>
              </w:rPr>
            </w:pPr>
            <w:r>
              <w:rPr>
                <w:rFonts w:cs="Arial"/>
              </w:rPr>
              <w:t>Yes / No</w:t>
            </w:r>
          </w:p>
        </w:tc>
      </w:tr>
      <w:tr w:rsidR="00E8585B" w:rsidRPr="00F45E8F" w:rsidTr="00E8585B">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502310" w:rsidRDefault="00E8585B" w:rsidP="00E8585B">
            <w:pPr>
              <w:spacing w:before="60" w:after="60"/>
              <w:rPr>
                <w:rFonts w:asciiTheme="minorHAnsi" w:hAnsiTheme="minorHAnsi"/>
                <w:szCs w:val="22"/>
              </w:rPr>
            </w:pPr>
            <w:r w:rsidRPr="00502310">
              <w:rPr>
                <w:rFonts w:asciiTheme="minorHAnsi" w:hAnsiTheme="minorHAnsi" w:cs="Arial"/>
                <w:szCs w:val="22"/>
              </w:rPr>
              <w:t>Two referee statem</w:t>
            </w:r>
            <w:r>
              <w:rPr>
                <w:rFonts w:asciiTheme="minorHAnsi" w:hAnsiTheme="minorHAnsi" w:cs="Arial"/>
                <w:szCs w:val="22"/>
              </w:rPr>
              <w:t>ents stating that the officers</w:t>
            </w:r>
            <w:r w:rsidRPr="00502310">
              <w:rPr>
                <w:rFonts w:asciiTheme="minorHAnsi" w:hAnsiTheme="minorHAnsi" w:cs="Arial"/>
                <w:szCs w:val="22"/>
              </w:rPr>
              <w:t xml:space="preserve"> are fit and proper persons to be a motor vehicle dealer or manager </w:t>
            </w:r>
            <w:r>
              <w:rPr>
                <w:rFonts w:asciiTheme="minorHAnsi" w:hAnsiTheme="minorHAnsi" w:cs="Arial"/>
                <w:szCs w:val="22"/>
              </w:rPr>
              <w:t>completed attached.</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Pr="00FC4C2C" w:rsidRDefault="00E8585B" w:rsidP="00E8585B">
            <w:pPr>
              <w:spacing w:before="60" w:after="60"/>
              <w:jc w:val="center"/>
              <w:rPr>
                <w:rFonts w:cs="Arial"/>
              </w:rPr>
            </w:pPr>
            <w:r>
              <w:rPr>
                <w:rFonts w:cs="Arial"/>
              </w:rPr>
              <w:t>Yes / No</w:t>
            </w:r>
          </w:p>
        </w:tc>
      </w:tr>
      <w:tr w:rsidR="00E8585B" w:rsidRPr="00F45E8F" w:rsidTr="00977194">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Default="00E8585B" w:rsidP="00E8585B">
            <w:pPr>
              <w:spacing w:before="60" w:after="60"/>
            </w:pPr>
            <w:r>
              <w:t>Proof of identity (ID) documents attached for each person associated with the application.</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Pr="00FC4C2C" w:rsidRDefault="00E8585B" w:rsidP="00E8585B">
            <w:pPr>
              <w:spacing w:before="60" w:after="60"/>
              <w:jc w:val="center"/>
              <w:rPr>
                <w:rFonts w:cs="Arial"/>
              </w:rPr>
            </w:pPr>
            <w:r>
              <w:rPr>
                <w:rFonts w:cs="Arial"/>
              </w:rPr>
              <w:t>Yes / No</w:t>
            </w:r>
          </w:p>
        </w:tc>
      </w:tr>
      <w:tr w:rsidR="00E8585B" w:rsidRPr="00F45E8F"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8585B" w:rsidRPr="00FC4C2C" w:rsidRDefault="00E8585B" w:rsidP="00E8585B">
            <w:pPr>
              <w:spacing w:before="60" w:after="60"/>
              <w:rPr>
                <w:rFonts w:cs="Arial"/>
                <w:b/>
              </w:rPr>
            </w:pPr>
            <w:r w:rsidRPr="00FC4C2C">
              <w:rPr>
                <w:rFonts w:cs="Arial"/>
                <w:b/>
              </w:rPr>
              <w:t>Privacy statement</w:t>
            </w:r>
          </w:p>
        </w:tc>
      </w:tr>
      <w:tr w:rsidR="00E8585B" w:rsidRPr="00F45E8F" w:rsidTr="00E8585B">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Pr="00FC4C2C" w:rsidRDefault="00E8585B" w:rsidP="00E8585B">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E8585B" w:rsidRPr="00F45E8F" w:rsidTr="00E8585B">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8585B" w:rsidRPr="007E440D" w:rsidRDefault="00E8585B" w:rsidP="00E8585B">
            <w:pPr>
              <w:spacing w:before="60" w:after="60"/>
              <w:rPr>
                <w:rFonts w:cs="Arial"/>
                <w:b/>
                <w:szCs w:val="22"/>
              </w:rPr>
            </w:pPr>
            <w:r>
              <w:rPr>
                <w:rFonts w:cs="Arial"/>
                <w:b/>
                <w:szCs w:val="22"/>
              </w:rPr>
              <w:t>Disclaimer</w:t>
            </w:r>
          </w:p>
        </w:tc>
      </w:tr>
      <w:tr w:rsidR="00E8585B" w:rsidRPr="00F45E8F" w:rsidTr="00E8585B">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8585B" w:rsidRDefault="00E8585B" w:rsidP="00E8585B">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E8585B" w:rsidRDefault="00E8585B" w:rsidP="00E8585B">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E8585B" w:rsidRDefault="00E8585B" w:rsidP="00E8585B">
            <w:pPr>
              <w:spacing w:before="60" w:after="60"/>
              <w:rPr>
                <w:rFonts w:cs="Arial"/>
                <w:szCs w:val="22"/>
              </w:rPr>
            </w:pPr>
            <w:r>
              <w:rPr>
                <w:rFonts w:cs="Arial"/>
                <w:szCs w:val="22"/>
              </w:rPr>
              <w:t>The information you provide will be accessible to Racing and Gaming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E8585B" w:rsidRDefault="00E8585B" w:rsidP="00E8585B">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E8585B" w:rsidRPr="002A171C" w:rsidTr="00E8585B">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8585B" w:rsidRPr="002A171C" w:rsidRDefault="00E8585B" w:rsidP="00E8585B">
            <w:pPr>
              <w:keepNext/>
              <w:spacing w:before="60" w:after="60"/>
              <w:rPr>
                <w:rFonts w:cs="Arial"/>
                <w:b/>
              </w:rPr>
            </w:pPr>
            <w:r w:rsidRPr="002A171C">
              <w:rPr>
                <w:rFonts w:cs="Arial"/>
                <w:b/>
              </w:rPr>
              <w:t>Lodgement</w:t>
            </w:r>
          </w:p>
        </w:tc>
      </w:tr>
      <w:tr w:rsidR="00E8585B" w:rsidRPr="005377F2" w:rsidTr="00977194">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Pr="00BC1765" w:rsidRDefault="00E8585B" w:rsidP="00E8585B">
            <w:pPr>
              <w:keepNext/>
              <w:spacing w:before="60" w:after="60"/>
              <w:rPr>
                <w:szCs w:val="22"/>
              </w:rPr>
            </w:pPr>
            <w:r w:rsidRPr="00BC1765">
              <w:rPr>
                <w:szCs w:val="22"/>
              </w:rPr>
              <w:t>Complete applications can be lodged in person, email or via post at a Territory Business Centre below:</w:t>
            </w:r>
          </w:p>
        </w:tc>
      </w:tr>
      <w:tr w:rsidR="00E8585B" w:rsidRPr="008F5734" w:rsidTr="00977194">
        <w:trPr>
          <w:trHeight w:val="306"/>
        </w:trPr>
        <w:tc>
          <w:tcPr>
            <w:tcW w:w="203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BC1765" w:rsidRDefault="00E8585B" w:rsidP="00E8585B">
            <w:pPr>
              <w:keepNext/>
              <w:spacing w:before="60" w:after="60"/>
              <w:rPr>
                <w:szCs w:val="22"/>
              </w:rPr>
            </w:pPr>
            <w:r w:rsidRPr="00BC1765">
              <w:rPr>
                <w:szCs w:val="22"/>
              </w:rPr>
              <w:t>Darwin:</w:t>
            </w:r>
          </w:p>
        </w:tc>
        <w:tc>
          <w:tcPr>
            <w:tcW w:w="8737"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8585B" w:rsidRPr="00BC1765" w:rsidRDefault="00E8585B" w:rsidP="00E8585B">
            <w:pPr>
              <w:keepNext/>
              <w:spacing w:before="60" w:after="60"/>
              <w:rPr>
                <w:szCs w:val="22"/>
              </w:rPr>
            </w:pPr>
            <w:r w:rsidRPr="00BC1765">
              <w:rPr>
                <w:szCs w:val="22"/>
              </w:rPr>
              <w:t>Darwin Corporate Park, Ground Floor, Building 3, 631 Stuart Highway Berrimah</w:t>
            </w:r>
          </w:p>
        </w:tc>
      </w:tr>
      <w:tr w:rsidR="00E8585B" w:rsidRPr="008F5734" w:rsidTr="00977194">
        <w:trPr>
          <w:trHeight w:val="215"/>
        </w:trPr>
        <w:tc>
          <w:tcPr>
            <w:tcW w:w="203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BC1765" w:rsidRDefault="00E8585B" w:rsidP="00E8585B">
            <w:pPr>
              <w:keepNext/>
              <w:spacing w:before="60" w:after="60"/>
              <w:rPr>
                <w:szCs w:val="22"/>
              </w:rPr>
            </w:pPr>
            <w:r w:rsidRPr="00BC1765">
              <w:rPr>
                <w:szCs w:val="22"/>
              </w:rPr>
              <w:t>Katherine:</w:t>
            </w:r>
          </w:p>
        </w:tc>
        <w:tc>
          <w:tcPr>
            <w:tcW w:w="8737"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8585B" w:rsidRPr="00BC1765" w:rsidRDefault="00E8585B" w:rsidP="00E8585B">
            <w:pPr>
              <w:keepNext/>
              <w:spacing w:before="60" w:after="60"/>
              <w:rPr>
                <w:szCs w:val="22"/>
              </w:rPr>
            </w:pPr>
            <w:r w:rsidRPr="00BC1765">
              <w:rPr>
                <w:szCs w:val="22"/>
              </w:rPr>
              <w:t>Big Rivers Government Centre, 5 First Street, Katherine</w:t>
            </w:r>
          </w:p>
        </w:tc>
      </w:tr>
      <w:tr w:rsidR="00E8585B" w:rsidRPr="004B6331" w:rsidTr="00977194">
        <w:trPr>
          <w:trHeight w:val="137"/>
        </w:trPr>
        <w:tc>
          <w:tcPr>
            <w:tcW w:w="203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BC1765" w:rsidRDefault="00E8585B" w:rsidP="00E8585B">
            <w:pPr>
              <w:keepNext/>
              <w:spacing w:before="60" w:after="60"/>
              <w:rPr>
                <w:szCs w:val="22"/>
              </w:rPr>
            </w:pPr>
            <w:r w:rsidRPr="00BC1765">
              <w:rPr>
                <w:szCs w:val="22"/>
              </w:rPr>
              <w:t>Tennant Creek:</w:t>
            </w:r>
          </w:p>
        </w:tc>
        <w:tc>
          <w:tcPr>
            <w:tcW w:w="8737"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8585B" w:rsidRPr="00BC1765" w:rsidRDefault="00E8585B" w:rsidP="00E8585B">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E8585B" w:rsidRPr="004B6331" w:rsidTr="00DD4F32">
        <w:trPr>
          <w:trHeight w:val="231"/>
        </w:trPr>
        <w:tc>
          <w:tcPr>
            <w:tcW w:w="203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BC1765" w:rsidRDefault="00E8585B" w:rsidP="00E8585B">
            <w:pPr>
              <w:keepNext/>
              <w:spacing w:before="60" w:after="60"/>
              <w:rPr>
                <w:szCs w:val="22"/>
              </w:rPr>
            </w:pPr>
            <w:r w:rsidRPr="00BC1765">
              <w:rPr>
                <w:szCs w:val="22"/>
              </w:rPr>
              <w:t>Alice Springs:</w:t>
            </w:r>
          </w:p>
        </w:tc>
        <w:tc>
          <w:tcPr>
            <w:tcW w:w="8737"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8585B" w:rsidRPr="00BC1765" w:rsidRDefault="00E8585B" w:rsidP="00E8585B">
            <w:pPr>
              <w:keepNext/>
              <w:spacing w:before="60" w:after="60"/>
            </w:pPr>
            <w:r w:rsidRPr="00BC1765">
              <w:t>Ground Floor, The Green Well Building, 50 Bath Street Alice Springs</w:t>
            </w:r>
          </w:p>
        </w:tc>
      </w:tr>
      <w:tr w:rsidR="00E8585B" w:rsidRPr="004E1197" w:rsidTr="00DD4F32">
        <w:trPr>
          <w:trHeight w:val="278"/>
        </w:trPr>
        <w:tc>
          <w:tcPr>
            <w:tcW w:w="2596"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8585B" w:rsidRPr="00BC1765" w:rsidRDefault="00E8585B" w:rsidP="00E8585B">
            <w:pPr>
              <w:spacing w:before="60" w:after="60"/>
            </w:pPr>
            <w:r w:rsidRPr="00BC1765">
              <w:t>1800 193 111</w:t>
            </w:r>
          </w:p>
        </w:tc>
        <w:tc>
          <w:tcPr>
            <w:tcW w:w="4311"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8585B" w:rsidRPr="00BC1765" w:rsidRDefault="00637ED0" w:rsidP="00E8585B">
            <w:pPr>
              <w:spacing w:before="60" w:after="60"/>
            </w:pPr>
            <w:hyperlink r:id="rId9" w:history="1">
              <w:r w:rsidR="00E8585B" w:rsidRPr="00921F5F">
                <w:rPr>
                  <w:rStyle w:val="Hyperlink"/>
                </w:rPr>
                <w:t>territorybusinesscentre@nt.gov.au</w:t>
              </w:r>
            </w:hyperlink>
            <w:r w:rsidR="00E8585B" w:rsidRPr="00BC1765">
              <w:t xml:space="preserve"> </w:t>
            </w:r>
          </w:p>
        </w:tc>
        <w:tc>
          <w:tcPr>
            <w:tcW w:w="386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8585B" w:rsidRPr="00BC1765" w:rsidRDefault="00E8585B" w:rsidP="00E8585B">
            <w:pPr>
              <w:spacing w:before="60" w:after="60"/>
            </w:pPr>
            <w:r w:rsidRPr="00BC1765">
              <w:t>GPO Box 9800 Darwin NT 0801</w:t>
            </w:r>
          </w:p>
        </w:tc>
      </w:tr>
      <w:tr w:rsidR="00E8585B" w:rsidRPr="003150C8" w:rsidTr="00977194">
        <w:trPr>
          <w:trHeight w:val="278"/>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8585B" w:rsidRPr="003150C8" w:rsidRDefault="00E8585B" w:rsidP="00E8585B">
            <w:pPr>
              <w:keepNext/>
              <w:spacing w:before="60" w:after="60"/>
              <w:rPr>
                <w:rFonts w:cs="Arial"/>
                <w:b/>
              </w:rPr>
            </w:pPr>
            <w:r>
              <w:rPr>
                <w:rFonts w:cs="Arial"/>
                <w:b/>
              </w:rPr>
              <w:t>Payment details</w:t>
            </w:r>
          </w:p>
        </w:tc>
      </w:tr>
      <w:tr w:rsidR="00E8585B" w:rsidRPr="00BC1765" w:rsidTr="00977194">
        <w:trPr>
          <w:trHeight w:val="357"/>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 xml:space="preserve">A fee is payable on lodgement of this application form. Payment can be made by: </w:t>
            </w:r>
          </w:p>
          <w:p w:rsidR="00E8585B" w:rsidRPr="00DF5E9E" w:rsidRDefault="00E8585B" w:rsidP="00E8585B">
            <w:pPr>
              <w:pStyle w:val="ListParagraph"/>
              <w:keepNext/>
              <w:numPr>
                <w:ilvl w:val="0"/>
                <w:numId w:val="42"/>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E8585B" w:rsidRDefault="00E8585B" w:rsidP="00E8585B">
            <w:pPr>
              <w:pStyle w:val="ListParagraph"/>
              <w:keepNext/>
              <w:numPr>
                <w:ilvl w:val="0"/>
                <w:numId w:val="42"/>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E8585B" w:rsidRPr="00BC1765" w:rsidRDefault="00E8585B" w:rsidP="00E8585B">
            <w:pPr>
              <w:pStyle w:val="ListParagraph"/>
              <w:keepNext/>
              <w:numPr>
                <w:ilvl w:val="0"/>
                <w:numId w:val="42"/>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E8585B" w:rsidTr="00DD4F32">
        <w:trPr>
          <w:gridBefore w:val="1"/>
          <w:wBefore w:w="10" w:type="dxa"/>
          <w:trHeight w:val="278"/>
        </w:trPr>
        <w:tc>
          <w:tcPr>
            <w:tcW w:w="1742"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spacing w:before="60" w:after="60"/>
              <w:rPr>
                <w:rFonts w:cs="Arial"/>
                <w:szCs w:val="22"/>
              </w:rPr>
            </w:pPr>
            <w:r>
              <w:rPr>
                <w:rFonts w:cs="Arial"/>
                <w:szCs w:val="22"/>
              </w:rPr>
              <w:t>Payment date:</w:t>
            </w:r>
          </w:p>
        </w:tc>
        <w:tc>
          <w:tcPr>
            <w:tcW w:w="1794" w:type="dxa"/>
            <w:gridSpan w:val="1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E8585B" w:rsidRDefault="00E8585B" w:rsidP="00E8585B">
            <w:pPr>
              <w:spacing w:before="60" w:after="60"/>
              <w:rPr>
                <w:rFonts w:cs="Arial"/>
                <w:szCs w:val="22"/>
              </w:rPr>
            </w:pPr>
          </w:p>
        </w:tc>
        <w:tc>
          <w:tcPr>
            <w:tcW w:w="1858"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spacing w:before="60" w:after="60"/>
              <w:rPr>
                <w:rFonts w:cs="Arial"/>
                <w:szCs w:val="22"/>
              </w:rPr>
            </w:pPr>
            <w:r>
              <w:rPr>
                <w:rFonts w:cs="Arial"/>
                <w:szCs w:val="22"/>
              </w:rPr>
              <w:t>Receipt number:</w:t>
            </w:r>
          </w:p>
        </w:tc>
        <w:tc>
          <w:tcPr>
            <w:tcW w:w="2001" w:type="dxa"/>
            <w:gridSpan w:val="1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E8585B" w:rsidRDefault="00E8585B" w:rsidP="00E8585B">
            <w:pPr>
              <w:spacing w:before="60" w:after="60"/>
              <w:rPr>
                <w:rFonts w:cs="Arial"/>
                <w:szCs w:val="22"/>
              </w:rPr>
            </w:pPr>
          </w:p>
        </w:tc>
        <w:tc>
          <w:tcPr>
            <w:tcW w:w="1539"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spacing w:before="60" w:after="60"/>
              <w:rPr>
                <w:rFonts w:cs="Arial"/>
                <w:szCs w:val="22"/>
              </w:rPr>
            </w:pPr>
            <w:r>
              <w:rPr>
                <w:rFonts w:cs="Arial"/>
                <w:szCs w:val="22"/>
              </w:rPr>
              <w:t>Amount paid:</w:t>
            </w:r>
          </w:p>
        </w:tc>
        <w:tc>
          <w:tcPr>
            <w:tcW w:w="1830"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E8585B" w:rsidRDefault="00E8585B" w:rsidP="00E8585B">
            <w:pPr>
              <w:spacing w:before="60" w:after="60"/>
              <w:rPr>
                <w:rFonts w:cs="Arial"/>
                <w:szCs w:val="22"/>
              </w:rPr>
            </w:pPr>
          </w:p>
        </w:tc>
      </w:tr>
      <w:tr w:rsidR="00E8585B" w:rsidRPr="001D554F" w:rsidTr="00C13C8E">
        <w:trPr>
          <w:trHeight w:val="204"/>
        </w:trPr>
        <w:tc>
          <w:tcPr>
            <w:tcW w:w="10774" w:type="dxa"/>
            <w:gridSpan w:val="6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8585B" w:rsidRPr="001D554F" w:rsidRDefault="00E8585B" w:rsidP="00E8585B">
            <w:pPr>
              <w:keepNext/>
              <w:spacing w:before="60" w:after="60"/>
              <w:rPr>
                <w:rFonts w:cs="Arial"/>
                <w:b/>
                <w:szCs w:val="22"/>
              </w:rPr>
            </w:pPr>
            <w:r>
              <w:rPr>
                <w:rFonts w:cs="Arial"/>
                <w:b/>
                <w:szCs w:val="22"/>
              </w:rPr>
              <w:lastRenderedPageBreak/>
              <w:t xml:space="preserve">Company/Firm officers </w:t>
            </w:r>
            <w:r w:rsidRPr="00437AF7">
              <w:rPr>
                <w:rFonts w:cs="Arial"/>
                <w:sz w:val="20"/>
                <w:szCs w:val="22"/>
              </w:rPr>
              <w:t>(photoco</w:t>
            </w:r>
            <w:r>
              <w:rPr>
                <w:rFonts w:cs="Arial"/>
                <w:sz w:val="20"/>
                <w:szCs w:val="22"/>
              </w:rPr>
              <w:t>py and complete for each officer/partner</w:t>
            </w:r>
            <w:r w:rsidRPr="00437AF7">
              <w:rPr>
                <w:rFonts w:cs="Arial"/>
                <w:sz w:val="20"/>
                <w:szCs w:val="22"/>
              </w:rPr>
              <w:t xml:space="preserve"> of the company</w:t>
            </w:r>
            <w:r>
              <w:rPr>
                <w:rFonts w:cs="Arial"/>
                <w:sz w:val="20"/>
                <w:szCs w:val="22"/>
              </w:rPr>
              <w:t>/firm</w:t>
            </w:r>
            <w:r w:rsidRPr="00437AF7">
              <w:rPr>
                <w:rFonts w:cs="Arial"/>
                <w:sz w:val="20"/>
                <w:szCs w:val="22"/>
              </w:rPr>
              <w:t xml:space="preserve"> if more than one)</w:t>
            </w:r>
          </w:p>
        </w:tc>
      </w:tr>
      <w:tr w:rsidR="00E8585B" w:rsidTr="00C13C8E">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szCs w:val="22"/>
              </w:rPr>
            </w:pPr>
            <w:r w:rsidRPr="001D554F">
              <w:rPr>
                <w:rFonts w:asciiTheme="minorHAnsi" w:hAnsiTheme="minorHAnsi" w:cs="Arial"/>
              </w:rPr>
              <w:t xml:space="preserve">Details </w:t>
            </w:r>
            <w:r>
              <w:rPr>
                <w:rFonts w:asciiTheme="minorHAnsi" w:hAnsiTheme="minorHAnsi" w:cs="Arial"/>
              </w:rPr>
              <w:t>of each d</w:t>
            </w:r>
            <w:r w:rsidRPr="001D554F">
              <w:rPr>
                <w:rFonts w:asciiTheme="minorHAnsi" w:hAnsiTheme="minorHAnsi" w:cs="Arial"/>
              </w:rPr>
              <w:t>irector</w:t>
            </w:r>
            <w:r>
              <w:rPr>
                <w:rFonts w:asciiTheme="minorHAnsi" w:hAnsiTheme="minorHAnsi" w:cs="Arial"/>
              </w:rPr>
              <w:t>/partner</w:t>
            </w:r>
            <w:r w:rsidRPr="001D554F">
              <w:rPr>
                <w:rFonts w:asciiTheme="minorHAnsi" w:hAnsiTheme="minorHAnsi" w:cs="Arial"/>
              </w:rPr>
              <w:t xml:space="preserve"> of the company</w:t>
            </w:r>
            <w:r>
              <w:rPr>
                <w:rFonts w:asciiTheme="minorHAnsi" w:hAnsiTheme="minorHAnsi" w:cs="Arial"/>
              </w:rPr>
              <w:t>/firm</w:t>
            </w:r>
            <w:r w:rsidRPr="001D554F">
              <w:rPr>
                <w:rFonts w:asciiTheme="minorHAnsi" w:hAnsiTheme="minorHAnsi" w:cs="Arial"/>
              </w:rPr>
              <w:t xml:space="preserve"> </w:t>
            </w:r>
            <w:r>
              <w:rPr>
                <w:rFonts w:asciiTheme="minorHAnsi" w:hAnsiTheme="minorHAnsi" w:cs="Arial"/>
              </w:rPr>
              <w:t>or the</w:t>
            </w:r>
            <w:r w:rsidRPr="001D554F">
              <w:rPr>
                <w:rFonts w:asciiTheme="minorHAnsi" w:hAnsiTheme="minorHAnsi" w:cs="Arial"/>
              </w:rPr>
              <w:t xml:space="preserve"> person who substantially controls or could substantially control the affairs of the company.</w:t>
            </w:r>
          </w:p>
        </w:tc>
      </w:tr>
      <w:tr w:rsidR="00E8585B" w:rsidRPr="001D554F"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1D554F" w:rsidRDefault="00E8585B" w:rsidP="00E8585B">
            <w:pPr>
              <w:keepNext/>
              <w:spacing w:before="60" w:after="60"/>
              <w:rPr>
                <w:rFonts w:asciiTheme="minorHAnsi" w:hAnsiTheme="minorHAnsi" w:cs="Arial"/>
              </w:rPr>
            </w:pPr>
            <w:r>
              <w:rPr>
                <w:rFonts w:asciiTheme="minorHAnsi" w:hAnsiTheme="minorHAnsi" w:cs="Arial"/>
              </w:rPr>
              <w:t>Surname:</w:t>
            </w:r>
          </w:p>
        </w:tc>
        <w:tc>
          <w:tcPr>
            <w:tcW w:w="4821"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8585B" w:rsidRPr="001D554F" w:rsidRDefault="00E8585B" w:rsidP="00E8585B">
            <w:pPr>
              <w:keepNext/>
              <w:spacing w:before="60" w:after="60"/>
              <w:rPr>
                <w:rFonts w:asciiTheme="minorHAnsi" w:hAnsiTheme="minorHAnsi" w:cs="Arial"/>
              </w:rPr>
            </w:pP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1D554F" w:rsidRDefault="00E8585B" w:rsidP="00E8585B">
            <w:pPr>
              <w:keepNext/>
              <w:spacing w:before="60" w:after="60"/>
              <w:rPr>
                <w:rFonts w:asciiTheme="minorHAnsi" w:hAnsiTheme="minorHAnsi" w:cs="Arial"/>
              </w:rPr>
            </w:pPr>
            <w:r>
              <w:rPr>
                <w:rFonts w:asciiTheme="minorHAnsi" w:hAnsiTheme="minorHAnsi" w:cs="Arial"/>
              </w:rPr>
              <w:t>Date of birth:</w:t>
            </w:r>
          </w:p>
        </w:tc>
        <w:tc>
          <w:tcPr>
            <w:tcW w:w="222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Pr="001D554F" w:rsidRDefault="00E8585B" w:rsidP="00E8585B">
            <w:pPr>
              <w:keepNext/>
              <w:spacing w:before="60" w:after="60"/>
              <w:rPr>
                <w:rFonts w:asciiTheme="minorHAnsi" w:hAnsiTheme="minorHAnsi" w:cs="Arial"/>
              </w:rPr>
            </w:pP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Given name/s:</w:t>
            </w:r>
          </w:p>
        </w:tc>
        <w:tc>
          <w:tcPr>
            <w:tcW w:w="874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C13C8E">
        <w:trPr>
          <w:trHeight w:val="204"/>
        </w:trPr>
        <w:tc>
          <w:tcPr>
            <w:tcW w:w="3023"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 xml:space="preserve">Other name/s </w:t>
            </w:r>
            <w:r w:rsidRPr="00A43F4D">
              <w:rPr>
                <w:rFonts w:cs="Arial"/>
                <w:sz w:val="20"/>
              </w:rPr>
              <w:t>(if applicable)</w:t>
            </w:r>
            <w:r w:rsidRPr="00653341">
              <w:rPr>
                <w:rFonts w:cs="Arial"/>
              </w:rPr>
              <w:t>:</w:t>
            </w:r>
          </w:p>
        </w:tc>
        <w:tc>
          <w:tcPr>
            <w:tcW w:w="7751"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DD4F32">
        <w:trPr>
          <w:trHeight w:val="204"/>
        </w:trPr>
        <w:tc>
          <w:tcPr>
            <w:tcW w:w="2031" w:type="dxa"/>
            <w:gridSpan w:val="9"/>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szCs w:val="22"/>
              </w:rPr>
            </w:pPr>
            <w:r>
              <w:rPr>
                <w:rFonts w:cs="Arial"/>
                <w:szCs w:val="22"/>
              </w:rPr>
              <w:t>Position held:</w:t>
            </w:r>
          </w:p>
        </w:tc>
        <w:tc>
          <w:tcPr>
            <w:tcW w:w="213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szCs w:val="22"/>
              </w:rPr>
            </w:pPr>
            <w:r>
              <w:rPr>
                <w:rFonts w:cs="Arial"/>
                <w:szCs w:val="22"/>
              </w:rPr>
              <w:t>Director</w:t>
            </w:r>
          </w:p>
        </w:tc>
        <w:tc>
          <w:tcPr>
            <w:tcW w:w="19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8585B" w:rsidRDefault="00E8585B" w:rsidP="00E8585B">
            <w:pPr>
              <w:keepNext/>
              <w:spacing w:before="60" w:after="60"/>
              <w:rPr>
                <w:rFonts w:cs="Arial"/>
                <w:szCs w:val="22"/>
              </w:rPr>
            </w:pPr>
            <w:r>
              <w:rPr>
                <w:rFonts w:cs="Arial"/>
                <w:szCs w:val="22"/>
              </w:rPr>
              <w:t>Yes / No</w:t>
            </w:r>
          </w:p>
        </w:tc>
        <w:tc>
          <w:tcPr>
            <w:tcW w:w="2835"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szCs w:val="22"/>
              </w:rPr>
            </w:pPr>
            <w:r>
              <w:rPr>
                <w:rFonts w:cs="Arial"/>
                <w:szCs w:val="22"/>
              </w:rPr>
              <w:t>Legal officer</w:t>
            </w:r>
          </w:p>
        </w:tc>
        <w:tc>
          <w:tcPr>
            <w:tcW w:w="179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Default="00E8585B" w:rsidP="00E8585B">
            <w:pPr>
              <w:keepNext/>
              <w:spacing w:before="60" w:after="60"/>
              <w:rPr>
                <w:rFonts w:cs="Arial"/>
                <w:szCs w:val="22"/>
              </w:rPr>
            </w:pPr>
            <w:r>
              <w:rPr>
                <w:rFonts w:cs="Arial"/>
                <w:szCs w:val="22"/>
              </w:rPr>
              <w:t>Yes / No</w:t>
            </w:r>
          </w:p>
        </w:tc>
      </w:tr>
      <w:tr w:rsidR="00E8585B" w:rsidTr="00DD4F32">
        <w:trPr>
          <w:trHeight w:val="204"/>
        </w:trPr>
        <w:tc>
          <w:tcPr>
            <w:tcW w:w="2031" w:type="dxa"/>
            <w:gridSpan w:val="9"/>
            <w:vMerge/>
            <w:tcBorders>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szCs w:val="22"/>
              </w:rPr>
            </w:pPr>
          </w:p>
        </w:tc>
        <w:tc>
          <w:tcPr>
            <w:tcW w:w="213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szCs w:val="22"/>
              </w:rPr>
            </w:pPr>
            <w:r>
              <w:rPr>
                <w:rFonts w:cs="Arial"/>
                <w:szCs w:val="22"/>
              </w:rPr>
              <w:t>Company secretary</w:t>
            </w:r>
          </w:p>
        </w:tc>
        <w:tc>
          <w:tcPr>
            <w:tcW w:w="19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8585B" w:rsidRDefault="00E8585B" w:rsidP="00E8585B">
            <w:pPr>
              <w:keepNext/>
              <w:spacing w:before="60" w:after="60"/>
              <w:rPr>
                <w:rFonts w:cs="Arial"/>
                <w:szCs w:val="22"/>
              </w:rPr>
            </w:pPr>
            <w:r>
              <w:rPr>
                <w:rFonts w:cs="Arial"/>
                <w:szCs w:val="22"/>
              </w:rPr>
              <w:t>Yes / No</w:t>
            </w:r>
          </w:p>
        </w:tc>
        <w:tc>
          <w:tcPr>
            <w:tcW w:w="2835"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szCs w:val="22"/>
              </w:rPr>
            </w:pPr>
            <w:r>
              <w:rPr>
                <w:rFonts w:cs="Arial"/>
                <w:szCs w:val="22"/>
              </w:rPr>
              <w:t>Principle Executive Officer</w:t>
            </w:r>
          </w:p>
        </w:tc>
        <w:tc>
          <w:tcPr>
            <w:tcW w:w="179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Default="00E8585B" w:rsidP="00E8585B">
            <w:pPr>
              <w:keepNext/>
              <w:spacing w:before="60" w:after="60"/>
              <w:rPr>
                <w:rFonts w:cs="Arial"/>
                <w:szCs w:val="22"/>
              </w:rPr>
            </w:pPr>
            <w:r>
              <w:rPr>
                <w:rFonts w:cs="Arial"/>
                <w:szCs w:val="22"/>
              </w:rPr>
              <w:t>Yes / No</w:t>
            </w:r>
          </w:p>
        </w:tc>
      </w:tr>
      <w:tr w:rsidR="00E8585B" w:rsidTr="00DD4F32">
        <w:trPr>
          <w:trHeight w:val="204"/>
        </w:trPr>
        <w:tc>
          <w:tcPr>
            <w:tcW w:w="2031" w:type="dxa"/>
            <w:gridSpan w:val="9"/>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szCs w:val="22"/>
              </w:rPr>
            </w:pPr>
          </w:p>
        </w:tc>
        <w:tc>
          <w:tcPr>
            <w:tcW w:w="213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szCs w:val="22"/>
              </w:rPr>
            </w:pPr>
            <w:r>
              <w:rPr>
                <w:rFonts w:cs="Arial"/>
                <w:szCs w:val="22"/>
              </w:rPr>
              <w:t>Partner</w:t>
            </w:r>
          </w:p>
        </w:tc>
        <w:tc>
          <w:tcPr>
            <w:tcW w:w="6612"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Default="00E8585B" w:rsidP="00E8585B">
            <w:pPr>
              <w:keepNext/>
              <w:spacing w:before="60" w:after="60"/>
              <w:rPr>
                <w:rFonts w:cs="Arial"/>
                <w:szCs w:val="22"/>
              </w:rPr>
            </w:pPr>
            <w:r>
              <w:rPr>
                <w:rFonts w:cs="Arial"/>
                <w:szCs w:val="22"/>
              </w:rPr>
              <w:t>Yes / No</w:t>
            </w: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Postal address:</w:t>
            </w:r>
          </w:p>
        </w:tc>
        <w:tc>
          <w:tcPr>
            <w:tcW w:w="874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FC4C2C" w:rsidRDefault="00E8585B" w:rsidP="00E8585B">
            <w:pPr>
              <w:keepNext/>
              <w:spacing w:before="60" w:after="60"/>
              <w:rPr>
                <w:rFonts w:cs="Arial"/>
              </w:rPr>
            </w:pPr>
            <w:r>
              <w:rPr>
                <w:rFonts w:cs="Arial"/>
              </w:rPr>
              <w:t>Suburb:</w:t>
            </w:r>
          </w:p>
        </w:tc>
        <w:tc>
          <w:tcPr>
            <w:tcW w:w="3751"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c>
          <w:tcPr>
            <w:tcW w:w="99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State:</w:t>
            </w:r>
          </w:p>
        </w:tc>
        <w:tc>
          <w:tcPr>
            <w:tcW w:w="1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8585B" w:rsidRPr="00FC4C2C" w:rsidRDefault="00E8585B" w:rsidP="00E8585B">
            <w:pPr>
              <w:keepNext/>
              <w:spacing w:before="60" w:after="60"/>
              <w:rPr>
                <w:rFonts w:cs="Arial"/>
              </w:rPr>
            </w:pPr>
          </w:p>
        </w:tc>
        <w:tc>
          <w:tcPr>
            <w:tcW w:w="128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Postcode:</w:t>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Phone number:</w:t>
            </w:r>
          </w:p>
        </w:tc>
        <w:tc>
          <w:tcPr>
            <w:tcW w:w="325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c>
          <w:tcPr>
            <w:tcW w:w="18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Mobile number:</w:t>
            </w:r>
          </w:p>
        </w:tc>
        <w:tc>
          <w:tcPr>
            <w:tcW w:w="363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Email address:</w:t>
            </w:r>
          </w:p>
        </w:tc>
        <w:tc>
          <w:tcPr>
            <w:tcW w:w="874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RPr="001D554F" w:rsidTr="00C13C8E">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8585B" w:rsidRPr="001D554F" w:rsidRDefault="00E8585B" w:rsidP="00E8585B">
            <w:pPr>
              <w:keepNext/>
              <w:spacing w:before="60" w:after="60"/>
              <w:rPr>
                <w:rFonts w:cs="Arial"/>
                <w:b/>
                <w:szCs w:val="22"/>
              </w:rPr>
            </w:pPr>
            <w:r w:rsidRPr="001D554F">
              <w:rPr>
                <w:rFonts w:cs="Arial"/>
                <w:b/>
                <w:szCs w:val="22"/>
              </w:rPr>
              <w:t>Referee statement</w:t>
            </w:r>
          </w:p>
        </w:tc>
      </w:tr>
      <w:tr w:rsidR="00E8585B" w:rsidRPr="003C5748" w:rsidTr="00C13C8E">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8585B" w:rsidRPr="003C5748" w:rsidRDefault="00E8585B" w:rsidP="00E8585B">
            <w:pPr>
              <w:keepNext/>
              <w:spacing w:before="60" w:after="60"/>
              <w:rPr>
                <w:rFonts w:asciiTheme="minorHAnsi" w:hAnsiTheme="minorHAnsi" w:cs="Arial"/>
                <w:b/>
                <w:szCs w:val="22"/>
              </w:rPr>
            </w:pPr>
            <w:r w:rsidRPr="003C5748">
              <w:rPr>
                <w:rFonts w:asciiTheme="minorHAnsi" w:hAnsiTheme="minorHAnsi" w:cs="Arial"/>
              </w:rPr>
              <w:t>Two referee statements stating that the partner(s) are fit and proper persons to be a</w:t>
            </w:r>
            <w:r>
              <w:rPr>
                <w:rFonts w:asciiTheme="minorHAnsi" w:hAnsiTheme="minorHAnsi" w:cs="Arial"/>
              </w:rPr>
              <w:t xml:space="preserve"> motor vehicle dealer</w:t>
            </w:r>
            <w:r w:rsidRPr="003C5748">
              <w:rPr>
                <w:rFonts w:asciiTheme="minorHAnsi" w:hAnsiTheme="minorHAnsi" w:cs="Arial"/>
              </w:rPr>
              <w:t xml:space="preserve"> or manager.</w:t>
            </w:r>
            <w:r>
              <w:rPr>
                <w:rFonts w:asciiTheme="minorHAnsi" w:hAnsiTheme="minorHAnsi" w:cs="Arial"/>
              </w:rPr>
              <w:t xml:space="preserve"> Referees must be over the age of 18 years and not be related to the applicant(s).</w:t>
            </w:r>
          </w:p>
        </w:tc>
      </w:tr>
      <w:tr w:rsidR="00E8585B" w:rsidRPr="00583BE8" w:rsidTr="00C13C8E">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8585B" w:rsidRPr="00583BE8" w:rsidRDefault="00E8585B" w:rsidP="00E8585B">
            <w:pPr>
              <w:keepNext/>
              <w:spacing w:before="60" w:after="60"/>
              <w:rPr>
                <w:rFonts w:asciiTheme="minorHAnsi" w:hAnsiTheme="minorHAnsi" w:cs="Arial"/>
                <w:b/>
              </w:rPr>
            </w:pPr>
            <w:r w:rsidRPr="00583BE8">
              <w:rPr>
                <w:rFonts w:asciiTheme="minorHAnsi" w:hAnsiTheme="minorHAnsi" w:cs="Arial"/>
                <w:b/>
              </w:rPr>
              <w:t>Referee 1</w:t>
            </w: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szCs w:val="22"/>
              </w:rPr>
              <w:t>Referee name:</w:t>
            </w:r>
          </w:p>
        </w:tc>
        <w:tc>
          <w:tcPr>
            <w:tcW w:w="874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o</w:t>
            </w:r>
            <w:r w:rsidRPr="00FC4C2C">
              <w:rPr>
                <w:rFonts w:cs="Arial"/>
              </w:rPr>
              <w:t xml:space="preserve">f: </w:t>
            </w:r>
            <w:r w:rsidRPr="00DF1BAD">
              <w:rPr>
                <w:rFonts w:cs="Arial"/>
                <w:sz w:val="20"/>
              </w:rPr>
              <w:t>(address)</w:t>
            </w:r>
          </w:p>
        </w:tc>
        <w:tc>
          <w:tcPr>
            <w:tcW w:w="874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FC4C2C" w:rsidRDefault="00E8585B" w:rsidP="00E8585B">
            <w:pPr>
              <w:keepNext/>
              <w:spacing w:before="60" w:after="60"/>
              <w:rPr>
                <w:rFonts w:cs="Arial"/>
              </w:rPr>
            </w:pPr>
            <w:r>
              <w:rPr>
                <w:rFonts w:cs="Arial"/>
              </w:rPr>
              <w:t>Suburb:</w:t>
            </w:r>
          </w:p>
        </w:tc>
        <w:tc>
          <w:tcPr>
            <w:tcW w:w="3751"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c>
          <w:tcPr>
            <w:tcW w:w="99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State:</w:t>
            </w:r>
          </w:p>
        </w:tc>
        <w:tc>
          <w:tcPr>
            <w:tcW w:w="1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8585B" w:rsidRPr="00FC4C2C" w:rsidRDefault="00E8585B" w:rsidP="00E8585B">
            <w:pPr>
              <w:keepNext/>
              <w:spacing w:before="60" w:after="60"/>
              <w:rPr>
                <w:rFonts w:cs="Arial"/>
              </w:rPr>
            </w:pPr>
          </w:p>
        </w:tc>
        <w:tc>
          <w:tcPr>
            <w:tcW w:w="128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Postcode:</w:t>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FC4C2C" w:rsidRDefault="00E8585B" w:rsidP="00E8585B">
            <w:pPr>
              <w:keepNext/>
              <w:spacing w:before="60" w:after="60"/>
              <w:rPr>
                <w:rFonts w:cs="Arial"/>
              </w:rPr>
            </w:pPr>
            <w:r>
              <w:rPr>
                <w:rFonts w:cs="Arial"/>
              </w:rPr>
              <w:t>Position title:</w:t>
            </w:r>
          </w:p>
        </w:tc>
        <w:tc>
          <w:tcPr>
            <w:tcW w:w="874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DD4F32">
        <w:trPr>
          <w:trHeight w:val="204"/>
        </w:trPr>
        <w:tc>
          <w:tcPr>
            <w:tcW w:w="4588"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 xml:space="preserve">declare that I have known </w:t>
            </w:r>
            <w:r w:rsidRPr="00DF1BAD">
              <w:rPr>
                <w:rFonts w:cs="Arial"/>
                <w:sz w:val="20"/>
              </w:rPr>
              <w:t>(applicants name)</w:t>
            </w:r>
            <w:r>
              <w:rPr>
                <w:rFonts w:cs="Arial"/>
              </w:rPr>
              <w:t>:</w:t>
            </w:r>
          </w:p>
        </w:tc>
        <w:tc>
          <w:tcPr>
            <w:tcW w:w="618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RPr="003D6F1C" w:rsidTr="00DD4F32">
        <w:trPr>
          <w:trHeight w:val="204"/>
        </w:trPr>
        <w:tc>
          <w:tcPr>
            <w:tcW w:w="224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8585B" w:rsidRDefault="00E8585B" w:rsidP="00E8585B">
            <w:pPr>
              <w:keepNext/>
              <w:spacing w:before="60" w:after="60"/>
              <w:rPr>
                <w:rFonts w:cs="Arial"/>
                <w:szCs w:val="22"/>
              </w:rPr>
            </w:pPr>
            <w:r>
              <w:rPr>
                <w:rFonts w:cs="Arial"/>
                <w:szCs w:val="22"/>
              </w:rPr>
              <w:t xml:space="preserve">For </w:t>
            </w:r>
            <w:r w:rsidRPr="00DF1BAD">
              <w:rPr>
                <w:rFonts w:cs="Arial"/>
                <w:sz w:val="20"/>
                <w:szCs w:val="22"/>
              </w:rPr>
              <w:t>(number of years)</w:t>
            </w:r>
            <w:r>
              <w:rPr>
                <w:rFonts w:cs="Arial"/>
                <w:szCs w:val="22"/>
              </w:rPr>
              <w:t>:</w:t>
            </w:r>
          </w:p>
        </w:tc>
        <w:tc>
          <w:tcPr>
            <w:tcW w:w="71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8585B" w:rsidRPr="00FC4C2C" w:rsidRDefault="00E8585B" w:rsidP="00E8585B">
            <w:pPr>
              <w:keepNext/>
              <w:spacing w:before="60" w:after="60"/>
              <w:rPr>
                <w:rFonts w:cs="Arial"/>
              </w:rPr>
            </w:pPr>
          </w:p>
        </w:tc>
        <w:tc>
          <w:tcPr>
            <w:tcW w:w="7815"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Pr="003D6F1C" w:rsidRDefault="00E8585B" w:rsidP="00E8585B">
            <w:pPr>
              <w:keepNext/>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E8585B" w:rsidTr="00C13C8E">
        <w:trPr>
          <w:trHeight w:val="204"/>
        </w:trPr>
        <w:tc>
          <w:tcPr>
            <w:tcW w:w="208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120" w:after="120"/>
              <w:rPr>
                <w:rFonts w:cs="Arial"/>
              </w:rPr>
            </w:pPr>
            <w:r>
              <w:rPr>
                <w:rFonts w:cs="Arial"/>
              </w:rPr>
              <w:t>Referee signature:</w:t>
            </w:r>
          </w:p>
        </w:tc>
        <w:tc>
          <w:tcPr>
            <w:tcW w:w="470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8585B" w:rsidRDefault="00E8585B" w:rsidP="00E8585B">
            <w:pPr>
              <w:keepNext/>
              <w:spacing w:before="120" w:after="120"/>
              <w:rPr>
                <w:rFonts w:cs="Arial"/>
                <w:szCs w:val="22"/>
              </w:rPr>
            </w:pPr>
          </w:p>
        </w:tc>
        <w:tc>
          <w:tcPr>
            <w:tcW w:w="127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120" w:after="120"/>
              <w:rPr>
                <w:rFonts w:cs="Arial"/>
                <w:szCs w:val="22"/>
              </w:rPr>
            </w:pPr>
            <w:r>
              <w:rPr>
                <w:rFonts w:cs="Arial"/>
                <w:szCs w:val="22"/>
              </w:rPr>
              <w:t>Date:</w:t>
            </w:r>
          </w:p>
        </w:tc>
        <w:tc>
          <w:tcPr>
            <w:tcW w:w="270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120" w:after="120"/>
              <w:rPr>
                <w:rFonts w:cs="Arial"/>
                <w:szCs w:val="22"/>
              </w:rPr>
            </w:pPr>
          </w:p>
        </w:tc>
      </w:tr>
      <w:tr w:rsidR="00E8585B" w:rsidRPr="00583BE8" w:rsidTr="00C13C8E">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8585B" w:rsidRPr="00583BE8" w:rsidRDefault="00E8585B" w:rsidP="00E8585B">
            <w:pPr>
              <w:keepNext/>
              <w:spacing w:before="60" w:after="60"/>
              <w:rPr>
                <w:rFonts w:asciiTheme="minorHAnsi" w:hAnsiTheme="minorHAnsi" w:cs="Arial"/>
                <w:b/>
              </w:rPr>
            </w:pPr>
            <w:r>
              <w:rPr>
                <w:rFonts w:asciiTheme="minorHAnsi" w:hAnsiTheme="minorHAnsi" w:cs="Arial"/>
                <w:b/>
              </w:rPr>
              <w:t>Referee 2</w:t>
            </w: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szCs w:val="22"/>
              </w:rPr>
              <w:t>Referee name:</w:t>
            </w:r>
          </w:p>
        </w:tc>
        <w:tc>
          <w:tcPr>
            <w:tcW w:w="874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60" w:after="60"/>
              <w:rPr>
                <w:rFonts w:cs="Arial"/>
              </w:rPr>
            </w:pPr>
            <w:r>
              <w:rPr>
                <w:rFonts w:cs="Arial"/>
              </w:rPr>
              <w:t>o</w:t>
            </w:r>
            <w:r w:rsidRPr="00FC4C2C">
              <w:rPr>
                <w:rFonts w:cs="Arial"/>
              </w:rPr>
              <w:t xml:space="preserve">f: </w:t>
            </w:r>
            <w:r w:rsidRPr="00DF1BAD">
              <w:rPr>
                <w:rFonts w:cs="Arial"/>
                <w:sz w:val="20"/>
              </w:rPr>
              <w:t>(address)</w:t>
            </w:r>
          </w:p>
        </w:tc>
        <w:tc>
          <w:tcPr>
            <w:tcW w:w="874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FC4C2C" w:rsidRDefault="00E8585B" w:rsidP="00E8585B">
            <w:pPr>
              <w:keepNext/>
              <w:spacing w:before="60" w:after="60"/>
              <w:rPr>
                <w:rFonts w:cs="Arial"/>
              </w:rPr>
            </w:pPr>
            <w:r>
              <w:rPr>
                <w:rFonts w:cs="Arial"/>
              </w:rPr>
              <w:t>Suburb:</w:t>
            </w:r>
          </w:p>
        </w:tc>
        <w:tc>
          <w:tcPr>
            <w:tcW w:w="3751"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c>
          <w:tcPr>
            <w:tcW w:w="99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spacing w:before="60" w:after="60"/>
              <w:rPr>
                <w:rFonts w:cs="Arial"/>
              </w:rPr>
            </w:pPr>
            <w:r>
              <w:rPr>
                <w:rFonts w:cs="Arial"/>
              </w:rPr>
              <w:t>State:</w:t>
            </w:r>
          </w:p>
        </w:tc>
        <w:tc>
          <w:tcPr>
            <w:tcW w:w="1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8585B" w:rsidRPr="00FC4C2C" w:rsidRDefault="00E8585B" w:rsidP="00E8585B">
            <w:pPr>
              <w:spacing w:before="60" w:after="60"/>
              <w:rPr>
                <w:rFonts w:cs="Arial"/>
              </w:rPr>
            </w:pPr>
          </w:p>
        </w:tc>
        <w:tc>
          <w:tcPr>
            <w:tcW w:w="128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spacing w:before="60" w:after="60"/>
              <w:rPr>
                <w:rFonts w:cs="Arial"/>
              </w:rPr>
            </w:pPr>
            <w:r>
              <w:rPr>
                <w:rFonts w:cs="Arial"/>
              </w:rPr>
              <w:t>Postcode:</w:t>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C13C8E">
        <w:trPr>
          <w:trHeight w:val="204"/>
        </w:trPr>
        <w:tc>
          <w:tcPr>
            <w:tcW w:w="203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FC4C2C" w:rsidRDefault="00E8585B" w:rsidP="00E8585B">
            <w:pPr>
              <w:keepNext/>
              <w:spacing w:before="60" w:after="60"/>
              <w:rPr>
                <w:rFonts w:cs="Arial"/>
              </w:rPr>
            </w:pPr>
            <w:r>
              <w:rPr>
                <w:rFonts w:cs="Arial"/>
              </w:rPr>
              <w:t>Position title:</w:t>
            </w:r>
          </w:p>
        </w:tc>
        <w:tc>
          <w:tcPr>
            <w:tcW w:w="874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Tr="00DD4F32">
        <w:trPr>
          <w:trHeight w:val="204"/>
        </w:trPr>
        <w:tc>
          <w:tcPr>
            <w:tcW w:w="4588"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spacing w:before="60" w:after="60"/>
              <w:rPr>
                <w:rFonts w:cs="Arial"/>
              </w:rPr>
            </w:pPr>
            <w:r>
              <w:rPr>
                <w:rFonts w:cs="Arial"/>
              </w:rPr>
              <w:t xml:space="preserve">declare that I have known </w:t>
            </w:r>
            <w:r w:rsidRPr="00DF1BAD">
              <w:rPr>
                <w:rFonts w:cs="Arial"/>
                <w:sz w:val="20"/>
              </w:rPr>
              <w:t>(applicants name)</w:t>
            </w:r>
            <w:r>
              <w:rPr>
                <w:rFonts w:cs="Arial"/>
              </w:rPr>
              <w:t>:</w:t>
            </w:r>
          </w:p>
        </w:tc>
        <w:tc>
          <w:tcPr>
            <w:tcW w:w="618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rPr>
                <w:rFonts w:cs="Arial"/>
                <w:szCs w:val="22"/>
              </w:rPr>
            </w:pPr>
          </w:p>
        </w:tc>
      </w:tr>
      <w:tr w:rsidR="00E8585B" w:rsidRPr="003D6F1C" w:rsidTr="00DD4F32">
        <w:trPr>
          <w:trHeight w:val="204"/>
        </w:trPr>
        <w:tc>
          <w:tcPr>
            <w:tcW w:w="224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8585B" w:rsidRDefault="00E8585B" w:rsidP="00E8585B">
            <w:pPr>
              <w:spacing w:before="60" w:after="60"/>
              <w:rPr>
                <w:rFonts w:cs="Arial"/>
                <w:szCs w:val="22"/>
              </w:rPr>
            </w:pPr>
            <w:r>
              <w:rPr>
                <w:rFonts w:cs="Arial"/>
                <w:szCs w:val="22"/>
              </w:rPr>
              <w:t xml:space="preserve">For </w:t>
            </w:r>
            <w:r w:rsidRPr="00DF1BAD">
              <w:rPr>
                <w:rFonts w:cs="Arial"/>
                <w:sz w:val="20"/>
                <w:szCs w:val="22"/>
              </w:rPr>
              <w:t>(number of years)</w:t>
            </w:r>
            <w:r>
              <w:rPr>
                <w:rFonts w:cs="Arial"/>
                <w:szCs w:val="22"/>
              </w:rPr>
              <w:t>:</w:t>
            </w:r>
          </w:p>
        </w:tc>
        <w:tc>
          <w:tcPr>
            <w:tcW w:w="71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8585B" w:rsidRPr="00FC4C2C" w:rsidRDefault="00E8585B" w:rsidP="00E8585B">
            <w:pPr>
              <w:spacing w:before="60" w:after="60"/>
              <w:rPr>
                <w:rFonts w:cs="Arial"/>
              </w:rPr>
            </w:pPr>
          </w:p>
        </w:tc>
        <w:tc>
          <w:tcPr>
            <w:tcW w:w="7815"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Pr="003D6F1C" w:rsidRDefault="00E8585B" w:rsidP="00E8585B">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E8585B" w:rsidTr="00C13C8E">
        <w:trPr>
          <w:trHeight w:val="204"/>
        </w:trPr>
        <w:tc>
          <w:tcPr>
            <w:tcW w:w="2083" w:type="dxa"/>
            <w:gridSpan w:val="1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spacing w:before="120" w:after="120"/>
              <w:rPr>
                <w:rFonts w:cs="Arial"/>
              </w:rPr>
            </w:pPr>
            <w:r>
              <w:rPr>
                <w:rFonts w:cs="Arial"/>
              </w:rPr>
              <w:t>Referee signature:</w:t>
            </w:r>
          </w:p>
        </w:tc>
        <w:tc>
          <w:tcPr>
            <w:tcW w:w="4704" w:type="dxa"/>
            <w:gridSpan w:val="2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E8585B" w:rsidRDefault="00E8585B" w:rsidP="00E8585B">
            <w:pPr>
              <w:keepNext/>
              <w:spacing w:before="120" w:after="120"/>
              <w:rPr>
                <w:rFonts w:cs="Arial"/>
                <w:szCs w:val="22"/>
              </w:rPr>
            </w:pPr>
          </w:p>
        </w:tc>
        <w:tc>
          <w:tcPr>
            <w:tcW w:w="1279"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8585B" w:rsidRDefault="00E8585B" w:rsidP="00E8585B">
            <w:pPr>
              <w:keepNext/>
              <w:spacing w:before="120" w:after="120"/>
              <w:rPr>
                <w:rFonts w:cs="Arial"/>
                <w:szCs w:val="22"/>
              </w:rPr>
            </w:pPr>
            <w:r>
              <w:rPr>
                <w:rFonts w:cs="Arial"/>
                <w:szCs w:val="22"/>
              </w:rPr>
              <w:t>Date:</w:t>
            </w:r>
          </w:p>
        </w:tc>
        <w:tc>
          <w:tcPr>
            <w:tcW w:w="2708"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120" w:after="120"/>
              <w:rPr>
                <w:rFonts w:cs="Arial"/>
                <w:szCs w:val="22"/>
              </w:rPr>
            </w:pPr>
          </w:p>
        </w:tc>
      </w:tr>
      <w:tr w:rsidR="00E8585B" w:rsidRPr="00154E4F" w:rsidTr="00C13C8E">
        <w:trPr>
          <w:trHeight w:val="204"/>
        </w:trPr>
        <w:tc>
          <w:tcPr>
            <w:tcW w:w="10774" w:type="dxa"/>
            <w:gridSpan w:val="6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8585B" w:rsidRPr="00154E4F" w:rsidRDefault="00E8585B" w:rsidP="00E8585B">
            <w:pPr>
              <w:keepNext/>
              <w:spacing w:before="60" w:after="60"/>
              <w:rPr>
                <w:rFonts w:cs="Arial"/>
                <w:b/>
                <w:szCs w:val="22"/>
              </w:rPr>
            </w:pPr>
            <w:r>
              <w:rPr>
                <w:rFonts w:cs="Arial"/>
                <w:b/>
                <w:szCs w:val="22"/>
              </w:rPr>
              <w:lastRenderedPageBreak/>
              <w:t>Proof of identity (ID)</w:t>
            </w:r>
          </w:p>
        </w:tc>
      </w:tr>
      <w:tr w:rsidR="00E8585B" w:rsidRPr="00154E4F" w:rsidTr="00C13C8E">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8585B" w:rsidRPr="00154E4F" w:rsidRDefault="00E8585B" w:rsidP="00E8585B">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E8585B" w:rsidRPr="00154E4F" w:rsidRDefault="00E8585B" w:rsidP="00E8585B">
            <w:pPr>
              <w:pStyle w:val="ListParagraph"/>
              <w:keepNext/>
              <w:numPr>
                <w:ilvl w:val="0"/>
                <w:numId w:val="43"/>
              </w:numPr>
              <w:spacing w:before="60" w:after="60"/>
              <w:contextualSpacing/>
              <w:rPr>
                <w:rFonts w:cs="Arial"/>
                <w:szCs w:val="19"/>
              </w:rPr>
            </w:pPr>
            <w:r w:rsidRPr="00154E4F">
              <w:rPr>
                <w:rFonts w:cs="Arial"/>
                <w:szCs w:val="19"/>
              </w:rPr>
              <w:t xml:space="preserve">One primary and two secondary documents; or </w:t>
            </w:r>
          </w:p>
          <w:p w:rsidR="00E8585B" w:rsidRPr="00154E4F" w:rsidRDefault="00E8585B" w:rsidP="00E8585B">
            <w:pPr>
              <w:pStyle w:val="ListParagraph"/>
              <w:keepNext/>
              <w:numPr>
                <w:ilvl w:val="0"/>
                <w:numId w:val="43"/>
              </w:numPr>
              <w:spacing w:before="60" w:after="60"/>
              <w:contextualSpacing/>
              <w:rPr>
                <w:rFonts w:cs="Arial"/>
                <w:szCs w:val="19"/>
              </w:rPr>
            </w:pPr>
            <w:r w:rsidRPr="00154E4F">
              <w:rPr>
                <w:rFonts w:cs="Arial"/>
                <w:szCs w:val="19"/>
              </w:rPr>
              <w:t xml:space="preserve">Two primary and one secondary documents from the list below. </w:t>
            </w:r>
          </w:p>
          <w:p w:rsidR="00E8585B" w:rsidRPr="00154E4F" w:rsidRDefault="00E8585B" w:rsidP="00E8585B">
            <w:pPr>
              <w:keepNext/>
              <w:spacing w:before="60" w:after="60"/>
              <w:rPr>
                <w:rFonts w:cs="Arial"/>
              </w:rPr>
            </w:pPr>
            <w:r w:rsidRPr="00154E4F">
              <w:rPr>
                <w:rFonts w:cs="Arial"/>
                <w:szCs w:val="19"/>
              </w:rPr>
              <w:t>ID must include at least one type of primary ID that contains the applicants name and date of birth. If you are unable to provide the required documents please contact Occupational Licensing on (08) 8999 1800.</w:t>
            </w:r>
          </w:p>
        </w:tc>
      </w:tr>
      <w:tr w:rsidR="00E8585B" w:rsidRPr="00154E4F"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8585B" w:rsidRPr="00154E4F" w:rsidRDefault="00E8585B" w:rsidP="00E8585B">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E8585B" w:rsidRPr="00154E4F" w:rsidRDefault="00E8585B" w:rsidP="00E8585B">
            <w:pPr>
              <w:keepNext/>
              <w:spacing w:before="60" w:after="60"/>
              <w:jc w:val="center"/>
              <w:rPr>
                <w:rFonts w:asciiTheme="minorHAnsi" w:hAnsiTheme="minorHAnsi"/>
                <w:b/>
              </w:rPr>
            </w:pPr>
            <w:r w:rsidRPr="00154E4F">
              <w:rPr>
                <w:rFonts w:asciiTheme="minorHAnsi" w:hAnsiTheme="minorHAnsi"/>
                <w:b/>
              </w:rPr>
              <w:t>Select</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154E4F" w:rsidRDefault="00E8585B" w:rsidP="00E8585B">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jc w:val="center"/>
              <w:rPr>
                <w:rFonts w:cs="Arial"/>
                <w:szCs w:val="22"/>
              </w:rPr>
            </w:pPr>
            <w:r>
              <w:rPr>
                <w:rFonts w:cs="Arial"/>
                <w:szCs w:val="22"/>
              </w:rPr>
              <w:t>Yes / No</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154E4F" w:rsidRDefault="00E8585B" w:rsidP="00E8585B">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jc w:val="center"/>
              <w:rPr>
                <w:rFonts w:cs="Arial"/>
                <w:szCs w:val="22"/>
              </w:rPr>
            </w:pPr>
            <w:r>
              <w:rPr>
                <w:rFonts w:cs="Arial"/>
                <w:szCs w:val="22"/>
              </w:rPr>
              <w:t>Yes / No</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154E4F" w:rsidRDefault="00E8585B" w:rsidP="00E8585B">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jc w:val="center"/>
              <w:rPr>
                <w:rFonts w:cs="Arial"/>
                <w:szCs w:val="22"/>
              </w:rPr>
            </w:pPr>
            <w:r>
              <w:rPr>
                <w:rFonts w:cs="Arial"/>
                <w:szCs w:val="22"/>
              </w:rPr>
              <w:t>Yes / No</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154E4F" w:rsidRDefault="00E8585B" w:rsidP="00E8585B">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jc w:val="center"/>
              <w:rPr>
                <w:rFonts w:cs="Arial"/>
                <w:szCs w:val="22"/>
              </w:rPr>
            </w:pPr>
            <w:r>
              <w:rPr>
                <w:rFonts w:cs="Arial"/>
                <w:szCs w:val="22"/>
              </w:rPr>
              <w:t>Yes / No</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154E4F" w:rsidRDefault="00E8585B" w:rsidP="00E8585B">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jc w:val="center"/>
              <w:rPr>
                <w:rFonts w:cs="Arial"/>
                <w:szCs w:val="22"/>
              </w:rPr>
            </w:pPr>
            <w:r>
              <w:rPr>
                <w:rFonts w:cs="Arial"/>
                <w:szCs w:val="22"/>
              </w:rPr>
              <w:t>Yes / No</w:t>
            </w:r>
          </w:p>
        </w:tc>
      </w:tr>
      <w:tr w:rsidR="00E8585B" w:rsidRPr="00154E4F"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8585B" w:rsidRPr="00154E4F" w:rsidRDefault="00E8585B" w:rsidP="00E8585B">
            <w:pPr>
              <w:spacing w:before="60" w:after="60"/>
              <w:rPr>
                <w:b/>
              </w:rPr>
            </w:pPr>
            <w:r w:rsidRPr="00154E4F">
              <w:rPr>
                <w:b/>
              </w:rPr>
              <w:t>Secondary document</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E8585B" w:rsidRPr="00154E4F" w:rsidRDefault="00E8585B" w:rsidP="00E8585B">
            <w:pPr>
              <w:spacing w:before="60" w:after="60"/>
              <w:jc w:val="center"/>
              <w:rPr>
                <w:rFonts w:asciiTheme="minorHAnsi" w:hAnsiTheme="minorHAnsi"/>
                <w:b/>
              </w:rPr>
            </w:pPr>
            <w:r w:rsidRPr="00154E4F">
              <w:rPr>
                <w:rFonts w:asciiTheme="minorHAnsi" w:hAnsiTheme="minorHAnsi"/>
                <w:b/>
              </w:rPr>
              <w:t>Select</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154E4F" w:rsidRDefault="00E8585B" w:rsidP="00E8585B">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Default="00E8585B" w:rsidP="00E8585B">
            <w:pPr>
              <w:keepNext/>
              <w:spacing w:before="60" w:after="60"/>
              <w:jc w:val="center"/>
              <w:rPr>
                <w:rFonts w:cs="Arial"/>
                <w:szCs w:val="22"/>
              </w:rPr>
            </w:pPr>
            <w:r>
              <w:rPr>
                <w:rFonts w:cs="Arial"/>
                <w:szCs w:val="22"/>
              </w:rPr>
              <w:t>Yes / No</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154E4F" w:rsidRDefault="00E8585B" w:rsidP="00E8585B">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8585B" w:rsidRDefault="00E8585B" w:rsidP="00E8585B">
            <w:pPr>
              <w:keepNext/>
              <w:spacing w:before="60" w:after="60"/>
              <w:jc w:val="center"/>
              <w:rPr>
                <w:rFonts w:cs="Arial"/>
                <w:szCs w:val="22"/>
              </w:rPr>
            </w:pPr>
            <w:r>
              <w:rPr>
                <w:rFonts w:cs="Arial"/>
                <w:szCs w:val="22"/>
              </w:rPr>
              <w:t>Yes / No</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154E4F" w:rsidRDefault="00E8585B" w:rsidP="00E8585B">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jc w:val="center"/>
              <w:rPr>
                <w:rFonts w:cs="Arial"/>
                <w:szCs w:val="22"/>
              </w:rPr>
            </w:pPr>
            <w:r>
              <w:rPr>
                <w:rFonts w:cs="Arial"/>
                <w:szCs w:val="22"/>
              </w:rPr>
              <w:t>Yes / No</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154E4F" w:rsidRDefault="00E8585B" w:rsidP="00E8585B">
            <w:pPr>
              <w:pStyle w:val="BulletinContent"/>
              <w:snapToGrid w:val="0"/>
              <w:spacing w:before="60" w:after="60"/>
              <w:rPr>
                <w:rFonts w:ascii="Lato" w:hAnsi="Lato" w:cs="Arial"/>
              </w:rPr>
            </w:pPr>
            <w:r w:rsidRPr="00154E4F">
              <w:rPr>
                <w:rFonts w:ascii="Lato" w:hAnsi="Lato"/>
              </w:rPr>
              <w:t>Medicare, centrelink or health care card</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jc w:val="center"/>
              <w:rPr>
                <w:rFonts w:cs="Arial"/>
                <w:szCs w:val="22"/>
              </w:rPr>
            </w:pPr>
            <w:r>
              <w:rPr>
                <w:rFonts w:cs="Arial"/>
                <w:szCs w:val="22"/>
              </w:rPr>
              <w:t>Yes / No</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154E4F" w:rsidRDefault="00E8585B" w:rsidP="00E8585B">
            <w:pPr>
              <w:spacing w:before="60" w:after="60"/>
            </w:pPr>
            <w:r w:rsidRPr="00154E4F">
              <w:t>Council rates notice with your name and current residential address</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jc w:val="center"/>
              <w:rPr>
                <w:rFonts w:cs="Arial"/>
                <w:szCs w:val="22"/>
              </w:rPr>
            </w:pPr>
            <w:r>
              <w:rPr>
                <w:rFonts w:cs="Arial"/>
                <w:szCs w:val="22"/>
              </w:rPr>
              <w:t>Yes / No</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154E4F" w:rsidRDefault="00E8585B" w:rsidP="00E8585B">
            <w:pPr>
              <w:spacing w:before="60" w:after="60"/>
            </w:pPr>
            <w:r w:rsidRPr="00154E4F">
              <w:t>Utilities notice with your name and current residential address</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jc w:val="center"/>
              <w:rPr>
                <w:rFonts w:cs="Arial"/>
                <w:szCs w:val="22"/>
              </w:rPr>
            </w:pPr>
            <w:r>
              <w:rPr>
                <w:rFonts w:cs="Arial"/>
                <w:szCs w:val="22"/>
              </w:rPr>
              <w:t>Yes / No</w:t>
            </w:r>
          </w:p>
        </w:tc>
      </w:tr>
      <w:tr w:rsidR="00E8585B" w:rsidTr="00C13C8E">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8585B" w:rsidRPr="00154E4F" w:rsidRDefault="00E8585B" w:rsidP="00E8585B">
            <w:pPr>
              <w:spacing w:before="60" w:after="60"/>
            </w:pPr>
            <w:r w:rsidRPr="00154E4F">
              <w:t>Foreign drivers licence</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Default="00E8585B" w:rsidP="00E8585B">
            <w:pPr>
              <w:keepNext/>
              <w:spacing w:before="60" w:after="60"/>
              <w:jc w:val="center"/>
              <w:rPr>
                <w:rFonts w:cs="Arial"/>
                <w:szCs w:val="22"/>
              </w:rPr>
            </w:pPr>
            <w:r>
              <w:rPr>
                <w:rFonts w:cs="Arial"/>
                <w:szCs w:val="22"/>
              </w:rPr>
              <w:t>Yes / No</w:t>
            </w:r>
          </w:p>
        </w:tc>
      </w:tr>
      <w:tr w:rsidR="00E8585B" w:rsidRPr="00FC4C2C" w:rsidTr="00C13C8E">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8585B" w:rsidRPr="00FC4C2C" w:rsidRDefault="00E8585B" w:rsidP="00E8585B">
            <w:pPr>
              <w:spacing w:before="60" w:after="60"/>
              <w:rPr>
                <w:rFonts w:cs="Arial"/>
                <w:b/>
                <w:szCs w:val="22"/>
              </w:rPr>
            </w:pPr>
            <w:r>
              <w:rPr>
                <w:rFonts w:cs="Arial"/>
                <w:b/>
                <w:szCs w:val="22"/>
              </w:rPr>
              <w:t>D</w:t>
            </w:r>
            <w:r w:rsidRPr="00FC4C2C">
              <w:rPr>
                <w:rFonts w:cs="Arial"/>
                <w:b/>
                <w:szCs w:val="22"/>
              </w:rPr>
              <w:t>isclosures</w:t>
            </w:r>
          </w:p>
        </w:tc>
      </w:tr>
      <w:tr w:rsidR="00E8585B" w:rsidRPr="00FC4C2C" w:rsidTr="00DD4F32">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7D4C5D" w:rsidRDefault="00E8585B" w:rsidP="00E8585B">
            <w:pPr>
              <w:widowControl w:val="0"/>
              <w:tabs>
                <w:tab w:val="center" w:pos="5262"/>
              </w:tabs>
              <w:spacing w:before="60" w:after="60"/>
              <w:rPr>
                <w:rFonts w:asciiTheme="minorHAnsi" w:hAnsiTheme="minorHAnsi" w:cs="Arial"/>
              </w:rPr>
            </w:pPr>
            <w:r w:rsidRPr="009B3AD7">
              <w:rPr>
                <w:rFonts w:asciiTheme="minorHAnsi" w:hAnsiTheme="minorHAnsi" w:cs="Arial"/>
                <w:szCs w:val="16"/>
              </w:rPr>
              <w:t>In the NT or elsewhere during the last 12 months have you applied for an authorisation (however described), such as a licence or certificate, or registration, under any Act relating to the regulation of any business trade, profession, industry or occupation?</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Pr="00FC4C2C" w:rsidRDefault="00E8585B" w:rsidP="00E8585B">
            <w:pPr>
              <w:keepNext/>
              <w:spacing w:before="60" w:after="60"/>
              <w:jc w:val="center"/>
              <w:rPr>
                <w:rFonts w:cs="Arial"/>
                <w:szCs w:val="22"/>
              </w:rPr>
            </w:pPr>
            <w:r>
              <w:rPr>
                <w:rFonts w:cs="Arial"/>
                <w:szCs w:val="22"/>
              </w:rPr>
              <w:t>Yes / No</w:t>
            </w:r>
          </w:p>
        </w:tc>
      </w:tr>
      <w:tr w:rsidR="00E8585B" w:rsidRPr="00D420FE" w:rsidTr="00DD4F32">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Pr="00D420FE" w:rsidRDefault="00E8585B" w:rsidP="00E8585B">
            <w:pPr>
              <w:keepNext/>
              <w:spacing w:before="60" w:after="60"/>
              <w:rPr>
                <w:rFonts w:cs="Arial"/>
                <w:szCs w:val="22"/>
              </w:rPr>
            </w:pPr>
            <w:r w:rsidRPr="00D420FE">
              <w:rPr>
                <w:rFonts w:cs="Arial"/>
                <w:szCs w:val="22"/>
              </w:rPr>
              <w:t>If yes, provide details below:</w:t>
            </w:r>
          </w:p>
        </w:tc>
      </w:tr>
      <w:tr w:rsidR="00E8585B" w:rsidRPr="00FC4C2C" w:rsidTr="00DD4F32">
        <w:trPr>
          <w:trHeight w:val="890"/>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Pr="00FC4C2C" w:rsidRDefault="00E8585B" w:rsidP="00E8585B">
            <w:pPr>
              <w:spacing w:before="60" w:after="60"/>
              <w:rPr>
                <w:rFonts w:cs="Arial"/>
                <w:szCs w:val="22"/>
              </w:rPr>
            </w:pPr>
          </w:p>
        </w:tc>
      </w:tr>
      <w:tr w:rsidR="00E8585B" w:rsidRPr="00FC4C2C" w:rsidTr="00DD4F32">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FC4C2C" w:rsidRDefault="00E8585B" w:rsidP="00E8585B">
            <w:pPr>
              <w:keepNext/>
              <w:spacing w:before="60" w:after="60"/>
              <w:rPr>
                <w:rFonts w:asciiTheme="minorHAnsi" w:hAnsiTheme="minorHAnsi" w:cs="Arial"/>
                <w:szCs w:val="22"/>
              </w:rPr>
            </w:pPr>
            <w:r w:rsidRPr="00087C60">
              <w:rPr>
                <w:rFonts w:asciiTheme="minorHAnsi" w:hAnsiTheme="minorHAnsi" w:cs="Arial"/>
              </w:rPr>
              <w:t>Were any of the applications for such authorisation refused or withdrawn?</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Pr="00FC4C2C" w:rsidRDefault="00E8585B" w:rsidP="00E8585B">
            <w:pPr>
              <w:keepNext/>
              <w:spacing w:before="60" w:after="60"/>
              <w:jc w:val="center"/>
              <w:rPr>
                <w:rFonts w:cs="Arial"/>
                <w:szCs w:val="22"/>
              </w:rPr>
            </w:pPr>
            <w:r>
              <w:rPr>
                <w:rFonts w:cs="Arial"/>
                <w:szCs w:val="22"/>
              </w:rPr>
              <w:t>Yes / No</w:t>
            </w:r>
          </w:p>
        </w:tc>
      </w:tr>
      <w:tr w:rsidR="00E8585B" w:rsidRPr="00D420FE" w:rsidTr="00DD4F32">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Pr="00D420FE" w:rsidRDefault="00E8585B" w:rsidP="00E8585B">
            <w:pPr>
              <w:keepNext/>
              <w:spacing w:before="60" w:after="60"/>
              <w:rPr>
                <w:rFonts w:cs="Arial"/>
                <w:szCs w:val="22"/>
              </w:rPr>
            </w:pPr>
            <w:r w:rsidRPr="00D420FE">
              <w:rPr>
                <w:rFonts w:cs="Arial"/>
                <w:szCs w:val="22"/>
              </w:rPr>
              <w:t>If yes, provide details below:</w:t>
            </w:r>
          </w:p>
        </w:tc>
      </w:tr>
      <w:tr w:rsidR="00E8585B" w:rsidRPr="00FC4C2C" w:rsidTr="00DD4F32">
        <w:trPr>
          <w:trHeight w:val="850"/>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Pr="00FC4C2C" w:rsidRDefault="00E8585B" w:rsidP="00E8585B">
            <w:pPr>
              <w:spacing w:before="60" w:after="60"/>
              <w:rPr>
                <w:rFonts w:cs="Arial"/>
                <w:szCs w:val="22"/>
              </w:rPr>
            </w:pPr>
          </w:p>
        </w:tc>
      </w:tr>
      <w:tr w:rsidR="00E8585B" w:rsidRPr="00FC4C2C" w:rsidTr="00DD4F32">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FC4C2C" w:rsidRDefault="00E8585B" w:rsidP="00E8585B">
            <w:pPr>
              <w:keepNext/>
              <w:spacing w:before="60" w:after="60"/>
              <w:rPr>
                <w:rFonts w:cs="Arial"/>
                <w:szCs w:val="22"/>
              </w:rPr>
            </w:pPr>
            <w:r w:rsidRPr="00087C60">
              <w:rPr>
                <w:rFonts w:cs="Arial"/>
              </w:rPr>
              <w:t>In respect of those authorisations granted, is there any which is no longer in force for any reason?</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Pr="00FC4C2C" w:rsidRDefault="00E8585B" w:rsidP="00E8585B">
            <w:pPr>
              <w:keepNext/>
              <w:spacing w:before="60" w:after="60"/>
              <w:jc w:val="center"/>
              <w:rPr>
                <w:rFonts w:cs="Arial"/>
                <w:szCs w:val="22"/>
              </w:rPr>
            </w:pPr>
            <w:r>
              <w:rPr>
                <w:rFonts w:cs="Arial"/>
                <w:szCs w:val="22"/>
              </w:rPr>
              <w:t>Yes / No</w:t>
            </w:r>
          </w:p>
        </w:tc>
      </w:tr>
      <w:tr w:rsidR="00E8585B" w:rsidRPr="00D420FE" w:rsidTr="00DD4F32">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Pr="00D420FE" w:rsidRDefault="00E8585B" w:rsidP="00E8585B">
            <w:pPr>
              <w:keepNext/>
              <w:spacing w:before="60" w:after="60"/>
              <w:rPr>
                <w:rFonts w:cs="Arial"/>
                <w:szCs w:val="22"/>
              </w:rPr>
            </w:pPr>
            <w:r w:rsidRPr="00D420FE">
              <w:rPr>
                <w:rFonts w:cs="Arial"/>
                <w:szCs w:val="22"/>
              </w:rPr>
              <w:t>If yes, provide details below:</w:t>
            </w:r>
          </w:p>
        </w:tc>
      </w:tr>
      <w:tr w:rsidR="00E8585B" w:rsidRPr="00FC4C2C" w:rsidTr="00DD4F32">
        <w:trPr>
          <w:trHeight w:val="799"/>
        </w:trPr>
        <w:tc>
          <w:tcPr>
            <w:tcW w:w="10774" w:type="dxa"/>
            <w:gridSpan w:val="6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E8585B" w:rsidRPr="00FC4C2C" w:rsidRDefault="00E8585B" w:rsidP="00E8585B">
            <w:pPr>
              <w:spacing w:before="60" w:after="60"/>
              <w:rPr>
                <w:rFonts w:cs="Arial"/>
                <w:szCs w:val="22"/>
              </w:rPr>
            </w:pPr>
          </w:p>
        </w:tc>
      </w:tr>
      <w:tr w:rsidR="00E8585B" w:rsidRPr="00FC4C2C" w:rsidTr="00DD4F32">
        <w:trPr>
          <w:trHeight w:val="204"/>
        </w:trPr>
        <w:tc>
          <w:tcPr>
            <w:tcW w:w="9098"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FC4C2C" w:rsidRDefault="00E8585B" w:rsidP="00E8585B">
            <w:pPr>
              <w:spacing w:before="60" w:after="60"/>
              <w:rPr>
                <w:rFonts w:cs="Arial"/>
                <w:szCs w:val="22"/>
              </w:rPr>
            </w:pPr>
            <w:r w:rsidRPr="009B3AD7">
              <w:rPr>
                <w:rFonts w:asciiTheme="minorHAnsi" w:hAnsiTheme="minorHAnsi" w:cs="Arial"/>
                <w:szCs w:val="16"/>
              </w:rPr>
              <w:lastRenderedPageBreak/>
              <w:t xml:space="preserve">In the last 10 years, have you been subject to action of a disciplinary nature relating to any authorisation referred </w:t>
            </w:r>
            <w:r>
              <w:rPr>
                <w:rFonts w:asciiTheme="minorHAnsi" w:hAnsiTheme="minorHAnsi" w:cs="Arial"/>
                <w:szCs w:val="16"/>
              </w:rPr>
              <w:t>to above</w:t>
            </w:r>
            <w:r w:rsidRPr="009B3AD7">
              <w:rPr>
                <w:rFonts w:asciiTheme="minorHAnsi" w:hAnsiTheme="minorHAnsi" w:cs="Arial"/>
                <w:szCs w:val="16"/>
              </w:rPr>
              <w:t xml:space="preserve"> or are there any investigations or proceedings, pending or current, which may result in such action being taken in relation to any authorisation?</w:t>
            </w:r>
          </w:p>
        </w:tc>
        <w:tc>
          <w:tcPr>
            <w:tcW w:w="1676"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Pr="00FC4C2C" w:rsidRDefault="00E8585B" w:rsidP="00E8585B">
            <w:pPr>
              <w:spacing w:before="60" w:after="60"/>
              <w:jc w:val="center"/>
              <w:rPr>
                <w:rFonts w:cs="Arial"/>
                <w:szCs w:val="22"/>
              </w:rPr>
            </w:pPr>
            <w:r>
              <w:rPr>
                <w:rFonts w:cs="Arial"/>
                <w:szCs w:val="22"/>
              </w:rPr>
              <w:t>Yes / No</w:t>
            </w:r>
          </w:p>
        </w:tc>
      </w:tr>
      <w:tr w:rsidR="00E8585B" w:rsidRPr="00D420FE" w:rsidTr="00DD4F32">
        <w:trPr>
          <w:trHeight w:val="286"/>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Pr="00D420FE" w:rsidRDefault="00E8585B" w:rsidP="00E8585B">
            <w:pPr>
              <w:keepNext/>
              <w:spacing w:before="60" w:after="60"/>
              <w:rPr>
                <w:rFonts w:cs="Arial"/>
                <w:szCs w:val="22"/>
              </w:rPr>
            </w:pPr>
            <w:r w:rsidRPr="00D420FE">
              <w:rPr>
                <w:rFonts w:cs="Arial"/>
                <w:szCs w:val="22"/>
              </w:rPr>
              <w:t>If yes, provide details below:</w:t>
            </w:r>
          </w:p>
        </w:tc>
      </w:tr>
      <w:tr w:rsidR="00E8585B" w:rsidRPr="00FC4C2C" w:rsidTr="00DD4F32">
        <w:trPr>
          <w:trHeight w:val="782"/>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Pr="00FC4C2C" w:rsidRDefault="00E8585B" w:rsidP="00E8585B">
            <w:pPr>
              <w:spacing w:before="60" w:after="60"/>
              <w:rPr>
                <w:rFonts w:cs="Arial"/>
                <w:szCs w:val="22"/>
              </w:rPr>
            </w:pPr>
          </w:p>
        </w:tc>
      </w:tr>
      <w:tr w:rsidR="00E8585B" w:rsidRPr="00FC4C2C" w:rsidTr="00DD4F32">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FC4C2C" w:rsidRDefault="00E8585B" w:rsidP="00E8585B">
            <w:pPr>
              <w:keepNext/>
              <w:spacing w:before="60" w:after="60"/>
              <w:rPr>
                <w:rFonts w:asciiTheme="minorHAnsi" w:hAnsiTheme="minorHAnsi" w:cs="Arial"/>
                <w:szCs w:val="22"/>
              </w:rPr>
            </w:pPr>
            <w:r w:rsidRPr="009B3AD7">
              <w:rPr>
                <w:rFonts w:asciiTheme="minorHAnsi" w:hAnsiTheme="minorHAnsi" w:cs="Arial"/>
                <w:szCs w:val="16"/>
              </w:rPr>
              <w:t>Have you been convicted of, or served any part of a term of imprisonment, wherever committed, for an offence involving fraud, dishonesty or physical violence or an offence against the Consumer Affairs and Fair trading Act 1990?</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Pr="00FC4C2C" w:rsidRDefault="00E8585B" w:rsidP="00E8585B">
            <w:pPr>
              <w:keepNext/>
              <w:spacing w:before="60" w:after="60"/>
              <w:jc w:val="center"/>
              <w:rPr>
                <w:rFonts w:cs="Arial"/>
                <w:szCs w:val="22"/>
              </w:rPr>
            </w:pPr>
            <w:r>
              <w:rPr>
                <w:rFonts w:cs="Arial"/>
                <w:szCs w:val="22"/>
              </w:rPr>
              <w:t>Yes / No</w:t>
            </w:r>
          </w:p>
        </w:tc>
      </w:tr>
      <w:tr w:rsidR="00E8585B" w:rsidRPr="00D420FE" w:rsidTr="00DD4F32">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Pr="00D420FE" w:rsidRDefault="00E8585B" w:rsidP="00E8585B">
            <w:pPr>
              <w:keepNext/>
              <w:spacing w:before="60" w:after="60"/>
              <w:rPr>
                <w:rFonts w:cs="Arial"/>
                <w:szCs w:val="22"/>
              </w:rPr>
            </w:pPr>
            <w:r w:rsidRPr="00D420FE">
              <w:rPr>
                <w:rFonts w:cs="Arial"/>
                <w:szCs w:val="22"/>
              </w:rPr>
              <w:t>If yes, provide details below:</w:t>
            </w:r>
          </w:p>
        </w:tc>
      </w:tr>
      <w:tr w:rsidR="00E8585B" w:rsidTr="00DD4F32">
        <w:trPr>
          <w:trHeight w:val="82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Default="00E8585B" w:rsidP="00E8585B">
            <w:pPr>
              <w:spacing w:before="60" w:after="60"/>
              <w:rPr>
                <w:rFonts w:asciiTheme="minorHAnsi" w:hAnsiTheme="minorHAnsi" w:cs="Arial"/>
                <w:szCs w:val="22"/>
              </w:rPr>
            </w:pPr>
          </w:p>
        </w:tc>
      </w:tr>
      <w:tr w:rsidR="00E8585B" w:rsidRPr="00FC4C2C" w:rsidTr="00DD4F32">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225D9B" w:rsidRDefault="00E8585B" w:rsidP="00E8585B">
            <w:pPr>
              <w:spacing w:before="60" w:after="60"/>
              <w:rPr>
                <w:rFonts w:cs="Arial"/>
              </w:rPr>
            </w:pPr>
            <w:r w:rsidRPr="009B3AD7">
              <w:rPr>
                <w:rFonts w:asciiTheme="minorHAnsi" w:hAnsiTheme="minorHAnsi" w:cs="Arial"/>
                <w:szCs w:val="16"/>
              </w:rPr>
              <w:t>Have a charge pending in relation to an offence involving fraud or dishonesty?</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Pr="00FC4C2C" w:rsidRDefault="00E8585B" w:rsidP="00E8585B">
            <w:pPr>
              <w:keepNext/>
              <w:spacing w:before="60" w:after="60"/>
              <w:jc w:val="center"/>
              <w:rPr>
                <w:rFonts w:cs="Arial"/>
                <w:szCs w:val="22"/>
              </w:rPr>
            </w:pPr>
            <w:r>
              <w:rPr>
                <w:rFonts w:cs="Arial"/>
                <w:szCs w:val="22"/>
              </w:rPr>
              <w:t>Yes / No</w:t>
            </w:r>
          </w:p>
        </w:tc>
      </w:tr>
      <w:tr w:rsidR="00E8585B" w:rsidTr="00DD4F32">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Default="00E8585B" w:rsidP="00E8585B">
            <w:pPr>
              <w:keepNext/>
              <w:spacing w:before="60" w:after="60"/>
              <w:rPr>
                <w:rFonts w:cs="Arial"/>
                <w:szCs w:val="22"/>
              </w:rPr>
            </w:pPr>
            <w:r w:rsidRPr="00D420FE">
              <w:rPr>
                <w:rFonts w:cs="Arial"/>
                <w:szCs w:val="22"/>
              </w:rPr>
              <w:t>If yes, provide details below:</w:t>
            </w:r>
          </w:p>
        </w:tc>
      </w:tr>
      <w:tr w:rsidR="00E8585B" w:rsidTr="00DD4F32">
        <w:trPr>
          <w:trHeight w:val="800"/>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8585B" w:rsidRDefault="00E8585B" w:rsidP="00E8585B">
            <w:pPr>
              <w:spacing w:before="60" w:after="60"/>
              <w:rPr>
                <w:rFonts w:asciiTheme="minorHAnsi" w:hAnsiTheme="minorHAnsi" w:cs="Arial"/>
                <w:szCs w:val="22"/>
              </w:rPr>
            </w:pPr>
          </w:p>
        </w:tc>
      </w:tr>
      <w:tr w:rsidR="00E8585B" w:rsidRPr="00FC4C2C" w:rsidTr="00DD4F32">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9B3AD7" w:rsidRDefault="00E8585B" w:rsidP="00E8585B">
            <w:pPr>
              <w:widowControl w:val="0"/>
              <w:tabs>
                <w:tab w:val="center" w:pos="5262"/>
              </w:tabs>
              <w:spacing w:before="60" w:after="60"/>
              <w:rPr>
                <w:rFonts w:asciiTheme="minorHAnsi" w:hAnsiTheme="minorHAnsi" w:cs="Arial"/>
                <w:szCs w:val="16"/>
              </w:rPr>
            </w:pPr>
            <w:r w:rsidRPr="009B3AD7">
              <w:rPr>
                <w:rFonts w:asciiTheme="minorHAnsi" w:hAnsiTheme="minorHAnsi" w:cs="Arial"/>
                <w:szCs w:val="16"/>
              </w:rPr>
              <w:t>Have you been or are you currently bound by any recognisance (bail condition) or the subject of any charge pending in relation to any offence(s) before a court or Commission of Inquiry?</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Pr="00FC4C2C" w:rsidRDefault="00E8585B" w:rsidP="00E8585B">
            <w:pPr>
              <w:spacing w:before="60" w:after="60"/>
              <w:jc w:val="center"/>
              <w:rPr>
                <w:rFonts w:cs="Arial"/>
                <w:szCs w:val="22"/>
              </w:rPr>
            </w:pPr>
            <w:r>
              <w:rPr>
                <w:rFonts w:cs="Arial"/>
                <w:szCs w:val="22"/>
              </w:rPr>
              <w:t>Yes / No</w:t>
            </w:r>
          </w:p>
        </w:tc>
      </w:tr>
      <w:tr w:rsidR="00E8585B" w:rsidTr="00DD4F32">
        <w:trPr>
          <w:trHeight w:val="282"/>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Default="00E8585B" w:rsidP="00E8585B">
            <w:pPr>
              <w:keepNext/>
              <w:spacing w:before="60" w:after="60"/>
              <w:rPr>
                <w:rFonts w:cs="Arial"/>
                <w:szCs w:val="22"/>
              </w:rPr>
            </w:pPr>
            <w:r w:rsidRPr="00D420FE">
              <w:rPr>
                <w:rFonts w:cs="Arial"/>
                <w:szCs w:val="22"/>
              </w:rPr>
              <w:t>If yes, provide details below:</w:t>
            </w:r>
          </w:p>
        </w:tc>
      </w:tr>
      <w:tr w:rsidR="00E8585B" w:rsidTr="00DD4F32">
        <w:trPr>
          <w:trHeight w:val="777"/>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Default="00E8585B" w:rsidP="00E8585B">
            <w:pPr>
              <w:spacing w:before="60" w:after="60"/>
              <w:rPr>
                <w:rFonts w:asciiTheme="minorHAnsi" w:hAnsiTheme="minorHAnsi" w:cs="Arial"/>
                <w:szCs w:val="22"/>
              </w:rPr>
            </w:pPr>
          </w:p>
        </w:tc>
      </w:tr>
      <w:tr w:rsidR="00E8585B" w:rsidRPr="00FC4C2C" w:rsidTr="00DD4F32">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Default="00E8585B" w:rsidP="00E8585B">
            <w:pPr>
              <w:spacing w:before="60" w:after="60"/>
              <w:rPr>
                <w:rFonts w:cs="Arial"/>
              </w:rPr>
            </w:pPr>
            <w:r w:rsidRPr="009B3AD7">
              <w:rPr>
                <w:rFonts w:asciiTheme="minorHAnsi" w:hAnsiTheme="minorHAnsi" w:cs="Arial"/>
                <w:szCs w:val="16"/>
              </w:rPr>
              <w:t>Have you held a position as secretary or director in any company which has been wound up or placed under a receiver or official manager, or which has entered into a scheme or arrangement with its creditors?</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Pr="00FC4C2C" w:rsidRDefault="00E8585B" w:rsidP="00E8585B">
            <w:pPr>
              <w:spacing w:before="60" w:after="60"/>
              <w:jc w:val="center"/>
              <w:rPr>
                <w:rFonts w:cs="Arial"/>
                <w:szCs w:val="22"/>
              </w:rPr>
            </w:pPr>
            <w:r>
              <w:rPr>
                <w:rFonts w:cs="Arial"/>
                <w:szCs w:val="22"/>
              </w:rPr>
              <w:t>Yes / No</w:t>
            </w:r>
          </w:p>
        </w:tc>
      </w:tr>
      <w:tr w:rsidR="00E8585B" w:rsidTr="00DD4F32">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Default="00E8585B" w:rsidP="00E8585B">
            <w:pPr>
              <w:keepNext/>
              <w:spacing w:before="60" w:after="60"/>
              <w:rPr>
                <w:rFonts w:cs="Arial"/>
                <w:szCs w:val="22"/>
              </w:rPr>
            </w:pPr>
            <w:r w:rsidRPr="00D420FE">
              <w:rPr>
                <w:rFonts w:cs="Arial"/>
                <w:szCs w:val="22"/>
              </w:rPr>
              <w:t>If yes, provide details below:</w:t>
            </w:r>
          </w:p>
        </w:tc>
      </w:tr>
      <w:tr w:rsidR="00E8585B" w:rsidTr="00DD4F32">
        <w:trPr>
          <w:trHeight w:val="769"/>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Default="00E8585B" w:rsidP="00E8585B">
            <w:pPr>
              <w:spacing w:before="60" w:after="60"/>
              <w:rPr>
                <w:rFonts w:asciiTheme="minorHAnsi" w:hAnsiTheme="minorHAnsi" w:cs="Arial"/>
                <w:szCs w:val="22"/>
              </w:rPr>
            </w:pPr>
          </w:p>
        </w:tc>
      </w:tr>
      <w:tr w:rsidR="00E8585B" w:rsidRPr="00FC4C2C" w:rsidTr="00DD4F32">
        <w:trPr>
          <w:trHeight w:val="204"/>
        </w:trPr>
        <w:tc>
          <w:tcPr>
            <w:tcW w:w="9098"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C33E85" w:rsidRDefault="00E8585B" w:rsidP="00E8585B">
            <w:pPr>
              <w:spacing w:before="60" w:after="60"/>
              <w:rPr>
                <w:rFonts w:asciiTheme="minorHAnsi" w:hAnsiTheme="minorHAnsi" w:cs="Arial"/>
                <w:szCs w:val="22"/>
              </w:rPr>
            </w:pPr>
            <w:r w:rsidRPr="009B3AD7">
              <w:rPr>
                <w:rFonts w:asciiTheme="minorHAnsi" w:hAnsiTheme="minorHAnsi" w:cs="Arial"/>
                <w:szCs w:val="16"/>
              </w:rPr>
              <w:t>Have you been declared bankrupt or assigned your estate for the benefit of your creditors? If yes, quote the date(s) and jurisdiction(s).</w:t>
            </w:r>
          </w:p>
        </w:tc>
        <w:tc>
          <w:tcPr>
            <w:tcW w:w="16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Pr="00FC4C2C" w:rsidRDefault="00E8585B" w:rsidP="00E8585B">
            <w:pPr>
              <w:spacing w:before="60" w:after="60"/>
              <w:jc w:val="center"/>
              <w:rPr>
                <w:rFonts w:cs="Arial"/>
                <w:szCs w:val="22"/>
              </w:rPr>
            </w:pPr>
            <w:r>
              <w:rPr>
                <w:rFonts w:cs="Arial"/>
                <w:szCs w:val="22"/>
              </w:rPr>
              <w:t>Yes / No</w:t>
            </w:r>
          </w:p>
        </w:tc>
      </w:tr>
      <w:tr w:rsidR="00E8585B" w:rsidTr="00DD4F32">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Default="00E8585B" w:rsidP="00E8585B">
            <w:pPr>
              <w:keepNext/>
              <w:spacing w:before="60" w:after="60"/>
              <w:rPr>
                <w:rFonts w:cs="Arial"/>
                <w:szCs w:val="22"/>
              </w:rPr>
            </w:pPr>
            <w:r w:rsidRPr="00D420FE">
              <w:rPr>
                <w:rFonts w:cs="Arial"/>
                <w:szCs w:val="22"/>
              </w:rPr>
              <w:t>If yes, provide details below:</w:t>
            </w:r>
          </w:p>
        </w:tc>
      </w:tr>
      <w:tr w:rsidR="00E8585B" w:rsidTr="00DD4F32">
        <w:trPr>
          <w:trHeight w:val="792"/>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Default="00E8585B" w:rsidP="00E8585B">
            <w:pPr>
              <w:spacing w:before="60" w:after="60"/>
              <w:rPr>
                <w:rFonts w:asciiTheme="minorHAnsi" w:hAnsiTheme="minorHAnsi" w:cs="Arial"/>
                <w:szCs w:val="22"/>
              </w:rPr>
            </w:pPr>
          </w:p>
        </w:tc>
      </w:tr>
      <w:tr w:rsidR="00E8585B" w:rsidRPr="00FC4C2C" w:rsidTr="00DD4F32">
        <w:trPr>
          <w:trHeight w:val="204"/>
        </w:trPr>
        <w:tc>
          <w:tcPr>
            <w:tcW w:w="9127" w:type="dxa"/>
            <w:gridSpan w:val="5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C33E85" w:rsidRDefault="00E8585B" w:rsidP="00E8585B">
            <w:pPr>
              <w:keepNext/>
              <w:spacing w:before="60" w:after="60"/>
              <w:rPr>
                <w:rFonts w:asciiTheme="minorHAnsi" w:hAnsiTheme="minorHAnsi" w:cs="Arial"/>
                <w:szCs w:val="22"/>
              </w:rPr>
            </w:pPr>
            <w:r w:rsidRPr="009B3AD7">
              <w:rPr>
                <w:rFonts w:asciiTheme="minorHAnsi" w:hAnsiTheme="minorHAnsi" w:cs="Arial"/>
                <w:szCs w:val="16"/>
              </w:rPr>
              <w:t>Have you been known by any other names?</w:t>
            </w:r>
          </w:p>
        </w:tc>
        <w:tc>
          <w:tcPr>
            <w:tcW w:w="164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8585B" w:rsidRPr="00FC4C2C" w:rsidRDefault="00E8585B" w:rsidP="00E8585B">
            <w:pPr>
              <w:keepNext/>
              <w:spacing w:before="60" w:after="60"/>
              <w:jc w:val="center"/>
              <w:rPr>
                <w:rFonts w:cs="Arial"/>
                <w:szCs w:val="22"/>
              </w:rPr>
            </w:pPr>
            <w:r>
              <w:rPr>
                <w:rFonts w:cs="Arial"/>
                <w:szCs w:val="22"/>
              </w:rPr>
              <w:t>Yes / No</w:t>
            </w:r>
          </w:p>
        </w:tc>
      </w:tr>
      <w:tr w:rsidR="00E8585B" w:rsidTr="00DD4F32">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Default="00E8585B" w:rsidP="00E8585B">
            <w:pPr>
              <w:keepNext/>
              <w:spacing w:before="60" w:after="60"/>
              <w:rPr>
                <w:rFonts w:cs="Arial"/>
                <w:szCs w:val="22"/>
              </w:rPr>
            </w:pPr>
            <w:r w:rsidRPr="00D420FE">
              <w:rPr>
                <w:rFonts w:cs="Arial"/>
                <w:szCs w:val="22"/>
              </w:rPr>
              <w:t>If yes, provide details below:</w:t>
            </w:r>
          </w:p>
        </w:tc>
      </w:tr>
      <w:tr w:rsidR="00E8585B" w:rsidRPr="00FC4C2C" w:rsidTr="00DD4F32">
        <w:trPr>
          <w:trHeight w:val="922"/>
        </w:trPr>
        <w:tc>
          <w:tcPr>
            <w:tcW w:w="10774" w:type="dxa"/>
            <w:gridSpan w:val="6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E8585B" w:rsidRPr="00FC4C2C" w:rsidRDefault="00E8585B" w:rsidP="00E8585B">
            <w:pPr>
              <w:spacing w:before="60" w:after="60"/>
              <w:rPr>
                <w:rFonts w:cs="Arial"/>
                <w:szCs w:val="22"/>
              </w:rPr>
            </w:pPr>
          </w:p>
        </w:tc>
      </w:tr>
      <w:tr w:rsidR="00E8585B" w:rsidRPr="00FC4C2C" w:rsidTr="00C13C8E">
        <w:trPr>
          <w:trHeight w:val="204"/>
        </w:trPr>
        <w:tc>
          <w:tcPr>
            <w:tcW w:w="10774" w:type="dxa"/>
            <w:gridSpan w:val="6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8585B" w:rsidRPr="00FC4C2C" w:rsidRDefault="00E8585B" w:rsidP="00E8585B">
            <w:pPr>
              <w:keepNext/>
              <w:spacing w:before="60" w:after="60"/>
              <w:rPr>
                <w:rFonts w:cs="Arial"/>
                <w:b/>
              </w:rPr>
            </w:pPr>
            <w:r>
              <w:rPr>
                <w:b/>
                <w:color w:val="FFFFFF" w:themeColor="background1"/>
              </w:rPr>
              <w:lastRenderedPageBreak/>
              <w:t>Company/firm officer declaration</w:t>
            </w:r>
          </w:p>
        </w:tc>
      </w:tr>
      <w:tr w:rsidR="00E8585B" w:rsidRPr="00FC4C2C" w:rsidTr="00C13C8E">
        <w:trPr>
          <w:trHeight w:val="204"/>
        </w:trPr>
        <w:tc>
          <w:tcPr>
            <w:tcW w:w="154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FC4C2C" w:rsidRDefault="00E8585B" w:rsidP="00E8585B">
            <w:pPr>
              <w:keepNext/>
              <w:spacing w:before="60" w:after="60"/>
              <w:rPr>
                <w:rFonts w:cs="Arial"/>
              </w:rPr>
            </w:pPr>
            <w:r w:rsidRPr="00FC4C2C">
              <w:rPr>
                <w:rFonts w:cs="Arial"/>
              </w:rPr>
              <w:t>I, (full name):</w:t>
            </w:r>
          </w:p>
        </w:tc>
        <w:tc>
          <w:tcPr>
            <w:tcW w:w="9234"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Pr="00FC4C2C" w:rsidRDefault="00E8585B" w:rsidP="00E8585B">
            <w:pPr>
              <w:keepNext/>
              <w:spacing w:before="60" w:after="60"/>
              <w:rPr>
                <w:rFonts w:cs="Arial"/>
                <w:b/>
              </w:rPr>
            </w:pPr>
          </w:p>
        </w:tc>
      </w:tr>
      <w:tr w:rsidR="00E8585B" w:rsidRPr="00FC4C2C" w:rsidTr="00C13C8E">
        <w:trPr>
          <w:trHeight w:val="204"/>
        </w:trPr>
        <w:tc>
          <w:tcPr>
            <w:tcW w:w="154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FC4C2C" w:rsidRDefault="00E8585B" w:rsidP="00E8585B">
            <w:pPr>
              <w:keepNext/>
              <w:spacing w:before="60" w:after="60"/>
              <w:rPr>
                <w:rFonts w:cs="Arial"/>
              </w:rPr>
            </w:pPr>
            <w:r>
              <w:rPr>
                <w:rFonts w:cs="Arial"/>
              </w:rPr>
              <w:t xml:space="preserve">Of </w:t>
            </w:r>
            <w:r w:rsidRPr="00FC4C2C">
              <w:rPr>
                <w:rFonts w:cs="Arial"/>
              </w:rPr>
              <w:t>(address)</w:t>
            </w:r>
            <w:r>
              <w:rPr>
                <w:rFonts w:cs="Arial"/>
              </w:rPr>
              <w:t>:</w:t>
            </w:r>
          </w:p>
        </w:tc>
        <w:tc>
          <w:tcPr>
            <w:tcW w:w="9234"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Pr="00FC4C2C" w:rsidRDefault="00E8585B" w:rsidP="00E8585B">
            <w:pPr>
              <w:keepNext/>
              <w:spacing w:before="60" w:after="60"/>
              <w:rPr>
                <w:rFonts w:cs="Arial"/>
                <w:b/>
              </w:rPr>
            </w:pPr>
          </w:p>
        </w:tc>
      </w:tr>
      <w:tr w:rsidR="00E8585B" w:rsidRPr="001507CC" w:rsidTr="00C13C8E">
        <w:trPr>
          <w:trHeight w:val="204"/>
        </w:trPr>
        <w:tc>
          <w:tcPr>
            <w:tcW w:w="10774"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8585B" w:rsidRPr="0087013C" w:rsidRDefault="00E8585B" w:rsidP="00E8585B">
            <w:pPr>
              <w:keepNext/>
              <w:spacing w:before="60" w:after="60"/>
            </w:pPr>
            <w:r w:rsidRPr="00FC4C2C">
              <w:t xml:space="preserve">Solemnly and sincerely declare that: </w:t>
            </w:r>
          </w:p>
          <w:p w:rsidR="00E8585B" w:rsidRPr="00FC4C2C" w:rsidRDefault="00E8585B" w:rsidP="00E8585B">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E8585B" w:rsidRDefault="00E8585B" w:rsidP="00E8585B">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E8585B" w:rsidRDefault="00E8585B" w:rsidP="00E8585B">
            <w:pPr>
              <w:pStyle w:val="ListParagraph"/>
              <w:keepNext/>
              <w:numPr>
                <w:ilvl w:val="0"/>
                <w:numId w:val="31"/>
              </w:numPr>
              <w:tabs>
                <w:tab w:val="center" w:pos="5262"/>
              </w:tabs>
              <w:spacing w:before="60" w:after="60"/>
              <w:contextualSpacing/>
              <w:rPr>
                <w:rFonts w:cs="Arial"/>
              </w:rPr>
            </w:pPr>
            <w:r>
              <w:rPr>
                <w:rFonts w:cs="Arial"/>
              </w:rPr>
              <w:t>The declaration is true and correct; and</w:t>
            </w:r>
          </w:p>
          <w:p w:rsidR="00E8585B" w:rsidRPr="001507CC" w:rsidRDefault="00E8585B" w:rsidP="00E8585B">
            <w:pPr>
              <w:pStyle w:val="ListParagraph"/>
              <w:keepNext/>
              <w:numPr>
                <w:ilvl w:val="0"/>
                <w:numId w:val="31"/>
              </w:numPr>
              <w:tabs>
                <w:tab w:val="center" w:pos="5262"/>
              </w:tabs>
              <w:spacing w:before="60" w:after="60"/>
              <w:contextualSpacing/>
              <w:rPr>
                <w:rFonts w:cs="Arial"/>
              </w:rPr>
            </w:pPr>
            <w:r w:rsidRPr="00FC4C2C">
              <w:rPr>
                <w:rFonts w:cs="Arial"/>
              </w:rPr>
              <w:t>I know that it is an offence to make a declaration that is false in any material particular.</w:t>
            </w:r>
          </w:p>
        </w:tc>
      </w:tr>
      <w:tr w:rsidR="00E8585B" w:rsidRPr="00FC4C2C" w:rsidTr="00C13C8E">
        <w:trPr>
          <w:trHeight w:val="204"/>
        </w:trPr>
        <w:tc>
          <w:tcPr>
            <w:tcW w:w="3822"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FC4C2C" w:rsidRDefault="00E8585B" w:rsidP="00E8585B">
            <w:pPr>
              <w:spacing w:before="60" w:after="60"/>
            </w:pPr>
            <w:r w:rsidRPr="00FC4C2C">
              <w:t xml:space="preserve">This declaration is made at: </w:t>
            </w:r>
            <w:r w:rsidRPr="0080695E">
              <w:rPr>
                <w:sz w:val="20"/>
              </w:rPr>
              <w:t>(location)</w:t>
            </w:r>
          </w:p>
        </w:tc>
        <w:tc>
          <w:tcPr>
            <w:tcW w:w="3686"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8585B" w:rsidRPr="00FC4C2C" w:rsidRDefault="00E8585B" w:rsidP="00E8585B">
            <w:pPr>
              <w:spacing w:before="60" w:after="60"/>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FC4C2C" w:rsidRDefault="00E8585B" w:rsidP="00E8585B">
            <w:pPr>
              <w:spacing w:before="60" w:after="60"/>
            </w:pPr>
            <w:r w:rsidRPr="00FC4C2C">
              <w:t xml:space="preserve">on: </w:t>
            </w:r>
            <w:r w:rsidRPr="0080695E">
              <w:rPr>
                <w:sz w:val="20"/>
              </w:rPr>
              <w:t>(date)</w:t>
            </w:r>
          </w:p>
        </w:tc>
        <w:tc>
          <w:tcPr>
            <w:tcW w:w="199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Pr="00FC4C2C" w:rsidRDefault="00E8585B" w:rsidP="00E8585B">
            <w:pPr>
              <w:spacing w:before="60" w:after="60"/>
              <w:rPr>
                <w:rFonts w:cs="Arial"/>
                <w:b/>
              </w:rPr>
            </w:pPr>
          </w:p>
        </w:tc>
      </w:tr>
      <w:tr w:rsidR="00E8585B" w:rsidRPr="00FC4C2C" w:rsidTr="00C13C8E">
        <w:trPr>
          <w:trHeight w:val="204"/>
        </w:trPr>
        <w:tc>
          <w:tcPr>
            <w:tcW w:w="2258"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8585B" w:rsidRPr="00FC4C2C" w:rsidRDefault="00E8585B" w:rsidP="00E8585B">
            <w:pPr>
              <w:spacing w:before="120" w:after="120"/>
            </w:pPr>
            <w:r>
              <w:t>Applicant</w:t>
            </w:r>
            <w:r w:rsidRPr="00FC4C2C">
              <w:t xml:space="preserve"> signature:</w:t>
            </w:r>
          </w:p>
        </w:tc>
        <w:tc>
          <w:tcPr>
            <w:tcW w:w="8516"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8585B" w:rsidRPr="00FC4C2C" w:rsidRDefault="00E8585B" w:rsidP="00E8585B">
            <w:pPr>
              <w:spacing w:before="120" w:after="120"/>
              <w:rPr>
                <w:rFonts w:cs="Arial"/>
                <w:b/>
              </w:rPr>
            </w:pPr>
          </w:p>
        </w:tc>
      </w:tr>
      <w:tr w:rsidR="00E8585B" w:rsidRPr="00FC4C2C" w:rsidTr="00C13C8E">
        <w:trPr>
          <w:trHeight w:val="204"/>
        </w:trPr>
        <w:tc>
          <w:tcPr>
            <w:tcW w:w="10774" w:type="dxa"/>
            <w:gridSpan w:val="6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E8585B" w:rsidRPr="00FC4C2C" w:rsidRDefault="00E8585B" w:rsidP="00E8585B">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bl>
    <w:p w:rsidR="004F5739" w:rsidRDefault="004F5739" w:rsidP="0087013C"/>
    <w:sectPr w:rsidR="004F5739" w:rsidSect="00334742">
      <w:headerReference w:type="default" r:id="rId10"/>
      <w:footerReference w:type="default" r:id="rId11"/>
      <w:headerReference w:type="first" r:id="rId12"/>
      <w:footerReference w:type="first" r:id="rId13"/>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ED0" w:rsidRDefault="00637ED0" w:rsidP="007332FF">
      <w:r>
        <w:separator/>
      </w:r>
    </w:p>
  </w:endnote>
  <w:endnote w:type="continuationSeparator" w:id="0">
    <w:p w:rsidR="00637ED0" w:rsidRDefault="00637ED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637ED0"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E8585B">
                <w:rPr>
                  <w:rStyle w:val="PageNumber"/>
                </w:rPr>
                <w:t>24 February 2023</w:t>
              </w:r>
            </w:sdtContent>
          </w:sdt>
          <w:r w:rsidR="005C15BF">
            <w:rPr>
              <w:rStyle w:val="PageNumber"/>
            </w:rPr>
            <w:t xml:space="preserve"> | Version </w:t>
          </w:r>
          <w:r w:rsidR="00FA3D4B">
            <w:rPr>
              <w:rStyle w:val="PageNumber"/>
            </w:rPr>
            <w:t>3</w:t>
          </w:r>
          <w:r w:rsidR="00D02192">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F2A9D">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F2A9D">
            <w:rPr>
              <w:rStyle w:val="PageNumber"/>
              <w:noProof/>
            </w:rPr>
            <w:t>7</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5314315</wp:posOffset>
                </wp:positionH>
                <wp:positionV relativeFrom="margin">
                  <wp:posOffset>-182245</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E8585B">
                <w:rPr>
                  <w:rStyle w:val="PageNumber"/>
                </w:rPr>
                <w:t>24 February 2023</w:t>
              </w:r>
            </w:sdtContent>
          </w:sdt>
          <w:r w:rsidR="00C650E2">
            <w:rPr>
              <w:rStyle w:val="PageNumber"/>
            </w:rPr>
            <w:t xml:space="preserve"> | Version </w:t>
          </w:r>
          <w:r w:rsidR="00FA3D4B">
            <w:rPr>
              <w:rStyle w:val="PageNumber"/>
            </w:rPr>
            <w:t>3</w:t>
          </w:r>
          <w:r w:rsidR="00C650E2">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F2A9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F2A9D">
            <w:rPr>
              <w:rStyle w:val="PageNumber"/>
              <w:noProof/>
            </w:rPr>
            <w:t>7</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ED0" w:rsidRDefault="00637ED0" w:rsidP="007332FF">
      <w:r>
        <w:separator/>
      </w:r>
    </w:p>
  </w:footnote>
  <w:footnote w:type="continuationSeparator" w:id="0">
    <w:p w:rsidR="00637ED0" w:rsidRDefault="00637ED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637ED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61FC7">
          <w:rPr>
            <w:rStyle w:val="HeaderChar"/>
          </w:rPr>
          <w:t>Application for a motor vehicle dealer licence – Company/Firm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637ED0"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61FC7">
          <w:rPr>
            <w:rStyle w:val="TitleChar"/>
            <w:sz w:val="52"/>
            <w:szCs w:val="52"/>
          </w:rPr>
          <w:t>Application for a motor vehicle dealer licence – Company/Firm</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B60EE2"/>
    <w:multiLevelType w:val="hybridMultilevel"/>
    <w:tmpl w:val="26422638"/>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3842BC6"/>
    <w:multiLevelType w:val="multilevel"/>
    <w:tmpl w:val="0C78A7AC"/>
    <w:numStyleLink w:val="Tablebulletlist"/>
  </w:abstractNum>
  <w:abstractNum w:abstractNumId="44"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6"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4"/>
  </w:num>
  <w:num w:numId="4">
    <w:abstractNumId w:val="41"/>
  </w:num>
  <w:num w:numId="5">
    <w:abstractNumId w:val="31"/>
  </w:num>
  <w:num w:numId="6">
    <w:abstractNumId w:val="14"/>
  </w:num>
  <w:num w:numId="7">
    <w:abstractNumId w:val="43"/>
  </w:num>
  <w:num w:numId="8">
    <w:abstractNumId w:val="27"/>
  </w:num>
  <w:num w:numId="9">
    <w:abstractNumId w:val="63"/>
  </w:num>
  <w:num w:numId="10">
    <w:abstractNumId w:val="37"/>
  </w:num>
  <w:num w:numId="11">
    <w:abstractNumId w:val="57"/>
  </w:num>
  <w:num w:numId="12">
    <w:abstractNumId w:val="9"/>
  </w:num>
  <w:num w:numId="13">
    <w:abstractNumId w:val="38"/>
  </w:num>
  <w:num w:numId="14">
    <w:abstractNumId w:val="22"/>
  </w:num>
  <w:num w:numId="15">
    <w:abstractNumId w:val="65"/>
  </w:num>
  <w:num w:numId="16">
    <w:abstractNumId w:val="58"/>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0"/>
  </w:num>
  <w:num w:numId="21">
    <w:abstractNumId w:val="24"/>
  </w:num>
  <w:num w:numId="22">
    <w:abstractNumId w:val="54"/>
  </w:num>
  <w:num w:numId="23">
    <w:abstractNumId w:val="66"/>
  </w:num>
  <w:num w:numId="24">
    <w:abstractNumId w:val="23"/>
  </w:num>
  <w:num w:numId="25">
    <w:abstractNumId w:val="10"/>
  </w:num>
  <w:num w:numId="26">
    <w:abstractNumId w:val="6"/>
  </w:num>
  <w:num w:numId="27">
    <w:abstractNumId w:val="53"/>
  </w:num>
  <w:num w:numId="28">
    <w:abstractNumId w:val="15"/>
  </w:num>
  <w:num w:numId="29">
    <w:abstractNumId w:val="50"/>
  </w:num>
  <w:num w:numId="30">
    <w:abstractNumId w:val="62"/>
  </w:num>
  <w:num w:numId="31">
    <w:abstractNumId w:val="7"/>
  </w:num>
  <w:num w:numId="32">
    <w:abstractNumId w:val="39"/>
  </w:num>
  <w:num w:numId="33">
    <w:abstractNumId w:val="29"/>
  </w:num>
  <w:num w:numId="34">
    <w:abstractNumId w:val="67"/>
  </w:num>
  <w:num w:numId="35">
    <w:abstractNumId w:val="59"/>
  </w:num>
  <w:num w:numId="36">
    <w:abstractNumId w:val="2"/>
  </w:num>
  <w:num w:numId="37">
    <w:abstractNumId w:val="20"/>
  </w:num>
  <w:num w:numId="38">
    <w:abstractNumId w:val="44"/>
  </w:num>
  <w:num w:numId="39">
    <w:abstractNumId w:val="30"/>
  </w:num>
  <w:num w:numId="40">
    <w:abstractNumId w:val="55"/>
  </w:num>
  <w:num w:numId="41">
    <w:abstractNumId w:val="28"/>
  </w:num>
  <w:num w:numId="42">
    <w:abstractNumId w:val="51"/>
  </w:num>
  <w:num w:numId="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1362"/>
    <w:rsid w:val="00051F45"/>
    <w:rsid w:val="00052953"/>
    <w:rsid w:val="0005341A"/>
    <w:rsid w:val="00056DEF"/>
    <w:rsid w:val="00056EDC"/>
    <w:rsid w:val="0006016D"/>
    <w:rsid w:val="00065B35"/>
    <w:rsid w:val="0006635A"/>
    <w:rsid w:val="000720BE"/>
    <w:rsid w:val="0007259C"/>
    <w:rsid w:val="00080202"/>
    <w:rsid w:val="00080DCD"/>
    <w:rsid w:val="00080E22"/>
    <w:rsid w:val="00082573"/>
    <w:rsid w:val="00082E34"/>
    <w:rsid w:val="000840A3"/>
    <w:rsid w:val="000849D4"/>
    <w:rsid w:val="00085062"/>
    <w:rsid w:val="00085F79"/>
    <w:rsid w:val="00086A5F"/>
    <w:rsid w:val="00087C60"/>
    <w:rsid w:val="000911EF"/>
    <w:rsid w:val="00094077"/>
    <w:rsid w:val="000962C5"/>
    <w:rsid w:val="0009719E"/>
    <w:rsid w:val="00097865"/>
    <w:rsid w:val="000A4317"/>
    <w:rsid w:val="000A559C"/>
    <w:rsid w:val="000A61C7"/>
    <w:rsid w:val="000A7BEA"/>
    <w:rsid w:val="000B0076"/>
    <w:rsid w:val="000B2CA1"/>
    <w:rsid w:val="000B6440"/>
    <w:rsid w:val="000B7E37"/>
    <w:rsid w:val="000C00BA"/>
    <w:rsid w:val="000C23BA"/>
    <w:rsid w:val="000C6D0A"/>
    <w:rsid w:val="000C77C8"/>
    <w:rsid w:val="000D1F29"/>
    <w:rsid w:val="000D633D"/>
    <w:rsid w:val="000D656E"/>
    <w:rsid w:val="000E342B"/>
    <w:rsid w:val="000E3ED2"/>
    <w:rsid w:val="000E5DD2"/>
    <w:rsid w:val="000F2958"/>
    <w:rsid w:val="000F3850"/>
    <w:rsid w:val="000F4216"/>
    <w:rsid w:val="000F604F"/>
    <w:rsid w:val="00104E7F"/>
    <w:rsid w:val="00112310"/>
    <w:rsid w:val="001137EC"/>
    <w:rsid w:val="001152F5"/>
    <w:rsid w:val="00117743"/>
    <w:rsid w:val="00117F5B"/>
    <w:rsid w:val="00120023"/>
    <w:rsid w:val="00132658"/>
    <w:rsid w:val="001343E2"/>
    <w:rsid w:val="00137D78"/>
    <w:rsid w:val="0015055B"/>
    <w:rsid w:val="001507CC"/>
    <w:rsid w:val="00150DC0"/>
    <w:rsid w:val="00154E4F"/>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AA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7D8"/>
    <w:rsid w:val="00203B03"/>
    <w:rsid w:val="00203F1C"/>
    <w:rsid w:val="002044FA"/>
    <w:rsid w:val="00206936"/>
    <w:rsid w:val="00206C6F"/>
    <w:rsid w:val="00206FBD"/>
    <w:rsid w:val="00207746"/>
    <w:rsid w:val="00213056"/>
    <w:rsid w:val="00216C3C"/>
    <w:rsid w:val="00221E3E"/>
    <w:rsid w:val="00225D9B"/>
    <w:rsid w:val="00230031"/>
    <w:rsid w:val="00235C01"/>
    <w:rsid w:val="00235E95"/>
    <w:rsid w:val="00247343"/>
    <w:rsid w:val="00263F0E"/>
    <w:rsid w:val="002645D5"/>
    <w:rsid w:val="0026532D"/>
    <w:rsid w:val="00265C56"/>
    <w:rsid w:val="002716CD"/>
    <w:rsid w:val="00274D4B"/>
    <w:rsid w:val="002773AC"/>
    <w:rsid w:val="002806F5"/>
    <w:rsid w:val="00281577"/>
    <w:rsid w:val="002841DF"/>
    <w:rsid w:val="00284EF4"/>
    <w:rsid w:val="0028694D"/>
    <w:rsid w:val="00291972"/>
    <w:rsid w:val="002926BC"/>
    <w:rsid w:val="00293A72"/>
    <w:rsid w:val="00294480"/>
    <w:rsid w:val="00296813"/>
    <w:rsid w:val="002A0160"/>
    <w:rsid w:val="002A171C"/>
    <w:rsid w:val="002A30C3"/>
    <w:rsid w:val="002A6F6A"/>
    <w:rsid w:val="002A70B5"/>
    <w:rsid w:val="002A7712"/>
    <w:rsid w:val="002B02A6"/>
    <w:rsid w:val="002B38F7"/>
    <w:rsid w:val="002B3C6F"/>
    <w:rsid w:val="002B4637"/>
    <w:rsid w:val="002B4F50"/>
    <w:rsid w:val="002B5591"/>
    <w:rsid w:val="002B6AA4"/>
    <w:rsid w:val="002C0BEF"/>
    <w:rsid w:val="002C1FE9"/>
    <w:rsid w:val="002C21A2"/>
    <w:rsid w:val="002D3A57"/>
    <w:rsid w:val="002D3C4F"/>
    <w:rsid w:val="002D3FD4"/>
    <w:rsid w:val="002D7D05"/>
    <w:rsid w:val="002E003B"/>
    <w:rsid w:val="002E20C8"/>
    <w:rsid w:val="002E3604"/>
    <w:rsid w:val="002E4290"/>
    <w:rsid w:val="002E66A6"/>
    <w:rsid w:val="002F0DB1"/>
    <w:rsid w:val="002F2885"/>
    <w:rsid w:val="002F2A9D"/>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3D74"/>
    <w:rsid w:val="00394876"/>
    <w:rsid w:val="00394AAF"/>
    <w:rsid w:val="00394CE5"/>
    <w:rsid w:val="0039602B"/>
    <w:rsid w:val="003A28A4"/>
    <w:rsid w:val="003A5DB3"/>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052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37AF7"/>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45BB"/>
    <w:rsid w:val="004B6331"/>
    <w:rsid w:val="004B69E4"/>
    <w:rsid w:val="004C0FEF"/>
    <w:rsid w:val="004C2103"/>
    <w:rsid w:val="004C6C39"/>
    <w:rsid w:val="004D06A4"/>
    <w:rsid w:val="004D075F"/>
    <w:rsid w:val="004D13E9"/>
    <w:rsid w:val="004D1B76"/>
    <w:rsid w:val="004D344E"/>
    <w:rsid w:val="004D5EF0"/>
    <w:rsid w:val="004E019E"/>
    <w:rsid w:val="004E06EC"/>
    <w:rsid w:val="004E0A3F"/>
    <w:rsid w:val="004E2CB7"/>
    <w:rsid w:val="004F016A"/>
    <w:rsid w:val="004F3FA0"/>
    <w:rsid w:val="004F5739"/>
    <w:rsid w:val="00500F94"/>
    <w:rsid w:val="00502310"/>
    <w:rsid w:val="00502FB3"/>
    <w:rsid w:val="00503DE9"/>
    <w:rsid w:val="0050530C"/>
    <w:rsid w:val="00505DEA"/>
    <w:rsid w:val="005060E5"/>
    <w:rsid w:val="00507782"/>
    <w:rsid w:val="00511463"/>
    <w:rsid w:val="00512A04"/>
    <w:rsid w:val="00514526"/>
    <w:rsid w:val="00517CA0"/>
    <w:rsid w:val="00520499"/>
    <w:rsid w:val="0052341C"/>
    <w:rsid w:val="005249F5"/>
    <w:rsid w:val="005260F7"/>
    <w:rsid w:val="005377F2"/>
    <w:rsid w:val="00543BD1"/>
    <w:rsid w:val="0054679A"/>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1D4C"/>
    <w:rsid w:val="005A4AC0"/>
    <w:rsid w:val="005A539B"/>
    <w:rsid w:val="005A5FDF"/>
    <w:rsid w:val="005B0EBD"/>
    <w:rsid w:val="005B0FB7"/>
    <w:rsid w:val="005B122A"/>
    <w:rsid w:val="005B1FCB"/>
    <w:rsid w:val="005B5AC2"/>
    <w:rsid w:val="005C0BB1"/>
    <w:rsid w:val="005C15BF"/>
    <w:rsid w:val="005C2833"/>
    <w:rsid w:val="005C76D3"/>
    <w:rsid w:val="005C7C61"/>
    <w:rsid w:val="005D1D77"/>
    <w:rsid w:val="005D359B"/>
    <w:rsid w:val="005E144D"/>
    <w:rsid w:val="005E1500"/>
    <w:rsid w:val="005E3A43"/>
    <w:rsid w:val="005E4146"/>
    <w:rsid w:val="005F0B17"/>
    <w:rsid w:val="005F0EB7"/>
    <w:rsid w:val="005F77C7"/>
    <w:rsid w:val="006048D1"/>
    <w:rsid w:val="00610402"/>
    <w:rsid w:val="00611B39"/>
    <w:rsid w:val="00620675"/>
    <w:rsid w:val="00622910"/>
    <w:rsid w:val="00623768"/>
    <w:rsid w:val="006254B6"/>
    <w:rsid w:val="00627FC8"/>
    <w:rsid w:val="00637ED0"/>
    <w:rsid w:val="00643016"/>
    <w:rsid w:val="006432A1"/>
    <w:rsid w:val="006433C3"/>
    <w:rsid w:val="00643832"/>
    <w:rsid w:val="00647B44"/>
    <w:rsid w:val="00650F5B"/>
    <w:rsid w:val="00653341"/>
    <w:rsid w:val="006611B0"/>
    <w:rsid w:val="00661D1D"/>
    <w:rsid w:val="00665916"/>
    <w:rsid w:val="006670D7"/>
    <w:rsid w:val="006718DC"/>
    <w:rsid w:val="006719EA"/>
    <w:rsid w:val="00671F13"/>
    <w:rsid w:val="0067298A"/>
    <w:rsid w:val="0067400A"/>
    <w:rsid w:val="006809B9"/>
    <w:rsid w:val="006847AD"/>
    <w:rsid w:val="00685ADE"/>
    <w:rsid w:val="0068614B"/>
    <w:rsid w:val="0069114B"/>
    <w:rsid w:val="006944C1"/>
    <w:rsid w:val="006A18F5"/>
    <w:rsid w:val="006A756A"/>
    <w:rsid w:val="006B03D5"/>
    <w:rsid w:val="006B29E3"/>
    <w:rsid w:val="006B4E92"/>
    <w:rsid w:val="006B7FE0"/>
    <w:rsid w:val="006C09C3"/>
    <w:rsid w:val="006C7152"/>
    <w:rsid w:val="006D66F7"/>
    <w:rsid w:val="006E08BE"/>
    <w:rsid w:val="006E283C"/>
    <w:rsid w:val="006F6668"/>
    <w:rsid w:val="00700DBE"/>
    <w:rsid w:val="00701225"/>
    <w:rsid w:val="00701CB6"/>
    <w:rsid w:val="00705C9D"/>
    <w:rsid w:val="00705F13"/>
    <w:rsid w:val="007062C7"/>
    <w:rsid w:val="00711C13"/>
    <w:rsid w:val="00713444"/>
    <w:rsid w:val="00714F1D"/>
    <w:rsid w:val="00715225"/>
    <w:rsid w:val="00720CC6"/>
    <w:rsid w:val="00722995"/>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3D66"/>
    <w:rsid w:val="00796461"/>
    <w:rsid w:val="007A5EFD"/>
    <w:rsid w:val="007A6A4F"/>
    <w:rsid w:val="007B03F5"/>
    <w:rsid w:val="007B3200"/>
    <w:rsid w:val="007B358F"/>
    <w:rsid w:val="007B5C09"/>
    <w:rsid w:val="007B5DA2"/>
    <w:rsid w:val="007C0966"/>
    <w:rsid w:val="007C19E7"/>
    <w:rsid w:val="007C5CFD"/>
    <w:rsid w:val="007C6D9F"/>
    <w:rsid w:val="007D2E22"/>
    <w:rsid w:val="007D4893"/>
    <w:rsid w:val="007D48A4"/>
    <w:rsid w:val="007D4C5D"/>
    <w:rsid w:val="007E70CF"/>
    <w:rsid w:val="007E74A4"/>
    <w:rsid w:val="007F1B6F"/>
    <w:rsid w:val="007F263F"/>
    <w:rsid w:val="008015A8"/>
    <w:rsid w:val="0080161D"/>
    <w:rsid w:val="0080695E"/>
    <w:rsid w:val="0080766E"/>
    <w:rsid w:val="0081091E"/>
    <w:rsid w:val="00811169"/>
    <w:rsid w:val="00814342"/>
    <w:rsid w:val="00815297"/>
    <w:rsid w:val="008170DB"/>
    <w:rsid w:val="00817BA1"/>
    <w:rsid w:val="00821701"/>
    <w:rsid w:val="00822C77"/>
    <w:rsid w:val="00823022"/>
    <w:rsid w:val="0082634E"/>
    <w:rsid w:val="00830853"/>
    <w:rsid w:val="008313C4"/>
    <w:rsid w:val="00835434"/>
    <w:rsid w:val="0083581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6D61"/>
    <w:rsid w:val="00877BC5"/>
    <w:rsid w:val="00877D20"/>
    <w:rsid w:val="00881C48"/>
    <w:rsid w:val="00883595"/>
    <w:rsid w:val="00885B80"/>
    <w:rsid w:val="00885C30"/>
    <w:rsid w:val="00885E9B"/>
    <w:rsid w:val="00886308"/>
    <w:rsid w:val="0089368E"/>
    <w:rsid w:val="00893C96"/>
    <w:rsid w:val="00894994"/>
    <w:rsid w:val="0089500A"/>
    <w:rsid w:val="00897C94"/>
    <w:rsid w:val="008A5F6A"/>
    <w:rsid w:val="008A71B3"/>
    <w:rsid w:val="008A7C12"/>
    <w:rsid w:val="008B03CE"/>
    <w:rsid w:val="008B521D"/>
    <w:rsid w:val="008B529E"/>
    <w:rsid w:val="008C17FB"/>
    <w:rsid w:val="008C70BB"/>
    <w:rsid w:val="008D06AE"/>
    <w:rsid w:val="008D1B00"/>
    <w:rsid w:val="008D453B"/>
    <w:rsid w:val="008D57B8"/>
    <w:rsid w:val="008E03FC"/>
    <w:rsid w:val="008E510B"/>
    <w:rsid w:val="008E68F2"/>
    <w:rsid w:val="008E7ECB"/>
    <w:rsid w:val="008F5734"/>
    <w:rsid w:val="00902B13"/>
    <w:rsid w:val="00906B61"/>
    <w:rsid w:val="00911941"/>
    <w:rsid w:val="00913D45"/>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194"/>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3157"/>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150AE"/>
    <w:rsid w:val="00A22C38"/>
    <w:rsid w:val="00A22D3C"/>
    <w:rsid w:val="00A25193"/>
    <w:rsid w:val="00A26E80"/>
    <w:rsid w:val="00A31AE8"/>
    <w:rsid w:val="00A345F7"/>
    <w:rsid w:val="00A3739D"/>
    <w:rsid w:val="00A3761F"/>
    <w:rsid w:val="00A37DDA"/>
    <w:rsid w:val="00A425BB"/>
    <w:rsid w:val="00A43F4D"/>
    <w:rsid w:val="00A45005"/>
    <w:rsid w:val="00A454AF"/>
    <w:rsid w:val="00A53CF0"/>
    <w:rsid w:val="00A57517"/>
    <w:rsid w:val="00A61FC7"/>
    <w:rsid w:val="00A66DD9"/>
    <w:rsid w:val="00A72A1C"/>
    <w:rsid w:val="00A7620F"/>
    <w:rsid w:val="00A76790"/>
    <w:rsid w:val="00A808FE"/>
    <w:rsid w:val="00A86E3C"/>
    <w:rsid w:val="00A925EC"/>
    <w:rsid w:val="00A929AA"/>
    <w:rsid w:val="00A92B6B"/>
    <w:rsid w:val="00AA1703"/>
    <w:rsid w:val="00AA541E"/>
    <w:rsid w:val="00AB36C9"/>
    <w:rsid w:val="00AB4817"/>
    <w:rsid w:val="00AC0652"/>
    <w:rsid w:val="00AC50BB"/>
    <w:rsid w:val="00AD0DA4"/>
    <w:rsid w:val="00AD4169"/>
    <w:rsid w:val="00AE193F"/>
    <w:rsid w:val="00AE25C6"/>
    <w:rsid w:val="00AE2A8A"/>
    <w:rsid w:val="00AE306C"/>
    <w:rsid w:val="00AE3409"/>
    <w:rsid w:val="00AE74C4"/>
    <w:rsid w:val="00AF28C1"/>
    <w:rsid w:val="00AF7929"/>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087"/>
    <w:rsid w:val="00B42180"/>
    <w:rsid w:val="00B5084A"/>
    <w:rsid w:val="00B53AA9"/>
    <w:rsid w:val="00B606A1"/>
    <w:rsid w:val="00B614F7"/>
    <w:rsid w:val="00B61B26"/>
    <w:rsid w:val="00B64CBC"/>
    <w:rsid w:val="00B65E6B"/>
    <w:rsid w:val="00B674EB"/>
    <w:rsid w:val="00B675B2"/>
    <w:rsid w:val="00B759B7"/>
    <w:rsid w:val="00B81261"/>
    <w:rsid w:val="00B8223E"/>
    <w:rsid w:val="00B832AE"/>
    <w:rsid w:val="00B86678"/>
    <w:rsid w:val="00B90472"/>
    <w:rsid w:val="00B92F9B"/>
    <w:rsid w:val="00B941B3"/>
    <w:rsid w:val="00B96513"/>
    <w:rsid w:val="00BA1A56"/>
    <w:rsid w:val="00BA1AE1"/>
    <w:rsid w:val="00BA1D47"/>
    <w:rsid w:val="00BA4893"/>
    <w:rsid w:val="00BA66F0"/>
    <w:rsid w:val="00BB1BA8"/>
    <w:rsid w:val="00BB2239"/>
    <w:rsid w:val="00BB2AE7"/>
    <w:rsid w:val="00BB4B8D"/>
    <w:rsid w:val="00BB6464"/>
    <w:rsid w:val="00BB784F"/>
    <w:rsid w:val="00BC0A82"/>
    <w:rsid w:val="00BC1765"/>
    <w:rsid w:val="00BC1BB8"/>
    <w:rsid w:val="00BC4995"/>
    <w:rsid w:val="00BD7FE1"/>
    <w:rsid w:val="00BE37CA"/>
    <w:rsid w:val="00BE6144"/>
    <w:rsid w:val="00BE635A"/>
    <w:rsid w:val="00BF17E9"/>
    <w:rsid w:val="00BF2ABB"/>
    <w:rsid w:val="00BF5099"/>
    <w:rsid w:val="00C10B5E"/>
    <w:rsid w:val="00C10F10"/>
    <w:rsid w:val="00C11E6F"/>
    <w:rsid w:val="00C13866"/>
    <w:rsid w:val="00C15D4D"/>
    <w:rsid w:val="00C175DC"/>
    <w:rsid w:val="00C30171"/>
    <w:rsid w:val="00C309D8"/>
    <w:rsid w:val="00C33E85"/>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0913"/>
    <w:rsid w:val="00D02192"/>
    <w:rsid w:val="00D02F07"/>
    <w:rsid w:val="00D0783C"/>
    <w:rsid w:val="00D15D88"/>
    <w:rsid w:val="00D27D49"/>
    <w:rsid w:val="00D27EBE"/>
    <w:rsid w:val="00D32BCF"/>
    <w:rsid w:val="00D34336"/>
    <w:rsid w:val="00D35D55"/>
    <w:rsid w:val="00D36A49"/>
    <w:rsid w:val="00D37219"/>
    <w:rsid w:val="00D420FE"/>
    <w:rsid w:val="00D4535B"/>
    <w:rsid w:val="00D517C6"/>
    <w:rsid w:val="00D5309E"/>
    <w:rsid w:val="00D71D84"/>
    <w:rsid w:val="00D72464"/>
    <w:rsid w:val="00D72A57"/>
    <w:rsid w:val="00D738EE"/>
    <w:rsid w:val="00D768EB"/>
    <w:rsid w:val="00D81E17"/>
    <w:rsid w:val="00D82D1E"/>
    <w:rsid w:val="00D832D9"/>
    <w:rsid w:val="00D83EC2"/>
    <w:rsid w:val="00D871B9"/>
    <w:rsid w:val="00D90F00"/>
    <w:rsid w:val="00D971FF"/>
    <w:rsid w:val="00D975C0"/>
    <w:rsid w:val="00DA019B"/>
    <w:rsid w:val="00DA05EC"/>
    <w:rsid w:val="00DA5285"/>
    <w:rsid w:val="00DA6940"/>
    <w:rsid w:val="00DB191D"/>
    <w:rsid w:val="00DB2223"/>
    <w:rsid w:val="00DB4F91"/>
    <w:rsid w:val="00DB5FF1"/>
    <w:rsid w:val="00DB6D0A"/>
    <w:rsid w:val="00DB6F48"/>
    <w:rsid w:val="00DC06BE"/>
    <w:rsid w:val="00DC144B"/>
    <w:rsid w:val="00DC1F0F"/>
    <w:rsid w:val="00DC3117"/>
    <w:rsid w:val="00DC3315"/>
    <w:rsid w:val="00DC4246"/>
    <w:rsid w:val="00DC5DD9"/>
    <w:rsid w:val="00DC6D2D"/>
    <w:rsid w:val="00DD4E59"/>
    <w:rsid w:val="00DD4F32"/>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4EFF"/>
    <w:rsid w:val="00E45191"/>
    <w:rsid w:val="00E457A6"/>
    <w:rsid w:val="00E54DB9"/>
    <w:rsid w:val="00E61BA2"/>
    <w:rsid w:val="00E63864"/>
    <w:rsid w:val="00E6392F"/>
    <w:rsid w:val="00E6403F"/>
    <w:rsid w:val="00E72EF6"/>
    <w:rsid w:val="00E75451"/>
    <w:rsid w:val="00E770C4"/>
    <w:rsid w:val="00E84C5A"/>
    <w:rsid w:val="00E853CA"/>
    <w:rsid w:val="00E8585B"/>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16ED"/>
    <w:rsid w:val="00F53A58"/>
    <w:rsid w:val="00F5696E"/>
    <w:rsid w:val="00F60EFF"/>
    <w:rsid w:val="00F67D2D"/>
    <w:rsid w:val="00F7015A"/>
    <w:rsid w:val="00F81AC5"/>
    <w:rsid w:val="00F858F2"/>
    <w:rsid w:val="00F85E79"/>
    <w:rsid w:val="00F860CC"/>
    <w:rsid w:val="00F86864"/>
    <w:rsid w:val="00F92559"/>
    <w:rsid w:val="00F92577"/>
    <w:rsid w:val="00F94398"/>
    <w:rsid w:val="00FA38B2"/>
    <w:rsid w:val="00FA3D4B"/>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E7522"/>
    <w:rsid w:val="00FF097C"/>
    <w:rsid w:val="00FF399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BulletinContent">
    <w:name w:val="Bulletin Content"/>
    <w:rsid w:val="00154E4F"/>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790709155">
      <w:bodyDiv w:val="1"/>
      <w:marLeft w:val="0"/>
      <w:marRight w:val="0"/>
      <w:marTop w:val="0"/>
      <w:marBottom w:val="0"/>
      <w:divBdr>
        <w:top w:val="none" w:sz="0" w:space="0" w:color="auto"/>
        <w:left w:val="none" w:sz="0" w:space="0" w:color="auto"/>
        <w:bottom w:val="none" w:sz="0" w:space="0" w:color="auto"/>
        <w:right w:val="none" w:sz="0" w:space="0" w:color="auto"/>
      </w:divBdr>
      <w:divsChild>
        <w:div w:id="492769109">
          <w:marLeft w:val="0"/>
          <w:marRight w:val="0"/>
          <w:marTop w:val="0"/>
          <w:marBottom w:val="0"/>
          <w:divBdr>
            <w:top w:val="none" w:sz="0" w:space="0" w:color="auto"/>
            <w:left w:val="none" w:sz="0" w:space="0" w:color="auto"/>
            <w:bottom w:val="none" w:sz="0" w:space="0" w:color="auto"/>
            <w:right w:val="none" w:sz="0" w:space="0" w:color="auto"/>
          </w:divBdr>
        </w:div>
        <w:div w:id="1046568325">
          <w:marLeft w:val="0"/>
          <w:marRight w:val="0"/>
          <w:marTop w:val="0"/>
          <w:marBottom w:val="0"/>
          <w:divBdr>
            <w:top w:val="none" w:sz="0" w:space="0" w:color="auto"/>
            <w:left w:val="none" w:sz="0" w:space="0" w:color="auto"/>
            <w:bottom w:val="none" w:sz="0" w:space="0" w:color="auto"/>
            <w:right w:val="none" w:sz="0" w:space="0" w:color="auto"/>
          </w:divBdr>
        </w:div>
        <w:div w:id="1417825689">
          <w:marLeft w:val="0"/>
          <w:marRight w:val="0"/>
          <w:marTop w:val="0"/>
          <w:marBottom w:val="0"/>
          <w:divBdr>
            <w:top w:val="none" w:sz="0" w:space="0" w:color="auto"/>
            <w:left w:val="none" w:sz="0" w:space="0" w:color="auto"/>
            <w:bottom w:val="none" w:sz="0" w:space="0" w:color="auto"/>
            <w:right w:val="none" w:sz="0" w:space="0" w:color="auto"/>
          </w:divBdr>
        </w:div>
        <w:div w:id="241959739">
          <w:marLeft w:val="0"/>
          <w:marRight w:val="0"/>
          <w:marTop w:val="0"/>
          <w:marBottom w:val="0"/>
          <w:divBdr>
            <w:top w:val="none" w:sz="0" w:space="0" w:color="auto"/>
            <w:left w:val="none" w:sz="0" w:space="0" w:color="auto"/>
            <w:bottom w:val="none" w:sz="0" w:space="0" w:color="auto"/>
            <w:right w:val="none" w:sz="0" w:space="0" w:color="auto"/>
          </w:divBdr>
        </w:div>
        <w:div w:id="2778979">
          <w:marLeft w:val="0"/>
          <w:marRight w:val="0"/>
          <w:marTop w:val="0"/>
          <w:marBottom w:val="0"/>
          <w:divBdr>
            <w:top w:val="none" w:sz="0" w:space="0" w:color="auto"/>
            <w:left w:val="none" w:sz="0" w:space="0" w:color="auto"/>
            <w:bottom w:val="none" w:sz="0" w:space="0" w:color="auto"/>
            <w:right w:val="none" w:sz="0" w:space="0" w:color="auto"/>
          </w:divBdr>
        </w:div>
        <w:div w:id="1649362690">
          <w:marLeft w:val="0"/>
          <w:marRight w:val="0"/>
          <w:marTop w:val="0"/>
          <w:marBottom w:val="0"/>
          <w:divBdr>
            <w:top w:val="none" w:sz="0" w:space="0" w:color="auto"/>
            <w:left w:val="none" w:sz="0" w:space="0" w:color="auto"/>
            <w:bottom w:val="none" w:sz="0" w:space="0" w:color="auto"/>
            <w:right w:val="none" w:sz="0" w:space="0" w:color="auto"/>
          </w:divBdr>
        </w:div>
      </w:divsChild>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F0DA9-32BE-475F-A31F-A454FE3B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76</TotalTime>
  <Pages>7</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 a motor vehicle dealer licence – Company/Firm</vt:lpstr>
    </vt:vector>
  </TitlesOfParts>
  <Company>Industry, Tourism and Trade</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motor vehicle dealer licence – Company/Firm</dc:title>
  <dc:creator>Northern Territory Government</dc:creator>
  <cp:lastModifiedBy>Julie-Anne Felton</cp:lastModifiedBy>
  <cp:revision>58</cp:revision>
  <cp:lastPrinted>2022-03-08T04:58:00Z</cp:lastPrinted>
  <dcterms:created xsi:type="dcterms:W3CDTF">2022-08-22T00:13:00Z</dcterms:created>
  <dcterms:modified xsi:type="dcterms:W3CDTF">2023-03-15T06:37:00Z</dcterms:modified>
</cp:coreProperties>
</file>