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71"/>
        <w:gridCol w:w="1369"/>
        <w:gridCol w:w="757"/>
        <w:gridCol w:w="2648"/>
        <w:gridCol w:w="612"/>
        <w:gridCol w:w="567"/>
        <w:gridCol w:w="522"/>
        <w:gridCol w:w="612"/>
        <w:gridCol w:w="336"/>
        <w:gridCol w:w="89"/>
        <w:gridCol w:w="709"/>
        <w:gridCol w:w="1656"/>
      </w:tblGrid>
      <w:tr w:rsidR="009920E5" w:rsidRPr="009920E5" w14:paraId="36A6C145" w14:textId="77777777" w:rsidTr="00A93C85">
        <w:tc>
          <w:tcPr>
            <w:tcW w:w="471" w:type="dxa"/>
            <w:tcBorders>
              <w:top w:val="nil"/>
              <w:left w:val="nil"/>
              <w:bottom w:val="nil"/>
              <w:right w:val="nil"/>
            </w:tcBorders>
            <w:shd w:val="clear" w:color="auto" w:fill="FFFFFF" w:themeFill="background1"/>
            <w:noWrap/>
            <w:tcMar>
              <w:left w:w="0" w:type="dxa"/>
              <w:right w:w="0" w:type="dxa"/>
            </w:tcMar>
          </w:tcPr>
          <w:p w14:paraId="64AE4526" w14:textId="77777777" w:rsidR="009920E5" w:rsidRPr="009920E5" w:rsidRDefault="009920E5" w:rsidP="009920E5">
            <w:pPr>
              <w:spacing w:after="0"/>
              <w:rPr>
                <w:sz w:val="2"/>
                <w:szCs w:val="2"/>
              </w:rPr>
            </w:pPr>
          </w:p>
        </w:tc>
        <w:tc>
          <w:tcPr>
            <w:tcW w:w="9877" w:type="dxa"/>
            <w:gridSpan w:val="11"/>
            <w:tcBorders>
              <w:top w:val="nil"/>
              <w:left w:val="nil"/>
              <w:bottom w:val="nil"/>
              <w:right w:val="nil"/>
            </w:tcBorders>
            <w:shd w:val="clear" w:color="auto" w:fill="FFFFFF" w:themeFill="background1"/>
          </w:tcPr>
          <w:p w14:paraId="3F4434B4" w14:textId="51FE450F" w:rsidR="009920E5" w:rsidRPr="009920E5" w:rsidRDefault="009920E5" w:rsidP="009920E5">
            <w:pPr>
              <w:spacing w:after="0"/>
              <w:rPr>
                <w:sz w:val="2"/>
                <w:szCs w:val="2"/>
              </w:rPr>
            </w:pPr>
            <w:r w:rsidRPr="009920E5">
              <w:rPr>
                <w:color w:val="FFFFFF" w:themeColor="background1"/>
                <w:sz w:val="2"/>
                <w:szCs w:val="2"/>
              </w:rPr>
              <w:t>Please read in outline view for best navigational experience.</w:t>
            </w:r>
            <w:r w:rsidRPr="009920E5">
              <w:rPr>
                <w:rFonts w:cs="Arial"/>
                <w:color w:val="FFFFFF" w:themeColor="background1"/>
                <w:sz w:val="2"/>
                <w:szCs w:val="2"/>
              </w:rPr>
              <w:t xml:space="preserve"> </w:t>
            </w:r>
          </w:p>
        </w:tc>
      </w:tr>
      <w:tr w:rsidR="00872B4E" w:rsidRPr="007A5EFD" w14:paraId="36E38084" w14:textId="77777777" w:rsidTr="00A93C85">
        <w:tc>
          <w:tcPr>
            <w:tcW w:w="10348" w:type="dxa"/>
            <w:gridSpan w:val="12"/>
            <w:tcBorders>
              <w:top w:val="nil"/>
              <w:left w:val="nil"/>
              <w:bottom w:val="single" w:sz="4" w:space="0" w:color="auto"/>
              <w:right w:val="nil"/>
            </w:tcBorders>
            <w:shd w:val="clear" w:color="auto" w:fill="FFFFFF" w:themeFill="background1"/>
            <w:noWrap/>
            <w:tcMar>
              <w:left w:w="0" w:type="dxa"/>
              <w:right w:w="0" w:type="dxa"/>
            </w:tcMar>
          </w:tcPr>
          <w:p w14:paraId="12BBE80F" w14:textId="77777777" w:rsidR="009920E5" w:rsidRPr="009920E5" w:rsidRDefault="009920E5" w:rsidP="009920E5">
            <w:pPr>
              <w:pStyle w:val="Heading1"/>
              <w:outlineLvl w:val="0"/>
            </w:pPr>
            <w:r w:rsidRPr="00811EFA">
              <w:t xml:space="preserve">Approved under section 202 of the </w:t>
            </w:r>
            <w:r w:rsidRPr="009920E5">
              <w:t>Liquor Act 2019 (NT)</w:t>
            </w:r>
          </w:p>
          <w:p w14:paraId="4DC250E1" w14:textId="77777777" w:rsidR="009920E5" w:rsidRDefault="009920E5" w:rsidP="009920E5">
            <w:pPr>
              <w:pStyle w:val="ListParagraph"/>
              <w:numPr>
                <w:ilvl w:val="0"/>
                <w:numId w:val="15"/>
              </w:numPr>
              <w:spacing w:after="40"/>
              <w:ind w:left="321" w:hanging="284"/>
            </w:pPr>
            <w:r>
              <w:t>Type your answers or use clear, printed writing.</w:t>
            </w:r>
          </w:p>
          <w:p w14:paraId="32A5A1E1" w14:textId="77777777" w:rsidR="009920E5" w:rsidRDefault="009920E5" w:rsidP="009920E5">
            <w:pPr>
              <w:pStyle w:val="ListParagraph"/>
              <w:numPr>
                <w:ilvl w:val="0"/>
                <w:numId w:val="15"/>
              </w:numPr>
              <w:spacing w:after="40"/>
              <w:ind w:left="321" w:hanging="284"/>
            </w:pPr>
            <w:r>
              <w:t>Attach extra documents if your answer/s don’t fit into the space provided.</w:t>
            </w:r>
          </w:p>
          <w:p w14:paraId="173FFBEC" w14:textId="77777777" w:rsidR="009920E5" w:rsidRDefault="009920E5" w:rsidP="009920E5">
            <w:pPr>
              <w:pStyle w:val="ListParagraph"/>
              <w:numPr>
                <w:ilvl w:val="0"/>
                <w:numId w:val="15"/>
              </w:numPr>
              <w:spacing w:after="40"/>
              <w:ind w:left="321" w:hanging="284"/>
            </w:pPr>
            <w:r>
              <w:t xml:space="preserve">If you need help with your application, call Licensing NT on 08 8999 1800 or email </w:t>
            </w:r>
            <w:hyperlink r:id="rId9" w:history="1">
              <w:r w:rsidRPr="00AC6A4C">
                <w:rPr>
                  <w:rStyle w:val="Hyperlink"/>
                </w:rPr>
                <w:t>ditt.lrascompliancedwn@nt.gov.au</w:t>
              </w:r>
            </w:hyperlink>
            <w:r>
              <w:t>.</w:t>
            </w:r>
          </w:p>
          <w:p w14:paraId="0CB055A5" w14:textId="77777777" w:rsidR="009920E5" w:rsidRDefault="009920E5" w:rsidP="009920E5">
            <w:pPr>
              <w:pStyle w:val="Heading1"/>
              <w:outlineLvl w:val="0"/>
              <w:rPr>
                <w:rFonts w:eastAsia="Calibri"/>
              </w:rPr>
            </w:pPr>
            <w:r>
              <w:rPr>
                <w:rFonts w:eastAsia="Calibri"/>
              </w:rPr>
              <w:t>Before you apply</w:t>
            </w:r>
          </w:p>
          <w:p w14:paraId="63D2444D" w14:textId="77777777" w:rsidR="009920E5" w:rsidRDefault="009920E5" w:rsidP="009920E5">
            <w:r>
              <w:t xml:space="preserve">You must also attach supporting documents – see Section </w:t>
            </w:r>
            <w:r w:rsidRPr="00045112">
              <w:t>3</w:t>
            </w:r>
            <w:r>
              <w:t xml:space="preserve"> of this application.</w:t>
            </w:r>
          </w:p>
          <w:p w14:paraId="14932201" w14:textId="51DABFDD" w:rsidR="009920E5" w:rsidRDefault="009920E5" w:rsidP="009920E5">
            <w:r>
              <w:t>Section 5 – local council delegate</w:t>
            </w:r>
            <w:r w:rsidR="0006606B">
              <w:t xml:space="preserve"> to </w:t>
            </w:r>
            <w:r>
              <w:t>complete.</w:t>
            </w:r>
          </w:p>
          <w:p w14:paraId="6B8C46A5" w14:textId="0ABFCC05" w:rsidR="009920E5" w:rsidRDefault="009920E5" w:rsidP="009920E5">
            <w:r>
              <w:t>Section 6 –</w:t>
            </w:r>
            <w:r w:rsidR="0006606B">
              <w:t xml:space="preserve"> community</w:t>
            </w:r>
            <w:r>
              <w:t xml:space="preserve"> </w:t>
            </w:r>
            <w:r w:rsidR="0006606B">
              <w:t>liquor committee delegate (if applicable to complete).</w:t>
            </w:r>
            <w:r w:rsidR="00E37296">
              <w:t xml:space="preserve"> </w:t>
            </w:r>
          </w:p>
          <w:p w14:paraId="0D740C30" w14:textId="77777777" w:rsidR="00B31D3A" w:rsidRDefault="009920E5" w:rsidP="0006606B">
            <w:r>
              <w:t>Section 7 –</w:t>
            </w:r>
            <w:r w:rsidR="00E37296">
              <w:t xml:space="preserve"> </w:t>
            </w:r>
            <w:r w:rsidR="0006606B">
              <w:t>NT Police delegate to complete.</w:t>
            </w:r>
          </w:p>
          <w:p w14:paraId="300B26FD" w14:textId="7256F7F9" w:rsidR="0006606B" w:rsidRPr="00872B4E" w:rsidRDefault="0006606B" w:rsidP="0006606B"/>
        </w:tc>
      </w:tr>
      <w:tr w:rsidR="00AE2A8A" w:rsidRPr="007A5EFD" w14:paraId="5C1999C5" w14:textId="77777777" w:rsidTr="00A93C85">
        <w:tc>
          <w:tcPr>
            <w:tcW w:w="10348" w:type="dxa"/>
            <w:gridSpan w:val="12"/>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0C6222B" w14:textId="77777777" w:rsidR="00AE2A8A" w:rsidRPr="00872B4E" w:rsidRDefault="00AE2A8A" w:rsidP="00AE2A8A">
            <w:r w:rsidRPr="004A3CC9">
              <w:t>Fields marked with asterisk (</w:t>
            </w:r>
            <w:r w:rsidRPr="001827F3">
              <w:rPr>
                <w:rStyle w:val="Requiredfieldmark"/>
              </w:rPr>
              <w:t>*</w:t>
            </w:r>
            <w:r w:rsidRPr="004A3CC9">
              <w:t>) are mandatory.</w:t>
            </w:r>
          </w:p>
        </w:tc>
      </w:tr>
      <w:tr w:rsidR="007D48A4" w:rsidRPr="007A5EFD" w14:paraId="23410D95" w14:textId="77777777" w:rsidTr="00A93C85">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5D2D05B6" w14:textId="113960E4" w:rsidR="007D48A4" w:rsidRPr="004A3CC9" w:rsidRDefault="00A25994" w:rsidP="00A25994">
            <w:pPr>
              <w:rPr>
                <w:rStyle w:val="Questionlabel"/>
                <w:color w:val="1F1F5F" w:themeColor="text1"/>
              </w:rPr>
            </w:pPr>
            <w:r>
              <w:rPr>
                <w:rStyle w:val="Questionlabel"/>
                <w:color w:val="FFFFFF" w:themeColor="background1"/>
              </w:rPr>
              <w:t>Section 1 – Application Details</w:t>
            </w:r>
          </w:p>
        </w:tc>
      </w:tr>
      <w:tr w:rsidR="00A25994" w:rsidRPr="007A5EFD" w14:paraId="0589C425" w14:textId="77777777" w:rsidTr="00C35E47">
        <w:tc>
          <w:tcPr>
            <w:tcW w:w="8692" w:type="dxa"/>
            <w:gridSpan w:val="11"/>
            <w:tcBorders>
              <w:top w:val="single" w:sz="4" w:space="0" w:color="auto"/>
              <w:bottom w:val="single" w:sz="4" w:space="0" w:color="auto"/>
            </w:tcBorders>
            <w:noWrap/>
            <w:tcMar>
              <w:top w:w="108" w:type="dxa"/>
              <w:bottom w:w="108" w:type="dxa"/>
            </w:tcMar>
          </w:tcPr>
          <w:p w14:paraId="78E58B2F" w14:textId="1D30E6FD" w:rsidR="00A25994" w:rsidRDefault="00A25994" w:rsidP="007D48A4">
            <w:pPr>
              <w:rPr>
                <w:rStyle w:val="Questionlabel"/>
              </w:rPr>
            </w:pPr>
            <w:r>
              <w:rPr>
                <w:rStyle w:val="Questionlabel"/>
              </w:rPr>
              <w:t>Are you applying for a new liquor permit?</w:t>
            </w:r>
            <w:r w:rsidRPr="00E10740">
              <w:rPr>
                <w:rStyle w:val="Requiredfieldmark"/>
                <w:color w:val="FF0000"/>
              </w:rPr>
              <w:t>*</w:t>
            </w:r>
          </w:p>
        </w:tc>
        <w:tc>
          <w:tcPr>
            <w:tcW w:w="1656" w:type="dxa"/>
            <w:tcBorders>
              <w:top w:val="single" w:sz="4" w:space="0" w:color="auto"/>
              <w:bottom w:val="single" w:sz="4" w:space="0" w:color="auto"/>
            </w:tcBorders>
            <w:noWrap/>
            <w:tcMar>
              <w:top w:w="108" w:type="dxa"/>
              <w:bottom w:w="108" w:type="dxa"/>
            </w:tcMar>
          </w:tcPr>
          <w:p w14:paraId="19199585" w14:textId="34CE58C2" w:rsidR="00A25994" w:rsidRPr="0091134E" w:rsidRDefault="009920E5" w:rsidP="002C0BEF">
            <w:r>
              <w:t>Yes / No</w:t>
            </w:r>
          </w:p>
        </w:tc>
      </w:tr>
      <w:tr w:rsidR="00A25994" w:rsidRPr="007A5EFD" w14:paraId="1FC3C2C5" w14:textId="77777777" w:rsidTr="00C35E47">
        <w:tc>
          <w:tcPr>
            <w:tcW w:w="8692" w:type="dxa"/>
            <w:gridSpan w:val="11"/>
            <w:tcBorders>
              <w:top w:val="single" w:sz="4" w:space="0" w:color="auto"/>
              <w:bottom w:val="single" w:sz="4" w:space="0" w:color="auto"/>
            </w:tcBorders>
            <w:noWrap/>
            <w:tcMar>
              <w:top w:w="108" w:type="dxa"/>
              <w:bottom w:w="108" w:type="dxa"/>
            </w:tcMar>
          </w:tcPr>
          <w:p w14:paraId="251DE590" w14:textId="43A2A450" w:rsidR="00A25994" w:rsidRDefault="00A25994" w:rsidP="007D48A4">
            <w:pPr>
              <w:rPr>
                <w:rStyle w:val="Questionlabel"/>
              </w:rPr>
            </w:pPr>
            <w:r>
              <w:rPr>
                <w:rStyle w:val="Questionlabel"/>
              </w:rPr>
              <w:t>Are you applying to have your permit renewed or reinstated?</w:t>
            </w:r>
            <w:r>
              <w:rPr>
                <w:rStyle w:val="Questionlabel"/>
                <w:color w:val="FF0000"/>
              </w:rPr>
              <w:t>*</w:t>
            </w:r>
          </w:p>
        </w:tc>
        <w:tc>
          <w:tcPr>
            <w:tcW w:w="1656" w:type="dxa"/>
            <w:tcBorders>
              <w:top w:val="single" w:sz="4" w:space="0" w:color="auto"/>
              <w:bottom w:val="single" w:sz="4" w:space="0" w:color="auto"/>
            </w:tcBorders>
            <w:noWrap/>
            <w:tcMar>
              <w:top w:w="108" w:type="dxa"/>
              <w:bottom w:w="108" w:type="dxa"/>
            </w:tcMar>
          </w:tcPr>
          <w:p w14:paraId="06FC7FE9" w14:textId="3C5381FE" w:rsidR="00A25994" w:rsidRPr="0091134E" w:rsidRDefault="009920E5" w:rsidP="002C0BEF">
            <w:r>
              <w:t>Yes / No</w:t>
            </w:r>
          </w:p>
        </w:tc>
      </w:tr>
      <w:tr w:rsidR="00A25994" w:rsidRPr="007A5EFD" w14:paraId="4B077EBE" w14:textId="77777777" w:rsidTr="00A93C85">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18352CE1" w14:textId="4347F95A" w:rsidR="00A25994" w:rsidRPr="00A25994" w:rsidRDefault="00A25994" w:rsidP="002C0BEF">
            <w:pPr>
              <w:rPr>
                <w:b/>
              </w:rPr>
            </w:pPr>
            <w:r w:rsidRPr="00A25994">
              <w:rPr>
                <w:b/>
              </w:rPr>
              <w:t xml:space="preserve">Section 2 </w:t>
            </w:r>
            <w:r>
              <w:rPr>
                <w:b/>
              </w:rPr>
              <w:t xml:space="preserve">- </w:t>
            </w:r>
            <w:r w:rsidRPr="00A25994">
              <w:rPr>
                <w:b/>
              </w:rPr>
              <w:t>Your personal information</w:t>
            </w:r>
          </w:p>
        </w:tc>
      </w:tr>
      <w:tr w:rsidR="0091134E" w:rsidRPr="007A5EFD" w14:paraId="448005D8" w14:textId="77777777" w:rsidTr="00C35E47">
        <w:tc>
          <w:tcPr>
            <w:tcW w:w="1840" w:type="dxa"/>
            <w:gridSpan w:val="2"/>
            <w:tcBorders>
              <w:top w:val="single" w:sz="4" w:space="0" w:color="auto"/>
              <w:bottom w:val="single" w:sz="4" w:space="0" w:color="auto"/>
            </w:tcBorders>
            <w:noWrap/>
            <w:tcMar>
              <w:top w:w="108" w:type="dxa"/>
              <w:bottom w:w="108" w:type="dxa"/>
            </w:tcMar>
          </w:tcPr>
          <w:p w14:paraId="11B2C747" w14:textId="77777777" w:rsidR="0091134E" w:rsidRPr="007A5EFD" w:rsidRDefault="0091134E" w:rsidP="007D48A4">
            <w:pPr>
              <w:rPr>
                <w:rFonts w:ascii="Arial" w:hAnsi="Arial"/>
                <w:b/>
              </w:rPr>
            </w:pPr>
            <w:r>
              <w:rPr>
                <w:rStyle w:val="Questionlabel"/>
              </w:rPr>
              <w:t>Full name</w:t>
            </w:r>
            <w:r w:rsidRPr="00E10740">
              <w:rPr>
                <w:rStyle w:val="Requiredfieldmark"/>
                <w:color w:val="FF0000"/>
              </w:rPr>
              <w:t>*</w:t>
            </w:r>
          </w:p>
        </w:tc>
        <w:tc>
          <w:tcPr>
            <w:tcW w:w="8508" w:type="dxa"/>
            <w:gridSpan w:val="10"/>
            <w:tcBorders>
              <w:top w:val="single" w:sz="4" w:space="0" w:color="auto"/>
              <w:bottom w:val="single" w:sz="4" w:space="0" w:color="auto"/>
            </w:tcBorders>
            <w:noWrap/>
            <w:tcMar>
              <w:top w:w="108" w:type="dxa"/>
              <w:bottom w:w="108" w:type="dxa"/>
            </w:tcMar>
          </w:tcPr>
          <w:p w14:paraId="1293A079" w14:textId="77777777" w:rsidR="0091134E" w:rsidRPr="0091134E" w:rsidRDefault="0091134E" w:rsidP="002C0BEF"/>
        </w:tc>
      </w:tr>
      <w:tr w:rsidR="0091134E" w:rsidRPr="007A5EFD" w14:paraId="75315B2C" w14:textId="77777777" w:rsidTr="00C35E47">
        <w:trPr>
          <w:trHeight w:val="1128"/>
        </w:trPr>
        <w:tc>
          <w:tcPr>
            <w:tcW w:w="1840" w:type="dxa"/>
            <w:gridSpan w:val="2"/>
            <w:tcBorders>
              <w:top w:val="single" w:sz="4" w:space="0" w:color="auto"/>
              <w:bottom w:val="single" w:sz="4" w:space="0" w:color="auto"/>
            </w:tcBorders>
            <w:noWrap/>
            <w:tcMar>
              <w:top w:w="108" w:type="dxa"/>
              <w:bottom w:w="108" w:type="dxa"/>
            </w:tcMar>
          </w:tcPr>
          <w:p w14:paraId="7E6CF8AC" w14:textId="77777777" w:rsidR="0091134E" w:rsidRPr="00603363" w:rsidRDefault="0091134E" w:rsidP="0091134E">
            <w:pPr>
              <w:rPr>
                <w:rStyle w:val="Questionlabel"/>
                <w:color w:val="FF0000"/>
              </w:rPr>
            </w:pPr>
            <w:r>
              <w:rPr>
                <w:rStyle w:val="Questionlabel"/>
              </w:rPr>
              <w:t>Address in the community</w:t>
            </w:r>
            <w:r w:rsidR="00603363">
              <w:rPr>
                <w:rStyle w:val="Questionlabel"/>
                <w:color w:val="FF0000"/>
              </w:rPr>
              <w:t>*</w:t>
            </w:r>
          </w:p>
        </w:tc>
        <w:tc>
          <w:tcPr>
            <w:tcW w:w="8508" w:type="dxa"/>
            <w:gridSpan w:val="10"/>
            <w:tcBorders>
              <w:top w:val="single" w:sz="4" w:space="0" w:color="auto"/>
              <w:bottom w:val="single" w:sz="4" w:space="0" w:color="auto"/>
            </w:tcBorders>
            <w:noWrap/>
            <w:tcMar>
              <w:top w:w="108" w:type="dxa"/>
              <w:bottom w:w="108" w:type="dxa"/>
            </w:tcMar>
          </w:tcPr>
          <w:p w14:paraId="358CCA15" w14:textId="77777777" w:rsidR="0091134E" w:rsidRPr="0091134E" w:rsidRDefault="0091134E" w:rsidP="002C0BEF"/>
        </w:tc>
      </w:tr>
      <w:tr w:rsidR="0091134E" w:rsidRPr="007A5EFD" w14:paraId="152D51A8" w14:textId="77777777" w:rsidTr="00C35E47">
        <w:tc>
          <w:tcPr>
            <w:tcW w:w="1840" w:type="dxa"/>
            <w:gridSpan w:val="2"/>
            <w:tcBorders>
              <w:top w:val="single" w:sz="4" w:space="0" w:color="auto"/>
              <w:bottom w:val="single" w:sz="4" w:space="0" w:color="auto"/>
            </w:tcBorders>
            <w:noWrap/>
            <w:tcMar>
              <w:top w:w="108" w:type="dxa"/>
              <w:bottom w:w="108" w:type="dxa"/>
            </w:tcMar>
          </w:tcPr>
          <w:p w14:paraId="01839522" w14:textId="34380C87" w:rsidR="0091134E" w:rsidRPr="001077E0" w:rsidRDefault="0091134E" w:rsidP="0091134E">
            <w:pPr>
              <w:rPr>
                <w:rStyle w:val="Questionlabel"/>
              </w:rPr>
            </w:pPr>
            <w:r>
              <w:rPr>
                <w:rStyle w:val="Questionlabel"/>
              </w:rPr>
              <w:t>Email</w:t>
            </w:r>
            <w:r w:rsidR="00B377F9" w:rsidRPr="009920E5">
              <w:rPr>
                <w:rStyle w:val="Questionlabel"/>
                <w:color w:val="FF0000"/>
              </w:rPr>
              <w:t>*</w:t>
            </w:r>
          </w:p>
        </w:tc>
        <w:tc>
          <w:tcPr>
            <w:tcW w:w="8508" w:type="dxa"/>
            <w:gridSpan w:val="10"/>
            <w:tcBorders>
              <w:top w:val="single" w:sz="4" w:space="0" w:color="auto"/>
              <w:bottom w:val="single" w:sz="4" w:space="0" w:color="auto"/>
            </w:tcBorders>
            <w:noWrap/>
            <w:tcMar>
              <w:top w:w="108" w:type="dxa"/>
              <w:bottom w:w="108" w:type="dxa"/>
            </w:tcMar>
          </w:tcPr>
          <w:p w14:paraId="2FFCED6E" w14:textId="77777777" w:rsidR="0091134E" w:rsidRPr="002C0BEF" w:rsidRDefault="0091134E" w:rsidP="002C0BEF"/>
        </w:tc>
      </w:tr>
      <w:tr w:rsidR="0091134E" w:rsidRPr="007A5EFD" w14:paraId="282D8D4A" w14:textId="77777777" w:rsidTr="00C35E47">
        <w:tc>
          <w:tcPr>
            <w:tcW w:w="1840" w:type="dxa"/>
            <w:gridSpan w:val="2"/>
            <w:tcBorders>
              <w:top w:val="single" w:sz="4" w:space="0" w:color="auto"/>
              <w:bottom w:val="single" w:sz="4" w:space="0" w:color="auto"/>
            </w:tcBorders>
            <w:noWrap/>
            <w:tcMar>
              <w:top w:w="108" w:type="dxa"/>
              <w:bottom w:w="108" w:type="dxa"/>
            </w:tcMar>
          </w:tcPr>
          <w:p w14:paraId="06A25DF5" w14:textId="7757B2A5" w:rsidR="0091134E" w:rsidRPr="001077E0" w:rsidRDefault="0091134E" w:rsidP="0091134E">
            <w:pPr>
              <w:rPr>
                <w:rStyle w:val="Questionlabel"/>
              </w:rPr>
            </w:pPr>
            <w:r>
              <w:rPr>
                <w:rStyle w:val="Questionlabel"/>
              </w:rPr>
              <w:t>Phone</w:t>
            </w:r>
            <w:r w:rsidR="00A25994">
              <w:rPr>
                <w:rStyle w:val="Questionlabel"/>
                <w:color w:val="FF0000"/>
              </w:rPr>
              <w:t>*</w:t>
            </w:r>
          </w:p>
        </w:tc>
        <w:tc>
          <w:tcPr>
            <w:tcW w:w="3405" w:type="dxa"/>
            <w:gridSpan w:val="2"/>
            <w:tcBorders>
              <w:top w:val="single" w:sz="4" w:space="0" w:color="auto"/>
              <w:bottom w:val="single" w:sz="4" w:space="0" w:color="auto"/>
            </w:tcBorders>
            <w:noWrap/>
            <w:tcMar>
              <w:top w:w="108" w:type="dxa"/>
              <w:bottom w:w="108" w:type="dxa"/>
            </w:tcMar>
          </w:tcPr>
          <w:p w14:paraId="1DFB3984" w14:textId="77777777" w:rsidR="0091134E" w:rsidRPr="002C0BEF" w:rsidRDefault="0091134E" w:rsidP="002C0BEF"/>
        </w:tc>
        <w:tc>
          <w:tcPr>
            <w:tcW w:w="1701" w:type="dxa"/>
            <w:gridSpan w:val="3"/>
            <w:tcBorders>
              <w:top w:val="single" w:sz="4" w:space="0" w:color="auto"/>
              <w:bottom w:val="single" w:sz="4" w:space="0" w:color="auto"/>
            </w:tcBorders>
            <w:noWrap/>
            <w:tcMar>
              <w:top w:w="108" w:type="dxa"/>
              <w:bottom w:w="108" w:type="dxa"/>
            </w:tcMar>
          </w:tcPr>
          <w:p w14:paraId="49DA2CF2" w14:textId="77777777" w:rsidR="0091134E" w:rsidRPr="00603363" w:rsidRDefault="0091134E" w:rsidP="0007378B">
            <w:pPr>
              <w:rPr>
                <w:rStyle w:val="Questionlabel"/>
                <w:color w:val="FF0000"/>
              </w:rPr>
            </w:pPr>
            <w:r>
              <w:rPr>
                <w:rStyle w:val="Questionlabel"/>
              </w:rPr>
              <w:t>Date of birth</w:t>
            </w:r>
            <w:r w:rsidR="00603363">
              <w:rPr>
                <w:rStyle w:val="Questionlabel"/>
                <w:color w:val="FF0000"/>
              </w:rPr>
              <w:t>*</w:t>
            </w:r>
          </w:p>
        </w:tc>
        <w:tc>
          <w:tcPr>
            <w:tcW w:w="3402" w:type="dxa"/>
            <w:gridSpan w:val="5"/>
            <w:tcBorders>
              <w:top w:val="single" w:sz="4" w:space="0" w:color="auto"/>
              <w:bottom w:val="single" w:sz="4" w:space="0" w:color="auto"/>
            </w:tcBorders>
            <w:noWrap/>
            <w:tcMar>
              <w:top w:w="108" w:type="dxa"/>
              <w:bottom w:w="108" w:type="dxa"/>
            </w:tcMar>
          </w:tcPr>
          <w:p w14:paraId="51FB13A5" w14:textId="77777777" w:rsidR="0091134E" w:rsidRPr="002C0BEF" w:rsidRDefault="0091134E" w:rsidP="002C0BEF"/>
        </w:tc>
      </w:tr>
      <w:tr w:rsidR="007D48A4" w:rsidRPr="007A5EFD" w14:paraId="68764396" w14:textId="77777777" w:rsidTr="00C35E47">
        <w:tc>
          <w:tcPr>
            <w:tcW w:w="8692" w:type="dxa"/>
            <w:gridSpan w:val="11"/>
            <w:tcBorders>
              <w:top w:val="single" w:sz="4" w:space="0" w:color="auto"/>
              <w:bottom w:val="single" w:sz="4" w:space="0" w:color="auto"/>
            </w:tcBorders>
            <w:noWrap/>
            <w:tcMar>
              <w:top w:w="108" w:type="dxa"/>
              <w:bottom w:w="108" w:type="dxa"/>
            </w:tcMar>
          </w:tcPr>
          <w:p w14:paraId="76921C62" w14:textId="4E0D73E6" w:rsidR="007D48A4" w:rsidRPr="003E4F52" w:rsidRDefault="0091134E" w:rsidP="001077E0">
            <w:pPr>
              <w:rPr>
                <w:rStyle w:val="Questionlabel"/>
                <w:color w:val="FF0000"/>
              </w:rPr>
            </w:pPr>
            <w:r>
              <w:rPr>
                <w:rStyle w:val="Questionlabel"/>
              </w:rPr>
              <w:t>Do you live in the community permanently?</w:t>
            </w:r>
            <w:r w:rsidR="003E4F52">
              <w:rPr>
                <w:rStyle w:val="Questionlabel"/>
                <w:color w:val="FF0000"/>
              </w:rPr>
              <w:t>*</w:t>
            </w:r>
          </w:p>
        </w:tc>
        <w:tc>
          <w:tcPr>
            <w:tcW w:w="1656" w:type="dxa"/>
            <w:tcBorders>
              <w:top w:val="single" w:sz="4" w:space="0" w:color="auto"/>
              <w:bottom w:val="single" w:sz="4" w:space="0" w:color="auto"/>
            </w:tcBorders>
            <w:noWrap/>
            <w:tcMar>
              <w:top w:w="108" w:type="dxa"/>
              <w:bottom w:w="108" w:type="dxa"/>
            </w:tcMar>
          </w:tcPr>
          <w:p w14:paraId="5E57C6E6" w14:textId="4FC29E6F" w:rsidR="007D48A4" w:rsidRPr="002C0BEF" w:rsidRDefault="009920E5" w:rsidP="002C0BEF">
            <w:r>
              <w:t>Yes / No</w:t>
            </w:r>
          </w:p>
        </w:tc>
      </w:tr>
      <w:tr w:rsidR="007D48A4" w:rsidRPr="007A5EFD" w14:paraId="76F3EBED" w14:textId="77777777" w:rsidTr="00C35E47">
        <w:tc>
          <w:tcPr>
            <w:tcW w:w="8692" w:type="dxa"/>
            <w:gridSpan w:val="11"/>
            <w:tcBorders>
              <w:top w:val="single" w:sz="4" w:space="0" w:color="auto"/>
              <w:bottom w:val="single" w:sz="4" w:space="0" w:color="auto"/>
            </w:tcBorders>
            <w:noWrap/>
            <w:tcMar>
              <w:top w:w="108" w:type="dxa"/>
              <w:bottom w:w="108" w:type="dxa"/>
            </w:tcMar>
          </w:tcPr>
          <w:p w14:paraId="1C0BD020" w14:textId="44F0E45C" w:rsidR="007D48A4" w:rsidRPr="003E4F52" w:rsidRDefault="0091134E" w:rsidP="0091134E">
            <w:pPr>
              <w:rPr>
                <w:rStyle w:val="Questionlabel"/>
                <w:color w:val="FF0000"/>
              </w:rPr>
            </w:pPr>
            <w:r>
              <w:rPr>
                <w:rStyle w:val="Questionlabel"/>
              </w:rPr>
              <w:t xml:space="preserve">Are you a contractor </w:t>
            </w:r>
            <w:r w:rsidR="008F0DEE">
              <w:rPr>
                <w:rStyle w:val="Questionlabel"/>
              </w:rPr>
              <w:t xml:space="preserve">who is/will be </w:t>
            </w:r>
            <w:r>
              <w:rPr>
                <w:rStyle w:val="Questionlabel"/>
              </w:rPr>
              <w:t>working in the community</w:t>
            </w:r>
            <w:r w:rsidR="008F0DEE">
              <w:rPr>
                <w:rStyle w:val="Questionlabel"/>
              </w:rPr>
              <w:t xml:space="preserve"> temporarily</w:t>
            </w:r>
            <w:r>
              <w:rPr>
                <w:rStyle w:val="Questionlabel"/>
              </w:rPr>
              <w:t>?</w:t>
            </w:r>
            <w:r w:rsidR="003E4F52">
              <w:rPr>
                <w:rStyle w:val="Questionlabel"/>
                <w:color w:val="FF0000"/>
              </w:rPr>
              <w:t>*</w:t>
            </w:r>
          </w:p>
        </w:tc>
        <w:tc>
          <w:tcPr>
            <w:tcW w:w="1656" w:type="dxa"/>
            <w:tcBorders>
              <w:top w:val="single" w:sz="4" w:space="0" w:color="auto"/>
              <w:bottom w:val="single" w:sz="4" w:space="0" w:color="auto"/>
            </w:tcBorders>
            <w:noWrap/>
            <w:tcMar>
              <w:top w:w="108" w:type="dxa"/>
              <w:bottom w:w="108" w:type="dxa"/>
            </w:tcMar>
          </w:tcPr>
          <w:p w14:paraId="0C3C0E0E" w14:textId="4167DC9A" w:rsidR="007D48A4" w:rsidRPr="002C0BEF" w:rsidRDefault="009920E5" w:rsidP="002C0BEF">
            <w:r>
              <w:t>Yes / No</w:t>
            </w:r>
          </w:p>
        </w:tc>
      </w:tr>
      <w:tr w:rsidR="003F7B77" w:rsidRPr="007A5EFD" w14:paraId="4AE731A1" w14:textId="77777777" w:rsidTr="00A93C85">
        <w:tc>
          <w:tcPr>
            <w:tcW w:w="5857" w:type="dxa"/>
            <w:gridSpan w:val="5"/>
            <w:tcBorders>
              <w:top w:val="single" w:sz="4" w:space="0" w:color="auto"/>
              <w:bottom w:val="single" w:sz="4" w:space="0" w:color="auto"/>
            </w:tcBorders>
            <w:noWrap/>
            <w:tcMar>
              <w:top w:w="108" w:type="dxa"/>
              <w:bottom w:w="108" w:type="dxa"/>
            </w:tcMar>
          </w:tcPr>
          <w:p w14:paraId="06AECFD3" w14:textId="77777777" w:rsidR="003F7B77" w:rsidRPr="003E4F52" w:rsidRDefault="003F7B77" w:rsidP="0091134E">
            <w:pPr>
              <w:rPr>
                <w:rStyle w:val="Questionlabel"/>
                <w:b w:val="0"/>
              </w:rPr>
            </w:pPr>
            <w:r w:rsidRPr="003F7B77">
              <w:rPr>
                <w:rStyle w:val="Questionlabel"/>
                <w:b w:val="0"/>
              </w:rPr>
              <w:t>If yes, enter the date/s you expect to be in the community</w:t>
            </w:r>
          </w:p>
        </w:tc>
        <w:tc>
          <w:tcPr>
            <w:tcW w:w="4491" w:type="dxa"/>
            <w:gridSpan w:val="7"/>
            <w:tcBorders>
              <w:top w:val="single" w:sz="4" w:space="0" w:color="auto"/>
              <w:bottom w:val="single" w:sz="4" w:space="0" w:color="auto"/>
            </w:tcBorders>
            <w:noWrap/>
            <w:tcMar>
              <w:top w:w="108" w:type="dxa"/>
              <w:bottom w:w="108" w:type="dxa"/>
            </w:tcMar>
          </w:tcPr>
          <w:p w14:paraId="7B677457" w14:textId="77777777" w:rsidR="003F7B77" w:rsidRDefault="003F7B77" w:rsidP="002C0BEF"/>
        </w:tc>
      </w:tr>
      <w:tr w:rsidR="0091134E" w:rsidRPr="007A5EFD" w14:paraId="62D8A6C4" w14:textId="77777777" w:rsidTr="00C35E47">
        <w:tc>
          <w:tcPr>
            <w:tcW w:w="8692" w:type="dxa"/>
            <w:gridSpan w:val="11"/>
            <w:tcBorders>
              <w:top w:val="single" w:sz="4" w:space="0" w:color="auto"/>
              <w:bottom w:val="single" w:sz="4" w:space="0" w:color="auto"/>
            </w:tcBorders>
            <w:noWrap/>
            <w:tcMar>
              <w:top w:w="108" w:type="dxa"/>
              <w:bottom w:w="108" w:type="dxa"/>
            </w:tcMar>
          </w:tcPr>
          <w:p w14:paraId="2267C96D" w14:textId="1FDA4541" w:rsidR="0091134E" w:rsidRPr="003E4F52" w:rsidRDefault="0091134E" w:rsidP="0091134E">
            <w:pPr>
              <w:rPr>
                <w:rStyle w:val="Questionlabel"/>
                <w:color w:val="FF0000"/>
              </w:rPr>
            </w:pPr>
            <w:r>
              <w:rPr>
                <w:rStyle w:val="Questionlabel"/>
              </w:rPr>
              <w:t xml:space="preserve">Are you a tourist </w:t>
            </w:r>
            <w:r w:rsidR="00E10740">
              <w:rPr>
                <w:rStyle w:val="Questionlabel"/>
              </w:rPr>
              <w:t xml:space="preserve">who is/will be </w:t>
            </w:r>
            <w:r>
              <w:rPr>
                <w:rStyle w:val="Questionlabel"/>
              </w:rPr>
              <w:t>visiting the community</w:t>
            </w:r>
            <w:r w:rsidR="003F7B77">
              <w:rPr>
                <w:rStyle w:val="Questionlabel"/>
              </w:rPr>
              <w:t>?</w:t>
            </w:r>
            <w:r w:rsidR="003E4F52">
              <w:rPr>
                <w:rStyle w:val="Questionlabel"/>
                <w:color w:val="FF0000"/>
              </w:rPr>
              <w:t>*</w:t>
            </w:r>
          </w:p>
        </w:tc>
        <w:tc>
          <w:tcPr>
            <w:tcW w:w="1656" w:type="dxa"/>
            <w:tcBorders>
              <w:top w:val="single" w:sz="4" w:space="0" w:color="auto"/>
              <w:bottom w:val="single" w:sz="4" w:space="0" w:color="auto"/>
            </w:tcBorders>
            <w:noWrap/>
            <w:tcMar>
              <w:top w:w="108" w:type="dxa"/>
              <w:bottom w:w="108" w:type="dxa"/>
            </w:tcMar>
          </w:tcPr>
          <w:p w14:paraId="02A72F92" w14:textId="520F8B6D" w:rsidR="0091134E" w:rsidRDefault="009920E5" w:rsidP="002C0BEF">
            <w:r>
              <w:t>Yes / No</w:t>
            </w:r>
          </w:p>
        </w:tc>
      </w:tr>
      <w:tr w:rsidR="003F7B77" w:rsidRPr="007A5EFD" w14:paraId="2B8AF773" w14:textId="77777777" w:rsidTr="00A93C85">
        <w:tc>
          <w:tcPr>
            <w:tcW w:w="5857" w:type="dxa"/>
            <w:gridSpan w:val="5"/>
            <w:tcBorders>
              <w:top w:val="single" w:sz="4" w:space="0" w:color="auto"/>
              <w:bottom w:val="single" w:sz="4" w:space="0" w:color="auto"/>
            </w:tcBorders>
            <w:noWrap/>
            <w:tcMar>
              <w:top w:w="108" w:type="dxa"/>
              <w:bottom w:w="108" w:type="dxa"/>
            </w:tcMar>
          </w:tcPr>
          <w:p w14:paraId="2C8285EC" w14:textId="77777777" w:rsidR="003F7B77" w:rsidRPr="003F7B77" w:rsidRDefault="003F7B77" w:rsidP="0091134E">
            <w:pPr>
              <w:rPr>
                <w:rStyle w:val="Questionlabel"/>
                <w:b w:val="0"/>
              </w:rPr>
            </w:pPr>
            <w:r w:rsidRPr="003F7B77">
              <w:rPr>
                <w:rStyle w:val="Questionlabel"/>
                <w:b w:val="0"/>
              </w:rPr>
              <w:t>If yes, enter the date/s you expect to be in the community</w:t>
            </w:r>
          </w:p>
        </w:tc>
        <w:tc>
          <w:tcPr>
            <w:tcW w:w="4491" w:type="dxa"/>
            <w:gridSpan w:val="7"/>
            <w:tcBorders>
              <w:top w:val="single" w:sz="4" w:space="0" w:color="auto"/>
              <w:bottom w:val="single" w:sz="4" w:space="0" w:color="auto"/>
            </w:tcBorders>
            <w:noWrap/>
            <w:tcMar>
              <w:top w:w="108" w:type="dxa"/>
              <w:bottom w:w="108" w:type="dxa"/>
            </w:tcMar>
          </w:tcPr>
          <w:p w14:paraId="26587B9D" w14:textId="77777777" w:rsidR="003F7B77" w:rsidRDefault="003F7B77" w:rsidP="002C0BEF"/>
        </w:tc>
      </w:tr>
      <w:tr w:rsidR="00CE1316" w:rsidRPr="007A5EFD" w14:paraId="38A4C983" w14:textId="77777777" w:rsidTr="00A93C85">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50A567D" w14:textId="721B0AD2" w:rsidR="00CE1316" w:rsidRDefault="00CE1316" w:rsidP="009920E5">
            <w:pPr>
              <w:keepNext/>
              <w:rPr>
                <w:rStyle w:val="Questionlabel"/>
                <w:color w:val="FFFFFF" w:themeColor="background1"/>
              </w:rPr>
            </w:pPr>
            <w:r>
              <w:rPr>
                <w:rStyle w:val="Questionlabel"/>
                <w:color w:val="FFFFFF" w:themeColor="background1"/>
              </w:rPr>
              <w:lastRenderedPageBreak/>
              <w:t>Section 3 – Supporting documents</w:t>
            </w:r>
          </w:p>
        </w:tc>
      </w:tr>
      <w:tr w:rsidR="00CE1316" w:rsidRPr="007A5EFD" w14:paraId="13B8D0C4" w14:textId="77777777" w:rsidTr="00A93C85">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4FABFA94" w14:textId="38E3C565" w:rsidR="00CE1316" w:rsidRDefault="00CE1316" w:rsidP="009920E5">
            <w:pPr>
              <w:keepNext/>
              <w:rPr>
                <w:rStyle w:val="Questionlabel"/>
                <w:color w:val="FFFFFF" w:themeColor="background1"/>
              </w:rPr>
            </w:pPr>
            <w:r>
              <w:t>If you don’t supply the supporting documentation</w:t>
            </w:r>
            <w:r w:rsidR="00B377F9">
              <w:t xml:space="preserve"> to </w:t>
            </w:r>
            <w:r>
              <w:t>Licensing NT there will be delays incurred in processing your permit application</w:t>
            </w:r>
          </w:p>
        </w:tc>
      </w:tr>
      <w:tr w:rsidR="00CE1316" w:rsidRPr="007A5EFD" w14:paraId="0D484CAF" w14:textId="77777777" w:rsidTr="00C35E47">
        <w:tc>
          <w:tcPr>
            <w:tcW w:w="8692"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3EC65C96" w14:textId="70BC8B75" w:rsidR="00CE1316" w:rsidRDefault="00CE1316" w:rsidP="00A25994">
            <w:pPr>
              <w:rPr>
                <w:rStyle w:val="Questionlabel"/>
                <w:color w:val="FFFFFF" w:themeColor="background1"/>
              </w:rPr>
            </w:pPr>
            <w:r w:rsidRPr="00361008">
              <w:t>A clear, colour copy of your photo ID (driver’s licence, passport, NT working with children card, Australia Post keypass card or evidence of age card)</w:t>
            </w:r>
            <w:r w:rsidRPr="00DE23A0">
              <w:rPr>
                <w:rStyle w:val="Requiredfieldmark"/>
              </w:rPr>
              <w:t>*</w:t>
            </w:r>
          </w:p>
        </w:tc>
        <w:tc>
          <w:tcPr>
            <w:tcW w:w="1656" w:type="dxa"/>
            <w:tcBorders>
              <w:top w:val="single" w:sz="4" w:space="0" w:color="auto"/>
              <w:left w:val="single" w:sz="4" w:space="0" w:color="auto"/>
              <w:bottom w:val="single" w:sz="4" w:space="0" w:color="auto"/>
              <w:right w:val="single" w:sz="4" w:space="0" w:color="auto"/>
            </w:tcBorders>
            <w:vAlign w:val="center"/>
          </w:tcPr>
          <w:p w14:paraId="4775CD0D" w14:textId="7DD118EE" w:rsidR="00CE1316" w:rsidRPr="009920E5" w:rsidRDefault="009920E5" w:rsidP="00107991">
            <w:r w:rsidRPr="009920E5">
              <w:t>Yes / No</w:t>
            </w:r>
          </w:p>
        </w:tc>
      </w:tr>
      <w:tr w:rsidR="00CE1316" w:rsidRPr="007A5EFD" w14:paraId="4229EEE7" w14:textId="77777777" w:rsidTr="00C35E47">
        <w:tc>
          <w:tcPr>
            <w:tcW w:w="8692"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7AD26E42" w14:textId="5D77C28B" w:rsidR="00CE1316" w:rsidRDefault="00CE1316" w:rsidP="00A25994">
            <w:pPr>
              <w:rPr>
                <w:rStyle w:val="Questionlabel"/>
                <w:color w:val="FFFFFF" w:themeColor="background1"/>
              </w:rPr>
            </w:pPr>
            <w:r>
              <w:rPr>
                <w:rStyle w:val="Questionlabel"/>
                <w:b w:val="0"/>
              </w:rPr>
              <w:t>Confirmation of where you will be residing while you are in the community</w:t>
            </w:r>
            <w:r w:rsidRPr="00DE23A0">
              <w:rPr>
                <w:rStyle w:val="Requiredfieldmark"/>
              </w:rPr>
              <w:t>*</w:t>
            </w:r>
          </w:p>
        </w:tc>
        <w:tc>
          <w:tcPr>
            <w:tcW w:w="1656" w:type="dxa"/>
            <w:tcBorders>
              <w:top w:val="single" w:sz="4" w:space="0" w:color="auto"/>
              <w:left w:val="single" w:sz="4" w:space="0" w:color="auto"/>
              <w:bottom w:val="single" w:sz="4" w:space="0" w:color="auto"/>
              <w:right w:val="single" w:sz="4" w:space="0" w:color="auto"/>
            </w:tcBorders>
            <w:vAlign w:val="center"/>
          </w:tcPr>
          <w:p w14:paraId="50C8CB3E" w14:textId="3FE97AE7" w:rsidR="00CE1316" w:rsidRPr="009920E5" w:rsidRDefault="009920E5" w:rsidP="00107991">
            <w:r>
              <w:t>Yes / No</w:t>
            </w:r>
          </w:p>
        </w:tc>
      </w:tr>
      <w:tr w:rsidR="00CE1316" w:rsidRPr="007A5EFD" w14:paraId="0B7993C5" w14:textId="77777777" w:rsidTr="00C35E47">
        <w:tc>
          <w:tcPr>
            <w:tcW w:w="8692"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06C9D5D8" w14:textId="7165473C" w:rsidR="00CE1316" w:rsidRDefault="00CE1316" w:rsidP="00CE1316">
            <w:pPr>
              <w:rPr>
                <w:rStyle w:val="Questionlabel"/>
                <w:color w:val="FFFFFF" w:themeColor="background1"/>
              </w:rPr>
            </w:pPr>
            <w:r>
              <w:rPr>
                <w:rStyle w:val="Questionlabel"/>
                <w:b w:val="0"/>
              </w:rPr>
              <w:t>Copy of camping permits while you are in the community</w:t>
            </w:r>
            <w:r w:rsidRPr="00DE23A0">
              <w:rPr>
                <w:rStyle w:val="Requiredfieldmark"/>
              </w:rPr>
              <w:t>*</w:t>
            </w:r>
          </w:p>
        </w:tc>
        <w:tc>
          <w:tcPr>
            <w:tcW w:w="1656" w:type="dxa"/>
            <w:tcBorders>
              <w:top w:val="single" w:sz="4" w:space="0" w:color="auto"/>
              <w:left w:val="single" w:sz="4" w:space="0" w:color="auto"/>
              <w:bottom w:val="single" w:sz="4" w:space="0" w:color="auto"/>
              <w:right w:val="single" w:sz="4" w:space="0" w:color="auto"/>
            </w:tcBorders>
            <w:vAlign w:val="center"/>
          </w:tcPr>
          <w:p w14:paraId="446901DF" w14:textId="6ADE3265" w:rsidR="00CE1316" w:rsidRPr="009920E5" w:rsidRDefault="009920E5" w:rsidP="00107991">
            <w:r>
              <w:t>Yes / No</w:t>
            </w:r>
          </w:p>
        </w:tc>
      </w:tr>
      <w:tr w:rsidR="007D48A4" w:rsidRPr="007A5EFD" w14:paraId="7B318B64" w14:textId="77777777" w:rsidTr="00A93C85">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FC7B71D" w14:textId="77777777" w:rsidR="00DA25E9" w:rsidRDefault="00CE1316" w:rsidP="00DA25E9">
            <w:pPr>
              <w:rPr>
                <w:rStyle w:val="Questionlabel"/>
                <w:color w:val="FFFFFF" w:themeColor="background1"/>
              </w:rPr>
            </w:pPr>
            <w:r>
              <w:rPr>
                <w:rStyle w:val="Questionlabel"/>
                <w:color w:val="FFFFFF" w:themeColor="background1"/>
              </w:rPr>
              <w:t>Section 4</w:t>
            </w:r>
            <w:r w:rsidR="00A25994">
              <w:rPr>
                <w:rStyle w:val="Questionlabel"/>
                <w:color w:val="FFFFFF" w:themeColor="background1"/>
              </w:rPr>
              <w:t xml:space="preserve"> – Select the permit class – You can apply for ONE (1) class only</w:t>
            </w:r>
            <w:r w:rsidR="009920E5">
              <w:rPr>
                <w:rStyle w:val="Questionlabel"/>
                <w:color w:val="FFFFFF" w:themeColor="background1"/>
              </w:rPr>
              <w:t>,</w:t>
            </w:r>
            <w:r w:rsidR="0007378B">
              <w:rPr>
                <w:rStyle w:val="Questionlabel"/>
                <w:color w:val="FFFFFF" w:themeColor="background1"/>
              </w:rPr>
              <w:t xml:space="preserve"> mar</w:t>
            </w:r>
            <w:r w:rsidR="00DA25E9">
              <w:rPr>
                <w:rStyle w:val="Questionlabel"/>
                <w:color w:val="FFFFFF" w:themeColor="background1"/>
              </w:rPr>
              <w:t>k</w:t>
            </w:r>
            <w:r w:rsidR="0007378B">
              <w:rPr>
                <w:rStyle w:val="Questionlabel"/>
                <w:color w:val="FFFFFF" w:themeColor="background1"/>
              </w:rPr>
              <w:t xml:space="preserve"> with an X. </w:t>
            </w:r>
          </w:p>
          <w:p w14:paraId="0D43C036" w14:textId="19FB10FF" w:rsidR="007D48A4" w:rsidRPr="007A5EFD" w:rsidRDefault="0007378B" w:rsidP="00DA25E9">
            <w:pPr>
              <w:rPr>
                <w:rStyle w:val="Questionlabel"/>
              </w:rPr>
            </w:pPr>
            <w:r>
              <w:rPr>
                <w:rStyle w:val="Questionlabel"/>
                <w:color w:val="FFFFFF" w:themeColor="background1"/>
              </w:rPr>
              <w:t xml:space="preserve">Delivery </w:t>
            </w:r>
            <w:r w:rsidR="00DA25E9">
              <w:rPr>
                <w:rStyle w:val="Questionlabel"/>
                <w:color w:val="FFFFFF" w:themeColor="background1"/>
              </w:rPr>
              <w:t>is from the barge only.</w:t>
            </w:r>
          </w:p>
        </w:tc>
      </w:tr>
      <w:tr w:rsidR="00CA6DBF" w:rsidRPr="007A5EFD" w14:paraId="16E10642" w14:textId="77777777" w:rsidTr="00C35E47">
        <w:tc>
          <w:tcPr>
            <w:tcW w:w="8692" w:type="dxa"/>
            <w:gridSpan w:val="11"/>
            <w:tcBorders>
              <w:top w:val="single" w:sz="4" w:space="0" w:color="auto"/>
              <w:left w:val="single" w:sz="4" w:space="0" w:color="auto"/>
              <w:bottom w:val="single" w:sz="4" w:space="0" w:color="auto"/>
            </w:tcBorders>
            <w:noWrap/>
            <w:tcMar>
              <w:top w:w="108" w:type="dxa"/>
              <w:bottom w:w="108" w:type="dxa"/>
            </w:tcMar>
          </w:tcPr>
          <w:p w14:paraId="60CD4542" w14:textId="029A37D2" w:rsidR="00CA6DBF" w:rsidRDefault="00CA6DBF" w:rsidP="0007378B">
            <w:pPr>
              <w:rPr>
                <w:rStyle w:val="Questionlabel"/>
                <w:color w:val="FF0000"/>
              </w:rPr>
            </w:pPr>
            <w:r>
              <w:rPr>
                <w:rStyle w:val="Questionlabel"/>
              </w:rPr>
              <w:t>Are you applying for a Class A permit?</w:t>
            </w:r>
            <w:r>
              <w:rPr>
                <w:rStyle w:val="Questionlabel"/>
                <w:color w:val="FF0000"/>
              </w:rPr>
              <w:t>*</w:t>
            </w:r>
          </w:p>
          <w:p w14:paraId="2465EE62" w14:textId="77777777" w:rsidR="00DA25E9" w:rsidRDefault="00DA25E9" w:rsidP="00DA25E9">
            <w:pPr>
              <w:pStyle w:val="ListParagraph"/>
              <w:numPr>
                <w:ilvl w:val="0"/>
                <w:numId w:val="16"/>
              </w:numPr>
              <w:spacing w:after="40"/>
              <w:rPr>
                <w:rStyle w:val="Questionlabel"/>
                <w:b w:val="0"/>
              </w:rPr>
            </w:pPr>
            <w:r>
              <w:rPr>
                <w:rStyle w:val="Questionlabel"/>
                <w:b w:val="0"/>
              </w:rPr>
              <w:t>One carton of heavy beer; OR</w:t>
            </w:r>
          </w:p>
          <w:p w14:paraId="36BD68E0" w14:textId="531B5A3C" w:rsidR="00CA6DBF" w:rsidRPr="00DA25E9" w:rsidRDefault="00DA25E9" w:rsidP="00DA25E9">
            <w:pPr>
              <w:pStyle w:val="ListParagraph"/>
              <w:numPr>
                <w:ilvl w:val="0"/>
                <w:numId w:val="16"/>
              </w:numPr>
              <w:spacing w:after="40"/>
              <w:rPr>
                <w:rStyle w:val="Questionlabel"/>
                <w:b w:val="0"/>
              </w:rPr>
            </w:pPr>
            <w:r>
              <w:rPr>
                <w:rStyle w:val="Questionlabel"/>
                <w:b w:val="0"/>
              </w:rPr>
              <w:t>20 cans of heavy cider and one carton of light or mid-strength beer per fortnight</w:t>
            </w:r>
          </w:p>
        </w:tc>
        <w:tc>
          <w:tcPr>
            <w:tcW w:w="1656" w:type="dxa"/>
            <w:tcBorders>
              <w:top w:val="single" w:sz="4" w:space="0" w:color="auto"/>
              <w:bottom w:val="single" w:sz="4" w:space="0" w:color="auto"/>
              <w:right w:val="single" w:sz="4" w:space="0" w:color="auto"/>
            </w:tcBorders>
            <w:noWrap/>
            <w:tcMar>
              <w:top w:w="108" w:type="dxa"/>
              <w:bottom w:w="108" w:type="dxa"/>
            </w:tcMar>
            <w:vAlign w:val="center"/>
          </w:tcPr>
          <w:p w14:paraId="48CDB68C" w14:textId="2F6693F5" w:rsidR="00CA6DBF" w:rsidRDefault="00CA6DBF" w:rsidP="00107991"/>
        </w:tc>
      </w:tr>
      <w:tr w:rsidR="00CA6DBF" w:rsidRPr="007A5EFD" w14:paraId="7ED175FF" w14:textId="77777777" w:rsidTr="00C35E47">
        <w:tc>
          <w:tcPr>
            <w:tcW w:w="8692" w:type="dxa"/>
            <w:gridSpan w:val="11"/>
            <w:tcBorders>
              <w:top w:val="single" w:sz="4" w:space="0" w:color="auto"/>
              <w:left w:val="single" w:sz="4" w:space="0" w:color="auto"/>
              <w:bottom w:val="single" w:sz="4" w:space="0" w:color="auto"/>
            </w:tcBorders>
            <w:noWrap/>
            <w:tcMar>
              <w:top w:w="108" w:type="dxa"/>
              <w:bottom w:w="108" w:type="dxa"/>
            </w:tcMar>
          </w:tcPr>
          <w:p w14:paraId="169EDBBE" w14:textId="5607754D" w:rsidR="00CA6DBF" w:rsidRDefault="00CA6DBF" w:rsidP="00CA6DBF">
            <w:pPr>
              <w:rPr>
                <w:rStyle w:val="Questionlabel"/>
                <w:color w:val="FF0000"/>
              </w:rPr>
            </w:pPr>
            <w:r>
              <w:rPr>
                <w:rStyle w:val="Questionlabel"/>
              </w:rPr>
              <w:t>Are you applying for a Class B permit?</w:t>
            </w:r>
            <w:r>
              <w:rPr>
                <w:rStyle w:val="Questionlabel"/>
                <w:color w:val="FF0000"/>
              </w:rPr>
              <w:t>*</w:t>
            </w:r>
          </w:p>
          <w:p w14:paraId="23DF26F7" w14:textId="05F0EF30" w:rsidR="00CA6DBF" w:rsidRPr="00DA25E9" w:rsidRDefault="00DA25E9" w:rsidP="00DA25E9">
            <w:pPr>
              <w:pStyle w:val="ListParagraph"/>
              <w:numPr>
                <w:ilvl w:val="0"/>
                <w:numId w:val="17"/>
              </w:numPr>
              <w:spacing w:after="40"/>
              <w:rPr>
                <w:rStyle w:val="Questionlabel"/>
                <w:b w:val="0"/>
              </w:rPr>
            </w:pPr>
            <w:r w:rsidRPr="00DA25E9">
              <w:rPr>
                <w:rStyle w:val="Questionlabel"/>
                <w:b w:val="0"/>
              </w:rPr>
              <w:t>One carton of light or mid-strength beer and six bottles of wine; OR</w:t>
            </w:r>
          </w:p>
          <w:p w14:paraId="5B9610F9" w14:textId="77777777" w:rsidR="00DA25E9" w:rsidRPr="00DA25E9" w:rsidRDefault="00DA25E9" w:rsidP="00DA25E9">
            <w:pPr>
              <w:pStyle w:val="ListParagraph"/>
              <w:numPr>
                <w:ilvl w:val="0"/>
                <w:numId w:val="17"/>
              </w:numPr>
              <w:spacing w:after="40"/>
              <w:rPr>
                <w:rStyle w:val="Questionlabel"/>
                <w:b w:val="0"/>
              </w:rPr>
            </w:pPr>
            <w:r w:rsidRPr="00DA25E9">
              <w:rPr>
                <w:rStyle w:val="Questionlabel"/>
                <w:b w:val="0"/>
              </w:rPr>
              <w:t>One carton of heavy beer; OR</w:t>
            </w:r>
          </w:p>
          <w:p w14:paraId="39DDC1F5" w14:textId="3D30AD2B" w:rsidR="00DA25E9" w:rsidRDefault="00DA25E9" w:rsidP="00DA25E9">
            <w:pPr>
              <w:pStyle w:val="ListParagraph"/>
              <w:numPr>
                <w:ilvl w:val="0"/>
                <w:numId w:val="17"/>
              </w:numPr>
              <w:spacing w:after="40"/>
              <w:rPr>
                <w:rStyle w:val="Questionlabel"/>
              </w:rPr>
            </w:pPr>
            <w:r w:rsidRPr="00DA25E9">
              <w:rPr>
                <w:rStyle w:val="Questionlabel"/>
                <w:b w:val="0"/>
              </w:rPr>
              <w:t>20 cans of heavy cider and one carton of light or mid-strength beer per fortnight</w:t>
            </w:r>
          </w:p>
        </w:tc>
        <w:tc>
          <w:tcPr>
            <w:tcW w:w="1656" w:type="dxa"/>
            <w:tcBorders>
              <w:top w:val="single" w:sz="4" w:space="0" w:color="auto"/>
              <w:bottom w:val="single" w:sz="4" w:space="0" w:color="auto"/>
              <w:right w:val="single" w:sz="4" w:space="0" w:color="auto"/>
            </w:tcBorders>
            <w:noWrap/>
            <w:tcMar>
              <w:top w:w="108" w:type="dxa"/>
              <w:bottom w:w="108" w:type="dxa"/>
            </w:tcMar>
            <w:vAlign w:val="center"/>
          </w:tcPr>
          <w:p w14:paraId="0B66B8F0" w14:textId="497662F8" w:rsidR="00CA6DBF" w:rsidRDefault="00CA6DBF" w:rsidP="00107991"/>
        </w:tc>
      </w:tr>
      <w:tr w:rsidR="00CA6DBF" w:rsidRPr="007A5EFD" w14:paraId="71124685" w14:textId="77777777" w:rsidTr="00C35E47">
        <w:tc>
          <w:tcPr>
            <w:tcW w:w="8692" w:type="dxa"/>
            <w:gridSpan w:val="11"/>
            <w:tcBorders>
              <w:top w:val="single" w:sz="4" w:space="0" w:color="auto"/>
              <w:left w:val="single" w:sz="4" w:space="0" w:color="auto"/>
              <w:bottom w:val="single" w:sz="4" w:space="0" w:color="auto"/>
            </w:tcBorders>
            <w:noWrap/>
            <w:tcMar>
              <w:top w:w="108" w:type="dxa"/>
              <w:bottom w:w="108" w:type="dxa"/>
            </w:tcMar>
          </w:tcPr>
          <w:p w14:paraId="0536CCFA" w14:textId="2A9D862D" w:rsidR="00CA6DBF" w:rsidRDefault="00CA6DBF" w:rsidP="00CA6DBF">
            <w:pPr>
              <w:rPr>
                <w:rStyle w:val="Questionlabel"/>
                <w:color w:val="FF0000"/>
              </w:rPr>
            </w:pPr>
            <w:r>
              <w:rPr>
                <w:rStyle w:val="Questionlabel"/>
              </w:rPr>
              <w:t>Are you applying for a Class C permit?</w:t>
            </w:r>
            <w:r>
              <w:rPr>
                <w:rStyle w:val="Questionlabel"/>
                <w:color w:val="FF0000"/>
              </w:rPr>
              <w:t>*</w:t>
            </w:r>
          </w:p>
          <w:p w14:paraId="4AF4C703" w14:textId="6021F295" w:rsidR="00CA6DBF" w:rsidRPr="004572F7" w:rsidRDefault="004572F7" w:rsidP="004572F7">
            <w:pPr>
              <w:pStyle w:val="ListParagraph"/>
              <w:numPr>
                <w:ilvl w:val="0"/>
                <w:numId w:val="18"/>
              </w:numPr>
              <w:spacing w:after="40"/>
              <w:rPr>
                <w:rStyle w:val="Questionlabel"/>
                <w:b w:val="0"/>
              </w:rPr>
            </w:pPr>
            <w:r w:rsidRPr="004572F7">
              <w:rPr>
                <w:rStyle w:val="Questionlabel"/>
                <w:b w:val="0"/>
              </w:rPr>
              <w:t>Two cartons of light or mid-strength beer per fortnight</w:t>
            </w:r>
          </w:p>
        </w:tc>
        <w:tc>
          <w:tcPr>
            <w:tcW w:w="1656" w:type="dxa"/>
            <w:tcBorders>
              <w:top w:val="single" w:sz="4" w:space="0" w:color="auto"/>
              <w:bottom w:val="single" w:sz="4" w:space="0" w:color="auto"/>
              <w:right w:val="single" w:sz="4" w:space="0" w:color="auto"/>
            </w:tcBorders>
            <w:noWrap/>
            <w:tcMar>
              <w:top w:w="108" w:type="dxa"/>
              <w:bottom w:w="108" w:type="dxa"/>
            </w:tcMar>
            <w:vAlign w:val="center"/>
          </w:tcPr>
          <w:p w14:paraId="2B838F04" w14:textId="2935FF16" w:rsidR="00CA6DBF" w:rsidRDefault="00CA6DBF" w:rsidP="00107991"/>
        </w:tc>
      </w:tr>
      <w:tr w:rsidR="00EE2D84" w:rsidRPr="007A5EFD" w14:paraId="293CB81C" w14:textId="77777777" w:rsidTr="00C35E47">
        <w:tc>
          <w:tcPr>
            <w:tcW w:w="8692" w:type="dxa"/>
            <w:gridSpan w:val="11"/>
            <w:tcBorders>
              <w:top w:val="single" w:sz="4" w:space="0" w:color="auto"/>
              <w:left w:val="single" w:sz="4" w:space="0" w:color="auto"/>
              <w:bottom w:val="single" w:sz="4" w:space="0" w:color="auto"/>
            </w:tcBorders>
            <w:noWrap/>
            <w:tcMar>
              <w:top w:w="108" w:type="dxa"/>
              <w:bottom w:w="108" w:type="dxa"/>
            </w:tcMar>
          </w:tcPr>
          <w:p w14:paraId="1BD7F1DA" w14:textId="7F4E4A80" w:rsidR="00EE2D84" w:rsidRDefault="004572F7" w:rsidP="00CA6DBF">
            <w:pPr>
              <w:rPr>
                <w:rStyle w:val="Questionlabel"/>
              </w:rPr>
            </w:pPr>
            <w:r>
              <w:rPr>
                <w:rStyle w:val="Questionlabel"/>
              </w:rPr>
              <w:t>Are you applying for a Class D permit?</w:t>
            </w:r>
            <w:r>
              <w:rPr>
                <w:rStyle w:val="Questionlabel"/>
                <w:color w:val="FF0000"/>
              </w:rPr>
              <w:t xml:space="preserve"> *</w:t>
            </w:r>
          </w:p>
          <w:p w14:paraId="591DD98E" w14:textId="5D0B369A" w:rsidR="004572F7" w:rsidRPr="004572F7" w:rsidRDefault="004572F7" w:rsidP="004572F7">
            <w:pPr>
              <w:pStyle w:val="ListParagraph"/>
              <w:numPr>
                <w:ilvl w:val="0"/>
                <w:numId w:val="18"/>
              </w:numPr>
              <w:spacing w:after="40"/>
              <w:rPr>
                <w:rStyle w:val="Questionlabel"/>
              </w:rPr>
            </w:pPr>
            <w:r>
              <w:rPr>
                <w:rStyle w:val="Questionlabel"/>
                <w:b w:val="0"/>
              </w:rPr>
              <w:t>One carton of mid-strength beer; OR</w:t>
            </w:r>
          </w:p>
          <w:p w14:paraId="798CCB24" w14:textId="77777777" w:rsidR="005C3C4A" w:rsidRPr="004572F7" w:rsidRDefault="004572F7" w:rsidP="004572F7">
            <w:pPr>
              <w:pStyle w:val="ListParagraph"/>
              <w:numPr>
                <w:ilvl w:val="0"/>
                <w:numId w:val="18"/>
              </w:numPr>
              <w:spacing w:after="40"/>
              <w:rPr>
                <w:rStyle w:val="Questionlabel"/>
              </w:rPr>
            </w:pPr>
            <w:r>
              <w:rPr>
                <w:rStyle w:val="Questionlabel"/>
                <w:b w:val="0"/>
              </w:rPr>
              <w:t>Two cartons of light beer per fortnight.</w:t>
            </w:r>
          </w:p>
          <w:p w14:paraId="30C0B9C9" w14:textId="77777777" w:rsidR="004572F7" w:rsidRDefault="004572F7" w:rsidP="004572F7">
            <w:pPr>
              <w:pStyle w:val="ListParagraph"/>
              <w:spacing w:after="40"/>
              <w:rPr>
                <w:rStyle w:val="Questionlabel"/>
                <w:b w:val="0"/>
              </w:rPr>
            </w:pPr>
          </w:p>
          <w:p w14:paraId="30B0A130" w14:textId="4B4B3B8B" w:rsidR="004572F7" w:rsidRPr="004572F7" w:rsidRDefault="004572F7" w:rsidP="004572F7">
            <w:pPr>
              <w:pStyle w:val="ListParagraph"/>
              <w:spacing w:after="40"/>
              <w:rPr>
                <w:rStyle w:val="Questionlabel"/>
              </w:rPr>
            </w:pPr>
            <w:r w:rsidRPr="004572F7">
              <w:rPr>
                <w:rStyle w:val="Questionlabel"/>
              </w:rPr>
              <w:t>NOTE: If you have had a liquor permit revoked and are reapplying for a new permit – you can only be granted a Class D permit.</w:t>
            </w:r>
          </w:p>
        </w:tc>
        <w:tc>
          <w:tcPr>
            <w:tcW w:w="1656" w:type="dxa"/>
            <w:tcBorders>
              <w:top w:val="single" w:sz="4" w:space="0" w:color="auto"/>
              <w:bottom w:val="single" w:sz="4" w:space="0" w:color="auto"/>
              <w:right w:val="single" w:sz="4" w:space="0" w:color="auto"/>
            </w:tcBorders>
            <w:noWrap/>
            <w:tcMar>
              <w:top w:w="108" w:type="dxa"/>
              <w:bottom w:w="108" w:type="dxa"/>
            </w:tcMar>
            <w:vAlign w:val="center"/>
          </w:tcPr>
          <w:p w14:paraId="032478D8" w14:textId="77777777" w:rsidR="00EE2D84" w:rsidRDefault="00EE2D84" w:rsidP="00107991"/>
        </w:tc>
      </w:tr>
      <w:tr w:rsidR="004E175A" w:rsidRPr="007A5EFD" w14:paraId="36F0501E" w14:textId="77777777" w:rsidTr="00A93C85">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vAlign w:val="center"/>
          </w:tcPr>
          <w:p w14:paraId="4EF8B97A" w14:textId="79BC463C" w:rsidR="004E175A" w:rsidRDefault="004E175A" w:rsidP="00A93C85">
            <w:pPr>
              <w:keepNext/>
              <w:rPr>
                <w:rStyle w:val="Questionlabel"/>
                <w:color w:val="FFFFFF" w:themeColor="background1"/>
              </w:rPr>
            </w:pPr>
            <w:r>
              <w:rPr>
                <w:rStyle w:val="Questionlabel"/>
                <w:color w:val="FFFFFF" w:themeColor="background1"/>
              </w:rPr>
              <w:lastRenderedPageBreak/>
              <w:t xml:space="preserve">Liquor permit criteria and conditions </w:t>
            </w:r>
          </w:p>
        </w:tc>
      </w:tr>
      <w:tr w:rsidR="004E175A" w:rsidRPr="007A5EFD" w14:paraId="793E3D47" w14:textId="77777777" w:rsidTr="00A93C85">
        <w:tc>
          <w:tcPr>
            <w:tcW w:w="10348" w:type="dxa"/>
            <w:gridSpan w:val="12"/>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69773A38" w14:textId="252A075A" w:rsidR="004E175A" w:rsidRDefault="004E175A" w:rsidP="004E175A">
            <w:r>
              <w:t>To apply for and/or hold a permit, you must be at least 18 years old and live in the area that you want to have a liquor permit for. You are not allowed to have or keep a liquor permit if you are on the banned drivers register (BDR), and your permit may be refused or revoked if you have:</w:t>
            </w:r>
          </w:p>
          <w:p w14:paraId="1E01549B" w14:textId="1CAD85C6" w:rsidR="004E175A" w:rsidRDefault="004E175A" w:rsidP="004E175A">
            <w:pPr>
              <w:pStyle w:val="ListParagraph"/>
              <w:numPr>
                <w:ilvl w:val="0"/>
                <w:numId w:val="12"/>
              </w:numPr>
              <w:spacing w:after="40"/>
              <w:rPr>
                <w:szCs w:val="22"/>
              </w:rPr>
            </w:pPr>
            <w:r w:rsidRPr="0067776D">
              <w:rPr>
                <w:szCs w:val="22"/>
              </w:rPr>
              <w:t>caused substantial annoyance or disrupted community order and peace; or</w:t>
            </w:r>
          </w:p>
          <w:p w14:paraId="47F1D173" w14:textId="5E779BBA" w:rsidR="003610EC" w:rsidRDefault="003610EC" w:rsidP="004E175A">
            <w:pPr>
              <w:pStyle w:val="ListParagraph"/>
              <w:numPr>
                <w:ilvl w:val="0"/>
                <w:numId w:val="12"/>
              </w:numPr>
              <w:spacing w:after="40"/>
              <w:rPr>
                <w:szCs w:val="22"/>
              </w:rPr>
            </w:pPr>
            <w:r>
              <w:rPr>
                <w:szCs w:val="22"/>
              </w:rPr>
              <w:t>littering with liquor refuse; or</w:t>
            </w:r>
          </w:p>
          <w:p w14:paraId="2D9E25A2" w14:textId="45DC75CB" w:rsidR="003610EC" w:rsidRDefault="003610EC" w:rsidP="004E175A">
            <w:pPr>
              <w:pStyle w:val="ListParagraph"/>
              <w:numPr>
                <w:ilvl w:val="0"/>
                <w:numId w:val="12"/>
              </w:numPr>
              <w:spacing w:after="40"/>
              <w:rPr>
                <w:szCs w:val="22"/>
              </w:rPr>
            </w:pPr>
            <w:r>
              <w:rPr>
                <w:szCs w:val="22"/>
              </w:rPr>
              <w:t>breaching any conditions of the Maningrida Liquor Supply Plan; or</w:t>
            </w:r>
          </w:p>
          <w:p w14:paraId="23C919C9" w14:textId="6C80BA5B" w:rsidR="003610EC" w:rsidRPr="003610EC" w:rsidRDefault="003610EC" w:rsidP="003610EC">
            <w:pPr>
              <w:pStyle w:val="ListParagraph"/>
              <w:numPr>
                <w:ilvl w:val="0"/>
                <w:numId w:val="12"/>
              </w:numPr>
              <w:spacing w:after="40"/>
              <w:rPr>
                <w:szCs w:val="22"/>
              </w:rPr>
            </w:pPr>
            <w:r>
              <w:rPr>
                <w:szCs w:val="22"/>
              </w:rPr>
              <w:t>drink driving; or</w:t>
            </w:r>
          </w:p>
          <w:p w14:paraId="3417851E" w14:textId="77777777" w:rsidR="004E175A" w:rsidRPr="0067776D" w:rsidRDefault="004E175A" w:rsidP="004E175A">
            <w:pPr>
              <w:pStyle w:val="ListParagraph"/>
              <w:numPr>
                <w:ilvl w:val="0"/>
                <w:numId w:val="12"/>
              </w:numPr>
              <w:spacing w:after="40"/>
              <w:rPr>
                <w:szCs w:val="22"/>
              </w:rPr>
            </w:pPr>
            <w:r w:rsidRPr="0067776D">
              <w:rPr>
                <w:szCs w:val="22"/>
              </w:rPr>
              <w:t>assaulted anyone or caused alcohol-related family violence or traffic/vehicle accidents; or</w:t>
            </w:r>
          </w:p>
          <w:p w14:paraId="055A9C54" w14:textId="77777777" w:rsidR="004E175A" w:rsidRPr="0067776D" w:rsidRDefault="004E175A" w:rsidP="004E175A">
            <w:pPr>
              <w:pStyle w:val="ListParagraph"/>
              <w:numPr>
                <w:ilvl w:val="0"/>
                <w:numId w:val="12"/>
              </w:numPr>
              <w:spacing w:after="40"/>
              <w:rPr>
                <w:szCs w:val="22"/>
              </w:rPr>
            </w:pPr>
            <w:r w:rsidRPr="0067776D">
              <w:rPr>
                <w:szCs w:val="22"/>
              </w:rPr>
              <w:t>illegally brought liquor into, or had liquor in, a restricted area; or</w:t>
            </w:r>
          </w:p>
          <w:p w14:paraId="002C007C" w14:textId="77777777" w:rsidR="004E175A" w:rsidRPr="0067776D" w:rsidRDefault="004E175A" w:rsidP="004E175A">
            <w:pPr>
              <w:pStyle w:val="ListParagraph"/>
              <w:numPr>
                <w:ilvl w:val="0"/>
                <w:numId w:val="12"/>
              </w:numPr>
              <w:spacing w:after="40"/>
              <w:rPr>
                <w:szCs w:val="22"/>
              </w:rPr>
            </w:pPr>
            <w:r w:rsidRPr="0067776D">
              <w:rPr>
                <w:szCs w:val="22"/>
              </w:rPr>
              <w:t xml:space="preserve">brought a dangerous drug (defined in the </w:t>
            </w:r>
            <w:r w:rsidRPr="0067776D">
              <w:rPr>
                <w:i/>
                <w:szCs w:val="22"/>
              </w:rPr>
              <w:t>Misuse of Drugs Act 1990</w:t>
            </w:r>
            <w:r w:rsidRPr="0067776D">
              <w:rPr>
                <w:szCs w:val="22"/>
              </w:rPr>
              <w:t>) into, or possessed a dangerous drug in, a restricted area; or</w:t>
            </w:r>
          </w:p>
          <w:p w14:paraId="331B50D7" w14:textId="77777777" w:rsidR="004E175A" w:rsidRPr="0067776D" w:rsidRDefault="004E175A" w:rsidP="004E175A">
            <w:pPr>
              <w:pStyle w:val="ListParagraph"/>
              <w:numPr>
                <w:ilvl w:val="0"/>
                <w:numId w:val="12"/>
              </w:numPr>
              <w:spacing w:after="40"/>
              <w:rPr>
                <w:szCs w:val="22"/>
              </w:rPr>
            </w:pPr>
            <w:r w:rsidRPr="0067776D">
              <w:rPr>
                <w:szCs w:val="22"/>
              </w:rPr>
              <w:t>supplied liquor to someone who is not a permit holder or who is not an invited guest of the permit holder who lives outside of the community; or</w:t>
            </w:r>
          </w:p>
          <w:p w14:paraId="39F92000" w14:textId="77777777" w:rsidR="004E175A" w:rsidRPr="0067776D" w:rsidRDefault="004E175A" w:rsidP="004E175A">
            <w:pPr>
              <w:pStyle w:val="ListParagraph"/>
              <w:numPr>
                <w:ilvl w:val="0"/>
                <w:numId w:val="12"/>
              </w:numPr>
              <w:spacing w:after="40"/>
              <w:rPr>
                <w:szCs w:val="22"/>
              </w:rPr>
            </w:pPr>
            <w:r w:rsidRPr="0067776D">
              <w:rPr>
                <w:szCs w:val="22"/>
              </w:rPr>
              <w:t>supplied a dangerous drug to another person; or</w:t>
            </w:r>
          </w:p>
          <w:p w14:paraId="254D6456" w14:textId="77777777" w:rsidR="004E175A" w:rsidRPr="0067776D" w:rsidRDefault="004E175A" w:rsidP="004E175A">
            <w:pPr>
              <w:pStyle w:val="ListParagraph"/>
              <w:numPr>
                <w:ilvl w:val="0"/>
                <w:numId w:val="12"/>
              </w:numPr>
              <w:spacing w:after="40"/>
              <w:rPr>
                <w:szCs w:val="22"/>
              </w:rPr>
            </w:pPr>
            <w:r w:rsidRPr="0067776D">
              <w:rPr>
                <w:szCs w:val="22"/>
              </w:rPr>
              <w:t xml:space="preserve">been banned from any of the licensed premises in the restricted area; or </w:t>
            </w:r>
          </w:p>
          <w:p w14:paraId="4D433294" w14:textId="77777777" w:rsidR="003610EC" w:rsidRDefault="004E175A" w:rsidP="003610EC">
            <w:pPr>
              <w:pStyle w:val="ListParagraph"/>
              <w:numPr>
                <w:ilvl w:val="0"/>
                <w:numId w:val="12"/>
              </w:numPr>
              <w:spacing w:after="40"/>
              <w:rPr>
                <w:szCs w:val="22"/>
              </w:rPr>
            </w:pPr>
            <w:r w:rsidRPr="0067776D">
              <w:rPr>
                <w:szCs w:val="22"/>
              </w:rPr>
              <w:t>breached any of the conditions of the permit or;</w:t>
            </w:r>
          </w:p>
          <w:p w14:paraId="7CD101C7" w14:textId="70DCD433" w:rsidR="000D0AA0" w:rsidRPr="003610EC" w:rsidRDefault="004E175A" w:rsidP="003610EC">
            <w:pPr>
              <w:pStyle w:val="ListParagraph"/>
              <w:numPr>
                <w:ilvl w:val="0"/>
                <w:numId w:val="12"/>
              </w:numPr>
              <w:spacing w:after="40"/>
              <w:rPr>
                <w:rStyle w:val="Questionlabel"/>
                <w:b w:val="0"/>
                <w:bCs w:val="0"/>
                <w:szCs w:val="22"/>
              </w:rPr>
            </w:pPr>
            <w:r w:rsidRPr="003610EC">
              <w:rPr>
                <w:szCs w:val="22"/>
              </w:rPr>
              <w:t>an order made by any Court or Tribunal prohibiting you from possessing, consuming or purchasing liquor</w:t>
            </w:r>
            <w:r w:rsidR="005C3C4A" w:rsidRPr="003610EC">
              <w:rPr>
                <w:szCs w:val="22"/>
              </w:rPr>
              <w:t>.</w:t>
            </w:r>
          </w:p>
        </w:tc>
      </w:tr>
      <w:tr w:rsidR="003610EC" w:rsidRPr="007A5EFD" w14:paraId="43E5ABF1" w14:textId="77777777" w:rsidTr="00A93C85">
        <w:tc>
          <w:tcPr>
            <w:tcW w:w="10348" w:type="dxa"/>
            <w:gridSpan w:val="12"/>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5669502A" w14:textId="77777777" w:rsidR="003610EC" w:rsidRDefault="003610EC" w:rsidP="003610EC">
            <w:r>
              <w:t xml:space="preserve">You can only have or consume liquor at your home or another liquor permit holder’s home in Maningrida as their guest, or areas that are exempt from the restricted area. </w:t>
            </w:r>
          </w:p>
          <w:p w14:paraId="21353DA4" w14:textId="77777777" w:rsidR="003610EC" w:rsidRDefault="003610EC" w:rsidP="003610EC">
            <w:r>
              <w:t xml:space="preserve">You can only order and receive liquor via the barge delivery service. Liquor can only be collected from the barge by you (as the liquor permit holder) or your delegate on the designated day. </w:t>
            </w:r>
          </w:p>
          <w:p w14:paraId="4806B1F4" w14:textId="128A8304" w:rsidR="003610EC" w:rsidRDefault="003610EC" w:rsidP="003610EC">
            <w:r>
              <w:t>Your liquor permit may be refused or revoked if you do not meet the criteria or conditions.</w:t>
            </w:r>
          </w:p>
        </w:tc>
      </w:tr>
      <w:tr w:rsidR="005C3C4A" w:rsidRPr="007A5EFD" w14:paraId="0A2AF95D" w14:textId="77777777" w:rsidTr="00A93C85">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vAlign w:val="center"/>
          </w:tcPr>
          <w:p w14:paraId="3B7B7457" w14:textId="3BE240FC" w:rsidR="005C3C4A" w:rsidRDefault="005C3C4A" w:rsidP="005C3C4A">
            <w:pPr>
              <w:rPr>
                <w:rStyle w:val="Questionlabel"/>
                <w:color w:val="FFFFFF" w:themeColor="background1"/>
              </w:rPr>
            </w:pPr>
            <w:r>
              <w:rPr>
                <w:rStyle w:val="Questionlabel"/>
                <w:color w:val="FFFFFF" w:themeColor="background1"/>
              </w:rPr>
              <w:t>Permit Classes</w:t>
            </w:r>
          </w:p>
        </w:tc>
      </w:tr>
      <w:tr w:rsidR="005C3C4A" w:rsidRPr="007A5EFD" w14:paraId="457BB086" w14:textId="77777777" w:rsidTr="00A93C85">
        <w:tc>
          <w:tcPr>
            <w:tcW w:w="10348" w:type="dxa"/>
            <w:gridSpan w:val="12"/>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4EB9B5AE" w14:textId="5FC99873" w:rsidR="005C3C4A" w:rsidRDefault="000D0AA0" w:rsidP="004E175A">
            <w:r>
              <w:t>A D Class</w:t>
            </w:r>
            <w:r w:rsidR="007C34DA">
              <w:t xml:space="preserve"> permit</w:t>
            </w:r>
            <w:r>
              <w:t xml:space="preserve"> is an entry level permit for persons who have previously had a permit revoked and is seeking to reapply for a new permit once the revocation period has lapsed. They will be permitted to apply for an upgrade to their permit after two years.</w:t>
            </w:r>
          </w:p>
        </w:tc>
      </w:tr>
      <w:tr w:rsidR="00A56CA4" w:rsidRPr="007A5EFD" w14:paraId="0858BBE7" w14:textId="77777777" w:rsidTr="00A93C85">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59B0D43" w14:textId="0C7CD463" w:rsidR="00A56CA4" w:rsidRPr="007A5EFD" w:rsidRDefault="00727C26" w:rsidP="0007378B">
            <w:pPr>
              <w:rPr>
                <w:rStyle w:val="Questionlabel"/>
              </w:rPr>
            </w:pPr>
            <w:r>
              <w:rPr>
                <w:rStyle w:val="Questionlabel"/>
                <w:color w:val="FFFFFF" w:themeColor="background1"/>
              </w:rPr>
              <w:t xml:space="preserve">Permit Applicant - </w:t>
            </w:r>
            <w:r w:rsidR="00603363">
              <w:rPr>
                <w:rStyle w:val="Questionlabel"/>
                <w:color w:val="FFFFFF" w:themeColor="background1"/>
              </w:rPr>
              <w:t>Consent for background check</w:t>
            </w:r>
          </w:p>
        </w:tc>
      </w:tr>
      <w:tr w:rsidR="00012BB0" w:rsidRPr="007A5EFD" w14:paraId="178A832A" w14:textId="77777777" w:rsidTr="00012BB0">
        <w:tc>
          <w:tcPr>
            <w:tcW w:w="8692"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788FBA5B" w14:textId="77777777" w:rsidR="00012BB0" w:rsidRDefault="00012BB0" w:rsidP="002C0BEF">
            <w:r w:rsidRPr="008F0DEE">
              <w:rPr>
                <w:b/>
              </w:rPr>
              <w:t xml:space="preserve">I understand and give approval for </w:t>
            </w:r>
            <w:r>
              <w:rPr>
                <w:b/>
              </w:rPr>
              <w:t>any</w:t>
            </w:r>
            <w:r w:rsidRPr="008F0DEE">
              <w:rPr>
                <w:b/>
              </w:rPr>
              <w:t xml:space="preserve"> relevant checks, to</w:t>
            </w:r>
            <w:r>
              <w:rPr>
                <w:b/>
              </w:rPr>
              <w:t xml:space="preserve"> be done to</w:t>
            </w:r>
            <w:r w:rsidRPr="008F0DEE">
              <w:rPr>
                <w:b/>
              </w:rPr>
              <w:t xml:space="preserve"> ascertain if I am a fit and proper person to hold a liquor </w:t>
            </w:r>
            <w:r>
              <w:rPr>
                <w:b/>
              </w:rPr>
              <w:t xml:space="preserve">permit. I also understand that if I do not meet the </w:t>
            </w:r>
            <w:r w:rsidRPr="008F0DEE">
              <w:rPr>
                <w:b/>
              </w:rPr>
              <w:t>criteria</w:t>
            </w:r>
            <w:r>
              <w:rPr>
                <w:b/>
              </w:rPr>
              <w:t xml:space="preserve"> or breach the conditions, my permit may be refused or</w:t>
            </w:r>
            <w:r w:rsidRPr="008F0DEE">
              <w:rPr>
                <w:b/>
              </w:rPr>
              <w:t xml:space="preserve"> revoked.</w:t>
            </w:r>
            <w:r w:rsidRPr="008F0DEE">
              <w:rPr>
                <w:b/>
                <w:color w:val="FF0000"/>
              </w:rPr>
              <w:t>*</w:t>
            </w:r>
          </w:p>
        </w:tc>
        <w:tc>
          <w:tcPr>
            <w:tcW w:w="1656" w:type="dxa"/>
            <w:tcBorders>
              <w:top w:val="single" w:sz="4" w:space="0" w:color="auto"/>
              <w:left w:val="single" w:sz="4" w:space="0" w:color="auto"/>
              <w:bottom w:val="single" w:sz="4" w:space="0" w:color="auto"/>
              <w:right w:val="single" w:sz="4" w:space="0" w:color="auto"/>
            </w:tcBorders>
          </w:tcPr>
          <w:p w14:paraId="4F2D4A5C" w14:textId="0052839C" w:rsidR="00012BB0" w:rsidRDefault="00012BB0" w:rsidP="002C0BEF"/>
        </w:tc>
      </w:tr>
      <w:tr w:rsidR="00603363" w:rsidRPr="007A5EFD" w14:paraId="0DD136A8" w14:textId="77777777" w:rsidTr="00C35E47">
        <w:trPr>
          <w:trHeight w:val="567"/>
        </w:trPr>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bottom"/>
          </w:tcPr>
          <w:p w14:paraId="37D6B0A2" w14:textId="77777777" w:rsidR="00603363" w:rsidRPr="00603363" w:rsidRDefault="00603363" w:rsidP="00631770">
            <w:pPr>
              <w:rPr>
                <w:b/>
                <w:color w:val="FF0000"/>
              </w:rPr>
            </w:pPr>
            <w:r>
              <w:rPr>
                <w:b/>
              </w:rPr>
              <w:t>Signature</w:t>
            </w:r>
            <w:r>
              <w:rPr>
                <w:b/>
                <w:color w:val="FF0000"/>
              </w:rPr>
              <w:t>*</w:t>
            </w:r>
          </w:p>
        </w:tc>
        <w:tc>
          <w:tcPr>
            <w:tcW w:w="4961" w:type="dxa"/>
            <w:gridSpan w:val="5"/>
            <w:tcBorders>
              <w:top w:val="single" w:sz="4" w:space="0" w:color="auto"/>
              <w:left w:val="single" w:sz="4" w:space="0" w:color="auto"/>
              <w:bottom w:val="single" w:sz="4" w:space="0" w:color="auto"/>
              <w:right w:val="single" w:sz="4" w:space="0" w:color="auto"/>
            </w:tcBorders>
            <w:vAlign w:val="bottom"/>
          </w:tcPr>
          <w:p w14:paraId="4243108A" w14:textId="77777777" w:rsidR="00603363" w:rsidRPr="00603363" w:rsidRDefault="00603363" w:rsidP="00631770"/>
        </w:tc>
        <w:tc>
          <w:tcPr>
            <w:tcW w:w="1134" w:type="dxa"/>
            <w:gridSpan w:val="3"/>
            <w:tcBorders>
              <w:top w:val="single" w:sz="4" w:space="0" w:color="auto"/>
              <w:left w:val="single" w:sz="4" w:space="0" w:color="auto"/>
              <w:bottom w:val="single" w:sz="4" w:space="0" w:color="auto"/>
              <w:right w:val="single" w:sz="4" w:space="0" w:color="auto"/>
            </w:tcBorders>
            <w:vAlign w:val="bottom"/>
          </w:tcPr>
          <w:p w14:paraId="21DE683C" w14:textId="77777777" w:rsidR="00603363" w:rsidRPr="00603363" w:rsidRDefault="00603363" w:rsidP="00631770">
            <w:pPr>
              <w:rPr>
                <w:b/>
                <w:color w:val="FF0000"/>
              </w:rPr>
            </w:pPr>
            <w:r w:rsidRPr="00603363">
              <w:rPr>
                <w:b/>
              </w:rPr>
              <w:t>Date</w:t>
            </w:r>
            <w:r>
              <w:rPr>
                <w:b/>
                <w:color w:val="FF0000"/>
              </w:rPr>
              <w:t>*</w:t>
            </w:r>
          </w:p>
        </w:tc>
        <w:tc>
          <w:tcPr>
            <w:tcW w:w="1656" w:type="dxa"/>
            <w:tcBorders>
              <w:top w:val="single" w:sz="4" w:space="0" w:color="auto"/>
              <w:left w:val="single" w:sz="4" w:space="0" w:color="auto"/>
              <w:bottom w:val="single" w:sz="4" w:space="0" w:color="auto"/>
              <w:right w:val="single" w:sz="4" w:space="0" w:color="auto"/>
            </w:tcBorders>
            <w:vAlign w:val="bottom"/>
          </w:tcPr>
          <w:p w14:paraId="6C518110" w14:textId="77777777" w:rsidR="00603363" w:rsidRPr="00603363" w:rsidRDefault="00603363" w:rsidP="00631770"/>
        </w:tc>
      </w:tr>
      <w:tr w:rsidR="00603363" w:rsidRPr="007A5EFD" w14:paraId="2E3B9ECC" w14:textId="77777777" w:rsidTr="00A93C85">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E2A779D" w14:textId="52FFA429" w:rsidR="00603363" w:rsidRPr="007A5EFD" w:rsidRDefault="00CE1316" w:rsidP="005C6A75">
            <w:pPr>
              <w:rPr>
                <w:rStyle w:val="Questionlabel"/>
              </w:rPr>
            </w:pPr>
            <w:r>
              <w:rPr>
                <w:rStyle w:val="Questionlabel"/>
                <w:color w:val="FFFFFF" w:themeColor="background1"/>
              </w:rPr>
              <w:t xml:space="preserve">Section </w:t>
            </w:r>
            <w:r w:rsidR="00B41E75">
              <w:rPr>
                <w:rStyle w:val="Questionlabel"/>
                <w:color w:val="FFFFFF" w:themeColor="background1"/>
              </w:rPr>
              <w:t>5</w:t>
            </w:r>
            <w:r w:rsidR="0067008A">
              <w:rPr>
                <w:rStyle w:val="Questionlabel"/>
                <w:color w:val="FFFFFF" w:themeColor="background1"/>
              </w:rPr>
              <w:t xml:space="preserve"> - </w:t>
            </w:r>
            <w:r w:rsidR="00603363">
              <w:rPr>
                <w:rStyle w:val="Questionlabel"/>
                <w:color w:val="FFFFFF" w:themeColor="background1"/>
              </w:rPr>
              <w:t>Recomm</w:t>
            </w:r>
            <w:r w:rsidR="005C6A75">
              <w:rPr>
                <w:rStyle w:val="Questionlabel"/>
                <w:color w:val="FFFFFF" w:themeColor="background1"/>
              </w:rPr>
              <w:t>endation from the local council</w:t>
            </w:r>
            <w:r w:rsidR="00B41E75">
              <w:rPr>
                <w:rStyle w:val="Questionlabel"/>
                <w:color w:val="FFFFFF" w:themeColor="background1"/>
              </w:rPr>
              <w:t xml:space="preserve"> delegate</w:t>
            </w:r>
          </w:p>
        </w:tc>
      </w:tr>
      <w:tr w:rsidR="004C4111" w:rsidRPr="007A5EFD" w14:paraId="495E7EE2" w14:textId="77777777" w:rsidTr="00C35E47">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047CD01" w14:textId="77777777" w:rsidR="004C4111" w:rsidRPr="004C4111" w:rsidRDefault="004C4111" w:rsidP="002C0BEF">
            <w:pPr>
              <w:rPr>
                <w:b/>
                <w:color w:val="FF0000"/>
              </w:rPr>
            </w:pPr>
            <w:r>
              <w:rPr>
                <w:b/>
              </w:rPr>
              <w:t>Name</w:t>
            </w:r>
            <w:r>
              <w:rPr>
                <w:b/>
                <w:color w:val="FF0000"/>
              </w:rPr>
              <w:t>*</w:t>
            </w:r>
          </w:p>
        </w:tc>
        <w:tc>
          <w:tcPr>
            <w:tcW w:w="7751" w:type="dxa"/>
            <w:gridSpan w:val="9"/>
            <w:tcBorders>
              <w:top w:val="single" w:sz="4" w:space="0" w:color="auto"/>
              <w:left w:val="single" w:sz="4" w:space="0" w:color="auto"/>
              <w:bottom w:val="single" w:sz="4" w:space="0" w:color="auto"/>
              <w:right w:val="single" w:sz="4" w:space="0" w:color="auto"/>
            </w:tcBorders>
          </w:tcPr>
          <w:p w14:paraId="1D90717D" w14:textId="77777777" w:rsidR="004C4111" w:rsidRPr="00603363" w:rsidRDefault="004C4111" w:rsidP="002C0BEF"/>
        </w:tc>
      </w:tr>
      <w:tr w:rsidR="004C4111" w:rsidRPr="007A5EFD" w14:paraId="59D48725" w14:textId="77777777" w:rsidTr="00C35E47">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49367FF7" w14:textId="77777777" w:rsidR="004C4111" w:rsidRPr="004C4111" w:rsidRDefault="004C4111" w:rsidP="002C0BEF">
            <w:pPr>
              <w:rPr>
                <w:b/>
                <w:color w:val="FF0000"/>
              </w:rPr>
            </w:pPr>
            <w:bookmarkStart w:id="0" w:name="_GoBack"/>
            <w:bookmarkEnd w:id="0"/>
            <w:r>
              <w:rPr>
                <w:b/>
              </w:rPr>
              <w:t>Position/job title</w:t>
            </w:r>
            <w:r>
              <w:rPr>
                <w:b/>
                <w:color w:val="FF0000"/>
              </w:rPr>
              <w:t>*</w:t>
            </w:r>
          </w:p>
        </w:tc>
        <w:tc>
          <w:tcPr>
            <w:tcW w:w="7751" w:type="dxa"/>
            <w:gridSpan w:val="9"/>
            <w:tcBorders>
              <w:top w:val="single" w:sz="4" w:space="0" w:color="auto"/>
              <w:left w:val="single" w:sz="4" w:space="0" w:color="auto"/>
              <w:bottom w:val="single" w:sz="4" w:space="0" w:color="auto"/>
              <w:right w:val="single" w:sz="4" w:space="0" w:color="auto"/>
            </w:tcBorders>
          </w:tcPr>
          <w:p w14:paraId="4AD7F4BB" w14:textId="77777777" w:rsidR="004C4111" w:rsidRPr="00603363" w:rsidRDefault="004C4111" w:rsidP="002C0BEF"/>
        </w:tc>
      </w:tr>
      <w:tr w:rsidR="00B41E75" w:rsidRPr="007A5EFD" w14:paraId="52D3DA97" w14:textId="77777777" w:rsidTr="00C35E47">
        <w:tc>
          <w:tcPr>
            <w:tcW w:w="2597" w:type="dxa"/>
            <w:gridSpan w:val="3"/>
            <w:tcBorders>
              <w:top w:val="single" w:sz="4" w:space="0" w:color="auto"/>
              <w:left w:val="single" w:sz="4" w:space="0" w:color="auto"/>
              <w:bottom w:val="single" w:sz="4" w:space="0" w:color="auto"/>
            </w:tcBorders>
            <w:noWrap/>
            <w:tcMar>
              <w:top w:w="108" w:type="dxa"/>
              <w:bottom w:w="108" w:type="dxa"/>
            </w:tcMar>
          </w:tcPr>
          <w:p w14:paraId="7665C9F0" w14:textId="1CD48EFA" w:rsidR="00B41E75" w:rsidRPr="008F0DEE" w:rsidRDefault="00B41E75" w:rsidP="0007378B">
            <w:pPr>
              <w:rPr>
                <w:rStyle w:val="Questionlabel"/>
              </w:rPr>
            </w:pPr>
            <w:r>
              <w:rPr>
                <w:rStyle w:val="Questionlabel"/>
              </w:rPr>
              <w:lastRenderedPageBreak/>
              <w:t>Email</w:t>
            </w:r>
            <w:r>
              <w:rPr>
                <w:b/>
                <w:color w:val="FF0000"/>
              </w:rPr>
              <w:t>*</w:t>
            </w:r>
          </w:p>
        </w:tc>
        <w:tc>
          <w:tcPr>
            <w:tcW w:w="3827" w:type="dxa"/>
            <w:gridSpan w:val="3"/>
            <w:tcBorders>
              <w:top w:val="single" w:sz="4" w:space="0" w:color="auto"/>
              <w:bottom w:val="single" w:sz="4" w:space="0" w:color="auto"/>
              <w:right w:val="single" w:sz="4" w:space="0" w:color="auto"/>
            </w:tcBorders>
            <w:noWrap/>
            <w:tcMar>
              <w:top w:w="108" w:type="dxa"/>
              <w:bottom w:w="108" w:type="dxa"/>
            </w:tcMar>
          </w:tcPr>
          <w:p w14:paraId="27644C2B" w14:textId="77777777" w:rsidR="00B41E75" w:rsidRDefault="00B41E75" w:rsidP="0007378B"/>
        </w:tc>
        <w:tc>
          <w:tcPr>
            <w:tcW w:w="1470" w:type="dxa"/>
            <w:gridSpan w:val="3"/>
            <w:tcBorders>
              <w:top w:val="single" w:sz="4" w:space="0" w:color="auto"/>
              <w:bottom w:val="single" w:sz="4" w:space="0" w:color="auto"/>
              <w:right w:val="single" w:sz="4" w:space="0" w:color="auto"/>
            </w:tcBorders>
          </w:tcPr>
          <w:p w14:paraId="4DCACC8F" w14:textId="6EFAA467" w:rsidR="00B41E75" w:rsidRPr="004E175A" w:rsidRDefault="00B41E75" w:rsidP="0007378B">
            <w:pPr>
              <w:rPr>
                <w:b/>
              </w:rPr>
            </w:pPr>
            <w:r w:rsidRPr="004E175A">
              <w:rPr>
                <w:b/>
              </w:rPr>
              <w:t>Phone</w:t>
            </w:r>
            <w:r>
              <w:rPr>
                <w:b/>
                <w:color w:val="FF0000"/>
              </w:rPr>
              <w:t>*</w:t>
            </w:r>
          </w:p>
        </w:tc>
        <w:tc>
          <w:tcPr>
            <w:tcW w:w="2454" w:type="dxa"/>
            <w:gridSpan w:val="3"/>
            <w:tcBorders>
              <w:top w:val="single" w:sz="4" w:space="0" w:color="auto"/>
              <w:bottom w:val="single" w:sz="4" w:space="0" w:color="auto"/>
              <w:right w:val="single" w:sz="4" w:space="0" w:color="auto"/>
            </w:tcBorders>
          </w:tcPr>
          <w:p w14:paraId="3A00FC17" w14:textId="2E41A504" w:rsidR="00B41E75" w:rsidRDefault="00B41E75" w:rsidP="0007378B"/>
        </w:tc>
      </w:tr>
      <w:tr w:rsidR="004C4111" w:rsidRPr="007A5EFD" w14:paraId="16E29798" w14:textId="77777777" w:rsidTr="00C35E47">
        <w:tc>
          <w:tcPr>
            <w:tcW w:w="8692"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49516EC8" w14:textId="77777777" w:rsidR="004C4111" w:rsidRPr="004C4111" w:rsidRDefault="004C4111" w:rsidP="002C0BEF">
            <w:pPr>
              <w:rPr>
                <w:b/>
                <w:color w:val="FF0000"/>
              </w:rPr>
            </w:pPr>
            <w:r>
              <w:rPr>
                <w:b/>
              </w:rPr>
              <w:t>Do you recommend this application for approval?</w:t>
            </w:r>
            <w:r>
              <w:rPr>
                <w:b/>
                <w:color w:val="FF0000"/>
              </w:rPr>
              <w:t>*</w:t>
            </w:r>
          </w:p>
        </w:tc>
        <w:tc>
          <w:tcPr>
            <w:tcW w:w="1656" w:type="dxa"/>
            <w:tcBorders>
              <w:top w:val="single" w:sz="4" w:space="0" w:color="auto"/>
              <w:left w:val="single" w:sz="4" w:space="0" w:color="auto"/>
              <w:bottom w:val="single" w:sz="4" w:space="0" w:color="auto"/>
              <w:right w:val="single" w:sz="4" w:space="0" w:color="auto"/>
            </w:tcBorders>
            <w:vAlign w:val="center"/>
          </w:tcPr>
          <w:p w14:paraId="5413CE6A" w14:textId="5133153F" w:rsidR="004C4111" w:rsidRPr="00603363" w:rsidRDefault="00107991" w:rsidP="00107991">
            <w:r>
              <w:t>Yes / No</w:t>
            </w:r>
          </w:p>
        </w:tc>
      </w:tr>
      <w:tr w:rsidR="004C4111" w:rsidRPr="007A5EFD" w14:paraId="7D288D87" w14:textId="77777777" w:rsidTr="00A93C85">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DDE68F4" w14:textId="77777777" w:rsidR="004C4111" w:rsidRPr="004C4111" w:rsidRDefault="004C4111" w:rsidP="002C0BEF">
            <w:r w:rsidRPr="004C4111">
              <w:t>If no, why are you not recommending it</w:t>
            </w:r>
            <w:r>
              <w:t xml:space="preserve"> for approval</w:t>
            </w:r>
            <w:r w:rsidRPr="004C4111">
              <w:t>?</w:t>
            </w:r>
          </w:p>
        </w:tc>
        <w:tc>
          <w:tcPr>
            <w:tcW w:w="7751" w:type="dxa"/>
            <w:gridSpan w:val="9"/>
            <w:tcBorders>
              <w:top w:val="single" w:sz="4" w:space="0" w:color="auto"/>
              <w:left w:val="single" w:sz="4" w:space="0" w:color="auto"/>
              <w:bottom w:val="single" w:sz="4" w:space="0" w:color="auto"/>
              <w:right w:val="single" w:sz="4" w:space="0" w:color="auto"/>
            </w:tcBorders>
          </w:tcPr>
          <w:p w14:paraId="286D1E1A" w14:textId="77777777" w:rsidR="004C4111" w:rsidRDefault="004C4111" w:rsidP="002C0BEF"/>
        </w:tc>
      </w:tr>
      <w:tr w:rsidR="000E7DF1" w:rsidRPr="007A5EFD" w14:paraId="0CBC28FA" w14:textId="77777777" w:rsidTr="00A93C85">
        <w:trPr>
          <w:trHeight w:val="567"/>
        </w:trPr>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3BEF4AF" w14:textId="52760187" w:rsidR="000E7DF1" w:rsidRPr="000E7DF1" w:rsidRDefault="000E7DF1" w:rsidP="002C0BEF">
            <w:pPr>
              <w:rPr>
                <w:b/>
              </w:rPr>
            </w:pPr>
            <w:r>
              <w:rPr>
                <w:b/>
              </w:rPr>
              <w:t>Comments</w:t>
            </w:r>
          </w:p>
        </w:tc>
        <w:tc>
          <w:tcPr>
            <w:tcW w:w="7751" w:type="dxa"/>
            <w:gridSpan w:val="9"/>
            <w:tcBorders>
              <w:top w:val="single" w:sz="4" w:space="0" w:color="auto"/>
              <w:left w:val="single" w:sz="4" w:space="0" w:color="auto"/>
              <w:bottom w:val="single" w:sz="4" w:space="0" w:color="auto"/>
              <w:right w:val="single" w:sz="4" w:space="0" w:color="auto"/>
            </w:tcBorders>
          </w:tcPr>
          <w:p w14:paraId="5FBDBB02" w14:textId="77777777" w:rsidR="000E7DF1" w:rsidRDefault="000E7DF1" w:rsidP="002C0BEF"/>
        </w:tc>
      </w:tr>
      <w:tr w:rsidR="004C4111" w:rsidRPr="007A5EFD" w14:paraId="52A80C72" w14:textId="77777777" w:rsidTr="00C35E47">
        <w:trPr>
          <w:trHeight w:val="567"/>
        </w:trPr>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bottom"/>
          </w:tcPr>
          <w:p w14:paraId="17CA7C31" w14:textId="77777777" w:rsidR="004C4111" w:rsidRPr="00603363" w:rsidRDefault="004C4111" w:rsidP="00486A2C">
            <w:pPr>
              <w:rPr>
                <w:b/>
                <w:color w:val="FF0000"/>
              </w:rPr>
            </w:pPr>
            <w:r>
              <w:rPr>
                <w:b/>
              </w:rPr>
              <w:t>Signature</w:t>
            </w:r>
            <w:r>
              <w:rPr>
                <w:b/>
                <w:color w:val="FF0000"/>
              </w:rPr>
              <w:t>*</w:t>
            </w:r>
          </w:p>
        </w:tc>
        <w:tc>
          <w:tcPr>
            <w:tcW w:w="4961" w:type="dxa"/>
            <w:gridSpan w:val="5"/>
            <w:tcBorders>
              <w:top w:val="single" w:sz="4" w:space="0" w:color="auto"/>
              <w:left w:val="single" w:sz="4" w:space="0" w:color="auto"/>
              <w:bottom w:val="single" w:sz="4" w:space="0" w:color="auto"/>
              <w:right w:val="single" w:sz="4" w:space="0" w:color="auto"/>
            </w:tcBorders>
            <w:vAlign w:val="bottom"/>
          </w:tcPr>
          <w:p w14:paraId="4E0B18ED" w14:textId="77777777" w:rsidR="004C4111" w:rsidRPr="00603363" w:rsidRDefault="004C4111" w:rsidP="00486A2C"/>
        </w:tc>
        <w:tc>
          <w:tcPr>
            <w:tcW w:w="1134" w:type="dxa"/>
            <w:gridSpan w:val="3"/>
            <w:tcBorders>
              <w:top w:val="single" w:sz="4" w:space="0" w:color="auto"/>
              <w:left w:val="single" w:sz="4" w:space="0" w:color="auto"/>
              <w:bottom w:val="single" w:sz="4" w:space="0" w:color="auto"/>
              <w:right w:val="single" w:sz="4" w:space="0" w:color="auto"/>
            </w:tcBorders>
            <w:vAlign w:val="bottom"/>
          </w:tcPr>
          <w:p w14:paraId="1AC80D9F" w14:textId="77777777" w:rsidR="004C4111" w:rsidRPr="00603363" w:rsidRDefault="004C4111" w:rsidP="00486A2C">
            <w:pPr>
              <w:rPr>
                <w:b/>
                <w:color w:val="FF0000"/>
              </w:rPr>
            </w:pPr>
            <w:r w:rsidRPr="00603363">
              <w:rPr>
                <w:b/>
              </w:rPr>
              <w:t>Date</w:t>
            </w:r>
            <w:r>
              <w:rPr>
                <w:b/>
                <w:color w:val="FF0000"/>
              </w:rPr>
              <w:t>*</w:t>
            </w:r>
          </w:p>
        </w:tc>
        <w:tc>
          <w:tcPr>
            <w:tcW w:w="1656" w:type="dxa"/>
            <w:tcBorders>
              <w:top w:val="single" w:sz="4" w:space="0" w:color="auto"/>
              <w:left w:val="single" w:sz="4" w:space="0" w:color="auto"/>
              <w:bottom w:val="single" w:sz="4" w:space="0" w:color="auto"/>
              <w:right w:val="single" w:sz="4" w:space="0" w:color="auto"/>
            </w:tcBorders>
            <w:vAlign w:val="bottom"/>
          </w:tcPr>
          <w:p w14:paraId="07BF5838" w14:textId="77777777" w:rsidR="004C4111" w:rsidRPr="00603363" w:rsidRDefault="004C4111" w:rsidP="00486A2C"/>
        </w:tc>
      </w:tr>
      <w:tr w:rsidR="004C4111" w:rsidRPr="007A5EFD" w14:paraId="54C465AD" w14:textId="77777777" w:rsidTr="00A93C85">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3F262C9" w14:textId="38AD6528" w:rsidR="004C4111" w:rsidRPr="007A5EFD" w:rsidRDefault="00CE1316" w:rsidP="004C4111">
            <w:pPr>
              <w:rPr>
                <w:rStyle w:val="Questionlabel"/>
              </w:rPr>
            </w:pPr>
            <w:r>
              <w:rPr>
                <w:rStyle w:val="Questionlabel"/>
                <w:color w:val="FFFFFF" w:themeColor="background1"/>
              </w:rPr>
              <w:t xml:space="preserve">Section </w:t>
            </w:r>
            <w:r w:rsidR="00B41E75">
              <w:rPr>
                <w:rStyle w:val="Questionlabel"/>
                <w:color w:val="FFFFFF" w:themeColor="background1"/>
              </w:rPr>
              <w:t>6</w:t>
            </w:r>
            <w:r w:rsidR="0067008A">
              <w:rPr>
                <w:rStyle w:val="Questionlabel"/>
                <w:color w:val="FFFFFF" w:themeColor="background1"/>
              </w:rPr>
              <w:t xml:space="preserve"> - </w:t>
            </w:r>
            <w:r w:rsidR="004C4111">
              <w:rPr>
                <w:rStyle w:val="Questionlabel"/>
                <w:color w:val="FFFFFF" w:themeColor="background1"/>
              </w:rPr>
              <w:t xml:space="preserve">Recommendation from the NT Police delegate </w:t>
            </w:r>
          </w:p>
        </w:tc>
      </w:tr>
      <w:tr w:rsidR="004C4111" w:rsidRPr="007A5EFD" w14:paraId="27530FA1" w14:textId="77777777" w:rsidTr="00C35E47">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0D7D8195" w14:textId="77777777" w:rsidR="004C4111" w:rsidRPr="004C4111" w:rsidRDefault="004C4111" w:rsidP="0007378B">
            <w:pPr>
              <w:rPr>
                <w:b/>
                <w:color w:val="FF0000"/>
              </w:rPr>
            </w:pPr>
            <w:r>
              <w:rPr>
                <w:b/>
              </w:rPr>
              <w:t>Name</w:t>
            </w:r>
            <w:r>
              <w:rPr>
                <w:b/>
                <w:color w:val="FF0000"/>
              </w:rPr>
              <w:t>*</w:t>
            </w:r>
          </w:p>
        </w:tc>
        <w:tc>
          <w:tcPr>
            <w:tcW w:w="7751" w:type="dxa"/>
            <w:gridSpan w:val="9"/>
            <w:tcBorders>
              <w:top w:val="single" w:sz="4" w:space="0" w:color="auto"/>
              <w:left w:val="single" w:sz="4" w:space="0" w:color="auto"/>
              <w:bottom w:val="single" w:sz="4" w:space="0" w:color="auto"/>
              <w:right w:val="single" w:sz="4" w:space="0" w:color="auto"/>
            </w:tcBorders>
          </w:tcPr>
          <w:p w14:paraId="22E0DB8A" w14:textId="77777777" w:rsidR="004C4111" w:rsidRPr="00603363" w:rsidRDefault="004C4111" w:rsidP="0007378B"/>
        </w:tc>
      </w:tr>
      <w:tr w:rsidR="004C4111" w:rsidRPr="007A5EFD" w14:paraId="5CC38297" w14:textId="77777777" w:rsidTr="00C35E47">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88B6CCE" w14:textId="77777777" w:rsidR="004C4111" w:rsidRPr="004C4111" w:rsidRDefault="004C4111" w:rsidP="0007378B">
            <w:pPr>
              <w:rPr>
                <w:b/>
                <w:color w:val="FF0000"/>
              </w:rPr>
            </w:pPr>
            <w:r>
              <w:rPr>
                <w:b/>
              </w:rPr>
              <w:t>Position/job title</w:t>
            </w:r>
            <w:r>
              <w:rPr>
                <w:b/>
                <w:color w:val="FF0000"/>
              </w:rPr>
              <w:t>*</w:t>
            </w:r>
          </w:p>
        </w:tc>
        <w:tc>
          <w:tcPr>
            <w:tcW w:w="7751" w:type="dxa"/>
            <w:gridSpan w:val="9"/>
            <w:tcBorders>
              <w:top w:val="single" w:sz="4" w:space="0" w:color="auto"/>
              <w:left w:val="single" w:sz="4" w:space="0" w:color="auto"/>
              <w:bottom w:val="single" w:sz="4" w:space="0" w:color="auto"/>
              <w:right w:val="single" w:sz="4" w:space="0" w:color="auto"/>
            </w:tcBorders>
          </w:tcPr>
          <w:p w14:paraId="57D9E217" w14:textId="77777777" w:rsidR="004C4111" w:rsidRPr="00603363" w:rsidRDefault="004C4111" w:rsidP="0007378B"/>
        </w:tc>
      </w:tr>
      <w:tr w:rsidR="004C4111" w:rsidRPr="007A5EFD" w14:paraId="4306076D" w14:textId="77777777" w:rsidTr="00C35E47">
        <w:tc>
          <w:tcPr>
            <w:tcW w:w="8692"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5375CCD2" w14:textId="77777777" w:rsidR="004C4111" w:rsidRPr="004C4111" w:rsidRDefault="004C4111" w:rsidP="0007378B">
            <w:pPr>
              <w:rPr>
                <w:b/>
                <w:color w:val="FF0000"/>
              </w:rPr>
            </w:pPr>
            <w:r>
              <w:rPr>
                <w:b/>
              </w:rPr>
              <w:t>Do you recommend this application for approval?</w:t>
            </w:r>
            <w:r>
              <w:rPr>
                <w:b/>
                <w:color w:val="FF0000"/>
              </w:rPr>
              <w:t>*</w:t>
            </w:r>
          </w:p>
        </w:tc>
        <w:tc>
          <w:tcPr>
            <w:tcW w:w="1656" w:type="dxa"/>
            <w:tcBorders>
              <w:top w:val="single" w:sz="4" w:space="0" w:color="auto"/>
              <w:left w:val="single" w:sz="4" w:space="0" w:color="auto"/>
              <w:bottom w:val="single" w:sz="4" w:space="0" w:color="auto"/>
              <w:right w:val="single" w:sz="4" w:space="0" w:color="auto"/>
            </w:tcBorders>
            <w:vAlign w:val="center"/>
          </w:tcPr>
          <w:p w14:paraId="693F78B1" w14:textId="4791A82F" w:rsidR="004C4111" w:rsidRPr="00603363" w:rsidRDefault="00107991" w:rsidP="00107991">
            <w:r>
              <w:t>Yes / No</w:t>
            </w:r>
          </w:p>
        </w:tc>
      </w:tr>
      <w:tr w:rsidR="004C4111" w:rsidRPr="007A5EFD" w14:paraId="25A31DAB" w14:textId="77777777" w:rsidTr="00A93C85">
        <w:trPr>
          <w:trHeight w:val="801"/>
        </w:trPr>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957B45E" w14:textId="77777777" w:rsidR="004C4111" w:rsidRPr="004C4111" w:rsidRDefault="004C4111" w:rsidP="0007378B">
            <w:r w:rsidRPr="004C4111">
              <w:t>If no, why are you not recommending it</w:t>
            </w:r>
            <w:r>
              <w:t xml:space="preserve"> for approval</w:t>
            </w:r>
            <w:r w:rsidRPr="004C4111">
              <w:t>?</w:t>
            </w:r>
          </w:p>
        </w:tc>
        <w:tc>
          <w:tcPr>
            <w:tcW w:w="7751" w:type="dxa"/>
            <w:gridSpan w:val="9"/>
            <w:tcBorders>
              <w:top w:val="single" w:sz="4" w:space="0" w:color="auto"/>
              <w:left w:val="single" w:sz="4" w:space="0" w:color="auto"/>
              <w:bottom w:val="single" w:sz="4" w:space="0" w:color="auto"/>
              <w:right w:val="single" w:sz="4" w:space="0" w:color="auto"/>
            </w:tcBorders>
          </w:tcPr>
          <w:p w14:paraId="14AF56D6" w14:textId="77777777" w:rsidR="004C4111" w:rsidRDefault="004C4111" w:rsidP="0007378B"/>
        </w:tc>
      </w:tr>
      <w:tr w:rsidR="000E7DF1" w:rsidRPr="007A5EFD" w14:paraId="3CD6FCA6" w14:textId="77777777" w:rsidTr="00A93C85">
        <w:trPr>
          <w:trHeight w:val="567"/>
        </w:trPr>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5220247" w14:textId="31450AB9" w:rsidR="000E7DF1" w:rsidRPr="000E7DF1" w:rsidRDefault="000E7DF1" w:rsidP="0007378B">
            <w:pPr>
              <w:rPr>
                <w:b/>
              </w:rPr>
            </w:pPr>
            <w:r>
              <w:rPr>
                <w:b/>
              </w:rPr>
              <w:t>Comments</w:t>
            </w:r>
          </w:p>
        </w:tc>
        <w:tc>
          <w:tcPr>
            <w:tcW w:w="7751" w:type="dxa"/>
            <w:gridSpan w:val="9"/>
            <w:tcBorders>
              <w:top w:val="single" w:sz="4" w:space="0" w:color="auto"/>
              <w:left w:val="single" w:sz="4" w:space="0" w:color="auto"/>
              <w:bottom w:val="single" w:sz="4" w:space="0" w:color="auto"/>
              <w:right w:val="single" w:sz="4" w:space="0" w:color="auto"/>
            </w:tcBorders>
          </w:tcPr>
          <w:p w14:paraId="74BE1FCD" w14:textId="77777777" w:rsidR="000E7DF1" w:rsidRDefault="000E7DF1" w:rsidP="0007378B"/>
        </w:tc>
      </w:tr>
      <w:tr w:rsidR="004C4111" w:rsidRPr="007A5EFD" w14:paraId="0542259B" w14:textId="77777777" w:rsidTr="00C35E47">
        <w:trPr>
          <w:trHeight w:val="567"/>
        </w:trPr>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bottom"/>
          </w:tcPr>
          <w:p w14:paraId="7DB5FF5C" w14:textId="77777777" w:rsidR="004C4111" w:rsidRPr="00603363" w:rsidRDefault="004C4111" w:rsidP="00486A2C">
            <w:pPr>
              <w:rPr>
                <w:b/>
                <w:color w:val="FF0000"/>
              </w:rPr>
            </w:pPr>
            <w:r>
              <w:rPr>
                <w:b/>
              </w:rPr>
              <w:t>Signature</w:t>
            </w:r>
            <w:r>
              <w:rPr>
                <w:b/>
                <w:color w:val="FF0000"/>
              </w:rPr>
              <w:t>*</w:t>
            </w:r>
          </w:p>
        </w:tc>
        <w:tc>
          <w:tcPr>
            <w:tcW w:w="4961" w:type="dxa"/>
            <w:gridSpan w:val="5"/>
            <w:tcBorders>
              <w:top w:val="single" w:sz="4" w:space="0" w:color="auto"/>
              <w:left w:val="single" w:sz="4" w:space="0" w:color="auto"/>
              <w:bottom w:val="single" w:sz="4" w:space="0" w:color="auto"/>
              <w:right w:val="single" w:sz="4" w:space="0" w:color="auto"/>
            </w:tcBorders>
            <w:vAlign w:val="bottom"/>
          </w:tcPr>
          <w:p w14:paraId="4A126F3F" w14:textId="77777777" w:rsidR="004C4111" w:rsidRPr="00603363" w:rsidRDefault="004C4111" w:rsidP="00486A2C"/>
        </w:tc>
        <w:tc>
          <w:tcPr>
            <w:tcW w:w="1134" w:type="dxa"/>
            <w:gridSpan w:val="3"/>
            <w:tcBorders>
              <w:top w:val="single" w:sz="4" w:space="0" w:color="auto"/>
              <w:left w:val="single" w:sz="4" w:space="0" w:color="auto"/>
              <w:bottom w:val="single" w:sz="4" w:space="0" w:color="auto"/>
              <w:right w:val="single" w:sz="4" w:space="0" w:color="auto"/>
            </w:tcBorders>
            <w:vAlign w:val="bottom"/>
          </w:tcPr>
          <w:p w14:paraId="4042A36C" w14:textId="77777777" w:rsidR="004C4111" w:rsidRPr="00603363" w:rsidRDefault="004C4111" w:rsidP="00486A2C">
            <w:pPr>
              <w:rPr>
                <w:b/>
                <w:color w:val="FF0000"/>
              </w:rPr>
            </w:pPr>
            <w:r w:rsidRPr="00603363">
              <w:rPr>
                <w:b/>
              </w:rPr>
              <w:t>Date</w:t>
            </w:r>
            <w:r>
              <w:rPr>
                <w:b/>
                <w:color w:val="FF0000"/>
              </w:rPr>
              <w:t>*</w:t>
            </w:r>
          </w:p>
        </w:tc>
        <w:tc>
          <w:tcPr>
            <w:tcW w:w="1656" w:type="dxa"/>
            <w:tcBorders>
              <w:top w:val="single" w:sz="4" w:space="0" w:color="auto"/>
              <w:left w:val="single" w:sz="4" w:space="0" w:color="auto"/>
              <w:bottom w:val="single" w:sz="4" w:space="0" w:color="auto"/>
              <w:right w:val="single" w:sz="4" w:space="0" w:color="auto"/>
            </w:tcBorders>
            <w:vAlign w:val="bottom"/>
          </w:tcPr>
          <w:p w14:paraId="5784306A" w14:textId="77777777" w:rsidR="004C4111" w:rsidRPr="00603363" w:rsidRDefault="004C4111" w:rsidP="00486A2C"/>
        </w:tc>
      </w:tr>
      <w:tr w:rsidR="005C6A75" w:rsidRPr="007A5EFD" w14:paraId="7BF9D8AB" w14:textId="77777777" w:rsidTr="00A93C85">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7E44A0F" w14:textId="55BEBDCA" w:rsidR="005C6A75" w:rsidRPr="007A5EFD" w:rsidRDefault="00CE1316" w:rsidP="00E37296">
            <w:pPr>
              <w:rPr>
                <w:rStyle w:val="Questionlabel"/>
              </w:rPr>
            </w:pPr>
            <w:r>
              <w:rPr>
                <w:rStyle w:val="Questionlabel"/>
                <w:color w:val="FFFFFF" w:themeColor="background1"/>
              </w:rPr>
              <w:t xml:space="preserve">Section </w:t>
            </w:r>
            <w:r w:rsidR="00B41E75">
              <w:rPr>
                <w:rStyle w:val="Questionlabel"/>
                <w:color w:val="FFFFFF" w:themeColor="background1"/>
              </w:rPr>
              <w:t>7</w:t>
            </w:r>
            <w:r w:rsidR="0067008A">
              <w:rPr>
                <w:rStyle w:val="Questionlabel"/>
                <w:color w:val="FFFFFF" w:themeColor="background1"/>
              </w:rPr>
              <w:t xml:space="preserve"> –</w:t>
            </w:r>
            <w:r w:rsidR="00DC3408">
              <w:rPr>
                <w:rStyle w:val="Questionlabel"/>
                <w:color w:val="FFFFFF" w:themeColor="background1"/>
              </w:rPr>
              <w:t xml:space="preserve"> </w:t>
            </w:r>
            <w:r w:rsidR="005C6A75">
              <w:rPr>
                <w:rStyle w:val="Questionlabel"/>
                <w:color w:val="FFFFFF" w:themeColor="background1"/>
              </w:rPr>
              <w:t xml:space="preserve">Recommendation from the community’s liquor permit committee (if </w:t>
            </w:r>
            <w:r w:rsidR="00E37296">
              <w:rPr>
                <w:rStyle w:val="Questionlabel"/>
                <w:color w:val="FFFFFF" w:themeColor="background1"/>
              </w:rPr>
              <w:t>applicable</w:t>
            </w:r>
            <w:r w:rsidR="005C6A75">
              <w:rPr>
                <w:rStyle w:val="Questionlabel"/>
                <w:color w:val="FFFFFF" w:themeColor="background1"/>
              </w:rPr>
              <w:t>)</w:t>
            </w:r>
          </w:p>
        </w:tc>
      </w:tr>
      <w:tr w:rsidR="005C6A75" w:rsidRPr="007A5EFD" w14:paraId="04654FB2" w14:textId="77777777" w:rsidTr="00C35E47">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B93CD1F" w14:textId="514B8795" w:rsidR="005C6A75" w:rsidRPr="005C6A75" w:rsidRDefault="005C6A75" w:rsidP="0007378B">
            <w:pPr>
              <w:rPr>
                <w:b/>
              </w:rPr>
            </w:pPr>
            <w:r>
              <w:rPr>
                <w:b/>
              </w:rPr>
              <w:t>Name</w:t>
            </w:r>
            <w:r w:rsidR="00B41E75">
              <w:rPr>
                <w:b/>
                <w:color w:val="FF0000"/>
              </w:rPr>
              <w:t>*</w:t>
            </w:r>
          </w:p>
        </w:tc>
        <w:tc>
          <w:tcPr>
            <w:tcW w:w="7751" w:type="dxa"/>
            <w:gridSpan w:val="9"/>
            <w:tcBorders>
              <w:top w:val="single" w:sz="4" w:space="0" w:color="auto"/>
              <w:left w:val="single" w:sz="4" w:space="0" w:color="auto"/>
              <w:bottom w:val="single" w:sz="4" w:space="0" w:color="auto"/>
              <w:right w:val="single" w:sz="4" w:space="0" w:color="auto"/>
            </w:tcBorders>
          </w:tcPr>
          <w:p w14:paraId="50310A4F" w14:textId="77777777" w:rsidR="005C6A75" w:rsidRPr="00603363" w:rsidRDefault="005C6A75" w:rsidP="0007378B"/>
        </w:tc>
      </w:tr>
      <w:tr w:rsidR="005C6A75" w:rsidRPr="007A5EFD" w14:paraId="170DC098" w14:textId="77777777" w:rsidTr="00C35E47">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3DAF0EB8" w14:textId="2A710F9C" w:rsidR="005C6A75" w:rsidRPr="005C6A75" w:rsidRDefault="005C6A75" w:rsidP="0007378B">
            <w:pPr>
              <w:rPr>
                <w:b/>
              </w:rPr>
            </w:pPr>
            <w:r>
              <w:rPr>
                <w:b/>
              </w:rPr>
              <w:t>Position/job title</w:t>
            </w:r>
            <w:r w:rsidR="00B41E75">
              <w:rPr>
                <w:b/>
                <w:color w:val="FF0000"/>
              </w:rPr>
              <w:t>*</w:t>
            </w:r>
          </w:p>
        </w:tc>
        <w:tc>
          <w:tcPr>
            <w:tcW w:w="7751" w:type="dxa"/>
            <w:gridSpan w:val="9"/>
            <w:tcBorders>
              <w:top w:val="single" w:sz="4" w:space="0" w:color="auto"/>
              <w:left w:val="single" w:sz="4" w:space="0" w:color="auto"/>
              <w:bottom w:val="single" w:sz="4" w:space="0" w:color="auto"/>
              <w:right w:val="single" w:sz="4" w:space="0" w:color="auto"/>
            </w:tcBorders>
          </w:tcPr>
          <w:p w14:paraId="7FD48560" w14:textId="77777777" w:rsidR="005C6A75" w:rsidRPr="00603363" w:rsidRDefault="005C6A75" w:rsidP="0007378B"/>
        </w:tc>
      </w:tr>
      <w:tr w:rsidR="00B41E75" w:rsidRPr="007A5EFD" w14:paraId="46286136" w14:textId="77777777" w:rsidTr="00C35E47">
        <w:tc>
          <w:tcPr>
            <w:tcW w:w="2597" w:type="dxa"/>
            <w:gridSpan w:val="3"/>
            <w:tcBorders>
              <w:top w:val="single" w:sz="4" w:space="0" w:color="auto"/>
              <w:left w:val="single" w:sz="4" w:space="0" w:color="auto"/>
              <w:bottom w:val="single" w:sz="4" w:space="0" w:color="auto"/>
            </w:tcBorders>
            <w:noWrap/>
            <w:tcMar>
              <w:top w:w="108" w:type="dxa"/>
              <w:bottom w:w="108" w:type="dxa"/>
            </w:tcMar>
          </w:tcPr>
          <w:p w14:paraId="719ACC63" w14:textId="75C1681C" w:rsidR="00B41E75" w:rsidRPr="008F0DEE" w:rsidRDefault="00B41E75" w:rsidP="0007378B">
            <w:pPr>
              <w:rPr>
                <w:rStyle w:val="Questionlabel"/>
              </w:rPr>
            </w:pPr>
            <w:r>
              <w:rPr>
                <w:rStyle w:val="Questionlabel"/>
              </w:rPr>
              <w:t>Email</w:t>
            </w:r>
            <w:r>
              <w:rPr>
                <w:b/>
                <w:color w:val="FF0000"/>
              </w:rPr>
              <w:t>*</w:t>
            </w:r>
          </w:p>
        </w:tc>
        <w:tc>
          <w:tcPr>
            <w:tcW w:w="3827" w:type="dxa"/>
            <w:gridSpan w:val="3"/>
            <w:tcBorders>
              <w:top w:val="single" w:sz="4" w:space="0" w:color="auto"/>
              <w:bottom w:val="single" w:sz="4" w:space="0" w:color="auto"/>
              <w:right w:val="single" w:sz="4" w:space="0" w:color="auto"/>
            </w:tcBorders>
            <w:noWrap/>
            <w:tcMar>
              <w:top w:w="108" w:type="dxa"/>
              <w:bottom w:w="108" w:type="dxa"/>
            </w:tcMar>
          </w:tcPr>
          <w:p w14:paraId="0DF259DA" w14:textId="77777777" w:rsidR="00B41E75" w:rsidRDefault="00B41E75" w:rsidP="0007378B"/>
        </w:tc>
        <w:tc>
          <w:tcPr>
            <w:tcW w:w="1559" w:type="dxa"/>
            <w:gridSpan w:val="4"/>
            <w:tcBorders>
              <w:top w:val="single" w:sz="4" w:space="0" w:color="auto"/>
              <w:bottom w:val="single" w:sz="4" w:space="0" w:color="auto"/>
              <w:right w:val="single" w:sz="4" w:space="0" w:color="auto"/>
            </w:tcBorders>
          </w:tcPr>
          <w:p w14:paraId="256DA643" w14:textId="24B548FF" w:rsidR="00B41E75" w:rsidRPr="004E175A" w:rsidRDefault="00B41E75" w:rsidP="0007378B">
            <w:pPr>
              <w:rPr>
                <w:b/>
              </w:rPr>
            </w:pPr>
            <w:r w:rsidRPr="004E175A">
              <w:rPr>
                <w:b/>
              </w:rPr>
              <w:t>Phone</w:t>
            </w:r>
            <w:r>
              <w:rPr>
                <w:b/>
                <w:color w:val="FF0000"/>
              </w:rPr>
              <w:t>*</w:t>
            </w:r>
          </w:p>
        </w:tc>
        <w:tc>
          <w:tcPr>
            <w:tcW w:w="2365" w:type="dxa"/>
            <w:gridSpan w:val="2"/>
            <w:tcBorders>
              <w:top w:val="single" w:sz="4" w:space="0" w:color="auto"/>
              <w:bottom w:val="single" w:sz="4" w:space="0" w:color="auto"/>
              <w:right w:val="single" w:sz="4" w:space="0" w:color="auto"/>
            </w:tcBorders>
          </w:tcPr>
          <w:p w14:paraId="5A9FF936" w14:textId="1F6F5A92" w:rsidR="00B41E75" w:rsidRDefault="00B41E75" w:rsidP="0007378B"/>
        </w:tc>
      </w:tr>
      <w:tr w:rsidR="005C6A75" w:rsidRPr="007A5EFD" w14:paraId="6833BDCE" w14:textId="77777777" w:rsidTr="00C35E47">
        <w:tc>
          <w:tcPr>
            <w:tcW w:w="8692"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3BFD7E0E" w14:textId="4DF48E9E" w:rsidR="005C6A75" w:rsidRPr="005C6A75" w:rsidRDefault="005C6A75" w:rsidP="0007378B">
            <w:pPr>
              <w:rPr>
                <w:b/>
              </w:rPr>
            </w:pPr>
            <w:r>
              <w:rPr>
                <w:b/>
              </w:rPr>
              <w:t>Do you recommend this application for approval?</w:t>
            </w:r>
            <w:r w:rsidR="00B41E75">
              <w:rPr>
                <w:b/>
                <w:color w:val="FF0000"/>
              </w:rPr>
              <w:t xml:space="preserve"> *</w:t>
            </w:r>
          </w:p>
        </w:tc>
        <w:tc>
          <w:tcPr>
            <w:tcW w:w="1656" w:type="dxa"/>
            <w:tcBorders>
              <w:top w:val="single" w:sz="4" w:space="0" w:color="auto"/>
              <w:left w:val="single" w:sz="4" w:space="0" w:color="auto"/>
              <w:bottom w:val="single" w:sz="4" w:space="0" w:color="auto"/>
              <w:right w:val="single" w:sz="4" w:space="0" w:color="auto"/>
            </w:tcBorders>
            <w:vAlign w:val="center"/>
          </w:tcPr>
          <w:p w14:paraId="06D9AFA3" w14:textId="1694ABBF" w:rsidR="005C6A75" w:rsidRPr="00603363" w:rsidRDefault="00107991" w:rsidP="00107991">
            <w:r>
              <w:t>Yes / No</w:t>
            </w:r>
          </w:p>
        </w:tc>
      </w:tr>
      <w:tr w:rsidR="005C6A75" w:rsidRPr="007A5EFD" w14:paraId="67B3516E" w14:textId="77777777" w:rsidTr="00A93C85">
        <w:trPr>
          <w:trHeight w:val="803"/>
        </w:trPr>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24056D84" w14:textId="77777777" w:rsidR="005C6A75" w:rsidRPr="004C4111" w:rsidRDefault="005C6A75" w:rsidP="0007378B">
            <w:r w:rsidRPr="004C4111">
              <w:t>If no, why are you not recommending it</w:t>
            </w:r>
            <w:r>
              <w:t xml:space="preserve"> for approval</w:t>
            </w:r>
            <w:r w:rsidRPr="004C4111">
              <w:t>?</w:t>
            </w:r>
          </w:p>
        </w:tc>
        <w:tc>
          <w:tcPr>
            <w:tcW w:w="7751" w:type="dxa"/>
            <w:gridSpan w:val="9"/>
            <w:tcBorders>
              <w:top w:val="single" w:sz="4" w:space="0" w:color="auto"/>
              <w:left w:val="single" w:sz="4" w:space="0" w:color="auto"/>
              <w:bottom w:val="single" w:sz="4" w:space="0" w:color="auto"/>
              <w:right w:val="single" w:sz="4" w:space="0" w:color="auto"/>
            </w:tcBorders>
          </w:tcPr>
          <w:p w14:paraId="7F472715" w14:textId="77777777" w:rsidR="005C6A75" w:rsidRDefault="005C6A75" w:rsidP="0007378B"/>
        </w:tc>
      </w:tr>
      <w:tr w:rsidR="005C6A75" w:rsidRPr="007A5EFD" w14:paraId="180C2347" w14:textId="77777777" w:rsidTr="00A93C85">
        <w:trPr>
          <w:trHeight w:val="567"/>
        </w:trPr>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547CC17" w14:textId="77777777" w:rsidR="005C6A75" w:rsidRPr="000E7DF1" w:rsidRDefault="005C6A75" w:rsidP="0007378B">
            <w:pPr>
              <w:rPr>
                <w:b/>
              </w:rPr>
            </w:pPr>
            <w:r>
              <w:rPr>
                <w:b/>
              </w:rPr>
              <w:t>Comments</w:t>
            </w:r>
          </w:p>
        </w:tc>
        <w:tc>
          <w:tcPr>
            <w:tcW w:w="7751" w:type="dxa"/>
            <w:gridSpan w:val="9"/>
            <w:tcBorders>
              <w:top w:val="single" w:sz="4" w:space="0" w:color="auto"/>
              <w:left w:val="single" w:sz="4" w:space="0" w:color="auto"/>
              <w:bottom w:val="single" w:sz="4" w:space="0" w:color="auto"/>
              <w:right w:val="single" w:sz="4" w:space="0" w:color="auto"/>
            </w:tcBorders>
          </w:tcPr>
          <w:p w14:paraId="0E6D741D" w14:textId="77777777" w:rsidR="005C6A75" w:rsidRDefault="005C6A75" w:rsidP="0007378B"/>
        </w:tc>
      </w:tr>
      <w:tr w:rsidR="00107991" w:rsidRPr="007A5EFD" w14:paraId="0A7BE57B" w14:textId="77777777" w:rsidTr="00C35E47">
        <w:trPr>
          <w:trHeight w:val="567"/>
        </w:trPr>
        <w:tc>
          <w:tcPr>
            <w:tcW w:w="259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bottom"/>
          </w:tcPr>
          <w:p w14:paraId="4294B53C" w14:textId="77777777" w:rsidR="00107991" w:rsidRPr="005C6A75" w:rsidRDefault="00107991" w:rsidP="00486A2C">
            <w:pPr>
              <w:rPr>
                <w:b/>
              </w:rPr>
            </w:pPr>
            <w:r>
              <w:rPr>
                <w:b/>
              </w:rPr>
              <w:t>Signature</w:t>
            </w:r>
            <w:r>
              <w:rPr>
                <w:b/>
                <w:color w:val="FF0000"/>
              </w:rPr>
              <w:t>*</w:t>
            </w:r>
          </w:p>
        </w:tc>
        <w:tc>
          <w:tcPr>
            <w:tcW w:w="4961" w:type="dxa"/>
            <w:gridSpan w:val="5"/>
            <w:tcBorders>
              <w:top w:val="single" w:sz="4" w:space="0" w:color="auto"/>
              <w:left w:val="single" w:sz="4" w:space="0" w:color="auto"/>
              <w:bottom w:val="single" w:sz="4" w:space="0" w:color="auto"/>
              <w:right w:val="single" w:sz="4" w:space="0" w:color="auto"/>
            </w:tcBorders>
            <w:vAlign w:val="bottom"/>
          </w:tcPr>
          <w:p w14:paraId="5DF99B1B" w14:textId="77777777" w:rsidR="00107991" w:rsidRPr="00603363" w:rsidRDefault="00107991" w:rsidP="00486A2C"/>
        </w:tc>
        <w:tc>
          <w:tcPr>
            <w:tcW w:w="1134" w:type="dxa"/>
            <w:gridSpan w:val="3"/>
            <w:tcBorders>
              <w:top w:val="single" w:sz="4" w:space="0" w:color="auto"/>
              <w:left w:val="single" w:sz="4" w:space="0" w:color="auto"/>
              <w:bottom w:val="single" w:sz="4" w:space="0" w:color="auto"/>
              <w:right w:val="single" w:sz="4" w:space="0" w:color="auto"/>
            </w:tcBorders>
            <w:vAlign w:val="bottom"/>
          </w:tcPr>
          <w:p w14:paraId="4BC0529E" w14:textId="77777777" w:rsidR="00107991" w:rsidRPr="005C6A75" w:rsidRDefault="00107991" w:rsidP="00486A2C">
            <w:pPr>
              <w:rPr>
                <w:b/>
              </w:rPr>
            </w:pPr>
            <w:r w:rsidRPr="00603363">
              <w:rPr>
                <w:b/>
              </w:rPr>
              <w:t>Date</w:t>
            </w:r>
            <w:r>
              <w:rPr>
                <w:b/>
                <w:color w:val="FF0000"/>
              </w:rPr>
              <w:t>*</w:t>
            </w:r>
          </w:p>
        </w:tc>
        <w:tc>
          <w:tcPr>
            <w:tcW w:w="1656" w:type="dxa"/>
            <w:tcBorders>
              <w:top w:val="single" w:sz="4" w:space="0" w:color="auto"/>
              <w:left w:val="single" w:sz="4" w:space="0" w:color="auto"/>
              <w:bottom w:val="single" w:sz="4" w:space="0" w:color="auto"/>
              <w:right w:val="single" w:sz="4" w:space="0" w:color="auto"/>
            </w:tcBorders>
            <w:vAlign w:val="bottom"/>
          </w:tcPr>
          <w:p w14:paraId="2C2E623F" w14:textId="77777777" w:rsidR="00107991" w:rsidRPr="00603363" w:rsidRDefault="00107991" w:rsidP="00486A2C"/>
        </w:tc>
      </w:tr>
      <w:tr w:rsidR="00107991" w:rsidRPr="007A5EFD" w14:paraId="65082DAF" w14:textId="77777777" w:rsidTr="00A93C85">
        <w:trPr>
          <w:trHeight w:val="531"/>
        </w:trPr>
        <w:tc>
          <w:tcPr>
            <w:tcW w:w="10348" w:type="dxa"/>
            <w:gridSpan w:val="12"/>
            <w:tcBorders>
              <w:top w:val="single" w:sz="4" w:space="0" w:color="auto"/>
              <w:left w:val="nil"/>
              <w:bottom w:val="nil"/>
              <w:right w:val="nil"/>
            </w:tcBorders>
            <w:noWrap/>
            <w:tcMar>
              <w:top w:w="108" w:type="dxa"/>
              <w:bottom w:w="108" w:type="dxa"/>
            </w:tcMar>
          </w:tcPr>
          <w:p w14:paraId="0A65AAF4" w14:textId="77777777" w:rsidR="00107991" w:rsidRDefault="00107991" w:rsidP="00107991">
            <w:pPr>
              <w:pStyle w:val="Heading1"/>
              <w:keepNext w:val="0"/>
              <w:keepLines w:val="0"/>
              <w:widowControl w:val="0"/>
              <w:spacing w:before="0" w:after="120"/>
              <w:ind w:left="-60"/>
              <w:outlineLvl w:val="0"/>
            </w:pPr>
            <w:r>
              <w:lastRenderedPageBreak/>
              <w:t>Privacy statement</w:t>
            </w:r>
          </w:p>
          <w:p w14:paraId="795C103A" w14:textId="77777777" w:rsidR="00107991" w:rsidRDefault="00107991" w:rsidP="00107991">
            <w:pPr>
              <w:ind w:left="-60"/>
            </w:pPr>
            <w:r>
              <w:t>You have been asked to provide personal information as part of this application. You do not have to provide us with your personal information but if you choose not to, we might not be able to accept or process your application, or your application may be refused.</w:t>
            </w:r>
          </w:p>
          <w:p w14:paraId="5BE78D1C" w14:textId="77777777" w:rsidR="00107991" w:rsidRDefault="00107991" w:rsidP="00107991">
            <w:pPr>
              <w:ind w:left="-60"/>
            </w:pPr>
            <w:r>
              <w:t xml:space="preserve">We collect and use your personal information to process and manage this application (and, if approved, any subsequent permit) under the </w:t>
            </w:r>
            <w:r w:rsidRPr="005766BE">
              <w:rPr>
                <w:i/>
              </w:rPr>
              <w:t>Liquor Act 2019</w:t>
            </w:r>
            <w:r>
              <w:t>. If you do not provide this information, it may affect your ability to obtain and maintain a permit.</w:t>
            </w:r>
          </w:p>
          <w:p w14:paraId="5D1D57BE" w14:textId="77777777" w:rsidR="00107991" w:rsidRDefault="00107991" w:rsidP="00107991">
            <w:pPr>
              <w:ind w:left="-60"/>
            </w:pPr>
            <w:r>
              <w:t>We may get information from and/or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14:paraId="0CA9B16C" w14:textId="1FAD3E45" w:rsidR="00107991" w:rsidRPr="00603363" w:rsidRDefault="00107991" w:rsidP="00C35E47">
            <w:pPr>
              <w:ind w:left="-60"/>
            </w:pPr>
            <w:r>
              <w:t xml:space="preserve">You have a right to access the information we hold about you. To learn more about this, or if you would like to access or correct the information we hold about you or make a privacy complaint about us, go to the </w:t>
            </w:r>
            <w:hyperlink r:id="rId10" w:history="1">
              <w:r>
                <w:rPr>
                  <w:color w:val="0563C1" w:themeColor="hyperlink"/>
                  <w:u w:val="single"/>
                </w:rPr>
                <w:t>Departme</w:t>
              </w:r>
              <w:r w:rsidR="00C35E47">
                <w:rPr>
                  <w:color w:val="0563C1" w:themeColor="hyperlink"/>
                  <w:u w:val="single"/>
                </w:rPr>
                <w:t>n</w:t>
              </w:r>
              <w:r>
                <w:rPr>
                  <w:color w:val="0563C1" w:themeColor="hyperlink"/>
                  <w:u w:val="single"/>
                </w:rPr>
                <w:t>t of Inudstry, Tourism and Trade website</w:t>
              </w:r>
            </w:hyperlink>
            <w:r>
              <w:t xml:space="preserve">. To specifically discuss how your information is used and shared by Licensing NT, you can contact us on 08 8999 1800 or </w:t>
            </w:r>
            <w:hyperlink r:id="rId11" w:history="1">
              <w:r w:rsidRPr="00DE0710">
                <w:rPr>
                  <w:rStyle w:val="Hyperlink"/>
                </w:rPr>
                <w:t>ditt.lrascompliancedwn@nt.gov.au</w:t>
              </w:r>
            </w:hyperlink>
            <w:r>
              <w:t xml:space="preserve"> </w:t>
            </w:r>
          </w:p>
        </w:tc>
      </w:tr>
      <w:tr w:rsidR="00107991" w:rsidRPr="00107991" w14:paraId="51B3F414" w14:textId="77777777" w:rsidTr="00A93C85">
        <w:tc>
          <w:tcPr>
            <w:tcW w:w="10348" w:type="dxa"/>
            <w:gridSpan w:val="12"/>
            <w:tcBorders>
              <w:top w:val="nil"/>
              <w:left w:val="nil"/>
              <w:bottom w:val="nil"/>
              <w:right w:val="nil"/>
            </w:tcBorders>
            <w:noWrap/>
            <w:tcMar>
              <w:left w:w="0" w:type="dxa"/>
              <w:right w:w="0" w:type="dxa"/>
            </w:tcMar>
          </w:tcPr>
          <w:p w14:paraId="700A2ED7" w14:textId="1F9F4FE4" w:rsidR="0026532D" w:rsidRPr="00107991" w:rsidRDefault="00107991" w:rsidP="00107991">
            <w:pPr>
              <w:widowControl w:val="0"/>
              <w:spacing w:after="0"/>
              <w:rPr>
                <w:color w:val="FFFFFF" w:themeColor="background1"/>
                <w:sz w:val="2"/>
                <w:szCs w:val="2"/>
              </w:rPr>
            </w:pPr>
            <w:r w:rsidRPr="00107991">
              <w:rPr>
                <w:color w:val="FFFFFF" w:themeColor="background1"/>
                <w:sz w:val="2"/>
                <w:szCs w:val="2"/>
              </w:rPr>
              <w:t>End of form</w:t>
            </w:r>
          </w:p>
        </w:tc>
      </w:tr>
      <w:tr w:rsidR="00872B4E" w:rsidRPr="007A5EFD" w14:paraId="5629D57B" w14:textId="77777777" w:rsidTr="00A93C85">
        <w:tc>
          <w:tcPr>
            <w:tcW w:w="10348" w:type="dxa"/>
            <w:gridSpan w:val="12"/>
            <w:tcBorders>
              <w:top w:val="nil"/>
              <w:left w:val="nil"/>
              <w:bottom w:val="nil"/>
              <w:right w:val="nil"/>
            </w:tcBorders>
            <w:noWrap/>
            <w:tcMar>
              <w:left w:w="0" w:type="dxa"/>
              <w:right w:w="0" w:type="dxa"/>
            </w:tcMar>
          </w:tcPr>
          <w:p w14:paraId="7FA77469" w14:textId="77777777" w:rsidR="00872B4E" w:rsidRPr="002C21A2" w:rsidRDefault="009B1BF1" w:rsidP="002C21A2">
            <w:pPr>
              <w:pStyle w:val="Subtitle0"/>
              <w:spacing w:after="0"/>
              <w:rPr>
                <w:rStyle w:val="Hidden"/>
              </w:rPr>
            </w:pPr>
            <w:r w:rsidRPr="002C21A2">
              <w:rPr>
                <w:rStyle w:val="Hidden"/>
              </w:rPr>
              <w:t>End of form</w:t>
            </w:r>
          </w:p>
        </w:tc>
      </w:tr>
    </w:tbl>
    <w:p w14:paraId="2CE9A56A" w14:textId="77777777" w:rsidR="00107991" w:rsidRPr="00A93C85" w:rsidRDefault="00107991">
      <w:pPr>
        <w:spacing w:after="120"/>
        <w:rPr>
          <w:szCs w:val="22"/>
        </w:rPr>
      </w:pPr>
    </w:p>
    <w:sectPr w:rsidR="00107991" w:rsidRPr="00A93C85"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2B54" w14:textId="77777777" w:rsidR="00CE0F8C" w:rsidRDefault="00CE0F8C" w:rsidP="007332FF">
      <w:r>
        <w:separator/>
      </w:r>
    </w:p>
  </w:endnote>
  <w:endnote w:type="continuationSeparator" w:id="0">
    <w:p w14:paraId="2314DE6C" w14:textId="77777777" w:rsidR="00CE0F8C" w:rsidRDefault="00CE0F8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610EC" w:rsidRPr="00132658" w14:paraId="0E1E30B9" w14:textId="77777777" w:rsidTr="001B3D22">
      <w:trPr>
        <w:cantSplit/>
        <w:trHeight w:hRule="exact" w:val="850"/>
      </w:trPr>
      <w:tc>
        <w:tcPr>
          <w:tcW w:w="10318" w:type="dxa"/>
          <w:vAlign w:val="bottom"/>
        </w:tcPr>
        <w:p w14:paraId="5E09F59B" w14:textId="570104CB" w:rsidR="003610EC" w:rsidRPr="001B3D22" w:rsidRDefault="003610EC" w:rsidP="008E2836">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62B9FE3D" w14:textId="4955B142" w:rsidR="003610EC" w:rsidRDefault="00CE0F8C"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11-26T00:00:00Z">
                <w:dateFormat w:val="d MMMM yyyy"/>
                <w:lid w:val="en-AU"/>
                <w:storeMappedDataAs w:val="dateTime"/>
                <w:calendar w:val="gregorian"/>
              </w:date>
            </w:sdtPr>
            <w:sdtEndPr>
              <w:rPr>
                <w:rStyle w:val="PageNumber"/>
              </w:rPr>
            </w:sdtEndPr>
            <w:sdtContent>
              <w:r w:rsidR="00C35E47">
                <w:rPr>
                  <w:rStyle w:val="PageNumber"/>
                </w:rPr>
                <w:t>26 November 2021</w:t>
              </w:r>
            </w:sdtContent>
          </w:sdt>
        </w:p>
        <w:p w14:paraId="145B5024" w14:textId="582B8CDB" w:rsidR="003610EC" w:rsidRPr="00AC4488" w:rsidRDefault="003610EC"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35E47">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35E47">
            <w:rPr>
              <w:rStyle w:val="PageNumber"/>
              <w:noProof/>
            </w:rPr>
            <w:t>5</w:t>
          </w:r>
          <w:r w:rsidRPr="00AC4488">
            <w:rPr>
              <w:rStyle w:val="PageNumber"/>
            </w:rPr>
            <w:fldChar w:fldCharType="end"/>
          </w:r>
        </w:p>
      </w:tc>
    </w:tr>
  </w:tbl>
  <w:p w14:paraId="373FF32A" w14:textId="77777777" w:rsidR="003610EC" w:rsidRPr="00B11C67" w:rsidRDefault="003610EC" w:rsidP="002645D5">
    <w:pPr>
      <w:pStyle w:val="Footer"/>
      <w:rPr>
        <w:sz w:val="4"/>
        <w:szCs w:val="4"/>
      </w:rPr>
    </w:pPr>
  </w:p>
  <w:p w14:paraId="2B605073" w14:textId="77777777" w:rsidR="003610EC" w:rsidRPr="002645D5" w:rsidRDefault="003610EC"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2EF3" w14:textId="77777777" w:rsidR="003610EC" w:rsidRDefault="003610EC"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3610EC" w:rsidRPr="00132658" w14:paraId="35661954" w14:textId="77777777" w:rsidTr="0087320B">
      <w:trPr>
        <w:cantSplit/>
        <w:trHeight w:hRule="exact" w:val="1134"/>
      </w:trPr>
      <w:tc>
        <w:tcPr>
          <w:tcW w:w="7767" w:type="dxa"/>
          <w:tcBorders>
            <w:top w:val="single" w:sz="4" w:space="0" w:color="auto"/>
          </w:tcBorders>
          <w:vAlign w:val="bottom"/>
        </w:tcPr>
        <w:p w14:paraId="16F3ECE1" w14:textId="71AB833B" w:rsidR="003610EC" w:rsidRPr="001B3D22" w:rsidRDefault="003610EC" w:rsidP="00D7083D">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6C25EDB1" w14:textId="76E53B5D" w:rsidR="003610EC" w:rsidRPr="001B3D22" w:rsidRDefault="00CE0F8C"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1-26T00:00:00Z">
                <w:dateFormat w:val="d MMMM yyyy"/>
                <w:lid w:val="en-AU"/>
                <w:storeMappedDataAs w:val="dateTime"/>
                <w:calendar w:val="gregorian"/>
              </w:date>
            </w:sdtPr>
            <w:sdtEndPr>
              <w:rPr>
                <w:rStyle w:val="PageNumber"/>
              </w:rPr>
            </w:sdtEndPr>
            <w:sdtContent>
              <w:r w:rsidR="00C35E47">
                <w:rPr>
                  <w:rStyle w:val="PageNumber"/>
                </w:rPr>
                <w:t>26 November 2021</w:t>
              </w:r>
            </w:sdtContent>
          </w:sdt>
        </w:p>
        <w:p w14:paraId="061C81D6" w14:textId="0C3F976F" w:rsidR="003610EC" w:rsidRPr="00CE30CF" w:rsidRDefault="003610EC"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C35E4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C35E47">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EAD9CD4" w14:textId="77777777" w:rsidR="003610EC" w:rsidRPr="001E14EB" w:rsidRDefault="003610EC" w:rsidP="002645D5">
          <w:pPr>
            <w:spacing w:after="0"/>
            <w:jc w:val="right"/>
          </w:pPr>
          <w:r>
            <w:rPr>
              <w:noProof/>
              <w:sz w:val="19"/>
              <w:lang w:eastAsia="en-AU"/>
            </w:rPr>
            <w:drawing>
              <wp:inline distT="0" distB="0" distL="0" distR="0" wp14:anchorId="14897196" wp14:editId="77D7549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28E67AB7" w14:textId="77777777" w:rsidR="003610EC" w:rsidRPr="007A5EFD" w:rsidRDefault="003610EC"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E5612" w14:textId="77777777" w:rsidR="00CE0F8C" w:rsidRDefault="00CE0F8C" w:rsidP="007332FF">
      <w:r>
        <w:separator/>
      </w:r>
    </w:p>
  </w:footnote>
  <w:footnote w:type="continuationSeparator" w:id="0">
    <w:p w14:paraId="5D9C44AB" w14:textId="77777777" w:rsidR="00CE0F8C" w:rsidRDefault="00CE0F8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02F1" w14:textId="5D3BD4DC" w:rsidR="003610EC" w:rsidRPr="00162207" w:rsidRDefault="00CE0F8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610EC">
          <w:rPr>
            <w:rStyle w:val="HeaderChar"/>
          </w:rPr>
          <w:t>Application for a liquor permit for Maningrida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4803FD9" w14:textId="2A279B19" w:rsidR="003610EC" w:rsidRPr="00F344A2" w:rsidRDefault="003610EC" w:rsidP="00A53CF0">
        <w:pPr>
          <w:pStyle w:val="Title"/>
          <w:rPr>
            <w:sz w:val="48"/>
            <w:szCs w:val="48"/>
          </w:rPr>
        </w:pPr>
        <w:r w:rsidRPr="00F344A2">
          <w:rPr>
            <w:rStyle w:val="TitleChar"/>
            <w:sz w:val="48"/>
            <w:szCs w:val="48"/>
          </w:rPr>
          <w:t>Application for a liquor permit for Maningrida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F46"/>
    <w:multiLevelType w:val="hybridMultilevel"/>
    <w:tmpl w:val="89F6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4761AE2"/>
    <w:multiLevelType w:val="hybridMultilevel"/>
    <w:tmpl w:val="1BFC0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2875F2"/>
    <w:multiLevelType w:val="hybridMultilevel"/>
    <w:tmpl w:val="2B4A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87D7C45"/>
    <w:multiLevelType w:val="hybridMultilevel"/>
    <w:tmpl w:val="24D69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0F671E"/>
    <w:multiLevelType w:val="hybridMultilevel"/>
    <w:tmpl w:val="6C80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A9040A5"/>
    <w:multiLevelType w:val="hybridMultilevel"/>
    <w:tmpl w:val="C4DE12F2"/>
    <w:lvl w:ilvl="0" w:tplc="B89A8EDA">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2"/>
  </w:num>
  <w:num w:numId="4">
    <w:abstractNumId w:val="27"/>
  </w:num>
  <w:num w:numId="5">
    <w:abstractNumId w:val="18"/>
  </w:num>
  <w:num w:numId="6">
    <w:abstractNumId w:val="9"/>
  </w:num>
  <w:num w:numId="7">
    <w:abstractNumId w:val="29"/>
  </w:num>
  <w:num w:numId="8">
    <w:abstractNumId w:val="16"/>
  </w:num>
  <w:num w:numId="9">
    <w:abstractNumId w:val="41"/>
  </w:num>
  <w:num w:numId="10">
    <w:abstractNumId w:val="24"/>
  </w:num>
  <w:num w:numId="11">
    <w:abstractNumId w:val="38"/>
  </w:num>
  <w:num w:numId="12">
    <w:abstractNumId w:val="0"/>
  </w:num>
  <w:num w:numId="13">
    <w:abstractNumId w:val="25"/>
  </w:num>
  <w:num w:numId="14">
    <w:abstractNumId w:val="43"/>
  </w:num>
  <w:num w:numId="15">
    <w:abstractNumId w:val="17"/>
  </w:num>
  <w:num w:numId="16">
    <w:abstractNumId w:val="34"/>
  </w:num>
  <w:num w:numId="17">
    <w:abstractNumId w:val="5"/>
  </w:num>
  <w:num w:numId="18">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BE"/>
    <w:rsid w:val="00001DDF"/>
    <w:rsid w:val="0000322D"/>
    <w:rsid w:val="00007670"/>
    <w:rsid w:val="00010665"/>
    <w:rsid w:val="000124BD"/>
    <w:rsid w:val="00012BB0"/>
    <w:rsid w:val="00020347"/>
    <w:rsid w:val="0002393A"/>
    <w:rsid w:val="00027DB8"/>
    <w:rsid w:val="00031A96"/>
    <w:rsid w:val="00040BF3"/>
    <w:rsid w:val="0004211C"/>
    <w:rsid w:val="00042195"/>
    <w:rsid w:val="00045112"/>
    <w:rsid w:val="00046C59"/>
    <w:rsid w:val="00051362"/>
    <w:rsid w:val="00051F45"/>
    <w:rsid w:val="00052953"/>
    <w:rsid w:val="0005341A"/>
    <w:rsid w:val="00056DEF"/>
    <w:rsid w:val="00056EDC"/>
    <w:rsid w:val="0006606B"/>
    <w:rsid w:val="0006635A"/>
    <w:rsid w:val="0007128C"/>
    <w:rsid w:val="000720BE"/>
    <w:rsid w:val="0007259C"/>
    <w:rsid w:val="0007378B"/>
    <w:rsid w:val="00080202"/>
    <w:rsid w:val="00080DCD"/>
    <w:rsid w:val="00080E22"/>
    <w:rsid w:val="00082573"/>
    <w:rsid w:val="00082E34"/>
    <w:rsid w:val="000840A3"/>
    <w:rsid w:val="000849D4"/>
    <w:rsid w:val="00085062"/>
    <w:rsid w:val="00086A5F"/>
    <w:rsid w:val="000911EF"/>
    <w:rsid w:val="00091FA6"/>
    <w:rsid w:val="000962C5"/>
    <w:rsid w:val="00097865"/>
    <w:rsid w:val="000A4317"/>
    <w:rsid w:val="000A559C"/>
    <w:rsid w:val="000B0076"/>
    <w:rsid w:val="000B2CA1"/>
    <w:rsid w:val="000B58DC"/>
    <w:rsid w:val="000C23BA"/>
    <w:rsid w:val="000C7C0F"/>
    <w:rsid w:val="000D0AA0"/>
    <w:rsid w:val="000D1F29"/>
    <w:rsid w:val="000D59B5"/>
    <w:rsid w:val="000D633D"/>
    <w:rsid w:val="000E342B"/>
    <w:rsid w:val="000E3ED2"/>
    <w:rsid w:val="000E5DD2"/>
    <w:rsid w:val="000E7DF1"/>
    <w:rsid w:val="000F2958"/>
    <w:rsid w:val="000F3850"/>
    <w:rsid w:val="000F604F"/>
    <w:rsid w:val="00104E7F"/>
    <w:rsid w:val="001077E0"/>
    <w:rsid w:val="00107991"/>
    <w:rsid w:val="001137EC"/>
    <w:rsid w:val="001152F5"/>
    <w:rsid w:val="00115332"/>
    <w:rsid w:val="00115C1A"/>
    <w:rsid w:val="00117743"/>
    <w:rsid w:val="00117F5B"/>
    <w:rsid w:val="00132658"/>
    <w:rsid w:val="0013337F"/>
    <w:rsid w:val="001343E2"/>
    <w:rsid w:val="00143B63"/>
    <w:rsid w:val="00150DC0"/>
    <w:rsid w:val="00156CD4"/>
    <w:rsid w:val="0016153B"/>
    <w:rsid w:val="00162207"/>
    <w:rsid w:val="00164A3E"/>
    <w:rsid w:val="001669C1"/>
    <w:rsid w:val="00166FF6"/>
    <w:rsid w:val="00174E5E"/>
    <w:rsid w:val="00176123"/>
    <w:rsid w:val="0018137B"/>
    <w:rsid w:val="00181620"/>
    <w:rsid w:val="001827F3"/>
    <w:rsid w:val="00184FF1"/>
    <w:rsid w:val="00187130"/>
    <w:rsid w:val="001957AD"/>
    <w:rsid w:val="00196F8E"/>
    <w:rsid w:val="001A1CAE"/>
    <w:rsid w:val="001A2B7F"/>
    <w:rsid w:val="001A3AFD"/>
    <w:rsid w:val="001A496C"/>
    <w:rsid w:val="001A576A"/>
    <w:rsid w:val="001A744B"/>
    <w:rsid w:val="001B28DA"/>
    <w:rsid w:val="001B2B6C"/>
    <w:rsid w:val="001B3D22"/>
    <w:rsid w:val="001C7FCB"/>
    <w:rsid w:val="001D01C4"/>
    <w:rsid w:val="001D4DA9"/>
    <w:rsid w:val="001D4F99"/>
    <w:rsid w:val="001D52B0"/>
    <w:rsid w:val="001D584B"/>
    <w:rsid w:val="001D5A18"/>
    <w:rsid w:val="001D7C37"/>
    <w:rsid w:val="001D7CA4"/>
    <w:rsid w:val="001E057F"/>
    <w:rsid w:val="001E14EB"/>
    <w:rsid w:val="001E76F1"/>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6E05"/>
    <w:rsid w:val="00291783"/>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5B05"/>
    <w:rsid w:val="00342283"/>
    <w:rsid w:val="00343A87"/>
    <w:rsid w:val="00344A36"/>
    <w:rsid w:val="003456F4"/>
    <w:rsid w:val="00347FB6"/>
    <w:rsid w:val="003504FD"/>
    <w:rsid w:val="00350881"/>
    <w:rsid w:val="00354DD9"/>
    <w:rsid w:val="00357D55"/>
    <w:rsid w:val="003610EC"/>
    <w:rsid w:val="00363513"/>
    <w:rsid w:val="003657E5"/>
    <w:rsid w:val="0036589C"/>
    <w:rsid w:val="00371312"/>
    <w:rsid w:val="00371DC7"/>
    <w:rsid w:val="00377B21"/>
    <w:rsid w:val="00387DB7"/>
    <w:rsid w:val="00390862"/>
    <w:rsid w:val="00390CE3"/>
    <w:rsid w:val="003936A6"/>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4F52"/>
    <w:rsid w:val="003F07E7"/>
    <w:rsid w:val="003F5B58"/>
    <w:rsid w:val="003F7B77"/>
    <w:rsid w:val="003F7E65"/>
    <w:rsid w:val="0040222A"/>
    <w:rsid w:val="00402A05"/>
    <w:rsid w:val="004047BC"/>
    <w:rsid w:val="004100F7"/>
    <w:rsid w:val="00410160"/>
    <w:rsid w:val="00414CB3"/>
    <w:rsid w:val="0041563D"/>
    <w:rsid w:val="00425054"/>
    <w:rsid w:val="00426E25"/>
    <w:rsid w:val="00427D9C"/>
    <w:rsid w:val="00427E7E"/>
    <w:rsid w:val="00433C60"/>
    <w:rsid w:val="0043465D"/>
    <w:rsid w:val="00443B6E"/>
    <w:rsid w:val="00450636"/>
    <w:rsid w:val="0045420A"/>
    <w:rsid w:val="004554D4"/>
    <w:rsid w:val="0045632E"/>
    <w:rsid w:val="004572F7"/>
    <w:rsid w:val="00461744"/>
    <w:rsid w:val="00466185"/>
    <w:rsid w:val="00466303"/>
    <w:rsid w:val="004668A7"/>
    <w:rsid w:val="00466C1E"/>
    <w:rsid w:val="00466D96"/>
    <w:rsid w:val="00467747"/>
    <w:rsid w:val="00470017"/>
    <w:rsid w:val="0047105A"/>
    <w:rsid w:val="00473C98"/>
    <w:rsid w:val="00474965"/>
    <w:rsid w:val="00482DF8"/>
    <w:rsid w:val="004864DE"/>
    <w:rsid w:val="00486A2C"/>
    <w:rsid w:val="00494BE5"/>
    <w:rsid w:val="00495C12"/>
    <w:rsid w:val="00495E30"/>
    <w:rsid w:val="004A0EBA"/>
    <w:rsid w:val="004A2538"/>
    <w:rsid w:val="004A331E"/>
    <w:rsid w:val="004A3CC9"/>
    <w:rsid w:val="004B0C15"/>
    <w:rsid w:val="004B35EA"/>
    <w:rsid w:val="004B5148"/>
    <w:rsid w:val="004B69E4"/>
    <w:rsid w:val="004C4111"/>
    <w:rsid w:val="004C6C39"/>
    <w:rsid w:val="004C79B9"/>
    <w:rsid w:val="004D075F"/>
    <w:rsid w:val="004D1B76"/>
    <w:rsid w:val="004D344E"/>
    <w:rsid w:val="004E019E"/>
    <w:rsid w:val="004E06EC"/>
    <w:rsid w:val="004E0A3F"/>
    <w:rsid w:val="004E175A"/>
    <w:rsid w:val="004E2CB7"/>
    <w:rsid w:val="004F016A"/>
    <w:rsid w:val="00500F94"/>
    <w:rsid w:val="00502FB3"/>
    <w:rsid w:val="00503CBD"/>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766BE"/>
    <w:rsid w:val="00582D3D"/>
    <w:rsid w:val="00590040"/>
    <w:rsid w:val="00595386"/>
    <w:rsid w:val="00597234"/>
    <w:rsid w:val="00597A36"/>
    <w:rsid w:val="005A4AC0"/>
    <w:rsid w:val="005A539B"/>
    <w:rsid w:val="005A5FDF"/>
    <w:rsid w:val="005A63B8"/>
    <w:rsid w:val="005B0FB7"/>
    <w:rsid w:val="005B122A"/>
    <w:rsid w:val="005B1FCB"/>
    <w:rsid w:val="005B5AC2"/>
    <w:rsid w:val="005C2833"/>
    <w:rsid w:val="005C3C4A"/>
    <w:rsid w:val="005C6A75"/>
    <w:rsid w:val="005E144D"/>
    <w:rsid w:val="005E1500"/>
    <w:rsid w:val="005E3A43"/>
    <w:rsid w:val="005F0B17"/>
    <w:rsid w:val="005F77C7"/>
    <w:rsid w:val="006008A3"/>
    <w:rsid w:val="00602E90"/>
    <w:rsid w:val="00603363"/>
    <w:rsid w:val="0061754C"/>
    <w:rsid w:val="00620675"/>
    <w:rsid w:val="00622910"/>
    <w:rsid w:val="00622ABD"/>
    <w:rsid w:val="006254B6"/>
    <w:rsid w:val="00627FC8"/>
    <w:rsid w:val="00631770"/>
    <w:rsid w:val="00637F35"/>
    <w:rsid w:val="006433C3"/>
    <w:rsid w:val="00644693"/>
    <w:rsid w:val="00650F5B"/>
    <w:rsid w:val="006617CD"/>
    <w:rsid w:val="00661D1D"/>
    <w:rsid w:val="00664460"/>
    <w:rsid w:val="00665916"/>
    <w:rsid w:val="006670D7"/>
    <w:rsid w:val="0067008A"/>
    <w:rsid w:val="006719EA"/>
    <w:rsid w:val="00671F13"/>
    <w:rsid w:val="0067400A"/>
    <w:rsid w:val="0067776D"/>
    <w:rsid w:val="006847AD"/>
    <w:rsid w:val="0069114B"/>
    <w:rsid w:val="006944C1"/>
    <w:rsid w:val="006A756A"/>
    <w:rsid w:val="006B4240"/>
    <w:rsid w:val="006B7FE0"/>
    <w:rsid w:val="006D66F7"/>
    <w:rsid w:val="006D7F27"/>
    <w:rsid w:val="006E283C"/>
    <w:rsid w:val="006E46C4"/>
    <w:rsid w:val="00705C9D"/>
    <w:rsid w:val="00705F13"/>
    <w:rsid w:val="00714F1D"/>
    <w:rsid w:val="00715225"/>
    <w:rsid w:val="00720CC6"/>
    <w:rsid w:val="00722DDB"/>
    <w:rsid w:val="00724728"/>
    <w:rsid w:val="00724F98"/>
    <w:rsid w:val="00727C26"/>
    <w:rsid w:val="00730B9B"/>
    <w:rsid w:val="0073182E"/>
    <w:rsid w:val="007332FF"/>
    <w:rsid w:val="0073742D"/>
    <w:rsid w:val="007408F5"/>
    <w:rsid w:val="00741EAE"/>
    <w:rsid w:val="00755248"/>
    <w:rsid w:val="0076190B"/>
    <w:rsid w:val="0076355D"/>
    <w:rsid w:val="00763A2D"/>
    <w:rsid w:val="007676A4"/>
    <w:rsid w:val="00777795"/>
    <w:rsid w:val="007829E4"/>
    <w:rsid w:val="00783A57"/>
    <w:rsid w:val="00784C92"/>
    <w:rsid w:val="007859CD"/>
    <w:rsid w:val="00785C24"/>
    <w:rsid w:val="007907E4"/>
    <w:rsid w:val="00796461"/>
    <w:rsid w:val="007A5EFD"/>
    <w:rsid w:val="007A6A4F"/>
    <w:rsid w:val="007B03F5"/>
    <w:rsid w:val="007B5C09"/>
    <w:rsid w:val="007B5DA2"/>
    <w:rsid w:val="007C0966"/>
    <w:rsid w:val="007C19E7"/>
    <w:rsid w:val="007C1EC4"/>
    <w:rsid w:val="007C34DA"/>
    <w:rsid w:val="007C5CFD"/>
    <w:rsid w:val="007C6D9F"/>
    <w:rsid w:val="007D4893"/>
    <w:rsid w:val="007D48A4"/>
    <w:rsid w:val="007E70CF"/>
    <w:rsid w:val="007E74A4"/>
    <w:rsid w:val="007F1B6F"/>
    <w:rsid w:val="007F263F"/>
    <w:rsid w:val="007F4A3E"/>
    <w:rsid w:val="008015A8"/>
    <w:rsid w:val="0080766E"/>
    <w:rsid w:val="00811169"/>
    <w:rsid w:val="0081199E"/>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53F4"/>
    <w:rsid w:val="00877BC5"/>
    <w:rsid w:val="00877D20"/>
    <w:rsid w:val="00881C48"/>
    <w:rsid w:val="00885B80"/>
    <w:rsid w:val="00885C30"/>
    <w:rsid w:val="00885E9B"/>
    <w:rsid w:val="0089368E"/>
    <w:rsid w:val="00893C96"/>
    <w:rsid w:val="0089500A"/>
    <w:rsid w:val="00897C94"/>
    <w:rsid w:val="008A7C12"/>
    <w:rsid w:val="008B03CE"/>
    <w:rsid w:val="008B3118"/>
    <w:rsid w:val="008B521D"/>
    <w:rsid w:val="008B529E"/>
    <w:rsid w:val="008C17FB"/>
    <w:rsid w:val="008C70BB"/>
    <w:rsid w:val="008D1B00"/>
    <w:rsid w:val="008D2ED1"/>
    <w:rsid w:val="008D57B8"/>
    <w:rsid w:val="008E03FC"/>
    <w:rsid w:val="008E2836"/>
    <w:rsid w:val="008E510B"/>
    <w:rsid w:val="008F0DEE"/>
    <w:rsid w:val="008F4FCB"/>
    <w:rsid w:val="00902B13"/>
    <w:rsid w:val="0091134E"/>
    <w:rsid w:val="00911941"/>
    <w:rsid w:val="0092024D"/>
    <w:rsid w:val="00925146"/>
    <w:rsid w:val="00925F0F"/>
    <w:rsid w:val="00932F6B"/>
    <w:rsid w:val="00934E50"/>
    <w:rsid w:val="009468BC"/>
    <w:rsid w:val="00947FAE"/>
    <w:rsid w:val="00954CE8"/>
    <w:rsid w:val="009616DF"/>
    <w:rsid w:val="0096542F"/>
    <w:rsid w:val="00967FA7"/>
    <w:rsid w:val="00971645"/>
    <w:rsid w:val="00977919"/>
    <w:rsid w:val="00983000"/>
    <w:rsid w:val="009870FA"/>
    <w:rsid w:val="009920E5"/>
    <w:rsid w:val="009921C3"/>
    <w:rsid w:val="0099551D"/>
    <w:rsid w:val="009A5897"/>
    <w:rsid w:val="009A5F24"/>
    <w:rsid w:val="009B0B3E"/>
    <w:rsid w:val="009B1913"/>
    <w:rsid w:val="009B1BF1"/>
    <w:rsid w:val="009B6657"/>
    <w:rsid w:val="009B6966"/>
    <w:rsid w:val="009D0EB5"/>
    <w:rsid w:val="009D14F9"/>
    <w:rsid w:val="009D2B74"/>
    <w:rsid w:val="009D3368"/>
    <w:rsid w:val="009D63FF"/>
    <w:rsid w:val="009E175D"/>
    <w:rsid w:val="009E3CC2"/>
    <w:rsid w:val="009F06BD"/>
    <w:rsid w:val="009F2A4D"/>
    <w:rsid w:val="00A00828"/>
    <w:rsid w:val="00A03290"/>
    <w:rsid w:val="00A0387E"/>
    <w:rsid w:val="00A05BFD"/>
    <w:rsid w:val="00A07490"/>
    <w:rsid w:val="00A10655"/>
    <w:rsid w:val="00A12B64"/>
    <w:rsid w:val="00A13609"/>
    <w:rsid w:val="00A22C38"/>
    <w:rsid w:val="00A22D3C"/>
    <w:rsid w:val="00A25193"/>
    <w:rsid w:val="00A25994"/>
    <w:rsid w:val="00A26E80"/>
    <w:rsid w:val="00A31AE8"/>
    <w:rsid w:val="00A3739D"/>
    <w:rsid w:val="00A3761F"/>
    <w:rsid w:val="00A37DDA"/>
    <w:rsid w:val="00A45005"/>
    <w:rsid w:val="00A53CF0"/>
    <w:rsid w:val="00A56CA4"/>
    <w:rsid w:val="00A66DD9"/>
    <w:rsid w:val="00A7620F"/>
    <w:rsid w:val="00A76790"/>
    <w:rsid w:val="00A925EC"/>
    <w:rsid w:val="00A929AA"/>
    <w:rsid w:val="00A92B6B"/>
    <w:rsid w:val="00A93C85"/>
    <w:rsid w:val="00AA2D7C"/>
    <w:rsid w:val="00AA541E"/>
    <w:rsid w:val="00AD0DA4"/>
    <w:rsid w:val="00AD4169"/>
    <w:rsid w:val="00AD6E6F"/>
    <w:rsid w:val="00AE193F"/>
    <w:rsid w:val="00AE25C6"/>
    <w:rsid w:val="00AE2A8A"/>
    <w:rsid w:val="00AE306C"/>
    <w:rsid w:val="00AF283F"/>
    <w:rsid w:val="00AF28C1"/>
    <w:rsid w:val="00B02EF1"/>
    <w:rsid w:val="00B07C97"/>
    <w:rsid w:val="00B11C67"/>
    <w:rsid w:val="00B15754"/>
    <w:rsid w:val="00B16002"/>
    <w:rsid w:val="00B2046E"/>
    <w:rsid w:val="00B20E8B"/>
    <w:rsid w:val="00B257E1"/>
    <w:rsid w:val="00B2599A"/>
    <w:rsid w:val="00B27AC4"/>
    <w:rsid w:val="00B31D3A"/>
    <w:rsid w:val="00B343CC"/>
    <w:rsid w:val="00B377F9"/>
    <w:rsid w:val="00B41E75"/>
    <w:rsid w:val="00B44AF9"/>
    <w:rsid w:val="00B5084A"/>
    <w:rsid w:val="00B606A1"/>
    <w:rsid w:val="00B614F7"/>
    <w:rsid w:val="00B61B26"/>
    <w:rsid w:val="00B65E6B"/>
    <w:rsid w:val="00B674EB"/>
    <w:rsid w:val="00B675B2"/>
    <w:rsid w:val="00B70EA3"/>
    <w:rsid w:val="00B81261"/>
    <w:rsid w:val="00B8223E"/>
    <w:rsid w:val="00B832AE"/>
    <w:rsid w:val="00B86678"/>
    <w:rsid w:val="00B92F9B"/>
    <w:rsid w:val="00B941B3"/>
    <w:rsid w:val="00B96513"/>
    <w:rsid w:val="00BA1A56"/>
    <w:rsid w:val="00BA1D47"/>
    <w:rsid w:val="00BA66F0"/>
    <w:rsid w:val="00BB2239"/>
    <w:rsid w:val="00BB2AE7"/>
    <w:rsid w:val="00BB6464"/>
    <w:rsid w:val="00BC0FBE"/>
    <w:rsid w:val="00BC1BB8"/>
    <w:rsid w:val="00BD0EFE"/>
    <w:rsid w:val="00BD7FE1"/>
    <w:rsid w:val="00BE37CA"/>
    <w:rsid w:val="00BE6144"/>
    <w:rsid w:val="00BE635A"/>
    <w:rsid w:val="00BF17E9"/>
    <w:rsid w:val="00BF2ABB"/>
    <w:rsid w:val="00BF5099"/>
    <w:rsid w:val="00BF5D0D"/>
    <w:rsid w:val="00C0301F"/>
    <w:rsid w:val="00C0575C"/>
    <w:rsid w:val="00C10B5E"/>
    <w:rsid w:val="00C10F10"/>
    <w:rsid w:val="00C11E6F"/>
    <w:rsid w:val="00C15D4D"/>
    <w:rsid w:val="00C175DC"/>
    <w:rsid w:val="00C30171"/>
    <w:rsid w:val="00C309D8"/>
    <w:rsid w:val="00C35E47"/>
    <w:rsid w:val="00C43519"/>
    <w:rsid w:val="00C45263"/>
    <w:rsid w:val="00C51537"/>
    <w:rsid w:val="00C52933"/>
    <w:rsid w:val="00C52BC3"/>
    <w:rsid w:val="00C53ECF"/>
    <w:rsid w:val="00C61AFA"/>
    <w:rsid w:val="00C61D64"/>
    <w:rsid w:val="00C62099"/>
    <w:rsid w:val="00C62A41"/>
    <w:rsid w:val="00C64EA3"/>
    <w:rsid w:val="00C72867"/>
    <w:rsid w:val="00C75E81"/>
    <w:rsid w:val="00C86609"/>
    <w:rsid w:val="00C869DC"/>
    <w:rsid w:val="00C92B4C"/>
    <w:rsid w:val="00C954F6"/>
    <w:rsid w:val="00C96318"/>
    <w:rsid w:val="00CA36A0"/>
    <w:rsid w:val="00CA6BC5"/>
    <w:rsid w:val="00CA6DBF"/>
    <w:rsid w:val="00CB5C98"/>
    <w:rsid w:val="00CC2F1A"/>
    <w:rsid w:val="00CC52A3"/>
    <w:rsid w:val="00CC571B"/>
    <w:rsid w:val="00CC61CD"/>
    <w:rsid w:val="00CC6C02"/>
    <w:rsid w:val="00CC737B"/>
    <w:rsid w:val="00CD5011"/>
    <w:rsid w:val="00CE0F8C"/>
    <w:rsid w:val="00CE1316"/>
    <w:rsid w:val="00CE640F"/>
    <w:rsid w:val="00CE76BC"/>
    <w:rsid w:val="00CF540E"/>
    <w:rsid w:val="00CF7B88"/>
    <w:rsid w:val="00D02E49"/>
    <w:rsid w:val="00D02F07"/>
    <w:rsid w:val="00D15D88"/>
    <w:rsid w:val="00D27D49"/>
    <w:rsid w:val="00D27EBE"/>
    <w:rsid w:val="00D34336"/>
    <w:rsid w:val="00D35D55"/>
    <w:rsid w:val="00D36A49"/>
    <w:rsid w:val="00D517C6"/>
    <w:rsid w:val="00D54F17"/>
    <w:rsid w:val="00D7083D"/>
    <w:rsid w:val="00D71D84"/>
    <w:rsid w:val="00D72464"/>
    <w:rsid w:val="00D72A57"/>
    <w:rsid w:val="00D768EB"/>
    <w:rsid w:val="00D81E17"/>
    <w:rsid w:val="00D82D1E"/>
    <w:rsid w:val="00D832D9"/>
    <w:rsid w:val="00D83EC2"/>
    <w:rsid w:val="00D90F00"/>
    <w:rsid w:val="00D975C0"/>
    <w:rsid w:val="00DA25E9"/>
    <w:rsid w:val="00DA5285"/>
    <w:rsid w:val="00DB191D"/>
    <w:rsid w:val="00DB4F91"/>
    <w:rsid w:val="00DB6D0A"/>
    <w:rsid w:val="00DC06BE"/>
    <w:rsid w:val="00DC1F0F"/>
    <w:rsid w:val="00DC3060"/>
    <w:rsid w:val="00DC3117"/>
    <w:rsid w:val="00DC3408"/>
    <w:rsid w:val="00DC5DD9"/>
    <w:rsid w:val="00DC6D2D"/>
    <w:rsid w:val="00DD4E59"/>
    <w:rsid w:val="00DE33B5"/>
    <w:rsid w:val="00DE5E18"/>
    <w:rsid w:val="00DF0487"/>
    <w:rsid w:val="00DF5EA4"/>
    <w:rsid w:val="00DF67B5"/>
    <w:rsid w:val="00E02681"/>
    <w:rsid w:val="00E02792"/>
    <w:rsid w:val="00E034D8"/>
    <w:rsid w:val="00E04CC0"/>
    <w:rsid w:val="00E10740"/>
    <w:rsid w:val="00E15816"/>
    <w:rsid w:val="00E160D5"/>
    <w:rsid w:val="00E235CB"/>
    <w:rsid w:val="00E239FF"/>
    <w:rsid w:val="00E27D7B"/>
    <w:rsid w:val="00E30556"/>
    <w:rsid w:val="00E30981"/>
    <w:rsid w:val="00E32991"/>
    <w:rsid w:val="00E33136"/>
    <w:rsid w:val="00E34D7C"/>
    <w:rsid w:val="00E3598A"/>
    <w:rsid w:val="00E3723D"/>
    <w:rsid w:val="00E37296"/>
    <w:rsid w:val="00E43797"/>
    <w:rsid w:val="00E44C89"/>
    <w:rsid w:val="00E457A6"/>
    <w:rsid w:val="00E61BA2"/>
    <w:rsid w:val="00E63864"/>
    <w:rsid w:val="00E6403F"/>
    <w:rsid w:val="00E67B85"/>
    <w:rsid w:val="00E75451"/>
    <w:rsid w:val="00E770C4"/>
    <w:rsid w:val="00E84C5A"/>
    <w:rsid w:val="00E861DB"/>
    <w:rsid w:val="00E908F1"/>
    <w:rsid w:val="00E92E38"/>
    <w:rsid w:val="00E93406"/>
    <w:rsid w:val="00E956C5"/>
    <w:rsid w:val="00E95C39"/>
    <w:rsid w:val="00EA2C39"/>
    <w:rsid w:val="00EB0A3C"/>
    <w:rsid w:val="00EB0A96"/>
    <w:rsid w:val="00EB77F9"/>
    <w:rsid w:val="00EB7F62"/>
    <w:rsid w:val="00EC5769"/>
    <w:rsid w:val="00EC7D00"/>
    <w:rsid w:val="00ED0304"/>
    <w:rsid w:val="00ED4FF7"/>
    <w:rsid w:val="00ED5B7B"/>
    <w:rsid w:val="00EE2D84"/>
    <w:rsid w:val="00EE38FA"/>
    <w:rsid w:val="00EE3E2C"/>
    <w:rsid w:val="00EE5D23"/>
    <w:rsid w:val="00EE750D"/>
    <w:rsid w:val="00EF051F"/>
    <w:rsid w:val="00EF3CA4"/>
    <w:rsid w:val="00EF49A8"/>
    <w:rsid w:val="00EF5982"/>
    <w:rsid w:val="00EF7859"/>
    <w:rsid w:val="00F014DA"/>
    <w:rsid w:val="00F02591"/>
    <w:rsid w:val="00F15931"/>
    <w:rsid w:val="00F344A2"/>
    <w:rsid w:val="00F467B9"/>
    <w:rsid w:val="00F5696E"/>
    <w:rsid w:val="00F60EFF"/>
    <w:rsid w:val="00F673BD"/>
    <w:rsid w:val="00F67D2D"/>
    <w:rsid w:val="00F74433"/>
    <w:rsid w:val="00F858F2"/>
    <w:rsid w:val="00F860CC"/>
    <w:rsid w:val="00F94398"/>
    <w:rsid w:val="00FA0DFF"/>
    <w:rsid w:val="00FA1E8B"/>
    <w:rsid w:val="00FB29B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2FDA"/>
  <w15:docId w15:val="{5BCE595F-C468-4990-B385-3B776BA5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0E5"/>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5766BE"/>
    <w:pPr>
      <w:spacing w:after="0"/>
    </w:pPr>
    <w:rPr>
      <w:sz w:val="20"/>
    </w:rPr>
  </w:style>
  <w:style w:type="character" w:customStyle="1" w:styleId="FootnoteTextChar">
    <w:name w:val="Footnote Text Char"/>
    <w:basedOn w:val="DefaultParagraphFont"/>
    <w:link w:val="FootnoteText"/>
    <w:uiPriority w:val="99"/>
    <w:semiHidden/>
    <w:rsid w:val="005766BE"/>
    <w:rPr>
      <w:sz w:val="20"/>
    </w:rPr>
  </w:style>
  <w:style w:type="character" w:styleId="FootnoteReference">
    <w:name w:val="footnote reference"/>
    <w:basedOn w:val="DefaultParagraphFont"/>
    <w:uiPriority w:val="99"/>
    <w:semiHidden/>
    <w:unhideWhenUsed/>
    <w:rsid w:val="005766BE"/>
    <w:rPr>
      <w:vertAlign w:val="superscript"/>
    </w:rPr>
  </w:style>
  <w:style w:type="character" w:styleId="CommentReference">
    <w:name w:val="annotation reference"/>
    <w:basedOn w:val="DefaultParagraphFont"/>
    <w:uiPriority w:val="99"/>
    <w:semiHidden/>
    <w:unhideWhenUsed/>
    <w:rsid w:val="00603363"/>
    <w:rPr>
      <w:sz w:val="16"/>
      <w:szCs w:val="16"/>
    </w:rPr>
  </w:style>
  <w:style w:type="paragraph" w:styleId="CommentText">
    <w:name w:val="annotation text"/>
    <w:basedOn w:val="Normal"/>
    <w:link w:val="CommentTextChar"/>
    <w:uiPriority w:val="99"/>
    <w:semiHidden/>
    <w:unhideWhenUsed/>
    <w:rsid w:val="00603363"/>
    <w:rPr>
      <w:sz w:val="20"/>
    </w:rPr>
  </w:style>
  <w:style w:type="character" w:customStyle="1" w:styleId="CommentTextChar">
    <w:name w:val="Comment Text Char"/>
    <w:basedOn w:val="DefaultParagraphFont"/>
    <w:link w:val="CommentText"/>
    <w:uiPriority w:val="99"/>
    <w:semiHidden/>
    <w:rsid w:val="00603363"/>
    <w:rPr>
      <w:sz w:val="20"/>
    </w:rPr>
  </w:style>
  <w:style w:type="paragraph" w:styleId="CommentSubject">
    <w:name w:val="annotation subject"/>
    <w:basedOn w:val="CommentText"/>
    <w:next w:val="CommentText"/>
    <w:link w:val="CommentSubjectChar"/>
    <w:uiPriority w:val="99"/>
    <w:semiHidden/>
    <w:unhideWhenUsed/>
    <w:rsid w:val="00603363"/>
    <w:rPr>
      <w:b/>
      <w:bCs/>
    </w:rPr>
  </w:style>
  <w:style w:type="character" w:customStyle="1" w:styleId="CommentSubjectChar">
    <w:name w:val="Comment Subject Char"/>
    <w:basedOn w:val="CommentTextChar"/>
    <w:link w:val="CommentSubject"/>
    <w:uiPriority w:val="99"/>
    <w:semiHidden/>
    <w:rsid w:val="00603363"/>
    <w:rPr>
      <w:b/>
      <w:bCs/>
      <w:sz w:val="20"/>
    </w:rPr>
  </w:style>
  <w:style w:type="paragraph" w:styleId="Revision">
    <w:name w:val="Revision"/>
    <w:hidden/>
    <w:uiPriority w:val="99"/>
    <w:semiHidden/>
    <w:rsid w:val="007829E4"/>
    <w:pPr>
      <w:spacing w:after="0"/>
    </w:pPr>
  </w:style>
  <w:style w:type="character" w:styleId="FollowedHyperlink">
    <w:name w:val="FollowedHyperlink"/>
    <w:basedOn w:val="DefaultParagraphFont"/>
    <w:uiPriority w:val="99"/>
    <w:semiHidden/>
    <w:unhideWhenUsed/>
    <w:rsid w:val="00042195"/>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tt.lrascompliancedwn@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dustry.nt.gov.au/privacy" TargetMode="External"/><Relationship Id="rId4" Type="http://schemas.openxmlformats.org/officeDocument/2006/relationships/styles" Target="styles.xml"/><Relationship Id="rId9" Type="http://schemas.openxmlformats.org/officeDocument/2006/relationships/hyperlink" Target="mailto:ditt.lrascompliancedwn@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ew%20forms\Stage%202\Done\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40FC07-ED0A-44EA-82F8-CED17E95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45</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a liquor permit for Maningrida</vt:lpstr>
    </vt:vector>
  </TitlesOfParts>
  <Company>INDUSTRY, TOURISM AND TRADE</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liquor permit for Maningrida</dc:title>
  <dc:creator>Northern Territory Government</dc:creator>
  <cp:lastModifiedBy>Marlene Woods</cp:lastModifiedBy>
  <cp:revision>7</cp:revision>
  <cp:lastPrinted>2019-11-20T00:03:00Z</cp:lastPrinted>
  <dcterms:created xsi:type="dcterms:W3CDTF">2021-11-26T00:46:00Z</dcterms:created>
  <dcterms:modified xsi:type="dcterms:W3CDTF">2021-11-28T23:29:00Z</dcterms:modified>
</cp:coreProperties>
</file>