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Application notes"/>
      </w:tblPr>
      <w:tblGrid>
        <w:gridCol w:w="9570"/>
      </w:tblGrid>
      <w:tr w:rsidR="006A0451" w:rsidRPr="006A0451" w:rsidTr="002445BE">
        <w:trPr>
          <w:tblHeader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451" w:rsidRPr="006A0451" w:rsidRDefault="002244F1" w:rsidP="006A0451">
            <w:bookmarkStart w:id="0" w:name="_GoBack"/>
            <w:bookmarkEnd w:id="0"/>
            <w:r>
              <w:rPr>
                <w:b/>
                <w:bCs/>
                <w:iCs/>
              </w:rPr>
              <w:t>S</w:t>
            </w:r>
            <w:r w:rsidR="006A0451">
              <w:rPr>
                <w:b/>
                <w:bCs/>
                <w:iCs/>
              </w:rPr>
              <w:t>pecial event permit</w:t>
            </w:r>
            <w:r w:rsidR="006A0451" w:rsidRPr="006A045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application </w:t>
            </w:r>
            <w:r w:rsidR="006A0451" w:rsidRPr="006A0451">
              <w:rPr>
                <w:b/>
                <w:bCs/>
                <w:iCs/>
              </w:rPr>
              <w:t>for</w:t>
            </w:r>
            <w:r w:rsidR="006A0451">
              <w:rPr>
                <w:b/>
                <w:bCs/>
                <w:iCs/>
              </w:rPr>
              <w:t xml:space="preserve"> public restricted a</w:t>
            </w:r>
            <w:r w:rsidR="006A0451" w:rsidRPr="006A0451">
              <w:rPr>
                <w:b/>
                <w:bCs/>
                <w:iCs/>
              </w:rPr>
              <w:t>rea</w:t>
            </w:r>
          </w:p>
        </w:tc>
      </w:tr>
      <w:tr w:rsidR="006A0451" w:rsidRPr="006A0451" w:rsidTr="002445BE">
        <w:tc>
          <w:tcPr>
            <w:tcW w:w="9570" w:type="dxa"/>
            <w:shd w:val="clear" w:color="auto" w:fill="D9D9D9" w:themeFill="background1" w:themeFillShade="D9"/>
          </w:tcPr>
          <w:p w:rsidR="006A0451" w:rsidRPr="006A0451" w:rsidRDefault="002445BE" w:rsidP="002445BE">
            <w:r>
              <w:rPr>
                <w:b/>
              </w:rPr>
              <w:t xml:space="preserve">1. </w:t>
            </w:r>
            <w:r w:rsidR="006A0451">
              <w:rPr>
                <w:b/>
              </w:rPr>
              <w:t>Application n</w:t>
            </w:r>
            <w:r w:rsidR="006A0451" w:rsidRPr="006A0451">
              <w:rPr>
                <w:b/>
              </w:rPr>
              <w:t>otes</w:t>
            </w:r>
          </w:p>
        </w:tc>
      </w:tr>
      <w:tr w:rsidR="006A0451" w:rsidRPr="006A0451" w:rsidTr="003453D9">
        <w:tc>
          <w:tcPr>
            <w:tcW w:w="9570" w:type="dxa"/>
          </w:tcPr>
          <w:p w:rsidR="006A0451" w:rsidRPr="006A0451" w:rsidRDefault="006A0451" w:rsidP="006A0451">
            <w:pPr>
              <w:numPr>
                <w:ilvl w:val="0"/>
                <w:numId w:val="16"/>
              </w:numPr>
            </w:pPr>
            <w:r>
              <w:t xml:space="preserve">Please print in block letters. </w:t>
            </w:r>
            <w:r w:rsidRPr="006A0451">
              <w:t>All questions must be answered and full particulars provided</w:t>
            </w:r>
          </w:p>
        </w:tc>
      </w:tr>
      <w:tr w:rsidR="006A0451" w:rsidRPr="006A0451" w:rsidTr="003453D9">
        <w:tc>
          <w:tcPr>
            <w:tcW w:w="9570" w:type="dxa"/>
          </w:tcPr>
          <w:p w:rsidR="006A0451" w:rsidRPr="006A0451" w:rsidRDefault="006A0451" w:rsidP="006A0451">
            <w:pPr>
              <w:numPr>
                <w:ilvl w:val="0"/>
                <w:numId w:val="16"/>
              </w:numPr>
            </w:pPr>
            <w:r>
              <w:t>This application is need</w:t>
            </w:r>
            <w:r w:rsidRPr="006A0451">
              <w:t>ed if you or your guest</w:t>
            </w:r>
            <w:r>
              <w:t>s want to consume alcohol in a p</w:t>
            </w:r>
            <w:r w:rsidRPr="006A0451">
              <w:t>u</w:t>
            </w:r>
            <w:r>
              <w:t>blic restricted area. It must be lodged at least seven days before the date it is needed. If you intend</w:t>
            </w:r>
            <w:r w:rsidRPr="006A0451">
              <w:t xml:space="preserve"> to s</w:t>
            </w:r>
            <w:r>
              <w:t>ell alcohol, please complete a special l</w:t>
            </w:r>
            <w:r w:rsidRPr="006A0451">
              <w:t>icence application instead of this form</w:t>
            </w:r>
          </w:p>
        </w:tc>
      </w:tr>
      <w:tr w:rsidR="006A0451" w:rsidRPr="006A0451" w:rsidTr="003453D9">
        <w:tc>
          <w:tcPr>
            <w:tcW w:w="9570" w:type="dxa"/>
          </w:tcPr>
          <w:p w:rsidR="006A0451" w:rsidRPr="006A0451" w:rsidRDefault="006A0451" w:rsidP="006A0451">
            <w:pPr>
              <w:numPr>
                <w:ilvl w:val="0"/>
                <w:numId w:val="16"/>
              </w:numPr>
            </w:pPr>
            <w:r w:rsidRPr="006A0451">
              <w:t xml:space="preserve">Once this application is completed it must be lodged at a Territory Business </w:t>
            </w:r>
            <w:r>
              <w:t xml:space="preserve">Centre with the prescribed fee. For </w:t>
            </w:r>
            <w:r w:rsidRPr="006A0451">
              <w:t xml:space="preserve">enquiries </w:t>
            </w:r>
            <w:r>
              <w:t>about</w:t>
            </w:r>
            <w:r w:rsidRPr="006A0451">
              <w:t xml:space="preserve"> this application</w:t>
            </w:r>
            <w:r>
              <w:t>,</w:t>
            </w:r>
            <w:r w:rsidRPr="006A0451">
              <w:t xml:space="preserve"> please contact </w:t>
            </w:r>
            <w:r>
              <w:t>Licensing NT by telephone</w:t>
            </w:r>
            <w:r w:rsidRPr="006A0451">
              <w:t xml:space="preserve"> </w:t>
            </w:r>
            <w:r>
              <w:t xml:space="preserve">during business hours </w:t>
            </w:r>
            <w:r w:rsidRPr="006A0451">
              <w:t>on (08) 8999 1800</w:t>
            </w:r>
          </w:p>
        </w:tc>
      </w:tr>
    </w:tbl>
    <w:p w:rsidR="009D0EB5" w:rsidRDefault="009D0EB5" w:rsidP="006A0451"/>
    <w:tbl>
      <w:tblPr>
        <w:tblStyle w:val="TableGrid"/>
        <w:tblW w:w="0" w:type="auto"/>
        <w:tblLook w:val="04A0" w:firstRow="1" w:lastRow="0" w:firstColumn="1" w:lastColumn="0" w:noHBand="0" w:noVBand="1"/>
        <w:tblCaption w:val="Application details"/>
      </w:tblPr>
      <w:tblGrid>
        <w:gridCol w:w="4785"/>
        <w:gridCol w:w="4785"/>
      </w:tblGrid>
      <w:tr w:rsidR="006A0451" w:rsidRPr="006A0451" w:rsidTr="003453D9">
        <w:trPr>
          <w:tblHeader/>
        </w:trPr>
        <w:tc>
          <w:tcPr>
            <w:tcW w:w="4785" w:type="dxa"/>
            <w:shd w:val="clear" w:color="auto" w:fill="D9D9D9" w:themeFill="background1" w:themeFillShade="D9"/>
          </w:tcPr>
          <w:p w:rsidR="006A0451" w:rsidRPr="006A0451" w:rsidRDefault="006A0451" w:rsidP="006A0451">
            <w:pPr>
              <w:rPr>
                <w:b/>
              </w:rPr>
            </w:pPr>
            <w:r w:rsidRPr="006A0451">
              <w:rPr>
                <w:b/>
              </w:rPr>
              <w:t>2. Application details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6A0451" w:rsidRPr="006A0451" w:rsidRDefault="006A0451" w:rsidP="006A0451">
            <w:pPr>
              <w:rPr>
                <w:b/>
              </w:rPr>
            </w:pPr>
          </w:p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>
              <w:t>Full name of o</w:t>
            </w:r>
            <w:r w:rsidRPr="006A0451">
              <w:t>rganisation (not necessary if individual is applying)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Name of applicant/ authorised person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Telephone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Facsimile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Mobile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Email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6A0451">
        <w:trPr>
          <w:trHeight w:val="1649"/>
        </w:trPr>
        <w:tc>
          <w:tcPr>
            <w:tcW w:w="4785" w:type="dxa"/>
          </w:tcPr>
          <w:p w:rsidR="006A0451" w:rsidRPr="006A0451" w:rsidRDefault="006A0451" w:rsidP="006A0451">
            <w:r>
              <w:t>Location/venue d</w:t>
            </w:r>
            <w:r w:rsidRPr="006A0451">
              <w:t>escription (</w:t>
            </w:r>
            <w:r>
              <w:t>give details of the exact location or</w:t>
            </w:r>
            <w:r w:rsidRPr="006A0451">
              <w:t xml:space="preserve"> area </w:t>
            </w:r>
            <w:r>
              <w:t>that the permit is neede</w:t>
            </w:r>
            <w:r w:rsidRPr="006A0451">
              <w:t xml:space="preserve">d for. If necessary, attach </w:t>
            </w:r>
            <w:r>
              <w:t xml:space="preserve">a </w:t>
            </w:r>
            <w:r w:rsidRPr="006A0451">
              <w:t>map for further details)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>
              <w:t>Location/venue a</w:t>
            </w:r>
            <w:r w:rsidRPr="006A0451">
              <w:t>ddress (lot number</w:t>
            </w:r>
            <w:r>
              <w:t>,</w:t>
            </w:r>
            <w:r w:rsidRPr="006A0451">
              <w:t xml:space="preserve"> etc</w:t>
            </w:r>
            <w:r>
              <w:t>.</w:t>
            </w:r>
            <w:r w:rsidRPr="006A0451">
              <w:t>)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Description of immediate neighbourhood (e.g. residential, commercial, unoccupied land)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Purpose of permit (e.g. birthday party, BBQ, dinner conference, etc.)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Function start time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Function end time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 xml:space="preserve">Date(s). (If multiple dates and times </w:t>
            </w:r>
            <w:r>
              <w:t xml:space="preserve">are being requested, </w:t>
            </w:r>
            <w:r w:rsidRPr="006A0451">
              <w:t>attach a separate list detailing each one)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lastRenderedPageBreak/>
              <w:t>Estimated number of people attending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</w:tbl>
    <w:p w:rsidR="006A0451" w:rsidRDefault="006A0451" w:rsidP="006A0451"/>
    <w:p w:rsidR="002445BE" w:rsidRDefault="002445BE" w:rsidP="006A0451">
      <w:r>
        <w:t>Signature of applicant:</w:t>
      </w:r>
    </w:p>
    <w:p w:rsidR="006A0451" w:rsidRDefault="006A0451" w:rsidP="006A0451">
      <w:r w:rsidRPr="006A0451">
        <w:t>Date</w:t>
      </w:r>
      <w:r w:rsidR="002445BE">
        <w:t>:</w:t>
      </w:r>
    </w:p>
    <w:p w:rsidR="006A0451" w:rsidRDefault="006A0451" w:rsidP="006A0451"/>
    <w:tbl>
      <w:tblPr>
        <w:tblStyle w:val="TableGrid"/>
        <w:tblW w:w="0" w:type="auto"/>
        <w:tblLook w:val="04A0" w:firstRow="1" w:lastRow="0" w:firstColumn="1" w:lastColumn="0" w:noHBand="0" w:noVBand="1"/>
        <w:tblCaption w:val="Details or owner/controller of location/venue"/>
      </w:tblPr>
      <w:tblGrid>
        <w:gridCol w:w="4785"/>
        <w:gridCol w:w="4785"/>
      </w:tblGrid>
      <w:tr w:rsidR="006A0451" w:rsidRPr="006A0451" w:rsidTr="003453D9">
        <w:trPr>
          <w:tblHeader/>
        </w:trPr>
        <w:tc>
          <w:tcPr>
            <w:tcW w:w="4785" w:type="dxa"/>
            <w:shd w:val="clear" w:color="auto" w:fill="D9D9D9" w:themeFill="background1" w:themeFillShade="D9"/>
          </w:tcPr>
          <w:p w:rsidR="006A0451" w:rsidRPr="006A0451" w:rsidRDefault="006A0451" w:rsidP="006A0451">
            <w:r w:rsidRPr="006A0451">
              <w:rPr>
                <w:b/>
                <w:bCs/>
              </w:rPr>
              <w:t>3. Details or owner/controller of location/venue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>
              <w:t>Company/organisation n</w:t>
            </w:r>
            <w:r w:rsidRPr="006A0451">
              <w:t>ame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>
              <w:t>Signature of owner/controller/m</w:t>
            </w:r>
            <w:r w:rsidRPr="006A0451">
              <w:t>anager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>
              <w:t>Full name and title of owner/controller/m</w:t>
            </w:r>
            <w:r w:rsidRPr="006A0451">
              <w:t>anager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Date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Email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Phone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</w:tbl>
    <w:p w:rsidR="006A0451" w:rsidRPr="006A0451" w:rsidRDefault="006A0451" w:rsidP="006A0451"/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</w:tblPr>
      <w:tblGrid>
        <w:gridCol w:w="4785"/>
        <w:gridCol w:w="4785"/>
      </w:tblGrid>
      <w:tr w:rsidR="006A0451" w:rsidRPr="006A0451" w:rsidTr="003453D9">
        <w:trPr>
          <w:tblHeader/>
        </w:trPr>
        <w:tc>
          <w:tcPr>
            <w:tcW w:w="4785" w:type="dxa"/>
            <w:shd w:val="clear" w:color="auto" w:fill="D9D9D9" w:themeFill="background1" w:themeFillShade="D9"/>
          </w:tcPr>
          <w:p w:rsidR="006A0451" w:rsidRPr="006A0451" w:rsidRDefault="006A0451" w:rsidP="006A0451">
            <w:r w:rsidRPr="006A0451">
              <w:rPr>
                <w:b/>
                <w:bCs/>
              </w:rPr>
              <w:t>4. For office use only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Permit issued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Police contacted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Town council contacted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  <w:tr w:rsidR="006A0451" w:rsidRPr="006A0451" w:rsidTr="003453D9">
        <w:tc>
          <w:tcPr>
            <w:tcW w:w="4785" w:type="dxa"/>
          </w:tcPr>
          <w:p w:rsidR="006A0451" w:rsidRPr="006A0451" w:rsidRDefault="006A0451" w:rsidP="006A0451">
            <w:r w:rsidRPr="006A0451">
              <w:t>Date received</w:t>
            </w:r>
          </w:p>
        </w:tc>
        <w:tc>
          <w:tcPr>
            <w:tcW w:w="4785" w:type="dxa"/>
          </w:tcPr>
          <w:p w:rsidR="006A0451" w:rsidRPr="006A0451" w:rsidRDefault="006A0451" w:rsidP="006A0451"/>
        </w:tc>
      </w:tr>
    </w:tbl>
    <w:p w:rsidR="006A0451" w:rsidRDefault="006A0451" w:rsidP="002445BE"/>
    <w:sectPr w:rsidR="006A0451" w:rsidSect="00705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A4" w:rsidRDefault="001269A4" w:rsidP="007332FF">
      <w:r>
        <w:separator/>
      </w:r>
    </w:p>
  </w:endnote>
  <w:endnote w:type="continuationSeparator" w:id="0">
    <w:p w:rsidR="001269A4" w:rsidRDefault="001269A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AE306C" w:rsidRDefault="006011B8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A07490" w:rsidRPr="004D1B76" w:rsidRDefault="00A07490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6A3EA8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6A0451">
      <w:rPr>
        <w:rStyle w:val="NTGFooterDepartmentNameChar"/>
      </w:rPr>
      <w:t>the attorney-general and justice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6011B8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6011B8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6A0451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t>21 February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A0749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A07490" w:rsidRPr="00705C9D" w:rsidRDefault="00A07490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6A3EA8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5B46E2">
            <w:rPr>
              <w:rStyle w:val="NTGFooterDepartmentNameChar"/>
            </w:rPr>
            <w:t>the attorney-general and justice</w:t>
          </w:r>
        </w:p>
        <w:p w:rsidR="00A07490" w:rsidRPr="007B5DA2" w:rsidRDefault="00A07490" w:rsidP="005B46E2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011B8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6011B8">
            <w:fldChar w:fldCharType="begin"/>
          </w:r>
          <w:r w:rsidR="006011B8">
            <w:instrText xml:space="preserve"> NUMPAGES  \* Arabic  \* MERGEFORMAT </w:instrText>
          </w:r>
          <w:r w:rsidR="006011B8">
            <w:fldChar w:fldCharType="separate"/>
          </w:r>
          <w:r w:rsidR="006011B8">
            <w:rPr>
              <w:noProof/>
            </w:rPr>
            <w:t>2</w:t>
          </w:r>
          <w:r w:rsidR="006011B8">
            <w:rPr>
              <w:noProof/>
            </w:rPr>
            <w:fldChar w:fldCharType="end"/>
          </w:r>
          <w:r w:rsidRPr="007B5DA2">
            <w:tab/>
          </w:r>
          <w:r w:rsidR="005B46E2">
            <w:rPr>
              <w:rStyle w:val="NTGFooter1itemsChar"/>
            </w:rPr>
            <w:t>21 February 2018</w:t>
          </w:r>
        </w:p>
      </w:tc>
      <w:tc>
        <w:tcPr>
          <w:tcW w:w="2268" w:type="dxa"/>
          <w:vAlign w:val="center"/>
        </w:tcPr>
        <w:p w:rsidR="00A07490" w:rsidRPr="001E14EB" w:rsidRDefault="00A0749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239AB0B9" wp14:editId="007A718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7490" w:rsidRPr="00543BD1" w:rsidRDefault="00A07490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A4" w:rsidRDefault="001269A4" w:rsidP="007332FF">
      <w:r>
        <w:separator/>
      </w:r>
    </w:p>
  </w:footnote>
  <w:footnote w:type="continuationSeparator" w:id="0">
    <w:p w:rsidR="001269A4" w:rsidRDefault="001269A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Default="002244F1" w:rsidP="002926BC">
    <w:pPr>
      <w:pStyle w:val="Header"/>
      <w:tabs>
        <w:tab w:val="clear" w:pos="9026"/>
      </w:tabs>
      <w:ind w:right="-568"/>
    </w:pPr>
    <w:r>
      <w:t>S</w:t>
    </w:r>
    <w:r w:rsidR="002445BE">
      <w:t xml:space="preserve">pecial event permit </w:t>
    </w:r>
    <w:r>
      <w:t>application for</w:t>
    </w:r>
    <w:r w:rsidR="002445BE">
      <w:t xml:space="preserve"> public restricted area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07490" w:rsidRDefault="006011B8" w:rsidP="0050530C">
        <w:pPr>
          <w:pStyle w:val="Title"/>
        </w:pPr>
        <w:r>
          <w:t>Application for a special event permit for a public restricted area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307"/>
    <w:multiLevelType w:val="hybridMultilevel"/>
    <w:tmpl w:val="FF087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3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4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5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6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7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8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9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10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1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2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3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5" w15:restartNumberingAfterBreak="0">
    <w:nsid w:val="2C6E40C9"/>
    <w:multiLevelType w:val="hybridMultilevel"/>
    <w:tmpl w:val="CD0CE91E"/>
    <w:lvl w:ilvl="0" w:tplc="0B5AF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7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9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20" w15:restartNumberingAfterBreak="0">
    <w:nsid w:val="4B8F005A"/>
    <w:multiLevelType w:val="multilevel"/>
    <w:tmpl w:val="4E6AC8F6"/>
    <w:numStyleLink w:val="NTGStandardNumList"/>
  </w:abstractNum>
  <w:abstractNum w:abstractNumId="21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2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6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9" w15:restartNumberingAfterBreak="0">
    <w:nsid w:val="5B713B90"/>
    <w:multiLevelType w:val="multilevel"/>
    <w:tmpl w:val="4E6AC8F6"/>
    <w:numStyleLink w:val="NTGStandardNumList"/>
  </w:abstractNum>
  <w:abstractNum w:abstractNumId="30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1" w15:restartNumberingAfterBreak="0">
    <w:nsid w:val="5D042DCE"/>
    <w:multiLevelType w:val="multilevel"/>
    <w:tmpl w:val="4E6AC8F6"/>
    <w:numStyleLink w:val="NTGStandardNumList"/>
  </w:abstractNum>
  <w:abstractNum w:abstractNumId="32" w15:restartNumberingAfterBreak="0">
    <w:nsid w:val="606D0AB2"/>
    <w:multiLevelType w:val="multilevel"/>
    <w:tmpl w:val="4E6AC8F6"/>
    <w:numStyleLink w:val="NTGStandardNumList"/>
  </w:abstractNum>
  <w:abstractNum w:abstractNumId="33" w15:restartNumberingAfterBreak="0">
    <w:nsid w:val="61AD07BD"/>
    <w:multiLevelType w:val="multilevel"/>
    <w:tmpl w:val="4E6AC8F6"/>
    <w:numStyleLink w:val="NTGStandardNumList"/>
  </w:abstractNum>
  <w:abstractNum w:abstractNumId="34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5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6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3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8"/>
  </w:num>
  <w:num w:numId="9">
    <w:abstractNumId w:val="1"/>
  </w:num>
  <w:num w:numId="10">
    <w:abstractNumId w:val="17"/>
  </w:num>
  <w:num w:numId="11">
    <w:abstractNumId w:val="14"/>
  </w:num>
  <w:num w:numId="12">
    <w:abstractNumId w:val="19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3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D1F29"/>
    <w:rsid w:val="000F2958"/>
    <w:rsid w:val="00104E7F"/>
    <w:rsid w:val="001137EC"/>
    <w:rsid w:val="001152F5"/>
    <w:rsid w:val="00117743"/>
    <w:rsid w:val="00117F5B"/>
    <w:rsid w:val="001269A4"/>
    <w:rsid w:val="00132658"/>
    <w:rsid w:val="00150DC0"/>
    <w:rsid w:val="00156CD4"/>
    <w:rsid w:val="00164A3E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F59E6"/>
    <w:rsid w:val="00206936"/>
    <w:rsid w:val="00206C6F"/>
    <w:rsid w:val="00206FBD"/>
    <w:rsid w:val="00207746"/>
    <w:rsid w:val="002244F1"/>
    <w:rsid w:val="00230031"/>
    <w:rsid w:val="002445BE"/>
    <w:rsid w:val="00247343"/>
    <w:rsid w:val="00265C56"/>
    <w:rsid w:val="002716CD"/>
    <w:rsid w:val="00274D4B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583E"/>
    <w:rsid w:val="00307FE1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4876"/>
    <w:rsid w:val="00394AAF"/>
    <w:rsid w:val="00394CE5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1744"/>
    <w:rsid w:val="00466D96"/>
    <w:rsid w:val="00467747"/>
    <w:rsid w:val="00473C98"/>
    <w:rsid w:val="00480853"/>
    <w:rsid w:val="00482DF8"/>
    <w:rsid w:val="004864DE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E3B4D"/>
    <w:rsid w:val="004F016A"/>
    <w:rsid w:val="00500F94"/>
    <w:rsid w:val="00502FB3"/>
    <w:rsid w:val="00503DE9"/>
    <w:rsid w:val="0050530C"/>
    <w:rsid w:val="00505508"/>
    <w:rsid w:val="00505DEA"/>
    <w:rsid w:val="00507782"/>
    <w:rsid w:val="00512A04"/>
    <w:rsid w:val="005249F5"/>
    <w:rsid w:val="005260F7"/>
    <w:rsid w:val="0053277C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46E2"/>
    <w:rsid w:val="005B5AC2"/>
    <w:rsid w:val="005C2833"/>
    <w:rsid w:val="005E144D"/>
    <w:rsid w:val="005E1500"/>
    <w:rsid w:val="005E3A43"/>
    <w:rsid w:val="006011B8"/>
    <w:rsid w:val="00620675"/>
    <w:rsid w:val="006433C3"/>
    <w:rsid w:val="00650F5B"/>
    <w:rsid w:val="006670D7"/>
    <w:rsid w:val="006719EA"/>
    <w:rsid w:val="00671F13"/>
    <w:rsid w:val="0067400A"/>
    <w:rsid w:val="006847AD"/>
    <w:rsid w:val="0069114B"/>
    <w:rsid w:val="006A0451"/>
    <w:rsid w:val="006A3EA8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E175D"/>
    <w:rsid w:val="009E3CC2"/>
    <w:rsid w:val="009F06BD"/>
    <w:rsid w:val="009F227F"/>
    <w:rsid w:val="009F2A4D"/>
    <w:rsid w:val="00A00828"/>
    <w:rsid w:val="00A03290"/>
    <w:rsid w:val="00A07490"/>
    <w:rsid w:val="00A10655"/>
    <w:rsid w:val="00A22C38"/>
    <w:rsid w:val="00A25193"/>
    <w:rsid w:val="00A31AE8"/>
    <w:rsid w:val="00A3739D"/>
    <w:rsid w:val="00A37DDA"/>
    <w:rsid w:val="00A925EC"/>
    <w:rsid w:val="00A929AA"/>
    <w:rsid w:val="00A92B6B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30D6"/>
    <w:rsid w:val="00BF5099"/>
    <w:rsid w:val="00C10F10"/>
    <w:rsid w:val="00C15D4D"/>
    <w:rsid w:val="00C175DC"/>
    <w:rsid w:val="00C30171"/>
    <w:rsid w:val="00C309D8"/>
    <w:rsid w:val="00C61AFA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D5011"/>
    <w:rsid w:val="00CE640F"/>
    <w:rsid w:val="00CF540E"/>
    <w:rsid w:val="00D02F07"/>
    <w:rsid w:val="00D17D4F"/>
    <w:rsid w:val="00D36A49"/>
    <w:rsid w:val="00D517C6"/>
    <w:rsid w:val="00D71D84"/>
    <w:rsid w:val="00D72464"/>
    <w:rsid w:val="00D768EB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84C5A"/>
    <w:rsid w:val="00E861DB"/>
    <w:rsid w:val="00E93406"/>
    <w:rsid w:val="00E956C5"/>
    <w:rsid w:val="00E95C39"/>
    <w:rsid w:val="00EA2C39"/>
    <w:rsid w:val="00EB0A96"/>
    <w:rsid w:val="00EB77F9"/>
    <w:rsid w:val="00EC5769"/>
    <w:rsid w:val="00EC7D00"/>
    <w:rsid w:val="00ED0304"/>
    <w:rsid w:val="00EE38FA"/>
    <w:rsid w:val="00EE3E2C"/>
    <w:rsid w:val="00EE5D23"/>
    <w:rsid w:val="00EF3CA4"/>
    <w:rsid w:val="00F014DA"/>
    <w:rsid w:val="00F60EFF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7BD116F7-B6F1-4C8C-BF99-9E73A25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ir\AppData\Local\Temp\Temp1_blank-word-portrait-template_1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FA55-D280-4A5F-8670-08977438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4</TotalTime>
  <Pages>2</Pages>
  <Words>294</Words>
  <Characters>1425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special event permit for a public restricted area</vt:lpstr>
    </vt:vector>
  </TitlesOfParts>
  <Company>Northern Territory Government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special event permit for a public restricted area</dc:title>
  <dc:subject/>
  <dc:creator>Northern Territory Government</dc:creator>
  <cp:keywords/>
  <dc:description/>
  <cp:lastModifiedBy>Victoria Edmonds</cp:lastModifiedBy>
  <cp:revision>5</cp:revision>
  <cp:lastPrinted>2016-02-04T04:37:00Z</cp:lastPrinted>
  <dcterms:created xsi:type="dcterms:W3CDTF">2018-02-21T02:25:00Z</dcterms:created>
  <dcterms:modified xsi:type="dcterms:W3CDTF">2018-03-12T04:24:00Z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