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519"/>
        <w:gridCol w:w="142"/>
        <w:gridCol w:w="142"/>
        <w:gridCol w:w="141"/>
        <w:gridCol w:w="142"/>
        <w:gridCol w:w="142"/>
        <w:gridCol w:w="142"/>
        <w:gridCol w:w="141"/>
        <w:gridCol w:w="142"/>
        <w:gridCol w:w="425"/>
        <w:gridCol w:w="142"/>
        <w:gridCol w:w="284"/>
        <w:gridCol w:w="283"/>
        <w:gridCol w:w="284"/>
        <w:gridCol w:w="141"/>
        <w:gridCol w:w="284"/>
        <w:gridCol w:w="142"/>
        <w:gridCol w:w="283"/>
        <w:gridCol w:w="520"/>
        <w:gridCol w:w="47"/>
        <w:gridCol w:w="142"/>
        <w:gridCol w:w="567"/>
        <w:gridCol w:w="283"/>
        <w:gridCol w:w="284"/>
        <w:gridCol w:w="142"/>
        <w:gridCol w:w="141"/>
        <w:gridCol w:w="709"/>
        <w:gridCol w:w="142"/>
        <w:gridCol w:w="142"/>
        <w:gridCol w:w="283"/>
        <w:gridCol w:w="142"/>
        <w:gridCol w:w="142"/>
        <w:gridCol w:w="141"/>
        <w:gridCol w:w="284"/>
        <w:gridCol w:w="283"/>
        <w:gridCol w:w="545"/>
        <w:gridCol w:w="22"/>
        <w:gridCol w:w="284"/>
        <w:gridCol w:w="283"/>
        <w:gridCol w:w="142"/>
        <w:gridCol w:w="522"/>
      </w:tblGrid>
      <w:tr w:rsidR="009B1BF1" w:rsidRPr="007A5EFD" w14:paraId="32FBE61B" w14:textId="77777777" w:rsidTr="008B5A7A">
        <w:trPr>
          <w:trHeight w:val="7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3F64EB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608CA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35824" w:rsidRPr="007A5EFD" w14:paraId="28F66E18" w14:textId="77777777" w:rsidTr="008B5A7A">
        <w:trPr>
          <w:trHeight w:val="7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4B7608B" w14:textId="77777777" w:rsidR="00735824" w:rsidRPr="002C21A2" w:rsidRDefault="00735824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F79F5" w14:textId="77777777" w:rsidR="00735824" w:rsidRPr="002C21A2" w:rsidRDefault="00735824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872B4E" w:rsidRPr="007A5EFD" w14:paraId="52A47688" w14:textId="77777777" w:rsidTr="009D10A7">
        <w:trPr>
          <w:trHeight w:val="1242"/>
        </w:trPr>
        <w:tc>
          <w:tcPr>
            <w:tcW w:w="1034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0EA4A24" w14:textId="77777777" w:rsidR="00872B4E" w:rsidRPr="00872B4E" w:rsidRDefault="00872B4E" w:rsidP="001B4925">
            <w:pPr>
              <w:pStyle w:val="Heading1"/>
              <w:spacing w:before="120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 w:rsidR="00466C1E">
              <w:rPr>
                <w:rFonts w:eastAsia="Calibri"/>
              </w:rPr>
              <w:t xml:space="preserve"> </w:t>
            </w:r>
          </w:p>
          <w:p w14:paraId="072AFC22" w14:textId="77777777" w:rsidR="009D10A7" w:rsidRDefault="009D10A7" w:rsidP="009D10A7">
            <w:r>
              <w:t xml:space="preserve">An eligible person can use this form to apply for information about an adopted person under Part 6 of the </w:t>
            </w:r>
            <w:r w:rsidRPr="009D10A7">
              <w:rPr>
                <w:i/>
              </w:rPr>
              <w:t xml:space="preserve">Adoption of </w:t>
            </w:r>
            <w:r w:rsidR="00811B4E">
              <w:rPr>
                <w:i/>
              </w:rPr>
              <w:t>C</w:t>
            </w:r>
            <w:r w:rsidR="00811B4E" w:rsidRPr="009D10A7">
              <w:rPr>
                <w:i/>
              </w:rPr>
              <w:t xml:space="preserve">hildren </w:t>
            </w:r>
            <w:r w:rsidRPr="009D10A7">
              <w:rPr>
                <w:i/>
              </w:rPr>
              <w:t>Act 1994</w:t>
            </w:r>
            <w:r>
              <w:t xml:space="preserve"> (NT). The Act determines the information that can be shared with you.</w:t>
            </w:r>
          </w:p>
          <w:p w14:paraId="1717488B" w14:textId="77777777" w:rsidR="009D10A7" w:rsidRDefault="009D10A7" w:rsidP="009D10A7">
            <w:r>
              <w:t>For adoptions that occurred before 3 May, 1994, the amount of information provided is based on the following factors:</w:t>
            </w:r>
          </w:p>
          <w:p w14:paraId="7346CC11" w14:textId="77777777" w:rsidR="009D10A7" w:rsidRDefault="009D10A7" w:rsidP="009D10A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whether the person you are seeking information on has prohibited the release of the information (a Notice of Prohibition is valid for up to 3 years, and can be renewed)</w:t>
            </w:r>
          </w:p>
          <w:p w14:paraId="7E0FA4A1" w14:textId="77777777" w:rsidR="009D10A7" w:rsidRDefault="009D10A7" w:rsidP="009D10A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whether you are a birth parent, an adopted person, or an adoptive parent</w:t>
            </w:r>
          </w:p>
          <w:p w14:paraId="392BA974" w14:textId="77777777" w:rsidR="009D10A7" w:rsidRDefault="009D10A7" w:rsidP="00223430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the amount of detail contained in the files located (files were written according to the legislative requirements of the time).</w:t>
            </w:r>
          </w:p>
          <w:p w14:paraId="5B108F72" w14:textId="77777777" w:rsidR="009D10A7" w:rsidRDefault="009D10A7" w:rsidP="009D10A7">
            <w:r>
              <w:t>For adoptions that occurred after 3 May 1994, applicants can apply for information about an adopted person, a relinquishing parent or the adoptive parent.</w:t>
            </w:r>
          </w:p>
          <w:p w14:paraId="255BED1F" w14:textId="77777777" w:rsidR="00B31D3A" w:rsidRPr="00872B4E" w:rsidRDefault="009D10A7" w:rsidP="009D10A7">
            <w:r>
              <w:t>Family Information Service can’t provide information about the personal affairs of any person other than the applicant.</w:t>
            </w:r>
          </w:p>
        </w:tc>
      </w:tr>
      <w:tr w:rsidR="00AE2A8A" w:rsidRPr="007A5EFD" w14:paraId="3F87DC45" w14:textId="77777777" w:rsidTr="009D10A7">
        <w:trPr>
          <w:trHeight w:val="191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A64290F" w14:textId="77777777" w:rsidR="00AE2A8A" w:rsidRPr="00872B4E" w:rsidRDefault="00AE2A8A" w:rsidP="009D10A7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14:paraId="38AE0C9D" w14:textId="77777777" w:rsidTr="009D10A7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A1A2944" w14:textId="77777777" w:rsidR="007D48A4" w:rsidRPr="004A3CC9" w:rsidRDefault="009D10A7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Identification needed</w:t>
            </w:r>
          </w:p>
        </w:tc>
      </w:tr>
      <w:tr w:rsidR="009D10A7" w:rsidRPr="007A5EFD" w14:paraId="309C462A" w14:textId="77777777" w:rsidTr="006C23DB">
        <w:trPr>
          <w:trHeight w:val="5954"/>
        </w:trPr>
        <w:tc>
          <w:tcPr>
            <w:tcW w:w="10348" w:type="dxa"/>
            <w:gridSpan w:val="4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26C6FE" w14:textId="77777777" w:rsidR="009D10A7" w:rsidRDefault="00223430" w:rsidP="009D10A7">
            <w:r>
              <w:t xml:space="preserve">You will need to </w:t>
            </w:r>
            <w:r w:rsidR="009D10A7">
              <w:t xml:space="preserve">provide </w:t>
            </w:r>
            <w:r w:rsidR="006C23DB">
              <w:t xml:space="preserve">2 </w:t>
            </w:r>
            <w:r w:rsidR="009D10A7">
              <w:t xml:space="preserve">certified photocopies of identification documents so we can verify your identity. </w:t>
            </w:r>
          </w:p>
          <w:p w14:paraId="52ACBD96" w14:textId="77777777" w:rsidR="009D10A7" w:rsidRDefault="009D10A7" w:rsidP="009D10A7">
            <w:r>
              <w:t>Your documents must be current. Expired licences and passports will not be accepted.</w:t>
            </w:r>
          </w:p>
          <w:p w14:paraId="47F20FFD" w14:textId="77777777" w:rsidR="009D10A7" w:rsidRDefault="009D10A7" w:rsidP="009D10A7">
            <w:r>
              <w:t>Your documents must include at least one piece of photo identification and one with your address. The following forms of ID are accepted:</w:t>
            </w:r>
          </w:p>
          <w:p w14:paraId="2C5C375A" w14:textId="77777777" w:rsidR="009D10A7" w:rsidRDefault="009D10A7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Australian passport</w:t>
            </w:r>
          </w:p>
          <w:p w14:paraId="68C43463" w14:textId="77777777" w:rsidR="009D10A7" w:rsidRDefault="009D10A7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Australian driver licence</w:t>
            </w:r>
          </w:p>
          <w:p w14:paraId="4A1A98C0" w14:textId="77777777" w:rsidR="009D10A7" w:rsidRDefault="009D10A7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Australian citizenship certificate</w:t>
            </w:r>
          </w:p>
          <w:p w14:paraId="7962CEF8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birth </w:t>
            </w:r>
            <w:r w:rsidR="009D10A7">
              <w:t>certificate</w:t>
            </w:r>
          </w:p>
          <w:p w14:paraId="5EAAFC66" w14:textId="77777777" w:rsidR="009D10A7" w:rsidRDefault="009D10A7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Centrelink, Medicare or health care card</w:t>
            </w:r>
          </w:p>
          <w:p w14:paraId="60A1BC14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council </w:t>
            </w:r>
            <w:r w:rsidR="009D10A7">
              <w:t>rates notice with your name and current residential address</w:t>
            </w:r>
          </w:p>
          <w:p w14:paraId="37B9421A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current </w:t>
            </w:r>
            <w:r w:rsidR="009D10A7">
              <w:t>and valid working with children clearance notice or Ochre Card</w:t>
            </w:r>
          </w:p>
          <w:p w14:paraId="5929BC6E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foreign </w:t>
            </w:r>
            <w:r w:rsidR="009D10A7">
              <w:t>driver licence</w:t>
            </w:r>
          </w:p>
          <w:p w14:paraId="312EB1C3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identity </w:t>
            </w:r>
            <w:r w:rsidR="009D10A7">
              <w:t>document issued by an Aboriginal Land Council that has your photograph</w:t>
            </w:r>
          </w:p>
          <w:p w14:paraId="67664B99" w14:textId="77777777" w:rsidR="009D10A7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photo </w:t>
            </w:r>
            <w:r w:rsidR="009D10A7">
              <w:t>ID card showing you are a Commonwealth, state or territory government employee</w:t>
            </w:r>
          </w:p>
          <w:p w14:paraId="5A6F0A8A" w14:textId="77777777" w:rsidR="009D10A7" w:rsidRDefault="008B5A7A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Evidence of age or </w:t>
            </w:r>
            <w:r w:rsidR="006C23DB">
              <w:t xml:space="preserve">proof </w:t>
            </w:r>
            <w:r w:rsidR="009D10A7">
              <w:t xml:space="preserve">of </w:t>
            </w:r>
            <w:r w:rsidR="006C23DB">
              <w:t xml:space="preserve">age card </w:t>
            </w:r>
            <w:r w:rsidR="009D10A7">
              <w:t>issued by any Australian state or territory</w:t>
            </w:r>
          </w:p>
          <w:p w14:paraId="70F447CA" w14:textId="77777777" w:rsidR="009D10A7" w:rsidRDefault="006C23DB" w:rsidP="00EB3905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statutory declaration </w:t>
            </w:r>
            <w:r w:rsidR="009D10A7">
              <w:t>confirming your identity written by someone you have known for at least a year. It must include all your previous names and a passport-sized photo of yourself. You must submit the original signed version of the statutory declaration, not a photocopy</w:t>
            </w:r>
          </w:p>
          <w:p w14:paraId="667313A8" w14:textId="7278C585" w:rsidR="00223430" w:rsidRDefault="006C23DB" w:rsidP="006C23DB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utilities </w:t>
            </w:r>
            <w:r w:rsidR="009D10A7">
              <w:t>notice with your current residential address</w:t>
            </w:r>
          </w:p>
          <w:p w14:paraId="67C5F6DC" w14:textId="77777777" w:rsidR="009D10A7" w:rsidRPr="00223430" w:rsidRDefault="009D10A7" w:rsidP="00223430"/>
        </w:tc>
      </w:tr>
      <w:tr w:rsidR="007D48A4" w:rsidRPr="007A5EFD" w14:paraId="0D73B14A" w14:textId="77777777" w:rsidTr="009D10A7">
        <w:trPr>
          <w:trHeight w:val="195"/>
        </w:trPr>
        <w:tc>
          <w:tcPr>
            <w:tcW w:w="1034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63C96D7" w14:textId="77777777" w:rsidR="007D48A4" w:rsidRPr="007A5EFD" w:rsidRDefault="006C23DB" w:rsidP="006C23D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Applicant details</w:t>
            </w:r>
          </w:p>
        </w:tc>
      </w:tr>
      <w:tr w:rsidR="008A478D" w:rsidRPr="007A5EFD" w14:paraId="514C3D69" w14:textId="77777777" w:rsidTr="008A478D">
        <w:trPr>
          <w:trHeight w:val="145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652F0A" w14:textId="77777777" w:rsidR="008A478D" w:rsidRPr="007A5EFD" w:rsidRDefault="008A478D" w:rsidP="008A478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Title </w:t>
            </w:r>
          </w:p>
        </w:tc>
        <w:tc>
          <w:tcPr>
            <w:tcW w:w="392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CA4D3B" w14:textId="77777777" w:rsidR="008A478D" w:rsidRPr="002C0BEF" w:rsidRDefault="008A478D" w:rsidP="002C0BEF"/>
        </w:tc>
        <w:tc>
          <w:tcPr>
            <w:tcW w:w="1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01858F" w14:textId="77777777" w:rsidR="008A478D" w:rsidRPr="002C0BEF" w:rsidRDefault="008A478D" w:rsidP="002C0BEF">
            <w:r w:rsidRPr="008A478D">
              <w:rPr>
                <w:rStyle w:val="Questionlabel"/>
              </w:rPr>
              <w:t>Date of birth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0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6D9079" w14:textId="77777777" w:rsidR="008A478D" w:rsidRPr="002C0BEF" w:rsidRDefault="008A478D" w:rsidP="002C0BEF"/>
        </w:tc>
      </w:tr>
      <w:tr w:rsidR="008A478D" w:rsidRPr="007A5EFD" w14:paraId="1AE42CB8" w14:textId="77777777" w:rsidTr="006841CD">
        <w:trPr>
          <w:trHeight w:val="223"/>
        </w:trPr>
        <w:tc>
          <w:tcPr>
            <w:tcW w:w="1746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DCBB9C" w14:textId="77777777" w:rsidR="008A478D" w:rsidRPr="007A5EFD" w:rsidRDefault="008A478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name/s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16410A" w14:textId="77777777" w:rsidR="008A478D" w:rsidRPr="002C0BEF" w:rsidRDefault="008A478D" w:rsidP="002C0BEF"/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C9EFBB" w14:textId="77777777" w:rsidR="008A478D" w:rsidRPr="002C0BEF" w:rsidRDefault="006841CD" w:rsidP="002C0BEF">
            <w:r>
              <w:rPr>
                <w:rStyle w:val="Questionlabel"/>
              </w:rPr>
              <w:t>Middle name/s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8FE9D45" w14:textId="77777777" w:rsidR="008A478D" w:rsidRPr="002C0BEF" w:rsidRDefault="008A478D" w:rsidP="002C0BEF"/>
        </w:tc>
      </w:tr>
      <w:tr w:rsidR="006841CD" w:rsidRPr="007A5EFD" w14:paraId="5A8DF153" w14:textId="77777777" w:rsidTr="006841CD">
        <w:trPr>
          <w:trHeight w:val="223"/>
        </w:trPr>
        <w:tc>
          <w:tcPr>
            <w:tcW w:w="1746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9461B7" w14:textId="77777777" w:rsidR="006841CD" w:rsidRDefault="006841C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Family</w:t>
            </w:r>
            <w:r w:rsidRPr="008A478D">
              <w:rPr>
                <w:rStyle w:val="Questionlabel"/>
              </w:rPr>
              <w:t xml:space="preserve"> name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757F46" w14:textId="77777777" w:rsidR="006841CD" w:rsidRPr="002C0BEF" w:rsidRDefault="006841CD" w:rsidP="002C0BEF"/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A07971" w14:textId="77777777" w:rsidR="006841CD" w:rsidDel="008A478D" w:rsidRDefault="006841CD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A5FDC29" w14:textId="77777777" w:rsidR="006841CD" w:rsidRPr="002C0BEF" w:rsidRDefault="006841CD" w:rsidP="002C0BEF"/>
        </w:tc>
      </w:tr>
      <w:tr w:rsidR="006841CD" w:rsidRPr="007A5EFD" w14:paraId="160F54D2" w14:textId="77777777" w:rsidTr="00577B3C">
        <w:trPr>
          <w:trHeight w:val="518"/>
        </w:trPr>
        <w:tc>
          <w:tcPr>
            <w:tcW w:w="231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6FF497" w14:textId="77777777" w:rsidR="006841CD" w:rsidRDefault="006841C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070CDC" w14:textId="77777777" w:rsidR="006841CD" w:rsidRPr="002C0BEF" w:rsidRDefault="006841CD" w:rsidP="002C0BEF"/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85431D" w14:textId="77777777" w:rsidR="006841CD" w:rsidRDefault="006841CD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0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6C9EA7" w14:textId="77777777" w:rsidR="006841CD" w:rsidRPr="002C0BEF" w:rsidRDefault="006841CD" w:rsidP="002C0BEF"/>
        </w:tc>
      </w:tr>
      <w:tr w:rsidR="006841CD" w:rsidRPr="007A5EFD" w14:paraId="73EF9E7C" w14:textId="77777777" w:rsidTr="00577B3C">
        <w:trPr>
          <w:trHeight w:val="485"/>
        </w:trPr>
        <w:tc>
          <w:tcPr>
            <w:tcW w:w="2739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35C232" w14:textId="77777777" w:rsidR="006841CD" w:rsidRDefault="006841CD" w:rsidP="006841C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 w:rsidRPr="006841CD">
              <w:t>(if different to residential)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67E40F" w14:textId="77777777" w:rsidR="006841CD" w:rsidRPr="002C0BEF" w:rsidRDefault="006841CD" w:rsidP="002C0BEF"/>
        </w:tc>
        <w:tc>
          <w:tcPr>
            <w:tcW w:w="28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EA502DE" w14:textId="77777777" w:rsidR="006841CD" w:rsidRDefault="006841CD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Date adoption occurred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6BDC4E" w14:textId="77777777" w:rsidR="006841CD" w:rsidRPr="002C0BEF" w:rsidRDefault="006841CD" w:rsidP="002C0BEF"/>
        </w:tc>
      </w:tr>
      <w:tr w:rsidR="006841CD" w:rsidRPr="007A5EFD" w14:paraId="65614AE7" w14:textId="77777777" w:rsidTr="00811B4E">
        <w:trPr>
          <w:trHeight w:val="300"/>
        </w:trPr>
        <w:tc>
          <w:tcPr>
            <w:tcW w:w="5999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9FE884" w14:textId="77777777" w:rsidR="006841CD" w:rsidRDefault="006841CD" w:rsidP="00223430">
            <w:pPr>
              <w:rPr>
                <w:rStyle w:val="Questionlabel"/>
              </w:rPr>
            </w:pPr>
            <w:r w:rsidRPr="006841CD">
              <w:rPr>
                <w:rStyle w:val="Questionlabel"/>
              </w:rPr>
              <w:t>Preferred contact method</w:t>
            </w:r>
            <w:r w:rsidRPr="006841CD">
              <w:rPr>
                <w:rStyle w:val="Questionlabel"/>
                <w:color w:val="FF0000"/>
              </w:rPr>
              <w:t>*</w:t>
            </w:r>
            <w:r w:rsidRPr="00811B4E">
              <w:t xml:space="preserve"> </w:t>
            </w:r>
            <w:r w:rsidR="00223430">
              <w:t>- m</w:t>
            </w:r>
            <w:r w:rsidRPr="00811B4E">
              <w:t>ark with an ‘X</w:t>
            </w:r>
            <w:r>
              <w:t>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A7F853" w14:textId="77777777" w:rsidR="006841CD" w:rsidRPr="002C0BEF" w:rsidRDefault="006841CD" w:rsidP="002C0BEF">
            <w:r>
              <w:t>Phone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E8955" w14:textId="77777777" w:rsidR="006841CD" w:rsidRPr="002C0BEF" w:rsidRDefault="006841CD" w:rsidP="002C0BEF"/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173B0D" w14:textId="77777777" w:rsidR="006841CD" w:rsidRPr="00811B4E" w:rsidRDefault="006841CD" w:rsidP="006841CD">
            <w:r>
              <w:t>E</w:t>
            </w:r>
            <w:r w:rsidRPr="00811B4E">
              <w:t>mail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12BE6" w14:textId="77777777" w:rsidR="006841CD" w:rsidRDefault="006841CD" w:rsidP="002C0BEF">
            <w:pPr>
              <w:rPr>
                <w:rStyle w:val="Questionlabe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1003" w14:textId="77777777" w:rsidR="006841CD" w:rsidRPr="002C0BEF" w:rsidRDefault="006841CD" w:rsidP="002C0BEF">
            <w:r>
              <w:t>Mail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0FF92DDE" w14:textId="77777777" w:rsidR="006841CD" w:rsidRPr="002C0BEF" w:rsidRDefault="006841CD" w:rsidP="002C0BEF"/>
        </w:tc>
      </w:tr>
      <w:tr w:rsidR="007D48A4" w:rsidRPr="007A5EFD" w14:paraId="2E2D8A13" w14:textId="77777777" w:rsidTr="009D10A7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0837507" w14:textId="77777777" w:rsidR="007D48A4" w:rsidRPr="007A5EFD" w:rsidRDefault="006F47E2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Accessibility requirements</w:t>
            </w:r>
          </w:p>
        </w:tc>
      </w:tr>
      <w:tr w:rsidR="006F47E2" w:rsidRPr="006F47E2" w14:paraId="1A459633" w14:textId="77777777" w:rsidTr="006F47E2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416D066" w14:textId="77777777" w:rsidR="006F47E2" w:rsidRPr="006F47E2" w:rsidRDefault="006F47E2" w:rsidP="00223430">
            <w:r w:rsidRPr="006F47E2">
              <w:t xml:space="preserve">If you have any accessibility requirements </w:t>
            </w:r>
            <w:r w:rsidR="00223430">
              <w:t xml:space="preserve">and need </w:t>
            </w:r>
            <w:r>
              <w:t>National R</w:t>
            </w:r>
            <w:r w:rsidRPr="006F47E2">
              <w:t xml:space="preserve">elay </w:t>
            </w:r>
            <w:r>
              <w:t xml:space="preserve">Service </w:t>
            </w:r>
            <w:r w:rsidRPr="006F47E2">
              <w:t>or an interpreter service, complete below</w:t>
            </w:r>
            <w:r w:rsidR="003A2ED7">
              <w:t>.</w:t>
            </w:r>
          </w:p>
        </w:tc>
      </w:tr>
      <w:tr w:rsidR="006F47E2" w:rsidRPr="007A5EFD" w14:paraId="7AB90811" w14:textId="77777777" w:rsidTr="006F47E2">
        <w:trPr>
          <w:trHeight w:val="266"/>
        </w:trPr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9FDE64" w14:textId="77777777" w:rsidR="006F47E2" w:rsidRDefault="006F47E2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Yes/No</w:t>
            </w:r>
          </w:p>
        </w:tc>
        <w:tc>
          <w:tcPr>
            <w:tcW w:w="2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78D" w14:textId="77777777" w:rsidR="006F47E2" w:rsidRPr="006F47E2" w:rsidRDefault="006F47E2" w:rsidP="006F47E2">
            <w:r w:rsidRPr="006F47E2">
              <w:t>If yes, provide details</w:t>
            </w:r>
          </w:p>
        </w:tc>
        <w:tc>
          <w:tcPr>
            <w:tcW w:w="69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491" w14:textId="77777777" w:rsidR="006F47E2" w:rsidRDefault="006F47E2" w:rsidP="002C0BEF">
            <w:pPr>
              <w:rPr>
                <w:rStyle w:val="Questionlabel"/>
              </w:rPr>
            </w:pPr>
          </w:p>
        </w:tc>
      </w:tr>
      <w:tr w:rsidR="006F47E2" w:rsidRPr="007A5EFD" w14:paraId="2D81B5EF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77779A0" w14:textId="77777777" w:rsidR="006F47E2" w:rsidRPr="007A5EFD" w:rsidRDefault="003A2ED7" w:rsidP="003A2ED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</w:t>
            </w:r>
            <w:r w:rsidR="006F47E2">
              <w:rPr>
                <w:rStyle w:val="Questionlabel"/>
                <w:color w:val="FFFFFF" w:themeColor="background1"/>
              </w:rPr>
              <w:t>erson completing this form</w:t>
            </w:r>
          </w:p>
        </w:tc>
      </w:tr>
      <w:tr w:rsidR="006F47E2" w:rsidRPr="006F47E2" w14:paraId="3B85A194" w14:textId="77777777" w:rsidTr="00811B4E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42D5E40" w14:textId="77777777" w:rsidR="006F47E2" w:rsidRPr="006F47E2" w:rsidRDefault="006F47E2" w:rsidP="006F47E2">
            <w:r w:rsidRPr="006F47E2">
              <w:t>Mark with an ‘X’ which applies to you</w:t>
            </w:r>
          </w:p>
        </w:tc>
      </w:tr>
      <w:tr w:rsidR="003A2ED7" w:rsidRPr="007A5EFD" w14:paraId="2BB86718" w14:textId="77777777" w:rsidTr="00C375F9">
        <w:trPr>
          <w:trHeight w:val="547"/>
        </w:trPr>
        <w:tc>
          <w:tcPr>
            <w:tcW w:w="1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948CED" w14:textId="77777777" w:rsidR="003A2ED7" w:rsidRDefault="003A2ED7" w:rsidP="002C0BEF">
            <w:pPr>
              <w:rPr>
                <w:rStyle w:val="Questionlabel"/>
              </w:rPr>
            </w:pPr>
            <w:r>
              <w:t>Adopted person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1A0" w14:textId="77777777" w:rsidR="003A2ED7" w:rsidRPr="006F47E2" w:rsidRDefault="003A2ED7" w:rsidP="006F47E2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370" w14:textId="77777777" w:rsidR="003A2ED7" w:rsidRPr="006F47E2" w:rsidRDefault="003A2ED7" w:rsidP="006F47E2">
            <w:r>
              <w:t>Adoptive parent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123" w14:textId="77777777" w:rsidR="003A2ED7" w:rsidRDefault="003A2ED7" w:rsidP="002C0BEF">
            <w:pPr>
              <w:rPr>
                <w:rStyle w:val="Questionlabe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033" w14:textId="77777777" w:rsidR="003A2ED7" w:rsidRDefault="003A2ED7" w:rsidP="002C0BEF">
            <w:pPr>
              <w:rPr>
                <w:rStyle w:val="Questionlabel"/>
              </w:rPr>
            </w:pPr>
            <w:r>
              <w:t>Birth parent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F1E" w14:textId="77777777" w:rsidR="003A2ED7" w:rsidRDefault="003A2ED7" w:rsidP="002C0BEF">
            <w:pPr>
              <w:rPr>
                <w:rStyle w:val="Questionlabel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C87" w14:textId="77777777" w:rsidR="003A2ED7" w:rsidRPr="003A2ED7" w:rsidRDefault="003A2ED7" w:rsidP="003A2ED7">
            <w:r>
              <w:t>R</w:t>
            </w:r>
            <w:r w:rsidRPr="005A4895">
              <w:t>elative of an adopted person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D96" w14:textId="77777777" w:rsidR="003A2ED7" w:rsidRPr="003A2ED7" w:rsidRDefault="003A2ED7" w:rsidP="003A2ED7"/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577" w14:textId="77777777" w:rsidR="003A2ED7" w:rsidRPr="003A2ED7" w:rsidRDefault="003A2ED7" w:rsidP="003A2ED7">
            <w:r w:rsidRPr="003A2ED7">
              <w:t>Relative of a birth parent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522" w14:textId="77777777" w:rsidR="003A2ED7" w:rsidRDefault="003A2ED7" w:rsidP="002C0BEF">
            <w:pPr>
              <w:rPr>
                <w:rStyle w:val="Questionlabel"/>
              </w:rPr>
            </w:pPr>
          </w:p>
        </w:tc>
      </w:tr>
      <w:tr w:rsidR="003A2ED7" w:rsidRPr="007A5EFD" w14:paraId="66076373" w14:textId="77777777" w:rsidTr="00577B3C">
        <w:trPr>
          <w:trHeight w:val="176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57D0F8" w14:textId="77777777" w:rsidR="003A2ED7" w:rsidRDefault="003A2ED7" w:rsidP="002C0BEF">
            <w:r>
              <w:t xml:space="preserve">Other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E59" w14:textId="77777777" w:rsidR="003A2ED7" w:rsidRDefault="003A2ED7" w:rsidP="002C0BEF">
            <w:pPr>
              <w:rPr>
                <w:rStyle w:val="Questionlabel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84" w14:textId="77777777" w:rsidR="003A2ED7" w:rsidRPr="003A2ED7" w:rsidRDefault="003A2ED7" w:rsidP="00267402">
            <w:r w:rsidRPr="003A2ED7">
              <w:t xml:space="preserve">If other, </w:t>
            </w:r>
            <w:r w:rsidR="00267402">
              <w:t>provide details</w:t>
            </w:r>
          </w:p>
        </w:tc>
        <w:tc>
          <w:tcPr>
            <w:tcW w:w="6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553" w14:textId="77777777" w:rsidR="003A2ED7" w:rsidRDefault="003A2ED7" w:rsidP="002C0BEF">
            <w:pPr>
              <w:rPr>
                <w:rStyle w:val="Questionlabel"/>
              </w:rPr>
            </w:pPr>
          </w:p>
        </w:tc>
      </w:tr>
      <w:tr w:rsidR="00C375F9" w:rsidRPr="007A5EFD" w14:paraId="650169F2" w14:textId="77777777" w:rsidTr="00D849A0">
        <w:trPr>
          <w:trHeight w:val="176"/>
        </w:trPr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7F2E2F" w14:textId="77777777" w:rsidR="00C375F9" w:rsidRPr="003A2ED7" w:rsidRDefault="00C375F9" w:rsidP="00267402">
            <w:r>
              <w:t>If a relative, provide relationship type</w:t>
            </w:r>
          </w:p>
        </w:tc>
        <w:tc>
          <w:tcPr>
            <w:tcW w:w="6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121" w14:textId="77777777" w:rsidR="00C375F9" w:rsidRDefault="00C375F9" w:rsidP="002C0BEF">
            <w:pPr>
              <w:rPr>
                <w:rStyle w:val="Questionlabel"/>
              </w:rPr>
            </w:pPr>
          </w:p>
        </w:tc>
      </w:tr>
      <w:tr w:rsidR="003A2ED7" w:rsidRPr="007A5EFD" w14:paraId="765A12FF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24A4588" w14:textId="77777777" w:rsidR="003A2ED7" w:rsidRPr="007A5EFD" w:rsidRDefault="003A2ED7" w:rsidP="005B309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Tell us who you are requesting information about</w:t>
            </w:r>
          </w:p>
        </w:tc>
      </w:tr>
      <w:tr w:rsidR="003A2ED7" w:rsidRPr="006F47E2" w14:paraId="70E1FFF3" w14:textId="77777777" w:rsidTr="00811B4E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897C15D" w14:textId="77777777" w:rsidR="003A2ED7" w:rsidRPr="006F47E2" w:rsidRDefault="003A2ED7" w:rsidP="003A2ED7">
            <w:r w:rsidRPr="006F47E2">
              <w:t>Mark with an ‘X’</w:t>
            </w:r>
            <w:r>
              <w:t xml:space="preserve"> which applies</w:t>
            </w:r>
          </w:p>
        </w:tc>
      </w:tr>
      <w:tr w:rsidR="00577B3C" w:rsidRPr="007A5EFD" w14:paraId="6B905179" w14:textId="77777777" w:rsidTr="00C375F9">
        <w:trPr>
          <w:trHeight w:val="613"/>
        </w:trPr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24EE29" w14:textId="77777777" w:rsidR="003A2ED7" w:rsidRDefault="003A2ED7" w:rsidP="005B309B">
            <w:pPr>
              <w:rPr>
                <w:rStyle w:val="Questionlabel"/>
              </w:rPr>
            </w:pPr>
            <w:r>
              <w:t>Birth mother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F7E" w14:textId="77777777" w:rsidR="003A2ED7" w:rsidRPr="006F47E2" w:rsidRDefault="003A2ED7" w:rsidP="005B309B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B05" w14:textId="77777777" w:rsidR="003A2ED7" w:rsidRPr="006F47E2" w:rsidRDefault="003A2ED7" w:rsidP="005B309B">
            <w:r>
              <w:t>Birth father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C24" w14:textId="77777777" w:rsidR="003A2ED7" w:rsidRDefault="003A2ED7" w:rsidP="005B309B">
            <w:pPr>
              <w:rPr>
                <w:rStyle w:val="Questionlabe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514" w14:textId="77777777" w:rsidR="003A2ED7" w:rsidRDefault="003A2ED7" w:rsidP="005B309B">
            <w:pPr>
              <w:rPr>
                <w:rStyle w:val="Questionlabel"/>
              </w:rPr>
            </w:pPr>
            <w:r>
              <w:t>A relinquishe</w:t>
            </w:r>
            <w:r w:rsidR="002328F7">
              <w:t>d son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C5A" w14:textId="77777777" w:rsidR="003A2ED7" w:rsidRDefault="003A2ED7" w:rsidP="005B309B">
            <w:pPr>
              <w:rPr>
                <w:rStyle w:val="Questionlabel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29B" w14:textId="77777777" w:rsidR="003A2ED7" w:rsidRPr="003A2ED7" w:rsidRDefault="002328F7" w:rsidP="002328F7">
            <w:r>
              <w:t>A relinquished daughter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C18" w14:textId="77777777" w:rsidR="003A2ED7" w:rsidRPr="003A2ED7" w:rsidRDefault="003A2ED7" w:rsidP="005B309B"/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8A4" w14:textId="77777777" w:rsidR="003A2ED7" w:rsidRPr="003A2ED7" w:rsidRDefault="002328F7" w:rsidP="00267402">
            <w:r>
              <w:t>A</w:t>
            </w:r>
            <w:r w:rsidR="00267402">
              <w:t>nother person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70F" w14:textId="77777777" w:rsidR="003A2ED7" w:rsidRDefault="003A2ED7" w:rsidP="005B309B">
            <w:pPr>
              <w:rPr>
                <w:rStyle w:val="Questionlabel"/>
              </w:rPr>
            </w:pPr>
          </w:p>
        </w:tc>
      </w:tr>
      <w:tr w:rsidR="00267402" w:rsidRPr="007A5EFD" w14:paraId="2AD3447A" w14:textId="77777777" w:rsidTr="00267402">
        <w:trPr>
          <w:trHeight w:val="136"/>
        </w:trPr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9285CC" w14:textId="77777777" w:rsidR="00267402" w:rsidRPr="003A2ED7" w:rsidRDefault="00267402" w:rsidP="00267402">
            <w:r>
              <w:t>If another person, provide details</w:t>
            </w:r>
          </w:p>
        </w:tc>
        <w:tc>
          <w:tcPr>
            <w:tcW w:w="6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9E3" w14:textId="77777777" w:rsidR="00267402" w:rsidRDefault="00267402" w:rsidP="002C0BEF">
            <w:pPr>
              <w:rPr>
                <w:rStyle w:val="Questionlabel"/>
              </w:rPr>
            </w:pPr>
          </w:p>
        </w:tc>
      </w:tr>
      <w:tr w:rsidR="009D2902" w:rsidRPr="007A5EFD" w14:paraId="65443C74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5F6B9D8" w14:textId="77777777" w:rsidR="009D2902" w:rsidRPr="007A5EFD" w:rsidRDefault="009D2902" w:rsidP="009D2902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Information needed</w:t>
            </w:r>
          </w:p>
        </w:tc>
      </w:tr>
      <w:tr w:rsidR="009D2902" w:rsidRPr="006F47E2" w14:paraId="1ADD0231" w14:textId="77777777" w:rsidTr="00811B4E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5D015B2" w14:textId="77777777" w:rsidR="009D2902" w:rsidRPr="006F47E2" w:rsidRDefault="009D2902" w:rsidP="005B309B">
            <w:r>
              <w:t>I am requesting the following information – mark with an ‘X’ which applies</w:t>
            </w:r>
          </w:p>
        </w:tc>
      </w:tr>
      <w:tr w:rsidR="00872B4E" w:rsidRPr="007A5EFD" w14:paraId="68DC1C05" w14:textId="77777777" w:rsidTr="009D2902">
        <w:trPr>
          <w:trHeight w:val="27"/>
        </w:trPr>
        <w:tc>
          <w:tcPr>
            <w:tcW w:w="2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A9D1F1" w14:textId="77777777" w:rsidR="00872B4E" w:rsidRPr="007A5EFD" w:rsidRDefault="009D290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All available information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E7D09C" w14:textId="77777777" w:rsidR="00872B4E" w:rsidRPr="002C0BEF" w:rsidRDefault="00872B4E" w:rsidP="002C0BEF"/>
        </w:tc>
        <w:tc>
          <w:tcPr>
            <w:tcW w:w="637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3AC424" w14:textId="77777777" w:rsidR="00872B4E" w:rsidRPr="009D2902" w:rsidRDefault="009D2902" w:rsidP="009D2902">
            <w:pPr>
              <w:rPr>
                <w:rStyle w:val="Questionlabel"/>
              </w:rPr>
            </w:pPr>
            <w:r w:rsidRPr="009D2902">
              <w:rPr>
                <w:rStyle w:val="Questionlabel"/>
              </w:rPr>
              <w:t xml:space="preserve">Information that </w:t>
            </w:r>
            <w:r>
              <w:rPr>
                <w:rStyle w:val="Questionlabel"/>
              </w:rPr>
              <w:t xml:space="preserve">identifies </w:t>
            </w:r>
            <w:r w:rsidRPr="009D2902">
              <w:rPr>
                <w:rStyle w:val="Questionlabel"/>
              </w:rPr>
              <w:t>the person/s I am enquiring about</w:t>
            </w:r>
            <w:r>
              <w:rPr>
                <w:rStyle w:val="Questionlabel"/>
              </w:rPr>
              <w:t xml:space="preserve"> – such as </w:t>
            </w:r>
            <w:r w:rsidRPr="009D2902">
              <w:rPr>
                <w:rStyle w:val="Questionlabel"/>
              </w:rPr>
              <w:t>names and addresses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838040" w14:textId="77777777" w:rsidR="00872B4E" w:rsidRPr="002C0BEF" w:rsidRDefault="00872B4E" w:rsidP="002C0BEF"/>
        </w:tc>
      </w:tr>
      <w:tr w:rsidR="009D2902" w:rsidRPr="007A5EFD" w14:paraId="62976D3C" w14:textId="77777777" w:rsidTr="009D2902">
        <w:trPr>
          <w:trHeight w:val="27"/>
        </w:trPr>
        <w:tc>
          <w:tcPr>
            <w:tcW w:w="968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2BE6EC" w14:textId="77777777" w:rsidR="009D2902" w:rsidRPr="007A5EFD" w:rsidRDefault="009D2902" w:rsidP="00DD13FA">
            <w:pPr>
              <w:rPr>
                <w:rStyle w:val="Questionlabel"/>
              </w:rPr>
            </w:pPr>
            <w:r w:rsidRPr="009D2902">
              <w:rPr>
                <w:rStyle w:val="Questionlabel"/>
              </w:rPr>
              <w:lastRenderedPageBreak/>
              <w:t>Non-identifying information that was recorded concerning the person/s I am enquiring about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46D649" w14:textId="77777777" w:rsidR="009D2902" w:rsidRPr="002C0BEF" w:rsidRDefault="009D2902" w:rsidP="002C0BEF"/>
        </w:tc>
      </w:tr>
      <w:tr w:rsidR="009D2902" w:rsidRPr="006F47E2" w14:paraId="378CCCB0" w14:textId="77777777" w:rsidTr="009D2902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64671E8" w14:textId="77777777" w:rsidR="009D2902" w:rsidRPr="009D2902" w:rsidRDefault="009D2902" w:rsidP="009D2902">
            <w:r w:rsidRPr="009D2902">
              <w:t xml:space="preserve">Adopted person only </w:t>
            </w:r>
            <w:r w:rsidR="00CC14F0">
              <w:t>– mark with an ‘X’ which applies</w:t>
            </w:r>
          </w:p>
        </w:tc>
      </w:tr>
      <w:tr w:rsidR="009D2902" w:rsidRPr="007A5EFD" w14:paraId="79483AC9" w14:textId="77777777" w:rsidTr="00C375F9">
        <w:trPr>
          <w:trHeight w:val="27"/>
        </w:trPr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955BFF" w14:textId="77777777" w:rsidR="009D2902" w:rsidRPr="009D2902" w:rsidRDefault="009D2902" w:rsidP="00DD13FA">
            <w:pPr>
              <w:rPr>
                <w:rStyle w:val="Questionlabel"/>
              </w:rPr>
            </w:pPr>
            <w:r w:rsidRPr="009D2902">
              <w:rPr>
                <w:rStyle w:val="Questionlabel"/>
              </w:rPr>
              <w:t>Documentation that will allow me to obtain my original birth certificate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71A3C" w14:textId="77777777" w:rsidR="009D2902" w:rsidRPr="009D2902" w:rsidRDefault="009D2902" w:rsidP="00DD13FA">
            <w:pPr>
              <w:rPr>
                <w:rStyle w:val="Questionlabel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6260C" w14:textId="77777777" w:rsidR="009D2902" w:rsidRPr="009D2902" w:rsidRDefault="009D2902" w:rsidP="00C375F9">
            <w:pPr>
              <w:rPr>
                <w:rStyle w:val="Questionlabel"/>
              </w:rPr>
            </w:pPr>
            <w:r w:rsidRPr="009D2902">
              <w:rPr>
                <w:rStyle w:val="Questionlabel"/>
              </w:rPr>
              <w:t xml:space="preserve">Identifying </w:t>
            </w:r>
            <w:r>
              <w:rPr>
                <w:rStyle w:val="Questionlabel"/>
              </w:rPr>
              <w:t>i</w:t>
            </w:r>
            <w:r w:rsidRPr="009D2902">
              <w:rPr>
                <w:rStyle w:val="Questionlabel"/>
              </w:rPr>
              <w:t xml:space="preserve">nformation on the parties to the adoption </w:t>
            </w:r>
            <w:r>
              <w:rPr>
                <w:rStyle w:val="Questionlabel"/>
              </w:rPr>
              <w:t xml:space="preserve">– such as </w:t>
            </w:r>
            <w:r w:rsidRPr="009D2902">
              <w:rPr>
                <w:rStyle w:val="Questionlabel"/>
              </w:rPr>
              <w:t>my birth parents</w:t>
            </w:r>
            <w:r w:rsidR="00C375F9">
              <w:rPr>
                <w:rStyle w:val="Questionlabel"/>
              </w:rPr>
              <w:t xml:space="preserve"> names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DE6152" w14:textId="77777777" w:rsidR="009D2902" w:rsidRPr="002C0BEF" w:rsidRDefault="009D2902" w:rsidP="002C0BEF"/>
        </w:tc>
      </w:tr>
      <w:tr w:rsidR="00A221A9" w:rsidRPr="007A5EFD" w14:paraId="33376593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043378" w14:textId="77777777" w:rsidR="00A221A9" w:rsidRPr="007A5EFD" w:rsidRDefault="00A221A9" w:rsidP="005B309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Have you previously applied to Family Information Service for information before?</w:t>
            </w:r>
          </w:p>
        </w:tc>
      </w:tr>
      <w:tr w:rsidR="00A221A9" w:rsidRPr="007A5EFD" w14:paraId="0CC0F136" w14:textId="77777777" w:rsidTr="00811B4E">
        <w:trPr>
          <w:trHeight w:val="164"/>
        </w:trPr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409037" w14:textId="77777777" w:rsidR="00A221A9" w:rsidRPr="009D2902" w:rsidRDefault="00A221A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Yes/No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89B1" w14:textId="77777777" w:rsidR="00A221A9" w:rsidRPr="00A221A9" w:rsidRDefault="00A221A9" w:rsidP="00A221A9">
            <w:r w:rsidRPr="00A221A9">
              <w:t>If yes, provide details</w:t>
            </w:r>
          </w:p>
        </w:tc>
        <w:tc>
          <w:tcPr>
            <w:tcW w:w="7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A96" w14:textId="77777777" w:rsidR="00A221A9" w:rsidRPr="002C0BEF" w:rsidRDefault="00A221A9" w:rsidP="002C0BEF"/>
        </w:tc>
      </w:tr>
      <w:tr w:rsidR="00A221A9" w:rsidRPr="007A5EFD" w14:paraId="4C302222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0F2583E" w14:textId="6152451D" w:rsidR="00A221A9" w:rsidRPr="007A5EFD" w:rsidRDefault="00A221A9" w:rsidP="005B309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Do you identify as one of the following? Data collection </w:t>
            </w:r>
            <w:r w:rsidR="004B6D43">
              <w:rPr>
                <w:rStyle w:val="Questionlabel"/>
                <w:color w:val="FFFFFF" w:themeColor="background1"/>
              </w:rPr>
              <w:t>purposes</w:t>
            </w:r>
            <w:r w:rsidR="007F1780">
              <w:rPr>
                <w:rStyle w:val="Questionlabel"/>
                <w:color w:val="FFFFFF" w:themeColor="background1"/>
              </w:rPr>
              <w:t xml:space="preserve"> </w:t>
            </w:r>
            <w:r>
              <w:rPr>
                <w:rStyle w:val="Questionlabel"/>
                <w:color w:val="FFFFFF" w:themeColor="background1"/>
              </w:rPr>
              <w:t xml:space="preserve">only - </w:t>
            </w:r>
            <w:r>
              <w:t>mark with an ‘X’ which applies</w:t>
            </w:r>
          </w:p>
        </w:tc>
      </w:tr>
      <w:tr w:rsidR="00A221A9" w:rsidRPr="007A5EFD" w14:paraId="423F76AE" w14:textId="77777777" w:rsidTr="00C375F9">
        <w:trPr>
          <w:trHeight w:val="27"/>
        </w:trPr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9A437F" w14:textId="77777777" w:rsidR="00A221A9" w:rsidRPr="00A221A9" w:rsidRDefault="00A221A9" w:rsidP="00A221A9">
            <w:r w:rsidRPr="00A221A9">
              <w:t>An Aboriginal but not Torres Strait Islander person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5479" w14:textId="77777777" w:rsidR="00A221A9" w:rsidRPr="009D2902" w:rsidRDefault="00A221A9" w:rsidP="00DD13FA">
            <w:pPr>
              <w:rPr>
                <w:rStyle w:val="Questionlabel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1912E" w14:textId="77777777" w:rsidR="00A221A9" w:rsidRPr="009D2902" w:rsidRDefault="00A221A9" w:rsidP="00A221A9">
            <w:pPr>
              <w:pStyle w:val="Tablenumberlistlevel1"/>
              <w:numPr>
                <w:ilvl w:val="0"/>
                <w:numId w:val="0"/>
              </w:numPr>
              <w:spacing w:after="60"/>
              <w:ind w:left="284" w:hanging="284"/>
              <w:rPr>
                <w:rStyle w:val="Questionlabel"/>
              </w:rPr>
            </w:pPr>
            <w:r w:rsidRPr="00712BEE">
              <w:rPr>
                <w:rFonts w:asciiTheme="minorHAnsi" w:hAnsiTheme="minorHAnsi" w:cs="Segoe UI Symbol"/>
                <w:sz w:val="24"/>
                <w:szCs w:val="24"/>
              </w:rPr>
              <w:t xml:space="preserve">A </w:t>
            </w:r>
            <w:r w:rsidRPr="00712BEE">
              <w:rPr>
                <w:rFonts w:asciiTheme="minorHAnsi" w:hAnsiTheme="minorHAnsi"/>
              </w:rPr>
              <w:t xml:space="preserve">Torres Strait Islander but not Aboriginal person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8B68C8" w14:textId="77777777" w:rsidR="00A221A9" w:rsidRPr="002C0BEF" w:rsidRDefault="00A221A9" w:rsidP="002C0BEF"/>
        </w:tc>
      </w:tr>
      <w:tr w:rsidR="00A221A9" w:rsidRPr="007A5EFD" w14:paraId="7A14535F" w14:textId="77777777" w:rsidTr="00C375F9">
        <w:trPr>
          <w:trHeight w:val="27"/>
        </w:trPr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B8C9A1" w14:textId="77777777" w:rsidR="00A221A9" w:rsidRPr="00A221A9" w:rsidRDefault="00A221A9" w:rsidP="00A221A9">
            <w:r w:rsidRPr="00A221A9">
              <w:t>Both an Aboriginal and Torres Strait Islander person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BE5DB" w14:textId="77777777" w:rsidR="00A221A9" w:rsidRPr="009D2902" w:rsidRDefault="00A221A9" w:rsidP="00DD13FA">
            <w:pPr>
              <w:rPr>
                <w:rStyle w:val="Questionlabel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DB728" w14:textId="77777777" w:rsidR="00A221A9" w:rsidRPr="00712BEE" w:rsidRDefault="00A221A9" w:rsidP="00A221A9">
            <w:pPr>
              <w:pStyle w:val="Tablenumberlistlevel1"/>
              <w:numPr>
                <w:ilvl w:val="0"/>
                <w:numId w:val="0"/>
              </w:numPr>
              <w:spacing w:after="60"/>
              <w:rPr>
                <w:rFonts w:asciiTheme="minorHAnsi" w:hAnsiTheme="minorHAnsi" w:cs="Segoe UI Symbol"/>
                <w:sz w:val="24"/>
                <w:szCs w:val="24"/>
              </w:rPr>
            </w:pPr>
            <w:r>
              <w:t>Neither an Aboriginal nor Torres Strait Islander person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786700" w14:textId="77777777" w:rsidR="00A221A9" w:rsidRPr="002C0BEF" w:rsidRDefault="00A221A9" w:rsidP="002C0BEF"/>
        </w:tc>
      </w:tr>
      <w:tr w:rsidR="00A221A9" w:rsidRPr="007A5EFD" w14:paraId="5F645336" w14:textId="77777777" w:rsidTr="00811B4E">
        <w:trPr>
          <w:trHeight w:val="27"/>
        </w:trPr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CF64AF" w14:textId="77777777" w:rsidR="00A221A9" w:rsidRPr="00A221A9" w:rsidRDefault="00A221A9" w:rsidP="00A221A9">
            <w:r>
              <w:t>Don’t know</w:t>
            </w:r>
          </w:p>
        </w:tc>
        <w:tc>
          <w:tcPr>
            <w:tcW w:w="8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379" w14:textId="77777777" w:rsidR="00A221A9" w:rsidRPr="002C0BEF" w:rsidRDefault="00A221A9" w:rsidP="002C0BEF"/>
        </w:tc>
      </w:tr>
      <w:tr w:rsidR="00A221A9" w:rsidRPr="007A5EFD" w14:paraId="7194B1C9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6D918AF" w14:textId="77777777" w:rsidR="00A221A9" w:rsidRPr="007A5EFD" w:rsidRDefault="00A221A9" w:rsidP="00A221A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About the adoption </w:t>
            </w:r>
          </w:p>
        </w:tc>
      </w:tr>
      <w:tr w:rsidR="00A221A9" w:rsidRPr="006F47E2" w14:paraId="61DA0E7E" w14:textId="77777777" w:rsidTr="005B309B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0755F68" w14:textId="77777777" w:rsidR="00A221A9" w:rsidRPr="009D2902" w:rsidRDefault="00A221A9" w:rsidP="00A221A9">
            <w:r>
              <w:rPr>
                <w:rStyle w:val="Questionlabel"/>
                <w:b w:val="0"/>
              </w:rPr>
              <w:t>Provide all details known to you</w:t>
            </w:r>
            <w:r w:rsidRPr="00A736EA">
              <w:rPr>
                <w:rStyle w:val="Questionlabel"/>
                <w:b w:val="0"/>
              </w:rPr>
              <w:t xml:space="preserve"> about the adoption</w:t>
            </w:r>
          </w:p>
        </w:tc>
      </w:tr>
      <w:tr w:rsidR="00A95058" w:rsidRPr="007A5EFD" w14:paraId="2B332607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6ADF67" w14:textId="77777777" w:rsidR="00A95058" w:rsidRPr="00A95058" w:rsidRDefault="00A95058" w:rsidP="00A95058">
            <w:r w:rsidRPr="00A95058">
              <w:t>Adopted person’s name at birth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DE9" w14:textId="77777777" w:rsidR="00A95058" w:rsidRPr="002C0BEF" w:rsidRDefault="00A95058" w:rsidP="002C0BEF"/>
        </w:tc>
      </w:tr>
      <w:tr w:rsidR="00F83983" w:rsidRPr="007A5EFD" w14:paraId="20ABD008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46A10C" w14:textId="77777777" w:rsidR="00F83983" w:rsidRPr="00A95058" w:rsidRDefault="00F83983" w:rsidP="00A95058">
            <w:r w:rsidRPr="00F83983">
              <w:t>Date of birth of adopted person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6A5" w14:textId="77777777" w:rsidR="00F83983" w:rsidRPr="002C0BEF" w:rsidRDefault="00F83983" w:rsidP="002C0BEF"/>
        </w:tc>
      </w:tr>
      <w:tr w:rsidR="00F83983" w:rsidRPr="007A5EFD" w14:paraId="24D57DF2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587D32" w14:textId="77777777" w:rsidR="00F83983" w:rsidRPr="00F83983" w:rsidRDefault="00F83983" w:rsidP="00A95058">
            <w:r>
              <w:t>Place of birth of adopted person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82" w14:textId="77777777" w:rsidR="00F83983" w:rsidRPr="002C0BEF" w:rsidRDefault="00F83983" w:rsidP="002C0BEF"/>
        </w:tc>
      </w:tr>
      <w:tr w:rsidR="00F83983" w:rsidRPr="007A5EFD" w14:paraId="30739E6C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4D7DD7" w14:textId="77777777" w:rsidR="00F83983" w:rsidRDefault="00F83983" w:rsidP="00A95058">
            <w:r>
              <w:t>Birth mother’s name at time of birth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B2E" w14:textId="77777777" w:rsidR="00F83983" w:rsidRPr="002C0BEF" w:rsidRDefault="00F83983" w:rsidP="002C0BEF"/>
        </w:tc>
      </w:tr>
      <w:tr w:rsidR="00F83983" w:rsidRPr="007A5EFD" w14:paraId="2DBC57D1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915D3D" w14:textId="77777777" w:rsidR="00F83983" w:rsidRDefault="00F83983" w:rsidP="00A95058">
            <w:r>
              <w:t>Birth father’s name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C5B" w14:textId="77777777" w:rsidR="00F83983" w:rsidRPr="002C0BEF" w:rsidRDefault="00F83983" w:rsidP="002C0BEF"/>
        </w:tc>
      </w:tr>
      <w:tr w:rsidR="00F83983" w:rsidRPr="007A5EFD" w14:paraId="3A6989DD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81AEB7" w14:textId="77777777" w:rsidR="00F83983" w:rsidRDefault="00F83983" w:rsidP="00A95058">
            <w:r>
              <w:t>Birth parents address at time of adoption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863" w14:textId="77777777" w:rsidR="00F83983" w:rsidRPr="002C0BEF" w:rsidRDefault="00F83983" w:rsidP="002C0BEF"/>
        </w:tc>
      </w:tr>
      <w:tr w:rsidR="00F83983" w:rsidRPr="007A5EFD" w14:paraId="617703A3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AAC56" w14:textId="77777777" w:rsidR="00F83983" w:rsidRDefault="00F83983" w:rsidP="00A95058">
            <w:r>
              <w:t>Adoptive name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344" w14:textId="77777777" w:rsidR="00F83983" w:rsidRPr="002C0BEF" w:rsidRDefault="00F83983" w:rsidP="002C0BEF"/>
        </w:tc>
      </w:tr>
      <w:tr w:rsidR="00F83983" w:rsidRPr="007A5EFD" w14:paraId="5C9EA0FE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37F8C" w14:textId="77777777" w:rsidR="00F83983" w:rsidRDefault="00F83983" w:rsidP="00A95058">
            <w:r>
              <w:t>Adoptive mother’s name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6F3" w14:textId="77777777" w:rsidR="00F83983" w:rsidRPr="002C0BEF" w:rsidRDefault="00F83983" w:rsidP="002C0BEF"/>
        </w:tc>
      </w:tr>
      <w:tr w:rsidR="00F83983" w:rsidRPr="007A5EFD" w14:paraId="692F2324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930C82" w14:textId="77777777" w:rsidR="00F83983" w:rsidRDefault="00F83983" w:rsidP="00A95058">
            <w:r>
              <w:t>Adoptive father’s name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812" w14:textId="77777777" w:rsidR="00F83983" w:rsidRPr="002C0BEF" w:rsidRDefault="00F83983" w:rsidP="002C0BEF"/>
        </w:tc>
      </w:tr>
      <w:tr w:rsidR="00F83983" w:rsidRPr="007A5EFD" w14:paraId="0667FADD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641CA8" w14:textId="77777777" w:rsidR="00F83983" w:rsidRDefault="00F83983" w:rsidP="00A95058">
            <w:r w:rsidRPr="00F83983">
              <w:t>Adoptive parents address at time of adoption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72F" w14:textId="77777777" w:rsidR="00F83983" w:rsidRPr="002C0BEF" w:rsidRDefault="00F83983" w:rsidP="002C0BEF"/>
        </w:tc>
      </w:tr>
      <w:tr w:rsidR="00F83983" w:rsidRPr="007A5EFD" w14:paraId="39BE5232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0F9A05" w14:textId="77777777" w:rsidR="00F83983" w:rsidRPr="00F83983" w:rsidRDefault="00F83983" w:rsidP="00A95058">
            <w:r>
              <w:t>Agency involved in the adoption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254" w14:textId="77777777" w:rsidR="00F83983" w:rsidRPr="002C0BEF" w:rsidRDefault="00F83983" w:rsidP="002C0BEF"/>
        </w:tc>
      </w:tr>
      <w:tr w:rsidR="00F83983" w:rsidRPr="007A5EFD" w14:paraId="7BB5CAB1" w14:textId="77777777" w:rsidTr="00C375F9">
        <w:trPr>
          <w:trHeight w:val="27"/>
        </w:trPr>
        <w:tc>
          <w:tcPr>
            <w:tcW w:w="47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640C0C" w14:textId="77777777" w:rsidR="00F83983" w:rsidRDefault="00F83983" w:rsidP="00A95058">
            <w:r>
              <w:rPr>
                <w:rFonts w:cs="Arial"/>
                <w:szCs w:val="22"/>
              </w:rPr>
              <w:t>Any other relevant information</w:t>
            </w:r>
          </w:p>
        </w:tc>
        <w:tc>
          <w:tcPr>
            <w:tcW w:w="5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7ED" w14:textId="77777777" w:rsidR="00F83983" w:rsidRPr="002C0BEF" w:rsidRDefault="00F83983" w:rsidP="002C0BEF"/>
        </w:tc>
      </w:tr>
      <w:tr w:rsidR="008C7718" w:rsidRPr="007A5EFD" w14:paraId="634BF979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82DE236" w14:textId="77777777" w:rsidR="008C7718" w:rsidRPr="007A5EFD" w:rsidRDefault="008C7718" w:rsidP="008C7718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It’s a requirement the applicant must receive counselling before any information can be released</w:t>
            </w:r>
          </w:p>
        </w:tc>
      </w:tr>
      <w:tr w:rsidR="008C7718" w:rsidRPr="006F47E2" w14:paraId="6446A6FA" w14:textId="77777777" w:rsidTr="005B309B">
        <w:trPr>
          <w:trHeight w:val="54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4AE7836" w14:textId="77777777" w:rsidR="008C7718" w:rsidRPr="009D2902" w:rsidRDefault="008C7718" w:rsidP="008C7718">
            <w:r>
              <w:rPr>
                <w:rStyle w:val="Questionlabel"/>
                <w:b w:val="0"/>
              </w:rPr>
              <w:t>Choose from the below options - mark with an ‘X’</w:t>
            </w:r>
          </w:p>
        </w:tc>
      </w:tr>
      <w:tr w:rsidR="00F83983" w:rsidRPr="007A5EFD" w14:paraId="301A2CAB" w14:textId="77777777" w:rsidTr="00D075F2">
        <w:trPr>
          <w:trHeight w:val="27"/>
        </w:trPr>
        <w:tc>
          <w:tcPr>
            <w:tcW w:w="94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80AC4D" w14:textId="3E80602F" w:rsidR="00F83983" w:rsidRDefault="008C7718" w:rsidP="00A95058">
            <w:pPr>
              <w:rPr>
                <w:rFonts w:cs="Arial"/>
                <w:szCs w:val="22"/>
              </w:rPr>
            </w:pPr>
            <w:r w:rsidRPr="008C7718">
              <w:rPr>
                <w:rFonts w:cs="Arial"/>
                <w:szCs w:val="22"/>
              </w:rPr>
              <w:t xml:space="preserve">I wish to receive counselling from </w:t>
            </w:r>
            <w:r w:rsidR="007F1780">
              <w:rPr>
                <w:rFonts w:cs="Arial"/>
                <w:szCs w:val="22"/>
              </w:rPr>
              <w:t xml:space="preserve">the Northern Territory’s </w:t>
            </w:r>
            <w:r w:rsidRPr="008C7718">
              <w:rPr>
                <w:rFonts w:cs="Arial"/>
                <w:szCs w:val="22"/>
              </w:rPr>
              <w:t>Adoption Unit</w:t>
            </w:r>
            <w:r w:rsidR="00D075F2">
              <w:rPr>
                <w:rFonts w:cs="Arial"/>
                <w:szCs w:val="22"/>
              </w:rPr>
              <w:t>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388" w14:textId="77777777" w:rsidR="00F83983" w:rsidRPr="002C0BEF" w:rsidRDefault="00F83983" w:rsidP="002C0BEF"/>
        </w:tc>
      </w:tr>
      <w:tr w:rsidR="008C7718" w:rsidRPr="007A5EFD" w14:paraId="22848483" w14:textId="77777777" w:rsidTr="00D075F2">
        <w:trPr>
          <w:trHeight w:val="27"/>
        </w:trPr>
        <w:tc>
          <w:tcPr>
            <w:tcW w:w="94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3061CD" w14:textId="77777777" w:rsidR="008C7718" w:rsidRDefault="00D075F2" w:rsidP="00D075F2">
            <w:pPr>
              <w:rPr>
                <w:rFonts w:cs="Arial"/>
                <w:szCs w:val="22"/>
              </w:rPr>
            </w:pPr>
            <w:r w:rsidRPr="00D075F2">
              <w:rPr>
                <w:rFonts w:cs="Arial"/>
                <w:szCs w:val="22"/>
              </w:rPr>
              <w:t xml:space="preserve">I wish to receive counselling from a </w:t>
            </w:r>
            <w:r>
              <w:rPr>
                <w:rFonts w:cs="Arial"/>
                <w:szCs w:val="22"/>
              </w:rPr>
              <w:t>c</w:t>
            </w:r>
            <w:r w:rsidRPr="00D075F2">
              <w:rPr>
                <w:rFonts w:cs="Arial"/>
                <w:szCs w:val="22"/>
              </w:rPr>
              <w:t>ounsellor/</w:t>
            </w:r>
            <w:r>
              <w:rPr>
                <w:rFonts w:cs="Arial"/>
                <w:szCs w:val="22"/>
              </w:rPr>
              <w:t>p</w:t>
            </w:r>
            <w:r w:rsidRPr="00D075F2">
              <w:rPr>
                <w:rFonts w:cs="Arial"/>
                <w:szCs w:val="22"/>
              </w:rPr>
              <w:t xml:space="preserve">sychotherapist registered with the Australian Register of </w:t>
            </w:r>
            <w:r>
              <w:rPr>
                <w:rFonts w:cs="Arial"/>
                <w:szCs w:val="22"/>
              </w:rPr>
              <w:t>c</w:t>
            </w:r>
            <w:r w:rsidRPr="00D075F2">
              <w:rPr>
                <w:rFonts w:cs="Arial"/>
                <w:szCs w:val="22"/>
              </w:rPr>
              <w:t xml:space="preserve">ounsellors and </w:t>
            </w:r>
            <w:r>
              <w:rPr>
                <w:rFonts w:cs="Arial"/>
                <w:szCs w:val="22"/>
              </w:rPr>
              <w:t>p</w:t>
            </w:r>
            <w:r w:rsidRPr="00D075F2">
              <w:rPr>
                <w:rFonts w:cs="Arial"/>
                <w:szCs w:val="22"/>
              </w:rPr>
              <w:t>sychotherapists and their details are recorded below.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2D5" w14:textId="77777777" w:rsidR="008C7718" w:rsidRPr="002C0BEF" w:rsidRDefault="008C7718" w:rsidP="002C0BEF"/>
        </w:tc>
      </w:tr>
      <w:tr w:rsidR="00D075F2" w:rsidRPr="007A5EFD" w14:paraId="5EE5D41E" w14:textId="77777777" w:rsidTr="00D075F2">
        <w:trPr>
          <w:trHeight w:val="27"/>
        </w:trPr>
        <w:tc>
          <w:tcPr>
            <w:tcW w:w="94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DC52BB" w14:textId="77777777" w:rsidR="00D075F2" w:rsidRPr="00D075F2" w:rsidRDefault="00D075F2" w:rsidP="00D075F2">
            <w:pPr>
              <w:rPr>
                <w:rFonts w:cs="Arial"/>
                <w:szCs w:val="22"/>
              </w:rPr>
            </w:pPr>
            <w:r w:rsidRPr="00D075F2">
              <w:rPr>
                <w:rFonts w:cs="Arial"/>
                <w:szCs w:val="22"/>
              </w:rPr>
              <w:t>I wish to receive counselling from a psychologist registered with the Psychology Board of Australia and their details are recorded below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22A" w14:textId="77777777" w:rsidR="00D075F2" w:rsidRPr="002C0BEF" w:rsidRDefault="00D075F2" w:rsidP="002C0BEF"/>
        </w:tc>
      </w:tr>
      <w:tr w:rsidR="00811B4E" w:rsidRPr="007A5EFD" w14:paraId="5F3E532D" w14:textId="77777777" w:rsidTr="00216605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2075B17" w14:textId="77777777" w:rsidR="00811B4E" w:rsidRPr="002C0BEF" w:rsidRDefault="00811B4E" w:rsidP="002C0BEF">
            <w:r w:rsidRPr="00D075F2">
              <w:rPr>
                <w:rFonts w:cs="Arial"/>
                <w:szCs w:val="22"/>
              </w:rPr>
              <w:t>The name and contact details for the service provider I will receive counse</w:t>
            </w:r>
            <w:r>
              <w:rPr>
                <w:rFonts w:cs="Arial"/>
                <w:szCs w:val="22"/>
              </w:rPr>
              <w:t>lling from</w:t>
            </w:r>
          </w:p>
        </w:tc>
      </w:tr>
      <w:tr w:rsidR="00D075F2" w:rsidRPr="007A5EFD" w14:paraId="1CD9F717" w14:textId="77777777" w:rsidTr="00811B4E">
        <w:trPr>
          <w:trHeight w:val="27"/>
        </w:trPr>
        <w:tc>
          <w:tcPr>
            <w:tcW w:w="1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09CCAC" w14:textId="77777777" w:rsidR="00D075F2" w:rsidRPr="00D075F2" w:rsidRDefault="00D075F2" w:rsidP="00D075F2">
            <w:pPr>
              <w:rPr>
                <w:rStyle w:val="Questionlabel"/>
              </w:rPr>
            </w:pPr>
            <w:r w:rsidRPr="00D075F2">
              <w:rPr>
                <w:rStyle w:val="Questionlabel"/>
              </w:rPr>
              <w:t>Provider name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CED5" w14:textId="77777777" w:rsidR="00D075F2" w:rsidRPr="00D075F2" w:rsidRDefault="00D075F2" w:rsidP="00D075F2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8E09" w14:textId="77777777" w:rsidR="00D075F2" w:rsidRPr="00D075F2" w:rsidRDefault="00D075F2" w:rsidP="00D075F2">
            <w:pPr>
              <w:rPr>
                <w:rStyle w:val="Questionlabel"/>
              </w:rPr>
            </w:pPr>
            <w:r w:rsidRPr="00D075F2">
              <w:rPr>
                <w:rStyle w:val="Questionlabel"/>
              </w:rPr>
              <w:t>Contact person</w:t>
            </w:r>
          </w:p>
        </w:tc>
        <w:tc>
          <w:tcPr>
            <w:tcW w:w="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BC6" w14:textId="77777777" w:rsidR="00D075F2" w:rsidRPr="002C0BEF" w:rsidRDefault="00D075F2" w:rsidP="002C0BEF"/>
        </w:tc>
      </w:tr>
      <w:tr w:rsidR="00D075F2" w:rsidRPr="007A5EFD" w14:paraId="2366B86D" w14:textId="77777777" w:rsidTr="00D075F2">
        <w:trPr>
          <w:trHeight w:val="27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E8E001" w14:textId="77777777" w:rsidR="00D075F2" w:rsidRPr="00D075F2" w:rsidRDefault="00D075F2" w:rsidP="00D075F2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67E79" w14:textId="77777777" w:rsidR="00D075F2" w:rsidRPr="00D075F2" w:rsidRDefault="00D075F2" w:rsidP="00D075F2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C865" w14:textId="77777777" w:rsidR="00D075F2" w:rsidRPr="00D075F2" w:rsidRDefault="00D075F2" w:rsidP="00D075F2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4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567" w14:textId="77777777" w:rsidR="00D075F2" w:rsidRPr="002C0BEF" w:rsidRDefault="00D075F2" w:rsidP="002C0BEF"/>
        </w:tc>
      </w:tr>
      <w:tr w:rsidR="00D075F2" w:rsidRPr="007A5EFD" w14:paraId="30A3A2B8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6BDF66E" w14:textId="77777777" w:rsidR="00D075F2" w:rsidRPr="00D075F2" w:rsidRDefault="00D075F2" w:rsidP="005B309B">
            <w:pPr>
              <w:rPr>
                <w:rStyle w:val="Questionlabel"/>
                <w:rFonts w:cs="Arial"/>
                <w:bCs w:val="0"/>
                <w:szCs w:val="22"/>
              </w:rPr>
            </w:pPr>
            <w:r w:rsidRPr="00050C40">
              <w:rPr>
                <w:rFonts w:cs="Arial"/>
                <w:b/>
                <w:szCs w:val="22"/>
              </w:rPr>
              <w:t>If you are an adopted person under 16 years, written consent from you</w:t>
            </w:r>
            <w:r>
              <w:rPr>
                <w:rFonts w:cs="Arial"/>
                <w:b/>
                <w:szCs w:val="22"/>
              </w:rPr>
              <w:t>r adoptive parent/s is required</w:t>
            </w:r>
          </w:p>
        </w:tc>
      </w:tr>
      <w:tr w:rsidR="00497119" w:rsidRPr="007A5EFD" w14:paraId="5257C2C2" w14:textId="77777777" w:rsidTr="00DF44B2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0A62EA2" w14:textId="77777777" w:rsidR="00497119" w:rsidRPr="002C0BEF" w:rsidRDefault="00497119" w:rsidP="00497119">
            <w:r w:rsidRPr="00D075F2">
              <w:rPr>
                <w:rFonts w:cs="Arial"/>
                <w:szCs w:val="22"/>
              </w:rPr>
              <w:t>Both of your ado</w:t>
            </w:r>
            <w:r>
              <w:rPr>
                <w:rFonts w:cs="Arial"/>
                <w:szCs w:val="22"/>
              </w:rPr>
              <w:t>ptive parents, where applicable</w:t>
            </w:r>
            <w:r w:rsidRPr="00D075F2">
              <w:rPr>
                <w:rFonts w:cs="Arial"/>
                <w:szCs w:val="22"/>
              </w:rPr>
              <w:t xml:space="preserve"> must s</w:t>
            </w:r>
            <w:r>
              <w:rPr>
                <w:rFonts w:cs="Arial"/>
                <w:szCs w:val="22"/>
              </w:rPr>
              <w:t>ign below</w:t>
            </w:r>
          </w:p>
        </w:tc>
      </w:tr>
      <w:tr w:rsidR="00404A87" w:rsidRPr="007A5EFD" w14:paraId="6F73CAA4" w14:textId="77777777" w:rsidTr="00404A87">
        <w:trPr>
          <w:trHeight w:val="96"/>
        </w:trPr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D77860" w14:textId="77777777" w:rsidR="00404A87" w:rsidRPr="00497119" w:rsidRDefault="00404A87" w:rsidP="00D075F2">
            <w:pPr>
              <w:rPr>
                <w:rStyle w:val="Questionlabel"/>
              </w:rPr>
            </w:pPr>
            <w:r w:rsidRPr="00497119">
              <w:rPr>
                <w:rStyle w:val="Questionlabel"/>
              </w:rPr>
              <w:t>Signature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1C3EE" w14:textId="77777777" w:rsidR="00404A87" w:rsidRPr="00D075F2" w:rsidRDefault="00404A87" w:rsidP="00D075F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65F1F" w14:textId="77777777" w:rsidR="00404A87" w:rsidRPr="00D075F2" w:rsidRDefault="00404A87" w:rsidP="00D075F2">
            <w:pPr>
              <w:rPr>
                <w:rFonts w:cs="Arial"/>
                <w:szCs w:val="22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C040D" w14:textId="77777777" w:rsidR="00404A87" w:rsidRDefault="00404A87" w:rsidP="00D075F2">
            <w:pPr>
              <w:rPr>
                <w:rStyle w:val="Questionlabe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DC1" w14:textId="77777777" w:rsidR="00404A87" w:rsidRPr="00404A87" w:rsidRDefault="00404A87" w:rsidP="002C0BEF">
            <w:pPr>
              <w:rPr>
                <w:rStyle w:val="Questionlabel"/>
              </w:rPr>
            </w:pPr>
            <w:r w:rsidRPr="00404A87">
              <w:rPr>
                <w:rStyle w:val="Questionlabel"/>
              </w:rPr>
              <w:t>Signature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672" w14:textId="77777777" w:rsidR="00404A87" w:rsidRPr="002C0BEF" w:rsidRDefault="00404A87" w:rsidP="002C0BEF"/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B61" w14:textId="77777777" w:rsidR="00404A87" w:rsidRPr="002C0BEF" w:rsidRDefault="00404A87" w:rsidP="002C0BEF">
            <w:r>
              <w:rPr>
                <w:rStyle w:val="Questionlabel"/>
              </w:rPr>
              <w:t>Date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B85" w14:textId="77777777" w:rsidR="00404A87" w:rsidRPr="002C0BEF" w:rsidRDefault="00404A87" w:rsidP="002C0BEF"/>
        </w:tc>
      </w:tr>
      <w:tr w:rsidR="00497119" w:rsidRPr="007A5EFD" w14:paraId="3C89EF9D" w14:textId="77777777" w:rsidTr="005B309B">
        <w:trPr>
          <w:trHeight w:val="27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31E0CD" w14:textId="77777777" w:rsidR="00497119" w:rsidRPr="00D075F2" w:rsidRDefault="00497119" w:rsidP="00497119">
            <w:pPr>
              <w:rPr>
                <w:rStyle w:val="Questionlabel"/>
                <w:rFonts w:cs="Arial"/>
                <w:bCs w:val="0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Declaration </w:t>
            </w:r>
          </w:p>
        </w:tc>
      </w:tr>
      <w:tr w:rsidR="00497119" w:rsidRPr="007A5EFD" w14:paraId="0B02A070" w14:textId="77777777" w:rsidTr="00DD48EE">
        <w:trPr>
          <w:trHeight w:val="146"/>
        </w:trPr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BA3D65" w14:textId="77777777" w:rsidR="00497119" w:rsidRPr="00497119" w:rsidRDefault="00497119" w:rsidP="00497119">
            <w:pPr>
              <w:rPr>
                <w:rFonts w:cs="Arial"/>
                <w:szCs w:val="22"/>
              </w:rPr>
            </w:pPr>
            <w:r w:rsidRPr="00497119">
              <w:rPr>
                <w:rFonts w:cs="Arial"/>
                <w:szCs w:val="22"/>
              </w:rPr>
              <w:t xml:space="preserve">I declare that the information provided is true and correct to the best of my knowledge. </w:t>
            </w:r>
          </w:p>
          <w:p w14:paraId="0DD1F9A0" w14:textId="77777777" w:rsidR="00497119" w:rsidRPr="00497119" w:rsidRDefault="00497119" w:rsidP="00497119">
            <w:pPr>
              <w:rPr>
                <w:rFonts w:cs="Arial"/>
                <w:szCs w:val="22"/>
              </w:rPr>
            </w:pPr>
            <w:r w:rsidRPr="00497119">
              <w:rPr>
                <w:rFonts w:cs="Arial"/>
                <w:szCs w:val="22"/>
              </w:rPr>
              <w:t xml:space="preserve">I confirm that I have attached </w:t>
            </w:r>
            <w:r>
              <w:rPr>
                <w:rFonts w:cs="Arial"/>
                <w:szCs w:val="22"/>
              </w:rPr>
              <w:t>2</w:t>
            </w:r>
            <w:r w:rsidRPr="00497119">
              <w:rPr>
                <w:rFonts w:cs="Arial"/>
                <w:szCs w:val="22"/>
              </w:rPr>
              <w:t xml:space="preserve"> certified copies of ID as required on the first page.</w:t>
            </w:r>
          </w:p>
          <w:p w14:paraId="4B622FDD" w14:textId="77777777" w:rsidR="00497119" w:rsidRPr="00497119" w:rsidRDefault="00497119" w:rsidP="00497119">
            <w:pPr>
              <w:rPr>
                <w:rFonts w:cs="Arial"/>
                <w:szCs w:val="22"/>
              </w:rPr>
            </w:pPr>
            <w:r w:rsidRPr="00497119">
              <w:rPr>
                <w:rFonts w:cs="Arial"/>
                <w:szCs w:val="22"/>
              </w:rPr>
              <w:t>I understand that by signing this form, I agree to the Family Information Service communicating with other relevant organisations on my behalf to seek or release any information relating to my enquiry.</w:t>
            </w:r>
          </w:p>
          <w:p w14:paraId="10D308BB" w14:textId="77777777" w:rsidR="00497119" w:rsidRPr="002C0BEF" w:rsidRDefault="00497119" w:rsidP="002C0BEF">
            <w:r w:rsidRPr="00497119">
              <w:rPr>
                <w:rFonts w:cs="Arial"/>
                <w:szCs w:val="22"/>
              </w:rPr>
              <w:t>I acknowledge that I have read the below collection notice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497119" w:rsidRPr="007A5EFD" w14:paraId="2E81196E" w14:textId="77777777" w:rsidTr="005B309B">
        <w:trPr>
          <w:trHeight w:val="96"/>
        </w:trPr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D1AC7E" w14:textId="77777777" w:rsidR="00497119" w:rsidRPr="00497119" w:rsidRDefault="00497119" w:rsidP="005B309B">
            <w:pPr>
              <w:rPr>
                <w:rStyle w:val="Questionlabel"/>
              </w:rPr>
            </w:pPr>
            <w:r w:rsidRPr="00497119">
              <w:rPr>
                <w:rStyle w:val="Questionlabel"/>
              </w:rPr>
              <w:t>Signature</w:t>
            </w:r>
          </w:p>
        </w:tc>
        <w:tc>
          <w:tcPr>
            <w:tcW w:w="60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6CBC" w14:textId="77777777" w:rsidR="00497119" w:rsidRPr="00D075F2" w:rsidRDefault="00497119" w:rsidP="005B309B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F5803" w14:textId="77777777" w:rsidR="00497119" w:rsidRDefault="00497119" w:rsidP="005B309B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A0" w14:textId="77777777" w:rsidR="00497119" w:rsidRPr="002C0BEF" w:rsidRDefault="00497119" w:rsidP="005B309B"/>
        </w:tc>
      </w:tr>
      <w:tr w:rsidR="00872B4E" w:rsidRPr="007A5EFD" w14:paraId="7E762A22" w14:textId="77777777" w:rsidTr="009D10A7">
        <w:trPr>
          <w:trHeight w:val="727"/>
        </w:trPr>
        <w:tc>
          <w:tcPr>
            <w:tcW w:w="1034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9B9597E" w14:textId="77777777" w:rsidR="001D7384" w:rsidRDefault="001D7384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Collection notice</w:t>
            </w:r>
          </w:p>
          <w:p w14:paraId="46AB0A05" w14:textId="77777777" w:rsidR="00497119" w:rsidRPr="00497119" w:rsidRDefault="00497119" w:rsidP="00497119">
            <w:r w:rsidRPr="00497119">
              <w:t xml:space="preserve">The </w:t>
            </w:r>
            <w:r w:rsidRPr="008B5A7A">
              <w:rPr>
                <w:i/>
              </w:rPr>
              <w:t xml:space="preserve">Adoption of Children Act </w:t>
            </w:r>
            <w:r w:rsidR="008B5A7A" w:rsidRPr="008B5A7A">
              <w:rPr>
                <w:i/>
              </w:rPr>
              <w:t>1994</w:t>
            </w:r>
            <w:r w:rsidRPr="00497119">
              <w:t xml:space="preserve"> requires applications for adoption information to be treated with strict confidentiality. The Family Information Service will discuss these requirements with you.</w:t>
            </w:r>
          </w:p>
          <w:p w14:paraId="2AAC3417" w14:textId="77777777" w:rsidR="00497119" w:rsidRPr="00577B3C" w:rsidRDefault="00497119" w:rsidP="00497119">
            <w:r w:rsidRPr="00497119">
              <w:t xml:space="preserve">Your personal information is treated in accordance with the </w:t>
            </w:r>
            <w:r w:rsidRPr="008B5A7A">
              <w:rPr>
                <w:i/>
              </w:rPr>
              <w:t>Adoption of Children Act 1994</w:t>
            </w:r>
            <w:r w:rsidRPr="00497119">
              <w:t xml:space="preserve"> and in accordance with the Information Privacy Principles (IPPs) set out in the </w:t>
            </w:r>
            <w:r w:rsidRPr="008B5A7A">
              <w:rPr>
                <w:i/>
              </w:rPr>
              <w:t>Information Act 2002</w:t>
            </w:r>
            <w:r w:rsidRPr="00497119">
              <w:t>.</w:t>
            </w:r>
          </w:p>
          <w:p w14:paraId="2B571AC4" w14:textId="77777777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  <w:r w:rsidR="001D7384">
              <w:t xml:space="preserve"> </w:t>
            </w:r>
          </w:p>
          <w:p w14:paraId="47AAA4D3" w14:textId="77777777" w:rsidR="00577B3C" w:rsidRDefault="00497119" w:rsidP="0026532D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497119">
              <w:rPr>
                <w:rFonts w:cs="Arial"/>
                <w:szCs w:val="22"/>
              </w:rPr>
              <w:t>mail TFHC.Adoptions@nt.gov.au</w:t>
            </w:r>
            <w:r w:rsidR="00811B4E">
              <w:rPr>
                <w:rFonts w:cs="Arial"/>
                <w:szCs w:val="22"/>
              </w:rPr>
              <w:t xml:space="preserve"> or call 08 8922 5519.</w:t>
            </w:r>
          </w:p>
          <w:p w14:paraId="78820166" w14:textId="77777777" w:rsidR="00577B3C" w:rsidRDefault="00577B3C" w:rsidP="00811B4E">
            <w:pPr>
              <w:pStyle w:val="Heading1"/>
              <w:outlineLvl w:val="0"/>
            </w:pPr>
            <w:r>
              <w:t>How to submit</w:t>
            </w:r>
          </w:p>
          <w:p w14:paraId="2E7CA296" w14:textId="77777777" w:rsidR="0026532D" w:rsidRPr="00F15931" w:rsidRDefault="00811B4E" w:rsidP="00EA53B8">
            <w:pPr>
              <w:pStyle w:val="Heading1"/>
              <w:spacing w:before="0"/>
              <w:outlineLvl w:val="0"/>
            </w:pP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Email your co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mpleted </w:t>
            </w:r>
            <w:r w:rsidR="00EA53B8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form, supporting identification/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documents to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</w:t>
            </w:r>
            <w:hyperlink r:id="rId9" w:history="1">
              <w:r w:rsidRPr="00BE0F5C">
                <w:rPr>
                  <w:rStyle w:val="Hyperlink"/>
                  <w:rFonts w:eastAsia="Calibri"/>
                  <w:kern w:val="0"/>
                  <w:szCs w:val="20"/>
                </w:rPr>
                <w:t>TFHC.Adoptions@nt.gov.au</w:t>
              </w:r>
            </w:hyperlink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or mail to: 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NT Adoption Unit</w:t>
            </w:r>
            <w:r w:rsid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- 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Territory Families, Housing </w:t>
            </w:r>
            <w:r w:rsid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and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Communities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PO Box 37037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</w:t>
            </w:r>
            <w:r w:rsidR="00577B3C" w:rsidRPr="00577B3C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Winnellie NT 0821</w:t>
            </w:r>
          </w:p>
        </w:tc>
      </w:tr>
      <w:tr w:rsidR="00872B4E" w:rsidRPr="007A5EFD" w14:paraId="7BD784E2" w14:textId="77777777" w:rsidTr="009D10A7">
        <w:trPr>
          <w:trHeight w:val="28"/>
        </w:trPr>
        <w:tc>
          <w:tcPr>
            <w:tcW w:w="1034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63B4BCC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611BFA6" w14:textId="77777777" w:rsidR="007A5EFD" w:rsidRDefault="007A5EFD" w:rsidP="00EA53B8"/>
    <w:sectPr w:rsidR="007A5EFD" w:rsidSect="007358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D3A9" w14:textId="77777777" w:rsidR="007701BE" w:rsidRDefault="007701BE" w:rsidP="007332FF">
      <w:r>
        <w:separator/>
      </w:r>
    </w:p>
  </w:endnote>
  <w:endnote w:type="continuationSeparator" w:id="0">
    <w:p w14:paraId="24CDF08D" w14:textId="77777777" w:rsidR="007701BE" w:rsidRDefault="007701B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72D4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D8D3FF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EA42674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1B4E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6A63F825" w14:textId="77777777" w:rsidR="001B3D22" w:rsidRDefault="007701B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5199C">
                <w:rPr>
                  <w:rStyle w:val="PageNumber"/>
                </w:rPr>
                <w:t>5 September 2023</w:t>
              </w:r>
            </w:sdtContent>
          </w:sdt>
        </w:p>
        <w:p w14:paraId="183392A3" w14:textId="77B518BA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C476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C476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EDBF53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75C37CB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7F9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2EA7E0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435FA76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1B4E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5D6274F" w14:textId="77777777" w:rsidR="00A66DD9" w:rsidRPr="001B3D22" w:rsidRDefault="007701B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1B4E">
                <w:rPr>
                  <w:rStyle w:val="PageNumber"/>
                </w:rPr>
                <w:t>5 September 2023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14:paraId="23AEBC25" w14:textId="39D2015F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C476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C4769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174A4F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2A4350F" wp14:editId="40944E60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8F21057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6052" w14:textId="77777777" w:rsidR="007701BE" w:rsidRDefault="007701BE" w:rsidP="007332FF">
      <w:r>
        <w:separator/>
      </w:r>
    </w:p>
  </w:footnote>
  <w:footnote w:type="continuationSeparator" w:id="0">
    <w:p w14:paraId="1BE59A4C" w14:textId="77777777" w:rsidR="007701BE" w:rsidRDefault="007701B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8C5A" w14:textId="77777777" w:rsidR="00983000" w:rsidRPr="00162207" w:rsidRDefault="007701B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35824">
          <w:rPr>
            <w:rStyle w:val="HeaderChar"/>
          </w:rPr>
          <w:t>Family Information Services – Application for adoption information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DD32CDF" w14:textId="77777777" w:rsidR="00A53CF0" w:rsidRPr="00E908F1" w:rsidRDefault="00735824" w:rsidP="00A53CF0">
        <w:pPr>
          <w:pStyle w:val="Title"/>
        </w:pPr>
        <w:r>
          <w:rPr>
            <w:rStyle w:val="TitleChar"/>
          </w:rPr>
          <w:t>Family Information Services – A</w:t>
        </w:r>
        <w:r w:rsidR="009D10A7">
          <w:rPr>
            <w:rStyle w:val="TitleChar"/>
          </w:rPr>
          <w:t>pplication for adoption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6D93D28"/>
    <w:multiLevelType w:val="hybridMultilevel"/>
    <w:tmpl w:val="F2483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60D0B5B"/>
    <w:multiLevelType w:val="hybridMultilevel"/>
    <w:tmpl w:val="B7583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1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7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925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5E76"/>
    <w:rsid w:val="00223430"/>
    <w:rsid w:val="00230031"/>
    <w:rsid w:val="002328F7"/>
    <w:rsid w:val="00235C01"/>
    <w:rsid w:val="00247343"/>
    <w:rsid w:val="002645D5"/>
    <w:rsid w:val="0026532D"/>
    <w:rsid w:val="00265C56"/>
    <w:rsid w:val="00267402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8C9"/>
    <w:rsid w:val="002B6AA4"/>
    <w:rsid w:val="002C0BEF"/>
    <w:rsid w:val="002C1FE9"/>
    <w:rsid w:val="002C21A2"/>
    <w:rsid w:val="002C7AFE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2ED7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A87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97119"/>
    <w:rsid w:val="004A0EBA"/>
    <w:rsid w:val="004A2538"/>
    <w:rsid w:val="004A331E"/>
    <w:rsid w:val="004A3CC9"/>
    <w:rsid w:val="004B0C15"/>
    <w:rsid w:val="004B35EA"/>
    <w:rsid w:val="004B69E4"/>
    <w:rsid w:val="004B6D43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B3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2D52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1CD"/>
    <w:rsid w:val="006847AD"/>
    <w:rsid w:val="0069114B"/>
    <w:rsid w:val="006944C1"/>
    <w:rsid w:val="006A756A"/>
    <w:rsid w:val="006B7FE0"/>
    <w:rsid w:val="006C23DB"/>
    <w:rsid w:val="006C4769"/>
    <w:rsid w:val="006D66F7"/>
    <w:rsid w:val="006E283C"/>
    <w:rsid w:val="006E65DD"/>
    <w:rsid w:val="006F47E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824"/>
    <w:rsid w:val="007408F5"/>
    <w:rsid w:val="00741EAE"/>
    <w:rsid w:val="00755248"/>
    <w:rsid w:val="0076190B"/>
    <w:rsid w:val="0076355D"/>
    <w:rsid w:val="00763A2D"/>
    <w:rsid w:val="007676A4"/>
    <w:rsid w:val="007701BE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780"/>
    <w:rsid w:val="007F1B6F"/>
    <w:rsid w:val="007F263F"/>
    <w:rsid w:val="008015A8"/>
    <w:rsid w:val="0080766E"/>
    <w:rsid w:val="00811169"/>
    <w:rsid w:val="00811B4E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4A9F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78D"/>
    <w:rsid w:val="008A7C12"/>
    <w:rsid w:val="008B03CE"/>
    <w:rsid w:val="008B521D"/>
    <w:rsid w:val="008B529E"/>
    <w:rsid w:val="008B5A7A"/>
    <w:rsid w:val="008C17FB"/>
    <w:rsid w:val="008C70BB"/>
    <w:rsid w:val="008C7718"/>
    <w:rsid w:val="008D1B00"/>
    <w:rsid w:val="008D57B8"/>
    <w:rsid w:val="008E03FC"/>
    <w:rsid w:val="008E4E1B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0A7"/>
    <w:rsid w:val="009D14F9"/>
    <w:rsid w:val="009D2902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1A9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5058"/>
    <w:rsid w:val="00AA541E"/>
    <w:rsid w:val="00AB3659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3A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4A74"/>
    <w:rsid w:val="00B606A1"/>
    <w:rsid w:val="00B608DC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4B5"/>
    <w:rsid w:val="00BF5099"/>
    <w:rsid w:val="00C10B5E"/>
    <w:rsid w:val="00C10F10"/>
    <w:rsid w:val="00C11E6F"/>
    <w:rsid w:val="00C15D4D"/>
    <w:rsid w:val="00C175DC"/>
    <w:rsid w:val="00C30171"/>
    <w:rsid w:val="00C309D8"/>
    <w:rsid w:val="00C375F9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14F0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75F2"/>
    <w:rsid w:val="00D15D88"/>
    <w:rsid w:val="00D27D49"/>
    <w:rsid w:val="00D27EBE"/>
    <w:rsid w:val="00D32BCF"/>
    <w:rsid w:val="00D34336"/>
    <w:rsid w:val="00D35D55"/>
    <w:rsid w:val="00D36A49"/>
    <w:rsid w:val="00D40D5F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A7FF4"/>
    <w:rsid w:val="00DB191D"/>
    <w:rsid w:val="00DB4F91"/>
    <w:rsid w:val="00DB6D0A"/>
    <w:rsid w:val="00DC06BE"/>
    <w:rsid w:val="00DC0C21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0294"/>
    <w:rsid w:val="00E5199C"/>
    <w:rsid w:val="00E547F7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53B8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0AC0"/>
    <w:rsid w:val="00F15931"/>
    <w:rsid w:val="00F467B9"/>
    <w:rsid w:val="00F5696E"/>
    <w:rsid w:val="00F60EFF"/>
    <w:rsid w:val="00F67D2D"/>
    <w:rsid w:val="00F83983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24E5C"/>
  <w15:docId w15:val="{5567A60D-FF51-4024-BD83-18078DB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1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D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DB"/>
    <w:rPr>
      <w:b/>
      <w:bCs/>
      <w:sz w:val="20"/>
    </w:rPr>
  </w:style>
  <w:style w:type="paragraph" w:styleId="Revision">
    <w:name w:val="Revision"/>
    <w:hidden/>
    <w:uiPriority w:val="99"/>
    <w:semiHidden/>
    <w:rsid w:val="006C23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FHC.Adoption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B011A7-FF11-4579-ACFB-5B22ED31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Information Services – Application for adoption information</vt:lpstr>
    </vt:vector>
  </TitlesOfParts>
  <Company>Territory Families, Housing and Communities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Information Services – Application for adoption information</dc:title>
  <dc:creator>Victoria Edmonds</dc:creator>
  <cp:lastModifiedBy>Vanessa Madrill</cp:lastModifiedBy>
  <cp:revision>3</cp:revision>
  <cp:lastPrinted>2019-07-29T01:45:00Z</cp:lastPrinted>
  <dcterms:created xsi:type="dcterms:W3CDTF">2023-11-08T04:37:00Z</dcterms:created>
  <dcterms:modified xsi:type="dcterms:W3CDTF">2023-11-08T04:37:00Z</dcterms:modified>
</cp:coreProperties>
</file>