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81D6" w14:textId="4D243866" w:rsidR="00886C9D" w:rsidRPr="00886C9D" w:rsidRDefault="00015B54" w:rsidP="00886C9D">
      <w:pPr>
        <w:pStyle w:val="Title"/>
      </w:pPr>
      <w:sdt>
        <w:sdtPr>
          <w:alias w:val="Title"/>
          <w:tag w:val="Title"/>
          <w:id w:val="-509987125"/>
          <w:lock w:val="sdtLocked"/>
          <w:placeholder>
            <w:docPart w:val="B1D1809A2EE443809504D3F2F1ADD2BD"/>
          </w:placeholder>
          <w:dataBinding w:prefixMappings="xmlns:ns0='http://purl.org/dc/elements/1.1/' xmlns:ns1='http://schemas.openxmlformats.org/package/2006/metadata/core-properties' " w:xpath="/ns1:coreProperties[1]/ns0:title[1]" w:storeItemID="{6C3C8BC8-F283-45AE-878A-BAB7291924A1}"/>
          <w:text/>
        </w:sdtPr>
        <w:sdtEndPr/>
        <w:sdtContent>
          <w:r w:rsidR="00172D52">
            <w:t>Code of Conduct for School Bus Travel</w:t>
          </w:r>
        </w:sdtContent>
      </w:sdt>
    </w:p>
    <w:p w14:paraId="3BD6BCD1" w14:textId="7821CEAE" w:rsidR="00BD0F38" w:rsidRPr="00E77ACA" w:rsidRDefault="00BB1849" w:rsidP="00E77ACA">
      <w:pPr>
        <w:pStyle w:val="Subtitle0"/>
        <w:sectPr w:rsidR="00BD0F38" w:rsidRPr="00E77ACA" w:rsidSect="00FA64B4">
          <w:headerReference w:type="even" r:id="rId10"/>
          <w:headerReference w:type="default" r:id="rId11"/>
          <w:footerReference w:type="even" r:id="rId12"/>
          <w:footerReference w:type="default" r:id="rId13"/>
          <w:headerReference w:type="first" r:id="rId14"/>
          <w:footerReference w:type="first" r:id="rId15"/>
          <w:pgSz w:w="11906" w:h="16838" w:code="9"/>
          <w:pgMar w:top="243" w:right="794" w:bottom="794" w:left="794" w:header="794" w:footer="794" w:gutter="0"/>
          <w:cols w:space="708"/>
          <w:titlePg/>
          <w:docGrid w:linePitch="360"/>
        </w:sectPr>
      </w:pPr>
      <w:r>
        <w:t>Guide for parents and carers</w:t>
      </w:r>
    </w:p>
    <w:tbl>
      <w:tblPr>
        <w:tblStyle w:val="NTGtable1"/>
        <w:tblW w:w="10348" w:type="dxa"/>
        <w:tblLook w:val="0480" w:firstRow="0" w:lastRow="0" w:firstColumn="1" w:lastColumn="0" w:noHBand="0" w:noVBand="1"/>
      </w:tblPr>
      <w:tblGrid>
        <w:gridCol w:w="2410"/>
        <w:gridCol w:w="7938"/>
      </w:tblGrid>
      <w:tr w:rsidR="00832B35" w14:paraId="17155EAE"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3816821B"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528A1A07" w14:textId="03CDCD6F" w:rsidR="00832B35" w:rsidRPr="00050358" w:rsidRDefault="00015B54"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lock w:val="sdtLocked"/>
                <w:placeholder>
                  <w:docPart w:val="DDFE53ADA6BB486C9FA5C1838062BC9D"/>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172D52">
                  <w:t>Code of Conduct for School Bus Travel</w:t>
                </w:r>
              </w:sdtContent>
            </w:sdt>
          </w:p>
        </w:tc>
      </w:tr>
      <w:tr w:rsidR="00832B35" w14:paraId="1F30B3F3"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9DDEE69"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42100AA3" w14:textId="77777777" w:rsidR="00832B35" w:rsidRDefault="00B80293" w:rsidP="00050358">
            <w:pPr>
              <w:cnfStyle w:val="000000010000" w:firstRow="0" w:lastRow="0" w:firstColumn="0" w:lastColumn="0" w:oddVBand="0" w:evenVBand="0" w:oddHBand="0" w:evenHBand="1" w:firstRowFirstColumn="0" w:firstRowLastColumn="0" w:lastRowFirstColumn="0" w:lastRowLastColumn="0"/>
            </w:pPr>
            <w:r>
              <w:t>Passenger Transport Branch</w:t>
            </w:r>
          </w:p>
          <w:p w14:paraId="7C74D68B" w14:textId="77777777" w:rsidR="00B80293" w:rsidRDefault="00B80293" w:rsidP="00050358">
            <w:pPr>
              <w:cnfStyle w:val="000000010000" w:firstRow="0" w:lastRow="0" w:firstColumn="0" w:lastColumn="0" w:oddVBand="0" w:evenVBand="0" w:oddHBand="0" w:evenHBand="1" w:firstRowFirstColumn="0" w:firstRowLastColumn="0" w:lastRowFirstColumn="0" w:lastRowLastColumn="0"/>
            </w:pPr>
            <w:r>
              <w:t>Department of Infrastructure, Planning and Logistics</w:t>
            </w:r>
          </w:p>
          <w:p w14:paraId="29578FB4" w14:textId="77777777" w:rsidR="00B80293" w:rsidRPr="00050358" w:rsidRDefault="00B80293" w:rsidP="00050358">
            <w:pPr>
              <w:cnfStyle w:val="000000010000" w:firstRow="0" w:lastRow="0" w:firstColumn="0" w:lastColumn="0" w:oddVBand="0" w:evenVBand="0" w:oddHBand="0" w:evenHBand="1" w:firstRowFirstColumn="0" w:firstRowLastColumn="0" w:lastRowFirstColumn="0" w:lastRowLastColumn="0"/>
            </w:pPr>
            <w:r>
              <w:t>Northern Territory Government</w:t>
            </w:r>
          </w:p>
        </w:tc>
      </w:tr>
      <w:tr w:rsidR="00832B35" w14:paraId="0EE3C148"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A7436AA"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4761D2E0" w14:textId="166D0B73" w:rsidR="00832B35" w:rsidRPr="00050358" w:rsidRDefault="00715091" w:rsidP="00050358">
            <w:pPr>
              <w:cnfStyle w:val="000000100000" w:firstRow="0" w:lastRow="0" w:firstColumn="0" w:lastColumn="0" w:oddVBand="0" w:evenVBand="0" w:oddHBand="1" w:evenHBand="0" w:firstRowFirstColumn="0" w:firstRowLastColumn="0" w:lastRowFirstColumn="0" w:lastRowLastColumn="0"/>
            </w:pPr>
            <w:r>
              <w:t>Bernie Ingram</w:t>
            </w:r>
            <w:r w:rsidR="00B80293">
              <w:t xml:space="preserve">, </w:t>
            </w:r>
            <w:r w:rsidR="0030682E">
              <w:t>Director</w:t>
            </w:r>
            <w:r w:rsidR="00B80293">
              <w:t xml:space="preserve"> Passenger Transport</w:t>
            </w:r>
          </w:p>
        </w:tc>
      </w:tr>
      <w:tr w:rsidR="00832B35" w14:paraId="09862E53"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27A9BD4"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44B90874" w14:textId="0BB000A2" w:rsidR="00832B35" w:rsidRPr="00050358" w:rsidRDefault="00FE331E" w:rsidP="00050358">
            <w:pPr>
              <w:cnfStyle w:val="000000010000" w:firstRow="0" w:lastRow="0" w:firstColumn="0" w:lastColumn="0" w:oddVBand="0" w:evenVBand="0" w:oddHBand="0" w:evenHBand="1" w:firstRowFirstColumn="0" w:firstRowLastColumn="0" w:lastRowFirstColumn="0" w:lastRowLastColumn="0"/>
            </w:pPr>
            <w:r>
              <w:t>27 November 2023</w:t>
            </w:r>
          </w:p>
        </w:tc>
      </w:tr>
      <w:tr w:rsidR="00832B35" w14:paraId="04EC4390"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BABD401"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09F130DD" w14:textId="77777777" w:rsidR="00832B35" w:rsidRPr="00050358" w:rsidRDefault="00B80293" w:rsidP="00050358">
            <w:pPr>
              <w:cnfStyle w:val="000000100000" w:firstRow="0" w:lastRow="0" w:firstColumn="0" w:lastColumn="0" w:oddVBand="0" w:evenVBand="0" w:oddHBand="1" w:evenHBand="0" w:firstRowFirstColumn="0" w:firstRowLastColumn="0" w:lastRowFirstColumn="0" w:lastRowLastColumn="0"/>
            </w:pPr>
            <w:r>
              <w:t>Three years</w:t>
            </w:r>
          </w:p>
        </w:tc>
      </w:tr>
      <w:tr w:rsidR="00832B35" w14:paraId="290B615A"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76E8A468"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55F8135B" w14:textId="2E511FB0" w:rsidR="00832B35" w:rsidRPr="00050358" w:rsidRDefault="00BD4469" w:rsidP="003A5942">
            <w:pPr>
              <w:cnfStyle w:val="000000010000" w:firstRow="0" w:lastRow="0" w:firstColumn="0" w:lastColumn="0" w:oddVBand="0" w:evenVBand="0" w:oddHBand="0" w:evenHBand="1" w:firstRowFirstColumn="0" w:firstRowLastColumn="0" w:lastRowFirstColumn="0" w:lastRowLastColumn="0"/>
            </w:pPr>
            <w:r>
              <w:t>DDOT</w:t>
            </w:r>
            <w:r w:rsidR="003A5942">
              <w:t>2016/0948</w:t>
            </w:r>
          </w:p>
        </w:tc>
      </w:tr>
    </w:tbl>
    <w:p w14:paraId="723A88C7" w14:textId="77777777" w:rsidR="005B30D6" w:rsidRDefault="005B30D6"/>
    <w:tbl>
      <w:tblPr>
        <w:tblStyle w:val="NTGtable1"/>
        <w:tblW w:w="10348" w:type="dxa"/>
        <w:tblBorders>
          <w:top w:val="single" w:sz="4" w:space="0" w:color="auto"/>
          <w:left w:val="single" w:sz="4" w:space="0" w:color="auto"/>
          <w:bottom w:val="single" w:sz="4" w:space="0" w:color="auto"/>
          <w:right w:val="single" w:sz="4" w:space="0" w:color="auto"/>
        </w:tblBorders>
        <w:tblLook w:val="0120" w:firstRow="1" w:lastRow="0" w:firstColumn="0" w:lastColumn="1" w:noHBand="0" w:noVBand="0"/>
      </w:tblPr>
      <w:tblGrid>
        <w:gridCol w:w="988"/>
        <w:gridCol w:w="1842"/>
        <w:gridCol w:w="2268"/>
        <w:gridCol w:w="5250"/>
      </w:tblGrid>
      <w:tr w:rsidR="003223FE" w:rsidRPr="00050358" w14:paraId="44D72474" w14:textId="77777777" w:rsidTr="009F33B4">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988" w:type="dxa"/>
          </w:tcPr>
          <w:p w14:paraId="59C6BA2D" w14:textId="5D1073F8" w:rsidR="003223FE" w:rsidRPr="00050358" w:rsidRDefault="003223FE" w:rsidP="007C459D">
            <w:r w:rsidRPr="00050358">
              <w:t>Version</w:t>
            </w:r>
          </w:p>
        </w:tc>
        <w:tc>
          <w:tcPr>
            <w:cnfStyle w:val="000001000000" w:firstRow="0" w:lastRow="0" w:firstColumn="0" w:lastColumn="0" w:oddVBand="0" w:evenVBand="1" w:oddHBand="0" w:evenHBand="0" w:firstRowFirstColumn="0" w:firstRowLastColumn="0" w:lastRowFirstColumn="0" w:lastRowLastColumn="0"/>
            <w:tcW w:w="1842" w:type="dxa"/>
          </w:tcPr>
          <w:p w14:paraId="37E13833" w14:textId="77777777" w:rsidR="003223FE" w:rsidRPr="00050358" w:rsidRDefault="003223FE" w:rsidP="007C459D">
            <w:r w:rsidRPr="00050358">
              <w:t>Date</w:t>
            </w:r>
          </w:p>
        </w:tc>
        <w:tc>
          <w:tcPr>
            <w:cnfStyle w:val="000010000000" w:firstRow="0" w:lastRow="0" w:firstColumn="0" w:lastColumn="0" w:oddVBand="1" w:evenVBand="0" w:oddHBand="0" w:evenHBand="0" w:firstRowFirstColumn="0" w:firstRowLastColumn="0" w:lastRowFirstColumn="0" w:lastRowLastColumn="0"/>
            <w:tcW w:w="2268" w:type="dxa"/>
          </w:tcPr>
          <w:p w14:paraId="5635CCED" w14:textId="77777777" w:rsidR="003223FE" w:rsidRPr="00050358" w:rsidRDefault="003223FE" w:rsidP="007C459D">
            <w:r w:rsidRPr="00050358">
              <w:t>Author</w:t>
            </w:r>
          </w:p>
        </w:tc>
        <w:tc>
          <w:tcPr>
            <w:cnfStyle w:val="000100001000" w:firstRow="0" w:lastRow="0" w:firstColumn="0" w:lastColumn="1" w:oddVBand="0" w:evenVBand="0" w:oddHBand="0" w:evenHBand="0" w:firstRowFirstColumn="0" w:firstRowLastColumn="1" w:lastRowFirstColumn="0" w:lastRowLastColumn="0"/>
            <w:tcW w:w="5250" w:type="dxa"/>
          </w:tcPr>
          <w:p w14:paraId="6903761D" w14:textId="77777777" w:rsidR="003223FE" w:rsidRPr="00C87D73" w:rsidRDefault="003223FE" w:rsidP="00C87D73">
            <w:pPr>
              <w:ind w:left="30"/>
            </w:pPr>
            <w:r w:rsidRPr="00C87D73">
              <w:t>Changes made</w:t>
            </w:r>
          </w:p>
        </w:tc>
      </w:tr>
      <w:tr w:rsidR="00D73EB7" w:rsidRPr="00050358" w14:paraId="3CDC27CB" w14:textId="77777777" w:rsidTr="009F33B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vAlign w:val="top"/>
          </w:tcPr>
          <w:p w14:paraId="4FF94936" w14:textId="65AF92AA" w:rsidR="00D73EB7" w:rsidRDefault="00D73EB7" w:rsidP="007C459D">
            <w:r>
              <w:t>1</w:t>
            </w:r>
          </w:p>
        </w:tc>
        <w:tc>
          <w:tcPr>
            <w:cnfStyle w:val="000001000000" w:firstRow="0" w:lastRow="0" w:firstColumn="0" w:lastColumn="0" w:oddVBand="0" w:evenVBand="1" w:oddHBand="0" w:evenHBand="0" w:firstRowFirstColumn="0" w:firstRowLastColumn="0" w:lastRowFirstColumn="0" w:lastRowLastColumn="0"/>
            <w:tcW w:w="1842" w:type="dxa"/>
            <w:vAlign w:val="top"/>
          </w:tcPr>
          <w:p w14:paraId="297A89A4" w14:textId="4FE18AD7" w:rsidR="00D73EB7" w:rsidRDefault="00D73EB7" w:rsidP="007C459D">
            <w:r>
              <w:t>November 2013</w:t>
            </w:r>
          </w:p>
        </w:tc>
        <w:tc>
          <w:tcPr>
            <w:cnfStyle w:val="000010000000" w:firstRow="0" w:lastRow="0" w:firstColumn="0" w:lastColumn="0" w:oddVBand="1" w:evenVBand="0" w:oddHBand="0" w:evenHBand="0" w:firstRowFirstColumn="0" w:firstRowLastColumn="0" w:lastRowFirstColumn="0" w:lastRowLastColumn="0"/>
            <w:tcW w:w="2268" w:type="dxa"/>
            <w:vAlign w:val="top"/>
          </w:tcPr>
          <w:p w14:paraId="5CFF1711" w14:textId="4475CA1F" w:rsidR="00D73EB7" w:rsidRDefault="00D73EB7" w:rsidP="007C459D">
            <w:r>
              <w:t>Passenger Transport</w:t>
            </w:r>
          </w:p>
        </w:tc>
        <w:tc>
          <w:tcPr>
            <w:cnfStyle w:val="000100000000" w:firstRow="0" w:lastRow="0" w:firstColumn="0" w:lastColumn="1" w:oddVBand="0" w:evenVBand="0" w:oddHBand="0" w:evenHBand="0" w:firstRowFirstColumn="0" w:firstRowLastColumn="0" w:lastRowFirstColumn="0" w:lastRowLastColumn="0"/>
            <w:tcW w:w="5250" w:type="dxa"/>
            <w:vAlign w:val="top"/>
          </w:tcPr>
          <w:p w14:paraId="4124D3BF" w14:textId="37262B24" w:rsidR="00D73EB7" w:rsidRPr="00C87D73" w:rsidRDefault="00124CE0" w:rsidP="00124CE0">
            <w:r>
              <w:t>R</w:t>
            </w:r>
            <w:r w:rsidR="00C87D73">
              <w:t>einforce</w:t>
            </w:r>
            <w:r>
              <w:t>d and clarified</w:t>
            </w:r>
            <w:r w:rsidR="00C87D73" w:rsidRPr="00C87D73">
              <w:t xml:space="preserve"> parent and student respons</w:t>
            </w:r>
            <w:r>
              <w:t xml:space="preserve">ibilities (sections 8.1 and 10). Outlined </w:t>
            </w:r>
            <w:r w:rsidR="00C87D73" w:rsidRPr="00C87D73">
              <w:t>student and driver responsibilities when a student has</w:t>
            </w:r>
            <w:r w:rsidR="00C87D73">
              <w:t xml:space="preserve"> missed t</w:t>
            </w:r>
            <w:r>
              <w:t xml:space="preserve">heir stop (section 11). Included a </w:t>
            </w:r>
            <w:r w:rsidR="00C87D73" w:rsidRPr="00C87D73">
              <w:t>Student Travel Planner to assist parents and carers in planning their child’s travel to and from school (section 10.1</w:t>
            </w:r>
            <w:r>
              <w:t xml:space="preserve"> and attachment). Added a</w:t>
            </w:r>
            <w:r w:rsidR="00C87D73" w:rsidRPr="00C87D73">
              <w:t xml:space="preserve"> new section that introduces the Critical Response Plan (section 16).</w:t>
            </w:r>
          </w:p>
        </w:tc>
      </w:tr>
      <w:tr w:rsidR="00D318DD" w:rsidRPr="00050358" w14:paraId="04CF08F5" w14:textId="77777777" w:rsidTr="009F33B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vAlign w:val="top"/>
          </w:tcPr>
          <w:p w14:paraId="6B937FD6" w14:textId="28362712" w:rsidR="00D318DD" w:rsidRDefault="00D318DD" w:rsidP="007C459D">
            <w:r>
              <w:t>2</w:t>
            </w:r>
          </w:p>
        </w:tc>
        <w:tc>
          <w:tcPr>
            <w:cnfStyle w:val="000001000000" w:firstRow="0" w:lastRow="0" w:firstColumn="0" w:lastColumn="0" w:oddVBand="0" w:evenVBand="1" w:oddHBand="0" w:evenHBand="0" w:firstRowFirstColumn="0" w:firstRowLastColumn="0" w:lastRowFirstColumn="0" w:lastRowLastColumn="0"/>
            <w:tcW w:w="1842" w:type="dxa"/>
            <w:vAlign w:val="top"/>
          </w:tcPr>
          <w:p w14:paraId="149C2AD5" w14:textId="1E850605" w:rsidR="00D318DD" w:rsidRDefault="00D318DD" w:rsidP="007C459D">
            <w:r>
              <w:t>September 2016</w:t>
            </w:r>
          </w:p>
        </w:tc>
        <w:tc>
          <w:tcPr>
            <w:cnfStyle w:val="000010000000" w:firstRow="0" w:lastRow="0" w:firstColumn="0" w:lastColumn="0" w:oddVBand="1" w:evenVBand="0" w:oddHBand="0" w:evenHBand="0" w:firstRowFirstColumn="0" w:firstRowLastColumn="0" w:lastRowFirstColumn="0" w:lastRowLastColumn="0"/>
            <w:tcW w:w="2268" w:type="dxa"/>
            <w:vAlign w:val="top"/>
          </w:tcPr>
          <w:p w14:paraId="4623EB0B" w14:textId="38F56456" w:rsidR="00D318DD" w:rsidRDefault="00D73EB7" w:rsidP="007C459D">
            <w:r>
              <w:t xml:space="preserve">Passenger </w:t>
            </w:r>
            <w:r w:rsidR="00D318DD">
              <w:t>Transport</w:t>
            </w:r>
          </w:p>
        </w:tc>
        <w:tc>
          <w:tcPr>
            <w:cnfStyle w:val="000100000000" w:firstRow="0" w:lastRow="0" w:firstColumn="0" w:lastColumn="1" w:oddVBand="0" w:evenVBand="0" w:oddHBand="0" w:evenHBand="0" w:firstRowFirstColumn="0" w:firstRowLastColumn="0" w:lastRowFirstColumn="0" w:lastRowLastColumn="0"/>
            <w:tcW w:w="5250" w:type="dxa"/>
            <w:vAlign w:val="top"/>
          </w:tcPr>
          <w:p w14:paraId="6AFCF1A4" w14:textId="4B71CED2" w:rsidR="00D318DD" w:rsidRDefault="00EF3894" w:rsidP="008948B6">
            <w:pPr>
              <w:autoSpaceDE w:val="0"/>
              <w:autoSpaceDN w:val="0"/>
              <w:adjustRightInd w:val="0"/>
              <w:spacing w:after="0"/>
              <w:rPr>
                <w:lang w:eastAsia="en-AU"/>
              </w:rPr>
            </w:pPr>
            <w:r w:rsidRPr="005D3410">
              <w:t xml:space="preserve">Feedback from </w:t>
            </w:r>
            <w:r w:rsidR="008948B6">
              <w:t xml:space="preserve">the </w:t>
            </w:r>
            <w:r w:rsidRPr="005D3410">
              <w:t>D</w:t>
            </w:r>
            <w:r w:rsidR="008948B6">
              <w:t xml:space="preserve">epartment </w:t>
            </w:r>
            <w:r w:rsidRPr="005D3410">
              <w:t>o</w:t>
            </w:r>
            <w:r w:rsidR="008948B6">
              <w:t xml:space="preserve">f </w:t>
            </w:r>
            <w:r w:rsidRPr="005D3410">
              <w:t>E</w:t>
            </w:r>
            <w:r w:rsidR="008948B6">
              <w:t>ducation</w:t>
            </w:r>
            <w:r w:rsidRPr="005D3410">
              <w:t>, NT Police and bus operators included to clarify in a clear and concise manner the responsibilities of stakeholders and update operational processes to assist the management of student behaviours.</w:t>
            </w:r>
            <w:r w:rsidR="005D3410" w:rsidRPr="005D3410">
              <w:t xml:space="preserve"> </w:t>
            </w:r>
            <w:r w:rsidR="008948B6">
              <w:t xml:space="preserve">Updated pages 4 to </w:t>
            </w:r>
            <w:r w:rsidR="005D3410">
              <w:t xml:space="preserve">5 to include </w:t>
            </w:r>
            <w:r w:rsidR="008948B6">
              <w:t xml:space="preserve">a </w:t>
            </w:r>
            <w:r w:rsidR="005D3410">
              <w:t>w</w:t>
            </w:r>
            <w:r w:rsidR="005D3410" w:rsidRPr="005D3410">
              <w:t>eb</w:t>
            </w:r>
            <w:r w:rsidR="008948B6">
              <w:t xml:space="preserve"> </w:t>
            </w:r>
            <w:r w:rsidR="005D3410" w:rsidRPr="005D3410">
              <w:t xml:space="preserve">link to </w:t>
            </w:r>
            <w:r w:rsidR="008948B6">
              <w:t xml:space="preserve">the </w:t>
            </w:r>
            <w:r w:rsidR="005D3410" w:rsidRPr="005D3410">
              <w:t>CCTV</w:t>
            </w:r>
            <w:r w:rsidR="005D3410">
              <w:t xml:space="preserve"> Policy </w:t>
            </w:r>
            <w:r w:rsidR="005D3410" w:rsidRPr="005D3410">
              <w:t>and response to recent issues that occurred on the network. Update</w:t>
            </w:r>
            <w:r w:rsidR="008948B6">
              <w:t>d</w:t>
            </w:r>
            <w:r w:rsidR="005D3410" w:rsidRPr="005D3410">
              <w:t xml:space="preserve"> page 7 </w:t>
            </w:r>
            <w:r w:rsidR="005D3410" w:rsidRPr="005D3410">
              <w:rPr>
                <w:rFonts w:cs="Arial"/>
                <w:color w:val="1D1D1D"/>
              </w:rPr>
              <w:t>to bring the Code in line with other</w:t>
            </w:r>
            <w:r w:rsidR="005D3410" w:rsidRPr="005D3410">
              <w:rPr>
                <w:color w:val="1D1D1D"/>
              </w:rPr>
              <w:t xml:space="preserve"> </w:t>
            </w:r>
            <w:r w:rsidR="005D3410" w:rsidRPr="005D3410">
              <w:rPr>
                <w:rFonts w:cs="Arial"/>
                <w:color w:val="1D1D1D"/>
              </w:rPr>
              <w:t>jurisdictions and at the request of bus operators.</w:t>
            </w:r>
          </w:p>
        </w:tc>
      </w:tr>
      <w:tr w:rsidR="003223FE" w:rsidRPr="00050358" w14:paraId="54CAA8CE" w14:textId="77777777" w:rsidTr="009F33B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vAlign w:val="top"/>
          </w:tcPr>
          <w:p w14:paraId="0C9E61E4" w14:textId="77777777" w:rsidR="003223FE" w:rsidRPr="00050358" w:rsidRDefault="00B80293" w:rsidP="007C459D">
            <w:r>
              <w:t>3</w:t>
            </w:r>
          </w:p>
        </w:tc>
        <w:tc>
          <w:tcPr>
            <w:cnfStyle w:val="000001000000" w:firstRow="0" w:lastRow="0" w:firstColumn="0" w:lastColumn="0" w:oddVBand="0" w:evenVBand="1" w:oddHBand="0" w:evenHBand="0" w:firstRowFirstColumn="0" w:firstRowLastColumn="0" w:lastRowFirstColumn="0" w:lastRowLastColumn="0"/>
            <w:tcW w:w="1842" w:type="dxa"/>
            <w:vAlign w:val="top"/>
          </w:tcPr>
          <w:p w14:paraId="331E22F3" w14:textId="24DF71BD" w:rsidR="003223FE" w:rsidRPr="00050358" w:rsidRDefault="00650561" w:rsidP="007C459D">
            <w:r>
              <w:t xml:space="preserve">November </w:t>
            </w:r>
            <w:r w:rsidR="00B80293">
              <w:t>2019</w:t>
            </w:r>
          </w:p>
        </w:tc>
        <w:tc>
          <w:tcPr>
            <w:cnfStyle w:val="000010000000" w:firstRow="0" w:lastRow="0" w:firstColumn="0" w:lastColumn="0" w:oddVBand="1" w:evenVBand="0" w:oddHBand="0" w:evenHBand="0" w:firstRowFirstColumn="0" w:firstRowLastColumn="0" w:lastRowFirstColumn="0" w:lastRowLastColumn="0"/>
            <w:tcW w:w="2268" w:type="dxa"/>
            <w:vAlign w:val="top"/>
          </w:tcPr>
          <w:p w14:paraId="262F83D2" w14:textId="77777777" w:rsidR="003223FE" w:rsidRPr="00050358" w:rsidRDefault="00B80293" w:rsidP="007C459D">
            <w:r>
              <w:t>Passenger Transport</w:t>
            </w:r>
          </w:p>
        </w:tc>
        <w:tc>
          <w:tcPr>
            <w:cnfStyle w:val="000100000000" w:firstRow="0" w:lastRow="0" w:firstColumn="0" w:lastColumn="1" w:oddVBand="0" w:evenVBand="0" w:oddHBand="0" w:evenHBand="0" w:firstRowFirstColumn="0" w:firstRowLastColumn="0" w:lastRowFirstColumn="0" w:lastRowLastColumn="0"/>
            <w:tcW w:w="5250" w:type="dxa"/>
            <w:vAlign w:val="top"/>
          </w:tcPr>
          <w:p w14:paraId="07E0C3F8" w14:textId="10CC37CD" w:rsidR="003223FE" w:rsidRPr="00050358" w:rsidRDefault="007C459D" w:rsidP="007C459D">
            <w:r>
              <w:t xml:space="preserve">Transition children only permitted on buses </w:t>
            </w:r>
            <w:r w:rsidR="00B91035">
              <w:t>were</w:t>
            </w:r>
            <w:r>
              <w:t xml:space="preserve"> assessed as competent by </w:t>
            </w:r>
            <w:r w:rsidR="008948B6">
              <w:t xml:space="preserve">the </w:t>
            </w:r>
            <w:r>
              <w:t xml:space="preserve">principal. Adults only permitted on buses to manage misbehaviour. Obligation on children to report incidents they witness to </w:t>
            </w:r>
            <w:r w:rsidR="008948B6">
              <w:t xml:space="preserve">the </w:t>
            </w:r>
            <w:r>
              <w:t>driver immediately or parent</w:t>
            </w:r>
            <w:r w:rsidR="008948B6">
              <w:t xml:space="preserve"> </w:t>
            </w:r>
            <w:r>
              <w:t>/</w:t>
            </w:r>
            <w:r w:rsidR="008948B6">
              <w:t xml:space="preserve"> </w:t>
            </w:r>
            <w:r>
              <w:t>carer</w:t>
            </w:r>
            <w:r w:rsidR="008948B6">
              <w:t xml:space="preserve"> </w:t>
            </w:r>
            <w:r>
              <w:t>/</w:t>
            </w:r>
            <w:r w:rsidR="008948B6">
              <w:t xml:space="preserve"> </w:t>
            </w:r>
            <w:r>
              <w:t>teacher as soon as possible if unsafe to report to driver. Prohibition of use of phones and other devices to record. CCTV procedure amended to comply with FOI. Children not to be placed in the care of Transit Officers.</w:t>
            </w:r>
          </w:p>
        </w:tc>
      </w:tr>
      <w:tr w:rsidR="003223FE" w:rsidRPr="00050358" w14:paraId="202566DC" w14:textId="77777777" w:rsidTr="009F33B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vAlign w:val="top"/>
          </w:tcPr>
          <w:p w14:paraId="7DBACB03" w14:textId="0BA63408" w:rsidR="003223FE" w:rsidRPr="00050358" w:rsidRDefault="00D318DD" w:rsidP="00050358">
            <w:r>
              <w:t>4</w:t>
            </w:r>
          </w:p>
        </w:tc>
        <w:tc>
          <w:tcPr>
            <w:cnfStyle w:val="000001000000" w:firstRow="0" w:lastRow="0" w:firstColumn="0" w:lastColumn="0" w:oddVBand="0" w:evenVBand="1" w:oddHBand="0" w:evenHBand="0" w:firstRowFirstColumn="0" w:firstRowLastColumn="0" w:lastRowFirstColumn="0" w:lastRowLastColumn="0"/>
            <w:tcW w:w="1842" w:type="dxa"/>
            <w:vAlign w:val="top"/>
          </w:tcPr>
          <w:p w14:paraId="020B2CAD" w14:textId="6F1DE718" w:rsidR="003223FE" w:rsidRPr="00050358" w:rsidRDefault="00DA3627" w:rsidP="00050358">
            <w:r>
              <w:t>February</w:t>
            </w:r>
            <w:r w:rsidR="00720FEF">
              <w:t xml:space="preserve"> 2022</w:t>
            </w:r>
          </w:p>
        </w:tc>
        <w:tc>
          <w:tcPr>
            <w:cnfStyle w:val="000010000000" w:firstRow="0" w:lastRow="0" w:firstColumn="0" w:lastColumn="0" w:oddVBand="1" w:evenVBand="0" w:oddHBand="0" w:evenHBand="0" w:firstRowFirstColumn="0" w:firstRowLastColumn="0" w:lastRowFirstColumn="0" w:lastRowLastColumn="0"/>
            <w:tcW w:w="2268" w:type="dxa"/>
            <w:vAlign w:val="top"/>
          </w:tcPr>
          <w:p w14:paraId="01BDA29F" w14:textId="64DE198F" w:rsidR="003223FE" w:rsidRPr="00050358" w:rsidRDefault="00720FEF" w:rsidP="00050358">
            <w:r>
              <w:t>Passenger Transport</w:t>
            </w:r>
          </w:p>
        </w:tc>
        <w:tc>
          <w:tcPr>
            <w:cnfStyle w:val="000100000000" w:firstRow="0" w:lastRow="0" w:firstColumn="0" w:lastColumn="1" w:oddVBand="0" w:evenVBand="0" w:oddHBand="0" w:evenHBand="0" w:firstRowFirstColumn="0" w:firstRowLastColumn="0" w:lastRowFirstColumn="0" w:lastRowLastColumn="0"/>
            <w:tcW w:w="5250" w:type="dxa"/>
            <w:vAlign w:val="top"/>
          </w:tcPr>
          <w:p w14:paraId="631462F6" w14:textId="3FC3F716" w:rsidR="003223FE" w:rsidRPr="00050358" w:rsidRDefault="00720FEF" w:rsidP="00050358">
            <w:r>
              <w:t>Included Chief Health Officer directions and mask mandates within the code including student and parent / carer responsibilities.</w:t>
            </w:r>
          </w:p>
        </w:tc>
      </w:tr>
      <w:tr w:rsidR="00267988" w:rsidRPr="00050358" w14:paraId="025011FB" w14:textId="77777777" w:rsidTr="009F33B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vAlign w:val="top"/>
          </w:tcPr>
          <w:p w14:paraId="098F4DDA" w14:textId="58329182" w:rsidR="00267988" w:rsidRDefault="00267988" w:rsidP="00050358">
            <w:r>
              <w:t>5</w:t>
            </w:r>
          </w:p>
        </w:tc>
        <w:tc>
          <w:tcPr>
            <w:cnfStyle w:val="000001000000" w:firstRow="0" w:lastRow="0" w:firstColumn="0" w:lastColumn="0" w:oddVBand="0" w:evenVBand="1" w:oddHBand="0" w:evenHBand="0" w:firstRowFirstColumn="0" w:firstRowLastColumn="0" w:lastRowFirstColumn="0" w:lastRowLastColumn="0"/>
            <w:tcW w:w="1842" w:type="dxa"/>
            <w:vAlign w:val="top"/>
          </w:tcPr>
          <w:p w14:paraId="59AA5D97" w14:textId="2EB7EF28" w:rsidR="00267988" w:rsidRDefault="00267988" w:rsidP="00050358">
            <w:r>
              <w:t>August 2022</w:t>
            </w:r>
          </w:p>
        </w:tc>
        <w:tc>
          <w:tcPr>
            <w:cnfStyle w:val="000010000000" w:firstRow="0" w:lastRow="0" w:firstColumn="0" w:lastColumn="0" w:oddVBand="1" w:evenVBand="0" w:oddHBand="0" w:evenHBand="0" w:firstRowFirstColumn="0" w:firstRowLastColumn="0" w:lastRowFirstColumn="0" w:lastRowLastColumn="0"/>
            <w:tcW w:w="2268" w:type="dxa"/>
            <w:vAlign w:val="top"/>
          </w:tcPr>
          <w:p w14:paraId="77D548F0" w14:textId="2A5E226C" w:rsidR="00267988" w:rsidRDefault="00267988" w:rsidP="00050358">
            <w:r>
              <w:t>Passenger Transport</w:t>
            </w:r>
          </w:p>
        </w:tc>
        <w:tc>
          <w:tcPr>
            <w:cnfStyle w:val="000100000000" w:firstRow="0" w:lastRow="0" w:firstColumn="0" w:lastColumn="1" w:oddVBand="0" w:evenVBand="0" w:oddHBand="0" w:evenHBand="0" w:firstRowFirstColumn="0" w:firstRowLastColumn="0" w:lastRowFirstColumn="0" w:lastRowLastColumn="0"/>
            <w:tcW w:w="5250" w:type="dxa"/>
            <w:vAlign w:val="top"/>
          </w:tcPr>
          <w:p w14:paraId="0C31E19D" w14:textId="0C313436" w:rsidR="00847C48" w:rsidRDefault="00D731EB" w:rsidP="00050358">
            <w:r>
              <w:t xml:space="preserve">Changed date of </w:t>
            </w:r>
            <w:r w:rsidR="00847C48" w:rsidRPr="00D731EB">
              <w:rPr>
                <w:i/>
              </w:rPr>
              <w:t>Information Act 1992</w:t>
            </w:r>
            <w:r w:rsidR="00847C48">
              <w:t xml:space="preserve"> to 2002.</w:t>
            </w:r>
          </w:p>
          <w:p w14:paraId="3B73506F" w14:textId="2008C9C9" w:rsidR="00267988" w:rsidRPr="00F32D77" w:rsidRDefault="008E210E" w:rsidP="00050358">
            <w:r w:rsidRPr="008E210E">
              <w:t>Updated section 7.4.1 to include that Transit Officers may be called to assis</w:t>
            </w:r>
            <w:r w:rsidRPr="00F32D77">
              <w:t xml:space="preserve">t in the </w:t>
            </w:r>
            <w:r w:rsidR="00556B02">
              <w:t xml:space="preserve">Darwin, </w:t>
            </w:r>
            <w:r w:rsidRPr="00F32D77">
              <w:t>Palmerston</w:t>
            </w:r>
            <w:r w:rsidR="00556B02">
              <w:t xml:space="preserve"> and up to Humpty Doo </w:t>
            </w:r>
            <w:r w:rsidRPr="00F32D77">
              <w:t>area</w:t>
            </w:r>
            <w:r w:rsidR="00556B02">
              <w:t>s</w:t>
            </w:r>
            <w:r w:rsidRPr="00F32D77">
              <w:t xml:space="preserve"> only.</w:t>
            </w:r>
          </w:p>
          <w:p w14:paraId="4C5C0C48" w14:textId="3E18DFCC" w:rsidR="00847C48" w:rsidRDefault="008E210E" w:rsidP="00847C48">
            <w:r w:rsidRPr="00F32D77">
              <w:t xml:space="preserve">Included note in section 9.3 that </w:t>
            </w:r>
            <w:r w:rsidRPr="008E210E">
              <w:t xml:space="preserve">Transit Officers only patrol the </w:t>
            </w:r>
            <w:r w:rsidR="00556B02">
              <w:t xml:space="preserve">Darwin, </w:t>
            </w:r>
            <w:r w:rsidR="00556B02" w:rsidRPr="00F32D77">
              <w:t>Palmerston</w:t>
            </w:r>
            <w:r w:rsidR="00556B02">
              <w:t xml:space="preserve"> and up to Humpty Doo </w:t>
            </w:r>
            <w:r w:rsidR="00556B02" w:rsidRPr="00F32D77">
              <w:t>area</w:t>
            </w:r>
            <w:r w:rsidR="00556B02">
              <w:t>s</w:t>
            </w:r>
            <w:r w:rsidR="00556B02" w:rsidRPr="00F32D77">
              <w:t xml:space="preserve"> only</w:t>
            </w:r>
            <w:r w:rsidR="00556B02">
              <w:t>.</w:t>
            </w:r>
          </w:p>
        </w:tc>
      </w:tr>
      <w:tr w:rsidR="00DB374B" w:rsidRPr="00050358" w14:paraId="2C9FB977" w14:textId="77777777" w:rsidTr="009F33B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vAlign w:val="top"/>
          </w:tcPr>
          <w:p w14:paraId="5F46AC7C" w14:textId="7D268C76" w:rsidR="00DB374B" w:rsidRDefault="00DB374B" w:rsidP="00050358">
            <w:r>
              <w:lastRenderedPageBreak/>
              <w:t>6</w:t>
            </w:r>
          </w:p>
        </w:tc>
        <w:tc>
          <w:tcPr>
            <w:cnfStyle w:val="000001000000" w:firstRow="0" w:lastRow="0" w:firstColumn="0" w:lastColumn="0" w:oddVBand="0" w:evenVBand="1" w:oddHBand="0" w:evenHBand="0" w:firstRowFirstColumn="0" w:firstRowLastColumn="0" w:lastRowFirstColumn="0" w:lastRowLastColumn="0"/>
            <w:tcW w:w="1842" w:type="dxa"/>
            <w:vAlign w:val="top"/>
          </w:tcPr>
          <w:p w14:paraId="3553F680" w14:textId="3653F0EB" w:rsidR="00DB374B" w:rsidRDefault="000733C7" w:rsidP="00050358">
            <w:r>
              <w:t>February</w:t>
            </w:r>
            <w:r w:rsidR="00DB374B">
              <w:t xml:space="preserve"> 2023</w:t>
            </w:r>
          </w:p>
        </w:tc>
        <w:tc>
          <w:tcPr>
            <w:cnfStyle w:val="000010000000" w:firstRow="0" w:lastRow="0" w:firstColumn="0" w:lastColumn="0" w:oddVBand="1" w:evenVBand="0" w:oddHBand="0" w:evenHBand="0" w:firstRowFirstColumn="0" w:firstRowLastColumn="0" w:lastRowFirstColumn="0" w:lastRowLastColumn="0"/>
            <w:tcW w:w="2268" w:type="dxa"/>
            <w:vAlign w:val="top"/>
          </w:tcPr>
          <w:p w14:paraId="71246417" w14:textId="4FB43280" w:rsidR="00DB374B" w:rsidRDefault="00DB374B" w:rsidP="00050358">
            <w:r>
              <w:t>Passenger Transport</w:t>
            </w:r>
          </w:p>
        </w:tc>
        <w:tc>
          <w:tcPr>
            <w:cnfStyle w:val="000100000000" w:firstRow="0" w:lastRow="0" w:firstColumn="0" w:lastColumn="1" w:oddVBand="0" w:evenVBand="0" w:oddHBand="0" w:evenHBand="0" w:firstRowFirstColumn="0" w:firstRowLastColumn="0" w:lastRowFirstColumn="0" w:lastRowLastColumn="0"/>
            <w:tcW w:w="5250" w:type="dxa"/>
            <w:vAlign w:val="top"/>
          </w:tcPr>
          <w:p w14:paraId="1C20AD29" w14:textId="0EE0AF66" w:rsidR="00A5769E" w:rsidRDefault="003E00A8" w:rsidP="003E00A8">
            <w:r>
              <w:t>Minor section reference updates</w:t>
            </w:r>
            <w:r w:rsidR="00A7679A">
              <w:t xml:space="preserve"> and changes to contact details</w:t>
            </w:r>
            <w:r>
              <w:t>.</w:t>
            </w:r>
          </w:p>
        </w:tc>
      </w:tr>
      <w:tr w:rsidR="00A5769E" w:rsidRPr="00050358" w14:paraId="50308230" w14:textId="77777777" w:rsidTr="009F33B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vAlign w:val="top"/>
          </w:tcPr>
          <w:p w14:paraId="5139983C" w14:textId="11914062" w:rsidR="00A5769E" w:rsidRDefault="00A5769E" w:rsidP="00050358">
            <w:r>
              <w:t>7</w:t>
            </w:r>
          </w:p>
        </w:tc>
        <w:tc>
          <w:tcPr>
            <w:cnfStyle w:val="000001000000" w:firstRow="0" w:lastRow="0" w:firstColumn="0" w:lastColumn="0" w:oddVBand="0" w:evenVBand="1" w:oddHBand="0" w:evenHBand="0" w:firstRowFirstColumn="0" w:firstRowLastColumn="0" w:lastRowFirstColumn="0" w:lastRowLastColumn="0"/>
            <w:tcW w:w="1842" w:type="dxa"/>
            <w:vAlign w:val="top"/>
          </w:tcPr>
          <w:p w14:paraId="29920FCA" w14:textId="085E6988" w:rsidR="00A5769E" w:rsidRDefault="00095135" w:rsidP="00050358">
            <w:r>
              <w:t>November</w:t>
            </w:r>
            <w:r w:rsidR="00912D59">
              <w:t xml:space="preserve"> </w:t>
            </w:r>
            <w:r w:rsidR="00A5769E">
              <w:t>2023</w:t>
            </w:r>
          </w:p>
        </w:tc>
        <w:tc>
          <w:tcPr>
            <w:cnfStyle w:val="000010000000" w:firstRow="0" w:lastRow="0" w:firstColumn="0" w:lastColumn="0" w:oddVBand="1" w:evenVBand="0" w:oddHBand="0" w:evenHBand="0" w:firstRowFirstColumn="0" w:firstRowLastColumn="0" w:lastRowFirstColumn="0" w:lastRowLastColumn="0"/>
            <w:tcW w:w="2268" w:type="dxa"/>
            <w:vAlign w:val="top"/>
          </w:tcPr>
          <w:p w14:paraId="637471A0" w14:textId="316F915F" w:rsidR="00A5769E" w:rsidRDefault="00A5769E" w:rsidP="00050358">
            <w:r>
              <w:t>Passenger Transport</w:t>
            </w:r>
          </w:p>
        </w:tc>
        <w:tc>
          <w:tcPr>
            <w:cnfStyle w:val="000100000000" w:firstRow="0" w:lastRow="0" w:firstColumn="0" w:lastColumn="1" w:oddVBand="0" w:evenVBand="0" w:oddHBand="0" w:evenHBand="0" w:firstRowFirstColumn="0" w:firstRowLastColumn="0" w:lastRowFirstColumn="0" w:lastRowLastColumn="0"/>
            <w:tcW w:w="5250" w:type="dxa"/>
            <w:vAlign w:val="top"/>
          </w:tcPr>
          <w:p w14:paraId="49C3CD5E" w14:textId="4508F881" w:rsidR="00A5769E" w:rsidRDefault="003B5E84" w:rsidP="003E00A8">
            <w:r>
              <w:t>Included Acronyms</w:t>
            </w:r>
            <w:r w:rsidR="00C62EA3">
              <w:t>.</w:t>
            </w:r>
          </w:p>
          <w:p w14:paraId="10E090E9" w14:textId="1958B75F" w:rsidR="00256514" w:rsidRDefault="00C62EA3" w:rsidP="003E00A8">
            <w:r>
              <w:t>Updated s</w:t>
            </w:r>
            <w:r w:rsidR="00FE3314">
              <w:t xml:space="preserve">ection </w:t>
            </w:r>
            <w:r w:rsidR="00466406">
              <w:t>5,</w:t>
            </w:r>
            <w:r w:rsidR="00FE3314">
              <w:t xml:space="preserve"> </w:t>
            </w:r>
            <w:r w:rsidR="00F877F5">
              <w:t>t</w:t>
            </w:r>
            <w:r>
              <w:t xml:space="preserve">able 1 </w:t>
            </w:r>
            <w:r w:rsidR="003B5E84">
              <w:t>to reflect smoking includes</w:t>
            </w:r>
            <w:r w:rsidR="00466406">
              <w:t xml:space="preserve"> </w:t>
            </w:r>
            <w:r w:rsidR="003B5E84">
              <w:t>e-cigarette</w:t>
            </w:r>
            <w:r w:rsidR="009355B6">
              <w:t xml:space="preserve"> and vape products</w:t>
            </w:r>
            <w:r>
              <w:t>.</w:t>
            </w:r>
          </w:p>
          <w:p w14:paraId="0537FEA4" w14:textId="77B8DD89" w:rsidR="003B5E84" w:rsidRDefault="00F877F5" w:rsidP="003E00A8">
            <w:r>
              <w:t>Updated section 12.1 Alice Springs Manager phone number.</w:t>
            </w:r>
          </w:p>
        </w:tc>
      </w:tr>
    </w:tbl>
    <w:p w14:paraId="65011C02" w14:textId="77777777" w:rsidR="00D40D35" w:rsidRDefault="00D40D35"/>
    <w:tbl>
      <w:tblPr>
        <w:tblStyle w:val="NTGtable1"/>
        <w:tblW w:w="10341" w:type="dxa"/>
        <w:tblLayout w:type="fixed"/>
        <w:tblLook w:val="0120" w:firstRow="1" w:lastRow="0" w:firstColumn="0" w:lastColumn="1" w:noHBand="0" w:noVBand="0"/>
      </w:tblPr>
      <w:tblGrid>
        <w:gridCol w:w="1979"/>
        <w:gridCol w:w="8362"/>
      </w:tblGrid>
      <w:tr w:rsidR="00D40D35" w:rsidRPr="00E87DE1" w14:paraId="01EAFB5C" w14:textId="77777777" w:rsidTr="003B5E8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F37E2EC" w14:textId="77777777" w:rsidR="00D40D35" w:rsidRPr="00E87DE1" w:rsidRDefault="00D40D35" w:rsidP="003B5E84">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3E0932B4" w14:textId="77777777" w:rsidR="00D40D35" w:rsidRPr="00E87DE1" w:rsidRDefault="00D40D35" w:rsidP="003B5E84">
            <w:r w:rsidRPr="00E87DE1">
              <w:rPr>
                <w:w w:val="105"/>
              </w:rPr>
              <w:t>Full</w:t>
            </w:r>
            <w:r w:rsidRPr="00E87DE1">
              <w:rPr>
                <w:spacing w:val="-17"/>
                <w:w w:val="105"/>
              </w:rPr>
              <w:t xml:space="preserve"> </w:t>
            </w:r>
            <w:r w:rsidRPr="00E87DE1">
              <w:rPr>
                <w:w w:val="105"/>
              </w:rPr>
              <w:t>form</w:t>
            </w:r>
          </w:p>
        </w:tc>
      </w:tr>
      <w:tr w:rsidR="005B30D6" w:rsidRPr="00E87DE1" w14:paraId="5EED62FF" w14:textId="77777777" w:rsidTr="003B5E8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87F5791" w14:textId="77777777" w:rsidR="005B30D6" w:rsidRDefault="005B30D6" w:rsidP="003B5E84">
            <w:r>
              <w:t>CCTV</w:t>
            </w:r>
          </w:p>
        </w:tc>
        <w:tc>
          <w:tcPr>
            <w:cnfStyle w:val="000100000000" w:firstRow="0" w:lastRow="0" w:firstColumn="0" w:lastColumn="1" w:oddVBand="0" w:evenVBand="0" w:oddHBand="0" w:evenHBand="0" w:firstRowFirstColumn="0" w:firstRowLastColumn="0" w:lastRowFirstColumn="0" w:lastRowLastColumn="0"/>
            <w:tcW w:w="8362" w:type="dxa"/>
          </w:tcPr>
          <w:p w14:paraId="084F228E" w14:textId="77777777" w:rsidR="005B30D6" w:rsidRDefault="005B30D6" w:rsidP="00FE3314">
            <w:r w:rsidRPr="005E402B">
              <w:t xml:space="preserve">Closed Circuit Television </w:t>
            </w:r>
          </w:p>
        </w:tc>
      </w:tr>
      <w:tr w:rsidR="005B30D6" w:rsidRPr="00E87DE1" w14:paraId="5CE6AAA0" w14:textId="77777777" w:rsidTr="003B5E8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3FBC06E" w14:textId="77777777" w:rsidR="005B30D6" w:rsidRPr="00050358" w:rsidRDefault="005B30D6" w:rsidP="003B5E84">
            <w:r>
              <w:t>DE</w:t>
            </w:r>
          </w:p>
        </w:tc>
        <w:tc>
          <w:tcPr>
            <w:cnfStyle w:val="000100000000" w:firstRow="0" w:lastRow="0" w:firstColumn="0" w:lastColumn="1" w:oddVBand="0" w:evenVBand="0" w:oddHBand="0" w:evenHBand="0" w:firstRowFirstColumn="0" w:firstRowLastColumn="0" w:lastRowFirstColumn="0" w:lastRowLastColumn="0"/>
            <w:tcW w:w="8362" w:type="dxa"/>
          </w:tcPr>
          <w:p w14:paraId="7C121619" w14:textId="77777777" w:rsidR="005B30D6" w:rsidRPr="00050358" w:rsidRDefault="005B30D6" w:rsidP="003B5E84">
            <w:r>
              <w:t>Department of Education</w:t>
            </w:r>
          </w:p>
        </w:tc>
      </w:tr>
      <w:tr w:rsidR="005B30D6" w:rsidRPr="00E87DE1" w14:paraId="010DC753" w14:textId="77777777" w:rsidTr="003B5E8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82CAB8C" w14:textId="77777777" w:rsidR="005B30D6" w:rsidRPr="00050358" w:rsidRDefault="005B30D6" w:rsidP="003B5E84">
            <w:r>
              <w:t>DIPL</w:t>
            </w:r>
          </w:p>
        </w:tc>
        <w:tc>
          <w:tcPr>
            <w:cnfStyle w:val="000100000000" w:firstRow="0" w:lastRow="0" w:firstColumn="0" w:lastColumn="1" w:oddVBand="0" w:evenVBand="0" w:oddHBand="0" w:evenHBand="0" w:firstRowFirstColumn="0" w:firstRowLastColumn="0" w:lastRowFirstColumn="0" w:lastRowLastColumn="0"/>
            <w:tcW w:w="8362" w:type="dxa"/>
          </w:tcPr>
          <w:p w14:paraId="04BDD129" w14:textId="77777777" w:rsidR="005B30D6" w:rsidRPr="00050358" w:rsidRDefault="005B30D6" w:rsidP="003B5E84">
            <w:r>
              <w:t>Department of Infrastructure, Planning and Logistics</w:t>
            </w:r>
          </w:p>
        </w:tc>
      </w:tr>
    </w:tbl>
    <w:p w14:paraId="35368B87" w14:textId="77777777" w:rsidR="00D40D35" w:rsidRDefault="00D40D35" w:rsidP="00D40D35">
      <w:r>
        <w:br w:type="page"/>
      </w:r>
    </w:p>
    <w:sdt>
      <w:sdtPr>
        <w:rPr>
          <w:rFonts w:ascii="Lato" w:eastAsia="Calibri" w:hAnsi="Lato" w:cs="Times New Roman"/>
          <w:bCs w:val="0"/>
          <w:color w:val="auto"/>
          <w:sz w:val="22"/>
          <w:szCs w:val="22"/>
        </w:rPr>
        <w:id w:val="-204181706"/>
        <w:docPartObj>
          <w:docPartGallery w:val="Table of Contents"/>
          <w:docPartUnique/>
        </w:docPartObj>
      </w:sdtPr>
      <w:sdtEndPr>
        <w:rPr>
          <w:b/>
          <w:noProof/>
        </w:rPr>
      </w:sdtEndPr>
      <w:sdtContent>
        <w:p w14:paraId="07B96B5E" w14:textId="40D3016D" w:rsidR="003B5E84" w:rsidRDefault="003B5E84">
          <w:pPr>
            <w:pStyle w:val="TOCHeading"/>
          </w:pPr>
          <w:r>
            <w:t>Contents</w:t>
          </w:r>
        </w:p>
        <w:p w14:paraId="3D9333C4" w14:textId="42046C23" w:rsidR="00BB396B" w:rsidRDefault="003B5E84">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51978154" w:history="1">
            <w:r w:rsidR="00BB396B" w:rsidRPr="00023865">
              <w:rPr>
                <w:rStyle w:val="Hyperlink"/>
                <w:noProof/>
                <w:lang w:eastAsia="en-AU"/>
              </w:rPr>
              <w:t>1. Introduction</w:t>
            </w:r>
            <w:r w:rsidR="00BB396B">
              <w:rPr>
                <w:noProof/>
                <w:webHidden/>
              </w:rPr>
              <w:tab/>
            </w:r>
            <w:r w:rsidR="00BB396B">
              <w:rPr>
                <w:noProof/>
                <w:webHidden/>
              </w:rPr>
              <w:fldChar w:fldCharType="begin"/>
            </w:r>
            <w:r w:rsidR="00BB396B">
              <w:rPr>
                <w:noProof/>
                <w:webHidden/>
              </w:rPr>
              <w:instrText xml:space="preserve"> PAGEREF _Toc151978154 \h </w:instrText>
            </w:r>
            <w:r w:rsidR="00BB396B">
              <w:rPr>
                <w:noProof/>
                <w:webHidden/>
              </w:rPr>
            </w:r>
            <w:r w:rsidR="00BB396B">
              <w:rPr>
                <w:noProof/>
                <w:webHidden/>
              </w:rPr>
              <w:fldChar w:fldCharType="separate"/>
            </w:r>
            <w:r w:rsidR="00015B54">
              <w:rPr>
                <w:noProof/>
                <w:webHidden/>
              </w:rPr>
              <w:t>5</w:t>
            </w:r>
            <w:r w:rsidR="00BB396B">
              <w:rPr>
                <w:noProof/>
                <w:webHidden/>
              </w:rPr>
              <w:fldChar w:fldCharType="end"/>
            </w:r>
          </w:hyperlink>
        </w:p>
        <w:p w14:paraId="5335BCE5" w14:textId="4D48BF75" w:rsidR="00BB396B" w:rsidRDefault="00015B54">
          <w:pPr>
            <w:pStyle w:val="TOC1"/>
            <w:rPr>
              <w:rFonts w:asciiTheme="minorHAnsi" w:eastAsiaTheme="minorEastAsia" w:hAnsiTheme="minorHAnsi" w:cstheme="minorBidi"/>
              <w:b w:val="0"/>
              <w:noProof/>
              <w:lang w:eastAsia="en-AU"/>
            </w:rPr>
          </w:pPr>
          <w:hyperlink w:anchor="_Toc151978155" w:history="1">
            <w:r w:rsidR="00BB396B" w:rsidRPr="00023865">
              <w:rPr>
                <w:rStyle w:val="Hyperlink"/>
                <w:noProof/>
                <w:lang w:eastAsia="en-AU"/>
              </w:rPr>
              <w:t>2. What is the Code of Conduct?</w:t>
            </w:r>
            <w:r w:rsidR="00BB396B">
              <w:rPr>
                <w:noProof/>
                <w:webHidden/>
              </w:rPr>
              <w:tab/>
            </w:r>
            <w:r w:rsidR="00BB396B">
              <w:rPr>
                <w:noProof/>
                <w:webHidden/>
              </w:rPr>
              <w:fldChar w:fldCharType="begin"/>
            </w:r>
            <w:r w:rsidR="00BB396B">
              <w:rPr>
                <w:noProof/>
                <w:webHidden/>
              </w:rPr>
              <w:instrText xml:space="preserve"> PAGEREF _Toc151978155 \h </w:instrText>
            </w:r>
            <w:r w:rsidR="00BB396B">
              <w:rPr>
                <w:noProof/>
                <w:webHidden/>
              </w:rPr>
            </w:r>
            <w:r w:rsidR="00BB396B">
              <w:rPr>
                <w:noProof/>
                <w:webHidden/>
              </w:rPr>
              <w:fldChar w:fldCharType="separate"/>
            </w:r>
            <w:r>
              <w:rPr>
                <w:noProof/>
                <w:webHidden/>
              </w:rPr>
              <w:t>5</w:t>
            </w:r>
            <w:r w:rsidR="00BB396B">
              <w:rPr>
                <w:noProof/>
                <w:webHidden/>
              </w:rPr>
              <w:fldChar w:fldCharType="end"/>
            </w:r>
          </w:hyperlink>
        </w:p>
        <w:p w14:paraId="4F9C7D19" w14:textId="5ABF7EED" w:rsidR="00BB396B" w:rsidRDefault="00015B54">
          <w:pPr>
            <w:pStyle w:val="TOC1"/>
            <w:rPr>
              <w:rFonts w:asciiTheme="minorHAnsi" w:eastAsiaTheme="minorEastAsia" w:hAnsiTheme="minorHAnsi" w:cstheme="minorBidi"/>
              <w:b w:val="0"/>
              <w:noProof/>
              <w:lang w:eastAsia="en-AU"/>
            </w:rPr>
          </w:pPr>
          <w:hyperlink w:anchor="_Toc151978156" w:history="1">
            <w:r w:rsidR="00BB396B" w:rsidRPr="00023865">
              <w:rPr>
                <w:rStyle w:val="Hyperlink"/>
                <w:noProof/>
                <w:lang w:eastAsia="en-AU"/>
              </w:rPr>
              <w:t>3. Who can travel on school buses?</w:t>
            </w:r>
            <w:r w:rsidR="00BB396B">
              <w:rPr>
                <w:noProof/>
                <w:webHidden/>
              </w:rPr>
              <w:tab/>
            </w:r>
            <w:r w:rsidR="00BB396B">
              <w:rPr>
                <w:noProof/>
                <w:webHidden/>
              </w:rPr>
              <w:fldChar w:fldCharType="begin"/>
            </w:r>
            <w:r w:rsidR="00BB396B">
              <w:rPr>
                <w:noProof/>
                <w:webHidden/>
              </w:rPr>
              <w:instrText xml:space="preserve"> PAGEREF _Toc151978156 \h </w:instrText>
            </w:r>
            <w:r w:rsidR="00BB396B">
              <w:rPr>
                <w:noProof/>
                <w:webHidden/>
              </w:rPr>
            </w:r>
            <w:r w:rsidR="00BB396B">
              <w:rPr>
                <w:noProof/>
                <w:webHidden/>
              </w:rPr>
              <w:fldChar w:fldCharType="separate"/>
            </w:r>
            <w:r>
              <w:rPr>
                <w:noProof/>
                <w:webHidden/>
              </w:rPr>
              <w:t>5</w:t>
            </w:r>
            <w:r w:rsidR="00BB396B">
              <w:rPr>
                <w:noProof/>
                <w:webHidden/>
              </w:rPr>
              <w:fldChar w:fldCharType="end"/>
            </w:r>
          </w:hyperlink>
        </w:p>
        <w:p w14:paraId="4178151A" w14:textId="4D0FF2ED" w:rsidR="00BB396B" w:rsidRDefault="00015B54">
          <w:pPr>
            <w:pStyle w:val="TOC2"/>
            <w:rPr>
              <w:rFonts w:asciiTheme="minorHAnsi" w:eastAsiaTheme="minorEastAsia" w:hAnsiTheme="minorHAnsi" w:cstheme="minorBidi"/>
              <w:noProof/>
              <w:lang w:eastAsia="en-AU"/>
            </w:rPr>
          </w:pPr>
          <w:hyperlink w:anchor="_Toc151978157" w:history="1">
            <w:r w:rsidR="00BB396B" w:rsidRPr="00023865">
              <w:rPr>
                <w:rStyle w:val="Hyperlink"/>
                <w:noProof/>
                <w:lang w:eastAsia="en-AU"/>
              </w:rPr>
              <w:t>3.1. Transition students on school buses</w:t>
            </w:r>
            <w:r w:rsidR="00BB396B">
              <w:rPr>
                <w:noProof/>
                <w:webHidden/>
              </w:rPr>
              <w:tab/>
            </w:r>
            <w:r w:rsidR="00BB396B">
              <w:rPr>
                <w:noProof/>
                <w:webHidden/>
              </w:rPr>
              <w:fldChar w:fldCharType="begin"/>
            </w:r>
            <w:r w:rsidR="00BB396B">
              <w:rPr>
                <w:noProof/>
                <w:webHidden/>
              </w:rPr>
              <w:instrText xml:space="preserve"> PAGEREF _Toc151978157 \h </w:instrText>
            </w:r>
            <w:r w:rsidR="00BB396B">
              <w:rPr>
                <w:noProof/>
                <w:webHidden/>
              </w:rPr>
            </w:r>
            <w:r w:rsidR="00BB396B">
              <w:rPr>
                <w:noProof/>
                <w:webHidden/>
              </w:rPr>
              <w:fldChar w:fldCharType="separate"/>
            </w:r>
            <w:r>
              <w:rPr>
                <w:noProof/>
                <w:webHidden/>
              </w:rPr>
              <w:t>5</w:t>
            </w:r>
            <w:r w:rsidR="00BB396B">
              <w:rPr>
                <w:noProof/>
                <w:webHidden/>
              </w:rPr>
              <w:fldChar w:fldCharType="end"/>
            </w:r>
          </w:hyperlink>
        </w:p>
        <w:p w14:paraId="36CE6B4D" w14:textId="002F834F" w:rsidR="00BB396B" w:rsidRDefault="00015B54">
          <w:pPr>
            <w:pStyle w:val="TOC2"/>
            <w:rPr>
              <w:rFonts w:asciiTheme="minorHAnsi" w:eastAsiaTheme="minorEastAsia" w:hAnsiTheme="minorHAnsi" w:cstheme="minorBidi"/>
              <w:noProof/>
              <w:lang w:eastAsia="en-AU"/>
            </w:rPr>
          </w:pPr>
          <w:hyperlink w:anchor="_Toc151978158" w:history="1">
            <w:r w:rsidR="00BB396B" w:rsidRPr="00023865">
              <w:rPr>
                <w:rStyle w:val="Hyperlink"/>
                <w:noProof/>
                <w:lang w:eastAsia="en-AU"/>
              </w:rPr>
              <w:t>3.2. Adults on school buses</w:t>
            </w:r>
            <w:r w:rsidR="00BB396B">
              <w:rPr>
                <w:noProof/>
                <w:webHidden/>
              </w:rPr>
              <w:tab/>
            </w:r>
            <w:r w:rsidR="00BB396B">
              <w:rPr>
                <w:noProof/>
                <w:webHidden/>
              </w:rPr>
              <w:fldChar w:fldCharType="begin"/>
            </w:r>
            <w:r w:rsidR="00BB396B">
              <w:rPr>
                <w:noProof/>
                <w:webHidden/>
              </w:rPr>
              <w:instrText xml:space="preserve"> PAGEREF _Toc151978158 \h </w:instrText>
            </w:r>
            <w:r w:rsidR="00BB396B">
              <w:rPr>
                <w:noProof/>
                <w:webHidden/>
              </w:rPr>
            </w:r>
            <w:r w:rsidR="00BB396B">
              <w:rPr>
                <w:noProof/>
                <w:webHidden/>
              </w:rPr>
              <w:fldChar w:fldCharType="separate"/>
            </w:r>
            <w:r>
              <w:rPr>
                <w:noProof/>
                <w:webHidden/>
              </w:rPr>
              <w:t>6</w:t>
            </w:r>
            <w:r w:rsidR="00BB396B">
              <w:rPr>
                <w:noProof/>
                <w:webHidden/>
              </w:rPr>
              <w:fldChar w:fldCharType="end"/>
            </w:r>
          </w:hyperlink>
        </w:p>
        <w:p w14:paraId="27F72F2F" w14:textId="0EE2FCFD" w:rsidR="00BB396B" w:rsidRDefault="00015B54">
          <w:pPr>
            <w:pStyle w:val="TOC1"/>
            <w:rPr>
              <w:rFonts w:asciiTheme="minorHAnsi" w:eastAsiaTheme="minorEastAsia" w:hAnsiTheme="minorHAnsi" w:cstheme="minorBidi"/>
              <w:b w:val="0"/>
              <w:noProof/>
              <w:lang w:eastAsia="en-AU"/>
            </w:rPr>
          </w:pPr>
          <w:hyperlink w:anchor="_Toc151978159" w:history="1">
            <w:r w:rsidR="00BB396B" w:rsidRPr="00023865">
              <w:rPr>
                <w:rStyle w:val="Hyperlink"/>
                <w:noProof/>
                <w:lang w:eastAsia="en-AU"/>
              </w:rPr>
              <w:t>4. How does the Code benefit you?</w:t>
            </w:r>
            <w:r w:rsidR="00BB396B">
              <w:rPr>
                <w:noProof/>
                <w:webHidden/>
              </w:rPr>
              <w:tab/>
            </w:r>
            <w:r w:rsidR="00BB396B">
              <w:rPr>
                <w:noProof/>
                <w:webHidden/>
              </w:rPr>
              <w:fldChar w:fldCharType="begin"/>
            </w:r>
            <w:r w:rsidR="00BB396B">
              <w:rPr>
                <w:noProof/>
                <w:webHidden/>
              </w:rPr>
              <w:instrText xml:space="preserve"> PAGEREF _Toc151978159 \h </w:instrText>
            </w:r>
            <w:r w:rsidR="00BB396B">
              <w:rPr>
                <w:noProof/>
                <w:webHidden/>
              </w:rPr>
            </w:r>
            <w:r w:rsidR="00BB396B">
              <w:rPr>
                <w:noProof/>
                <w:webHidden/>
              </w:rPr>
              <w:fldChar w:fldCharType="separate"/>
            </w:r>
            <w:r>
              <w:rPr>
                <w:noProof/>
                <w:webHidden/>
              </w:rPr>
              <w:t>6</w:t>
            </w:r>
            <w:r w:rsidR="00BB396B">
              <w:rPr>
                <w:noProof/>
                <w:webHidden/>
              </w:rPr>
              <w:fldChar w:fldCharType="end"/>
            </w:r>
          </w:hyperlink>
        </w:p>
        <w:p w14:paraId="50D9D91E" w14:textId="484FC9CB" w:rsidR="00BB396B" w:rsidRDefault="00015B54">
          <w:pPr>
            <w:pStyle w:val="TOC1"/>
            <w:rPr>
              <w:rFonts w:asciiTheme="minorHAnsi" w:eastAsiaTheme="minorEastAsia" w:hAnsiTheme="minorHAnsi" w:cstheme="minorBidi"/>
              <w:b w:val="0"/>
              <w:noProof/>
              <w:lang w:eastAsia="en-AU"/>
            </w:rPr>
          </w:pPr>
          <w:hyperlink w:anchor="_Toc151978160" w:history="1">
            <w:r w:rsidR="00BB396B" w:rsidRPr="00023865">
              <w:rPr>
                <w:rStyle w:val="Hyperlink"/>
                <w:noProof/>
                <w:lang w:eastAsia="en-AU"/>
              </w:rPr>
              <w:t>5. What are the Standards?</w:t>
            </w:r>
            <w:r w:rsidR="00BB396B">
              <w:rPr>
                <w:noProof/>
                <w:webHidden/>
              </w:rPr>
              <w:tab/>
            </w:r>
            <w:r w:rsidR="00BB396B">
              <w:rPr>
                <w:noProof/>
                <w:webHidden/>
              </w:rPr>
              <w:fldChar w:fldCharType="begin"/>
            </w:r>
            <w:r w:rsidR="00BB396B">
              <w:rPr>
                <w:noProof/>
                <w:webHidden/>
              </w:rPr>
              <w:instrText xml:space="preserve"> PAGEREF _Toc151978160 \h </w:instrText>
            </w:r>
            <w:r w:rsidR="00BB396B">
              <w:rPr>
                <w:noProof/>
                <w:webHidden/>
              </w:rPr>
            </w:r>
            <w:r w:rsidR="00BB396B">
              <w:rPr>
                <w:noProof/>
                <w:webHidden/>
              </w:rPr>
              <w:fldChar w:fldCharType="separate"/>
            </w:r>
            <w:r>
              <w:rPr>
                <w:noProof/>
                <w:webHidden/>
              </w:rPr>
              <w:t>6</w:t>
            </w:r>
            <w:r w:rsidR="00BB396B">
              <w:rPr>
                <w:noProof/>
                <w:webHidden/>
              </w:rPr>
              <w:fldChar w:fldCharType="end"/>
            </w:r>
          </w:hyperlink>
        </w:p>
        <w:p w14:paraId="506B32D5" w14:textId="08FB4700" w:rsidR="00BB396B" w:rsidRDefault="00015B54">
          <w:pPr>
            <w:pStyle w:val="TOC1"/>
            <w:rPr>
              <w:rFonts w:asciiTheme="minorHAnsi" w:eastAsiaTheme="minorEastAsia" w:hAnsiTheme="minorHAnsi" w:cstheme="minorBidi"/>
              <w:b w:val="0"/>
              <w:noProof/>
              <w:lang w:eastAsia="en-AU"/>
            </w:rPr>
          </w:pPr>
          <w:hyperlink w:anchor="_Toc151978161" w:history="1">
            <w:r w:rsidR="00BB396B" w:rsidRPr="00023865">
              <w:rPr>
                <w:rStyle w:val="Hyperlink"/>
                <w:noProof/>
                <w:lang w:eastAsia="en-AU"/>
              </w:rPr>
              <w:t>6. Closed Circuit Television (CCTV)</w:t>
            </w:r>
            <w:r w:rsidR="00BB396B">
              <w:rPr>
                <w:noProof/>
                <w:webHidden/>
              </w:rPr>
              <w:tab/>
            </w:r>
            <w:r w:rsidR="00BB396B">
              <w:rPr>
                <w:noProof/>
                <w:webHidden/>
              </w:rPr>
              <w:fldChar w:fldCharType="begin"/>
            </w:r>
            <w:r w:rsidR="00BB396B">
              <w:rPr>
                <w:noProof/>
                <w:webHidden/>
              </w:rPr>
              <w:instrText xml:space="preserve"> PAGEREF _Toc151978161 \h </w:instrText>
            </w:r>
            <w:r w:rsidR="00BB396B">
              <w:rPr>
                <w:noProof/>
                <w:webHidden/>
              </w:rPr>
            </w:r>
            <w:r w:rsidR="00BB396B">
              <w:rPr>
                <w:noProof/>
                <w:webHidden/>
              </w:rPr>
              <w:fldChar w:fldCharType="separate"/>
            </w:r>
            <w:r>
              <w:rPr>
                <w:noProof/>
                <w:webHidden/>
              </w:rPr>
              <w:t>8</w:t>
            </w:r>
            <w:r w:rsidR="00BB396B">
              <w:rPr>
                <w:noProof/>
                <w:webHidden/>
              </w:rPr>
              <w:fldChar w:fldCharType="end"/>
            </w:r>
          </w:hyperlink>
        </w:p>
        <w:p w14:paraId="3B89F48A" w14:textId="58CAB999" w:rsidR="00BB396B" w:rsidRDefault="00015B54">
          <w:pPr>
            <w:pStyle w:val="TOC1"/>
            <w:rPr>
              <w:rFonts w:asciiTheme="minorHAnsi" w:eastAsiaTheme="minorEastAsia" w:hAnsiTheme="minorHAnsi" w:cstheme="minorBidi"/>
              <w:b w:val="0"/>
              <w:noProof/>
              <w:lang w:eastAsia="en-AU"/>
            </w:rPr>
          </w:pPr>
          <w:hyperlink w:anchor="_Toc151978162" w:history="1">
            <w:r w:rsidR="00BB396B" w:rsidRPr="00023865">
              <w:rPr>
                <w:rStyle w:val="Hyperlink"/>
                <w:noProof/>
                <w:lang w:eastAsia="en-AU"/>
              </w:rPr>
              <w:t>7. Responsibilities</w:t>
            </w:r>
            <w:r w:rsidR="00BB396B">
              <w:rPr>
                <w:noProof/>
                <w:webHidden/>
              </w:rPr>
              <w:tab/>
            </w:r>
            <w:r w:rsidR="00BB396B">
              <w:rPr>
                <w:noProof/>
                <w:webHidden/>
              </w:rPr>
              <w:fldChar w:fldCharType="begin"/>
            </w:r>
            <w:r w:rsidR="00BB396B">
              <w:rPr>
                <w:noProof/>
                <w:webHidden/>
              </w:rPr>
              <w:instrText xml:space="preserve"> PAGEREF _Toc151978162 \h </w:instrText>
            </w:r>
            <w:r w:rsidR="00BB396B">
              <w:rPr>
                <w:noProof/>
                <w:webHidden/>
              </w:rPr>
            </w:r>
            <w:r w:rsidR="00BB396B">
              <w:rPr>
                <w:noProof/>
                <w:webHidden/>
              </w:rPr>
              <w:fldChar w:fldCharType="separate"/>
            </w:r>
            <w:r>
              <w:rPr>
                <w:noProof/>
                <w:webHidden/>
              </w:rPr>
              <w:t>9</w:t>
            </w:r>
            <w:r w:rsidR="00BB396B">
              <w:rPr>
                <w:noProof/>
                <w:webHidden/>
              </w:rPr>
              <w:fldChar w:fldCharType="end"/>
            </w:r>
          </w:hyperlink>
        </w:p>
        <w:p w14:paraId="36771FD6" w14:textId="30E1FBD6" w:rsidR="00BB396B" w:rsidRDefault="00015B54">
          <w:pPr>
            <w:pStyle w:val="TOC2"/>
            <w:rPr>
              <w:rFonts w:asciiTheme="minorHAnsi" w:eastAsiaTheme="minorEastAsia" w:hAnsiTheme="minorHAnsi" w:cstheme="minorBidi"/>
              <w:noProof/>
              <w:lang w:eastAsia="en-AU"/>
            </w:rPr>
          </w:pPr>
          <w:hyperlink w:anchor="_Toc151978163" w:history="1">
            <w:r w:rsidR="00BB396B" w:rsidRPr="00023865">
              <w:rPr>
                <w:rStyle w:val="Hyperlink"/>
                <w:noProof/>
                <w:lang w:eastAsia="en-AU"/>
              </w:rPr>
              <w:t>7.1. Student Responsibilities and Consequences</w:t>
            </w:r>
            <w:r w:rsidR="00BB396B">
              <w:rPr>
                <w:noProof/>
                <w:webHidden/>
              </w:rPr>
              <w:tab/>
            </w:r>
            <w:r w:rsidR="00BB396B">
              <w:rPr>
                <w:noProof/>
                <w:webHidden/>
              </w:rPr>
              <w:fldChar w:fldCharType="begin"/>
            </w:r>
            <w:r w:rsidR="00BB396B">
              <w:rPr>
                <w:noProof/>
                <w:webHidden/>
              </w:rPr>
              <w:instrText xml:space="preserve"> PAGEREF _Toc151978163 \h </w:instrText>
            </w:r>
            <w:r w:rsidR="00BB396B">
              <w:rPr>
                <w:noProof/>
                <w:webHidden/>
              </w:rPr>
            </w:r>
            <w:r w:rsidR="00BB396B">
              <w:rPr>
                <w:noProof/>
                <w:webHidden/>
              </w:rPr>
              <w:fldChar w:fldCharType="separate"/>
            </w:r>
            <w:r>
              <w:rPr>
                <w:noProof/>
                <w:webHidden/>
              </w:rPr>
              <w:t>9</w:t>
            </w:r>
            <w:r w:rsidR="00BB396B">
              <w:rPr>
                <w:noProof/>
                <w:webHidden/>
              </w:rPr>
              <w:fldChar w:fldCharType="end"/>
            </w:r>
          </w:hyperlink>
        </w:p>
        <w:p w14:paraId="130D1615" w14:textId="20FFA438" w:rsidR="00BB396B" w:rsidRDefault="00015B54">
          <w:pPr>
            <w:pStyle w:val="TOC3"/>
            <w:tabs>
              <w:tab w:val="right" w:leader="dot" w:pos="10308"/>
            </w:tabs>
            <w:rPr>
              <w:rFonts w:asciiTheme="minorHAnsi" w:eastAsiaTheme="minorEastAsia" w:hAnsiTheme="minorHAnsi" w:cstheme="minorBidi"/>
              <w:noProof/>
              <w:lang w:eastAsia="en-AU"/>
            </w:rPr>
          </w:pPr>
          <w:hyperlink w:anchor="_Toc151978164" w:history="1">
            <w:r w:rsidR="00BB396B" w:rsidRPr="00023865">
              <w:rPr>
                <w:rStyle w:val="Hyperlink"/>
                <w:noProof/>
                <w:lang w:eastAsia="en-AU"/>
              </w:rPr>
              <w:t>7.1.1. On the Network</w:t>
            </w:r>
            <w:r w:rsidR="00BB396B">
              <w:rPr>
                <w:noProof/>
                <w:webHidden/>
              </w:rPr>
              <w:tab/>
            </w:r>
            <w:r w:rsidR="00BB396B">
              <w:rPr>
                <w:noProof/>
                <w:webHidden/>
              </w:rPr>
              <w:fldChar w:fldCharType="begin"/>
            </w:r>
            <w:r w:rsidR="00BB396B">
              <w:rPr>
                <w:noProof/>
                <w:webHidden/>
              </w:rPr>
              <w:instrText xml:space="preserve"> PAGEREF _Toc151978164 \h </w:instrText>
            </w:r>
            <w:r w:rsidR="00BB396B">
              <w:rPr>
                <w:noProof/>
                <w:webHidden/>
              </w:rPr>
            </w:r>
            <w:r w:rsidR="00BB396B">
              <w:rPr>
                <w:noProof/>
                <w:webHidden/>
              </w:rPr>
              <w:fldChar w:fldCharType="separate"/>
            </w:r>
            <w:r>
              <w:rPr>
                <w:noProof/>
                <w:webHidden/>
              </w:rPr>
              <w:t>9</w:t>
            </w:r>
            <w:r w:rsidR="00BB396B">
              <w:rPr>
                <w:noProof/>
                <w:webHidden/>
              </w:rPr>
              <w:fldChar w:fldCharType="end"/>
            </w:r>
          </w:hyperlink>
        </w:p>
        <w:p w14:paraId="7814E616" w14:textId="15C6150C" w:rsidR="00BB396B" w:rsidRDefault="00015B54">
          <w:pPr>
            <w:pStyle w:val="TOC3"/>
            <w:tabs>
              <w:tab w:val="right" w:leader="dot" w:pos="10308"/>
            </w:tabs>
            <w:rPr>
              <w:rFonts w:asciiTheme="minorHAnsi" w:eastAsiaTheme="minorEastAsia" w:hAnsiTheme="minorHAnsi" w:cstheme="minorBidi"/>
              <w:noProof/>
              <w:lang w:eastAsia="en-AU"/>
            </w:rPr>
          </w:pPr>
          <w:hyperlink w:anchor="_Toc151978165" w:history="1">
            <w:r w:rsidR="00BB396B" w:rsidRPr="00023865">
              <w:rPr>
                <w:rStyle w:val="Hyperlink"/>
                <w:noProof/>
                <w:lang w:eastAsia="en-AU"/>
              </w:rPr>
              <w:t>7.1.2. What happens if students do not comply with the Code?</w:t>
            </w:r>
            <w:r w:rsidR="00BB396B">
              <w:rPr>
                <w:noProof/>
                <w:webHidden/>
              </w:rPr>
              <w:tab/>
            </w:r>
            <w:r w:rsidR="00BB396B">
              <w:rPr>
                <w:noProof/>
                <w:webHidden/>
              </w:rPr>
              <w:fldChar w:fldCharType="begin"/>
            </w:r>
            <w:r w:rsidR="00BB396B">
              <w:rPr>
                <w:noProof/>
                <w:webHidden/>
              </w:rPr>
              <w:instrText xml:space="preserve"> PAGEREF _Toc151978165 \h </w:instrText>
            </w:r>
            <w:r w:rsidR="00BB396B">
              <w:rPr>
                <w:noProof/>
                <w:webHidden/>
              </w:rPr>
            </w:r>
            <w:r w:rsidR="00BB396B">
              <w:rPr>
                <w:noProof/>
                <w:webHidden/>
              </w:rPr>
              <w:fldChar w:fldCharType="separate"/>
            </w:r>
            <w:r>
              <w:rPr>
                <w:noProof/>
                <w:webHidden/>
              </w:rPr>
              <w:t>9</w:t>
            </w:r>
            <w:r w:rsidR="00BB396B">
              <w:rPr>
                <w:noProof/>
                <w:webHidden/>
              </w:rPr>
              <w:fldChar w:fldCharType="end"/>
            </w:r>
          </w:hyperlink>
        </w:p>
        <w:p w14:paraId="54CBDE9D" w14:textId="19E1E5EE" w:rsidR="00BB396B" w:rsidRDefault="00015B54">
          <w:pPr>
            <w:pStyle w:val="TOC3"/>
            <w:tabs>
              <w:tab w:val="right" w:leader="dot" w:pos="10308"/>
            </w:tabs>
            <w:rPr>
              <w:rFonts w:asciiTheme="minorHAnsi" w:eastAsiaTheme="minorEastAsia" w:hAnsiTheme="minorHAnsi" w:cstheme="minorBidi"/>
              <w:noProof/>
              <w:lang w:eastAsia="en-AU"/>
            </w:rPr>
          </w:pPr>
          <w:hyperlink w:anchor="_Toc151978167" w:history="1">
            <w:r w:rsidR="00BB396B" w:rsidRPr="00023865">
              <w:rPr>
                <w:rStyle w:val="Hyperlink"/>
                <w:noProof/>
                <w:lang w:eastAsia="en-AU"/>
              </w:rPr>
              <w:t>7.1.3. Category 1 – Nuisance and Offensive Behaviour</w:t>
            </w:r>
            <w:r w:rsidR="00BB396B">
              <w:rPr>
                <w:noProof/>
                <w:webHidden/>
              </w:rPr>
              <w:tab/>
            </w:r>
            <w:r w:rsidR="00BB396B">
              <w:rPr>
                <w:noProof/>
                <w:webHidden/>
              </w:rPr>
              <w:fldChar w:fldCharType="begin"/>
            </w:r>
            <w:r w:rsidR="00BB396B">
              <w:rPr>
                <w:noProof/>
                <w:webHidden/>
              </w:rPr>
              <w:instrText xml:space="preserve"> PAGEREF _Toc151978167 \h </w:instrText>
            </w:r>
            <w:r w:rsidR="00BB396B">
              <w:rPr>
                <w:noProof/>
                <w:webHidden/>
              </w:rPr>
            </w:r>
            <w:r w:rsidR="00BB396B">
              <w:rPr>
                <w:noProof/>
                <w:webHidden/>
              </w:rPr>
              <w:fldChar w:fldCharType="separate"/>
            </w:r>
            <w:r>
              <w:rPr>
                <w:noProof/>
                <w:webHidden/>
              </w:rPr>
              <w:t>9</w:t>
            </w:r>
            <w:r w:rsidR="00BB396B">
              <w:rPr>
                <w:noProof/>
                <w:webHidden/>
              </w:rPr>
              <w:fldChar w:fldCharType="end"/>
            </w:r>
          </w:hyperlink>
        </w:p>
        <w:p w14:paraId="2C281A5B" w14:textId="1FDE3DC1" w:rsidR="00BB396B" w:rsidRDefault="00015B54">
          <w:pPr>
            <w:pStyle w:val="TOC3"/>
            <w:tabs>
              <w:tab w:val="right" w:leader="dot" w:pos="10308"/>
            </w:tabs>
            <w:rPr>
              <w:rFonts w:asciiTheme="minorHAnsi" w:eastAsiaTheme="minorEastAsia" w:hAnsiTheme="minorHAnsi" w:cstheme="minorBidi"/>
              <w:noProof/>
              <w:lang w:eastAsia="en-AU"/>
            </w:rPr>
          </w:pPr>
          <w:hyperlink w:anchor="_Toc151978168" w:history="1">
            <w:r w:rsidR="00BB396B" w:rsidRPr="00023865">
              <w:rPr>
                <w:rStyle w:val="Hyperlink"/>
                <w:noProof/>
                <w:lang w:eastAsia="en-AU"/>
              </w:rPr>
              <w:t>7.1.4. Category 2 – Dangerous Behaviour</w:t>
            </w:r>
            <w:r w:rsidR="00BB396B">
              <w:rPr>
                <w:noProof/>
                <w:webHidden/>
              </w:rPr>
              <w:tab/>
            </w:r>
            <w:r w:rsidR="00BB396B">
              <w:rPr>
                <w:noProof/>
                <w:webHidden/>
              </w:rPr>
              <w:fldChar w:fldCharType="begin"/>
            </w:r>
            <w:r w:rsidR="00BB396B">
              <w:rPr>
                <w:noProof/>
                <w:webHidden/>
              </w:rPr>
              <w:instrText xml:space="preserve"> PAGEREF _Toc151978168 \h </w:instrText>
            </w:r>
            <w:r w:rsidR="00BB396B">
              <w:rPr>
                <w:noProof/>
                <w:webHidden/>
              </w:rPr>
            </w:r>
            <w:r w:rsidR="00BB396B">
              <w:rPr>
                <w:noProof/>
                <w:webHidden/>
              </w:rPr>
              <w:fldChar w:fldCharType="separate"/>
            </w:r>
            <w:r>
              <w:rPr>
                <w:noProof/>
                <w:webHidden/>
              </w:rPr>
              <w:t>10</w:t>
            </w:r>
            <w:r w:rsidR="00BB396B">
              <w:rPr>
                <w:noProof/>
                <w:webHidden/>
              </w:rPr>
              <w:fldChar w:fldCharType="end"/>
            </w:r>
          </w:hyperlink>
        </w:p>
        <w:p w14:paraId="1987EF6D" w14:textId="4531BA32" w:rsidR="00BB396B" w:rsidRDefault="00015B54">
          <w:pPr>
            <w:pStyle w:val="TOC3"/>
            <w:tabs>
              <w:tab w:val="right" w:leader="dot" w:pos="10308"/>
            </w:tabs>
            <w:rPr>
              <w:rFonts w:asciiTheme="minorHAnsi" w:eastAsiaTheme="minorEastAsia" w:hAnsiTheme="minorHAnsi" w:cstheme="minorBidi"/>
              <w:noProof/>
              <w:lang w:eastAsia="en-AU"/>
            </w:rPr>
          </w:pPr>
          <w:hyperlink w:anchor="_Toc151978170" w:history="1">
            <w:r w:rsidR="00BB396B" w:rsidRPr="00023865">
              <w:rPr>
                <w:rStyle w:val="Hyperlink"/>
                <w:noProof/>
                <w:lang w:eastAsia="en-AU"/>
              </w:rPr>
              <w:t>7.1.5. Category 3 – Very Destructive and Dangerous Behaviour</w:t>
            </w:r>
            <w:r w:rsidR="00BB396B">
              <w:rPr>
                <w:noProof/>
                <w:webHidden/>
              </w:rPr>
              <w:tab/>
            </w:r>
            <w:r w:rsidR="00BB396B">
              <w:rPr>
                <w:noProof/>
                <w:webHidden/>
              </w:rPr>
              <w:fldChar w:fldCharType="begin"/>
            </w:r>
            <w:r w:rsidR="00BB396B">
              <w:rPr>
                <w:noProof/>
                <w:webHidden/>
              </w:rPr>
              <w:instrText xml:space="preserve"> PAGEREF _Toc151978170 \h </w:instrText>
            </w:r>
            <w:r w:rsidR="00BB396B">
              <w:rPr>
                <w:noProof/>
                <w:webHidden/>
              </w:rPr>
            </w:r>
            <w:r w:rsidR="00BB396B">
              <w:rPr>
                <w:noProof/>
                <w:webHidden/>
              </w:rPr>
              <w:fldChar w:fldCharType="separate"/>
            </w:r>
            <w:r>
              <w:rPr>
                <w:noProof/>
                <w:webHidden/>
              </w:rPr>
              <w:t>11</w:t>
            </w:r>
            <w:r w:rsidR="00BB396B">
              <w:rPr>
                <w:noProof/>
                <w:webHidden/>
              </w:rPr>
              <w:fldChar w:fldCharType="end"/>
            </w:r>
          </w:hyperlink>
        </w:p>
        <w:p w14:paraId="0EF8DE53" w14:textId="47A1713E" w:rsidR="00BB396B" w:rsidRDefault="00015B54">
          <w:pPr>
            <w:pStyle w:val="TOC3"/>
            <w:tabs>
              <w:tab w:val="right" w:leader="dot" w:pos="10308"/>
            </w:tabs>
            <w:rPr>
              <w:rFonts w:asciiTheme="minorHAnsi" w:eastAsiaTheme="minorEastAsia" w:hAnsiTheme="minorHAnsi" w:cstheme="minorBidi"/>
              <w:noProof/>
              <w:lang w:eastAsia="en-AU"/>
            </w:rPr>
          </w:pPr>
          <w:hyperlink w:anchor="_Toc151978171" w:history="1">
            <w:r w:rsidR="00BB396B" w:rsidRPr="00023865">
              <w:rPr>
                <w:rStyle w:val="Hyperlink"/>
                <w:noProof/>
                <w:lang w:eastAsia="en-AU"/>
              </w:rPr>
              <w:t>7.1.6. Repeat Offenders</w:t>
            </w:r>
            <w:r w:rsidR="00BB396B">
              <w:rPr>
                <w:noProof/>
                <w:webHidden/>
              </w:rPr>
              <w:tab/>
            </w:r>
            <w:r w:rsidR="00BB396B">
              <w:rPr>
                <w:noProof/>
                <w:webHidden/>
              </w:rPr>
              <w:fldChar w:fldCharType="begin"/>
            </w:r>
            <w:r w:rsidR="00BB396B">
              <w:rPr>
                <w:noProof/>
                <w:webHidden/>
              </w:rPr>
              <w:instrText xml:space="preserve"> PAGEREF _Toc151978171 \h </w:instrText>
            </w:r>
            <w:r w:rsidR="00BB396B">
              <w:rPr>
                <w:noProof/>
                <w:webHidden/>
              </w:rPr>
            </w:r>
            <w:r w:rsidR="00BB396B">
              <w:rPr>
                <w:noProof/>
                <w:webHidden/>
              </w:rPr>
              <w:fldChar w:fldCharType="separate"/>
            </w:r>
            <w:r>
              <w:rPr>
                <w:noProof/>
                <w:webHidden/>
              </w:rPr>
              <w:t>11</w:t>
            </w:r>
            <w:r w:rsidR="00BB396B">
              <w:rPr>
                <w:noProof/>
                <w:webHidden/>
              </w:rPr>
              <w:fldChar w:fldCharType="end"/>
            </w:r>
          </w:hyperlink>
        </w:p>
        <w:p w14:paraId="7C75D2B1" w14:textId="76DAE368" w:rsidR="00BB396B" w:rsidRDefault="00015B54">
          <w:pPr>
            <w:pStyle w:val="TOC3"/>
            <w:tabs>
              <w:tab w:val="right" w:leader="dot" w:pos="10308"/>
            </w:tabs>
            <w:rPr>
              <w:rFonts w:asciiTheme="minorHAnsi" w:eastAsiaTheme="minorEastAsia" w:hAnsiTheme="minorHAnsi" w:cstheme="minorBidi"/>
              <w:noProof/>
              <w:lang w:eastAsia="en-AU"/>
            </w:rPr>
          </w:pPr>
          <w:hyperlink w:anchor="_Toc151978174" w:history="1">
            <w:r w:rsidR="00BB396B" w:rsidRPr="00023865">
              <w:rPr>
                <w:rStyle w:val="Hyperlink"/>
                <w:noProof/>
                <w:lang w:eastAsia="en-AU"/>
              </w:rPr>
              <w:t>7.1.7. Reporting Incidents</w:t>
            </w:r>
            <w:r w:rsidR="00BB396B">
              <w:rPr>
                <w:noProof/>
                <w:webHidden/>
              </w:rPr>
              <w:tab/>
            </w:r>
            <w:r w:rsidR="00BB396B">
              <w:rPr>
                <w:noProof/>
                <w:webHidden/>
              </w:rPr>
              <w:fldChar w:fldCharType="begin"/>
            </w:r>
            <w:r w:rsidR="00BB396B">
              <w:rPr>
                <w:noProof/>
                <w:webHidden/>
              </w:rPr>
              <w:instrText xml:space="preserve"> PAGEREF _Toc151978174 \h </w:instrText>
            </w:r>
            <w:r w:rsidR="00BB396B">
              <w:rPr>
                <w:noProof/>
                <w:webHidden/>
              </w:rPr>
            </w:r>
            <w:r w:rsidR="00BB396B">
              <w:rPr>
                <w:noProof/>
                <w:webHidden/>
              </w:rPr>
              <w:fldChar w:fldCharType="separate"/>
            </w:r>
            <w:r>
              <w:rPr>
                <w:noProof/>
                <w:webHidden/>
              </w:rPr>
              <w:t>11</w:t>
            </w:r>
            <w:r w:rsidR="00BB396B">
              <w:rPr>
                <w:noProof/>
                <w:webHidden/>
              </w:rPr>
              <w:fldChar w:fldCharType="end"/>
            </w:r>
          </w:hyperlink>
        </w:p>
        <w:p w14:paraId="4F20C783" w14:textId="77A519A4" w:rsidR="00BB396B" w:rsidRDefault="00015B54">
          <w:pPr>
            <w:pStyle w:val="TOC2"/>
            <w:rPr>
              <w:rFonts w:asciiTheme="minorHAnsi" w:eastAsiaTheme="minorEastAsia" w:hAnsiTheme="minorHAnsi" w:cstheme="minorBidi"/>
              <w:noProof/>
              <w:lang w:eastAsia="en-AU"/>
            </w:rPr>
          </w:pPr>
          <w:hyperlink w:anchor="_Toc151978175" w:history="1">
            <w:r w:rsidR="00BB396B" w:rsidRPr="00023865">
              <w:rPr>
                <w:rStyle w:val="Hyperlink"/>
                <w:noProof/>
                <w:lang w:eastAsia="en-AU"/>
              </w:rPr>
              <w:t>7.2. School Responsibilities</w:t>
            </w:r>
            <w:r w:rsidR="00BB396B">
              <w:rPr>
                <w:noProof/>
                <w:webHidden/>
              </w:rPr>
              <w:tab/>
            </w:r>
            <w:r w:rsidR="00BB396B">
              <w:rPr>
                <w:noProof/>
                <w:webHidden/>
              </w:rPr>
              <w:fldChar w:fldCharType="begin"/>
            </w:r>
            <w:r w:rsidR="00BB396B">
              <w:rPr>
                <w:noProof/>
                <w:webHidden/>
              </w:rPr>
              <w:instrText xml:space="preserve"> PAGEREF _Toc151978175 \h </w:instrText>
            </w:r>
            <w:r w:rsidR="00BB396B">
              <w:rPr>
                <w:noProof/>
                <w:webHidden/>
              </w:rPr>
            </w:r>
            <w:r w:rsidR="00BB396B">
              <w:rPr>
                <w:noProof/>
                <w:webHidden/>
              </w:rPr>
              <w:fldChar w:fldCharType="separate"/>
            </w:r>
            <w:r>
              <w:rPr>
                <w:noProof/>
                <w:webHidden/>
              </w:rPr>
              <w:t>12</w:t>
            </w:r>
            <w:r w:rsidR="00BB396B">
              <w:rPr>
                <w:noProof/>
                <w:webHidden/>
              </w:rPr>
              <w:fldChar w:fldCharType="end"/>
            </w:r>
          </w:hyperlink>
        </w:p>
        <w:p w14:paraId="3792C621" w14:textId="04EA074E" w:rsidR="00BB396B" w:rsidRDefault="00015B54">
          <w:pPr>
            <w:pStyle w:val="TOC2"/>
            <w:rPr>
              <w:rFonts w:asciiTheme="minorHAnsi" w:eastAsiaTheme="minorEastAsia" w:hAnsiTheme="minorHAnsi" w:cstheme="minorBidi"/>
              <w:noProof/>
              <w:lang w:eastAsia="en-AU"/>
            </w:rPr>
          </w:pPr>
          <w:hyperlink w:anchor="_Toc151978176" w:history="1">
            <w:r w:rsidR="00BB396B" w:rsidRPr="00023865">
              <w:rPr>
                <w:rStyle w:val="Hyperlink"/>
                <w:noProof/>
                <w:lang w:eastAsia="en-AU"/>
              </w:rPr>
              <w:t>7.3. Parent or Carer Responsibilities</w:t>
            </w:r>
            <w:r w:rsidR="00BB396B">
              <w:rPr>
                <w:noProof/>
                <w:webHidden/>
              </w:rPr>
              <w:tab/>
            </w:r>
            <w:r w:rsidR="00BB396B">
              <w:rPr>
                <w:noProof/>
                <w:webHidden/>
              </w:rPr>
              <w:fldChar w:fldCharType="begin"/>
            </w:r>
            <w:r w:rsidR="00BB396B">
              <w:rPr>
                <w:noProof/>
                <w:webHidden/>
              </w:rPr>
              <w:instrText xml:space="preserve"> PAGEREF _Toc151978176 \h </w:instrText>
            </w:r>
            <w:r w:rsidR="00BB396B">
              <w:rPr>
                <w:noProof/>
                <w:webHidden/>
              </w:rPr>
            </w:r>
            <w:r w:rsidR="00BB396B">
              <w:rPr>
                <w:noProof/>
                <w:webHidden/>
              </w:rPr>
              <w:fldChar w:fldCharType="separate"/>
            </w:r>
            <w:r>
              <w:rPr>
                <w:noProof/>
                <w:webHidden/>
              </w:rPr>
              <w:t>12</w:t>
            </w:r>
            <w:r w:rsidR="00BB396B">
              <w:rPr>
                <w:noProof/>
                <w:webHidden/>
              </w:rPr>
              <w:fldChar w:fldCharType="end"/>
            </w:r>
          </w:hyperlink>
        </w:p>
        <w:p w14:paraId="14C7BC27" w14:textId="6B9C2AA4" w:rsidR="00BB396B" w:rsidRDefault="00015B54">
          <w:pPr>
            <w:pStyle w:val="TOC3"/>
            <w:tabs>
              <w:tab w:val="right" w:leader="dot" w:pos="10308"/>
            </w:tabs>
            <w:rPr>
              <w:rFonts w:asciiTheme="minorHAnsi" w:eastAsiaTheme="minorEastAsia" w:hAnsiTheme="minorHAnsi" w:cstheme="minorBidi"/>
              <w:noProof/>
              <w:lang w:eastAsia="en-AU"/>
            </w:rPr>
          </w:pPr>
          <w:hyperlink w:anchor="_Toc151978177" w:history="1">
            <w:r w:rsidR="00BB396B" w:rsidRPr="00023865">
              <w:rPr>
                <w:rStyle w:val="Hyperlink"/>
                <w:noProof/>
                <w:lang w:eastAsia="en-AU"/>
              </w:rPr>
              <w:t>7.3.1. Student Travel Planner</w:t>
            </w:r>
            <w:r w:rsidR="00BB396B">
              <w:rPr>
                <w:noProof/>
                <w:webHidden/>
              </w:rPr>
              <w:tab/>
            </w:r>
            <w:r w:rsidR="00BB396B">
              <w:rPr>
                <w:noProof/>
                <w:webHidden/>
              </w:rPr>
              <w:fldChar w:fldCharType="begin"/>
            </w:r>
            <w:r w:rsidR="00BB396B">
              <w:rPr>
                <w:noProof/>
                <w:webHidden/>
              </w:rPr>
              <w:instrText xml:space="preserve"> PAGEREF _Toc151978177 \h </w:instrText>
            </w:r>
            <w:r w:rsidR="00BB396B">
              <w:rPr>
                <w:noProof/>
                <w:webHidden/>
              </w:rPr>
            </w:r>
            <w:r w:rsidR="00BB396B">
              <w:rPr>
                <w:noProof/>
                <w:webHidden/>
              </w:rPr>
              <w:fldChar w:fldCharType="separate"/>
            </w:r>
            <w:r>
              <w:rPr>
                <w:noProof/>
                <w:webHidden/>
              </w:rPr>
              <w:t>13</w:t>
            </w:r>
            <w:r w:rsidR="00BB396B">
              <w:rPr>
                <w:noProof/>
                <w:webHidden/>
              </w:rPr>
              <w:fldChar w:fldCharType="end"/>
            </w:r>
          </w:hyperlink>
        </w:p>
        <w:p w14:paraId="4D89E7AE" w14:textId="26FDB0F7" w:rsidR="00BB396B" w:rsidRDefault="00015B54">
          <w:pPr>
            <w:pStyle w:val="TOC2"/>
            <w:rPr>
              <w:rFonts w:asciiTheme="minorHAnsi" w:eastAsiaTheme="minorEastAsia" w:hAnsiTheme="minorHAnsi" w:cstheme="minorBidi"/>
              <w:noProof/>
              <w:lang w:eastAsia="en-AU"/>
            </w:rPr>
          </w:pPr>
          <w:hyperlink w:anchor="_Toc151978178" w:history="1">
            <w:r w:rsidR="00BB396B" w:rsidRPr="00023865">
              <w:rPr>
                <w:rStyle w:val="Hyperlink"/>
                <w:noProof/>
                <w:lang w:eastAsia="en-AU"/>
              </w:rPr>
              <w:t>7.4. Bus Driver and Operator Responsibilities</w:t>
            </w:r>
            <w:r w:rsidR="00BB396B">
              <w:rPr>
                <w:noProof/>
                <w:webHidden/>
              </w:rPr>
              <w:tab/>
            </w:r>
            <w:r w:rsidR="00BB396B">
              <w:rPr>
                <w:noProof/>
                <w:webHidden/>
              </w:rPr>
              <w:fldChar w:fldCharType="begin"/>
            </w:r>
            <w:r w:rsidR="00BB396B">
              <w:rPr>
                <w:noProof/>
                <w:webHidden/>
              </w:rPr>
              <w:instrText xml:space="preserve"> PAGEREF _Toc151978178 \h </w:instrText>
            </w:r>
            <w:r w:rsidR="00BB396B">
              <w:rPr>
                <w:noProof/>
                <w:webHidden/>
              </w:rPr>
            </w:r>
            <w:r w:rsidR="00BB396B">
              <w:rPr>
                <w:noProof/>
                <w:webHidden/>
              </w:rPr>
              <w:fldChar w:fldCharType="separate"/>
            </w:r>
            <w:r>
              <w:rPr>
                <w:noProof/>
                <w:webHidden/>
              </w:rPr>
              <w:t>13</w:t>
            </w:r>
            <w:r w:rsidR="00BB396B">
              <w:rPr>
                <w:noProof/>
                <w:webHidden/>
              </w:rPr>
              <w:fldChar w:fldCharType="end"/>
            </w:r>
          </w:hyperlink>
        </w:p>
        <w:p w14:paraId="3E89CAF0" w14:textId="16DA7D81" w:rsidR="00BB396B" w:rsidRDefault="00015B54">
          <w:pPr>
            <w:pStyle w:val="TOC3"/>
            <w:tabs>
              <w:tab w:val="right" w:leader="dot" w:pos="10308"/>
            </w:tabs>
            <w:rPr>
              <w:rFonts w:asciiTheme="minorHAnsi" w:eastAsiaTheme="minorEastAsia" w:hAnsiTheme="minorHAnsi" w:cstheme="minorBidi"/>
              <w:noProof/>
              <w:lang w:eastAsia="en-AU"/>
            </w:rPr>
          </w:pPr>
          <w:hyperlink w:anchor="_Toc151978179" w:history="1">
            <w:r w:rsidR="00BB396B" w:rsidRPr="00023865">
              <w:rPr>
                <w:rStyle w:val="Hyperlink"/>
                <w:noProof/>
                <w:lang w:eastAsia="en-AU"/>
              </w:rPr>
              <w:t>7.4.1. Students not to be put off buses for inappropriate behaviour</w:t>
            </w:r>
            <w:r w:rsidR="00BB396B">
              <w:rPr>
                <w:noProof/>
                <w:webHidden/>
              </w:rPr>
              <w:tab/>
            </w:r>
            <w:r w:rsidR="00BB396B">
              <w:rPr>
                <w:noProof/>
                <w:webHidden/>
              </w:rPr>
              <w:fldChar w:fldCharType="begin"/>
            </w:r>
            <w:r w:rsidR="00BB396B">
              <w:rPr>
                <w:noProof/>
                <w:webHidden/>
              </w:rPr>
              <w:instrText xml:space="preserve"> PAGEREF _Toc151978179 \h </w:instrText>
            </w:r>
            <w:r w:rsidR="00BB396B">
              <w:rPr>
                <w:noProof/>
                <w:webHidden/>
              </w:rPr>
            </w:r>
            <w:r w:rsidR="00BB396B">
              <w:rPr>
                <w:noProof/>
                <w:webHidden/>
              </w:rPr>
              <w:fldChar w:fldCharType="separate"/>
            </w:r>
            <w:r>
              <w:rPr>
                <w:noProof/>
                <w:webHidden/>
              </w:rPr>
              <w:t>14</w:t>
            </w:r>
            <w:r w:rsidR="00BB396B">
              <w:rPr>
                <w:noProof/>
                <w:webHidden/>
              </w:rPr>
              <w:fldChar w:fldCharType="end"/>
            </w:r>
          </w:hyperlink>
        </w:p>
        <w:p w14:paraId="473B3307" w14:textId="3BC19142" w:rsidR="00BB396B" w:rsidRDefault="00015B54">
          <w:pPr>
            <w:pStyle w:val="TOC2"/>
            <w:rPr>
              <w:rFonts w:asciiTheme="minorHAnsi" w:eastAsiaTheme="minorEastAsia" w:hAnsiTheme="minorHAnsi" w:cstheme="minorBidi"/>
              <w:noProof/>
              <w:lang w:eastAsia="en-AU"/>
            </w:rPr>
          </w:pPr>
          <w:hyperlink w:anchor="_Toc151978180" w:history="1">
            <w:r w:rsidR="00BB396B" w:rsidRPr="00023865">
              <w:rPr>
                <w:rStyle w:val="Hyperlink"/>
                <w:noProof/>
                <w:lang w:eastAsia="en-AU"/>
              </w:rPr>
              <w:t>7.5. Department of Infrastructure, Planning and Logistics Responsibilities</w:t>
            </w:r>
            <w:r w:rsidR="00BB396B">
              <w:rPr>
                <w:noProof/>
                <w:webHidden/>
              </w:rPr>
              <w:tab/>
            </w:r>
            <w:r w:rsidR="00BB396B">
              <w:rPr>
                <w:noProof/>
                <w:webHidden/>
              </w:rPr>
              <w:fldChar w:fldCharType="begin"/>
            </w:r>
            <w:r w:rsidR="00BB396B">
              <w:rPr>
                <w:noProof/>
                <w:webHidden/>
              </w:rPr>
              <w:instrText xml:space="preserve"> PAGEREF _Toc151978180 \h </w:instrText>
            </w:r>
            <w:r w:rsidR="00BB396B">
              <w:rPr>
                <w:noProof/>
                <w:webHidden/>
              </w:rPr>
            </w:r>
            <w:r w:rsidR="00BB396B">
              <w:rPr>
                <w:noProof/>
                <w:webHidden/>
              </w:rPr>
              <w:fldChar w:fldCharType="separate"/>
            </w:r>
            <w:r>
              <w:rPr>
                <w:noProof/>
                <w:webHidden/>
              </w:rPr>
              <w:t>14</w:t>
            </w:r>
            <w:r w:rsidR="00BB396B">
              <w:rPr>
                <w:noProof/>
                <w:webHidden/>
              </w:rPr>
              <w:fldChar w:fldCharType="end"/>
            </w:r>
          </w:hyperlink>
        </w:p>
        <w:p w14:paraId="45216537" w14:textId="53C12E64" w:rsidR="00BB396B" w:rsidRDefault="00015B54">
          <w:pPr>
            <w:pStyle w:val="TOC1"/>
            <w:rPr>
              <w:rFonts w:asciiTheme="minorHAnsi" w:eastAsiaTheme="minorEastAsia" w:hAnsiTheme="minorHAnsi" w:cstheme="minorBidi"/>
              <w:b w:val="0"/>
              <w:noProof/>
              <w:lang w:eastAsia="en-AU"/>
            </w:rPr>
          </w:pPr>
          <w:hyperlink w:anchor="_Toc151978181" w:history="1">
            <w:r w:rsidR="00BB396B" w:rsidRPr="00023865">
              <w:rPr>
                <w:rStyle w:val="Hyperlink"/>
                <w:noProof/>
              </w:rPr>
              <w:t>8. Fair Processes</w:t>
            </w:r>
            <w:r w:rsidR="00BB396B">
              <w:rPr>
                <w:noProof/>
                <w:webHidden/>
              </w:rPr>
              <w:tab/>
            </w:r>
            <w:r w:rsidR="00BB396B">
              <w:rPr>
                <w:noProof/>
                <w:webHidden/>
              </w:rPr>
              <w:fldChar w:fldCharType="begin"/>
            </w:r>
            <w:r w:rsidR="00BB396B">
              <w:rPr>
                <w:noProof/>
                <w:webHidden/>
              </w:rPr>
              <w:instrText xml:space="preserve"> PAGEREF _Toc151978181 \h </w:instrText>
            </w:r>
            <w:r w:rsidR="00BB396B">
              <w:rPr>
                <w:noProof/>
                <w:webHidden/>
              </w:rPr>
            </w:r>
            <w:r w:rsidR="00BB396B">
              <w:rPr>
                <w:noProof/>
                <w:webHidden/>
              </w:rPr>
              <w:fldChar w:fldCharType="separate"/>
            </w:r>
            <w:r>
              <w:rPr>
                <w:noProof/>
                <w:webHidden/>
              </w:rPr>
              <w:t>14</w:t>
            </w:r>
            <w:r w:rsidR="00BB396B">
              <w:rPr>
                <w:noProof/>
                <w:webHidden/>
              </w:rPr>
              <w:fldChar w:fldCharType="end"/>
            </w:r>
          </w:hyperlink>
        </w:p>
        <w:p w14:paraId="2D34C85F" w14:textId="4B464BE5" w:rsidR="00BB396B" w:rsidRDefault="00015B54">
          <w:pPr>
            <w:pStyle w:val="TOC1"/>
            <w:rPr>
              <w:rFonts w:asciiTheme="minorHAnsi" w:eastAsiaTheme="minorEastAsia" w:hAnsiTheme="minorHAnsi" w:cstheme="minorBidi"/>
              <w:b w:val="0"/>
              <w:noProof/>
              <w:lang w:eastAsia="en-AU"/>
            </w:rPr>
          </w:pPr>
          <w:hyperlink w:anchor="_Toc151978182" w:history="1">
            <w:r w:rsidR="00BB396B" w:rsidRPr="00023865">
              <w:rPr>
                <w:rStyle w:val="Hyperlink"/>
                <w:noProof/>
              </w:rPr>
              <w:t>9. Procedures for Managing Inappropriate Behaviour</w:t>
            </w:r>
            <w:r w:rsidR="00BB396B">
              <w:rPr>
                <w:noProof/>
                <w:webHidden/>
              </w:rPr>
              <w:tab/>
            </w:r>
            <w:r w:rsidR="00BB396B">
              <w:rPr>
                <w:noProof/>
                <w:webHidden/>
              </w:rPr>
              <w:fldChar w:fldCharType="begin"/>
            </w:r>
            <w:r w:rsidR="00BB396B">
              <w:rPr>
                <w:noProof/>
                <w:webHidden/>
              </w:rPr>
              <w:instrText xml:space="preserve"> PAGEREF _Toc151978182 \h </w:instrText>
            </w:r>
            <w:r w:rsidR="00BB396B">
              <w:rPr>
                <w:noProof/>
                <w:webHidden/>
              </w:rPr>
            </w:r>
            <w:r w:rsidR="00BB396B">
              <w:rPr>
                <w:noProof/>
                <w:webHidden/>
              </w:rPr>
              <w:fldChar w:fldCharType="separate"/>
            </w:r>
            <w:r>
              <w:rPr>
                <w:noProof/>
                <w:webHidden/>
              </w:rPr>
              <w:t>15</w:t>
            </w:r>
            <w:r w:rsidR="00BB396B">
              <w:rPr>
                <w:noProof/>
                <w:webHidden/>
              </w:rPr>
              <w:fldChar w:fldCharType="end"/>
            </w:r>
          </w:hyperlink>
        </w:p>
        <w:p w14:paraId="5CF7B2BC" w14:textId="6F6A8EDA" w:rsidR="00BB396B" w:rsidRDefault="00015B54">
          <w:pPr>
            <w:pStyle w:val="TOC2"/>
            <w:rPr>
              <w:rFonts w:asciiTheme="minorHAnsi" w:eastAsiaTheme="minorEastAsia" w:hAnsiTheme="minorHAnsi" w:cstheme="minorBidi"/>
              <w:noProof/>
              <w:lang w:eastAsia="en-AU"/>
            </w:rPr>
          </w:pPr>
          <w:hyperlink w:anchor="_Toc151978183" w:history="1">
            <w:r w:rsidR="00BB396B" w:rsidRPr="00023865">
              <w:rPr>
                <w:rStyle w:val="Hyperlink"/>
                <w:noProof/>
              </w:rPr>
              <w:t>9.1.</w:t>
            </w:r>
            <w:r w:rsidR="00BB396B" w:rsidRPr="00023865">
              <w:rPr>
                <w:rStyle w:val="Hyperlink"/>
                <w:noProof/>
                <w:lang w:eastAsia="en-AU"/>
              </w:rPr>
              <w:t xml:space="preserve"> </w:t>
            </w:r>
            <w:r w:rsidR="00BB396B" w:rsidRPr="00023865">
              <w:rPr>
                <w:rStyle w:val="Hyperlink"/>
                <w:noProof/>
              </w:rPr>
              <w:t xml:space="preserve">Category 1 </w:t>
            </w:r>
            <w:r w:rsidR="00BB396B" w:rsidRPr="00023865">
              <w:rPr>
                <w:rStyle w:val="Hyperlink"/>
                <w:noProof/>
                <w:lang w:eastAsia="en-AU"/>
              </w:rPr>
              <w:t>– Nuisance and Offensive Behaviour</w:t>
            </w:r>
            <w:r w:rsidR="00BB396B">
              <w:rPr>
                <w:noProof/>
                <w:webHidden/>
              </w:rPr>
              <w:tab/>
            </w:r>
            <w:r w:rsidR="00BB396B">
              <w:rPr>
                <w:noProof/>
                <w:webHidden/>
              </w:rPr>
              <w:fldChar w:fldCharType="begin"/>
            </w:r>
            <w:r w:rsidR="00BB396B">
              <w:rPr>
                <w:noProof/>
                <w:webHidden/>
              </w:rPr>
              <w:instrText xml:space="preserve"> PAGEREF _Toc151978183 \h </w:instrText>
            </w:r>
            <w:r w:rsidR="00BB396B">
              <w:rPr>
                <w:noProof/>
                <w:webHidden/>
              </w:rPr>
            </w:r>
            <w:r w:rsidR="00BB396B">
              <w:rPr>
                <w:noProof/>
                <w:webHidden/>
              </w:rPr>
              <w:fldChar w:fldCharType="separate"/>
            </w:r>
            <w:r>
              <w:rPr>
                <w:noProof/>
                <w:webHidden/>
              </w:rPr>
              <w:t>16</w:t>
            </w:r>
            <w:r w:rsidR="00BB396B">
              <w:rPr>
                <w:noProof/>
                <w:webHidden/>
              </w:rPr>
              <w:fldChar w:fldCharType="end"/>
            </w:r>
          </w:hyperlink>
        </w:p>
        <w:p w14:paraId="2590C86A" w14:textId="58CB80DA" w:rsidR="00BB396B" w:rsidRDefault="00015B54">
          <w:pPr>
            <w:pStyle w:val="TOC2"/>
            <w:rPr>
              <w:rFonts w:asciiTheme="minorHAnsi" w:eastAsiaTheme="minorEastAsia" w:hAnsiTheme="minorHAnsi" w:cstheme="minorBidi"/>
              <w:noProof/>
              <w:lang w:eastAsia="en-AU"/>
            </w:rPr>
          </w:pPr>
          <w:hyperlink w:anchor="_Toc151978184" w:history="1">
            <w:r w:rsidR="00BB396B" w:rsidRPr="00023865">
              <w:rPr>
                <w:rStyle w:val="Hyperlink"/>
                <w:noProof/>
              </w:rPr>
              <w:t xml:space="preserve">9.2. Category 2 - </w:t>
            </w:r>
            <w:r w:rsidR="00BB396B" w:rsidRPr="00023865">
              <w:rPr>
                <w:rStyle w:val="Hyperlink"/>
                <w:noProof/>
                <w:lang w:eastAsia="en-AU"/>
              </w:rPr>
              <w:t>Dangerous Behaviour</w:t>
            </w:r>
            <w:r w:rsidR="00BB396B">
              <w:rPr>
                <w:noProof/>
                <w:webHidden/>
              </w:rPr>
              <w:tab/>
            </w:r>
            <w:r w:rsidR="00BB396B">
              <w:rPr>
                <w:noProof/>
                <w:webHidden/>
              </w:rPr>
              <w:fldChar w:fldCharType="begin"/>
            </w:r>
            <w:r w:rsidR="00BB396B">
              <w:rPr>
                <w:noProof/>
                <w:webHidden/>
              </w:rPr>
              <w:instrText xml:space="preserve"> PAGEREF _Toc151978184 \h </w:instrText>
            </w:r>
            <w:r w:rsidR="00BB396B">
              <w:rPr>
                <w:noProof/>
                <w:webHidden/>
              </w:rPr>
            </w:r>
            <w:r w:rsidR="00BB396B">
              <w:rPr>
                <w:noProof/>
                <w:webHidden/>
              </w:rPr>
              <w:fldChar w:fldCharType="separate"/>
            </w:r>
            <w:r>
              <w:rPr>
                <w:noProof/>
                <w:webHidden/>
              </w:rPr>
              <w:t>17</w:t>
            </w:r>
            <w:r w:rsidR="00BB396B">
              <w:rPr>
                <w:noProof/>
                <w:webHidden/>
              </w:rPr>
              <w:fldChar w:fldCharType="end"/>
            </w:r>
          </w:hyperlink>
        </w:p>
        <w:p w14:paraId="3E65567C" w14:textId="3593AE4A" w:rsidR="00BB396B" w:rsidRDefault="00015B54">
          <w:pPr>
            <w:pStyle w:val="TOC2"/>
            <w:rPr>
              <w:rFonts w:asciiTheme="minorHAnsi" w:eastAsiaTheme="minorEastAsia" w:hAnsiTheme="minorHAnsi" w:cstheme="minorBidi"/>
              <w:noProof/>
              <w:lang w:eastAsia="en-AU"/>
            </w:rPr>
          </w:pPr>
          <w:hyperlink w:anchor="_Toc151978185" w:history="1">
            <w:r w:rsidR="00BB396B" w:rsidRPr="00023865">
              <w:rPr>
                <w:rStyle w:val="Hyperlink"/>
                <w:noProof/>
              </w:rPr>
              <w:t xml:space="preserve">9.3. Category 3 </w:t>
            </w:r>
            <w:r w:rsidR="00BB396B" w:rsidRPr="00023865">
              <w:rPr>
                <w:rStyle w:val="Hyperlink"/>
                <w:noProof/>
                <w:lang w:eastAsia="en-AU"/>
              </w:rPr>
              <w:t>– Very Destructive and Dangerous Behaviour</w:t>
            </w:r>
            <w:r w:rsidR="00BB396B">
              <w:rPr>
                <w:noProof/>
                <w:webHidden/>
              </w:rPr>
              <w:tab/>
            </w:r>
            <w:r w:rsidR="00BB396B">
              <w:rPr>
                <w:noProof/>
                <w:webHidden/>
              </w:rPr>
              <w:fldChar w:fldCharType="begin"/>
            </w:r>
            <w:r w:rsidR="00BB396B">
              <w:rPr>
                <w:noProof/>
                <w:webHidden/>
              </w:rPr>
              <w:instrText xml:space="preserve"> PAGEREF _Toc151978185 \h </w:instrText>
            </w:r>
            <w:r w:rsidR="00BB396B">
              <w:rPr>
                <w:noProof/>
                <w:webHidden/>
              </w:rPr>
            </w:r>
            <w:r w:rsidR="00BB396B">
              <w:rPr>
                <w:noProof/>
                <w:webHidden/>
              </w:rPr>
              <w:fldChar w:fldCharType="separate"/>
            </w:r>
            <w:r>
              <w:rPr>
                <w:noProof/>
                <w:webHidden/>
              </w:rPr>
              <w:t>18</w:t>
            </w:r>
            <w:r w:rsidR="00BB396B">
              <w:rPr>
                <w:noProof/>
                <w:webHidden/>
              </w:rPr>
              <w:fldChar w:fldCharType="end"/>
            </w:r>
          </w:hyperlink>
        </w:p>
        <w:p w14:paraId="50B3B3EE" w14:textId="6B48F45A" w:rsidR="00BB396B" w:rsidRDefault="00015B54">
          <w:pPr>
            <w:pStyle w:val="TOC1"/>
            <w:rPr>
              <w:rFonts w:asciiTheme="minorHAnsi" w:eastAsiaTheme="minorEastAsia" w:hAnsiTheme="minorHAnsi" w:cstheme="minorBidi"/>
              <w:b w:val="0"/>
              <w:noProof/>
              <w:lang w:eastAsia="en-AU"/>
            </w:rPr>
          </w:pPr>
          <w:hyperlink w:anchor="_Toc151978186" w:history="1">
            <w:r w:rsidR="00BB396B" w:rsidRPr="00023865">
              <w:rPr>
                <w:rStyle w:val="Hyperlink"/>
                <w:noProof/>
              </w:rPr>
              <w:t>10. Critical Incident Management</w:t>
            </w:r>
            <w:r w:rsidR="00BB396B">
              <w:rPr>
                <w:noProof/>
                <w:webHidden/>
              </w:rPr>
              <w:tab/>
            </w:r>
            <w:r w:rsidR="00BB396B">
              <w:rPr>
                <w:noProof/>
                <w:webHidden/>
              </w:rPr>
              <w:fldChar w:fldCharType="begin"/>
            </w:r>
            <w:r w:rsidR="00BB396B">
              <w:rPr>
                <w:noProof/>
                <w:webHidden/>
              </w:rPr>
              <w:instrText xml:space="preserve"> PAGEREF _Toc151978186 \h </w:instrText>
            </w:r>
            <w:r w:rsidR="00BB396B">
              <w:rPr>
                <w:noProof/>
                <w:webHidden/>
              </w:rPr>
            </w:r>
            <w:r w:rsidR="00BB396B">
              <w:rPr>
                <w:noProof/>
                <w:webHidden/>
              </w:rPr>
              <w:fldChar w:fldCharType="separate"/>
            </w:r>
            <w:r>
              <w:rPr>
                <w:noProof/>
                <w:webHidden/>
              </w:rPr>
              <w:t>19</w:t>
            </w:r>
            <w:r w:rsidR="00BB396B">
              <w:rPr>
                <w:noProof/>
                <w:webHidden/>
              </w:rPr>
              <w:fldChar w:fldCharType="end"/>
            </w:r>
          </w:hyperlink>
        </w:p>
        <w:p w14:paraId="190A85FC" w14:textId="02355C43" w:rsidR="00BB396B" w:rsidRDefault="00015B54">
          <w:pPr>
            <w:pStyle w:val="TOC1"/>
            <w:rPr>
              <w:rFonts w:asciiTheme="minorHAnsi" w:eastAsiaTheme="minorEastAsia" w:hAnsiTheme="minorHAnsi" w:cstheme="minorBidi"/>
              <w:b w:val="0"/>
              <w:noProof/>
              <w:lang w:eastAsia="en-AU"/>
            </w:rPr>
          </w:pPr>
          <w:hyperlink w:anchor="_Toc151978187" w:history="1">
            <w:r w:rsidR="00BB396B" w:rsidRPr="00023865">
              <w:rPr>
                <w:rStyle w:val="Hyperlink"/>
                <w:noProof/>
              </w:rPr>
              <w:t>11. Review</w:t>
            </w:r>
            <w:r w:rsidR="00BB396B">
              <w:rPr>
                <w:noProof/>
                <w:webHidden/>
              </w:rPr>
              <w:tab/>
            </w:r>
            <w:r w:rsidR="00BB396B">
              <w:rPr>
                <w:noProof/>
                <w:webHidden/>
              </w:rPr>
              <w:fldChar w:fldCharType="begin"/>
            </w:r>
            <w:r w:rsidR="00BB396B">
              <w:rPr>
                <w:noProof/>
                <w:webHidden/>
              </w:rPr>
              <w:instrText xml:space="preserve"> PAGEREF _Toc151978187 \h </w:instrText>
            </w:r>
            <w:r w:rsidR="00BB396B">
              <w:rPr>
                <w:noProof/>
                <w:webHidden/>
              </w:rPr>
            </w:r>
            <w:r w:rsidR="00BB396B">
              <w:rPr>
                <w:noProof/>
                <w:webHidden/>
              </w:rPr>
              <w:fldChar w:fldCharType="separate"/>
            </w:r>
            <w:r>
              <w:rPr>
                <w:noProof/>
                <w:webHidden/>
              </w:rPr>
              <w:t>19</w:t>
            </w:r>
            <w:r w:rsidR="00BB396B">
              <w:rPr>
                <w:noProof/>
                <w:webHidden/>
              </w:rPr>
              <w:fldChar w:fldCharType="end"/>
            </w:r>
          </w:hyperlink>
        </w:p>
        <w:p w14:paraId="43C2C3D4" w14:textId="14658A19" w:rsidR="00BB396B" w:rsidRDefault="00015B54">
          <w:pPr>
            <w:pStyle w:val="TOC1"/>
            <w:rPr>
              <w:rFonts w:asciiTheme="minorHAnsi" w:eastAsiaTheme="minorEastAsia" w:hAnsiTheme="minorHAnsi" w:cstheme="minorBidi"/>
              <w:b w:val="0"/>
              <w:noProof/>
              <w:lang w:eastAsia="en-AU"/>
            </w:rPr>
          </w:pPr>
          <w:hyperlink w:anchor="_Toc151978188" w:history="1">
            <w:r w:rsidR="00BB396B" w:rsidRPr="00023865">
              <w:rPr>
                <w:rStyle w:val="Hyperlink"/>
                <w:noProof/>
              </w:rPr>
              <w:t>12. Contact Details</w:t>
            </w:r>
            <w:r w:rsidR="00BB396B">
              <w:rPr>
                <w:noProof/>
                <w:webHidden/>
              </w:rPr>
              <w:tab/>
            </w:r>
            <w:r w:rsidR="00BB396B">
              <w:rPr>
                <w:noProof/>
                <w:webHidden/>
              </w:rPr>
              <w:fldChar w:fldCharType="begin"/>
            </w:r>
            <w:r w:rsidR="00BB396B">
              <w:rPr>
                <w:noProof/>
                <w:webHidden/>
              </w:rPr>
              <w:instrText xml:space="preserve"> PAGEREF _Toc151978188 \h </w:instrText>
            </w:r>
            <w:r w:rsidR="00BB396B">
              <w:rPr>
                <w:noProof/>
                <w:webHidden/>
              </w:rPr>
            </w:r>
            <w:r w:rsidR="00BB396B">
              <w:rPr>
                <w:noProof/>
                <w:webHidden/>
              </w:rPr>
              <w:fldChar w:fldCharType="separate"/>
            </w:r>
            <w:r>
              <w:rPr>
                <w:noProof/>
                <w:webHidden/>
              </w:rPr>
              <w:t>19</w:t>
            </w:r>
            <w:r w:rsidR="00BB396B">
              <w:rPr>
                <w:noProof/>
                <w:webHidden/>
              </w:rPr>
              <w:fldChar w:fldCharType="end"/>
            </w:r>
          </w:hyperlink>
        </w:p>
        <w:p w14:paraId="21DF6719" w14:textId="53FEA876" w:rsidR="00BB396B" w:rsidRDefault="00015B54">
          <w:pPr>
            <w:pStyle w:val="TOC2"/>
            <w:rPr>
              <w:rFonts w:asciiTheme="minorHAnsi" w:eastAsiaTheme="minorEastAsia" w:hAnsiTheme="minorHAnsi" w:cstheme="minorBidi"/>
              <w:noProof/>
              <w:lang w:eastAsia="en-AU"/>
            </w:rPr>
          </w:pPr>
          <w:hyperlink w:anchor="_Toc151978189" w:history="1">
            <w:r w:rsidR="00BB396B" w:rsidRPr="00023865">
              <w:rPr>
                <w:rStyle w:val="Hyperlink"/>
                <w:noProof/>
              </w:rPr>
              <w:t>12.1. School Bus Operators Contact Details</w:t>
            </w:r>
            <w:r w:rsidR="00BB396B">
              <w:rPr>
                <w:noProof/>
                <w:webHidden/>
              </w:rPr>
              <w:tab/>
            </w:r>
            <w:r w:rsidR="00BB396B">
              <w:rPr>
                <w:noProof/>
                <w:webHidden/>
              </w:rPr>
              <w:fldChar w:fldCharType="begin"/>
            </w:r>
            <w:r w:rsidR="00BB396B">
              <w:rPr>
                <w:noProof/>
                <w:webHidden/>
              </w:rPr>
              <w:instrText xml:space="preserve"> PAGEREF _Toc151978189 \h </w:instrText>
            </w:r>
            <w:r w:rsidR="00BB396B">
              <w:rPr>
                <w:noProof/>
                <w:webHidden/>
              </w:rPr>
            </w:r>
            <w:r w:rsidR="00BB396B">
              <w:rPr>
                <w:noProof/>
                <w:webHidden/>
              </w:rPr>
              <w:fldChar w:fldCharType="separate"/>
            </w:r>
            <w:r>
              <w:rPr>
                <w:noProof/>
                <w:webHidden/>
              </w:rPr>
              <w:t>19</w:t>
            </w:r>
            <w:r w:rsidR="00BB396B">
              <w:rPr>
                <w:noProof/>
                <w:webHidden/>
              </w:rPr>
              <w:fldChar w:fldCharType="end"/>
            </w:r>
          </w:hyperlink>
        </w:p>
        <w:p w14:paraId="1282DDB6" w14:textId="4CE1A4F9" w:rsidR="00BB396B" w:rsidRDefault="00015B54">
          <w:pPr>
            <w:pStyle w:val="TOC2"/>
            <w:rPr>
              <w:rFonts w:asciiTheme="minorHAnsi" w:eastAsiaTheme="minorEastAsia" w:hAnsiTheme="minorHAnsi" w:cstheme="minorBidi"/>
              <w:noProof/>
              <w:lang w:eastAsia="en-AU"/>
            </w:rPr>
          </w:pPr>
          <w:hyperlink w:anchor="_Toc151978190" w:history="1">
            <w:r w:rsidR="00BB396B" w:rsidRPr="00023865">
              <w:rPr>
                <w:rStyle w:val="Hyperlink"/>
                <w:noProof/>
              </w:rPr>
              <w:t>12.2. Department of Infrastructure, Planning and Logistics</w:t>
            </w:r>
            <w:r w:rsidR="00BB396B">
              <w:rPr>
                <w:noProof/>
                <w:webHidden/>
              </w:rPr>
              <w:tab/>
            </w:r>
            <w:r w:rsidR="00BB396B">
              <w:rPr>
                <w:noProof/>
                <w:webHidden/>
              </w:rPr>
              <w:fldChar w:fldCharType="begin"/>
            </w:r>
            <w:r w:rsidR="00BB396B">
              <w:rPr>
                <w:noProof/>
                <w:webHidden/>
              </w:rPr>
              <w:instrText xml:space="preserve"> PAGEREF _Toc151978190 \h </w:instrText>
            </w:r>
            <w:r w:rsidR="00BB396B">
              <w:rPr>
                <w:noProof/>
                <w:webHidden/>
              </w:rPr>
            </w:r>
            <w:r w:rsidR="00BB396B">
              <w:rPr>
                <w:noProof/>
                <w:webHidden/>
              </w:rPr>
              <w:fldChar w:fldCharType="separate"/>
            </w:r>
            <w:r>
              <w:rPr>
                <w:noProof/>
                <w:webHidden/>
              </w:rPr>
              <w:t>19</w:t>
            </w:r>
            <w:r w:rsidR="00BB396B">
              <w:rPr>
                <w:noProof/>
                <w:webHidden/>
              </w:rPr>
              <w:fldChar w:fldCharType="end"/>
            </w:r>
          </w:hyperlink>
        </w:p>
        <w:p w14:paraId="4180485D" w14:textId="3FDC237C" w:rsidR="00BB396B" w:rsidRDefault="00015B54">
          <w:pPr>
            <w:pStyle w:val="TOC2"/>
            <w:rPr>
              <w:rFonts w:asciiTheme="minorHAnsi" w:eastAsiaTheme="minorEastAsia" w:hAnsiTheme="minorHAnsi" w:cstheme="minorBidi"/>
              <w:noProof/>
              <w:lang w:eastAsia="en-AU"/>
            </w:rPr>
          </w:pPr>
          <w:hyperlink w:anchor="_Toc151978191" w:history="1">
            <w:r w:rsidR="00BB396B" w:rsidRPr="00023865">
              <w:rPr>
                <w:rStyle w:val="Hyperlink"/>
                <w:noProof/>
              </w:rPr>
              <w:t>12.3. Department of Education</w:t>
            </w:r>
            <w:r w:rsidR="00BB396B">
              <w:rPr>
                <w:noProof/>
                <w:webHidden/>
              </w:rPr>
              <w:tab/>
            </w:r>
            <w:r w:rsidR="00BB396B">
              <w:rPr>
                <w:noProof/>
                <w:webHidden/>
              </w:rPr>
              <w:fldChar w:fldCharType="begin"/>
            </w:r>
            <w:r w:rsidR="00BB396B">
              <w:rPr>
                <w:noProof/>
                <w:webHidden/>
              </w:rPr>
              <w:instrText xml:space="preserve"> PAGEREF _Toc151978191 \h </w:instrText>
            </w:r>
            <w:r w:rsidR="00BB396B">
              <w:rPr>
                <w:noProof/>
                <w:webHidden/>
              </w:rPr>
            </w:r>
            <w:r w:rsidR="00BB396B">
              <w:rPr>
                <w:noProof/>
                <w:webHidden/>
              </w:rPr>
              <w:fldChar w:fldCharType="separate"/>
            </w:r>
            <w:r>
              <w:rPr>
                <w:noProof/>
                <w:webHidden/>
              </w:rPr>
              <w:t>19</w:t>
            </w:r>
            <w:r w:rsidR="00BB396B">
              <w:rPr>
                <w:noProof/>
                <w:webHidden/>
              </w:rPr>
              <w:fldChar w:fldCharType="end"/>
            </w:r>
          </w:hyperlink>
        </w:p>
        <w:p w14:paraId="7164E8EE" w14:textId="67E3F864" w:rsidR="00BB396B" w:rsidRDefault="00015B54">
          <w:pPr>
            <w:pStyle w:val="TOC1"/>
            <w:rPr>
              <w:rFonts w:asciiTheme="minorHAnsi" w:eastAsiaTheme="minorEastAsia" w:hAnsiTheme="minorHAnsi" w:cstheme="minorBidi"/>
              <w:b w:val="0"/>
              <w:noProof/>
              <w:lang w:eastAsia="en-AU"/>
            </w:rPr>
          </w:pPr>
          <w:hyperlink w:anchor="_Toc151978192" w:history="1">
            <w:r w:rsidR="00BB396B" w:rsidRPr="00023865">
              <w:rPr>
                <w:rStyle w:val="Hyperlink"/>
                <w:noProof/>
                <w:u w:color="0000FF"/>
              </w:rPr>
              <w:t>13. Related documents</w:t>
            </w:r>
            <w:r w:rsidR="00BB396B">
              <w:rPr>
                <w:noProof/>
                <w:webHidden/>
              </w:rPr>
              <w:tab/>
            </w:r>
            <w:r w:rsidR="00BB396B">
              <w:rPr>
                <w:noProof/>
                <w:webHidden/>
              </w:rPr>
              <w:fldChar w:fldCharType="begin"/>
            </w:r>
            <w:r w:rsidR="00BB396B">
              <w:rPr>
                <w:noProof/>
                <w:webHidden/>
              </w:rPr>
              <w:instrText xml:space="preserve"> PAGEREF _Toc151978192 \h </w:instrText>
            </w:r>
            <w:r w:rsidR="00BB396B">
              <w:rPr>
                <w:noProof/>
                <w:webHidden/>
              </w:rPr>
            </w:r>
            <w:r w:rsidR="00BB396B">
              <w:rPr>
                <w:noProof/>
                <w:webHidden/>
              </w:rPr>
              <w:fldChar w:fldCharType="separate"/>
            </w:r>
            <w:r>
              <w:rPr>
                <w:noProof/>
                <w:webHidden/>
              </w:rPr>
              <w:t>19</w:t>
            </w:r>
            <w:r w:rsidR="00BB396B">
              <w:rPr>
                <w:noProof/>
                <w:webHidden/>
              </w:rPr>
              <w:fldChar w:fldCharType="end"/>
            </w:r>
          </w:hyperlink>
        </w:p>
        <w:p w14:paraId="4748E7CC" w14:textId="024E0827" w:rsidR="00BB396B" w:rsidRDefault="00015B54">
          <w:pPr>
            <w:pStyle w:val="TOC1"/>
            <w:rPr>
              <w:rFonts w:asciiTheme="minorHAnsi" w:eastAsiaTheme="minorEastAsia" w:hAnsiTheme="minorHAnsi" w:cstheme="minorBidi"/>
              <w:b w:val="0"/>
              <w:noProof/>
              <w:lang w:eastAsia="en-AU"/>
            </w:rPr>
          </w:pPr>
          <w:hyperlink w:anchor="_Toc151978193" w:history="1">
            <w:r w:rsidR="00BB396B" w:rsidRPr="00023865">
              <w:rPr>
                <w:rStyle w:val="Hyperlink"/>
                <w:noProof/>
              </w:rPr>
              <w:t>Appendix – Student Travel Planner</w:t>
            </w:r>
            <w:r w:rsidR="00BB396B">
              <w:rPr>
                <w:noProof/>
                <w:webHidden/>
              </w:rPr>
              <w:tab/>
            </w:r>
            <w:r w:rsidR="00BB396B">
              <w:rPr>
                <w:noProof/>
                <w:webHidden/>
              </w:rPr>
              <w:fldChar w:fldCharType="begin"/>
            </w:r>
            <w:r w:rsidR="00BB396B">
              <w:rPr>
                <w:noProof/>
                <w:webHidden/>
              </w:rPr>
              <w:instrText xml:space="preserve"> PAGEREF _Toc151978193 \h </w:instrText>
            </w:r>
            <w:r w:rsidR="00BB396B">
              <w:rPr>
                <w:noProof/>
                <w:webHidden/>
              </w:rPr>
            </w:r>
            <w:r w:rsidR="00BB396B">
              <w:rPr>
                <w:noProof/>
                <w:webHidden/>
              </w:rPr>
              <w:fldChar w:fldCharType="separate"/>
            </w:r>
            <w:r>
              <w:rPr>
                <w:noProof/>
                <w:webHidden/>
              </w:rPr>
              <w:t>20</w:t>
            </w:r>
            <w:r w:rsidR="00BB396B">
              <w:rPr>
                <w:noProof/>
                <w:webHidden/>
              </w:rPr>
              <w:fldChar w:fldCharType="end"/>
            </w:r>
          </w:hyperlink>
        </w:p>
        <w:p w14:paraId="6F58B369" w14:textId="2598CC2D" w:rsidR="003B5E84" w:rsidRDefault="003B5E84">
          <w:r>
            <w:rPr>
              <w:b/>
              <w:bCs/>
              <w:noProof/>
            </w:rPr>
            <w:fldChar w:fldCharType="end"/>
          </w:r>
        </w:p>
      </w:sdtContent>
    </w:sdt>
    <w:p w14:paraId="4324C08B" w14:textId="7ECBF05B" w:rsidR="00D40D35" w:rsidRDefault="00D40D35">
      <w:r>
        <w:br w:type="page"/>
      </w:r>
    </w:p>
    <w:p w14:paraId="2784B201" w14:textId="77777777" w:rsidR="00964B22" w:rsidRPr="004E7885" w:rsidRDefault="00964B22" w:rsidP="004E7885">
      <w:pPr>
        <w:sectPr w:rsidR="00964B22" w:rsidRPr="004E7885" w:rsidSect="00DB374B">
          <w:headerReference w:type="default" r:id="rId16"/>
          <w:footerReference w:type="default" r:id="rId17"/>
          <w:headerReference w:type="first" r:id="rId18"/>
          <w:footerReference w:type="first" r:id="rId19"/>
          <w:pgSz w:w="11906" w:h="16838" w:code="9"/>
          <w:pgMar w:top="794" w:right="794" w:bottom="794" w:left="794" w:header="284" w:footer="467" w:gutter="0"/>
          <w:cols w:space="708"/>
          <w:titlePg/>
          <w:docGrid w:linePitch="360"/>
        </w:sectPr>
      </w:pPr>
    </w:p>
    <w:p w14:paraId="73FB7992" w14:textId="77777777" w:rsidR="00B80293" w:rsidRDefault="00B80293" w:rsidP="00CF2864">
      <w:pPr>
        <w:pStyle w:val="Heading1"/>
        <w:rPr>
          <w:noProof/>
          <w:lang w:eastAsia="en-AU"/>
        </w:rPr>
      </w:pPr>
      <w:bookmarkStart w:id="0" w:name="_Toc126842620"/>
      <w:bookmarkStart w:id="1" w:name="_Toc151978154"/>
      <w:r>
        <w:rPr>
          <w:noProof/>
          <w:lang w:eastAsia="en-AU"/>
        </w:rPr>
        <w:lastRenderedPageBreak/>
        <w:t>Introduction</w:t>
      </w:r>
      <w:bookmarkEnd w:id="0"/>
      <w:bookmarkEnd w:id="1"/>
    </w:p>
    <w:p w14:paraId="1173D785" w14:textId="77777777" w:rsidR="00B80293" w:rsidRPr="005E402B" w:rsidRDefault="00B80293" w:rsidP="00CF2864">
      <w:pPr>
        <w:pStyle w:val="BodyText"/>
        <w:spacing w:before="203"/>
        <w:ind w:left="360"/>
      </w:pPr>
      <w:r w:rsidRPr="005E402B">
        <w:t>Each year students going to and from schools in the Northern Territory undertake over one million bus trips. Northern Territory students traveling free of charge on designated School Buses is a benefit provided by the Government of the Northern Territory.</w:t>
      </w:r>
    </w:p>
    <w:p w14:paraId="6FE291B1" w14:textId="5613FB55" w:rsidR="00B80293" w:rsidRPr="005E402B" w:rsidRDefault="00B80293" w:rsidP="00CF2864">
      <w:pPr>
        <w:pStyle w:val="BodyText"/>
        <w:spacing w:before="201" w:after="360"/>
        <w:ind w:left="360"/>
      </w:pPr>
      <w:r w:rsidRPr="005E402B">
        <w:t>To help ensure that bus travel is safe and enjoyable for all school students, the Department of Infrastructure, Planning and Logistics</w:t>
      </w:r>
      <w:r w:rsidR="00031F1C">
        <w:t xml:space="preserve"> (DIPL)</w:t>
      </w:r>
      <w:r w:rsidRPr="005E402B">
        <w:t xml:space="preserve"> together with the Department of Education</w:t>
      </w:r>
      <w:r w:rsidR="0019166A">
        <w:t xml:space="preserve"> (D</w:t>
      </w:r>
      <w:r w:rsidR="00031F1C">
        <w:t>E)</w:t>
      </w:r>
      <w:r w:rsidRPr="005E402B">
        <w:t>, bus operators</w:t>
      </w:r>
      <w:r w:rsidR="00D46EC7">
        <w:t xml:space="preserve"> and</w:t>
      </w:r>
      <w:r w:rsidRPr="005E402B">
        <w:t xml:space="preserve"> schools, have developed this Code of Conduct for students, schools, school bus drive</w:t>
      </w:r>
      <w:r w:rsidR="00CA6B5D">
        <w:t>rs, bus operators and parents/</w:t>
      </w:r>
      <w:r w:rsidRPr="005E402B">
        <w:t>carers.</w:t>
      </w:r>
    </w:p>
    <w:p w14:paraId="61FC2E42" w14:textId="77777777" w:rsidR="00B80293" w:rsidRDefault="00B80293" w:rsidP="00CF2864">
      <w:pPr>
        <w:pStyle w:val="Heading1"/>
        <w:rPr>
          <w:lang w:eastAsia="en-AU"/>
        </w:rPr>
      </w:pPr>
      <w:bookmarkStart w:id="2" w:name="_Toc126842621"/>
      <w:bookmarkStart w:id="3" w:name="_Toc151978155"/>
      <w:r>
        <w:rPr>
          <w:lang w:eastAsia="en-AU"/>
        </w:rPr>
        <w:t>What is the Code of Conduct?</w:t>
      </w:r>
      <w:bookmarkEnd w:id="2"/>
      <w:bookmarkEnd w:id="3"/>
    </w:p>
    <w:p w14:paraId="228776AA" w14:textId="4E887049" w:rsidR="00B80293" w:rsidRPr="005E402B" w:rsidRDefault="00B80293" w:rsidP="00CF2864">
      <w:pPr>
        <w:pStyle w:val="BodyText"/>
        <w:spacing w:before="201"/>
        <w:ind w:left="361" w:hanging="1"/>
      </w:pPr>
      <w:r w:rsidRPr="005E402B">
        <w:t xml:space="preserve">The </w:t>
      </w:r>
      <w:r w:rsidRPr="00C16425">
        <w:t>Code of Conduct for School Bus Travel</w:t>
      </w:r>
      <w:r w:rsidRPr="005E402B">
        <w:t xml:space="preserve"> (the Code) is a set of guidelines for students,</w:t>
      </w:r>
      <w:r w:rsidR="00CA6B5D">
        <w:t xml:space="preserve"> parents/</w:t>
      </w:r>
      <w:r w:rsidRPr="005E402B">
        <w:t>carers to follow when travelling on school buses. It forms the basis for the specific rules to manage behaviour on buses and at interchanges.</w:t>
      </w:r>
    </w:p>
    <w:p w14:paraId="41E025AF" w14:textId="77777777" w:rsidR="00B80293" w:rsidRPr="005E402B" w:rsidRDefault="00B80293" w:rsidP="00CF2864">
      <w:pPr>
        <w:pStyle w:val="BodyText"/>
        <w:spacing w:before="201" w:after="360"/>
        <w:ind w:left="360"/>
      </w:pPr>
      <w:r w:rsidRPr="005E402B">
        <w:t>The Code also includes procedures for bus operators, bus drivers and schools to follow.</w:t>
      </w:r>
    </w:p>
    <w:p w14:paraId="4F1280D1" w14:textId="5E9C68A3" w:rsidR="00B80293" w:rsidRDefault="008B69FF" w:rsidP="00CF2864">
      <w:pPr>
        <w:pStyle w:val="Heading1"/>
        <w:rPr>
          <w:lang w:eastAsia="en-AU"/>
        </w:rPr>
      </w:pPr>
      <w:bookmarkStart w:id="4" w:name="_Toc126842622"/>
      <w:bookmarkStart w:id="5" w:name="_Toc151978156"/>
      <w:r>
        <w:rPr>
          <w:lang w:eastAsia="en-AU"/>
        </w:rPr>
        <w:t xml:space="preserve">Who can </w:t>
      </w:r>
      <w:r w:rsidR="006A15EC">
        <w:rPr>
          <w:lang w:eastAsia="en-AU"/>
        </w:rPr>
        <w:t>t</w:t>
      </w:r>
      <w:r>
        <w:rPr>
          <w:lang w:eastAsia="en-AU"/>
        </w:rPr>
        <w:t xml:space="preserve">ravel on </w:t>
      </w:r>
      <w:r w:rsidR="006A15EC">
        <w:rPr>
          <w:lang w:eastAsia="en-AU"/>
        </w:rPr>
        <w:t>s</w:t>
      </w:r>
      <w:r w:rsidR="00B80293">
        <w:rPr>
          <w:lang w:eastAsia="en-AU"/>
        </w:rPr>
        <w:t>chool buses?</w:t>
      </w:r>
      <w:bookmarkEnd w:id="4"/>
      <w:bookmarkEnd w:id="5"/>
    </w:p>
    <w:p w14:paraId="13E4AE64" w14:textId="4948D6C8" w:rsidR="00B80293" w:rsidRPr="005E402B" w:rsidRDefault="00CA6B5D" w:rsidP="00CF2864">
      <w:pPr>
        <w:pStyle w:val="BodyText"/>
        <w:spacing w:before="201"/>
        <w:ind w:left="360"/>
      </w:pPr>
      <w:r>
        <w:t>Students from years one to twelve attending primary, middle and senior schools</w:t>
      </w:r>
      <w:r w:rsidR="00B80293" w:rsidRPr="005E402B">
        <w:t xml:space="preserve"> in the Northern Territory can use the school bus network to travel to or from school. </w:t>
      </w:r>
      <w:r>
        <w:t>See 3.1 for information regarding the circumstances that transition students may be permitted to travel on the school bus network.</w:t>
      </w:r>
    </w:p>
    <w:p w14:paraId="4702EB59" w14:textId="2E073D4E" w:rsidR="00B80293" w:rsidRPr="005E402B" w:rsidRDefault="00CA6B5D" w:rsidP="00CF2864">
      <w:pPr>
        <w:pStyle w:val="BodyText"/>
        <w:spacing w:before="200"/>
        <w:ind w:left="360"/>
      </w:pPr>
      <w:r>
        <w:t>Parents/</w:t>
      </w:r>
      <w:r w:rsidR="00B80293" w:rsidRPr="005E402B">
        <w:t>carers must ensure their children are competent to independently travel on board school buses and that they are able to identify their own bus stop or drop off location before they are allowed to travel on the bus.</w:t>
      </w:r>
    </w:p>
    <w:p w14:paraId="15D0AD87" w14:textId="22C3E583" w:rsidR="00B80293" w:rsidRPr="005E402B" w:rsidRDefault="00B80293" w:rsidP="00CF2864">
      <w:pPr>
        <w:pStyle w:val="BodyText"/>
        <w:spacing w:before="201"/>
        <w:ind w:left="360"/>
      </w:pPr>
      <w:r w:rsidRPr="005E402B">
        <w:t xml:space="preserve">For special needs school transport, please refer to the </w:t>
      </w:r>
      <w:hyperlink r:id="rId20" w:history="1">
        <w:r w:rsidRPr="00374291">
          <w:rPr>
            <w:rStyle w:val="Hyperlink"/>
            <w:u w:val="none"/>
          </w:rPr>
          <w:t>Transport for Students with Special Needs Policy</w:t>
        </w:r>
        <w:r w:rsidRPr="00374291">
          <w:rPr>
            <w:rStyle w:val="Hyperlink"/>
            <w:color w:val="auto"/>
            <w:u w:val="none"/>
          </w:rPr>
          <w:t>.</w:t>
        </w:r>
      </w:hyperlink>
    </w:p>
    <w:p w14:paraId="019DD7A2" w14:textId="4C2771B0" w:rsidR="00B80293" w:rsidRPr="005E402B" w:rsidRDefault="00B80293" w:rsidP="00CF2864">
      <w:pPr>
        <w:pStyle w:val="BodyText"/>
        <w:ind w:left="361"/>
      </w:pPr>
      <w:r w:rsidRPr="005E402B">
        <w:t xml:space="preserve">For transport to and from Intensive English Unit Schools, please refer to the </w:t>
      </w:r>
      <w:hyperlink r:id="rId21" w:history="1">
        <w:r w:rsidRPr="00374291">
          <w:rPr>
            <w:rStyle w:val="Hyperlink"/>
            <w:u w:val="none"/>
          </w:rPr>
          <w:t xml:space="preserve">English as a Second Language page on the </w:t>
        </w:r>
        <w:r w:rsidR="007F5EC4" w:rsidRPr="00374291">
          <w:rPr>
            <w:rStyle w:val="Hyperlink"/>
            <w:u w:val="none"/>
          </w:rPr>
          <w:t>DE</w:t>
        </w:r>
        <w:r w:rsidRPr="00374291">
          <w:rPr>
            <w:rStyle w:val="Hyperlink"/>
            <w:u w:val="none"/>
          </w:rPr>
          <w:t xml:space="preserve"> website</w:t>
        </w:r>
        <w:r w:rsidRPr="00374291">
          <w:rPr>
            <w:rStyle w:val="Hyperlink"/>
            <w:color w:val="auto"/>
            <w:u w:val="none"/>
          </w:rPr>
          <w:t>.</w:t>
        </w:r>
      </w:hyperlink>
    </w:p>
    <w:p w14:paraId="1F660F2F" w14:textId="77777777" w:rsidR="00B80293" w:rsidRPr="00B80293" w:rsidRDefault="00B80293" w:rsidP="00CF2864">
      <w:pPr>
        <w:pStyle w:val="Heading2"/>
        <w:ind w:left="794"/>
        <w:rPr>
          <w:lang w:eastAsia="en-AU"/>
        </w:rPr>
      </w:pPr>
      <w:bookmarkStart w:id="6" w:name="_Toc126842623"/>
      <w:bookmarkStart w:id="7" w:name="_Toc151978157"/>
      <w:r>
        <w:rPr>
          <w:lang w:eastAsia="en-AU"/>
        </w:rPr>
        <w:t>Transition students on school buses</w:t>
      </w:r>
      <w:bookmarkEnd w:id="6"/>
      <w:bookmarkEnd w:id="7"/>
    </w:p>
    <w:p w14:paraId="4F1FC5DE" w14:textId="77777777" w:rsidR="00CA6B5D" w:rsidRPr="005E402B" w:rsidRDefault="00CA6B5D" w:rsidP="00CF2864">
      <w:pPr>
        <w:pStyle w:val="BodyText"/>
        <w:spacing w:before="201"/>
        <w:ind w:left="363" w:hanging="1"/>
      </w:pPr>
      <w:r>
        <w:rPr>
          <w:bCs/>
        </w:rPr>
        <w:t>P</w:t>
      </w:r>
      <w:r>
        <w:t>arents/carers</w:t>
      </w:r>
      <w:r w:rsidRPr="005E402B">
        <w:t xml:space="preserve"> can apply </w:t>
      </w:r>
      <w:r>
        <w:t xml:space="preserve">for transition students to travel on school buses </w:t>
      </w:r>
      <w:r w:rsidRPr="005E402B">
        <w:t xml:space="preserve">through </w:t>
      </w:r>
      <w:r>
        <w:t>their</w:t>
      </w:r>
      <w:r w:rsidRPr="005E402B">
        <w:t xml:space="preserve"> school. </w:t>
      </w:r>
      <w:r>
        <w:t>The</w:t>
      </w:r>
      <w:r w:rsidRPr="005E402B">
        <w:t xml:space="preserve"> school principal will review </w:t>
      </w:r>
      <w:r>
        <w:t xml:space="preserve">the student’s competence and independence to travel on the school bus. </w:t>
      </w:r>
      <w:r w:rsidRPr="005E402B">
        <w:t xml:space="preserve">This could include considering whether </w:t>
      </w:r>
      <w:r>
        <w:t xml:space="preserve">the </w:t>
      </w:r>
      <w:r w:rsidRPr="005E402B">
        <w:t xml:space="preserve">student will need to change buses, whether a parent/carer will be at the bus stop for drop off and pick up and whether the transition student will be travelling with a buddy or older sibling. </w:t>
      </w:r>
    </w:p>
    <w:p w14:paraId="10F6A839" w14:textId="46C63B8F" w:rsidR="00CA6B5D" w:rsidRPr="005E402B" w:rsidRDefault="00CA6B5D" w:rsidP="00CF2864">
      <w:pPr>
        <w:pStyle w:val="BodyText"/>
        <w:spacing w:before="201"/>
        <w:ind w:left="363" w:hanging="1"/>
      </w:pPr>
      <w:r w:rsidRPr="005E402B">
        <w:t xml:space="preserve">If the school principal supports travel for the student, they will forward student and travel arrangement information to the </w:t>
      </w:r>
      <w:r w:rsidR="00031F1C">
        <w:t>DIPL</w:t>
      </w:r>
      <w:r w:rsidRPr="005E402B">
        <w:t xml:space="preserve"> for </w:t>
      </w:r>
      <w:r>
        <w:t>approval</w:t>
      </w:r>
      <w:r w:rsidRPr="005E402B">
        <w:t xml:space="preserve">. </w:t>
      </w:r>
    </w:p>
    <w:p w14:paraId="2F953C2D" w14:textId="77777777" w:rsidR="00DA450C" w:rsidRDefault="00DA450C">
      <w:pPr>
        <w:rPr>
          <w:rFonts w:asciiTheme="majorHAnsi" w:eastAsiaTheme="majorEastAsia" w:hAnsiTheme="majorHAnsi" w:cstheme="majorBidi"/>
          <w:bCs/>
          <w:iCs/>
          <w:color w:val="454347"/>
          <w:sz w:val="32"/>
          <w:szCs w:val="32"/>
          <w:lang w:eastAsia="en-AU"/>
        </w:rPr>
      </w:pPr>
      <w:r>
        <w:rPr>
          <w:lang w:eastAsia="en-AU"/>
        </w:rPr>
        <w:br w:type="page"/>
      </w:r>
    </w:p>
    <w:p w14:paraId="2B58D1C4" w14:textId="0BAE0F7F" w:rsidR="00852724" w:rsidRDefault="00B80293" w:rsidP="008B69FF">
      <w:pPr>
        <w:pStyle w:val="Heading2"/>
        <w:ind w:left="794"/>
        <w:rPr>
          <w:lang w:eastAsia="en-AU"/>
        </w:rPr>
      </w:pPr>
      <w:bookmarkStart w:id="8" w:name="_Toc126842624"/>
      <w:bookmarkStart w:id="9" w:name="_Toc151978158"/>
      <w:r>
        <w:rPr>
          <w:lang w:eastAsia="en-AU"/>
        </w:rPr>
        <w:lastRenderedPageBreak/>
        <w:t>Adults on school buses</w:t>
      </w:r>
      <w:bookmarkEnd w:id="8"/>
      <w:bookmarkEnd w:id="9"/>
    </w:p>
    <w:p w14:paraId="0974063D" w14:textId="4B588741" w:rsidR="00B80293" w:rsidRPr="005E402B" w:rsidRDefault="00CA6B5D" w:rsidP="00CF2864">
      <w:pPr>
        <w:pStyle w:val="BodyText"/>
        <w:spacing w:before="198"/>
        <w:ind w:left="284" w:right="340"/>
      </w:pPr>
      <w:r>
        <w:t>Adults, including parents/</w:t>
      </w:r>
      <w:r w:rsidR="00B80293" w:rsidRPr="005E402B">
        <w:t xml:space="preserve">carers, are </w:t>
      </w:r>
      <w:r w:rsidR="00B80293" w:rsidRPr="005E402B">
        <w:rPr>
          <w:b/>
        </w:rPr>
        <w:t xml:space="preserve">not </w:t>
      </w:r>
      <w:r w:rsidR="00B80293" w:rsidRPr="005E402B">
        <w:t xml:space="preserve">permitted to travel on school buses. </w:t>
      </w:r>
    </w:p>
    <w:p w14:paraId="43200C91" w14:textId="02CD664C" w:rsidR="00B80293" w:rsidRPr="005E402B" w:rsidRDefault="00B80293" w:rsidP="00CF2864">
      <w:pPr>
        <w:pStyle w:val="BodyText"/>
        <w:spacing w:before="198"/>
        <w:ind w:left="284" w:right="340"/>
      </w:pPr>
      <w:r w:rsidRPr="005E402B">
        <w:t xml:space="preserve">In special circumstances, the </w:t>
      </w:r>
      <w:r w:rsidR="00AA2250">
        <w:t>DIPL</w:t>
      </w:r>
      <w:r w:rsidRPr="005E402B">
        <w:t xml:space="preserve"> may permit an adult to travel on a school bus. For example, this could be a school employee assisting a bus driver with managing behavio</w:t>
      </w:r>
      <w:r>
        <w:t>u</w:t>
      </w:r>
      <w:r w:rsidRPr="005E402B">
        <w:t xml:space="preserve">ral issues on a bus. </w:t>
      </w:r>
    </w:p>
    <w:p w14:paraId="3F8EF3ED" w14:textId="204142E2" w:rsidR="00B80293" w:rsidRPr="005E402B" w:rsidRDefault="00B80293" w:rsidP="00CF2864">
      <w:pPr>
        <w:pStyle w:val="BodyText"/>
        <w:spacing w:before="198" w:after="360"/>
        <w:ind w:left="284" w:right="340"/>
      </w:pPr>
      <w:r w:rsidRPr="005E402B">
        <w:t xml:space="preserve">For this to happen, the school principal must submit a request to the </w:t>
      </w:r>
      <w:r w:rsidR="00AA2250">
        <w:t>DIPL</w:t>
      </w:r>
      <w:r w:rsidRPr="005E402B">
        <w:t xml:space="preserve">. The request must include justification and a copy of the adult’s working with children clearance. The </w:t>
      </w:r>
      <w:r w:rsidR="00AA2250">
        <w:t>DIPL</w:t>
      </w:r>
      <w:r w:rsidRPr="005E402B">
        <w:t xml:space="preserve">, in consultation with the </w:t>
      </w:r>
      <w:r w:rsidR="00AA2250">
        <w:t>DE</w:t>
      </w:r>
      <w:r w:rsidRPr="005E402B">
        <w:t xml:space="preserve">, will review and approve or not approve the request. </w:t>
      </w:r>
    </w:p>
    <w:p w14:paraId="6A3093C7" w14:textId="77777777" w:rsidR="00B80293" w:rsidRDefault="00B80293" w:rsidP="00B80293">
      <w:pPr>
        <w:pStyle w:val="Heading1"/>
        <w:rPr>
          <w:lang w:eastAsia="en-AU"/>
        </w:rPr>
      </w:pPr>
      <w:bookmarkStart w:id="10" w:name="_Toc126842625"/>
      <w:bookmarkStart w:id="11" w:name="_Toc151978159"/>
      <w:r>
        <w:rPr>
          <w:lang w:eastAsia="en-AU"/>
        </w:rPr>
        <w:t>How does the Code benefit you?</w:t>
      </w:r>
      <w:bookmarkEnd w:id="10"/>
      <w:bookmarkEnd w:id="11"/>
    </w:p>
    <w:p w14:paraId="64A21A79" w14:textId="77777777" w:rsidR="00B80293" w:rsidRPr="005E402B" w:rsidRDefault="00B80293" w:rsidP="0082644B">
      <w:pPr>
        <w:pStyle w:val="BodyText"/>
        <w:spacing w:before="201"/>
        <w:ind w:left="360" w:right="679"/>
      </w:pPr>
      <w:r w:rsidRPr="005E402B">
        <w:t xml:space="preserve">The Code sets standards of behaviour and provides an agreed systematic process so that disruptions or </w:t>
      </w:r>
      <w:r>
        <w:t>inappropriate behaviour</w:t>
      </w:r>
      <w:r w:rsidRPr="005E402B">
        <w:t xml:space="preserve"> by students are dealt with quickly and fairly. It also aims to minimise the number and severity of these disruptions.</w:t>
      </w:r>
    </w:p>
    <w:p w14:paraId="39DE845A" w14:textId="77777777" w:rsidR="00B80293" w:rsidRPr="005E402B" w:rsidRDefault="00B80293" w:rsidP="0082644B">
      <w:pPr>
        <w:pStyle w:val="BodyText"/>
        <w:spacing w:before="201" w:after="360"/>
        <w:ind w:left="360" w:right="679"/>
      </w:pPr>
      <w:r w:rsidRPr="005E402B">
        <w:t>The behavioural standards table in Section 5 lists some of the types of behaviour expected on school buses.</w:t>
      </w:r>
    </w:p>
    <w:p w14:paraId="288835DB" w14:textId="77777777" w:rsidR="00B80293" w:rsidRDefault="008B69FF" w:rsidP="00B80293">
      <w:pPr>
        <w:pStyle w:val="Heading1"/>
        <w:rPr>
          <w:lang w:eastAsia="en-AU"/>
        </w:rPr>
      </w:pPr>
      <w:bookmarkStart w:id="12" w:name="_Toc126842626"/>
      <w:bookmarkStart w:id="13" w:name="_Toc151978160"/>
      <w:r>
        <w:rPr>
          <w:lang w:eastAsia="en-AU"/>
        </w:rPr>
        <w:t>What are the S</w:t>
      </w:r>
      <w:r w:rsidR="00B80293">
        <w:rPr>
          <w:lang w:eastAsia="en-AU"/>
        </w:rPr>
        <w:t>tandards?</w:t>
      </w:r>
      <w:bookmarkEnd w:id="12"/>
      <w:bookmarkEnd w:id="13"/>
    </w:p>
    <w:p w14:paraId="0C86DF24" w14:textId="728F7466" w:rsidR="00B80293" w:rsidRPr="005E402B" w:rsidRDefault="00CA6B5D" w:rsidP="00FC2FF5">
      <w:pPr>
        <w:pStyle w:val="BodyText"/>
        <w:spacing w:before="120"/>
        <w:ind w:left="357" w:right="198"/>
      </w:pPr>
      <w:r>
        <w:t>Parents/</w:t>
      </w:r>
      <w:r w:rsidR="00B80293" w:rsidRPr="005E402B">
        <w:t>carers should discuss these standards with their children so they clearly understand what they should and should not do.</w:t>
      </w:r>
    </w:p>
    <w:p w14:paraId="2D2B0D9E" w14:textId="77777777" w:rsidR="00B80293" w:rsidRPr="005E402B" w:rsidRDefault="00B80293" w:rsidP="00FC2FF5">
      <w:pPr>
        <w:pStyle w:val="BodyText"/>
        <w:spacing w:before="120"/>
        <w:ind w:left="357" w:right="198"/>
      </w:pPr>
      <w:r w:rsidRPr="005E402B">
        <w:t>For most students, complying with the Code will not require any change in their current behaviour. By continuing to act in accordance with the Code, students will help ensure that all passengers have a comfortable and safe journey.</w:t>
      </w:r>
    </w:p>
    <w:p w14:paraId="30F30E00" w14:textId="02AF98B2" w:rsidR="00935D7F" w:rsidRDefault="00B80293" w:rsidP="00FC2FF5">
      <w:pPr>
        <w:pStyle w:val="BodyText"/>
        <w:spacing w:before="120"/>
        <w:ind w:left="357" w:right="198" w:hanging="1"/>
      </w:pPr>
      <w:r w:rsidRPr="005E402B">
        <w:t xml:space="preserve">Bus drivers also abide by this Code. To provide feedback on bus driver behaviour, please contact the </w:t>
      </w:r>
      <w:r w:rsidR="00AA2250">
        <w:t>DIPL</w:t>
      </w:r>
      <w:r w:rsidRPr="005E402B">
        <w:t xml:space="preserve"> on 8924 7666.</w:t>
      </w:r>
      <w:r w:rsidR="00FC2FF5">
        <w:t xml:space="preserve"> </w:t>
      </w:r>
    </w:p>
    <w:p w14:paraId="5E236FA8" w14:textId="5E0E9FDD" w:rsidR="00B80293" w:rsidRPr="005E402B" w:rsidRDefault="00B80293" w:rsidP="00B80293">
      <w:pPr>
        <w:pStyle w:val="Caption"/>
        <w:keepNext/>
        <w:ind w:firstLine="360"/>
        <w:rPr>
          <w:b/>
          <w:i/>
          <w:sz w:val="22"/>
          <w:szCs w:val="22"/>
        </w:rPr>
      </w:pPr>
      <w:r w:rsidRPr="005E402B">
        <w:rPr>
          <w:b/>
          <w:sz w:val="22"/>
          <w:szCs w:val="22"/>
        </w:rPr>
        <w:t xml:space="preserve">Table </w:t>
      </w:r>
      <w:r w:rsidRPr="005E402B">
        <w:rPr>
          <w:b/>
          <w:i/>
          <w:sz w:val="22"/>
          <w:szCs w:val="22"/>
        </w:rPr>
        <w:fldChar w:fldCharType="begin"/>
      </w:r>
      <w:r w:rsidRPr="005E402B">
        <w:rPr>
          <w:b/>
          <w:sz w:val="22"/>
          <w:szCs w:val="22"/>
        </w:rPr>
        <w:instrText xml:space="preserve"> SEQ Table \* ARABIC </w:instrText>
      </w:r>
      <w:r w:rsidRPr="005E402B">
        <w:rPr>
          <w:b/>
          <w:i/>
          <w:sz w:val="22"/>
          <w:szCs w:val="22"/>
        </w:rPr>
        <w:fldChar w:fldCharType="separate"/>
      </w:r>
      <w:r w:rsidR="00015B54">
        <w:rPr>
          <w:b/>
          <w:noProof/>
          <w:sz w:val="22"/>
          <w:szCs w:val="22"/>
        </w:rPr>
        <w:t>1</w:t>
      </w:r>
      <w:r w:rsidRPr="005E402B">
        <w:rPr>
          <w:b/>
          <w:i/>
          <w:sz w:val="22"/>
          <w:szCs w:val="22"/>
        </w:rPr>
        <w:fldChar w:fldCharType="end"/>
      </w:r>
      <w:r w:rsidRPr="005E402B">
        <w:rPr>
          <w:b/>
          <w:sz w:val="22"/>
          <w:szCs w:val="22"/>
        </w:rPr>
        <w:t>: Behavioural Standards for School Bus Travel</w:t>
      </w:r>
    </w:p>
    <w:tbl>
      <w:tblPr>
        <w:tblStyle w:val="GridTable4"/>
        <w:tblW w:w="9639" w:type="dxa"/>
        <w:tblInd w:w="421" w:type="dxa"/>
        <w:tblLook w:val="04A0" w:firstRow="1" w:lastRow="0" w:firstColumn="1" w:lastColumn="0" w:noHBand="0" w:noVBand="1"/>
      </w:tblPr>
      <w:tblGrid>
        <w:gridCol w:w="2126"/>
        <w:gridCol w:w="7513"/>
      </w:tblGrid>
      <w:tr w:rsidR="00B80293" w:rsidRPr="005E402B" w14:paraId="271E7C63" w14:textId="77777777" w:rsidTr="00EA261B">
        <w:trPr>
          <w:cnfStyle w:val="100000000000" w:firstRow="1" w:lastRow="0" w:firstColumn="0" w:lastColumn="0" w:oddVBand="0" w:evenVBand="0" w:oddHBand="0" w:evenHBand="0" w:firstRowFirstColumn="0" w:firstRowLastColumn="0" w:lastRowFirstColumn="0" w:lastRowLastColumn="0"/>
          <w:trHeight w:val="352"/>
          <w:tblHeader/>
        </w:trPr>
        <w:tc>
          <w:tcPr>
            <w:cnfStyle w:val="001000000000" w:firstRow="0" w:lastRow="0" w:firstColumn="1" w:lastColumn="0" w:oddVBand="0" w:evenVBand="0" w:oddHBand="0" w:evenHBand="0" w:firstRowFirstColumn="0" w:firstRowLastColumn="0" w:lastRowFirstColumn="0" w:lastRowLastColumn="0"/>
            <w:tcW w:w="2126" w:type="dxa"/>
          </w:tcPr>
          <w:p w14:paraId="107F74FF" w14:textId="77777777" w:rsidR="00B80293" w:rsidRPr="005E402B" w:rsidRDefault="00B80293" w:rsidP="00EA261B">
            <w:pPr>
              <w:spacing w:before="120" w:after="120"/>
              <w:rPr>
                <w:b w:val="0"/>
              </w:rPr>
            </w:pPr>
            <w:r w:rsidRPr="005E402B">
              <w:rPr>
                <w:b w:val="0"/>
              </w:rPr>
              <w:t>Behaviour</w:t>
            </w:r>
          </w:p>
        </w:tc>
        <w:tc>
          <w:tcPr>
            <w:tcW w:w="7513" w:type="dxa"/>
          </w:tcPr>
          <w:p w14:paraId="04B822DF" w14:textId="77777777" w:rsidR="00B80293" w:rsidRPr="005E402B" w:rsidRDefault="00B80293" w:rsidP="00EA261B">
            <w:pPr>
              <w:spacing w:before="120" w:after="120"/>
              <w:cnfStyle w:val="100000000000" w:firstRow="1" w:lastRow="0" w:firstColumn="0" w:lastColumn="0" w:oddVBand="0" w:evenVBand="0" w:oddHBand="0" w:evenHBand="0" w:firstRowFirstColumn="0" w:firstRowLastColumn="0" w:lastRowFirstColumn="0" w:lastRowLastColumn="0"/>
              <w:rPr>
                <w:b w:val="0"/>
              </w:rPr>
            </w:pPr>
            <w:r w:rsidRPr="005E402B">
              <w:rPr>
                <w:b w:val="0"/>
              </w:rPr>
              <w:t>Examples of how to meet the Code of Conduct</w:t>
            </w:r>
          </w:p>
        </w:tc>
      </w:tr>
      <w:tr w:rsidR="00B80293" w:rsidRPr="005E402B" w14:paraId="3731B087" w14:textId="77777777" w:rsidTr="00EA2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7969E5B" w14:textId="77777777" w:rsidR="00B80293" w:rsidRPr="005E402B" w:rsidRDefault="00B80293" w:rsidP="00EA261B">
            <w:pPr>
              <w:spacing w:before="120" w:after="120"/>
            </w:pPr>
            <w:r w:rsidRPr="005E402B">
              <w:t>Respect other people and property</w:t>
            </w:r>
          </w:p>
        </w:tc>
        <w:tc>
          <w:tcPr>
            <w:tcW w:w="7513" w:type="dxa"/>
          </w:tcPr>
          <w:p w14:paraId="4845F255" w14:textId="77777777" w:rsidR="00B80293" w:rsidRPr="005E402B" w:rsidRDefault="00B80293" w:rsidP="00792E63">
            <w:pPr>
              <w:pStyle w:val="TableParagraph"/>
              <w:numPr>
                <w:ilvl w:val="0"/>
                <w:numId w:val="15"/>
              </w:numPr>
              <w:tabs>
                <w:tab w:val="left" w:pos="825"/>
                <w:tab w:val="left" w:pos="826"/>
              </w:tabs>
              <w:spacing w:before="120" w:after="120"/>
              <w:ind w:hanging="357"/>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Treat other people and their possessions with</w:t>
            </w:r>
            <w:r w:rsidRPr="005E402B">
              <w:rPr>
                <w:rFonts w:ascii="Lato" w:hAnsi="Lato"/>
                <w:spacing w:val="-5"/>
              </w:rPr>
              <w:t xml:space="preserve"> </w:t>
            </w:r>
            <w:r w:rsidRPr="005E402B">
              <w:rPr>
                <w:rFonts w:ascii="Lato" w:hAnsi="Lato"/>
              </w:rPr>
              <w:t>respect.</w:t>
            </w:r>
          </w:p>
          <w:p w14:paraId="3E6E8896" w14:textId="0F923018" w:rsidR="00B80293" w:rsidRPr="005E402B" w:rsidRDefault="00B80293" w:rsidP="00792E63">
            <w:pPr>
              <w:pStyle w:val="TableParagraph"/>
              <w:numPr>
                <w:ilvl w:val="0"/>
                <w:numId w:val="15"/>
              </w:numPr>
              <w:tabs>
                <w:tab w:val="left" w:pos="825"/>
                <w:tab w:val="left" w:pos="826"/>
              </w:tabs>
              <w:spacing w:before="120" w:after="120"/>
              <w:ind w:right="312" w:hanging="357"/>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Make a seat available for</w:t>
            </w:r>
            <w:r w:rsidR="00BC700F">
              <w:rPr>
                <w:rFonts w:ascii="Lato" w:hAnsi="Lato"/>
              </w:rPr>
              <w:t xml:space="preserve"> those who may require it, i.e.</w:t>
            </w:r>
            <w:r w:rsidRPr="005E402B">
              <w:rPr>
                <w:rFonts w:ascii="Lato" w:hAnsi="Lato"/>
              </w:rPr>
              <w:t xml:space="preserve"> student </w:t>
            </w:r>
            <w:r w:rsidRPr="005E402B">
              <w:rPr>
                <w:rFonts w:ascii="Lato" w:hAnsi="Lato"/>
                <w:spacing w:val="-2"/>
              </w:rPr>
              <w:t xml:space="preserve">who </w:t>
            </w:r>
            <w:r w:rsidRPr="005E402B">
              <w:rPr>
                <w:rFonts w:ascii="Lato" w:hAnsi="Lato"/>
              </w:rPr>
              <w:t>is injured / on</w:t>
            </w:r>
            <w:r w:rsidRPr="005E402B">
              <w:rPr>
                <w:rFonts w:ascii="Lato" w:hAnsi="Lato"/>
                <w:spacing w:val="-2"/>
              </w:rPr>
              <w:t xml:space="preserve"> </w:t>
            </w:r>
            <w:r w:rsidRPr="005E402B">
              <w:rPr>
                <w:rFonts w:ascii="Lato" w:hAnsi="Lato"/>
              </w:rPr>
              <w:t>crutches.</w:t>
            </w:r>
          </w:p>
          <w:p w14:paraId="317AB6F0" w14:textId="77777777" w:rsidR="00B80293" w:rsidRPr="005E402B" w:rsidRDefault="00B80293" w:rsidP="00792E63">
            <w:pPr>
              <w:pStyle w:val="TableParagraph"/>
              <w:numPr>
                <w:ilvl w:val="0"/>
                <w:numId w:val="15"/>
              </w:numPr>
              <w:tabs>
                <w:tab w:val="left" w:pos="825"/>
                <w:tab w:val="left" w:pos="826"/>
              </w:tabs>
              <w:spacing w:before="120" w:after="120"/>
              <w:ind w:hanging="357"/>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Follow the bus driver’s directions without</w:t>
            </w:r>
            <w:r w:rsidRPr="005E402B">
              <w:rPr>
                <w:rFonts w:ascii="Lato" w:hAnsi="Lato"/>
                <w:spacing w:val="-6"/>
              </w:rPr>
              <w:t xml:space="preserve"> </w:t>
            </w:r>
            <w:r w:rsidRPr="005E402B">
              <w:rPr>
                <w:rFonts w:ascii="Lato" w:hAnsi="Lato"/>
              </w:rPr>
              <w:t>argument.</w:t>
            </w:r>
          </w:p>
          <w:p w14:paraId="4BC8E3DD" w14:textId="77777777" w:rsidR="00B80293" w:rsidRPr="005E402B" w:rsidRDefault="00B80293" w:rsidP="00792E63">
            <w:pPr>
              <w:pStyle w:val="TableParagraph"/>
              <w:numPr>
                <w:ilvl w:val="0"/>
                <w:numId w:val="15"/>
              </w:numPr>
              <w:tabs>
                <w:tab w:val="left" w:pos="825"/>
                <w:tab w:val="left" w:pos="826"/>
              </w:tabs>
              <w:spacing w:before="120" w:after="120"/>
              <w:ind w:right="398" w:hanging="357"/>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Do not interfere with bus property, equipment, shelters or signs by marking, removing or damaging</w:t>
            </w:r>
            <w:r w:rsidRPr="005E402B">
              <w:rPr>
                <w:rFonts w:ascii="Lato" w:hAnsi="Lato"/>
                <w:spacing w:val="-3"/>
              </w:rPr>
              <w:t xml:space="preserve"> </w:t>
            </w:r>
            <w:r w:rsidRPr="005E402B">
              <w:rPr>
                <w:rFonts w:ascii="Lato" w:hAnsi="Lato"/>
              </w:rPr>
              <w:t>them.</w:t>
            </w:r>
          </w:p>
          <w:p w14:paraId="74DA647B" w14:textId="77777777" w:rsidR="00B80293" w:rsidRPr="005E402B" w:rsidRDefault="00B80293" w:rsidP="00792E63">
            <w:pPr>
              <w:pStyle w:val="TableParagraph"/>
              <w:numPr>
                <w:ilvl w:val="0"/>
                <w:numId w:val="15"/>
              </w:numPr>
              <w:tabs>
                <w:tab w:val="left" w:pos="825"/>
                <w:tab w:val="left" w:pos="826"/>
              </w:tabs>
              <w:spacing w:before="120" w:after="120"/>
              <w:ind w:left="826" w:right="834"/>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Store school bags/equipment under the seat or in appropriate luggage</w:t>
            </w:r>
            <w:r w:rsidRPr="005E402B">
              <w:rPr>
                <w:rFonts w:ascii="Lato" w:hAnsi="Lato"/>
                <w:spacing w:val="-1"/>
              </w:rPr>
              <w:t xml:space="preserve"> </w:t>
            </w:r>
            <w:r w:rsidRPr="005E402B">
              <w:rPr>
                <w:rFonts w:ascii="Lato" w:hAnsi="Lato"/>
              </w:rPr>
              <w:t>areas.</w:t>
            </w:r>
          </w:p>
          <w:p w14:paraId="40FE9035" w14:textId="35D81C80" w:rsidR="00B80293" w:rsidRDefault="00E43E58" w:rsidP="00792E63">
            <w:pPr>
              <w:pStyle w:val="TableParagraph"/>
              <w:numPr>
                <w:ilvl w:val="0"/>
                <w:numId w:val="15"/>
              </w:numPr>
              <w:tabs>
                <w:tab w:val="left" w:pos="825"/>
                <w:tab w:val="left" w:pos="826"/>
              </w:tabs>
              <w:spacing w:before="120" w:after="120"/>
              <w:ind w:left="826" w:right="834"/>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R</w:t>
            </w:r>
            <w:r w:rsidR="00B80293" w:rsidRPr="005E402B">
              <w:rPr>
                <w:rFonts w:ascii="Lato" w:hAnsi="Lato"/>
              </w:rPr>
              <w:t>eport other passengers who are deliberately damaging bus property, equipment, shelters or signs</w:t>
            </w:r>
            <w:r>
              <w:rPr>
                <w:rFonts w:ascii="Lato" w:hAnsi="Lato"/>
              </w:rPr>
              <w:t xml:space="preserve"> to the dr</w:t>
            </w:r>
            <w:r w:rsidR="006B160F">
              <w:rPr>
                <w:rFonts w:ascii="Lato" w:hAnsi="Lato"/>
              </w:rPr>
              <w:t>iver or a parent/</w:t>
            </w:r>
            <w:r>
              <w:rPr>
                <w:rFonts w:ascii="Lato" w:hAnsi="Lato"/>
              </w:rPr>
              <w:t>carer.</w:t>
            </w:r>
          </w:p>
          <w:p w14:paraId="1359EB3D" w14:textId="77777777" w:rsidR="00935D7F" w:rsidRDefault="00935D7F" w:rsidP="00935D7F">
            <w:pPr>
              <w:pStyle w:val="TableParagraph"/>
              <w:tabs>
                <w:tab w:val="left" w:pos="825"/>
                <w:tab w:val="left" w:pos="826"/>
              </w:tabs>
              <w:spacing w:before="120" w:after="120"/>
              <w:ind w:left="826" w:right="834"/>
              <w:cnfStyle w:val="000000100000" w:firstRow="0" w:lastRow="0" w:firstColumn="0" w:lastColumn="0" w:oddVBand="0" w:evenVBand="0" w:oddHBand="1" w:evenHBand="0" w:firstRowFirstColumn="0" w:firstRowLastColumn="0" w:lastRowFirstColumn="0" w:lastRowLastColumn="0"/>
              <w:rPr>
                <w:rFonts w:ascii="Lato" w:hAnsi="Lato"/>
              </w:rPr>
            </w:pPr>
          </w:p>
          <w:p w14:paraId="794DC2A8" w14:textId="3AACD451" w:rsidR="009F33B4" w:rsidRPr="005E402B" w:rsidRDefault="009F33B4" w:rsidP="00935D7F">
            <w:pPr>
              <w:pStyle w:val="TableParagraph"/>
              <w:tabs>
                <w:tab w:val="left" w:pos="825"/>
                <w:tab w:val="left" w:pos="826"/>
              </w:tabs>
              <w:spacing w:before="120" w:after="120"/>
              <w:ind w:left="826" w:right="834"/>
              <w:cnfStyle w:val="000000100000" w:firstRow="0" w:lastRow="0" w:firstColumn="0" w:lastColumn="0" w:oddVBand="0" w:evenVBand="0" w:oddHBand="1" w:evenHBand="0" w:firstRowFirstColumn="0" w:firstRowLastColumn="0" w:lastRowFirstColumn="0" w:lastRowLastColumn="0"/>
              <w:rPr>
                <w:rFonts w:ascii="Lato" w:hAnsi="Lato"/>
              </w:rPr>
            </w:pPr>
          </w:p>
        </w:tc>
      </w:tr>
      <w:tr w:rsidR="00B80293" w:rsidRPr="005E402B" w14:paraId="6C151751" w14:textId="77777777" w:rsidTr="00EA261B">
        <w:tc>
          <w:tcPr>
            <w:cnfStyle w:val="001000000000" w:firstRow="0" w:lastRow="0" w:firstColumn="1" w:lastColumn="0" w:oddVBand="0" w:evenVBand="0" w:oddHBand="0" w:evenHBand="0" w:firstRowFirstColumn="0" w:firstRowLastColumn="0" w:lastRowFirstColumn="0" w:lastRowLastColumn="0"/>
            <w:tcW w:w="2126" w:type="dxa"/>
          </w:tcPr>
          <w:p w14:paraId="084DEA83" w14:textId="77777777" w:rsidR="00B80293" w:rsidRPr="005E402B" w:rsidRDefault="00B80293" w:rsidP="00EA261B">
            <w:pPr>
              <w:spacing w:before="120" w:after="120"/>
            </w:pPr>
            <w:r w:rsidRPr="005E402B">
              <w:lastRenderedPageBreak/>
              <w:t>Wait for the bus in an orderly manner</w:t>
            </w:r>
          </w:p>
        </w:tc>
        <w:tc>
          <w:tcPr>
            <w:tcW w:w="7513" w:type="dxa"/>
          </w:tcPr>
          <w:p w14:paraId="302A514C" w14:textId="77777777" w:rsidR="00B80293" w:rsidRPr="005E402B" w:rsidRDefault="00B80293" w:rsidP="00792E63">
            <w:pPr>
              <w:pStyle w:val="TableParagraph"/>
              <w:numPr>
                <w:ilvl w:val="0"/>
                <w:numId w:val="14"/>
              </w:numPr>
              <w:tabs>
                <w:tab w:val="left" w:pos="847"/>
                <w:tab w:val="left" w:pos="848"/>
              </w:tabs>
              <w:spacing w:before="120" w:after="120"/>
              <w:ind w:right="606"/>
              <w:cnfStyle w:val="000000000000" w:firstRow="0" w:lastRow="0" w:firstColumn="0" w:lastColumn="0" w:oddVBand="0" w:evenVBand="0" w:oddHBand="0" w:evenHBand="0" w:firstRowFirstColumn="0" w:firstRowLastColumn="0" w:lastRowFirstColumn="0" w:lastRowLastColumn="0"/>
              <w:rPr>
                <w:rFonts w:ascii="Lato" w:hAnsi="Lato"/>
              </w:rPr>
            </w:pPr>
            <w:r w:rsidRPr="005E402B">
              <w:rPr>
                <w:rFonts w:ascii="Lato" w:hAnsi="Lato"/>
              </w:rPr>
              <w:t xml:space="preserve">Wait well back from the </w:t>
            </w:r>
            <w:proofErr w:type="spellStart"/>
            <w:r w:rsidRPr="005E402B">
              <w:rPr>
                <w:rFonts w:ascii="Lato" w:hAnsi="Lato"/>
              </w:rPr>
              <w:t>kerb</w:t>
            </w:r>
            <w:proofErr w:type="spellEnd"/>
            <w:r w:rsidRPr="005E402B">
              <w:rPr>
                <w:rFonts w:ascii="Lato" w:hAnsi="Lato"/>
              </w:rPr>
              <w:t xml:space="preserve"> or roadside until the bus stops and allow other passengers to leave the bus</w:t>
            </w:r>
            <w:r w:rsidRPr="005E402B">
              <w:rPr>
                <w:rFonts w:ascii="Lato" w:hAnsi="Lato"/>
                <w:spacing w:val="-9"/>
              </w:rPr>
              <w:t xml:space="preserve"> </w:t>
            </w:r>
            <w:r w:rsidRPr="005E402B">
              <w:rPr>
                <w:rFonts w:ascii="Lato" w:hAnsi="Lato"/>
              </w:rPr>
              <w:t>first.</w:t>
            </w:r>
          </w:p>
          <w:p w14:paraId="627DA2CE" w14:textId="77777777" w:rsidR="00B80293" w:rsidRPr="005E402B" w:rsidRDefault="00B80293" w:rsidP="00792E63">
            <w:pPr>
              <w:pStyle w:val="TableParagraph"/>
              <w:numPr>
                <w:ilvl w:val="0"/>
                <w:numId w:val="14"/>
              </w:numPr>
              <w:tabs>
                <w:tab w:val="left" w:pos="847"/>
                <w:tab w:val="left" w:pos="848"/>
              </w:tabs>
              <w:spacing w:before="120" w:after="120"/>
              <w:ind w:right="156"/>
              <w:cnfStyle w:val="000000000000" w:firstRow="0" w:lastRow="0" w:firstColumn="0" w:lastColumn="0" w:oddVBand="0" w:evenVBand="0" w:oddHBand="0" w:evenHBand="0" w:firstRowFirstColumn="0" w:firstRowLastColumn="0" w:lastRowFirstColumn="0" w:lastRowLastColumn="0"/>
              <w:rPr>
                <w:rFonts w:ascii="Lato" w:hAnsi="Lato"/>
              </w:rPr>
            </w:pPr>
            <w:r w:rsidRPr="005E402B">
              <w:rPr>
                <w:rFonts w:ascii="Lato" w:hAnsi="Lato"/>
              </w:rPr>
              <w:t>Stand quietly without calling out or shouting in an obscene, unruly or aggressive</w:t>
            </w:r>
            <w:r w:rsidRPr="005E402B">
              <w:rPr>
                <w:rFonts w:ascii="Lato" w:hAnsi="Lato"/>
                <w:spacing w:val="-1"/>
              </w:rPr>
              <w:t xml:space="preserve"> </w:t>
            </w:r>
            <w:r w:rsidRPr="005E402B">
              <w:rPr>
                <w:rFonts w:ascii="Lato" w:hAnsi="Lato"/>
              </w:rPr>
              <w:t>manner.</w:t>
            </w:r>
          </w:p>
          <w:p w14:paraId="08DB9CA5" w14:textId="77777777" w:rsidR="00B80293" w:rsidRPr="005E402B" w:rsidRDefault="00B80293" w:rsidP="00792E63">
            <w:pPr>
              <w:pStyle w:val="TableParagraph"/>
              <w:numPr>
                <w:ilvl w:val="0"/>
                <w:numId w:val="14"/>
              </w:numPr>
              <w:tabs>
                <w:tab w:val="left" w:pos="847"/>
                <w:tab w:val="left" w:pos="848"/>
              </w:tabs>
              <w:spacing w:before="120" w:after="120"/>
              <w:ind w:right="156"/>
              <w:cnfStyle w:val="000000000000" w:firstRow="0" w:lastRow="0" w:firstColumn="0" w:lastColumn="0" w:oddVBand="0" w:evenVBand="0" w:oddHBand="0" w:evenHBand="0" w:firstRowFirstColumn="0" w:firstRowLastColumn="0" w:lastRowFirstColumn="0" w:lastRowLastColumn="0"/>
              <w:rPr>
                <w:rFonts w:ascii="Lato" w:hAnsi="Lato"/>
              </w:rPr>
            </w:pPr>
            <w:r w:rsidRPr="005E402B">
              <w:rPr>
                <w:rFonts w:ascii="Lato" w:hAnsi="Lato"/>
              </w:rPr>
              <w:t>Do not push or shove other people and step onto the bus in single file.</w:t>
            </w:r>
          </w:p>
        </w:tc>
      </w:tr>
      <w:tr w:rsidR="00B80293" w:rsidRPr="005E402B" w14:paraId="1B1ED525" w14:textId="77777777" w:rsidTr="00EA2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002C732B" w14:textId="77777777" w:rsidR="00B80293" w:rsidRPr="005E402B" w:rsidRDefault="00B80293" w:rsidP="00EA261B">
            <w:pPr>
              <w:spacing w:before="120" w:after="120"/>
            </w:pPr>
            <w:r w:rsidRPr="005E402B">
              <w:t>While on the bus, conduct yourself in an orderly manner</w:t>
            </w:r>
          </w:p>
        </w:tc>
        <w:tc>
          <w:tcPr>
            <w:tcW w:w="7513" w:type="dxa"/>
          </w:tcPr>
          <w:p w14:paraId="444AEC19" w14:textId="77777777" w:rsidR="00B80293" w:rsidRPr="005E402B" w:rsidRDefault="00B80293" w:rsidP="00EA261B">
            <w:pPr>
              <w:pStyle w:val="TableParagraph"/>
              <w:spacing w:before="120" w:after="120"/>
              <w:ind w:left="105"/>
              <w:cnfStyle w:val="000000100000" w:firstRow="0" w:lastRow="0" w:firstColumn="0" w:lastColumn="0" w:oddVBand="0" w:evenVBand="0" w:oddHBand="1" w:evenHBand="0" w:firstRowFirstColumn="0" w:firstRowLastColumn="0" w:lastRowFirstColumn="0" w:lastRowLastColumn="0"/>
              <w:rPr>
                <w:rFonts w:ascii="Lato" w:hAnsi="Lato"/>
                <w:b/>
              </w:rPr>
            </w:pPr>
            <w:r w:rsidRPr="005E402B">
              <w:rPr>
                <w:rFonts w:ascii="Lato" w:hAnsi="Lato"/>
                <w:b/>
              </w:rPr>
              <w:t>Students must:</w:t>
            </w:r>
          </w:p>
          <w:p w14:paraId="09504CC2" w14:textId="77777777" w:rsidR="00B80293" w:rsidRPr="00BC700F" w:rsidRDefault="00B80293" w:rsidP="00AD2562">
            <w:pPr>
              <w:pStyle w:val="TableParagraph"/>
              <w:numPr>
                <w:ilvl w:val="0"/>
                <w:numId w:val="13"/>
              </w:numPr>
              <w:tabs>
                <w:tab w:val="left" w:pos="825"/>
                <w:tab w:val="left" w:pos="826"/>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Follow all instructions issued by the driver, and must wear seat belts if they are</w:t>
            </w:r>
            <w:r w:rsidRPr="00BC700F">
              <w:rPr>
                <w:rFonts w:asciiTheme="minorHAnsi" w:hAnsiTheme="minorHAnsi"/>
                <w:spacing w:val="-5"/>
              </w:rPr>
              <w:t xml:space="preserve"> </w:t>
            </w:r>
            <w:r w:rsidRPr="00BC700F">
              <w:rPr>
                <w:rFonts w:asciiTheme="minorHAnsi" w:hAnsiTheme="minorHAnsi"/>
              </w:rPr>
              <w:t>fitted.</w:t>
            </w:r>
          </w:p>
          <w:p w14:paraId="689D6FE3" w14:textId="48E87660" w:rsidR="00B80293" w:rsidRPr="00BC700F" w:rsidRDefault="00B80293" w:rsidP="00AD2562">
            <w:pPr>
              <w:pStyle w:val="TableParagraph"/>
              <w:numPr>
                <w:ilvl w:val="0"/>
                <w:numId w:val="13"/>
              </w:numPr>
              <w:tabs>
                <w:tab w:val="left" w:pos="825"/>
                <w:tab w:val="left" w:pos="826"/>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Middle School and Secondary students are to produce a valid Student ID card i</w:t>
            </w:r>
            <w:r w:rsidR="006B160F">
              <w:rPr>
                <w:rFonts w:asciiTheme="minorHAnsi" w:hAnsiTheme="minorHAnsi"/>
              </w:rPr>
              <w:t>f requested by the bus driver/</w:t>
            </w:r>
            <w:r w:rsidRPr="00BC700F">
              <w:rPr>
                <w:rFonts w:asciiTheme="minorHAnsi" w:hAnsiTheme="minorHAnsi"/>
              </w:rPr>
              <w:t>operator, Transit Officer or Police</w:t>
            </w:r>
            <w:r w:rsidRPr="00BC700F">
              <w:rPr>
                <w:rFonts w:asciiTheme="minorHAnsi" w:hAnsiTheme="minorHAnsi"/>
                <w:spacing w:val="-2"/>
              </w:rPr>
              <w:t xml:space="preserve"> </w:t>
            </w:r>
            <w:r w:rsidRPr="00BC700F">
              <w:rPr>
                <w:rFonts w:asciiTheme="minorHAnsi" w:hAnsiTheme="minorHAnsi"/>
              </w:rPr>
              <w:t>Officer.</w:t>
            </w:r>
          </w:p>
          <w:p w14:paraId="7ADA4741" w14:textId="2D1D068A" w:rsidR="00B80293" w:rsidRPr="00BC700F" w:rsidRDefault="00B80293" w:rsidP="00AD2562">
            <w:pPr>
              <w:pStyle w:val="TableParagraph"/>
              <w:numPr>
                <w:ilvl w:val="0"/>
                <w:numId w:val="13"/>
              </w:numPr>
              <w:tabs>
                <w:tab w:val="left" w:pos="825"/>
                <w:tab w:val="left" w:pos="826"/>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Sit properly on a seat if one is available (in an allocated seat</w:t>
            </w:r>
            <w:r w:rsidR="00BC700F" w:rsidRPr="00BC700F">
              <w:rPr>
                <w:rFonts w:asciiTheme="minorHAnsi" w:hAnsiTheme="minorHAnsi"/>
                <w:spacing w:val="-33"/>
              </w:rPr>
              <w:t xml:space="preserve"> </w:t>
            </w:r>
            <w:r w:rsidRPr="00BC700F">
              <w:rPr>
                <w:rFonts w:asciiTheme="minorHAnsi" w:hAnsiTheme="minorHAnsi"/>
              </w:rPr>
              <w:t>if directed by the</w:t>
            </w:r>
            <w:r w:rsidRPr="00BC700F">
              <w:rPr>
                <w:rFonts w:asciiTheme="minorHAnsi" w:hAnsiTheme="minorHAnsi"/>
                <w:spacing w:val="-5"/>
              </w:rPr>
              <w:t xml:space="preserve"> </w:t>
            </w:r>
            <w:r w:rsidRPr="00BC700F">
              <w:rPr>
                <w:rFonts w:asciiTheme="minorHAnsi" w:hAnsiTheme="minorHAnsi"/>
              </w:rPr>
              <w:t>driver).</w:t>
            </w:r>
          </w:p>
          <w:p w14:paraId="22EC891E" w14:textId="77777777" w:rsidR="00B80293" w:rsidRPr="00BC700F" w:rsidRDefault="00B80293" w:rsidP="00AD2562">
            <w:pPr>
              <w:pStyle w:val="TableParagraph"/>
              <w:numPr>
                <w:ilvl w:val="0"/>
                <w:numId w:val="13"/>
              </w:numPr>
              <w:tabs>
                <w:tab w:val="left" w:pos="826"/>
              </w:tabs>
              <w:spacing w:before="120" w:after="120"/>
              <w:ind w:right="182"/>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If standing, remain in the designated area (i.e.: stand behind the front passenger seat) and ensure a good hand hold on the strap, chair or railing.</w:t>
            </w:r>
          </w:p>
          <w:p w14:paraId="67550B27" w14:textId="0E1F8B20" w:rsidR="00B80293" w:rsidRPr="00BC700F" w:rsidRDefault="00B80293" w:rsidP="00AD2562">
            <w:pPr>
              <w:pStyle w:val="TableParagraph"/>
              <w:numPr>
                <w:ilvl w:val="0"/>
                <w:numId w:val="13"/>
              </w:numPr>
              <w:tabs>
                <w:tab w:val="left" w:pos="818"/>
                <w:tab w:val="left" w:pos="819"/>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Speak quietly and do not create unnecessary noise that may distract the</w:t>
            </w:r>
            <w:r w:rsidRPr="00BC700F">
              <w:rPr>
                <w:rFonts w:asciiTheme="minorHAnsi" w:hAnsiTheme="minorHAnsi"/>
                <w:spacing w:val="-1"/>
              </w:rPr>
              <w:t xml:space="preserve"> </w:t>
            </w:r>
            <w:r w:rsidRPr="00BC700F">
              <w:rPr>
                <w:rFonts w:asciiTheme="minorHAnsi" w:hAnsiTheme="minorHAnsi"/>
              </w:rPr>
              <w:t>driver.</w:t>
            </w:r>
          </w:p>
          <w:p w14:paraId="6B28FBB3" w14:textId="35D1BE1C" w:rsidR="004678C0" w:rsidRPr="00BC700F" w:rsidRDefault="004678C0" w:rsidP="00AD2562">
            <w:pPr>
              <w:pStyle w:val="TableParagraph"/>
              <w:numPr>
                <w:ilvl w:val="0"/>
                <w:numId w:val="13"/>
              </w:numPr>
              <w:tabs>
                <w:tab w:val="left" w:pos="818"/>
                <w:tab w:val="left" w:pos="819"/>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 xml:space="preserve">Follow all </w:t>
            </w:r>
            <w:hyperlink r:id="rId22" w:history="1">
              <w:r w:rsidR="005D0E4C" w:rsidRPr="00BC700F">
                <w:rPr>
                  <w:rStyle w:val="Hyperlink"/>
                  <w:rFonts w:asciiTheme="minorHAnsi" w:hAnsiTheme="minorHAnsi"/>
                  <w:u w:val="none"/>
                </w:rPr>
                <w:t>directions</w:t>
              </w:r>
            </w:hyperlink>
            <w:r w:rsidR="005D0E4C" w:rsidRPr="00BC700F">
              <w:rPr>
                <w:rFonts w:asciiTheme="minorHAnsi" w:hAnsiTheme="minorHAnsi"/>
              </w:rPr>
              <w:t xml:space="preserve"> specified by the </w:t>
            </w:r>
            <w:r w:rsidRPr="00BC700F">
              <w:rPr>
                <w:rFonts w:asciiTheme="minorHAnsi" w:hAnsiTheme="minorHAnsi"/>
              </w:rPr>
              <w:t>NT Chief Health Officer</w:t>
            </w:r>
            <w:r w:rsidR="005D0E4C" w:rsidRPr="00BC700F">
              <w:rPr>
                <w:rFonts w:asciiTheme="minorHAnsi" w:hAnsiTheme="minorHAnsi"/>
              </w:rPr>
              <w:t xml:space="preserve"> (CHO) </w:t>
            </w:r>
            <w:r w:rsidR="00A51C78" w:rsidRPr="00BC700F">
              <w:rPr>
                <w:rFonts w:asciiTheme="minorHAnsi" w:hAnsiTheme="minorHAnsi"/>
              </w:rPr>
              <w:t>as required.</w:t>
            </w:r>
            <w:r w:rsidR="00CF5452" w:rsidRPr="00BC700F">
              <w:rPr>
                <w:rFonts w:asciiTheme="minorHAnsi" w:hAnsiTheme="minorHAnsi"/>
                <w:color w:val="011A3C"/>
                <w:spacing w:val="-2"/>
              </w:rPr>
              <w:t xml:space="preserve"> </w:t>
            </w:r>
          </w:p>
          <w:p w14:paraId="4499CD68" w14:textId="77777777" w:rsidR="00B80293" w:rsidRPr="00BC700F" w:rsidRDefault="00B80293" w:rsidP="00BC700F">
            <w:pPr>
              <w:pStyle w:val="TableParagraph"/>
              <w:spacing w:before="120" w:after="120"/>
              <w:ind w:left="105" w:right="182"/>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C700F">
              <w:rPr>
                <w:rFonts w:asciiTheme="minorHAnsi" w:hAnsiTheme="minorHAnsi"/>
                <w:b/>
              </w:rPr>
              <w:t>Students must not:</w:t>
            </w:r>
          </w:p>
          <w:p w14:paraId="5B69DA62" w14:textId="77777777" w:rsidR="00B80293" w:rsidRPr="00BC700F" w:rsidRDefault="00B80293" w:rsidP="00AD2562">
            <w:pPr>
              <w:pStyle w:val="TableParagraph"/>
              <w:numPr>
                <w:ilvl w:val="0"/>
                <w:numId w:val="13"/>
              </w:numPr>
              <w:tabs>
                <w:tab w:val="left" w:pos="847"/>
                <w:tab w:val="left" w:pos="848"/>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 xml:space="preserve">Stand on the bus, if standing is not permitted. For more information on when standing is permitted on school buses, please refer to the </w:t>
            </w:r>
            <w:hyperlink r:id="rId23" w:history="1">
              <w:r w:rsidRPr="00BC700F">
                <w:rPr>
                  <w:rStyle w:val="Hyperlink"/>
                  <w:rFonts w:asciiTheme="minorHAnsi" w:hAnsiTheme="minorHAnsi"/>
                  <w:u w:val="none"/>
                </w:rPr>
                <w:t>Standing on Buses Policy.</w:t>
              </w:r>
            </w:hyperlink>
          </w:p>
          <w:p w14:paraId="06EBC602" w14:textId="435BE38B" w:rsidR="00B80293" w:rsidRPr="00BC700F" w:rsidRDefault="00B80293" w:rsidP="00AD2562">
            <w:pPr>
              <w:pStyle w:val="TableParagraph"/>
              <w:numPr>
                <w:ilvl w:val="0"/>
                <w:numId w:val="13"/>
              </w:numPr>
              <w:tabs>
                <w:tab w:val="left" w:pos="847"/>
                <w:tab w:val="left" w:pos="848"/>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Sit in the luggage compartment</w:t>
            </w:r>
            <w:r w:rsidR="00BD0B6C" w:rsidRPr="00BC700F">
              <w:rPr>
                <w:rFonts w:asciiTheme="minorHAnsi" w:hAnsiTheme="minorHAnsi"/>
              </w:rPr>
              <w:t>.</w:t>
            </w:r>
          </w:p>
          <w:p w14:paraId="1E17FD7D" w14:textId="77777777" w:rsidR="00B80293" w:rsidRPr="00BC700F" w:rsidRDefault="00B80293" w:rsidP="00AD2562">
            <w:pPr>
              <w:pStyle w:val="TableParagraph"/>
              <w:numPr>
                <w:ilvl w:val="0"/>
                <w:numId w:val="13"/>
              </w:numPr>
              <w:tabs>
                <w:tab w:val="left" w:pos="847"/>
                <w:tab w:val="left" w:pos="848"/>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Move around on the bus or unbuckle the seat belt while it is</w:t>
            </w:r>
            <w:r w:rsidRPr="00BC700F">
              <w:rPr>
                <w:rFonts w:asciiTheme="minorHAnsi" w:hAnsiTheme="minorHAnsi"/>
                <w:spacing w:val="-28"/>
              </w:rPr>
              <w:t xml:space="preserve"> </w:t>
            </w:r>
            <w:r w:rsidRPr="00BC700F">
              <w:rPr>
                <w:rFonts w:asciiTheme="minorHAnsi" w:hAnsiTheme="minorHAnsi"/>
              </w:rPr>
              <w:t>in motion.</w:t>
            </w:r>
          </w:p>
          <w:p w14:paraId="1964782F" w14:textId="77777777" w:rsidR="00B80293" w:rsidRPr="00BC700F" w:rsidRDefault="00B80293" w:rsidP="00AD2562">
            <w:pPr>
              <w:pStyle w:val="TableParagraph"/>
              <w:numPr>
                <w:ilvl w:val="0"/>
                <w:numId w:val="13"/>
              </w:numPr>
              <w:tabs>
                <w:tab w:val="left" w:pos="847"/>
                <w:tab w:val="left" w:pos="848"/>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Place feet or jump on the seats, or stand forward of the front passenger</w:t>
            </w:r>
            <w:r w:rsidRPr="00BC700F">
              <w:rPr>
                <w:rFonts w:asciiTheme="minorHAnsi" w:hAnsiTheme="minorHAnsi"/>
                <w:spacing w:val="-2"/>
              </w:rPr>
              <w:t xml:space="preserve"> </w:t>
            </w:r>
            <w:r w:rsidRPr="00BC700F">
              <w:rPr>
                <w:rFonts w:asciiTheme="minorHAnsi" w:hAnsiTheme="minorHAnsi"/>
              </w:rPr>
              <w:t>seat.</w:t>
            </w:r>
          </w:p>
          <w:p w14:paraId="3E635966" w14:textId="77777777" w:rsidR="00B80293" w:rsidRPr="00BC700F" w:rsidRDefault="00B80293" w:rsidP="00AD2562">
            <w:pPr>
              <w:pStyle w:val="TableParagraph"/>
              <w:numPr>
                <w:ilvl w:val="0"/>
                <w:numId w:val="13"/>
              </w:numPr>
              <w:tabs>
                <w:tab w:val="left" w:pos="847"/>
                <w:tab w:val="left" w:pos="848"/>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Fight, bully, harass or intimidate other vehicle occupants. If an incident occurs, inform the bus driver as soon as</w:t>
            </w:r>
            <w:r w:rsidRPr="00BC700F">
              <w:rPr>
                <w:rFonts w:asciiTheme="minorHAnsi" w:hAnsiTheme="minorHAnsi"/>
                <w:spacing w:val="-14"/>
              </w:rPr>
              <w:t xml:space="preserve"> </w:t>
            </w:r>
            <w:r w:rsidRPr="00BC700F">
              <w:rPr>
                <w:rFonts w:asciiTheme="minorHAnsi" w:hAnsiTheme="minorHAnsi"/>
              </w:rPr>
              <w:t>practical.</w:t>
            </w:r>
          </w:p>
          <w:p w14:paraId="04696BFC" w14:textId="77777777" w:rsidR="00B80293" w:rsidRPr="00BC700F" w:rsidRDefault="00B80293" w:rsidP="00AD2562">
            <w:pPr>
              <w:pStyle w:val="TableParagraph"/>
              <w:numPr>
                <w:ilvl w:val="0"/>
                <w:numId w:val="13"/>
              </w:numPr>
              <w:tabs>
                <w:tab w:val="left" w:pos="847"/>
                <w:tab w:val="left" w:pos="848"/>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Interfere with the driving controls, emergency exits,</w:t>
            </w:r>
            <w:r w:rsidRPr="00BC700F">
              <w:rPr>
                <w:rFonts w:asciiTheme="minorHAnsi" w:hAnsiTheme="minorHAnsi"/>
                <w:spacing w:val="-8"/>
              </w:rPr>
              <w:t xml:space="preserve"> </w:t>
            </w:r>
            <w:r w:rsidRPr="00BC700F">
              <w:rPr>
                <w:rFonts w:asciiTheme="minorHAnsi" w:hAnsiTheme="minorHAnsi"/>
              </w:rPr>
              <w:t>switches.</w:t>
            </w:r>
          </w:p>
          <w:p w14:paraId="5B60526D" w14:textId="77777777" w:rsidR="00B80293" w:rsidRPr="00BC700F" w:rsidRDefault="00B80293" w:rsidP="00AD2562">
            <w:pPr>
              <w:pStyle w:val="TableParagraph"/>
              <w:numPr>
                <w:ilvl w:val="0"/>
                <w:numId w:val="13"/>
              </w:numPr>
              <w:tabs>
                <w:tab w:val="left" w:pos="847"/>
                <w:tab w:val="left" w:pos="848"/>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spellStart"/>
            <w:r w:rsidRPr="00BC700F">
              <w:rPr>
                <w:rFonts w:asciiTheme="minorHAnsi" w:hAnsiTheme="minorHAnsi"/>
              </w:rPr>
              <w:t>Vandalise</w:t>
            </w:r>
            <w:proofErr w:type="spellEnd"/>
            <w:r w:rsidRPr="00BC700F">
              <w:rPr>
                <w:rFonts w:asciiTheme="minorHAnsi" w:hAnsiTheme="minorHAnsi"/>
              </w:rPr>
              <w:t xml:space="preserve"> or damage a seat belt fitted to a school bus or other students’</w:t>
            </w:r>
            <w:r w:rsidRPr="00BC700F">
              <w:rPr>
                <w:rFonts w:asciiTheme="minorHAnsi" w:hAnsiTheme="minorHAnsi"/>
                <w:spacing w:val="-4"/>
              </w:rPr>
              <w:t xml:space="preserve"> </w:t>
            </w:r>
            <w:r w:rsidRPr="00BC700F">
              <w:rPr>
                <w:rFonts w:asciiTheme="minorHAnsi" w:hAnsiTheme="minorHAnsi"/>
              </w:rPr>
              <w:t>property.</w:t>
            </w:r>
          </w:p>
          <w:p w14:paraId="1946FC10" w14:textId="77777777" w:rsidR="00B80293" w:rsidRPr="00BC700F" w:rsidRDefault="00B80293" w:rsidP="00AD2562">
            <w:pPr>
              <w:pStyle w:val="TableParagraph"/>
              <w:numPr>
                <w:ilvl w:val="0"/>
                <w:numId w:val="13"/>
              </w:numPr>
              <w:tabs>
                <w:tab w:val="left" w:pos="847"/>
                <w:tab w:val="left" w:pos="848"/>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Distract the driver.</w:t>
            </w:r>
          </w:p>
          <w:p w14:paraId="5340AAD5" w14:textId="77777777" w:rsidR="00B80293" w:rsidRPr="00BC700F" w:rsidRDefault="00B80293" w:rsidP="00AD2562">
            <w:pPr>
              <w:pStyle w:val="TableParagraph"/>
              <w:numPr>
                <w:ilvl w:val="0"/>
                <w:numId w:val="13"/>
              </w:numPr>
              <w:tabs>
                <w:tab w:val="left" w:pos="847"/>
                <w:tab w:val="left" w:pos="848"/>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Play audible music (loud music that may distract the bus</w:t>
            </w:r>
            <w:r w:rsidRPr="00BC700F">
              <w:rPr>
                <w:rFonts w:asciiTheme="minorHAnsi" w:hAnsiTheme="minorHAnsi"/>
                <w:spacing w:val="-32"/>
              </w:rPr>
              <w:t xml:space="preserve"> </w:t>
            </w:r>
            <w:r w:rsidRPr="00BC700F">
              <w:rPr>
                <w:rFonts w:asciiTheme="minorHAnsi" w:hAnsiTheme="minorHAnsi"/>
              </w:rPr>
              <w:t>driver) without the permission of the</w:t>
            </w:r>
            <w:r w:rsidRPr="00BC700F">
              <w:rPr>
                <w:rFonts w:asciiTheme="minorHAnsi" w:hAnsiTheme="minorHAnsi"/>
                <w:spacing w:val="-4"/>
              </w:rPr>
              <w:t xml:space="preserve"> </w:t>
            </w:r>
            <w:r w:rsidRPr="00BC700F">
              <w:rPr>
                <w:rFonts w:asciiTheme="minorHAnsi" w:hAnsiTheme="minorHAnsi"/>
              </w:rPr>
              <w:t>driver.</w:t>
            </w:r>
          </w:p>
          <w:p w14:paraId="72E68FFB" w14:textId="77777777" w:rsidR="00B80293" w:rsidRPr="00BC700F" w:rsidRDefault="00B80293" w:rsidP="00AD2562">
            <w:pPr>
              <w:pStyle w:val="TableParagraph"/>
              <w:numPr>
                <w:ilvl w:val="0"/>
                <w:numId w:val="13"/>
              </w:numPr>
              <w:tabs>
                <w:tab w:val="left" w:pos="847"/>
                <w:tab w:val="left" w:pos="848"/>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Swear, yell and spit or use offensive</w:t>
            </w:r>
            <w:r w:rsidRPr="00BC700F">
              <w:rPr>
                <w:rFonts w:asciiTheme="minorHAnsi" w:hAnsiTheme="minorHAnsi"/>
                <w:spacing w:val="-1"/>
              </w:rPr>
              <w:t xml:space="preserve"> </w:t>
            </w:r>
            <w:r w:rsidRPr="00BC700F">
              <w:rPr>
                <w:rFonts w:asciiTheme="minorHAnsi" w:hAnsiTheme="minorHAnsi"/>
              </w:rPr>
              <w:t>language.</w:t>
            </w:r>
          </w:p>
          <w:p w14:paraId="511DEFD1" w14:textId="69B567D3" w:rsidR="00AD2562" w:rsidRPr="00AD2562" w:rsidRDefault="00B80293" w:rsidP="00AD2562">
            <w:pPr>
              <w:pStyle w:val="TableParagraph"/>
              <w:numPr>
                <w:ilvl w:val="0"/>
                <w:numId w:val="13"/>
              </w:numPr>
              <w:tabs>
                <w:tab w:val="left" w:pos="847"/>
                <w:tab w:val="left" w:pos="848"/>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2562">
              <w:rPr>
                <w:rFonts w:asciiTheme="minorHAnsi" w:hAnsiTheme="minorHAnsi"/>
              </w:rPr>
              <w:t xml:space="preserve">Smoke </w:t>
            </w:r>
            <w:r w:rsidR="00AD2562" w:rsidRPr="00AD2562">
              <w:rPr>
                <w:rFonts w:asciiTheme="minorHAnsi" w:hAnsiTheme="minorHAnsi"/>
              </w:rPr>
              <w:t>(includes e-cigarette</w:t>
            </w:r>
            <w:r w:rsidR="009355B6">
              <w:rPr>
                <w:rFonts w:asciiTheme="minorHAnsi" w:hAnsiTheme="minorHAnsi"/>
              </w:rPr>
              <w:t>s</w:t>
            </w:r>
            <w:r w:rsidR="00AD2562" w:rsidRPr="00AD2562">
              <w:rPr>
                <w:rFonts w:asciiTheme="minorHAnsi" w:hAnsiTheme="minorHAnsi"/>
              </w:rPr>
              <w:t xml:space="preserve"> </w:t>
            </w:r>
            <w:r w:rsidR="009355B6">
              <w:rPr>
                <w:rFonts w:asciiTheme="minorHAnsi" w:hAnsiTheme="minorHAnsi"/>
              </w:rPr>
              <w:t xml:space="preserve">and vape </w:t>
            </w:r>
            <w:r w:rsidR="00AD2562" w:rsidRPr="00AD2562">
              <w:rPr>
                <w:rFonts w:asciiTheme="minorHAnsi" w:hAnsiTheme="minorHAnsi"/>
              </w:rPr>
              <w:t>products</w:t>
            </w:r>
            <w:r w:rsidR="009355B6">
              <w:rPr>
                <w:rFonts w:asciiTheme="minorHAnsi" w:hAnsiTheme="minorHAnsi"/>
              </w:rPr>
              <w:t>).</w:t>
            </w:r>
          </w:p>
          <w:p w14:paraId="02C622AA" w14:textId="492C9B08" w:rsidR="00AD2562" w:rsidRPr="00AD2562" w:rsidRDefault="00AD2562" w:rsidP="00AD2562">
            <w:pPr>
              <w:numPr>
                <w:ilvl w:val="0"/>
                <w:numId w:val="13"/>
              </w:numPr>
              <w:tabs>
                <w:tab w:val="left" w:pos="9390"/>
              </w:tabs>
              <w:ind w:right="43"/>
              <w:contextualSpacing/>
              <w:cnfStyle w:val="000000100000" w:firstRow="0" w:lastRow="0" w:firstColumn="0" w:lastColumn="0" w:oddVBand="0" w:evenVBand="0" w:oddHBand="1" w:evenHBand="0" w:firstRowFirstColumn="0" w:firstRowLastColumn="0" w:lastRowFirstColumn="0" w:lastRowLastColumn="0"/>
              <w:rPr>
                <w:rFonts w:cs="Arial"/>
                <w:lang w:val="en-GB"/>
              </w:rPr>
            </w:pPr>
            <w:r w:rsidRPr="00AD2562">
              <w:rPr>
                <w:rFonts w:cs="Arial"/>
                <w:lang w:val="en-GB"/>
              </w:rPr>
              <w:lastRenderedPageBreak/>
              <w:t>Consume food or drink (other than water from a sealable container) without permission of the driver.</w:t>
            </w:r>
          </w:p>
          <w:p w14:paraId="1F9F7521" w14:textId="77777777" w:rsidR="00B80293" w:rsidRPr="00BC700F" w:rsidRDefault="00B80293" w:rsidP="00AD2562">
            <w:pPr>
              <w:pStyle w:val="TableParagraph"/>
              <w:numPr>
                <w:ilvl w:val="0"/>
                <w:numId w:val="13"/>
              </w:numPr>
              <w:tabs>
                <w:tab w:val="left" w:pos="825"/>
                <w:tab w:val="left" w:pos="826"/>
              </w:tabs>
              <w:spacing w:before="120" w:after="120"/>
              <w:ind w:right="18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00F">
              <w:rPr>
                <w:rFonts w:asciiTheme="minorHAnsi" w:hAnsiTheme="minorHAnsi"/>
              </w:rPr>
              <w:t>Throw any article around or from the</w:t>
            </w:r>
            <w:r w:rsidRPr="00BC700F">
              <w:rPr>
                <w:rFonts w:asciiTheme="minorHAnsi" w:hAnsiTheme="minorHAnsi"/>
                <w:spacing w:val="-14"/>
              </w:rPr>
              <w:t xml:space="preserve"> </w:t>
            </w:r>
            <w:r w:rsidRPr="00BC700F">
              <w:rPr>
                <w:rFonts w:asciiTheme="minorHAnsi" w:hAnsiTheme="minorHAnsi"/>
              </w:rPr>
              <w:t>bus.</w:t>
            </w:r>
          </w:p>
          <w:p w14:paraId="435D274A" w14:textId="77777777" w:rsidR="00B80293" w:rsidRPr="005E402B" w:rsidRDefault="00B80293" w:rsidP="00AD2562">
            <w:pPr>
              <w:pStyle w:val="TableParagraph"/>
              <w:numPr>
                <w:ilvl w:val="0"/>
                <w:numId w:val="13"/>
              </w:numPr>
              <w:tabs>
                <w:tab w:val="left" w:pos="825"/>
              </w:tabs>
              <w:spacing w:before="120" w:after="120"/>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Leave rubbish on the bus, or at stops or</w:t>
            </w:r>
            <w:r w:rsidRPr="005E402B">
              <w:rPr>
                <w:rFonts w:ascii="Lato" w:hAnsi="Lato"/>
                <w:spacing w:val="-5"/>
              </w:rPr>
              <w:t xml:space="preserve"> </w:t>
            </w:r>
            <w:r w:rsidRPr="005E402B">
              <w:rPr>
                <w:rFonts w:ascii="Lato" w:hAnsi="Lato"/>
              </w:rPr>
              <w:t>Interchanges.</w:t>
            </w:r>
          </w:p>
          <w:p w14:paraId="67B9137A" w14:textId="77777777" w:rsidR="00B80293" w:rsidRPr="005E402B" w:rsidRDefault="00B80293" w:rsidP="00AD2562">
            <w:pPr>
              <w:pStyle w:val="TableParagraph"/>
              <w:numPr>
                <w:ilvl w:val="0"/>
                <w:numId w:val="13"/>
              </w:numPr>
              <w:spacing w:before="120" w:after="120"/>
              <w:ind w:right="569"/>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Allow any part of their body to protrude from the bus while it is in motion.</w:t>
            </w:r>
          </w:p>
          <w:p w14:paraId="422D281B" w14:textId="2175A38B" w:rsidR="00B80293" w:rsidRPr="005E402B" w:rsidRDefault="00B80293" w:rsidP="00AD2562">
            <w:pPr>
              <w:pStyle w:val="TableParagraph"/>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Carry dangerous items (such as knives</w:t>
            </w:r>
            <w:r w:rsidRPr="005E402B">
              <w:rPr>
                <w:rFonts w:ascii="Lato" w:hAnsi="Lato"/>
                <w:spacing w:val="-11"/>
              </w:rPr>
              <w:t xml:space="preserve"> </w:t>
            </w:r>
            <w:r w:rsidRPr="005E402B">
              <w:rPr>
                <w:rFonts w:ascii="Lato" w:hAnsi="Lato"/>
              </w:rPr>
              <w:t>etc</w:t>
            </w:r>
            <w:r w:rsidR="00C16425">
              <w:rPr>
                <w:rFonts w:ascii="Lato" w:hAnsi="Lato"/>
              </w:rPr>
              <w:t>.</w:t>
            </w:r>
            <w:r w:rsidRPr="005E402B">
              <w:rPr>
                <w:rFonts w:ascii="Lato" w:hAnsi="Lato"/>
              </w:rPr>
              <w:t>).</w:t>
            </w:r>
          </w:p>
          <w:p w14:paraId="59686627" w14:textId="77777777" w:rsidR="00B80293" w:rsidRPr="005E402B" w:rsidRDefault="00B80293" w:rsidP="00AD2562">
            <w:pPr>
              <w:pStyle w:val="TableParagraph"/>
              <w:numPr>
                <w:ilvl w:val="0"/>
                <w:numId w:val="13"/>
              </w:numPr>
              <w:spacing w:before="120" w:after="120"/>
              <w:ind w:right="182"/>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Use a mobile phone or another device of any description, to film, photograph or otherwise obtain image or audio of other passengers, drivers or their surroundings either inside or external to the vehicle.</w:t>
            </w:r>
          </w:p>
          <w:p w14:paraId="1523D7E9" w14:textId="77777777" w:rsidR="00B80293" w:rsidRPr="005E402B" w:rsidRDefault="00B80293" w:rsidP="00AD2562">
            <w:pPr>
              <w:pStyle w:val="TableParagraph"/>
              <w:numPr>
                <w:ilvl w:val="0"/>
                <w:numId w:val="13"/>
              </w:numPr>
              <w:spacing w:before="120" w:after="120"/>
              <w:ind w:right="182"/>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Possess, discuss or distribute any material that may be considered inappropriate or offensive (for example material of a violent or sexually explicit</w:t>
            </w:r>
            <w:r w:rsidRPr="005E402B">
              <w:rPr>
                <w:rFonts w:ascii="Lato" w:hAnsi="Lato"/>
                <w:spacing w:val="-1"/>
              </w:rPr>
              <w:t xml:space="preserve"> </w:t>
            </w:r>
            <w:r w:rsidRPr="005E402B">
              <w:rPr>
                <w:rFonts w:ascii="Lato" w:hAnsi="Lato"/>
              </w:rPr>
              <w:t>nature).</w:t>
            </w:r>
          </w:p>
        </w:tc>
      </w:tr>
      <w:tr w:rsidR="00B80293" w:rsidRPr="005E402B" w14:paraId="38713D0B" w14:textId="77777777" w:rsidTr="00EA261B">
        <w:tc>
          <w:tcPr>
            <w:cnfStyle w:val="001000000000" w:firstRow="0" w:lastRow="0" w:firstColumn="1" w:lastColumn="0" w:oddVBand="0" w:evenVBand="0" w:oddHBand="0" w:evenHBand="0" w:firstRowFirstColumn="0" w:firstRowLastColumn="0" w:lastRowFirstColumn="0" w:lastRowLastColumn="0"/>
            <w:tcW w:w="2126" w:type="dxa"/>
          </w:tcPr>
          <w:p w14:paraId="08E3BB92" w14:textId="77777777" w:rsidR="00B80293" w:rsidRPr="005E402B" w:rsidRDefault="00B80293" w:rsidP="00EA261B">
            <w:pPr>
              <w:spacing w:before="120" w:after="120"/>
            </w:pPr>
            <w:r w:rsidRPr="005E402B">
              <w:lastRenderedPageBreak/>
              <w:t>Use designated stops</w:t>
            </w:r>
          </w:p>
        </w:tc>
        <w:tc>
          <w:tcPr>
            <w:tcW w:w="7513" w:type="dxa"/>
          </w:tcPr>
          <w:p w14:paraId="239F7C53" w14:textId="77777777" w:rsidR="00B80293" w:rsidRPr="005E402B" w:rsidRDefault="00B80293" w:rsidP="00073E4C">
            <w:pPr>
              <w:pStyle w:val="TableParagraph"/>
              <w:numPr>
                <w:ilvl w:val="0"/>
                <w:numId w:val="12"/>
              </w:numPr>
              <w:tabs>
                <w:tab w:val="left" w:pos="842"/>
                <w:tab w:val="left" w:pos="843"/>
              </w:tabs>
              <w:spacing w:before="120" w:after="120"/>
              <w:ind w:right="182"/>
              <w:cnfStyle w:val="000000000000" w:firstRow="0" w:lastRow="0" w:firstColumn="0" w:lastColumn="0" w:oddVBand="0" w:evenVBand="0" w:oddHBand="0" w:evenHBand="0" w:firstRowFirstColumn="0" w:firstRowLastColumn="0" w:lastRowFirstColumn="0" w:lastRowLastColumn="0"/>
              <w:rPr>
                <w:rFonts w:ascii="Lato" w:hAnsi="Lato"/>
              </w:rPr>
            </w:pPr>
            <w:r w:rsidRPr="005E402B">
              <w:rPr>
                <w:rFonts w:ascii="Lato" w:hAnsi="Lato"/>
              </w:rPr>
              <w:t>It is the responsibility of students to disembark at their correct designated stop. When travelling on rural services advise the</w:t>
            </w:r>
            <w:r w:rsidRPr="005E402B">
              <w:rPr>
                <w:rFonts w:ascii="Lato" w:hAnsi="Lato"/>
                <w:spacing w:val="-34"/>
              </w:rPr>
              <w:t xml:space="preserve"> </w:t>
            </w:r>
            <w:r w:rsidRPr="005E402B">
              <w:rPr>
                <w:rFonts w:ascii="Lato" w:hAnsi="Lato"/>
              </w:rPr>
              <w:t>driver where to disembark when a designated stop is not available. The driver will stop in a safe location as close to the request as</w:t>
            </w:r>
            <w:r w:rsidRPr="005E402B">
              <w:rPr>
                <w:rFonts w:ascii="Lato" w:hAnsi="Lato"/>
                <w:spacing w:val="-18"/>
              </w:rPr>
              <w:t xml:space="preserve"> </w:t>
            </w:r>
            <w:r w:rsidRPr="005E402B">
              <w:rPr>
                <w:rFonts w:ascii="Lato" w:hAnsi="Lato"/>
              </w:rPr>
              <w:t>is practical.</w:t>
            </w:r>
          </w:p>
        </w:tc>
      </w:tr>
      <w:tr w:rsidR="00B80293" w:rsidRPr="005E402B" w14:paraId="41E2C1C9" w14:textId="77777777" w:rsidTr="00EA2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B3F8E02" w14:textId="77777777" w:rsidR="00B80293" w:rsidRPr="005E402B" w:rsidRDefault="00B80293" w:rsidP="00EA261B">
            <w:pPr>
              <w:spacing w:before="120" w:after="120"/>
            </w:pPr>
            <w:r w:rsidRPr="005E402B">
              <w:t>When leaving the bus, do so in an orderly manner</w:t>
            </w:r>
          </w:p>
        </w:tc>
        <w:tc>
          <w:tcPr>
            <w:tcW w:w="7513" w:type="dxa"/>
          </w:tcPr>
          <w:p w14:paraId="0037D9B8" w14:textId="77777777" w:rsidR="00B80293" w:rsidRPr="005E402B" w:rsidRDefault="00B80293" w:rsidP="00792E63">
            <w:pPr>
              <w:pStyle w:val="TableParagraph"/>
              <w:numPr>
                <w:ilvl w:val="0"/>
                <w:numId w:val="11"/>
              </w:numPr>
              <w:tabs>
                <w:tab w:val="left" w:pos="842"/>
                <w:tab w:val="left" w:pos="843"/>
              </w:tabs>
              <w:spacing w:before="120" w:after="120"/>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Wait until the bus stops before moving to get</w:t>
            </w:r>
            <w:r w:rsidRPr="005E402B">
              <w:rPr>
                <w:rFonts w:ascii="Lato" w:hAnsi="Lato"/>
                <w:spacing w:val="-13"/>
              </w:rPr>
              <w:t xml:space="preserve"> </w:t>
            </w:r>
            <w:r w:rsidRPr="005E402B">
              <w:rPr>
                <w:rFonts w:ascii="Lato" w:hAnsi="Lato"/>
              </w:rPr>
              <w:t>off.</w:t>
            </w:r>
          </w:p>
          <w:p w14:paraId="79A80609" w14:textId="77777777" w:rsidR="00B80293" w:rsidRPr="005E402B" w:rsidRDefault="00B80293" w:rsidP="00073E4C">
            <w:pPr>
              <w:pStyle w:val="TableParagraph"/>
              <w:numPr>
                <w:ilvl w:val="0"/>
                <w:numId w:val="11"/>
              </w:numPr>
              <w:tabs>
                <w:tab w:val="left" w:pos="842"/>
                <w:tab w:val="left" w:pos="843"/>
              </w:tabs>
              <w:spacing w:before="120" w:after="120"/>
              <w:ind w:right="324"/>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Never cross the road in front of</w:t>
            </w:r>
            <w:r>
              <w:rPr>
                <w:rFonts w:ascii="Lato" w:hAnsi="Lato"/>
              </w:rPr>
              <w:t xml:space="preserve"> or behind</w:t>
            </w:r>
            <w:r w:rsidRPr="005E402B">
              <w:rPr>
                <w:rFonts w:ascii="Lato" w:hAnsi="Lato"/>
              </w:rPr>
              <w:t xml:space="preserve"> the bus. Wait until the bus has moved away and it is safe to</w:t>
            </w:r>
            <w:r w:rsidRPr="005E402B">
              <w:rPr>
                <w:rFonts w:ascii="Lato" w:hAnsi="Lato"/>
                <w:spacing w:val="-6"/>
              </w:rPr>
              <w:t xml:space="preserve"> </w:t>
            </w:r>
            <w:r w:rsidRPr="005E402B">
              <w:rPr>
                <w:rFonts w:ascii="Lato" w:hAnsi="Lato"/>
              </w:rPr>
              <w:t>cross.</w:t>
            </w:r>
          </w:p>
          <w:p w14:paraId="3DFC8F31" w14:textId="4C9823B5" w:rsidR="00B80293" w:rsidRPr="005E402B" w:rsidRDefault="00B80293" w:rsidP="00792E63">
            <w:pPr>
              <w:pStyle w:val="TableParagraph"/>
              <w:numPr>
                <w:ilvl w:val="0"/>
                <w:numId w:val="11"/>
              </w:numPr>
              <w:tabs>
                <w:tab w:val="left" w:pos="842"/>
                <w:tab w:val="left" w:pos="843"/>
              </w:tabs>
              <w:spacing w:before="120" w:after="120"/>
              <w:ind w:hanging="357"/>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 xml:space="preserve">Use crossings or traffic lights </w:t>
            </w:r>
            <w:r w:rsidR="00CA6B5D">
              <w:rPr>
                <w:rFonts w:ascii="Lato" w:hAnsi="Lato"/>
              </w:rPr>
              <w:t>where</w:t>
            </w:r>
            <w:r w:rsidRPr="005E402B">
              <w:rPr>
                <w:rFonts w:ascii="Lato" w:hAnsi="Lato"/>
                <w:spacing w:val="-2"/>
              </w:rPr>
              <w:t xml:space="preserve"> </w:t>
            </w:r>
            <w:r w:rsidRPr="005E402B">
              <w:rPr>
                <w:rFonts w:ascii="Lato" w:hAnsi="Lato"/>
              </w:rPr>
              <w:t>available.</w:t>
            </w:r>
          </w:p>
          <w:p w14:paraId="1D0E1FB2" w14:textId="77777777" w:rsidR="00B80293" w:rsidRPr="005E402B" w:rsidRDefault="00B80293" w:rsidP="00792E63">
            <w:pPr>
              <w:pStyle w:val="TableParagraph"/>
              <w:numPr>
                <w:ilvl w:val="0"/>
                <w:numId w:val="12"/>
              </w:numPr>
              <w:tabs>
                <w:tab w:val="left" w:pos="842"/>
                <w:tab w:val="left" w:pos="843"/>
              </w:tabs>
              <w:spacing w:before="120" w:after="120"/>
              <w:ind w:right="262"/>
              <w:cnfStyle w:val="000000100000" w:firstRow="0" w:lastRow="0" w:firstColumn="0" w:lastColumn="0" w:oddVBand="0" w:evenVBand="0" w:oddHBand="1" w:evenHBand="0" w:firstRowFirstColumn="0" w:firstRowLastColumn="0" w:lastRowFirstColumn="0" w:lastRowLastColumn="0"/>
              <w:rPr>
                <w:rFonts w:ascii="Lato" w:hAnsi="Lato"/>
              </w:rPr>
            </w:pPr>
            <w:r w:rsidRPr="005E402B">
              <w:rPr>
                <w:rFonts w:ascii="Lato" w:hAnsi="Lato"/>
              </w:rPr>
              <w:t>Stop, look, listen and think before crossing the</w:t>
            </w:r>
            <w:r w:rsidRPr="005E402B">
              <w:rPr>
                <w:rFonts w:ascii="Lato" w:hAnsi="Lato"/>
                <w:spacing w:val="-2"/>
              </w:rPr>
              <w:t xml:space="preserve"> </w:t>
            </w:r>
            <w:r w:rsidRPr="005E402B">
              <w:rPr>
                <w:rFonts w:ascii="Lato" w:hAnsi="Lato"/>
              </w:rPr>
              <w:t>road.</w:t>
            </w:r>
          </w:p>
        </w:tc>
      </w:tr>
      <w:tr w:rsidR="00B80293" w:rsidRPr="005E402B" w14:paraId="7DD731EF" w14:textId="77777777" w:rsidTr="00EA261B">
        <w:tc>
          <w:tcPr>
            <w:cnfStyle w:val="001000000000" w:firstRow="0" w:lastRow="0" w:firstColumn="1" w:lastColumn="0" w:oddVBand="0" w:evenVBand="0" w:oddHBand="0" w:evenHBand="0" w:firstRowFirstColumn="0" w:firstRowLastColumn="0" w:lastRowFirstColumn="0" w:lastRowLastColumn="0"/>
            <w:tcW w:w="2126" w:type="dxa"/>
          </w:tcPr>
          <w:p w14:paraId="333118DB" w14:textId="77777777" w:rsidR="00B80293" w:rsidRPr="005E402B" w:rsidRDefault="00B80293" w:rsidP="00EA261B">
            <w:pPr>
              <w:spacing w:before="120" w:after="120"/>
            </w:pPr>
            <w:r w:rsidRPr="005E402B">
              <w:t>In case of an emergency or a breakdown</w:t>
            </w:r>
          </w:p>
        </w:tc>
        <w:tc>
          <w:tcPr>
            <w:tcW w:w="7513" w:type="dxa"/>
          </w:tcPr>
          <w:p w14:paraId="7D93656B" w14:textId="77777777" w:rsidR="00B80293" w:rsidRPr="005E402B" w:rsidRDefault="00B80293" w:rsidP="00792E63">
            <w:pPr>
              <w:pStyle w:val="TableParagraph"/>
              <w:numPr>
                <w:ilvl w:val="0"/>
                <w:numId w:val="10"/>
              </w:numPr>
              <w:tabs>
                <w:tab w:val="left" w:pos="842"/>
                <w:tab w:val="left" w:pos="843"/>
              </w:tabs>
              <w:spacing w:before="120" w:after="120"/>
              <w:cnfStyle w:val="000000000000" w:firstRow="0" w:lastRow="0" w:firstColumn="0" w:lastColumn="0" w:oddVBand="0" w:evenVBand="0" w:oddHBand="0" w:evenHBand="0" w:firstRowFirstColumn="0" w:firstRowLastColumn="0" w:lastRowFirstColumn="0" w:lastRowLastColumn="0"/>
              <w:rPr>
                <w:rFonts w:ascii="Lato" w:hAnsi="Lato"/>
              </w:rPr>
            </w:pPr>
            <w:r w:rsidRPr="005E402B">
              <w:rPr>
                <w:rFonts w:ascii="Lato" w:hAnsi="Lato"/>
              </w:rPr>
              <w:t>Follow the driver’s</w:t>
            </w:r>
            <w:r w:rsidRPr="005E402B">
              <w:rPr>
                <w:rFonts w:ascii="Lato" w:hAnsi="Lato"/>
                <w:spacing w:val="-3"/>
              </w:rPr>
              <w:t xml:space="preserve"> </w:t>
            </w:r>
            <w:r w:rsidRPr="005E402B">
              <w:rPr>
                <w:rFonts w:ascii="Lato" w:hAnsi="Lato"/>
              </w:rPr>
              <w:t>instructions.</w:t>
            </w:r>
          </w:p>
          <w:p w14:paraId="1AA6AE3D" w14:textId="77777777" w:rsidR="00B80293" w:rsidRPr="005E402B" w:rsidRDefault="00B80293" w:rsidP="00792E63">
            <w:pPr>
              <w:pStyle w:val="TableParagraph"/>
              <w:numPr>
                <w:ilvl w:val="0"/>
                <w:numId w:val="10"/>
              </w:numPr>
              <w:tabs>
                <w:tab w:val="left" w:pos="842"/>
                <w:tab w:val="left" w:pos="843"/>
              </w:tabs>
              <w:spacing w:before="120" w:after="120"/>
              <w:ind w:hanging="357"/>
              <w:cnfStyle w:val="000000000000" w:firstRow="0" w:lastRow="0" w:firstColumn="0" w:lastColumn="0" w:oddVBand="0" w:evenVBand="0" w:oddHBand="0" w:evenHBand="0" w:firstRowFirstColumn="0" w:firstRowLastColumn="0" w:lastRowFirstColumn="0" w:lastRowLastColumn="0"/>
              <w:rPr>
                <w:rFonts w:ascii="Lato" w:hAnsi="Lato"/>
              </w:rPr>
            </w:pPr>
            <w:r w:rsidRPr="005E402B">
              <w:rPr>
                <w:rFonts w:ascii="Lato" w:hAnsi="Lato"/>
              </w:rPr>
              <w:t>Leave the bus in a quiet and orderly</w:t>
            </w:r>
            <w:r w:rsidRPr="005E402B">
              <w:rPr>
                <w:rFonts w:ascii="Lato" w:hAnsi="Lato"/>
                <w:spacing w:val="-9"/>
              </w:rPr>
              <w:t xml:space="preserve"> </w:t>
            </w:r>
            <w:r w:rsidRPr="005E402B">
              <w:rPr>
                <w:rFonts w:ascii="Lato" w:hAnsi="Lato"/>
              </w:rPr>
              <w:t>fashion.</w:t>
            </w:r>
          </w:p>
          <w:p w14:paraId="07771116" w14:textId="77777777" w:rsidR="00B80293" w:rsidRPr="005E402B" w:rsidRDefault="00B80293" w:rsidP="00792E63">
            <w:pPr>
              <w:pStyle w:val="TableParagraph"/>
              <w:numPr>
                <w:ilvl w:val="0"/>
                <w:numId w:val="11"/>
              </w:numPr>
              <w:tabs>
                <w:tab w:val="left" w:pos="842"/>
                <w:tab w:val="left" w:pos="843"/>
              </w:tabs>
              <w:spacing w:before="120" w:after="120"/>
              <w:cnfStyle w:val="000000000000" w:firstRow="0" w:lastRow="0" w:firstColumn="0" w:lastColumn="0" w:oddVBand="0" w:evenVBand="0" w:oddHBand="0" w:evenHBand="0" w:firstRowFirstColumn="0" w:firstRowLastColumn="0" w:lastRowFirstColumn="0" w:lastRowLastColumn="0"/>
              <w:rPr>
                <w:rFonts w:ascii="Lato" w:hAnsi="Lato"/>
              </w:rPr>
            </w:pPr>
            <w:r w:rsidRPr="005E402B">
              <w:rPr>
                <w:rFonts w:ascii="Lato" w:hAnsi="Lato"/>
              </w:rPr>
              <w:t>Wait in the area indicated by the</w:t>
            </w:r>
            <w:r w:rsidRPr="005E402B">
              <w:rPr>
                <w:rFonts w:ascii="Lato" w:hAnsi="Lato"/>
                <w:spacing w:val="-5"/>
              </w:rPr>
              <w:t xml:space="preserve"> </w:t>
            </w:r>
            <w:r w:rsidRPr="005E402B">
              <w:rPr>
                <w:rFonts w:ascii="Lato" w:hAnsi="Lato"/>
              </w:rPr>
              <w:t>driver.</w:t>
            </w:r>
          </w:p>
        </w:tc>
      </w:tr>
    </w:tbl>
    <w:p w14:paraId="7737412F" w14:textId="77777777" w:rsidR="00B80293" w:rsidRDefault="00B80293" w:rsidP="00B80293">
      <w:pPr>
        <w:pStyle w:val="Heading1"/>
        <w:rPr>
          <w:lang w:eastAsia="en-AU"/>
        </w:rPr>
      </w:pPr>
      <w:bookmarkStart w:id="14" w:name="_Toc126842627"/>
      <w:bookmarkStart w:id="15" w:name="_Toc151978161"/>
      <w:r>
        <w:rPr>
          <w:lang w:eastAsia="en-AU"/>
        </w:rPr>
        <w:t>Closed Circuit Television (CCTV)</w:t>
      </w:r>
      <w:bookmarkEnd w:id="14"/>
      <w:bookmarkEnd w:id="15"/>
    </w:p>
    <w:p w14:paraId="1DCC989E" w14:textId="432FA1B1" w:rsidR="00B80293" w:rsidRPr="005E402B" w:rsidRDefault="00B80293" w:rsidP="00FC2FF5">
      <w:pPr>
        <w:pStyle w:val="BodyText"/>
        <w:spacing w:before="204"/>
        <w:ind w:left="360" w:right="56"/>
      </w:pPr>
      <w:r w:rsidRPr="005E402B">
        <w:t xml:space="preserve">Closed Circuit Television (CCTV) cameras are one of a number of measures that help to reduce </w:t>
      </w:r>
      <w:r w:rsidR="00CA6B5D">
        <w:t>inappropriate</w:t>
      </w:r>
      <w:r w:rsidRPr="005E402B">
        <w:t xml:space="preserve"> behaviour and reduce fear of criminal activity in a defined area. This system is used throughout the school bus network and operates in line with applicable law and guidelines.</w:t>
      </w:r>
    </w:p>
    <w:p w14:paraId="16594151" w14:textId="7ADA04F2" w:rsidR="0026169C" w:rsidRDefault="00B80293" w:rsidP="00FC2FF5">
      <w:pPr>
        <w:pStyle w:val="BodyText"/>
        <w:spacing w:before="196"/>
        <w:ind w:left="360" w:right="56"/>
      </w:pPr>
      <w:r w:rsidRPr="005E402B">
        <w:t xml:space="preserve">Where CCTV is fitted, the footage is stored for up to </w:t>
      </w:r>
      <w:r w:rsidR="00CA6B5D">
        <w:t>ten</w:t>
      </w:r>
      <w:r w:rsidRPr="005E402B">
        <w:t xml:space="preserve"> days by the bus operator.</w:t>
      </w:r>
      <w:r w:rsidR="001D7755">
        <w:t xml:space="preserve"> </w:t>
      </w:r>
      <w:r w:rsidR="0026169C" w:rsidRPr="005E402B">
        <w:t xml:space="preserve">Where a serious offence has occurred such as an assault, carrying a dangerous item or destruction of bus operator property the footage will be stored for up to 12 months or </w:t>
      </w:r>
      <w:r w:rsidR="0026169C">
        <w:t>a longer period of time</w:t>
      </w:r>
      <w:r w:rsidR="0026169C" w:rsidRPr="005E402B">
        <w:t>.</w:t>
      </w:r>
    </w:p>
    <w:p w14:paraId="6ADED4E9" w14:textId="7B78FD83" w:rsidR="001D7755" w:rsidRDefault="001D7755" w:rsidP="00FC2FF5">
      <w:pPr>
        <w:pStyle w:val="BodyText"/>
        <w:spacing w:before="196"/>
        <w:ind w:left="360" w:right="56"/>
        <w:rPr>
          <w:iCs/>
        </w:rPr>
      </w:pPr>
      <w:r w:rsidRPr="005E402B">
        <w:t>CCTV footage will be used in investigations in relation to incidents on the school bus or at bus interchanges.</w:t>
      </w:r>
    </w:p>
    <w:p w14:paraId="148062F2" w14:textId="265C82AA" w:rsidR="001D7755" w:rsidRDefault="00790564" w:rsidP="00FC2FF5">
      <w:pPr>
        <w:pStyle w:val="BodyText"/>
        <w:spacing w:before="196"/>
        <w:ind w:left="360" w:right="56"/>
      </w:pPr>
      <w:r>
        <w:t xml:space="preserve">Due to </w:t>
      </w:r>
      <w:r>
        <w:rPr>
          <w:iCs/>
        </w:rPr>
        <w:t>information privacy p</w:t>
      </w:r>
      <w:r w:rsidRPr="006727E6">
        <w:rPr>
          <w:iCs/>
        </w:rPr>
        <w:t>rinciples</w:t>
      </w:r>
      <w:r>
        <w:t>, parents/carers are not usually permitted to view CCTV footage. However,</w:t>
      </w:r>
      <w:r>
        <w:rPr>
          <w:iCs/>
        </w:rPr>
        <w:t xml:space="preserve"> p</w:t>
      </w:r>
      <w:r w:rsidR="001D7755" w:rsidRPr="00DC1FB4">
        <w:rPr>
          <w:iCs/>
        </w:rPr>
        <w:t>arents and guardians</w:t>
      </w:r>
      <w:r w:rsidR="001D7755">
        <w:rPr>
          <w:iCs/>
        </w:rPr>
        <w:t xml:space="preserve"> can request</w:t>
      </w:r>
      <w:r w:rsidR="001D7755" w:rsidRPr="00DC1FB4">
        <w:rPr>
          <w:iCs/>
        </w:rPr>
        <w:t xml:space="preserve"> to view CCTV </w:t>
      </w:r>
      <w:r w:rsidR="00C518D2">
        <w:rPr>
          <w:iCs/>
        </w:rPr>
        <w:t xml:space="preserve">footage </w:t>
      </w:r>
      <w:r w:rsidR="001D7755">
        <w:rPr>
          <w:iCs/>
        </w:rPr>
        <w:t>through s</w:t>
      </w:r>
      <w:r w:rsidR="001D7755" w:rsidRPr="00DC1FB4">
        <w:rPr>
          <w:iCs/>
        </w:rPr>
        <w:t xml:space="preserve">chool </w:t>
      </w:r>
      <w:r w:rsidR="001D7755">
        <w:rPr>
          <w:iCs/>
        </w:rPr>
        <w:t>p</w:t>
      </w:r>
      <w:r w:rsidR="001D7755" w:rsidRPr="00DC1FB4">
        <w:rPr>
          <w:iCs/>
        </w:rPr>
        <w:t>rincipals</w:t>
      </w:r>
      <w:r w:rsidR="001D7755">
        <w:rPr>
          <w:iCs/>
        </w:rPr>
        <w:t>,</w:t>
      </w:r>
      <w:r w:rsidR="001D7755" w:rsidRPr="00DC1FB4">
        <w:rPr>
          <w:iCs/>
        </w:rPr>
        <w:t xml:space="preserve"> in the case of disciplinary matters</w:t>
      </w:r>
      <w:r w:rsidR="001D7755">
        <w:rPr>
          <w:iCs/>
        </w:rPr>
        <w:t>,</w:t>
      </w:r>
      <w:r w:rsidR="001D7755" w:rsidRPr="00DC1FB4">
        <w:rPr>
          <w:iCs/>
        </w:rPr>
        <w:t xml:space="preserve"> or </w:t>
      </w:r>
      <w:r w:rsidR="001D7755">
        <w:rPr>
          <w:iCs/>
        </w:rPr>
        <w:t xml:space="preserve">the NT </w:t>
      </w:r>
      <w:r w:rsidR="001D7755" w:rsidRPr="00DC1FB4">
        <w:rPr>
          <w:iCs/>
        </w:rPr>
        <w:t>Police</w:t>
      </w:r>
      <w:r w:rsidR="001D7755">
        <w:rPr>
          <w:iCs/>
        </w:rPr>
        <w:t>,</w:t>
      </w:r>
      <w:r w:rsidR="001D7755" w:rsidRPr="00DC1FB4">
        <w:rPr>
          <w:iCs/>
        </w:rPr>
        <w:t xml:space="preserve"> in the case of potential offences. </w:t>
      </w:r>
      <w:r w:rsidR="001D7755">
        <w:rPr>
          <w:iCs/>
        </w:rPr>
        <w:lastRenderedPageBreak/>
        <w:t>School p</w:t>
      </w:r>
      <w:r w:rsidR="001D7755" w:rsidRPr="00DC1FB4">
        <w:rPr>
          <w:iCs/>
        </w:rPr>
        <w:t>rincipals are required to consider r</w:t>
      </w:r>
      <w:r w:rsidR="007719B2">
        <w:rPr>
          <w:iCs/>
        </w:rPr>
        <w:t>equests in accordance with the information privacy p</w:t>
      </w:r>
      <w:r w:rsidR="001D7755" w:rsidRPr="00DC1FB4">
        <w:rPr>
          <w:iCs/>
        </w:rPr>
        <w:t xml:space="preserve">rinciples contained in the </w:t>
      </w:r>
      <w:hyperlink r:id="rId24" w:history="1">
        <w:r w:rsidR="001D7755" w:rsidRPr="006968BD">
          <w:rPr>
            <w:rStyle w:val="Hyperlink"/>
            <w:i/>
            <w:iCs/>
            <w:color w:val="auto"/>
            <w:u w:val="none"/>
          </w:rPr>
          <w:t>Information Act</w:t>
        </w:r>
        <w:r w:rsidR="006E31F7" w:rsidRPr="006968BD">
          <w:rPr>
            <w:rStyle w:val="Hyperlink"/>
            <w:i/>
            <w:iCs/>
            <w:color w:val="auto"/>
            <w:u w:val="none"/>
          </w:rPr>
          <w:t xml:space="preserve"> 2002</w:t>
        </w:r>
      </w:hyperlink>
      <w:r w:rsidR="001D7755" w:rsidRPr="00DC1FB4">
        <w:rPr>
          <w:iCs/>
        </w:rPr>
        <w:t>.</w:t>
      </w:r>
      <w:r w:rsidR="001D7755" w:rsidRPr="00DC1FB4">
        <w:t xml:space="preserve"> </w:t>
      </w:r>
    </w:p>
    <w:p w14:paraId="186EF208" w14:textId="0481AAC8" w:rsidR="00B80293" w:rsidRPr="005E402B" w:rsidRDefault="00B80293" w:rsidP="00FC2FF5">
      <w:pPr>
        <w:pStyle w:val="BodyText"/>
        <w:spacing w:before="199"/>
        <w:ind w:left="360" w:right="56"/>
      </w:pPr>
      <w:r w:rsidRPr="005E402B">
        <w:t xml:space="preserve">For further information refer to the </w:t>
      </w:r>
      <w:r w:rsidR="00CA6B5D">
        <w:t>Passenger</w:t>
      </w:r>
      <w:r w:rsidR="00CA6B5D" w:rsidRPr="005E402B">
        <w:t xml:space="preserve"> </w:t>
      </w:r>
      <w:r w:rsidRPr="005E402B">
        <w:t xml:space="preserve">Transport Branch’s </w:t>
      </w:r>
      <w:hyperlink r:id="rId25" w:anchor="public_transport" w:history="1">
        <w:r w:rsidRPr="00374291">
          <w:rPr>
            <w:rStyle w:val="Hyperlink"/>
            <w:u w:val="none"/>
          </w:rPr>
          <w:t>Policy on Public and School Bus Closed Circuit Television Systems (CCTV)</w:t>
        </w:r>
      </w:hyperlink>
      <w:r w:rsidRPr="005E402B">
        <w:t>.</w:t>
      </w:r>
    </w:p>
    <w:p w14:paraId="26AD1EC8" w14:textId="77777777" w:rsidR="00B80293" w:rsidRDefault="00B80293" w:rsidP="00FC2FF5">
      <w:pPr>
        <w:pStyle w:val="Heading1"/>
        <w:ind w:right="56"/>
        <w:rPr>
          <w:lang w:eastAsia="en-AU"/>
        </w:rPr>
      </w:pPr>
      <w:bookmarkStart w:id="16" w:name="_Toc126842628"/>
      <w:bookmarkStart w:id="17" w:name="_Toc151978162"/>
      <w:r>
        <w:rPr>
          <w:lang w:eastAsia="en-AU"/>
        </w:rPr>
        <w:t>Responsibilities</w:t>
      </w:r>
      <w:bookmarkEnd w:id="16"/>
      <w:bookmarkEnd w:id="17"/>
    </w:p>
    <w:p w14:paraId="5A82AA42" w14:textId="77777777" w:rsidR="00B80293" w:rsidRDefault="008B69FF" w:rsidP="00FC2FF5">
      <w:pPr>
        <w:pStyle w:val="Heading2"/>
        <w:ind w:left="973" w:right="56"/>
        <w:rPr>
          <w:lang w:eastAsia="en-AU"/>
        </w:rPr>
      </w:pPr>
      <w:bookmarkStart w:id="18" w:name="_Toc126842629"/>
      <w:bookmarkStart w:id="19" w:name="_Toc151978163"/>
      <w:r>
        <w:rPr>
          <w:lang w:eastAsia="en-AU"/>
        </w:rPr>
        <w:t>Student Responsibilities and C</w:t>
      </w:r>
      <w:r w:rsidR="00B80293">
        <w:rPr>
          <w:lang w:eastAsia="en-AU"/>
        </w:rPr>
        <w:t>onsequences</w:t>
      </w:r>
      <w:bookmarkEnd w:id="18"/>
      <w:bookmarkEnd w:id="19"/>
    </w:p>
    <w:p w14:paraId="61CA8A61" w14:textId="77777777" w:rsidR="00B80293" w:rsidRDefault="00B80293" w:rsidP="00FC2FF5">
      <w:pPr>
        <w:pStyle w:val="Heading3"/>
        <w:ind w:left="1627" w:right="56"/>
        <w:rPr>
          <w:lang w:eastAsia="en-AU"/>
        </w:rPr>
      </w:pPr>
      <w:bookmarkStart w:id="20" w:name="_Toc126842630"/>
      <w:bookmarkStart w:id="21" w:name="_Toc151978164"/>
      <w:r>
        <w:rPr>
          <w:lang w:eastAsia="en-AU"/>
        </w:rPr>
        <w:t xml:space="preserve">On the </w:t>
      </w:r>
      <w:r w:rsidR="008B69FF">
        <w:rPr>
          <w:lang w:eastAsia="en-AU"/>
        </w:rPr>
        <w:t>N</w:t>
      </w:r>
      <w:r>
        <w:rPr>
          <w:lang w:eastAsia="en-AU"/>
        </w:rPr>
        <w:t>etwork</w:t>
      </w:r>
      <w:bookmarkEnd w:id="20"/>
      <w:bookmarkEnd w:id="21"/>
    </w:p>
    <w:p w14:paraId="322B945D" w14:textId="76FDDFE8" w:rsidR="00B80293" w:rsidRPr="005E402B" w:rsidRDefault="00C3624C" w:rsidP="00073E4C">
      <w:pPr>
        <w:pStyle w:val="BodyText"/>
        <w:spacing w:before="200"/>
        <w:ind w:left="907" w:right="-86"/>
      </w:pPr>
      <w:r>
        <w:t>Parents/</w:t>
      </w:r>
      <w:r w:rsidR="00B80293" w:rsidRPr="005E402B">
        <w:t>carers must be confident that their children are competent to travel</w:t>
      </w:r>
      <w:r>
        <w:t xml:space="preserve"> </w:t>
      </w:r>
      <w:r w:rsidRPr="005E402B">
        <w:t>independently</w:t>
      </w:r>
      <w:r w:rsidR="00B80293" w:rsidRPr="005E402B">
        <w:t xml:space="preserve"> on board school buses and ensure that they are able to identify their own bus stop or drop off location.</w:t>
      </w:r>
    </w:p>
    <w:p w14:paraId="4CE7878E" w14:textId="77777777" w:rsidR="00B80293" w:rsidRPr="005E402B" w:rsidRDefault="00B80293" w:rsidP="00073E4C">
      <w:pPr>
        <w:pStyle w:val="BodyText"/>
        <w:spacing w:before="200"/>
        <w:ind w:left="907" w:right="-86"/>
      </w:pPr>
      <w:r w:rsidRPr="005E402B">
        <w:t>Students should immediately inform the bus driver if they miss their desired bus stop or if they have caught the wrong bus. The bus driver will then contact the bus operator to clarify the correct procedure to ensure the student is safely transported to or from school.</w:t>
      </w:r>
    </w:p>
    <w:p w14:paraId="69482F45" w14:textId="7F46CA0D" w:rsidR="00B80293" w:rsidRPr="005E402B" w:rsidRDefault="00C3624C" w:rsidP="00073E4C">
      <w:pPr>
        <w:pStyle w:val="BodyText"/>
        <w:spacing w:before="199"/>
        <w:ind w:left="907" w:right="-86"/>
      </w:pPr>
      <w:r>
        <w:t>School</w:t>
      </w:r>
      <w:r w:rsidR="00B80293" w:rsidRPr="005E402B">
        <w:t xml:space="preserve"> bus network morning services will only drop off at school and no other </w:t>
      </w:r>
      <w:r>
        <w:t>location on the route of travel without prior written approval from the school with the consent of the parent/carer.</w:t>
      </w:r>
    </w:p>
    <w:p w14:paraId="114A5E5C" w14:textId="263DB76E" w:rsidR="00B80293" w:rsidRPr="005E402B" w:rsidRDefault="00B80293" w:rsidP="00073E4C">
      <w:pPr>
        <w:pStyle w:val="BodyText"/>
        <w:spacing w:before="202"/>
        <w:ind w:left="907" w:right="-86"/>
      </w:pPr>
      <w:r w:rsidRPr="005E402B">
        <w:t>If Middle and Secondary School students wish to travel on school buses and are not in school uniform, they should provide a valid student photo identification in order to get free travel. If they do not have a valid student ID they may need to pay the fare. However, it is expected that a student should not be left behind under any</w:t>
      </w:r>
      <w:r w:rsidRPr="005E402B">
        <w:rPr>
          <w:spacing w:val="-6"/>
        </w:rPr>
        <w:t xml:space="preserve"> </w:t>
      </w:r>
      <w:r w:rsidRPr="005E402B">
        <w:t>circumstance.</w:t>
      </w:r>
    </w:p>
    <w:p w14:paraId="6D129F4C" w14:textId="77777777" w:rsidR="00B80293" w:rsidRDefault="00B80293" w:rsidP="00073E4C">
      <w:pPr>
        <w:pStyle w:val="Heading3"/>
        <w:ind w:left="1627" w:right="-86"/>
        <w:rPr>
          <w:lang w:eastAsia="en-AU"/>
        </w:rPr>
      </w:pPr>
      <w:bookmarkStart w:id="22" w:name="_Toc126842631"/>
      <w:bookmarkStart w:id="23" w:name="_Toc151978165"/>
      <w:r>
        <w:rPr>
          <w:lang w:eastAsia="en-AU"/>
        </w:rPr>
        <w:t>What happens if students do not comply with the Code?</w:t>
      </w:r>
      <w:bookmarkEnd w:id="22"/>
      <w:bookmarkEnd w:id="23"/>
    </w:p>
    <w:p w14:paraId="7E76296E" w14:textId="61C75500" w:rsidR="00B80293" w:rsidRPr="005E402B" w:rsidRDefault="00B80293" w:rsidP="00073E4C">
      <w:pPr>
        <w:pStyle w:val="BodyText"/>
        <w:spacing w:before="200"/>
        <w:ind w:left="907" w:right="-86"/>
      </w:pPr>
      <w:r w:rsidRPr="005E402B">
        <w:t xml:space="preserve">To promote consistency and fairness in responding to students who do not follow the Code, </w:t>
      </w:r>
      <w:r>
        <w:t>inappropriate behaviour</w:t>
      </w:r>
      <w:r w:rsidRPr="005E402B">
        <w:t xml:space="preserve"> has been divided into three categories</w:t>
      </w:r>
      <w:r w:rsidR="00C3624C">
        <w:t>.</w:t>
      </w:r>
    </w:p>
    <w:p w14:paraId="162066DC" w14:textId="77777777" w:rsidR="00B80293" w:rsidRPr="005E402B" w:rsidRDefault="00B80293" w:rsidP="00073E4C">
      <w:pPr>
        <w:pStyle w:val="BodyText"/>
        <w:spacing w:before="200"/>
        <w:ind w:left="907" w:right="-86"/>
      </w:pPr>
      <w:r w:rsidRPr="005E402B">
        <w:t>There are various actions that may be taken if a student does not follow the Code. These range from a warning, banning from travel or possible civil or police action.</w:t>
      </w:r>
    </w:p>
    <w:p w14:paraId="7416D02C" w14:textId="77777777" w:rsidR="00B80293" w:rsidRPr="005E402B" w:rsidRDefault="00B80293" w:rsidP="00073E4C">
      <w:pPr>
        <w:pStyle w:val="BodyText"/>
        <w:spacing w:before="199"/>
        <w:ind w:left="907" w:right="-86"/>
      </w:pPr>
      <w:r w:rsidRPr="005E402B">
        <w:t>The following factors will be taken into consideration when categorising the breaches of the Code:</w:t>
      </w:r>
    </w:p>
    <w:p w14:paraId="2A3D286A" w14:textId="77777777" w:rsidR="00B80293" w:rsidRPr="005E402B" w:rsidRDefault="00B80293" w:rsidP="00073E4C">
      <w:pPr>
        <w:pStyle w:val="ListParagraph"/>
        <w:widowControl w:val="0"/>
        <w:numPr>
          <w:ilvl w:val="0"/>
          <w:numId w:val="25"/>
        </w:numPr>
        <w:tabs>
          <w:tab w:val="left" w:pos="1560"/>
        </w:tabs>
        <w:autoSpaceDE w:val="0"/>
        <w:autoSpaceDN w:val="0"/>
        <w:spacing w:before="200"/>
        <w:ind w:left="1559" w:right="-86" w:hanging="567"/>
      </w:pPr>
      <w:r w:rsidRPr="005E402B">
        <w:t>the threat to the safety of passengers on the bus and the nature of the</w:t>
      </w:r>
      <w:r w:rsidRPr="009A4F85">
        <w:rPr>
          <w:spacing w:val="-18"/>
        </w:rPr>
        <w:t xml:space="preserve"> </w:t>
      </w:r>
      <w:r w:rsidRPr="005E402B">
        <w:t>incident;</w:t>
      </w:r>
    </w:p>
    <w:p w14:paraId="07442AE0" w14:textId="77777777" w:rsidR="00B80293" w:rsidRPr="005E402B" w:rsidRDefault="00B80293" w:rsidP="00073E4C">
      <w:pPr>
        <w:pStyle w:val="ListParagraph"/>
        <w:widowControl w:val="0"/>
        <w:numPr>
          <w:ilvl w:val="0"/>
          <w:numId w:val="25"/>
        </w:numPr>
        <w:tabs>
          <w:tab w:val="left" w:pos="1560"/>
        </w:tabs>
        <w:autoSpaceDE w:val="0"/>
        <w:autoSpaceDN w:val="0"/>
        <w:spacing w:before="1" w:line="252" w:lineRule="exact"/>
        <w:ind w:left="1559" w:right="-86" w:hanging="567"/>
      </w:pPr>
      <w:r w:rsidRPr="005E402B">
        <w:t>the seriousness of the</w:t>
      </w:r>
      <w:r w:rsidRPr="009A4F85">
        <w:rPr>
          <w:spacing w:val="-2"/>
        </w:rPr>
        <w:t xml:space="preserve"> </w:t>
      </w:r>
      <w:r w:rsidRPr="005E402B">
        <w:t>breach;</w:t>
      </w:r>
    </w:p>
    <w:p w14:paraId="5D2D87F9" w14:textId="77777777" w:rsidR="00B80293" w:rsidRPr="005E402B" w:rsidRDefault="00B80293" w:rsidP="00073E4C">
      <w:pPr>
        <w:pStyle w:val="ListParagraph"/>
        <w:keepNext/>
        <w:widowControl w:val="0"/>
        <w:numPr>
          <w:ilvl w:val="0"/>
          <w:numId w:val="25"/>
        </w:numPr>
        <w:tabs>
          <w:tab w:val="left" w:pos="1560"/>
        </w:tabs>
        <w:autoSpaceDE w:val="0"/>
        <w:autoSpaceDN w:val="0"/>
        <w:spacing w:line="252" w:lineRule="exact"/>
        <w:ind w:left="1559" w:right="-86" w:hanging="567"/>
      </w:pPr>
      <w:r w:rsidRPr="005E402B">
        <w:t>the age of the student; and</w:t>
      </w:r>
    </w:p>
    <w:p w14:paraId="36C648EE" w14:textId="77777777" w:rsidR="00B80293" w:rsidRPr="005E402B" w:rsidRDefault="00B80293" w:rsidP="00073E4C">
      <w:pPr>
        <w:pStyle w:val="ListParagraph"/>
        <w:keepNext/>
        <w:widowControl w:val="0"/>
        <w:numPr>
          <w:ilvl w:val="0"/>
          <w:numId w:val="25"/>
        </w:numPr>
        <w:tabs>
          <w:tab w:val="left" w:pos="1560"/>
        </w:tabs>
        <w:autoSpaceDE w:val="0"/>
        <w:autoSpaceDN w:val="0"/>
        <w:spacing w:line="252" w:lineRule="exact"/>
        <w:ind w:left="1559" w:right="-86" w:hanging="567"/>
      </w:pPr>
      <w:proofErr w:type="gramStart"/>
      <w:r w:rsidRPr="005E402B">
        <w:t>whether</w:t>
      </w:r>
      <w:proofErr w:type="gramEnd"/>
      <w:r w:rsidRPr="005E402B">
        <w:t xml:space="preserve"> the breach was the first or one of a series of incidents about which the student had been previously</w:t>
      </w:r>
      <w:r w:rsidRPr="009A4F85">
        <w:rPr>
          <w:spacing w:val="-3"/>
        </w:rPr>
        <w:t xml:space="preserve"> </w:t>
      </w:r>
      <w:r w:rsidRPr="005E402B">
        <w:t>cautioned.</w:t>
      </w:r>
    </w:p>
    <w:p w14:paraId="6FE89465" w14:textId="7EE34031" w:rsidR="00B80293" w:rsidRDefault="00B80293" w:rsidP="00073E4C">
      <w:pPr>
        <w:pStyle w:val="BodyText"/>
        <w:spacing w:before="200"/>
        <w:ind w:left="907" w:right="-86"/>
      </w:pPr>
      <w:r w:rsidRPr="005E402B">
        <w:t xml:space="preserve">For further information please refer to the Section </w:t>
      </w:r>
      <w:r w:rsidR="004D0C17">
        <w:t>9</w:t>
      </w:r>
      <w:r w:rsidRPr="005E402B">
        <w:t xml:space="preserve"> Procedures for Managing </w:t>
      </w:r>
      <w:r>
        <w:t>Inappropriate Behaviour</w:t>
      </w:r>
      <w:r w:rsidRPr="005E402B">
        <w:t>.</w:t>
      </w:r>
    </w:p>
    <w:p w14:paraId="4891E0E6" w14:textId="77777777" w:rsidR="00B80293" w:rsidRDefault="00B80293" w:rsidP="00073E4C">
      <w:pPr>
        <w:pStyle w:val="Heading3"/>
        <w:ind w:left="1627" w:right="-86"/>
        <w:rPr>
          <w:lang w:eastAsia="en-AU"/>
        </w:rPr>
      </w:pPr>
      <w:bookmarkStart w:id="24" w:name="_Toc151978166"/>
      <w:bookmarkStart w:id="25" w:name="_Toc126842632"/>
      <w:bookmarkStart w:id="26" w:name="_Toc151978167"/>
      <w:bookmarkEnd w:id="24"/>
      <w:r>
        <w:rPr>
          <w:lang w:eastAsia="en-AU"/>
        </w:rPr>
        <w:t>Category 1 – Nuisance and Offensive Behaviour</w:t>
      </w:r>
      <w:bookmarkEnd w:id="25"/>
      <w:bookmarkEnd w:id="26"/>
      <w:r>
        <w:rPr>
          <w:lang w:eastAsia="en-AU"/>
        </w:rPr>
        <w:t xml:space="preserve"> </w:t>
      </w:r>
    </w:p>
    <w:p w14:paraId="1F6DBB49" w14:textId="77777777" w:rsidR="00B80293" w:rsidRDefault="00B80293" w:rsidP="00073E4C">
      <w:pPr>
        <w:pStyle w:val="BodyText"/>
        <w:spacing w:before="198" w:line="244" w:lineRule="auto"/>
        <w:ind w:left="907" w:right="-86"/>
      </w:pPr>
      <w:r w:rsidRPr="005E402B">
        <w:rPr>
          <w:b/>
        </w:rPr>
        <w:t xml:space="preserve">Examples </w:t>
      </w:r>
      <w:r w:rsidRPr="005E402B">
        <w:t>– This includes behaviour that may be irritating or unpleasant but is not physically dangerous. These behaviours might include, but are not limited to:</w:t>
      </w:r>
    </w:p>
    <w:p w14:paraId="4FB6B04B" w14:textId="60C2C29F" w:rsidR="00B80293" w:rsidRPr="00A640DC" w:rsidRDefault="00B80293">
      <w:pPr>
        <w:pStyle w:val="ListParagraph"/>
        <w:widowControl w:val="0"/>
        <w:numPr>
          <w:ilvl w:val="0"/>
          <w:numId w:val="25"/>
        </w:numPr>
        <w:tabs>
          <w:tab w:val="left" w:pos="1560"/>
        </w:tabs>
        <w:autoSpaceDE w:val="0"/>
        <w:autoSpaceDN w:val="0"/>
        <w:spacing w:before="200"/>
        <w:ind w:left="1559" w:right="-86" w:hanging="567"/>
      </w:pPr>
      <w:r w:rsidRPr="005E402B">
        <w:lastRenderedPageBreak/>
        <w:t>failing to show a student identification card upon</w:t>
      </w:r>
      <w:r w:rsidRPr="00EA261B">
        <w:t xml:space="preserve"> </w:t>
      </w:r>
      <w:r w:rsidRPr="005E402B">
        <w:t>request;</w:t>
      </w:r>
    </w:p>
    <w:p w14:paraId="2E95FFBE" w14:textId="279AFD03" w:rsidR="00B80293" w:rsidRPr="00DC1FB4" w:rsidRDefault="00B80293">
      <w:pPr>
        <w:pStyle w:val="ListParagraph"/>
        <w:widowControl w:val="0"/>
        <w:numPr>
          <w:ilvl w:val="0"/>
          <w:numId w:val="25"/>
        </w:numPr>
        <w:tabs>
          <w:tab w:val="left" w:pos="1560"/>
        </w:tabs>
        <w:autoSpaceDE w:val="0"/>
        <w:autoSpaceDN w:val="0"/>
        <w:spacing w:before="200"/>
        <w:ind w:left="1559" w:right="-86" w:hanging="567"/>
      </w:pPr>
      <w:r w:rsidRPr="00DC1FB4">
        <w:t>supplying a false name or no name when requested</w:t>
      </w:r>
      <w:r w:rsidR="00DC1FB4">
        <w:t>;</w:t>
      </w:r>
    </w:p>
    <w:p w14:paraId="4B80F556" w14:textId="5037F250" w:rsidR="00B80293" w:rsidRPr="00DC1FB4" w:rsidRDefault="00B80293" w:rsidP="00073E4C">
      <w:pPr>
        <w:pStyle w:val="ListParagraph"/>
        <w:widowControl w:val="0"/>
        <w:numPr>
          <w:ilvl w:val="0"/>
          <w:numId w:val="25"/>
        </w:numPr>
        <w:tabs>
          <w:tab w:val="left" w:pos="1560"/>
        </w:tabs>
        <w:autoSpaceDE w:val="0"/>
        <w:autoSpaceDN w:val="0"/>
        <w:spacing w:before="200"/>
        <w:ind w:left="1559" w:right="-86" w:hanging="567"/>
      </w:pPr>
      <w:r w:rsidRPr="00DC1FB4">
        <w:t xml:space="preserve">failing to report observations of breaches of “the </w:t>
      </w:r>
      <w:r w:rsidR="00DC1FB4">
        <w:t xml:space="preserve">code” to a person of authority </w:t>
      </w:r>
      <w:r w:rsidRPr="00DC1FB4">
        <w:t>(parent, teacher or bus driver/operator)</w:t>
      </w:r>
      <w:r w:rsidR="00801265">
        <w:t>, unless doing so may place the student at risk</w:t>
      </w:r>
      <w:r w:rsidR="00DC1FB4">
        <w:t>;</w:t>
      </w:r>
    </w:p>
    <w:p w14:paraId="2D50D1DD" w14:textId="77777777" w:rsidR="00B80293" w:rsidRPr="005E402B" w:rsidRDefault="00B80293" w:rsidP="00073E4C">
      <w:pPr>
        <w:pStyle w:val="ListParagraph"/>
        <w:widowControl w:val="0"/>
        <w:numPr>
          <w:ilvl w:val="0"/>
          <w:numId w:val="25"/>
        </w:numPr>
        <w:tabs>
          <w:tab w:val="left" w:pos="1560"/>
        </w:tabs>
        <w:autoSpaceDE w:val="0"/>
        <w:autoSpaceDN w:val="0"/>
        <w:spacing w:before="200"/>
        <w:ind w:left="1559" w:right="-86" w:hanging="567"/>
      </w:pPr>
      <w:r w:rsidRPr="005E402B">
        <w:t>not waiting for the bus to stop before moving to get</w:t>
      </w:r>
      <w:r w:rsidRPr="00EA261B">
        <w:t xml:space="preserve"> </w:t>
      </w:r>
      <w:r w:rsidRPr="005E402B">
        <w:t>off;</w:t>
      </w:r>
    </w:p>
    <w:p w14:paraId="108FDB29" w14:textId="77777777" w:rsidR="00B80293" w:rsidRPr="005E402B" w:rsidRDefault="00B80293" w:rsidP="00073E4C">
      <w:pPr>
        <w:pStyle w:val="ListParagraph"/>
        <w:widowControl w:val="0"/>
        <w:numPr>
          <w:ilvl w:val="0"/>
          <w:numId w:val="25"/>
        </w:numPr>
        <w:tabs>
          <w:tab w:val="left" w:pos="1560"/>
        </w:tabs>
        <w:autoSpaceDE w:val="0"/>
        <w:autoSpaceDN w:val="0"/>
        <w:spacing w:before="200"/>
        <w:ind w:left="1559" w:right="-86" w:hanging="567"/>
      </w:pPr>
      <w:r w:rsidRPr="005E402B">
        <w:t>continually and unnecessarily pushing the STOP</w:t>
      </w:r>
      <w:r w:rsidRPr="00EA261B">
        <w:t xml:space="preserve"> </w:t>
      </w:r>
      <w:r w:rsidRPr="005E402B">
        <w:t>bell;</w:t>
      </w:r>
    </w:p>
    <w:p w14:paraId="79D77F7E" w14:textId="77777777" w:rsidR="00B80293" w:rsidRPr="005E402B" w:rsidRDefault="00B80293" w:rsidP="00073E4C">
      <w:pPr>
        <w:pStyle w:val="ListParagraph"/>
        <w:widowControl w:val="0"/>
        <w:numPr>
          <w:ilvl w:val="0"/>
          <w:numId w:val="25"/>
        </w:numPr>
        <w:tabs>
          <w:tab w:val="left" w:pos="1560"/>
        </w:tabs>
        <w:autoSpaceDE w:val="0"/>
        <w:autoSpaceDN w:val="0"/>
        <w:spacing w:before="200"/>
        <w:ind w:left="1559" w:right="-86" w:hanging="567"/>
      </w:pPr>
      <w:r w:rsidRPr="005E402B">
        <w:t>eating and drinking on the bus (other than water from a sealable bottle) without the permission of the driver;</w:t>
      </w:r>
      <w:r w:rsidRPr="00EA261B">
        <w:t xml:space="preserve"> </w:t>
      </w:r>
      <w:r w:rsidRPr="005E402B">
        <w:t>or</w:t>
      </w:r>
    </w:p>
    <w:p w14:paraId="5B430F8A" w14:textId="77777777" w:rsidR="00B80293" w:rsidRPr="005E402B" w:rsidRDefault="00B80293" w:rsidP="00073E4C">
      <w:pPr>
        <w:pStyle w:val="ListParagraph"/>
        <w:widowControl w:val="0"/>
        <w:numPr>
          <w:ilvl w:val="0"/>
          <w:numId w:val="25"/>
        </w:numPr>
        <w:tabs>
          <w:tab w:val="left" w:pos="1560"/>
        </w:tabs>
        <w:autoSpaceDE w:val="0"/>
        <w:autoSpaceDN w:val="0"/>
        <w:spacing w:before="200"/>
        <w:ind w:left="1559" w:right="-86" w:hanging="567"/>
      </w:pPr>
      <w:proofErr w:type="gramStart"/>
      <w:r w:rsidRPr="005E402B">
        <w:t>using</w:t>
      </w:r>
      <w:proofErr w:type="gramEnd"/>
      <w:r w:rsidRPr="005E402B">
        <w:t xml:space="preserve"> offensive body language or language (e.</w:t>
      </w:r>
      <w:r>
        <w:t xml:space="preserve"> </w:t>
      </w:r>
      <w:r w:rsidRPr="005E402B">
        <w:t>g. swearing or racist</w:t>
      </w:r>
      <w:r w:rsidRPr="00EA261B">
        <w:t xml:space="preserve"> </w:t>
      </w:r>
      <w:r w:rsidRPr="005E402B">
        <w:t>language).</w:t>
      </w:r>
    </w:p>
    <w:p w14:paraId="36B80A42" w14:textId="36124E16" w:rsidR="00B80293" w:rsidRDefault="00C3624C" w:rsidP="00073E4C">
      <w:pPr>
        <w:pStyle w:val="BodyText"/>
        <w:spacing w:before="198" w:line="242" w:lineRule="auto"/>
        <w:ind w:left="907" w:right="-86"/>
      </w:pPr>
      <w:r>
        <w:t>Repeated incidents within a 10 week period will result in</w:t>
      </w:r>
      <w:r w:rsidR="00B80293" w:rsidRPr="005E402B">
        <w:t xml:space="preserve"> a written warning being forwarded to the school by the bus operator. Repeated offences may lead to a ban on the student travelling for up to 10 school days.</w:t>
      </w:r>
    </w:p>
    <w:p w14:paraId="4D6E59BF" w14:textId="77777777" w:rsidR="00B80293" w:rsidRDefault="00B80293" w:rsidP="00073E4C">
      <w:pPr>
        <w:pStyle w:val="Heading3"/>
        <w:ind w:left="1627" w:right="-86"/>
        <w:rPr>
          <w:lang w:eastAsia="en-AU"/>
        </w:rPr>
      </w:pPr>
      <w:bookmarkStart w:id="27" w:name="_Toc94702733"/>
      <w:bookmarkStart w:id="28" w:name="_Toc126842633"/>
      <w:bookmarkStart w:id="29" w:name="_Toc151978168"/>
      <w:bookmarkEnd w:id="27"/>
      <w:r>
        <w:rPr>
          <w:lang w:eastAsia="en-AU"/>
        </w:rPr>
        <w:t>Category 2 – Dangerous Behaviour</w:t>
      </w:r>
      <w:bookmarkEnd w:id="28"/>
      <w:bookmarkEnd w:id="29"/>
    </w:p>
    <w:p w14:paraId="1D75D113" w14:textId="77777777" w:rsidR="00B80293" w:rsidRPr="005E402B" w:rsidRDefault="00B80293" w:rsidP="00073E4C">
      <w:pPr>
        <w:pStyle w:val="BodyText"/>
        <w:spacing w:before="198"/>
        <w:ind w:left="907" w:right="-86"/>
      </w:pPr>
      <w:r w:rsidRPr="005E402B">
        <w:rPr>
          <w:b/>
        </w:rPr>
        <w:t xml:space="preserve">Examples </w:t>
      </w:r>
      <w:r w:rsidRPr="005E402B">
        <w:t>– This category includes behaviours where there may be some physical danger to individuals or assets, including, but not limited to:</w:t>
      </w:r>
    </w:p>
    <w:p w14:paraId="4BE293D4" w14:textId="77777777" w:rsidR="00B80293" w:rsidRPr="005E402B" w:rsidRDefault="00B80293" w:rsidP="00073E4C">
      <w:pPr>
        <w:pStyle w:val="ListParagraph"/>
        <w:widowControl w:val="0"/>
        <w:numPr>
          <w:ilvl w:val="0"/>
          <w:numId w:val="25"/>
        </w:numPr>
        <w:autoSpaceDE w:val="0"/>
        <w:autoSpaceDN w:val="0"/>
        <w:spacing w:before="200"/>
        <w:ind w:left="1559" w:right="-86" w:hanging="567"/>
      </w:pPr>
      <w:r w:rsidRPr="005E402B">
        <w:t>distracting the driver by persistent noise (e.g. yelling and</w:t>
      </w:r>
      <w:r w:rsidRPr="00EA261B">
        <w:t xml:space="preserve"> </w:t>
      </w:r>
      <w:r w:rsidRPr="005E402B">
        <w:t>shouting);</w:t>
      </w:r>
    </w:p>
    <w:p w14:paraId="4E4E0242" w14:textId="77777777" w:rsidR="00B80293" w:rsidRPr="005E402B" w:rsidRDefault="00B80293" w:rsidP="00073E4C">
      <w:pPr>
        <w:pStyle w:val="ListParagraph"/>
        <w:widowControl w:val="0"/>
        <w:numPr>
          <w:ilvl w:val="0"/>
          <w:numId w:val="25"/>
        </w:numPr>
        <w:autoSpaceDE w:val="0"/>
        <w:autoSpaceDN w:val="0"/>
        <w:spacing w:before="200"/>
        <w:ind w:left="1559" w:right="-86" w:hanging="567"/>
      </w:pPr>
      <w:r w:rsidRPr="005E402B">
        <w:t>spitting;</w:t>
      </w:r>
    </w:p>
    <w:p w14:paraId="21B97A71" w14:textId="77777777" w:rsidR="00B80293" w:rsidRPr="005E402B" w:rsidRDefault="00B80293" w:rsidP="00073E4C">
      <w:pPr>
        <w:pStyle w:val="ListParagraph"/>
        <w:widowControl w:val="0"/>
        <w:numPr>
          <w:ilvl w:val="0"/>
          <w:numId w:val="25"/>
        </w:numPr>
        <w:autoSpaceDE w:val="0"/>
        <w:autoSpaceDN w:val="0"/>
        <w:spacing w:before="200"/>
        <w:ind w:left="1559" w:right="-86" w:hanging="567"/>
      </w:pPr>
      <w:r w:rsidRPr="005E402B">
        <w:t>bullying, harassing and intimidating other</w:t>
      </w:r>
      <w:r w:rsidRPr="00EA261B">
        <w:t xml:space="preserve"> </w:t>
      </w:r>
      <w:r w:rsidRPr="005E402B">
        <w:t>passengers;</w:t>
      </w:r>
    </w:p>
    <w:p w14:paraId="639AFA12" w14:textId="77777777" w:rsidR="00B80293" w:rsidRPr="005E402B" w:rsidRDefault="00B80293" w:rsidP="00073E4C">
      <w:pPr>
        <w:pStyle w:val="ListParagraph"/>
        <w:widowControl w:val="0"/>
        <w:numPr>
          <w:ilvl w:val="0"/>
          <w:numId w:val="25"/>
        </w:numPr>
        <w:autoSpaceDE w:val="0"/>
        <w:autoSpaceDN w:val="0"/>
        <w:spacing w:before="200"/>
        <w:ind w:left="1559" w:right="-86" w:hanging="567"/>
      </w:pPr>
      <w:r w:rsidRPr="005E402B">
        <w:t>damaging other students’</w:t>
      </w:r>
      <w:r w:rsidRPr="00EA261B">
        <w:t xml:space="preserve"> </w:t>
      </w:r>
      <w:r w:rsidRPr="005E402B">
        <w:t>property;</w:t>
      </w:r>
    </w:p>
    <w:p w14:paraId="4B786725" w14:textId="77777777" w:rsidR="00B80293" w:rsidRPr="005E402B" w:rsidRDefault="00B80293" w:rsidP="00073E4C">
      <w:pPr>
        <w:pStyle w:val="ListParagraph"/>
        <w:widowControl w:val="0"/>
        <w:numPr>
          <w:ilvl w:val="0"/>
          <w:numId w:val="25"/>
        </w:numPr>
        <w:autoSpaceDE w:val="0"/>
        <w:autoSpaceDN w:val="0"/>
        <w:spacing w:before="200"/>
        <w:ind w:left="1559" w:right="-86" w:hanging="567"/>
      </w:pPr>
      <w:r w:rsidRPr="005E402B">
        <w:t>allowing any part of their body to protrude from the bus while it is in</w:t>
      </w:r>
      <w:r w:rsidRPr="00EA261B">
        <w:t xml:space="preserve"> </w:t>
      </w:r>
      <w:r w:rsidRPr="005E402B">
        <w:t>motion;</w:t>
      </w:r>
    </w:p>
    <w:p w14:paraId="6519D1C7" w14:textId="77777777" w:rsidR="00B80293" w:rsidRPr="005E402B" w:rsidRDefault="00B80293" w:rsidP="00073E4C">
      <w:pPr>
        <w:pStyle w:val="ListParagraph"/>
        <w:widowControl w:val="0"/>
        <w:numPr>
          <w:ilvl w:val="0"/>
          <w:numId w:val="25"/>
        </w:numPr>
        <w:autoSpaceDE w:val="0"/>
        <w:autoSpaceDN w:val="0"/>
        <w:spacing w:before="200"/>
        <w:ind w:left="1559" w:right="-86" w:hanging="567"/>
      </w:pPr>
      <w:r w:rsidRPr="005E402B">
        <w:t>not wearing an available seat belt in a seat belt-equipped</w:t>
      </w:r>
      <w:r w:rsidRPr="00EA261B">
        <w:t xml:space="preserve"> </w:t>
      </w:r>
      <w:r w:rsidRPr="005E402B">
        <w:t>bus;</w:t>
      </w:r>
    </w:p>
    <w:p w14:paraId="2A91A93E" w14:textId="77777777" w:rsidR="00B80293" w:rsidRPr="005E402B" w:rsidRDefault="00B80293" w:rsidP="00073E4C">
      <w:pPr>
        <w:pStyle w:val="ListParagraph"/>
        <w:widowControl w:val="0"/>
        <w:numPr>
          <w:ilvl w:val="0"/>
          <w:numId w:val="25"/>
        </w:numPr>
        <w:autoSpaceDE w:val="0"/>
        <w:autoSpaceDN w:val="0"/>
        <w:spacing w:before="200"/>
        <w:ind w:left="1559" w:right="-86" w:hanging="567"/>
      </w:pPr>
      <w:r w:rsidRPr="005E402B">
        <w:t>standing or sitting on the steps or in areas that are not set aside for standing, or refusing to sit</w:t>
      </w:r>
      <w:r w:rsidRPr="00EA261B">
        <w:t xml:space="preserve"> </w:t>
      </w:r>
      <w:r w:rsidRPr="005E402B">
        <w:t>down;</w:t>
      </w:r>
    </w:p>
    <w:p w14:paraId="31168338" w14:textId="77777777" w:rsidR="00B80293" w:rsidRPr="005E402B" w:rsidRDefault="00B80293" w:rsidP="00073E4C">
      <w:pPr>
        <w:pStyle w:val="ListParagraph"/>
        <w:widowControl w:val="0"/>
        <w:numPr>
          <w:ilvl w:val="0"/>
          <w:numId w:val="25"/>
        </w:numPr>
        <w:autoSpaceDE w:val="0"/>
        <w:autoSpaceDN w:val="0"/>
        <w:spacing w:before="200"/>
        <w:ind w:left="1559" w:right="-86" w:hanging="567"/>
      </w:pPr>
      <w:r w:rsidRPr="005E402B">
        <w:t>moving about the bus while it is in</w:t>
      </w:r>
      <w:r w:rsidRPr="00EA261B">
        <w:t xml:space="preserve"> </w:t>
      </w:r>
      <w:r w:rsidRPr="005E402B">
        <w:t>motion;</w:t>
      </w:r>
    </w:p>
    <w:p w14:paraId="47B4D110" w14:textId="77777777" w:rsidR="00B80293" w:rsidRDefault="00B80293" w:rsidP="00073E4C">
      <w:pPr>
        <w:pStyle w:val="ListParagraph"/>
        <w:widowControl w:val="0"/>
        <w:numPr>
          <w:ilvl w:val="0"/>
          <w:numId w:val="25"/>
        </w:numPr>
        <w:autoSpaceDE w:val="0"/>
        <w:autoSpaceDN w:val="0"/>
        <w:spacing w:before="200"/>
        <w:ind w:left="1559" w:right="-86" w:hanging="567"/>
      </w:pPr>
      <w:r w:rsidRPr="005E402B">
        <w:t>swinging on</w:t>
      </w:r>
      <w:r w:rsidRPr="00EA261B">
        <w:t xml:space="preserve"> </w:t>
      </w:r>
      <w:r w:rsidRPr="005E402B">
        <w:t>handrails;</w:t>
      </w:r>
    </w:p>
    <w:p w14:paraId="7EC524DB" w14:textId="77777777" w:rsidR="00B80293" w:rsidRPr="00DC1FB4" w:rsidRDefault="00B80293" w:rsidP="00073E4C">
      <w:pPr>
        <w:pStyle w:val="ListParagraph"/>
        <w:widowControl w:val="0"/>
        <w:numPr>
          <w:ilvl w:val="0"/>
          <w:numId w:val="25"/>
        </w:numPr>
        <w:autoSpaceDE w:val="0"/>
        <w:autoSpaceDN w:val="0"/>
        <w:spacing w:before="200"/>
        <w:ind w:left="1559" w:right="-86" w:hanging="567"/>
      </w:pPr>
      <w:r w:rsidRPr="00DC1FB4">
        <w:t>crossing the road in front of, or behind the bus, before the bus has moved away;</w:t>
      </w:r>
    </w:p>
    <w:p w14:paraId="6C23E1CA" w14:textId="77777777" w:rsidR="00B80293" w:rsidRPr="00DC1FB4" w:rsidRDefault="00B80293" w:rsidP="00073E4C">
      <w:pPr>
        <w:pStyle w:val="ListParagraph"/>
        <w:widowControl w:val="0"/>
        <w:numPr>
          <w:ilvl w:val="0"/>
          <w:numId w:val="25"/>
        </w:numPr>
        <w:autoSpaceDE w:val="0"/>
        <w:autoSpaceDN w:val="0"/>
        <w:spacing w:before="200"/>
        <w:ind w:left="1559" w:right="-86" w:hanging="567"/>
      </w:pPr>
      <w:r w:rsidRPr="00DC1FB4">
        <w:t>deployment of spray-on deodorant/perfume while on the bus;</w:t>
      </w:r>
    </w:p>
    <w:p w14:paraId="3799E284" w14:textId="77777777" w:rsidR="00B80293" w:rsidRPr="00DC1FB4" w:rsidRDefault="00B80293" w:rsidP="00073E4C">
      <w:pPr>
        <w:pStyle w:val="ListParagraph"/>
        <w:widowControl w:val="0"/>
        <w:numPr>
          <w:ilvl w:val="0"/>
          <w:numId w:val="25"/>
        </w:numPr>
        <w:autoSpaceDE w:val="0"/>
        <w:autoSpaceDN w:val="0"/>
        <w:spacing w:before="200"/>
        <w:ind w:left="1559" w:right="-86" w:hanging="567"/>
      </w:pPr>
      <w:r w:rsidRPr="00DC1FB4">
        <w:t>using electronic devices to record visual or audio recordings;</w:t>
      </w:r>
    </w:p>
    <w:p w14:paraId="68AA0AA4" w14:textId="77777777" w:rsidR="00F15A65" w:rsidRDefault="00B80293" w:rsidP="00F15A65">
      <w:pPr>
        <w:pStyle w:val="ListParagraph"/>
        <w:widowControl w:val="0"/>
        <w:numPr>
          <w:ilvl w:val="0"/>
          <w:numId w:val="25"/>
        </w:numPr>
        <w:autoSpaceDE w:val="0"/>
        <w:autoSpaceDN w:val="0"/>
        <w:spacing w:before="200"/>
        <w:ind w:left="1559" w:right="-86" w:hanging="567"/>
      </w:pPr>
      <w:r w:rsidRPr="005E402B">
        <w:t>throwing objects inside or outside the</w:t>
      </w:r>
      <w:r w:rsidRPr="00EA261B">
        <w:t xml:space="preserve"> </w:t>
      </w:r>
      <w:r w:rsidRPr="005E402B">
        <w:t>bus;</w:t>
      </w:r>
    </w:p>
    <w:p w14:paraId="5CFAB664" w14:textId="77777777" w:rsidR="00F15A65" w:rsidRDefault="00B80293" w:rsidP="00F15A65">
      <w:pPr>
        <w:pStyle w:val="ListParagraph"/>
        <w:widowControl w:val="0"/>
        <w:numPr>
          <w:ilvl w:val="0"/>
          <w:numId w:val="25"/>
        </w:numPr>
        <w:autoSpaceDE w:val="0"/>
        <w:autoSpaceDN w:val="0"/>
        <w:spacing w:before="200"/>
        <w:ind w:left="1559" w:right="-86" w:hanging="567"/>
      </w:pPr>
      <w:r w:rsidRPr="005E402B">
        <w:t>deliberately stopping others from getting off the</w:t>
      </w:r>
      <w:r w:rsidRPr="00EA261B">
        <w:t xml:space="preserve"> </w:t>
      </w:r>
      <w:r w:rsidRPr="005E402B">
        <w:t>bus;</w:t>
      </w:r>
    </w:p>
    <w:p w14:paraId="34552781" w14:textId="49445196" w:rsidR="00F15A65" w:rsidRDefault="00B80293" w:rsidP="00F15A65">
      <w:pPr>
        <w:pStyle w:val="ListParagraph"/>
        <w:widowControl w:val="0"/>
        <w:numPr>
          <w:ilvl w:val="0"/>
          <w:numId w:val="25"/>
        </w:numPr>
        <w:autoSpaceDE w:val="0"/>
        <w:autoSpaceDN w:val="0"/>
        <w:spacing w:before="200"/>
        <w:ind w:left="1559" w:right="-86" w:hanging="567"/>
      </w:pPr>
      <w:proofErr w:type="gramStart"/>
      <w:r w:rsidRPr="005E402B">
        <w:t>group</w:t>
      </w:r>
      <w:proofErr w:type="gramEnd"/>
      <w:r w:rsidRPr="005E402B">
        <w:t xml:space="preserve"> </w:t>
      </w:r>
      <w:r>
        <w:t>inappropriate behaviour</w:t>
      </w:r>
      <w:r w:rsidRPr="005E402B">
        <w:t xml:space="preserve"> (e.g. yelling and shouting, throwing objects </w:t>
      </w:r>
      <w:r w:rsidR="00453AE8" w:rsidRPr="005E402B">
        <w:t>etc.</w:t>
      </w:r>
      <w:r w:rsidRPr="005E402B">
        <w:t>)</w:t>
      </w:r>
    </w:p>
    <w:p w14:paraId="0DD46939" w14:textId="24B02126" w:rsidR="005932E2" w:rsidRDefault="00B80293" w:rsidP="00073E4C">
      <w:pPr>
        <w:pStyle w:val="ListParagraph"/>
        <w:widowControl w:val="0"/>
        <w:numPr>
          <w:ilvl w:val="0"/>
          <w:numId w:val="25"/>
        </w:numPr>
        <w:autoSpaceDE w:val="0"/>
        <w:autoSpaceDN w:val="0"/>
        <w:spacing w:before="200"/>
        <w:ind w:left="1559" w:right="-86" w:hanging="567"/>
      </w:pPr>
      <w:r w:rsidRPr="005E402B">
        <w:t>refusing to obey reasonable instructions from the driver;</w:t>
      </w:r>
      <w:r w:rsidRPr="00EA261B">
        <w:t xml:space="preserve"> </w:t>
      </w:r>
    </w:p>
    <w:p w14:paraId="13F46B80" w14:textId="77777777" w:rsidR="009F33B4" w:rsidRPr="00EA261B" w:rsidRDefault="009F33B4" w:rsidP="009F33B4">
      <w:pPr>
        <w:pStyle w:val="ListParagraph"/>
        <w:widowControl w:val="0"/>
        <w:autoSpaceDE w:val="0"/>
        <w:autoSpaceDN w:val="0"/>
        <w:spacing w:before="200"/>
        <w:ind w:left="1559" w:right="-86"/>
      </w:pPr>
    </w:p>
    <w:p w14:paraId="5286CBA3" w14:textId="27F926AA" w:rsidR="00B80293" w:rsidRPr="005932E2" w:rsidRDefault="005932E2" w:rsidP="00073E4C">
      <w:pPr>
        <w:pStyle w:val="ListParagraph"/>
        <w:widowControl w:val="0"/>
        <w:numPr>
          <w:ilvl w:val="0"/>
          <w:numId w:val="25"/>
        </w:numPr>
        <w:autoSpaceDE w:val="0"/>
        <w:autoSpaceDN w:val="0"/>
        <w:spacing w:before="200"/>
        <w:ind w:left="1559" w:right="-86" w:hanging="567"/>
      </w:pPr>
      <w:r>
        <w:lastRenderedPageBreak/>
        <w:t>not</w:t>
      </w:r>
      <w:r w:rsidR="005D0E4C">
        <w:t xml:space="preserve"> abiding to CHO </w:t>
      </w:r>
      <w:hyperlink r:id="rId26" w:history="1">
        <w:r w:rsidR="005D0E4C" w:rsidRPr="00EA261B">
          <w:t>directions</w:t>
        </w:r>
      </w:hyperlink>
      <w:r w:rsidR="005D0E4C">
        <w:t xml:space="preserve"> </w:t>
      </w:r>
      <w:r w:rsidR="006B160F">
        <w:t>(</w:t>
      </w:r>
      <w:r w:rsidR="005D0E4C">
        <w:t xml:space="preserve">e.g. not </w:t>
      </w:r>
      <w:r w:rsidR="004678C0">
        <w:t>wearing a mask during a mandatory mask mandate</w:t>
      </w:r>
      <w:r w:rsidR="004678C0" w:rsidRPr="005932E2">
        <w:t xml:space="preserve"> if you are</w:t>
      </w:r>
      <w:r w:rsidR="00CF5452">
        <w:t xml:space="preserve"> a student</w:t>
      </w:r>
      <w:r w:rsidR="006B160F">
        <w:t xml:space="preserve"> 12 years or older,</w:t>
      </w:r>
      <w:r w:rsidR="004678C0" w:rsidRPr="005932E2">
        <w:t xml:space="preserve"> </w:t>
      </w:r>
      <w:r w:rsidR="004678C0" w:rsidRPr="00EA261B">
        <w:t>unless you have a lawful exemption</w:t>
      </w:r>
      <w:r w:rsidR="006B160F">
        <w:t>)</w:t>
      </w:r>
      <w:r w:rsidR="004678C0">
        <w:t xml:space="preserve">; </w:t>
      </w:r>
      <w:r w:rsidR="00B80293" w:rsidRPr="005932E2">
        <w:t>or</w:t>
      </w:r>
    </w:p>
    <w:p w14:paraId="183F036F" w14:textId="77777777" w:rsidR="00B80293" w:rsidRDefault="00B80293" w:rsidP="00073E4C">
      <w:pPr>
        <w:pStyle w:val="ListParagraph"/>
        <w:widowControl w:val="0"/>
        <w:numPr>
          <w:ilvl w:val="0"/>
          <w:numId w:val="25"/>
        </w:numPr>
        <w:autoSpaceDE w:val="0"/>
        <w:autoSpaceDN w:val="0"/>
        <w:spacing w:before="200"/>
        <w:ind w:left="1559" w:right="-86" w:hanging="567"/>
      </w:pPr>
      <w:proofErr w:type="gramStart"/>
      <w:r w:rsidRPr="005E402B">
        <w:t>verbally</w:t>
      </w:r>
      <w:proofErr w:type="gramEnd"/>
      <w:r w:rsidRPr="005E402B">
        <w:t xml:space="preserve"> threatening the</w:t>
      </w:r>
      <w:r w:rsidRPr="00EA261B">
        <w:t xml:space="preserve"> </w:t>
      </w:r>
      <w:r w:rsidRPr="005E402B">
        <w:t>driver.</w:t>
      </w:r>
    </w:p>
    <w:p w14:paraId="44737D49" w14:textId="77777777" w:rsidR="00453AE8" w:rsidRPr="005E402B" w:rsidRDefault="00453AE8" w:rsidP="00073E4C">
      <w:pPr>
        <w:pStyle w:val="ListParagraph"/>
        <w:widowControl w:val="0"/>
        <w:tabs>
          <w:tab w:val="left" w:pos="1539"/>
          <w:tab w:val="left" w:pos="1540"/>
        </w:tabs>
        <w:autoSpaceDE w:val="0"/>
        <w:autoSpaceDN w:val="0"/>
        <w:spacing w:after="0" w:line="251" w:lineRule="exact"/>
        <w:ind w:left="2061" w:right="-86"/>
        <w:contextualSpacing/>
      </w:pPr>
    </w:p>
    <w:p w14:paraId="1D9A29B2" w14:textId="7BA37868" w:rsidR="00B80293" w:rsidRDefault="00B80293" w:rsidP="00073E4C">
      <w:pPr>
        <w:ind w:left="907" w:right="-86"/>
      </w:pPr>
      <w:r w:rsidRPr="005E402B">
        <w:t>Such behaviour may result, with no warnings given, in a ban on the student travelling for up to 15 school days.</w:t>
      </w:r>
    </w:p>
    <w:p w14:paraId="3E3E52C7" w14:textId="77777777" w:rsidR="00B80293" w:rsidRPr="00EA261B" w:rsidRDefault="00B80293" w:rsidP="00073E4C">
      <w:pPr>
        <w:pStyle w:val="Heading3"/>
        <w:ind w:left="1587" w:right="-86"/>
        <w:rPr>
          <w:lang w:eastAsia="en-AU"/>
        </w:rPr>
      </w:pPr>
      <w:bookmarkStart w:id="30" w:name="_Toc151978169"/>
      <w:bookmarkStart w:id="31" w:name="_Toc94702735"/>
      <w:bookmarkStart w:id="32" w:name="_Toc126842634"/>
      <w:bookmarkStart w:id="33" w:name="_Toc151978170"/>
      <w:bookmarkEnd w:id="30"/>
      <w:bookmarkEnd w:id="31"/>
      <w:r w:rsidRPr="00EA261B">
        <w:rPr>
          <w:lang w:eastAsia="en-AU"/>
        </w:rPr>
        <w:t>Category 3 – Very Destructive and Dangerous Behaviour</w:t>
      </w:r>
      <w:bookmarkEnd w:id="32"/>
      <w:bookmarkEnd w:id="33"/>
    </w:p>
    <w:p w14:paraId="77FA7036" w14:textId="77777777" w:rsidR="00B80293" w:rsidRDefault="00B80293" w:rsidP="00073E4C">
      <w:pPr>
        <w:pStyle w:val="BodyText"/>
        <w:ind w:left="964" w:right="-86"/>
      </w:pPr>
      <w:r w:rsidRPr="00453AE8">
        <w:rPr>
          <w:b/>
        </w:rPr>
        <w:t xml:space="preserve">Examples </w:t>
      </w:r>
      <w:r w:rsidRPr="00453AE8">
        <w:t>– This category includes behaviours that are very dangerous to individuals or very destructive such as:</w:t>
      </w:r>
    </w:p>
    <w:p w14:paraId="5DAFB23D" w14:textId="77777777" w:rsidR="00453AE8" w:rsidRPr="005E402B" w:rsidRDefault="00453AE8" w:rsidP="00073E4C">
      <w:pPr>
        <w:pStyle w:val="ListParagraph"/>
        <w:widowControl w:val="0"/>
        <w:numPr>
          <w:ilvl w:val="0"/>
          <w:numId w:val="25"/>
        </w:numPr>
        <w:autoSpaceDE w:val="0"/>
        <w:autoSpaceDN w:val="0"/>
        <w:spacing w:before="200"/>
        <w:ind w:left="1559" w:right="-86" w:hanging="567"/>
      </w:pPr>
      <w:r w:rsidRPr="005E402B">
        <w:t>fighting;</w:t>
      </w:r>
    </w:p>
    <w:p w14:paraId="3855BA48" w14:textId="648A3A05" w:rsidR="00453AE8" w:rsidRPr="005E402B" w:rsidRDefault="00453AE8" w:rsidP="00073E4C">
      <w:pPr>
        <w:pStyle w:val="ListParagraph"/>
        <w:widowControl w:val="0"/>
        <w:numPr>
          <w:ilvl w:val="0"/>
          <w:numId w:val="25"/>
        </w:numPr>
        <w:autoSpaceDE w:val="0"/>
        <w:autoSpaceDN w:val="0"/>
        <w:spacing w:before="200"/>
        <w:ind w:left="1559" w:right="-86" w:hanging="567"/>
      </w:pPr>
      <w:r w:rsidRPr="005E402B">
        <w:t>smoking</w:t>
      </w:r>
      <w:r w:rsidR="00D623E1">
        <w:t xml:space="preserve"> (includes e-cigarette</w:t>
      </w:r>
      <w:r w:rsidR="00095135">
        <w:t>s and vape products</w:t>
      </w:r>
      <w:r w:rsidR="00D623E1">
        <w:t>)</w:t>
      </w:r>
      <w:r w:rsidRPr="005E402B">
        <w:t>;</w:t>
      </w:r>
    </w:p>
    <w:p w14:paraId="4BD83A1E" w14:textId="77777777" w:rsidR="00453AE8" w:rsidRPr="005E402B" w:rsidRDefault="00453AE8" w:rsidP="00073E4C">
      <w:pPr>
        <w:pStyle w:val="ListParagraph"/>
        <w:widowControl w:val="0"/>
        <w:numPr>
          <w:ilvl w:val="0"/>
          <w:numId w:val="25"/>
        </w:numPr>
        <w:autoSpaceDE w:val="0"/>
        <w:autoSpaceDN w:val="0"/>
        <w:spacing w:before="200"/>
        <w:ind w:left="1559" w:right="-86" w:hanging="567"/>
      </w:pPr>
      <w:r w:rsidRPr="005E402B">
        <w:t>using matches or</w:t>
      </w:r>
      <w:r w:rsidRPr="00EA261B">
        <w:t xml:space="preserve"> </w:t>
      </w:r>
      <w:r w:rsidRPr="005E402B">
        <w:t>lighters;</w:t>
      </w:r>
    </w:p>
    <w:p w14:paraId="413A6232" w14:textId="0E5EA455" w:rsidR="00453AE8" w:rsidRPr="005E402B" w:rsidRDefault="00453AE8" w:rsidP="00073E4C">
      <w:pPr>
        <w:pStyle w:val="ListParagraph"/>
        <w:widowControl w:val="0"/>
        <w:numPr>
          <w:ilvl w:val="0"/>
          <w:numId w:val="25"/>
        </w:numPr>
        <w:autoSpaceDE w:val="0"/>
        <w:autoSpaceDN w:val="0"/>
        <w:spacing w:before="200"/>
        <w:ind w:left="1559" w:right="-86" w:hanging="567"/>
      </w:pPr>
      <w:proofErr w:type="gramStart"/>
      <w:r w:rsidRPr="005E402B">
        <w:t>carrying</w:t>
      </w:r>
      <w:proofErr w:type="gramEnd"/>
      <w:r w:rsidRPr="005E402B">
        <w:t xml:space="preserve"> dangerous items (</w:t>
      </w:r>
      <w:r w:rsidR="00887B50">
        <w:t>e.g.</w:t>
      </w:r>
      <w:r w:rsidRPr="005E402B">
        <w:t xml:space="preserve"> knives etc.);</w:t>
      </w:r>
    </w:p>
    <w:p w14:paraId="77D5F512" w14:textId="48C632DC" w:rsidR="00453AE8" w:rsidRPr="005E402B" w:rsidRDefault="00453AE8" w:rsidP="00073E4C">
      <w:pPr>
        <w:pStyle w:val="ListParagraph"/>
        <w:widowControl w:val="0"/>
        <w:numPr>
          <w:ilvl w:val="0"/>
          <w:numId w:val="25"/>
        </w:numPr>
        <w:autoSpaceDE w:val="0"/>
        <w:autoSpaceDN w:val="0"/>
        <w:spacing w:before="200"/>
        <w:ind w:left="1559" w:right="-86" w:hanging="567"/>
      </w:pPr>
      <w:r w:rsidRPr="005E402B">
        <w:t>pushing other passengers out of the doors or</w:t>
      </w:r>
      <w:r w:rsidRPr="00EA261B">
        <w:t xml:space="preserve"> </w:t>
      </w:r>
      <w:r w:rsidRPr="005E402B">
        <w:t>windows</w:t>
      </w:r>
      <w:r w:rsidR="00D27F73">
        <w:t>-</w:t>
      </w:r>
      <w:r w:rsidRPr="005E402B">
        <w:t>;</w:t>
      </w:r>
    </w:p>
    <w:p w14:paraId="6627BCBB" w14:textId="77777777" w:rsidR="00453AE8" w:rsidRPr="005E402B" w:rsidRDefault="00453AE8" w:rsidP="00073E4C">
      <w:pPr>
        <w:pStyle w:val="ListParagraph"/>
        <w:widowControl w:val="0"/>
        <w:numPr>
          <w:ilvl w:val="0"/>
          <w:numId w:val="25"/>
        </w:numPr>
        <w:autoSpaceDE w:val="0"/>
        <w:autoSpaceDN w:val="0"/>
        <w:spacing w:before="200"/>
        <w:ind w:left="1559" w:right="-86" w:hanging="567"/>
      </w:pPr>
      <w:r w:rsidRPr="005E402B">
        <w:t>deliberately interfering with the driving controls, emergency exits or</w:t>
      </w:r>
      <w:r w:rsidRPr="00EA261B">
        <w:t xml:space="preserve"> </w:t>
      </w:r>
      <w:r w:rsidRPr="005E402B">
        <w:t>switches;</w:t>
      </w:r>
    </w:p>
    <w:p w14:paraId="1D804241" w14:textId="35B7CB12" w:rsidR="00453AE8" w:rsidRPr="005E402B" w:rsidRDefault="00453AE8" w:rsidP="00073E4C">
      <w:pPr>
        <w:pStyle w:val="ListParagraph"/>
        <w:widowControl w:val="0"/>
        <w:numPr>
          <w:ilvl w:val="0"/>
          <w:numId w:val="25"/>
        </w:numPr>
        <w:autoSpaceDE w:val="0"/>
        <w:autoSpaceDN w:val="0"/>
        <w:spacing w:before="200"/>
        <w:ind w:left="1559" w:right="-86" w:hanging="567"/>
      </w:pPr>
      <w:r w:rsidRPr="005E402B">
        <w:t>destruction of bus operator property (e.g. breaking windows, slashing seats and seat belts);</w:t>
      </w:r>
      <w:r w:rsidR="00904F94">
        <w:t xml:space="preserve"> </w:t>
      </w:r>
      <w:r w:rsidRPr="005E402B">
        <w:t>or</w:t>
      </w:r>
    </w:p>
    <w:p w14:paraId="5C7A75CD" w14:textId="77777777" w:rsidR="00453AE8" w:rsidRPr="005E402B" w:rsidRDefault="00453AE8" w:rsidP="00073E4C">
      <w:pPr>
        <w:pStyle w:val="ListParagraph"/>
        <w:widowControl w:val="0"/>
        <w:numPr>
          <w:ilvl w:val="0"/>
          <w:numId w:val="25"/>
        </w:numPr>
        <w:autoSpaceDE w:val="0"/>
        <w:autoSpaceDN w:val="0"/>
        <w:spacing w:before="200"/>
        <w:ind w:left="1559" w:right="-86" w:hanging="567"/>
      </w:pPr>
      <w:proofErr w:type="gramStart"/>
      <w:r w:rsidRPr="005E402B">
        <w:t>physically</w:t>
      </w:r>
      <w:proofErr w:type="gramEnd"/>
      <w:r w:rsidRPr="005E402B">
        <w:t xml:space="preserve"> attacking students or the</w:t>
      </w:r>
      <w:r w:rsidRPr="00EA261B">
        <w:t xml:space="preserve"> </w:t>
      </w:r>
      <w:r w:rsidRPr="005E402B">
        <w:t>driver.</w:t>
      </w:r>
    </w:p>
    <w:p w14:paraId="61063088" w14:textId="4A071C31" w:rsidR="00453AE8" w:rsidRPr="005E402B" w:rsidRDefault="00453AE8" w:rsidP="00073E4C">
      <w:pPr>
        <w:pStyle w:val="BodyText"/>
        <w:spacing w:before="198"/>
        <w:ind w:left="907" w:right="-86"/>
      </w:pPr>
      <w:r w:rsidRPr="005E402B">
        <w:t>Such behaviour will result in an immediate 20 school day bus travel ban (with no warnings) while decisions are made by the bus operator about the duration of a longer term ban which may lead to the permanent refusal of travel privileges, or possible civil or police action.</w:t>
      </w:r>
    </w:p>
    <w:p w14:paraId="4580C34C" w14:textId="704649FF" w:rsidR="00453AE8" w:rsidRDefault="00453AE8" w:rsidP="00073E4C">
      <w:pPr>
        <w:pStyle w:val="BodyText"/>
        <w:spacing w:before="2"/>
        <w:ind w:left="907" w:right="-86" w:hanging="1"/>
      </w:pPr>
      <w:r w:rsidRPr="005E402B">
        <w:t>The cost of repair of damage to a bus operator’s property may be sou</w:t>
      </w:r>
      <w:r w:rsidR="00C3624C">
        <w:t>ght from the student’s parent/</w:t>
      </w:r>
      <w:r w:rsidRPr="005E402B">
        <w:t>carer.</w:t>
      </w:r>
    </w:p>
    <w:p w14:paraId="77D1180B" w14:textId="77777777" w:rsidR="00B80293" w:rsidRDefault="00B80293" w:rsidP="00073E4C">
      <w:pPr>
        <w:pStyle w:val="Heading3"/>
        <w:ind w:left="1587" w:right="-86"/>
        <w:rPr>
          <w:lang w:eastAsia="en-AU"/>
        </w:rPr>
      </w:pPr>
      <w:bookmarkStart w:id="34" w:name="_Toc94702737"/>
      <w:bookmarkStart w:id="35" w:name="_Toc126842635"/>
      <w:bookmarkStart w:id="36" w:name="_Toc151978171"/>
      <w:bookmarkEnd w:id="34"/>
      <w:r>
        <w:rPr>
          <w:lang w:eastAsia="en-AU"/>
        </w:rPr>
        <w:t>Repeat Offenders</w:t>
      </w:r>
      <w:bookmarkEnd w:id="35"/>
      <w:bookmarkEnd w:id="36"/>
    </w:p>
    <w:p w14:paraId="2B944B3E" w14:textId="0DD1686F" w:rsidR="00B80293" w:rsidRPr="005E402B" w:rsidRDefault="00B80293" w:rsidP="00073E4C">
      <w:pPr>
        <w:pStyle w:val="BodyText"/>
        <w:spacing w:before="199"/>
        <w:ind w:left="867" w:right="-86"/>
      </w:pPr>
      <w:r w:rsidRPr="005E402B">
        <w:t xml:space="preserve">Where a student has been a repeat offender (for example, three periods of banned travel within a 12 month period), the </w:t>
      </w:r>
      <w:r w:rsidR="00AA2250">
        <w:t>DIPL</w:t>
      </w:r>
      <w:r w:rsidR="006968BD">
        <w:t xml:space="preserve"> </w:t>
      </w:r>
      <w:r w:rsidRPr="005E402B">
        <w:t xml:space="preserve">representative will meet with the </w:t>
      </w:r>
      <w:r w:rsidR="006B160F">
        <w:t>D</w:t>
      </w:r>
      <w:r w:rsidR="00AA2250">
        <w:t>E</w:t>
      </w:r>
      <w:r w:rsidRPr="005E402B">
        <w:t>, bus opera</w:t>
      </w:r>
      <w:r w:rsidR="00C3624C">
        <w:t>tor, school principal, parent/</w:t>
      </w:r>
      <w:r w:rsidRPr="005E402B">
        <w:t>carer and school based constable to review the appropriateness of a travel ban of up to 12 months.</w:t>
      </w:r>
    </w:p>
    <w:p w14:paraId="4416FE74" w14:textId="60B81D5A" w:rsidR="00C3624C" w:rsidRDefault="00B80293" w:rsidP="00073E4C">
      <w:pPr>
        <w:pStyle w:val="BodyText"/>
        <w:spacing w:before="202"/>
        <w:ind w:left="867" w:right="-86"/>
      </w:pPr>
      <w:r w:rsidRPr="005E402B">
        <w:t>The bus operator and school principal may need to consider if the student’s return to the b</w:t>
      </w:r>
      <w:r w:rsidR="00C3624C">
        <w:t>us is conditional on the parent/</w:t>
      </w:r>
      <w:r w:rsidRPr="005E402B">
        <w:t>carer, student and bus operator signing a written behaviour management agreement setting out conditions for travel. If the student breaches the agreement, then</w:t>
      </w:r>
      <w:r w:rsidR="00E43E58">
        <w:t xml:space="preserve"> refusal of travel is immediate.</w:t>
      </w:r>
    </w:p>
    <w:p w14:paraId="608BA229" w14:textId="659CCEB1" w:rsidR="00E43E58" w:rsidRDefault="00E43E58" w:rsidP="00073E4C">
      <w:pPr>
        <w:pStyle w:val="Heading3"/>
        <w:ind w:left="1701" w:right="-86"/>
        <w:rPr>
          <w:lang w:eastAsia="en-AU"/>
        </w:rPr>
      </w:pPr>
      <w:bookmarkStart w:id="37" w:name="_Toc151978038"/>
      <w:bookmarkStart w:id="38" w:name="_Toc151978172"/>
      <w:bookmarkStart w:id="39" w:name="_Toc151978039"/>
      <w:bookmarkStart w:id="40" w:name="_Toc151978173"/>
      <w:bookmarkStart w:id="41" w:name="_Toc126842636"/>
      <w:bookmarkStart w:id="42" w:name="_Toc151978174"/>
      <w:bookmarkEnd w:id="37"/>
      <w:bookmarkEnd w:id="38"/>
      <w:bookmarkEnd w:id="39"/>
      <w:bookmarkEnd w:id="40"/>
      <w:r>
        <w:rPr>
          <w:lang w:eastAsia="en-AU"/>
        </w:rPr>
        <w:t>Reporting Incidents</w:t>
      </w:r>
      <w:bookmarkEnd w:id="41"/>
      <w:bookmarkEnd w:id="42"/>
    </w:p>
    <w:p w14:paraId="05E608CF" w14:textId="33DBE055" w:rsidR="009A4F85" w:rsidRDefault="009A4F85" w:rsidP="00073E4C">
      <w:pPr>
        <w:pStyle w:val="BodyText"/>
        <w:ind w:left="964" w:right="-86"/>
        <w:rPr>
          <w:lang w:eastAsia="en-AU"/>
        </w:rPr>
      </w:pPr>
      <w:r>
        <w:rPr>
          <w:lang w:eastAsia="en-AU"/>
        </w:rPr>
        <w:t>Students are encouraged to</w:t>
      </w:r>
      <w:r w:rsidR="00801265">
        <w:rPr>
          <w:lang w:eastAsia="en-AU"/>
        </w:rPr>
        <w:t xml:space="preserve"> immediately report incidents where other students are breaching the Code to a person of authority (i.e. the </w:t>
      </w:r>
      <w:r w:rsidR="006B160F">
        <w:rPr>
          <w:lang w:eastAsia="en-AU"/>
        </w:rPr>
        <w:t>driver, a teacher or a parent/</w:t>
      </w:r>
      <w:r w:rsidR="00801265">
        <w:rPr>
          <w:lang w:eastAsia="en-AU"/>
        </w:rPr>
        <w:t xml:space="preserve">carer). </w:t>
      </w:r>
    </w:p>
    <w:p w14:paraId="76C32AA0" w14:textId="46F07FAC" w:rsidR="00801265" w:rsidRPr="00E43E58" w:rsidRDefault="00801265" w:rsidP="00073E4C">
      <w:pPr>
        <w:pStyle w:val="BodyText"/>
        <w:spacing w:after="360"/>
        <w:ind w:left="964" w:right="-86"/>
        <w:rPr>
          <w:lang w:eastAsia="en-AU"/>
        </w:rPr>
      </w:pPr>
      <w:r>
        <w:rPr>
          <w:lang w:eastAsia="en-AU"/>
        </w:rPr>
        <w:t xml:space="preserve">Students should try to immediately report all incidents of inappropriate behaviour to the driver, particularly incidents involving deliberate damage to bus operator or other students’ </w:t>
      </w:r>
      <w:r>
        <w:rPr>
          <w:lang w:eastAsia="en-AU"/>
        </w:rPr>
        <w:lastRenderedPageBreak/>
        <w:t>property. If a student feels unsafe doing so, the student should try to report the incident as soon as possible after the inc</w:t>
      </w:r>
      <w:r w:rsidR="006B160F">
        <w:rPr>
          <w:lang w:eastAsia="en-AU"/>
        </w:rPr>
        <w:t xml:space="preserve">ident, to a teacher or parent </w:t>
      </w:r>
      <w:r>
        <w:rPr>
          <w:lang w:eastAsia="en-AU"/>
        </w:rPr>
        <w:t>carer.</w:t>
      </w:r>
    </w:p>
    <w:p w14:paraId="625A4352" w14:textId="726324E7" w:rsidR="00B80293" w:rsidRDefault="00B80293" w:rsidP="00073E4C">
      <w:pPr>
        <w:pStyle w:val="Heading2"/>
        <w:keepNext/>
        <w:ind w:left="964" w:right="-86" w:hanging="578"/>
        <w:rPr>
          <w:lang w:eastAsia="en-AU"/>
        </w:rPr>
      </w:pPr>
      <w:bookmarkStart w:id="43" w:name="_Toc126842637"/>
      <w:bookmarkStart w:id="44" w:name="_Toc151978175"/>
      <w:r>
        <w:rPr>
          <w:lang w:eastAsia="en-AU"/>
        </w:rPr>
        <w:t>School Responsibilities</w:t>
      </w:r>
      <w:bookmarkEnd w:id="43"/>
      <w:bookmarkEnd w:id="44"/>
    </w:p>
    <w:p w14:paraId="3BD57B3A" w14:textId="77777777" w:rsidR="00B80293" w:rsidRPr="005E402B" w:rsidRDefault="00B80293" w:rsidP="00073E4C">
      <w:pPr>
        <w:pStyle w:val="BodyText"/>
        <w:spacing w:before="201"/>
        <w:ind w:left="388" w:right="-86"/>
      </w:pPr>
      <w:r w:rsidRPr="005E402B">
        <w:t>Schools and school principals play a key role in advising students of their responsibilities and the consequences of breaching the Code.</w:t>
      </w:r>
    </w:p>
    <w:p w14:paraId="07E54321" w14:textId="56E440CA" w:rsidR="00B80293" w:rsidRPr="005E402B" w:rsidRDefault="00B80293" w:rsidP="00073E4C">
      <w:pPr>
        <w:pStyle w:val="BodyText"/>
        <w:spacing w:before="200"/>
        <w:ind w:left="388" w:right="-86"/>
      </w:pPr>
      <w:r w:rsidRPr="005E402B">
        <w:t>School principals are responsib</w:t>
      </w:r>
      <w:r w:rsidR="00C3624C">
        <w:t>le for contacting the parents/</w:t>
      </w:r>
      <w:r w:rsidRPr="005E402B">
        <w:t>carers of children who have received warnings or banning letters and informing them that such letters have been received. If the parents are unable to be contacted prior to the commencement date of the ban, the school must advise the bus operator.</w:t>
      </w:r>
    </w:p>
    <w:p w14:paraId="014D016A" w14:textId="77777777" w:rsidR="00B80293" w:rsidRPr="005E402B" w:rsidRDefault="00B80293" w:rsidP="00073E4C">
      <w:pPr>
        <w:pStyle w:val="BodyText"/>
        <w:spacing w:before="200"/>
        <w:ind w:left="388" w:right="-86"/>
      </w:pPr>
      <w:r w:rsidRPr="005E402B">
        <w:t>Schools also assist by:</w:t>
      </w:r>
    </w:p>
    <w:p w14:paraId="023BEA5F"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providing Road Safety Education in particular road crossing after students get off</w:t>
      </w:r>
      <w:r w:rsidRPr="00EA261B">
        <w:t xml:space="preserve"> </w:t>
      </w:r>
      <w:r w:rsidRPr="005E402B">
        <w:t>buses;</w:t>
      </w:r>
    </w:p>
    <w:p w14:paraId="4F9AEE17"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ensuring the school community is aware of the Code and how to access</w:t>
      </w:r>
      <w:r w:rsidRPr="00EA261B">
        <w:t xml:space="preserve"> </w:t>
      </w:r>
      <w:r w:rsidRPr="005E402B">
        <w:t>it;</w:t>
      </w:r>
    </w:p>
    <w:p w14:paraId="05ACDACF"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communicating with students about the importance of adhering to the</w:t>
      </w:r>
      <w:r w:rsidRPr="00EA261B">
        <w:t xml:space="preserve"> </w:t>
      </w:r>
      <w:r w:rsidRPr="005E402B">
        <w:t>Code;</w:t>
      </w:r>
    </w:p>
    <w:p w14:paraId="5352F863" w14:textId="0FDCAFB8"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providing assistance in managing breaches of the Code in consultation with the rele</w:t>
      </w:r>
      <w:r w:rsidR="00C3624C">
        <w:t>vant bus operator and parents/</w:t>
      </w:r>
      <w:r w:rsidRPr="005E402B">
        <w:t>carers;</w:t>
      </w:r>
    </w:p>
    <w:p w14:paraId="310FC8DB" w14:textId="4E79E571"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manage requests and comp</w:t>
      </w:r>
      <w:r w:rsidR="00C3624C">
        <w:t>laints by parents/</w:t>
      </w:r>
      <w:r w:rsidRPr="005E402B">
        <w:t>carers regarding a banning notice or seeking to view</w:t>
      </w:r>
      <w:r w:rsidRPr="00EA261B">
        <w:t xml:space="preserve"> </w:t>
      </w:r>
      <w:r w:rsidRPr="005E402B">
        <w:t>CCTV;</w:t>
      </w:r>
    </w:p>
    <w:p w14:paraId="459939B2" w14:textId="19316062" w:rsidR="00B80293" w:rsidRPr="005E402B" w:rsidRDefault="00B80293" w:rsidP="00073E4C">
      <w:pPr>
        <w:pStyle w:val="ListParagraph"/>
        <w:widowControl w:val="0"/>
        <w:numPr>
          <w:ilvl w:val="0"/>
          <w:numId w:val="25"/>
        </w:numPr>
        <w:autoSpaceDE w:val="0"/>
        <w:autoSpaceDN w:val="0"/>
        <w:spacing w:before="200"/>
        <w:ind w:left="993" w:right="-86" w:hanging="567"/>
      </w:pPr>
      <w:proofErr w:type="gramStart"/>
      <w:r w:rsidRPr="005E402B">
        <w:t>review</w:t>
      </w:r>
      <w:proofErr w:type="gramEnd"/>
      <w:r w:rsidRPr="005E402B">
        <w:t xml:space="preserve"> and, if appropriate</w:t>
      </w:r>
      <w:r w:rsidR="00887B50">
        <w:t>,</w:t>
      </w:r>
      <w:r w:rsidRPr="005E402B">
        <w:t xml:space="preserve"> provide written approval for a student to be dropped at an alternate location on the way to school in the morning, e.g. doctor</w:t>
      </w:r>
      <w:r w:rsidRPr="00EA261B">
        <w:t xml:space="preserve"> </w:t>
      </w:r>
      <w:r w:rsidRPr="005E402B">
        <w:t>appointment.</w:t>
      </w:r>
    </w:p>
    <w:p w14:paraId="22474E16" w14:textId="77777777" w:rsidR="00B80293" w:rsidRDefault="00B80293" w:rsidP="00073E4C">
      <w:pPr>
        <w:pStyle w:val="Heading2"/>
        <w:tabs>
          <w:tab w:val="left" w:pos="709"/>
        </w:tabs>
        <w:ind w:right="-86" w:hanging="150"/>
        <w:rPr>
          <w:lang w:eastAsia="en-AU"/>
        </w:rPr>
      </w:pPr>
      <w:bookmarkStart w:id="45" w:name="_Toc126842638"/>
      <w:bookmarkStart w:id="46" w:name="_Toc151978176"/>
      <w:r>
        <w:rPr>
          <w:lang w:eastAsia="en-AU"/>
        </w:rPr>
        <w:t>Parent or Carer Responsibilities</w:t>
      </w:r>
      <w:bookmarkEnd w:id="45"/>
      <w:bookmarkEnd w:id="46"/>
    </w:p>
    <w:p w14:paraId="248B7577" w14:textId="6DE3922B" w:rsidR="00B80293" w:rsidRPr="005E402B" w:rsidRDefault="00C3624C" w:rsidP="00073E4C">
      <w:pPr>
        <w:pStyle w:val="BodyText"/>
        <w:spacing w:before="201"/>
        <w:ind w:left="426" w:right="-86"/>
      </w:pPr>
      <w:r>
        <w:t>Parents/</w:t>
      </w:r>
      <w:r w:rsidR="00B80293" w:rsidRPr="005E402B">
        <w:t>carers have responsibility for the behaviour of their children and hold primary responsibility for ensuring their child attends school. Accordingly, they should:</w:t>
      </w:r>
    </w:p>
    <w:p w14:paraId="1526170C"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ensure their child understands the Code, is competent to independently travel on the school bus network, can cross the road safely and can identify their own bus stop or drop off location;</w:t>
      </w:r>
    </w:p>
    <w:p w14:paraId="714EDF67"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understand the school bus network is complex and may not be able to meet all transportation</w:t>
      </w:r>
      <w:r w:rsidRPr="00EA261B">
        <w:t xml:space="preserve"> </w:t>
      </w:r>
      <w:r w:rsidRPr="005E402B">
        <w:t>requests;</w:t>
      </w:r>
    </w:p>
    <w:p w14:paraId="79DD6D86"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be aware that school bus transport is primarily provided to the nearest appropriate Government schools, and school bus network morning services only drop off at schools and no other location on the route of</w:t>
      </w:r>
      <w:r w:rsidRPr="00EA261B">
        <w:t xml:space="preserve"> </w:t>
      </w:r>
      <w:r w:rsidRPr="005E402B">
        <w:t>travel;</w:t>
      </w:r>
    </w:p>
    <w:p w14:paraId="3EBF984E" w14:textId="114032B9" w:rsidR="00B80293" w:rsidRDefault="00B80293" w:rsidP="00073E4C">
      <w:pPr>
        <w:pStyle w:val="ListParagraph"/>
        <w:widowControl w:val="0"/>
        <w:numPr>
          <w:ilvl w:val="0"/>
          <w:numId w:val="25"/>
        </w:numPr>
        <w:autoSpaceDE w:val="0"/>
        <w:autoSpaceDN w:val="0"/>
        <w:spacing w:before="200"/>
        <w:ind w:left="993" w:right="-86" w:hanging="567"/>
      </w:pPr>
      <w:r w:rsidRPr="005E402B">
        <w:t xml:space="preserve">if requested, attend a meeting with the bus operator and school principal to discuss their child’s </w:t>
      </w:r>
      <w:r>
        <w:t>inappropriate behaviour</w:t>
      </w:r>
      <w:r w:rsidRPr="005E402B">
        <w:t xml:space="preserve"> and the consequences if the child’s behaviour has breached the Code;</w:t>
      </w:r>
    </w:p>
    <w:p w14:paraId="03A1A6E0" w14:textId="019FCF9B" w:rsidR="009A4F85" w:rsidRDefault="00B80293" w:rsidP="00073E4C">
      <w:pPr>
        <w:pStyle w:val="ListParagraph"/>
        <w:widowControl w:val="0"/>
        <w:numPr>
          <w:ilvl w:val="0"/>
          <w:numId w:val="25"/>
        </w:numPr>
        <w:autoSpaceDE w:val="0"/>
        <w:autoSpaceDN w:val="0"/>
        <w:spacing w:before="200"/>
        <w:ind w:left="993" w:right="-86" w:hanging="567"/>
      </w:pPr>
      <w:r w:rsidRPr="005E402B">
        <w:t>contact the bus operator to discuss matters regarding their child’s school bus travel (it</w:t>
      </w:r>
      <w:r w:rsidR="00887B50">
        <w:t xml:space="preserve"> is not appropriate for parents/</w:t>
      </w:r>
      <w:r w:rsidRPr="005E402B">
        <w:t>carers to discuss these matters with bus</w:t>
      </w:r>
      <w:r w:rsidRPr="00EA261B">
        <w:t xml:space="preserve"> </w:t>
      </w:r>
      <w:r w:rsidRPr="005E402B">
        <w:t>drivers);</w:t>
      </w:r>
    </w:p>
    <w:p w14:paraId="6AEC1F0F" w14:textId="4E0010E2" w:rsidR="00DD00B1" w:rsidRDefault="00DD00B1" w:rsidP="00073E4C">
      <w:pPr>
        <w:pStyle w:val="ListParagraph"/>
        <w:widowControl w:val="0"/>
        <w:numPr>
          <w:ilvl w:val="0"/>
          <w:numId w:val="25"/>
        </w:numPr>
        <w:autoSpaceDE w:val="0"/>
        <w:autoSpaceDN w:val="0"/>
        <w:spacing w:before="200"/>
        <w:ind w:left="993" w:right="-86" w:hanging="567"/>
      </w:pPr>
      <w:r>
        <w:t>contact the school in the event that their child reports an incident of another students’ inappropriate behaviour;</w:t>
      </w:r>
    </w:p>
    <w:p w14:paraId="71766081" w14:textId="49C7FF9F"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lastRenderedPageBreak/>
        <w:t>recognise that if their child is refused travel, they will need to make alternative travel arrangements and meet any costs for such</w:t>
      </w:r>
      <w:r w:rsidR="00887B50">
        <w:t xml:space="preserve"> transport; </w:t>
      </w:r>
      <w:r w:rsidRPr="005E402B">
        <w:t>understand they may be required to afford restitution in cash to cover costs incurred by damage to bus property, equipment, shelters and</w:t>
      </w:r>
      <w:r w:rsidRPr="00EA261B">
        <w:t xml:space="preserve"> </w:t>
      </w:r>
      <w:r w:rsidRPr="005E402B">
        <w:t>signs;</w:t>
      </w:r>
    </w:p>
    <w:p w14:paraId="65613823" w14:textId="410B025E" w:rsidR="00B80293" w:rsidRPr="005E402B" w:rsidRDefault="00887B50" w:rsidP="00073E4C">
      <w:pPr>
        <w:pStyle w:val="ListParagraph"/>
        <w:widowControl w:val="0"/>
        <w:numPr>
          <w:ilvl w:val="0"/>
          <w:numId w:val="25"/>
        </w:numPr>
        <w:autoSpaceDE w:val="0"/>
        <w:autoSpaceDN w:val="0"/>
        <w:spacing w:before="200"/>
        <w:ind w:left="993" w:right="-86" w:hanging="567"/>
      </w:pPr>
      <w:r>
        <w:t>understand that parents/</w:t>
      </w:r>
      <w:r w:rsidR="00B80293" w:rsidRPr="005E402B">
        <w:t>carers are not permitted to travel on school</w:t>
      </w:r>
      <w:r w:rsidR="00B80293" w:rsidRPr="00EA261B">
        <w:t xml:space="preserve"> </w:t>
      </w:r>
      <w:r w:rsidR="00B80293" w:rsidRPr="005E402B">
        <w:t>buses;</w:t>
      </w:r>
    </w:p>
    <w:p w14:paraId="5DB3798B"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understand that bus drivers and buses may change school routes due to operational requirements;</w:t>
      </w:r>
    </w:p>
    <w:p w14:paraId="494AB9BD"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understand that bus drivers cannot be expected to know each child’s origin and destination (e.g. which stop they need to get off</w:t>
      </w:r>
      <w:r w:rsidRPr="00EA261B">
        <w:t xml:space="preserve"> </w:t>
      </w:r>
      <w:r w:rsidRPr="005E402B">
        <w:t>at);</w:t>
      </w:r>
    </w:p>
    <w:p w14:paraId="52C4653F"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ensure that a backup wet season travel plan is in place so that children have alternative arrangements available if flooding restricts the operation of normal school bus</w:t>
      </w:r>
      <w:r w:rsidRPr="00EA261B">
        <w:t xml:space="preserve"> </w:t>
      </w:r>
      <w:r w:rsidRPr="005E402B">
        <w:t>services;</w:t>
      </w:r>
    </w:p>
    <w:p w14:paraId="536CF6B4" w14:textId="21258080"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understand that bus operators may review images captured on security systems such as CCTV) to substantiate claims of breaches of the</w:t>
      </w:r>
      <w:r w:rsidRPr="00EA261B">
        <w:t xml:space="preserve"> </w:t>
      </w:r>
      <w:r w:rsidRPr="005E402B">
        <w:t>Code;</w:t>
      </w:r>
    </w:p>
    <w:p w14:paraId="56BAB83C" w14:textId="77777777" w:rsidR="009A1BAC" w:rsidRPr="00EA261B" w:rsidRDefault="00B80293" w:rsidP="00073E4C">
      <w:pPr>
        <w:pStyle w:val="ListParagraph"/>
        <w:widowControl w:val="0"/>
        <w:numPr>
          <w:ilvl w:val="0"/>
          <w:numId w:val="25"/>
        </w:numPr>
        <w:autoSpaceDE w:val="0"/>
        <w:autoSpaceDN w:val="0"/>
        <w:spacing w:before="200"/>
        <w:ind w:left="993" w:right="-86" w:hanging="567"/>
      </w:pPr>
      <w:r w:rsidRPr="005E402B">
        <w:t>understand that a request to view CCTV must be submitted through the school or Police in the first instance and not directly from the bus operator;</w:t>
      </w:r>
      <w:r w:rsidRPr="00EA261B">
        <w:t xml:space="preserve"> </w:t>
      </w:r>
    </w:p>
    <w:p w14:paraId="164148E9" w14:textId="383B4D8C" w:rsidR="00B80293" w:rsidRPr="005E402B" w:rsidRDefault="006E56B5" w:rsidP="00073E4C">
      <w:pPr>
        <w:pStyle w:val="ListParagraph"/>
        <w:widowControl w:val="0"/>
        <w:numPr>
          <w:ilvl w:val="0"/>
          <w:numId w:val="25"/>
        </w:numPr>
        <w:autoSpaceDE w:val="0"/>
        <w:autoSpaceDN w:val="0"/>
        <w:spacing w:before="200"/>
        <w:ind w:left="993" w:right="-86" w:hanging="567"/>
      </w:pPr>
      <w:r w:rsidRPr="00EA261B">
        <w:t xml:space="preserve">follow </w:t>
      </w:r>
      <w:hyperlink r:id="rId27" w:history="1">
        <w:r w:rsidRPr="006968BD">
          <w:rPr>
            <w:rStyle w:val="Hyperlink"/>
            <w:color w:val="auto"/>
            <w:u w:val="none"/>
          </w:rPr>
          <w:t>directions</w:t>
        </w:r>
      </w:hyperlink>
      <w:r w:rsidRPr="00EA261B">
        <w:t xml:space="preserve"> </w:t>
      </w:r>
      <w:r w:rsidR="009A1BAC" w:rsidRPr="00EA261B">
        <w:t xml:space="preserve">outlined by the NT </w:t>
      </w:r>
      <w:r w:rsidR="005D0E4C" w:rsidRPr="00EA261B">
        <w:t>CHO</w:t>
      </w:r>
      <w:r w:rsidR="006035D2" w:rsidRPr="00EA261B">
        <w:t xml:space="preserve"> </w:t>
      </w:r>
      <w:r w:rsidR="009D1B81">
        <w:t>as required</w:t>
      </w:r>
      <w:r w:rsidR="009A1BAC" w:rsidRPr="00EA261B">
        <w:t>;</w:t>
      </w:r>
      <w:r w:rsidR="00EA261B">
        <w:t xml:space="preserve"> </w:t>
      </w:r>
      <w:r w:rsidR="00B80293" w:rsidRPr="005E402B">
        <w:t>and</w:t>
      </w:r>
    </w:p>
    <w:p w14:paraId="6196CD3D" w14:textId="77777777" w:rsidR="00B80293" w:rsidRPr="005E402B" w:rsidRDefault="00B80293" w:rsidP="00073E4C">
      <w:pPr>
        <w:pStyle w:val="ListParagraph"/>
        <w:widowControl w:val="0"/>
        <w:numPr>
          <w:ilvl w:val="0"/>
          <w:numId w:val="25"/>
        </w:numPr>
        <w:autoSpaceDE w:val="0"/>
        <w:autoSpaceDN w:val="0"/>
        <w:spacing w:before="200"/>
        <w:ind w:left="993" w:right="-86" w:hanging="567"/>
      </w:pPr>
      <w:proofErr w:type="gramStart"/>
      <w:r w:rsidRPr="005E402B">
        <w:t>realise</w:t>
      </w:r>
      <w:proofErr w:type="gramEnd"/>
      <w:r w:rsidRPr="005E402B">
        <w:t xml:space="preserve"> that a record of a student’s </w:t>
      </w:r>
      <w:r>
        <w:t>inappropriate behaviour</w:t>
      </w:r>
      <w:r w:rsidRPr="005E402B">
        <w:t xml:space="preserve"> will be kept on</w:t>
      </w:r>
      <w:r w:rsidRPr="00EA261B">
        <w:t xml:space="preserve"> </w:t>
      </w:r>
      <w:r w:rsidRPr="005E402B">
        <w:t>file.</w:t>
      </w:r>
    </w:p>
    <w:p w14:paraId="714C78A5" w14:textId="77777777" w:rsidR="00B80293" w:rsidRDefault="00B80293" w:rsidP="00073E4C">
      <w:pPr>
        <w:pStyle w:val="Heading3"/>
        <w:ind w:left="1474" w:right="-86"/>
        <w:rPr>
          <w:lang w:eastAsia="en-AU"/>
        </w:rPr>
      </w:pPr>
      <w:bookmarkStart w:id="47" w:name="_Toc126842639"/>
      <w:bookmarkStart w:id="48" w:name="_Toc151978177"/>
      <w:r>
        <w:rPr>
          <w:lang w:eastAsia="en-AU"/>
        </w:rPr>
        <w:t>Student Travel Planner</w:t>
      </w:r>
      <w:bookmarkEnd w:id="47"/>
      <w:bookmarkEnd w:id="48"/>
    </w:p>
    <w:p w14:paraId="1DBD49D4" w14:textId="77777777" w:rsidR="00B80293" w:rsidRPr="005E402B" w:rsidRDefault="00B80293" w:rsidP="00073E4C">
      <w:pPr>
        <w:pStyle w:val="BodyText"/>
        <w:spacing w:before="200"/>
        <w:ind w:left="754" w:right="-86"/>
      </w:pPr>
      <w:r w:rsidRPr="005E402B">
        <w:t>A Student Travel Planner is available (see Appendix) to assist parents / carers in planning their child’s travel to and from school.</w:t>
      </w:r>
    </w:p>
    <w:p w14:paraId="01C61579" w14:textId="77777777" w:rsidR="00B80293" w:rsidRPr="005E402B" w:rsidRDefault="00B80293" w:rsidP="00073E4C">
      <w:pPr>
        <w:pStyle w:val="BodyText"/>
        <w:spacing w:before="200"/>
        <w:ind w:left="754" w:right="-86"/>
      </w:pPr>
      <w:r w:rsidRPr="005E402B">
        <w:t>All parents and primary caregivers are encouraged to use this checklist to help get their child safely to and from school.</w:t>
      </w:r>
    </w:p>
    <w:p w14:paraId="27327310" w14:textId="77777777" w:rsidR="00B80293" w:rsidRDefault="00B80293" w:rsidP="00073E4C">
      <w:pPr>
        <w:pStyle w:val="Heading2"/>
        <w:ind w:left="993" w:right="-86"/>
        <w:rPr>
          <w:lang w:eastAsia="en-AU"/>
        </w:rPr>
      </w:pPr>
      <w:bookmarkStart w:id="49" w:name="_Toc126842640"/>
      <w:bookmarkStart w:id="50" w:name="_Toc151978178"/>
      <w:r>
        <w:rPr>
          <w:lang w:eastAsia="en-AU"/>
        </w:rPr>
        <w:t>Bus Driver and Operator Responsibilities</w:t>
      </w:r>
      <w:bookmarkEnd w:id="49"/>
      <w:bookmarkEnd w:id="50"/>
    </w:p>
    <w:p w14:paraId="5574F7D1" w14:textId="77777777" w:rsidR="00B80293" w:rsidRPr="005E402B" w:rsidRDefault="00B80293" w:rsidP="00073E4C">
      <w:pPr>
        <w:pStyle w:val="BodyText"/>
        <w:spacing w:before="201"/>
        <w:ind w:left="417" w:right="-86"/>
      </w:pPr>
      <w:r w:rsidRPr="005E402B">
        <w:t>Bus drivers are responsible for the general operation of the bus including:</w:t>
      </w:r>
    </w:p>
    <w:p w14:paraId="0353F6F4"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driving in a safe manner and taking reasonable care for the safety of the passengers (students); and ensuring no student is left in a bus at the end of</w:t>
      </w:r>
      <w:r w:rsidRPr="00EA261B">
        <w:t xml:space="preserve"> </w:t>
      </w:r>
      <w:r w:rsidRPr="005E402B">
        <w:t>service;</w:t>
      </w:r>
    </w:p>
    <w:p w14:paraId="4735A2F1"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complying with all legal requirements of the relevant legislations and</w:t>
      </w:r>
      <w:r w:rsidRPr="00EA261B">
        <w:t xml:space="preserve"> </w:t>
      </w:r>
      <w:r w:rsidRPr="005E402B">
        <w:t>Code;</w:t>
      </w:r>
    </w:p>
    <w:p w14:paraId="6FB8C926"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treating all students with</w:t>
      </w:r>
      <w:r w:rsidRPr="00EA261B">
        <w:t xml:space="preserve"> </w:t>
      </w:r>
      <w:r w:rsidRPr="005E402B">
        <w:t>respect;</w:t>
      </w:r>
    </w:p>
    <w:p w14:paraId="1F09A03B"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contacting the bus operator for clarification of correct procedures when a student informs them that they have missed their stop or caught the wrong</w:t>
      </w:r>
      <w:r w:rsidRPr="00EA261B">
        <w:t xml:space="preserve"> </w:t>
      </w:r>
      <w:r w:rsidRPr="005E402B">
        <w:t>bus;</w:t>
      </w:r>
    </w:p>
    <w:p w14:paraId="4F54C0CA" w14:textId="58EE26E6" w:rsidR="00B80293" w:rsidRDefault="00B80293" w:rsidP="00073E4C">
      <w:pPr>
        <w:pStyle w:val="ListParagraph"/>
        <w:widowControl w:val="0"/>
        <w:numPr>
          <w:ilvl w:val="0"/>
          <w:numId w:val="25"/>
        </w:numPr>
        <w:autoSpaceDE w:val="0"/>
        <w:autoSpaceDN w:val="0"/>
        <w:spacing w:before="200"/>
        <w:ind w:left="993" w:right="-86" w:hanging="567"/>
      </w:pPr>
      <w:r w:rsidRPr="005E402B">
        <w:t>providing reasonable directions to ensure the safety and comfort of the</w:t>
      </w:r>
      <w:r w:rsidRPr="00EA261B">
        <w:t xml:space="preserve"> </w:t>
      </w:r>
      <w:r w:rsidRPr="005E402B">
        <w:t>students;</w:t>
      </w:r>
    </w:p>
    <w:p w14:paraId="0174D88F"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 xml:space="preserve">contacting the bus operator for clarification of correct procedures if there is any uncertainty in relation to student </w:t>
      </w:r>
      <w:r>
        <w:t>inappropriate behaviour</w:t>
      </w:r>
      <w:r w:rsidRPr="005E402B">
        <w:t>;</w:t>
      </w:r>
      <w:r w:rsidRPr="00EA261B">
        <w:t xml:space="preserve"> </w:t>
      </w:r>
      <w:r w:rsidRPr="005E402B">
        <w:t>and</w:t>
      </w:r>
    </w:p>
    <w:p w14:paraId="7AA48AE3" w14:textId="77777777" w:rsidR="00B80293" w:rsidRPr="005E402B" w:rsidRDefault="00B80293" w:rsidP="00073E4C">
      <w:pPr>
        <w:pStyle w:val="ListParagraph"/>
        <w:widowControl w:val="0"/>
        <w:numPr>
          <w:ilvl w:val="0"/>
          <w:numId w:val="25"/>
        </w:numPr>
        <w:autoSpaceDE w:val="0"/>
        <w:autoSpaceDN w:val="0"/>
        <w:spacing w:before="200"/>
        <w:ind w:left="993" w:right="-86" w:hanging="567"/>
      </w:pPr>
      <w:proofErr w:type="gramStart"/>
      <w:r w:rsidRPr="005E402B">
        <w:t>ensuring</w:t>
      </w:r>
      <w:proofErr w:type="gramEnd"/>
      <w:r w:rsidRPr="005E402B">
        <w:t xml:space="preserve"> that no person travels on a dedicated school bus other than a student or a duly authorised</w:t>
      </w:r>
      <w:r w:rsidRPr="00EA261B">
        <w:t xml:space="preserve"> </w:t>
      </w:r>
      <w:r w:rsidRPr="005E402B">
        <w:t>person.</w:t>
      </w:r>
    </w:p>
    <w:p w14:paraId="1571155D" w14:textId="77777777" w:rsidR="00B80293" w:rsidRPr="005E402B" w:rsidRDefault="00B80293" w:rsidP="00073E4C">
      <w:pPr>
        <w:pStyle w:val="BodyText"/>
        <w:spacing w:before="199"/>
        <w:ind w:left="426" w:right="-86"/>
      </w:pPr>
      <w:r w:rsidRPr="005E402B">
        <w:t>When a student breaches the Code of Conduct the bus driver shall:</w:t>
      </w:r>
    </w:p>
    <w:p w14:paraId="2E4D4935"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lastRenderedPageBreak/>
        <w:t>advise the student that their behaviour was inappropriate;</w:t>
      </w:r>
    </w:p>
    <w:p w14:paraId="65FE4779" w14:textId="77777777" w:rsidR="00B80293" w:rsidRPr="005E402B" w:rsidRDefault="00B80293" w:rsidP="00073E4C">
      <w:pPr>
        <w:pStyle w:val="ListParagraph"/>
        <w:widowControl w:val="0"/>
        <w:numPr>
          <w:ilvl w:val="0"/>
          <w:numId w:val="25"/>
        </w:numPr>
        <w:autoSpaceDE w:val="0"/>
        <w:autoSpaceDN w:val="0"/>
        <w:spacing w:before="200"/>
        <w:ind w:left="993" w:right="-86" w:hanging="567"/>
      </w:pPr>
      <w:r w:rsidRPr="005E402B">
        <w:t>request the student’s name and</w:t>
      </w:r>
      <w:r w:rsidRPr="00EA261B">
        <w:t xml:space="preserve"> </w:t>
      </w:r>
      <w:r w:rsidRPr="005E402B">
        <w:t>school;</w:t>
      </w:r>
    </w:p>
    <w:p w14:paraId="6708E943" w14:textId="1A9832E4" w:rsidR="00B80293" w:rsidRDefault="00B80293" w:rsidP="00073E4C">
      <w:pPr>
        <w:pStyle w:val="ListParagraph"/>
        <w:widowControl w:val="0"/>
        <w:numPr>
          <w:ilvl w:val="0"/>
          <w:numId w:val="25"/>
        </w:numPr>
        <w:autoSpaceDE w:val="0"/>
        <w:autoSpaceDN w:val="0"/>
        <w:spacing w:before="200"/>
        <w:ind w:left="993" w:right="-86" w:hanging="567"/>
      </w:pPr>
      <w:r w:rsidRPr="005E402B">
        <w:t>advise the student that they will be reported to the school and bus operator and that their behaviour may be investigated;</w:t>
      </w:r>
      <w:r w:rsidRPr="00EA261B">
        <w:t xml:space="preserve"> </w:t>
      </w:r>
      <w:r w:rsidRPr="005E402B">
        <w:t>and</w:t>
      </w:r>
    </w:p>
    <w:p w14:paraId="5BE9964A" w14:textId="5FA35C37" w:rsidR="00B80293" w:rsidRPr="005E402B" w:rsidRDefault="00B80293" w:rsidP="00073E4C">
      <w:pPr>
        <w:pStyle w:val="ListParagraph"/>
        <w:widowControl w:val="0"/>
        <w:numPr>
          <w:ilvl w:val="0"/>
          <w:numId w:val="25"/>
        </w:numPr>
        <w:autoSpaceDE w:val="0"/>
        <w:autoSpaceDN w:val="0"/>
        <w:spacing w:before="200"/>
        <w:ind w:left="993" w:right="-86" w:hanging="567"/>
      </w:pPr>
      <w:proofErr w:type="gramStart"/>
      <w:r w:rsidRPr="005E402B">
        <w:t>record</w:t>
      </w:r>
      <w:proofErr w:type="gramEnd"/>
      <w:r w:rsidRPr="005E402B">
        <w:t xml:space="preserve"> the incident and pass this information onto the bus operator, which will then make a determination of the appropriate action. When the outcome is an actual ban for more serious </w:t>
      </w:r>
      <w:r>
        <w:t>inappropriate behaviour</w:t>
      </w:r>
      <w:r w:rsidRPr="005E402B">
        <w:t xml:space="preserve">, the CCTV footage will be stored and forwarded to the </w:t>
      </w:r>
      <w:r w:rsidR="00DA3627">
        <w:t xml:space="preserve">school and the </w:t>
      </w:r>
      <w:r w:rsidR="00D4045E">
        <w:t>DIPL</w:t>
      </w:r>
      <w:r w:rsidRPr="005E402B">
        <w:t xml:space="preserve"> for further</w:t>
      </w:r>
      <w:r w:rsidRPr="00EA261B">
        <w:t xml:space="preserve"> </w:t>
      </w:r>
      <w:r w:rsidRPr="005E402B">
        <w:t>consideration.</w:t>
      </w:r>
    </w:p>
    <w:p w14:paraId="2B3784C1" w14:textId="3A263A43" w:rsidR="00B80293" w:rsidRDefault="00B80293" w:rsidP="00073E4C">
      <w:pPr>
        <w:pStyle w:val="Heading3"/>
        <w:ind w:left="1247" w:right="-86" w:hanging="396"/>
        <w:rPr>
          <w:lang w:eastAsia="en-AU"/>
        </w:rPr>
      </w:pPr>
      <w:bookmarkStart w:id="51" w:name="_Toc126842641"/>
      <w:bookmarkStart w:id="52" w:name="_Toc151978179"/>
      <w:r>
        <w:rPr>
          <w:lang w:eastAsia="en-AU"/>
        </w:rPr>
        <w:t>Students not to be put off buses for inappropriate behaviour</w:t>
      </w:r>
      <w:bookmarkEnd w:id="51"/>
      <w:bookmarkEnd w:id="52"/>
    </w:p>
    <w:p w14:paraId="0BEC9ADC" w14:textId="0AA8765C" w:rsidR="00B80293" w:rsidRPr="005E402B" w:rsidRDefault="00B80293" w:rsidP="00073E4C">
      <w:pPr>
        <w:pStyle w:val="BodyText"/>
        <w:spacing w:before="202"/>
        <w:ind w:left="993" w:right="-86"/>
      </w:pPr>
      <w:r w:rsidRPr="005E402B">
        <w:t>Bus operators should n</w:t>
      </w:r>
      <w:r>
        <w:t xml:space="preserve">ot remove students </w:t>
      </w:r>
      <w:r w:rsidR="00887B50">
        <w:t>for inappropriate behaviour</w:t>
      </w:r>
      <w:r w:rsidRPr="005E402B">
        <w:t xml:space="preserve"> from a dedicated school bus while on route.</w:t>
      </w:r>
    </w:p>
    <w:p w14:paraId="0EFDACFC" w14:textId="77777777" w:rsidR="00B80293" w:rsidRPr="005E402B" w:rsidRDefault="00B80293" w:rsidP="00073E4C">
      <w:pPr>
        <w:pStyle w:val="BodyText"/>
        <w:spacing w:before="200"/>
        <w:ind w:left="993" w:right="-86"/>
      </w:pPr>
      <w:r w:rsidRPr="005E402B">
        <w:t>However, where the bus operator or driver holds a reasonable belief that a student constitutes, or is likely to constitute an immediate danger to the health, safety or wellbeing of the student or any other person, the driver may:</w:t>
      </w:r>
    </w:p>
    <w:p w14:paraId="34E208D4" w14:textId="333A8381" w:rsidR="00B80293" w:rsidRPr="005E402B" w:rsidRDefault="00B80293" w:rsidP="00073E4C">
      <w:pPr>
        <w:pStyle w:val="ListParagraph"/>
        <w:widowControl w:val="0"/>
        <w:numPr>
          <w:ilvl w:val="0"/>
          <w:numId w:val="31"/>
        </w:numPr>
        <w:autoSpaceDE w:val="0"/>
        <w:autoSpaceDN w:val="0"/>
        <w:spacing w:before="200"/>
        <w:ind w:right="-86"/>
      </w:pPr>
      <w:proofErr w:type="gramStart"/>
      <w:r w:rsidRPr="005E402B">
        <w:t>stop</w:t>
      </w:r>
      <w:proofErr w:type="gramEnd"/>
      <w:r w:rsidRPr="005E402B">
        <w:t xml:space="preserve"> the bus and arrange for the student to be removed and placed in the care of </w:t>
      </w:r>
      <w:r w:rsidR="00E2778E">
        <w:t xml:space="preserve">the </w:t>
      </w:r>
      <w:r w:rsidRPr="005E402B">
        <w:t xml:space="preserve">Police or teacher from </w:t>
      </w:r>
      <w:r w:rsidR="00E2778E">
        <w:t>their</w:t>
      </w:r>
      <w:r w:rsidR="00E2778E" w:rsidRPr="00EA261B">
        <w:t xml:space="preserve"> </w:t>
      </w:r>
      <w:r w:rsidRPr="005E402B">
        <w:t>school</w:t>
      </w:r>
      <w:r w:rsidR="00643750">
        <w:t xml:space="preserve">. </w:t>
      </w:r>
      <w:r w:rsidR="00592515" w:rsidRPr="00592515">
        <w:t xml:space="preserve">Transit Officers </w:t>
      </w:r>
      <w:r w:rsidR="00FF2048" w:rsidRPr="00592515">
        <w:t>may be called to assist</w:t>
      </w:r>
      <w:r w:rsidR="00FF2048">
        <w:t xml:space="preserve"> </w:t>
      </w:r>
      <w:r w:rsidR="00592515" w:rsidRPr="00592515">
        <w:t xml:space="preserve">in </w:t>
      </w:r>
      <w:r w:rsidR="00FF2048">
        <w:t xml:space="preserve">the </w:t>
      </w:r>
      <w:r w:rsidR="00E2778E">
        <w:t xml:space="preserve">Darwin, Palmerston, and </w:t>
      </w:r>
      <w:r w:rsidR="00592515" w:rsidRPr="00592515">
        <w:t xml:space="preserve">up to Humpty Doo </w:t>
      </w:r>
      <w:r w:rsidR="00E2778E">
        <w:t>area</w:t>
      </w:r>
      <w:r w:rsidR="007E1D75">
        <w:t>s</w:t>
      </w:r>
      <w:r w:rsidR="00FF2048">
        <w:t xml:space="preserve">, however students </w:t>
      </w:r>
      <w:r w:rsidR="00592515" w:rsidRPr="00592515">
        <w:t>should not be placed in their care</w:t>
      </w:r>
      <w:r w:rsidRPr="005E402B">
        <w:t>;</w:t>
      </w:r>
      <w:r w:rsidR="00DA3627">
        <w:t xml:space="preserve"> </w:t>
      </w:r>
      <w:r w:rsidR="00FB337D">
        <w:t>and</w:t>
      </w:r>
    </w:p>
    <w:p w14:paraId="24455D9F" w14:textId="438D2047" w:rsidR="002367BF" w:rsidRPr="005E402B" w:rsidRDefault="00B80293" w:rsidP="00073E4C">
      <w:pPr>
        <w:pStyle w:val="ListParagraph"/>
        <w:widowControl w:val="0"/>
        <w:numPr>
          <w:ilvl w:val="0"/>
          <w:numId w:val="31"/>
        </w:numPr>
        <w:autoSpaceDE w:val="0"/>
        <w:autoSpaceDN w:val="0"/>
        <w:spacing w:before="200"/>
        <w:ind w:right="-86"/>
      </w:pPr>
      <w:proofErr w:type="gramStart"/>
      <w:r w:rsidRPr="005E402B">
        <w:t>if</w:t>
      </w:r>
      <w:proofErr w:type="gramEnd"/>
      <w:r w:rsidRPr="005E402B">
        <w:t xml:space="preserve"> there is a health problem, radio in for assistance and</w:t>
      </w:r>
      <w:r w:rsidRPr="00EA261B">
        <w:t xml:space="preserve"> an </w:t>
      </w:r>
      <w:r w:rsidRPr="005E402B">
        <w:t>ambulance.</w:t>
      </w:r>
    </w:p>
    <w:p w14:paraId="752C28C4" w14:textId="77777777" w:rsidR="00B80293" w:rsidRPr="00C031E5" w:rsidRDefault="00B80293" w:rsidP="00073E4C">
      <w:pPr>
        <w:pStyle w:val="Heading2"/>
        <w:ind w:left="993" w:right="-86" w:hanging="567"/>
        <w:rPr>
          <w:lang w:eastAsia="en-AU"/>
        </w:rPr>
      </w:pPr>
      <w:bookmarkStart w:id="53" w:name="_Toc126842642"/>
      <w:bookmarkStart w:id="54" w:name="_Toc151978180"/>
      <w:r w:rsidRPr="00C031E5">
        <w:rPr>
          <w:lang w:eastAsia="en-AU"/>
        </w:rPr>
        <w:t>Department of Infrastructure, Planning and Logistics Responsibilities</w:t>
      </w:r>
      <w:bookmarkEnd w:id="53"/>
      <w:bookmarkEnd w:id="54"/>
    </w:p>
    <w:p w14:paraId="3A24D5B9" w14:textId="66D3BCDC" w:rsidR="00B80293" w:rsidRPr="00453AE8" w:rsidRDefault="00B80293" w:rsidP="00073E4C">
      <w:pPr>
        <w:ind w:left="432" w:right="-86"/>
        <w:rPr>
          <w:rFonts w:asciiTheme="minorHAnsi" w:hAnsiTheme="minorHAnsi"/>
        </w:rPr>
      </w:pPr>
      <w:r w:rsidRPr="00453AE8">
        <w:rPr>
          <w:rFonts w:asciiTheme="minorHAnsi" w:hAnsiTheme="minorHAnsi"/>
        </w:rPr>
        <w:t xml:space="preserve">The </w:t>
      </w:r>
      <w:r w:rsidR="00D4045E">
        <w:rPr>
          <w:rFonts w:asciiTheme="minorHAnsi" w:hAnsiTheme="minorHAnsi"/>
        </w:rPr>
        <w:t>DIPL</w:t>
      </w:r>
      <w:r w:rsidRPr="00453AE8">
        <w:rPr>
          <w:rFonts w:asciiTheme="minorHAnsi" w:hAnsiTheme="minorHAnsi"/>
        </w:rPr>
        <w:t xml:space="preserve"> has overall administrative responsibility for public transport in the Northern Territory. The </w:t>
      </w:r>
      <w:r w:rsidR="00553241">
        <w:rPr>
          <w:rFonts w:asciiTheme="minorHAnsi" w:hAnsiTheme="minorHAnsi"/>
        </w:rPr>
        <w:t>DIPL</w:t>
      </w:r>
      <w:r w:rsidR="00553241" w:rsidRPr="00453AE8">
        <w:rPr>
          <w:rFonts w:asciiTheme="minorHAnsi" w:hAnsiTheme="minorHAnsi"/>
        </w:rPr>
        <w:t xml:space="preserve"> </w:t>
      </w:r>
      <w:r w:rsidRPr="00453AE8">
        <w:rPr>
          <w:rFonts w:asciiTheme="minorHAnsi" w:hAnsiTheme="minorHAnsi"/>
        </w:rPr>
        <w:t xml:space="preserve">has responsibility for developing and distributing the Code of Conduct for School Bus Travel in consultation and conjunction with schools, the NT Police, the </w:t>
      </w:r>
      <w:r w:rsidR="007F5EC4">
        <w:rPr>
          <w:rFonts w:asciiTheme="minorHAnsi" w:hAnsiTheme="minorHAnsi"/>
        </w:rPr>
        <w:t>DE</w:t>
      </w:r>
      <w:r w:rsidRPr="00453AE8">
        <w:rPr>
          <w:rFonts w:asciiTheme="minorHAnsi" w:hAnsiTheme="minorHAnsi"/>
        </w:rPr>
        <w:t>, bus operators, parent groups and non-government organisations.</w:t>
      </w:r>
    </w:p>
    <w:p w14:paraId="3227F10D" w14:textId="77777777" w:rsidR="00B80293" w:rsidRDefault="00B80293" w:rsidP="00073E4C">
      <w:pPr>
        <w:pStyle w:val="Heading1"/>
        <w:ind w:right="-86"/>
      </w:pPr>
      <w:bookmarkStart w:id="55" w:name="_Toc126842643"/>
      <w:bookmarkStart w:id="56" w:name="_Toc151978181"/>
      <w:r>
        <w:t>Fair Processes</w:t>
      </w:r>
      <w:bookmarkEnd w:id="55"/>
      <w:bookmarkEnd w:id="56"/>
    </w:p>
    <w:p w14:paraId="41574734" w14:textId="1FE4C464" w:rsidR="00B80293" w:rsidRPr="005E402B" w:rsidRDefault="00B80293" w:rsidP="00073E4C">
      <w:pPr>
        <w:pStyle w:val="BodyText"/>
        <w:spacing w:before="201"/>
        <w:ind w:left="360" w:right="-86"/>
      </w:pPr>
      <w:r w:rsidRPr="005E402B">
        <w:t xml:space="preserve">Students will only be refused travel after the bus operator has informed the school principal in line with Section </w:t>
      </w:r>
      <w:r w:rsidR="008742DD">
        <w:t>9</w:t>
      </w:r>
      <w:r w:rsidRPr="005E402B">
        <w:t xml:space="preserve"> Procedures for Managing </w:t>
      </w:r>
      <w:r>
        <w:t>Inappropriate Behaviour</w:t>
      </w:r>
      <w:r w:rsidR="007F5EC4">
        <w:t>.</w:t>
      </w:r>
    </w:p>
    <w:p w14:paraId="4C537AAB" w14:textId="7E586DE7" w:rsidR="00B80293" w:rsidRPr="005E402B" w:rsidRDefault="00887B50" w:rsidP="00073E4C">
      <w:pPr>
        <w:pStyle w:val="BodyText"/>
        <w:spacing w:before="199"/>
        <w:ind w:left="360" w:right="-86"/>
      </w:pPr>
      <w:r>
        <w:t>If parents/</w:t>
      </w:r>
      <w:r w:rsidR="00B80293" w:rsidRPr="005E402B">
        <w:t xml:space="preserve">carers have any questions about decisions made by bus operators in responding to breaches of the Code, they should take the matter to the school concerned. The school should contact the </w:t>
      </w:r>
      <w:r w:rsidR="007F5EC4">
        <w:t xml:space="preserve">DIPL </w:t>
      </w:r>
      <w:r w:rsidR="00B80293" w:rsidRPr="005E402B">
        <w:t>if the matter cannot be re</w:t>
      </w:r>
      <w:r>
        <w:t>solved. If parents/</w:t>
      </w:r>
      <w:r w:rsidR="00B80293" w:rsidRPr="005E402B">
        <w:t xml:space="preserve">carers remain dissatisfied with the bus operator’s decision, they may contact the </w:t>
      </w:r>
      <w:r w:rsidR="007F5EC4">
        <w:t xml:space="preserve">DIPL </w:t>
      </w:r>
      <w:r w:rsidR="00B80293" w:rsidRPr="005E402B">
        <w:t>and request a review of the decision.</w:t>
      </w:r>
    </w:p>
    <w:p w14:paraId="3995D7B9" w14:textId="44AB1E5A" w:rsidR="00B80293" w:rsidRDefault="00B80293" w:rsidP="00073E4C">
      <w:pPr>
        <w:pStyle w:val="BodyText"/>
        <w:spacing w:before="201"/>
        <w:ind w:left="361" w:right="-86"/>
      </w:pPr>
      <w:r w:rsidRPr="005E402B">
        <w:t xml:space="preserve">Bus operators should note that the </w:t>
      </w:r>
      <w:r w:rsidR="007F5EC4">
        <w:t xml:space="preserve">DIPL </w:t>
      </w:r>
      <w:r w:rsidRPr="005E402B">
        <w:t>may issue an instruction that a bus operator’s decision to refuse travel to a student be deferred while the matter is being investigated in consultation with stakeholders. The bus operator and drivers must follow this instruction.</w:t>
      </w:r>
    </w:p>
    <w:p w14:paraId="73B84D99" w14:textId="65737EC7" w:rsidR="009F33B4" w:rsidRDefault="009F33B4" w:rsidP="00073E4C">
      <w:pPr>
        <w:pStyle w:val="BodyText"/>
        <w:spacing w:before="201"/>
        <w:ind w:left="361" w:right="-86"/>
      </w:pPr>
    </w:p>
    <w:p w14:paraId="1AD39859" w14:textId="6F98F1BD" w:rsidR="009F33B4" w:rsidRDefault="009F33B4" w:rsidP="00073E4C">
      <w:pPr>
        <w:pStyle w:val="BodyText"/>
        <w:spacing w:before="201"/>
        <w:ind w:left="361" w:right="-86"/>
      </w:pPr>
    </w:p>
    <w:p w14:paraId="597ED8BE" w14:textId="77777777" w:rsidR="009F33B4" w:rsidRDefault="009F33B4" w:rsidP="00073E4C">
      <w:pPr>
        <w:pStyle w:val="BodyText"/>
        <w:spacing w:before="201"/>
        <w:ind w:left="361" w:right="-86"/>
      </w:pPr>
    </w:p>
    <w:p w14:paraId="4481B9BC" w14:textId="77777777" w:rsidR="00B80293" w:rsidRDefault="00B80293" w:rsidP="00073E4C">
      <w:pPr>
        <w:pStyle w:val="Heading1"/>
        <w:ind w:right="-86"/>
      </w:pPr>
      <w:bookmarkStart w:id="57" w:name="_Toc94702747"/>
      <w:bookmarkStart w:id="58" w:name="_Toc126842644"/>
      <w:bookmarkStart w:id="59" w:name="_Toc151978182"/>
      <w:bookmarkEnd w:id="57"/>
      <w:r>
        <w:lastRenderedPageBreak/>
        <w:t>Procedures for Managing Inappropriate Behaviour</w:t>
      </w:r>
      <w:bookmarkEnd w:id="58"/>
      <w:bookmarkEnd w:id="59"/>
    </w:p>
    <w:p w14:paraId="3FBF3FDB" w14:textId="77777777" w:rsidR="00B80293" w:rsidRPr="005E402B" w:rsidRDefault="00B80293" w:rsidP="00073E4C">
      <w:pPr>
        <w:pStyle w:val="BodyText"/>
        <w:spacing w:before="204"/>
        <w:ind w:left="360" w:right="-86"/>
      </w:pPr>
      <w:r w:rsidRPr="005E402B">
        <w:t xml:space="preserve">Bus drivers are responsible for the safe carriage of students travelling to and from school on both dedicated school buses and public transport buses. In cases of student </w:t>
      </w:r>
      <w:r>
        <w:t>inappropriate behaviour</w:t>
      </w:r>
      <w:r w:rsidRPr="005E402B">
        <w:t>, the driver will follow these procedures.</w:t>
      </w:r>
    </w:p>
    <w:p w14:paraId="2701973E" w14:textId="77777777" w:rsidR="00B80293" w:rsidRPr="005E402B" w:rsidRDefault="00B80293" w:rsidP="00073E4C">
      <w:pPr>
        <w:pStyle w:val="BodyText"/>
        <w:spacing w:before="198"/>
        <w:ind w:left="360" w:right="-86"/>
      </w:pPr>
      <w:r w:rsidRPr="005E402B">
        <w:t xml:space="preserve">Depending on the nature of the </w:t>
      </w:r>
      <w:r>
        <w:t>inappropriate behaviour</w:t>
      </w:r>
      <w:r w:rsidRPr="005E402B">
        <w:t xml:space="preserve">, this may involve simply cautioning the student on the spot, formally recording the </w:t>
      </w:r>
      <w:r>
        <w:t>inappropriate behaviour</w:t>
      </w:r>
      <w:r w:rsidRPr="005E402B">
        <w:t xml:space="preserve"> as part of the driver’s own record, or immediately reporting the incident to the bus operator for follow up, which may lead to a ban on school bus travel.</w:t>
      </w:r>
    </w:p>
    <w:p w14:paraId="0313E178" w14:textId="198B93EF" w:rsidR="00B80293" w:rsidRPr="005E402B" w:rsidRDefault="00B80293" w:rsidP="00073E4C">
      <w:pPr>
        <w:pStyle w:val="BodyText"/>
        <w:spacing w:before="198"/>
        <w:ind w:left="360" w:right="-86"/>
      </w:pPr>
      <w:r w:rsidRPr="005E402B">
        <w:t xml:space="preserve">Where a ban is imposed for more serious behaviour such as an assault, carrying a dangerous weapon or destruction of bus operator property, the bus operator will provide a copy of the CCTV footage to the school and </w:t>
      </w:r>
      <w:r w:rsidR="007F5EC4">
        <w:t xml:space="preserve">DIPL </w:t>
      </w:r>
      <w:r w:rsidRPr="005E402B">
        <w:t>for further reference.</w:t>
      </w:r>
    </w:p>
    <w:p w14:paraId="2CBD780F" w14:textId="77777777" w:rsidR="00B80293" w:rsidRPr="005E402B" w:rsidRDefault="00B80293" w:rsidP="00073E4C">
      <w:pPr>
        <w:pStyle w:val="BodyText"/>
        <w:spacing w:before="200"/>
        <w:ind w:left="360" w:right="-86"/>
      </w:pPr>
      <w:r w:rsidRPr="005E402B">
        <w:t>For most students, complying with the Code of Conduct for School Bus Travel will not require any change in their current behaviour. By continuing to act in accordance with this Code, students will help ensure that all passengers have a comfortable and safe journey. Section 5 lists examples of behavioural standards expected by students.</w:t>
      </w:r>
    </w:p>
    <w:p w14:paraId="7BB3AB85" w14:textId="1A030AD7" w:rsidR="00B80293" w:rsidRDefault="00B80293" w:rsidP="00073E4C">
      <w:pPr>
        <w:pStyle w:val="BodyText"/>
        <w:spacing w:before="199"/>
        <w:ind w:left="360" w:right="-86"/>
      </w:pPr>
      <w:r w:rsidRPr="005E402B">
        <w:t>Flowcharts displaying the procedures for each of the three catego</w:t>
      </w:r>
      <w:r>
        <w:t>ries are on the following page</w:t>
      </w:r>
      <w:r w:rsidR="00EA261B">
        <w:t>s</w:t>
      </w:r>
      <w:r>
        <w:t>.</w:t>
      </w:r>
    </w:p>
    <w:p w14:paraId="2255313E" w14:textId="77777777" w:rsidR="00DD00B1" w:rsidRDefault="00DD00B1" w:rsidP="00073E4C">
      <w:pPr>
        <w:ind w:right="-86"/>
        <w:rPr>
          <w:rFonts w:asciiTheme="majorHAnsi" w:eastAsiaTheme="majorEastAsia" w:hAnsiTheme="majorHAnsi" w:cstheme="majorBidi"/>
          <w:bCs/>
          <w:iCs/>
          <w:color w:val="454347"/>
          <w:sz w:val="32"/>
          <w:szCs w:val="32"/>
        </w:rPr>
      </w:pPr>
      <w:bookmarkStart w:id="60" w:name="_Toc11329652"/>
      <w:r>
        <w:br w:type="page"/>
      </w:r>
    </w:p>
    <w:bookmarkStart w:id="61" w:name="_Toc126842645"/>
    <w:bookmarkStart w:id="62" w:name="_Toc151978183"/>
    <w:p w14:paraId="66D564B4" w14:textId="4CCD795E" w:rsidR="00453AE8" w:rsidRPr="005E402B" w:rsidRDefault="00453AE8" w:rsidP="00B3738C">
      <w:pPr>
        <w:pStyle w:val="Heading2"/>
        <w:ind w:hanging="292"/>
      </w:pPr>
      <w:r>
        <w:rPr>
          <w:noProof/>
          <w:lang w:eastAsia="en-AU"/>
        </w:rPr>
        <w:lastRenderedPageBreak/>
        <mc:AlternateContent>
          <mc:Choice Requires="wps">
            <w:drawing>
              <wp:anchor distT="45720" distB="45720" distL="114300" distR="114300" simplePos="0" relativeHeight="251659776" behindDoc="0" locked="0" layoutInCell="1" allowOverlap="1" wp14:anchorId="73BD3DCA" wp14:editId="632A6EDF">
                <wp:simplePos x="0" y="0"/>
                <wp:positionH relativeFrom="column">
                  <wp:posOffset>3574415</wp:posOffset>
                </wp:positionH>
                <wp:positionV relativeFrom="paragraph">
                  <wp:posOffset>339725</wp:posOffset>
                </wp:positionV>
                <wp:extent cx="2019935" cy="393065"/>
                <wp:effectExtent l="0" t="0" r="0" b="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93065"/>
                        </a:xfrm>
                        <a:prstGeom prst="rect">
                          <a:avLst/>
                        </a:prstGeom>
                        <a:noFill/>
                        <a:ln w="9525">
                          <a:noFill/>
                          <a:miter lim="800000"/>
                          <a:headEnd/>
                          <a:tailEnd/>
                        </a:ln>
                      </wps:spPr>
                      <wps:txbx>
                        <w:txbxContent>
                          <w:p w14:paraId="5D4E4646" w14:textId="77777777" w:rsidR="00912D59" w:rsidRPr="001E5AF0" w:rsidRDefault="00912D59" w:rsidP="00453AE8">
                            <w:pPr>
                              <w:spacing w:after="0"/>
                              <w:jc w:val="center"/>
                              <w:rPr>
                                <w:b/>
                                <w:sz w:val="20"/>
                              </w:rPr>
                            </w:pPr>
                            <w:r w:rsidRPr="001E5AF0">
                              <w:rPr>
                                <w:b/>
                                <w:sz w:val="20"/>
                              </w:rPr>
                              <w:t>Repeated Incidents</w:t>
                            </w:r>
                          </w:p>
                          <w:p w14:paraId="1EEAD89A" w14:textId="77777777" w:rsidR="00912D59" w:rsidRPr="001E5AF0" w:rsidRDefault="00912D59" w:rsidP="00453AE8">
                            <w:pPr>
                              <w:spacing w:after="0"/>
                              <w:jc w:val="center"/>
                              <w:rPr>
                                <w:sz w:val="20"/>
                              </w:rPr>
                            </w:pPr>
                            <w:r w:rsidRPr="001E5AF0">
                              <w:rPr>
                                <w:sz w:val="20"/>
                              </w:rPr>
                              <w:t>Within a 10 school week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D3DCA" id="_x0000_t202" coordsize="21600,21600" o:spt="202" path="m,l,21600r21600,l21600,xe">
                <v:stroke joinstyle="miter"/>
                <v:path gradientshapeok="t" o:connecttype="rect"/>
              </v:shapetype>
              <v:shape id="Text Box 2" o:spid="_x0000_s1026" type="#_x0000_t202" style="position:absolute;left:0;text-align:left;margin-left:281.45pt;margin-top:26.75pt;width:159.05pt;height:30.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" filled="f" stroked="f">
                <v:textbox>
                  <w:txbxContent>
                    <w:p w14:paraId="5D4E4646" w14:textId="77777777" w:rsidR="00912D59" w:rsidRPr="001E5AF0" w:rsidRDefault="00912D59" w:rsidP="00453AE8">
                      <w:pPr>
                        <w:spacing w:after="0"/>
                        <w:jc w:val="center"/>
                        <w:rPr>
                          <w:b/>
                          <w:sz w:val="20"/>
                        </w:rPr>
                      </w:pPr>
                      <w:r w:rsidRPr="001E5AF0">
                        <w:rPr>
                          <w:b/>
                          <w:sz w:val="20"/>
                        </w:rPr>
                        <w:t>Repeated Incidents</w:t>
                      </w:r>
                    </w:p>
                    <w:p w14:paraId="1EEAD89A" w14:textId="77777777" w:rsidR="00912D59" w:rsidRPr="001E5AF0" w:rsidRDefault="00912D59" w:rsidP="00453AE8">
                      <w:pPr>
                        <w:spacing w:after="0"/>
                        <w:jc w:val="center"/>
                        <w:rPr>
                          <w:sz w:val="20"/>
                        </w:rPr>
                      </w:pPr>
                      <w:r w:rsidRPr="001E5AF0">
                        <w:rPr>
                          <w:sz w:val="20"/>
                        </w:rPr>
                        <w:t>Within a 10 school week period</w:t>
                      </w:r>
                    </w:p>
                  </w:txbxContent>
                </v:textbox>
                <w10:wrap type="square"/>
              </v:shape>
            </w:pict>
          </mc:Fallback>
        </mc:AlternateContent>
      </w:r>
      <w:r w:rsidRPr="005E402B">
        <w:t xml:space="preserve">Category 1 </w:t>
      </w:r>
      <w:r w:rsidR="0039524A">
        <w:rPr>
          <w:lang w:eastAsia="en-AU"/>
        </w:rPr>
        <w:t>– Nuisance and Offensive Behaviour</w:t>
      </w:r>
      <w:bookmarkEnd w:id="60"/>
      <w:bookmarkEnd w:id="61"/>
      <w:bookmarkEnd w:id="62"/>
    </w:p>
    <w:p w14:paraId="23854521" w14:textId="67A5EE14" w:rsidR="00453AE8" w:rsidRDefault="00525F09" w:rsidP="00453AE8">
      <w:pPr>
        <w:spacing w:line="276" w:lineRule="auto"/>
        <w:jc w:val="center"/>
        <w:rPr>
          <w:rFonts w:eastAsiaTheme="minorHAnsi" w:cstheme="minorBidi"/>
          <w:b/>
          <w:color w:val="606060"/>
          <w:sz w:val="28"/>
          <w:szCs w:val="36"/>
        </w:rPr>
      </w:pPr>
      <w:r>
        <w:rPr>
          <w:noProof/>
          <w:lang w:eastAsia="en-AU"/>
        </w:rPr>
        <mc:AlternateContent>
          <mc:Choice Requires="wps">
            <w:drawing>
              <wp:anchor distT="45720" distB="45720" distL="114300" distR="114300" simplePos="0" relativeHeight="251658752" behindDoc="0" locked="0" layoutInCell="1" allowOverlap="1" wp14:anchorId="7F247D52" wp14:editId="645CE707">
                <wp:simplePos x="0" y="0"/>
                <wp:positionH relativeFrom="column">
                  <wp:posOffset>1177290</wp:posOffset>
                </wp:positionH>
                <wp:positionV relativeFrom="paragraph">
                  <wp:posOffset>29210</wp:posOffset>
                </wp:positionV>
                <wp:extent cx="967105" cy="329565"/>
                <wp:effectExtent l="0" t="0" r="0" b="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29565"/>
                        </a:xfrm>
                        <a:prstGeom prst="rect">
                          <a:avLst/>
                        </a:prstGeom>
                        <a:noFill/>
                        <a:ln w="9525">
                          <a:noFill/>
                          <a:miter lim="800000"/>
                          <a:headEnd/>
                          <a:tailEnd/>
                        </a:ln>
                      </wps:spPr>
                      <wps:txbx>
                        <w:txbxContent>
                          <w:p w14:paraId="1A3F18D8" w14:textId="77777777" w:rsidR="00912D59" w:rsidRPr="001E5AF0" w:rsidRDefault="00912D59" w:rsidP="00453AE8">
                            <w:pPr>
                              <w:rPr>
                                <w:b/>
                                <w:sz w:val="20"/>
                              </w:rPr>
                            </w:pPr>
                            <w:r w:rsidRPr="001E5AF0">
                              <w:rPr>
                                <w:b/>
                                <w:sz w:val="20"/>
                              </w:rPr>
                              <w:t>First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47D52" id="_x0000_s1027" type="#_x0000_t202" style="position:absolute;left:0;text-align:left;margin-left:92.7pt;margin-top:2.3pt;width:76.15pt;height:25.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" filled="f" stroked="f">
                <v:textbox>
                  <w:txbxContent>
                    <w:p w14:paraId="1A3F18D8" w14:textId="77777777" w:rsidR="00912D59" w:rsidRPr="001E5AF0" w:rsidRDefault="00912D59" w:rsidP="00453AE8">
                      <w:pPr>
                        <w:rPr>
                          <w:b/>
                          <w:sz w:val="20"/>
                        </w:rPr>
                      </w:pPr>
                      <w:r w:rsidRPr="001E5AF0">
                        <w:rPr>
                          <w:b/>
                          <w:sz w:val="20"/>
                        </w:rPr>
                        <w:t>First Incident</w:t>
                      </w:r>
                    </w:p>
                  </w:txbxContent>
                </v:textbox>
                <w10:wrap type="square"/>
              </v:shape>
            </w:pict>
          </mc:Fallback>
        </mc:AlternateContent>
      </w:r>
      <w:r w:rsidR="00AA2751">
        <w:rPr>
          <w:noProof/>
          <w:lang w:eastAsia="en-AU"/>
        </w:rPr>
        <w:drawing>
          <wp:anchor distT="0" distB="0" distL="114300" distR="114300" simplePos="0" relativeHeight="251642368" behindDoc="1" locked="0" layoutInCell="1" allowOverlap="1" wp14:anchorId="093616E4" wp14:editId="4EFB8C9D">
            <wp:simplePos x="0" y="0"/>
            <wp:positionH relativeFrom="column">
              <wp:posOffset>943992</wp:posOffset>
            </wp:positionH>
            <wp:positionV relativeFrom="paragraph">
              <wp:posOffset>69829</wp:posOffset>
            </wp:positionV>
            <wp:extent cx="1352050" cy="231045"/>
            <wp:effectExtent l="0" t="0" r="635" b="0"/>
            <wp:wrapNone/>
            <wp:docPr id="5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52050" cy="231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A2751">
        <w:rPr>
          <w:noProof/>
          <w:lang w:eastAsia="en-AU"/>
        </w:rPr>
        <w:drawing>
          <wp:anchor distT="0" distB="0" distL="114300" distR="114300" simplePos="0" relativeHeight="251648512" behindDoc="1" locked="0" layoutInCell="1" allowOverlap="1" wp14:anchorId="42C26B21" wp14:editId="143B447E">
            <wp:simplePos x="0" y="0"/>
            <wp:positionH relativeFrom="column">
              <wp:posOffset>3518648</wp:posOffset>
            </wp:positionH>
            <wp:positionV relativeFrom="paragraph">
              <wp:posOffset>6985</wp:posOffset>
            </wp:positionV>
            <wp:extent cx="2181578" cy="452848"/>
            <wp:effectExtent l="0" t="0" r="0" b="4445"/>
            <wp:wrapNone/>
            <wp:docPr id="8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1578" cy="4528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33B4A">
        <w:rPr>
          <w:noProof/>
          <w:lang w:eastAsia="en-AU"/>
        </w:rPr>
        <mc:AlternateContent>
          <mc:Choice Requires="wps">
            <w:drawing>
              <wp:anchor distT="0" distB="0" distL="114300" distR="114300" simplePos="0" relativeHeight="251670016" behindDoc="0" locked="0" layoutInCell="1" allowOverlap="1" wp14:anchorId="080BDC97" wp14:editId="63AB5BFE">
                <wp:simplePos x="0" y="0"/>
                <wp:positionH relativeFrom="column">
                  <wp:posOffset>1532535</wp:posOffset>
                </wp:positionH>
                <wp:positionV relativeFrom="paragraph">
                  <wp:posOffset>336762</wp:posOffset>
                </wp:positionV>
                <wp:extent cx="45719" cy="381000"/>
                <wp:effectExtent l="19050" t="0" r="31115" b="38100"/>
                <wp:wrapNone/>
                <wp:docPr id="92" name="Down Arrow 92"/>
                <wp:cNvGraphicFramePr/>
                <a:graphic xmlns:a="http://schemas.openxmlformats.org/drawingml/2006/main">
                  <a:graphicData uri="http://schemas.microsoft.com/office/word/2010/wordprocessingShape">
                    <wps:wsp>
                      <wps:cNvSpPr/>
                      <wps:spPr>
                        <a:xfrm>
                          <a:off x="0" y="0"/>
                          <a:ext cx="45719"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672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2" o:spid="_x0000_s1026" type="#_x0000_t67" style="position:absolute;margin-left:120.65pt;margin-top:26.5pt;width:3.6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" adj="20304" fillcolor="#1f1f5f [3200]" strokecolor="#0f0f2f [1600]" strokeweight="1pt"/>
            </w:pict>
          </mc:Fallback>
        </mc:AlternateContent>
      </w:r>
    </w:p>
    <w:p w14:paraId="4AB9C081" w14:textId="7713CDFF" w:rsidR="00453AE8" w:rsidRDefault="002A252F" w:rsidP="00453AE8">
      <w:pPr>
        <w:tabs>
          <w:tab w:val="left" w:pos="9477"/>
        </w:tabs>
        <w:spacing w:line="276" w:lineRule="auto"/>
      </w:pPr>
      <w:r>
        <w:rPr>
          <w:noProof/>
          <w:lang w:eastAsia="en-AU"/>
        </w:rPr>
        <mc:AlternateContent>
          <mc:Choice Requires="wps">
            <w:drawing>
              <wp:anchor distT="0" distB="0" distL="114300" distR="114300" simplePos="0" relativeHeight="251673088" behindDoc="0" locked="0" layoutInCell="1" allowOverlap="1" wp14:anchorId="01E9A0B1" wp14:editId="23CB0EC9">
                <wp:simplePos x="0" y="0"/>
                <wp:positionH relativeFrom="column">
                  <wp:posOffset>4549775</wp:posOffset>
                </wp:positionH>
                <wp:positionV relativeFrom="paragraph">
                  <wp:posOffset>102235</wp:posOffset>
                </wp:positionV>
                <wp:extent cx="45719" cy="300061"/>
                <wp:effectExtent l="19050" t="0" r="31115" b="43180"/>
                <wp:wrapNone/>
                <wp:docPr id="192" name="Down Arrow 192"/>
                <wp:cNvGraphicFramePr/>
                <a:graphic xmlns:a="http://schemas.openxmlformats.org/drawingml/2006/main">
                  <a:graphicData uri="http://schemas.microsoft.com/office/word/2010/wordprocessingShape">
                    <wps:wsp>
                      <wps:cNvSpPr/>
                      <wps:spPr>
                        <a:xfrm flipH="1">
                          <a:off x="0" y="0"/>
                          <a:ext cx="45719" cy="30006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8B4F6" id="Down Arrow 192" o:spid="_x0000_s1026" type="#_x0000_t67" style="position:absolute;margin-left:358.25pt;margin-top:8.05pt;width:3.6pt;height:23.6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" adj="19954" fillcolor="#1f1f5f [3200]" strokecolor="#0f0f2f [1600]" strokeweight="1pt"/>
            </w:pict>
          </mc:Fallback>
        </mc:AlternateContent>
      </w:r>
      <w:r w:rsidR="00453AE8" w:rsidRPr="001E5AF0">
        <w:rPr>
          <w:rFonts w:eastAsiaTheme="minorHAnsi" w:cstheme="minorBidi"/>
          <w:b/>
          <w:noProof/>
          <w:color w:val="606060"/>
          <w:sz w:val="28"/>
          <w:szCs w:val="36"/>
          <w:lang w:eastAsia="en-AU"/>
        </w:rPr>
        <mc:AlternateContent>
          <mc:Choice Requires="wps">
            <w:drawing>
              <wp:anchor distT="45720" distB="45720" distL="114300" distR="114300" simplePos="0" relativeHeight="251656704" behindDoc="0" locked="0" layoutInCell="1" allowOverlap="1" wp14:anchorId="76117C17" wp14:editId="017CC2F3">
                <wp:simplePos x="0" y="0"/>
                <wp:positionH relativeFrom="column">
                  <wp:posOffset>852170</wp:posOffset>
                </wp:positionH>
                <wp:positionV relativeFrom="paragraph">
                  <wp:posOffset>3082925</wp:posOffset>
                </wp:positionV>
                <wp:extent cx="1541145" cy="2444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44475"/>
                        </a:xfrm>
                        <a:prstGeom prst="rect">
                          <a:avLst/>
                        </a:prstGeom>
                        <a:noFill/>
                        <a:ln w="9525">
                          <a:noFill/>
                          <a:miter lim="800000"/>
                          <a:headEnd/>
                          <a:tailEnd/>
                        </a:ln>
                      </wps:spPr>
                      <wps:txbx>
                        <w:txbxContent>
                          <w:p w14:paraId="2FCADCC6" w14:textId="77777777" w:rsidR="00912D59" w:rsidRPr="001E5AF0" w:rsidRDefault="00912D59" w:rsidP="00453AE8">
                            <w:pPr>
                              <w:spacing w:after="0"/>
                              <w:jc w:val="center"/>
                              <w:rPr>
                                <w:b/>
                                <w:sz w:val="18"/>
                              </w:rPr>
                            </w:pPr>
                            <w:r w:rsidRPr="001E5AF0">
                              <w:rPr>
                                <w:b/>
                                <w:sz w:val="18"/>
                              </w:rPr>
                              <w:t>No further incidents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17C17" id="_x0000_s1028" type="#_x0000_t202" style="position:absolute;margin-left:67.1pt;margin-top:242.75pt;width:121.35pt;height:19.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" filled="f" stroked="f">
                <v:textbox>
                  <w:txbxContent>
                    <w:p w14:paraId="2FCADCC6" w14:textId="77777777" w:rsidR="00912D59" w:rsidRPr="001E5AF0" w:rsidRDefault="00912D59" w:rsidP="00453AE8">
                      <w:pPr>
                        <w:spacing w:after="0"/>
                        <w:jc w:val="center"/>
                        <w:rPr>
                          <w:b/>
                          <w:sz w:val="18"/>
                        </w:rPr>
                      </w:pPr>
                      <w:r w:rsidRPr="001E5AF0">
                        <w:rPr>
                          <w:b/>
                          <w:sz w:val="18"/>
                        </w:rPr>
                        <w:t>No further incidents</w:t>
                      </w:r>
                    </w:p>
                  </w:txbxContent>
                </v:textbox>
                <w10:wrap type="square"/>
              </v:shape>
            </w:pict>
          </mc:Fallback>
        </mc:AlternateContent>
      </w:r>
      <w:r w:rsidR="00453AE8" w:rsidRPr="001E5AF0">
        <w:rPr>
          <w:rFonts w:eastAsiaTheme="minorHAnsi" w:cstheme="minorBidi"/>
          <w:b/>
          <w:noProof/>
          <w:color w:val="606060"/>
          <w:sz w:val="28"/>
          <w:szCs w:val="36"/>
          <w:lang w:eastAsia="en-AU"/>
        </w:rPr>
        <mc:AlternateContent>
          <mc:Choice Requires="wps">
            <w:drawing>
              <wp:anchor distT="45720" distB="45720" distL="114300" distR="114300" simplePos="0" relativeHeight="251657728" behindDoc="0" locked="0" layoutInCell="1" allowOverlap="1" wp14:anchorId="7FC71748" wp14:editId="70D5C4A9">
                <wp:simplePos x="0" y="0"/>
                <wp:positionH relativeFrom="column">
                  <wp:posOffset>1131463</wp:posOffset>
                </wp:positionH>
                <wp:positionV relativeFrom="paragraph">
                  <wp:posOffset>3835688</wp:posOffset>
                </wp:positionV>
                <wp:extent cx="1222375" cy="329565"/>
                <wp:effectExtent l="0" t="0" r="0" b="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29565"/>
                        </a:xfrm>
                        <a:prstGeom prst="rect">
                          <a:avLst/>
                        </a:prstGeom>
                        <a:noFill/>
                        <a:ln w="9525">
                          <a:noFill/>
                          <a:miter lim="800000"/>
                          <a:headEnd/>
                          <a:tailEnd/>
                        </a:ln>
                      </wps:spPr>
                      <wps:txbx>
                        <w:txbxContent>
                          <w:p w14:paraId="35DCDD75" w14:textId="77777777" w:rsidR="00912D59" w:rsidRPr="001E5AF0" w:rsidRDefault="00912D59" w:rsidP="00453AE8">
                            <w:pPr>
                              <w:rPr>
                                <w:sz w:val="14"/>
                              </w:rPr>
                            </w:pPr>
                            <w:r w:rsidRPr="001E5AF0">
                              <w:rPr>
                                <w:sz w:val="18"/>
                              </w:rPr>
                              <w:t>No action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71748" id="_x0000_s1029" type="#_x0000_t202" style="position:absolute;margin-left:89.1pt;margin-top:302pt;width:96.25pt;height:25.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" filled="f" stroked="f">
                <v:textbox>
                  <w:txbxContent>
                    <w:p w14:paraId="35DCDD75" w14:textId="77777777" w:rsidR="00912D59" w:rsidRPr="001E5AF0" w:rsidRDefault="00912D59" w:rsidP="00453AE8">
                      <w:pPr>
                        <w:rPr>
                          <w:sz w:val="14"/>
                        </w:rPr>
                      </w:pPr>
                      <w:r w:rsidRPr="001E5AF0">
                        <w:rPr>
                          <w:sz w:val="18"/>
                        </w:rPr>
                        <w:t>No action required</w:t>
                      </w:r>
                    </w:p>
                  </w:txbxContent>
                </v:textbox>
                <w10:wrap type="square"/>
              </v:shape>
            </w:pict>
          </mc:Fallback>
        </mc:AlternateContent>
      </w:r>
    </w:p>
    <w:p w14:paraId="531AF392" w14:textId="5087D61F" w:rsidR="00453AE8" w:rsidRPr="004917D6" w:rsidRDefault="005C1B2A" w:rsidP="00453AE8">
      <w:r>
        <w:rPr>
          <w:rFonts w:eastAsiaTheme="minorHAnsi" w:cstheme="minorBidi"/>
          <w:b/>
          <w:noProof/>
          <w:color w:val="606060"/>
          <w:sz w:val="28"/>
          <w:szCs w:val="36"/>
          <w:lang w:eastAsia="en-AU"/>
        </w:rPr>
        <w:drawing>
          <wp:anchor distT="0" distB="0" distL="114300" distR="114300" simplePos="0" relativeHeight="251649536" behindDoc="1" locked="0" layoutInCell="1" allowOverlap="1" wp14:anchorId="7AA5106E" wp14:editId="529A454F">
            <wp:simplePos x="0" y="0"/>
            <wp:positionH relativeFrom="column">
              <wp:posOffset>393881</wp:posOffset>
            </wp:positionH>
            <wp:positionV relativeFrom="paragraph">
              <wp:posOffset>92076</wp:posOffset>
            </wp:positionV>
            <wp:extent cx="2449195" cy="1817914"/>
            <wp:effectExtent l="0" t="0" r="8255" b="0"/>
            <wp:wrapNone/>
            <wp:docPr id="8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3309" cy="1820968"/>
                    </a:xfrm>
                    <a:prstGeom prst="rect">
                      <a:avLst/>
                    </a:prstGeom>
                    <a:noFill/>
                    <a:extLst/>
                  </pic:spPr>
                </pic:pic>
              </a:graphicData>
            </a:graphic>
            <wp14:sizeRelV relativeFrom="margin">
              <wp14:pctHeight>0</wp14:pctHeight>
            </wp14:sizeRelV>
          </wp:anchor>
        </w:drawing>
      </w:r>
      <w:r w:rsidRPr="001E5AF0">
        <w:rPr>
          <w:rFonts w:eastAsiaTheme="minorHAnsi" w:cstheme="minorBidi"/>
          <w:b/>
          <w:noProof/>
          <w:color w:val="606060"/>
          <w:sz w:val="28"/>
          <w:szCs w:val="36"/>
          <w:lang w:eastAsia="en-AU"/>
        </w:rPr>
        <mc:AlternateContent>
          <mc:Choice Requires="wps">
            <w:drawing>
              <wp:anchor distT="45720" distB="45720" distL="114300" distR="114300" simplePos="0" relativeHeight="251655680" behindDoc="0" locked="0" layoutInCell="1" allowOverlap="1" wp14:anchorId="7404A3C7" wp14:editId="3ACDE8B8">
                <wp:simplePos x="0" y="0"/>
                <wp:positionH relativeFrom="column">
                  <wp:posOffset>469900</wp:posOffset>
                </wp:positionH>
                <wp:positionV relativeFrom="paragraph">
                  <wp:posOffset>135255</wp:posOffset>
                </wp:positionV>
                <wp:extent cx="2327910" cy="1714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714500"/>
                        </a:xfrm>
                        <a:prstGeom prst="rect">
                          <a:avLst/>
                        </a:prstGeom>
                        <a:noFill/>
                        <a:ln w="9525">
                          <a:noFill/>
                          <a:miter lim="800000"/>
                          <a:headEnd/>
                          <a:tailEnd/>
                        </a:ln>
                      </wps:spPr>
                      <wps:txbx>
                        <w:txbxContent>
                          <w:p w14:paraId="188C83AE" w14:textId="77777777" w:rsidR="00912D59" w:rsidRPr="001E5AF0" w:rsidRDefault="00912D59" w:rsidP="00453AE8">
                            <w:pPr>
                              <w:spacing w:after="0"/>
                              <w:rPr>
                                <w:b/>
                                <w:sz w:val="20"/>
                              </w:rPr>
                            </w:pPr>
                            <w:r w:rsidRPr="001E5AF0">
                              <w:rPr>
                                <w:b/>
                                <w:sz w:val="20"/>
                              </w:rPr>
                              <w:t>BUS DRIVER:</w:t>
                            </w:r>
                          </w:p>
                          <w:p w14:paraId="61A45837" w14:textId="77777777" w:rsidR="00912D59" w:rsidRPr="001E5AF0" w:rsidRDefault="00912D59" w:rsidP="005C1B2A">
                            <w:pPr>
                              <w:pStyle w:val="ListParagraph"/>
                              <w:widowControl w:val="0"/>
                              <w:numPr>
                                <w:ilvl w:val="0"/>
                                <w:numId w:val="22"/>
                              </w:numPr>
                              <w:tabs>
                                <w:tab w:val="left" w:pos="2127"/>
                              </w:tabs>
                              <w:autoSpaceDE w:val="0"/>
                              <w:autoSpaceDN w:val="0"/>
                              <w:spacing w:after="0"/>
                              <w:ind w:left="153" w:right="-178" w:hanging="283"/>
                              <w:rPr>
                                <w:sz w:val="20"/>
                              </w:rPr>
                            </w:pPr>
                            <w:r w:rsidRPr="001E5AF0">
                              <w:rPr>
                                <w:sz w:val="20"/>
                              </w:rPr>
                              <w:t>Notes student’s name, details of incident and action taken (e.g. in</w:t>
                            </w:r>
                            <w:r w:rsidRPr="001E5AF0">
                              <w:rPr>
                                <w:spacing w:val="-16"/>
                                <w:sz w:val="20"/>
                              </w:rPr>
                              <w:t xml:space="preserve"> </w:t>
                            </w:r>
                            <w:r w:rsidRPr="001E5AF0">
                              <w:rPr>
                                <w:sz w:val="20"/>
                              </w:rPr>
                              <w:t>a diary), advises student that this information will be retained for bus operator’s</w:t>
                            </w:r>
                            <w:r w:rsidRPr="001E5AF0">
                              <w:rPr>
                                <w:spacing w:val="-2"/>
                                <w:sz w:val="20"/>
                              </w:rPr>
                              <w:t xml:space="preserve"> </w:t>
                            </w:r>
                            <w:r w:rsidRPr="001E5AF0">
                              <w:rPr>
                                <w:sz w:val="20"/>
                              </w:rPr>
                              <w:t>records.</w:t>
                            </w:r>
                          </w:p>
                          <w:p w14:paraId="6FC4E736" w14:textId="77777777" w:rsidR="00912D59" w:rsidRPr="00F55BB5" w:rsidRDefault="00912D59" w:rsidP="009F33B4">
                            <w:pPr>
                              <w:pStyle w:val="ListParagraph"/>
                              <w:widowControl w:val="0"/>
                              <w:numPr>
                                <w:ilvl w:val="0"/>
                                <w:numId w:val="22"/>
                              </w:numPr>
                              <w:tabs>
                                <w:tab w:val="left" w:pos="2127"/>
                              </w:tabs>
                              <w:autoSpaceDE w:val="0"/>
                              <w:autoSpaceDN w:val="0"/>
                              <w:spacing w:after="0" w:line="276" w:lineRule="auto"/>
                              <w:ind w:left="153" w:right="-178" w:hanging="283"/>
                              <w:rPr>
                                <w:sz w:val="20"/>
                              </w:rPr>
                            </w:pPr>
                            <w:r>
                              <w:rPr>
                                <w:rFonts w:cs="Arial"/>
                                <w:sz w:val="20"/>
                              </w:rPr>
                              <w:t>Cautions the student verbally, advising which behaviour was inappropriate.</w:t>
                            </w:r>
                          </w:p>
                          <w:p w14:paraId="3D48DA0B" w14:textId="00C063E5" w:rsidR="00912D59" w:rsidRPr="001E5AF0" w:rsidRDefault="00912D59" w:rsidP="009F33B4">
                            <w:pPr>
                              <w:pStyle w:val="ListParagraph"/>
                              <w:widowControl w:val="0"/>
                              <w:numPr>
                                <w:ilvl w:val="0"/>
                                <w:numId w:val="22"/>
                              </w:numPr>
                              <w:tabs>
                                <w:tab w:val="left" w:pos="2127"/>
                              </w:tabs>
                              <w:autoSpaceDE w:val="0"/>
                              <w:autoSpaceDN w:val="0"/>
                              <w:spacing w:after="0" w:line="276" w:lineRule="auto"/>
                              <w:ind w:left="153" w:right="-178" w:hanging="283"/>
                              <w:rPr>
                                <w:sz w:val="20"/>
                              </w:rPr>
                            </w:pPr>
                            <w:r w:rsidRPr="001E5AF0">
                              <w:rPr>
                                <w:sz w:val="20"/>
                              </w:rPr>
                              <w:t>Reminds student of consequences of</w:t>
                            </w:r>
                            <w:r w:rsidRPr="001E5AF0">
                              <w:rPr>
                                <w:spacing w:val="-15"/>
                                <w:sz w:val="20"/>
                              </w:rPr>
                              <w:t xml:space="preserve"> </w:t>
                            </w:r>
                            <w:r w:rsidRPr="001E5AF0">
                              <w:rPr>
                                <w:sz w:val="20"/>
                              </w:rPr>
                              <w:t>repeated offences.</w:t>
                            </w:r>
                          </w:p>
                          <w:p w14:paraId="2EE1B13D" w14:textId="77777777" w:rsidR="00912D59" w:rsidRPr="001E5AF0" w:rsidRDefault="00912D59" w:rsidP="009F33B4">
                            <w:pPr>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4A3C7" id="_x0000_t202" coordsize="21600,21600" o:spt="202" path="m,l,21600r21600,l21600,xe">
                <v:stroke joinstyle="miter"/>
                <v:path gradientshapeok="t" o:connecttype="rect"/>
              </v:shapetype>
              <v:shape id="_x0000_s1030" type="#_x0000_t202" style="position:absolute;margin-left:37pt;margin-top:10.65pt;width:183.3pt;height:1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" filled="f" stroked="f">
                <v:textbox>
                  <w:txbxContent>
                    <w:p w14:paraId="188C83AE" w14:textId="77777777" w:rsidR="00912D59" w:rsidRPr="001E5AF0" w:rsidRDefault="00912D59" w:rsidP="00453AE8">
                      <w:pPr>
                        <w:spacing w:after="0"/>
                        <w:rPr>
                          <w:b/>
                          <w:sz w:val="20"/>
                        </w:rPr>
                      </w:pPr>
                      <w:r w:rsidRPr="001E5AF0">
                        <w:rPr>
                          <w:b/>
                          <w:sz w:val="20"/>
                        </w:rPr>
                        <w:t>BUS DRIVER:</w:t>
                      </w:r>
                    </w:p>
                    <w:p w14:paraId="61A45837" w14:textId="77777777" w:rsidR="00912D59" w:rsidRPr="001E5AF0" w:rsidRDefault="00912D59" w:rsidP="005C1B2A">
                      <w:pPr>
                        <w:pStyle w:val="ListParagraph"/>
                        <w:widowControl w:val="0"/>
                        <w:numPr>
                          <w:ilvl w:val="0"/>
                          <w:numId w:val="22"/>
                        </w:numPr>
                        <w:tabs>
                          <w:tab w:val="left" w:pos="2127"/>
                        </w:tabs>
                        <w:autoSpaceDE w:val="0"/>
                        <w:autoSpaceDN w:val="0"/>
                        <w:spacing w:after="0"/>
                        <w:ind w:left="153" w:right="-178" w:hanging="283"/>
                        <w:rPr>
                          <w:sz w:val="20"/>
                        </w:rPr>
                      </w:pPr>
                      <w:r w:rsidRPr="001E5AF0">
                        <w:rPr>
                          <w:sz w:val="20"/>
                        </w:rPr>
                        <w:t>Notes student’s name, details of incident and action taken (e.g. in</w:t>
                      </w:r>
                      <w:r w:rsidRPr="001E5AF0">
                        <w:rPr>
                          <w:spacing w:val="-16"/>
                          <w:sz w:val="20"/>
                        </w:rPr>
                        <w:t xml:space="preserve"> </w:t>
                      </w:r>
                      <w:r w:rsidRPr="001E5AF0">
                        <w:rPr>
                          <w:sz w:val="20"/>
                        </w:rPr>
                        <w:t>a diary), advises student that this information will be retained for bus operator’s</w:t>
                      </w:r>
                      <w:r w:rsidRPr="001E5AF0">
                        <w:rPr>
                          <w:spacing w:val="-2"/>
                          <w:sz w:val="20"/>
                        </w:rPr>
                        <w:t xml:space="preserve"> </w:t>
                      </w:r>
                      <w:r w:rsidRPr="001E5AF0">
                        <w:rPr>
                          <w:sz w:val="20"/>
                        </w:rPr>
                        <w:t>records.</w:t>
                      </w:r>
                    </w:p>
                    <w:p w14:paraId="6FC4E736" w14:textId="77777777" w:rsidR="00912D59" w:rsidRPr="00F55BB5" w:rsidRDefault="00912D59" w:rsidP="009F33B4">
                      <w:pPr>
                        <w:pStyle w:val="ListParagraph"/>
                        <w:widowControl w:val="0"/>
                        <w:numPr>
                          <w:ilvl w:val="0"/>
                          <w:numId w:val="22"/>
                        </w:numPr>
                        <w:tabs>
                          <w:tab w:val="left" w:pos="2127"/>
                        </w:tabs>
                        <w:autoSpaceDE w:val="0"/>
                        <w:autoSpaceDN w:val="0"/>
                        <w:spacing w:after="0" w:line="276" w:lineRule="auto"/>
                        <w:ind w:left="153" w:right="-178" w:hanging="283"/>
                        <w:rPr>
                          <w:sz w:val="20"/>
                        </w:rPr>
                      </w:pPr>
                      <w:r>
                        <w:rPr>
                          <w:rFonts w:cs="Arial"/>
                          <w:sz w:val="20"/>
                        </w:rPr>
                        <w:t>Cautions the student verbally, advising which behaviour was inappropriate.</w:t>
                      </w:r>
                    </w:p>
                    <w:p w14:paraId="3D48DA0B" w14:textId="00C063E5" w:rsidR="00912D59" w:rsidRPr="001E5AF0" w:rsidRDefault="00912D59" w:rsidP="009F33B4">
                      <w:pPr>
                        <w:pStyle w:val="ListParagraph"/>
                        <w:widowControl w:val="0"/>
                        <w:numPr>
                          <w:ilvl w:val="0"/>
                          <w:numId w:val="22"/>
                        </w:numPr>
                        <w:tabs>
                          <w:tab w:val="left" w:pos="2127"/>
                        </w:tabs>
                        <w:autoSpaceDE w:val="0"/>
                        <w:autoSpaceDN w:val="0"/>
                        <w:spacing w:after="0" w:line="276" w:lineRule="auto"/>
                        <w:ind w:left="153" w:right="-178" w:hanging="283"/>
                        <w:rPr>
                          <w:sz w:val="20"/>
                        </w:rPr>
                      </w:pPr>
                      <w:r w:rsidRPr="001E5AF0">
                        <w:rPr>
                          <w:sz w:val="20"/>
                        </w:rPr>
                        <w:t>Reminds student of consequences of</w:t>
                      </w:r>
                      <w:r w:rsidRPr="001E5AF0">
                        <w:rPr>
                          <w:spacing w:val="-15"/>
                          <w:sz w:val="20"/>
                        </w:rPr>
                        <w:t xml:space="preserve"> </w:t>
                      </w:r>
                      <w:r w:rsidRPr="001E5AF0">
                        <w:rPr>
                          <w:sz w:val="20"/>
                        </w:rPr>
                        <w:t>repeated offences.</w:t>
                      </w:r>
                    </w:p>
                    <w:p w14:paraId="2EE1B13D" w14:textId="77777777" w:rsidR="00912D59" w:rsidRPr="001E5AF0" w:rsidRDefault="00912D59" w:rsidP="009F33B4">
                      <w:pPr>
                        <w:spacing w:line="276" w:lineRule="auto"/>
                        <w:rPr>
                          <w:sz w:val="20"/>
                        </w:rPr>
                      </w:pPr>
                    </w:p>
                  </w:txbxContent>
                </v:textbox>
                <w10:wrap type="square"/>
              </v:shape>
            </w:pict>
          </mc:Fallback>
        </mc:AlternateContent>
      </w:r>
      <w:r w:rsidR="00AA2751">
        <w:rPr>
          <w:rFonts w:eastAsiaTheme="minorHAnsi" w:cstheme="minorBidi"/>
          <w:b/>
          <w:noProof/>
          <w:color w:val="606060"/>
          <w:sz w:val="28"/>
          <w:szCs w:val="36"/>
          <w:lang w:eastAsia="en-AU"/>
        </w:rPr>
        <w:drawing>
          <wp:anchor distT="0" distB="0" distL="114300" distR="114300" simplePos="0" relativeHeight="251646464" behindDoc="1" locked="0" layoutInCell="1" allowOverlap="1" wp14:anchorId="0E1C0512" wp14:editId="52E063CF">
            <wp:simplePos x="0" y="0"/>
            <wp:positionH relativeFrom="column">
              <wp:posOffset>3322787</wp:posOffset>
            </wp:positionH>
            <wp:positionV relativeFrom="paragraph">
              <wp:posOffset>91146</wp:posOffset>
            </wp:positionV>
            <wp:extent cx="2423524" cy="2142248"/>
            <wp:effectExtent l="0" t="0" r="0" b="0"/>
            <wp:wrapNone/>
            <wp:docPr id="7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23524" cy="21422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A2751" w:rsidRPr="001E5AF0">
        <w:rPr>
          <w:rFonts w:eastAsiaTheme="minorHAnsi" w:cstheme="minorBidi"/>
          <w:b/>
          <w:noProof/>
          <w:color w:val="606060"/>
          <w:sz w:val="28"/>
          <w:szCs w:val="36"/>
          <w:lang w:eastAsia="en-AU"/>
        </w:rPr>
        <mc:AlternateContent>
          <mc:Choice Requires="wps">
            <w:drawing>
              <wp:anchor distT="45720" distB="45720" distL="114300" distR="114300" simplePos="0" relativeHeight="251660800" behindDoc="0" locked="0" layoutInCell="1" allowOverlap="1" wp14:anchorId="09D9F4F2" wp14:editId="261EB2C6">
                <wp:simplePos x="0" y="0"/>
                <wp:positionH relativeFrom="column">
                  <wp:posOffset>3382010</wp:posOffset>
                </wp:positionH>
                <wp:positionV relativeFrom="paragraph">
                  <wp:posOffset>114935</wp:posOffset>
                </wp:positionV>
                <wp:extent cx="2402840" cy="2118360"/>
                <wp:effectExtent l="0" t="0" r="0" b="0"/>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2118360"/>
                        </a:xfrm>
                        <a:prstGeom prst="rect">
                          <a:avLst/>
                        </a:prstGeom>
                        <a:noFill/>
                        <a:ln w="9525">
                          <a:noFill/>
                          <a:miter lim="800000"/>
                          <a:headEnd/>
                          <a:tailEnd/>
                        </a:ln>
                      </wps:spPr>
                      <wps:txbx>
                        <w:txbxContent>
                          <w:p w14:paraId="5BD4EE01" w14:textId="77777777" w:rsidR="00912D59" w:rsidRPr="004917D6" w:rsidRDefault="00912D59" w:rsidP="00453AE8">
                            <w:pPr>
                              <w:spacing w:after="0"/>
                              <w:rPr>
                                <w:b/>
                                <w:sz w:val="20"/>
                              </w:rPr>
                            </w:pPr>
                            <w:r>
                              <w:rPr>
                                <w:b/>
                                <w:sz w:val="20"/>
                              </w:rPr>
                              <w:t>BUS DRIVER:</w:t>
                            </w:r>
                          </w:p>
                          <w:p w14:paraId="12BB80EC" w14:textId="1EB92224" w:rsidR="00912D59" w:rsidRDefault="00912D59" w:rsidP="00792E63">
                            <w:pPr>
                              <w:pStyle w:val="ListParagraph"/>
                              <w:widowControl w:val="0"/>
                              <w:numPr>
                                <w:ilvl w:val="0"/>
                                <w:numId w:val="23"/>
                              </w:numPr>
                              <w:tabs>
                                <w:tab w:val="left" w:pos="1292"/>
                              </w:tabs>
                              <w:autoSpaceDE w:val="0"/>
                              <w:autoSpaceDN w:val="0"/>
                              <w:spacing w:after="0"/>
                              <w:ind w:left="283" w:right="109" w:hanging="283"/>
                              <w:rPr>
                                <w:sz w:val="20"/>
                              </w:rPr>
                            </w:pPr>
                            <w:r>
                              <w:rPr>
                                <w:sz w:val="20"/>
                              </w:rPr>
                              <w:t>Issues another</w:t>
                            </w:r>
                            <w:r>
                              <w:rPr>
                                <w:spacing w:val="-1"/>
                                <w:sz w:val="20"/>
                              </w:rPr>
                              <w:t xml:space="preserve"> </w:t>
                            </w:r>
                            <w:r>
                              <w:rPr>
                                <w:sz w:val="20"/>
                              </w:rPr>
                              <w:t>warning.</w:t>
                            </w:r>
                          </w:p>
                          <w:p w14:paraId="3E4D8812" w14:textId="77777777" w:rsidR="00912D59" w:rsidRDefault="00912D59" w:rsidP="00792E63">
                            <w:pPr>
                              <w:pStyle w:val="ListParagraph"/>
                              <w:widowControl w:val="0"/>
                              <w:numPr>
                                <w:ilvl w:val="0"/>
                                <w:numId w:val="23"/>
                              </w:numPr>
                              <w:tabs>
                                <w:tab w:val="left" w:pos="1292"/>
                              </w:tabs>
                              <w:autoSpaceDE w:val="0"/>
                              <w:autoSpaceDN w:val="0"/>
                              <w:spacing w:after="0"/>
                              <w:ind w:left="283" w:right="109" w:hanging="283"/>
                              <w:rPr>
                                <w:sz w:val="20"/>
                              </w:rPr>
                            </w:pPr>
                            <w:r>
                              <w:rPr>
                                <w:sz w:val="20"/>
                              </w:rPr>
                              <w:t>Advises student of consequences of repeated offences.</w:t>
                            </w:r>
                          </w:p>
                          <w:p w14:paraId="3F69E611" w14:textId="77777777" w:rsidR="00912D59" w:rsidRDefault="00912D59" w:rsidP="00792E63">
                            <w:pPr>
                              <w:pStyle w:val="ListParagraph"/>
                              <w:widowControl w:val="0"/>
                              <w:numPr>
                                <w:ilvl w:val="0"/>
                                <w:numId w:val="23"/>
                              </w:numPr>
                              <w:tabs>
                                <w:tab w:val="left" w:pos="1292"/>
                              </w:tabs>
                              <w:autoSpaceDE w:val="0"/>
                              <w:autoSpaceDN w:val="0"/>
                              <w:spacing w:after="0"/>
                              <w:ind w:left="283" w:right="109" w:hanging="283"/>
                              <w:rPr>
                                <w:sz w:val="20"/>
                              </w:rPr>
                            </w:pPr>
                            <w:r>
                              <w:rPr>
                                <w:sz w:val="20"/>
                              </w:rPr>
                              <w:t>Notes student’s name, details of incident and action taken (e.g. in a diary), to be retained for bus operator’s</w:t>
                            </w:r>
                            <w:r>
                              <w:rPr>
                                <w:spacing w:val="-1"/>
                                <w:sz w:val="20"/>
                              </w:rPr>
                              <w:t xml:space="preserve"> </w:t>
                            </w:r>
                            <w:r>
                              <w:rPr>
                                <w:sz w:val="20"/>
                              </w:rPr>
                              <w:t>records.</w:t>
                            </w:r>
                          </w:p>
                          <w:p w14:paraId="5CABF79C" w14:textId="4B8105D8" w:rsidR="00912D59" w:rsidRDefault="00912D59" w:rsidP="00792E63">
                            <w:pPr>
                              <w:pStyle w:val="ListParagraph"/>
                              <w:widowControl w:val="0"/>
                              <w:numPr>
                                <w:ilvl w:val="0"/>
                                <w:numId w:val="23"/>
                              </w:numPr>
                              <w:tabs>
                                <w:tab w:val="left" w:pos="1292"/>
                              </w:tabs>
                              <w:autoSpaceDE w:val="0"/>
                              <w:autoSpaceDN w:val="0"/>
                              <w:spacing w:after="0"/>
                              <w:ind w:left="283" w:right="109" w:hanging="283"/>
                              <w:rPr>
                                <w:sz w:val="20"/>
                              </w:rPr>
                            </w:pPr>
                            <w:r>
                              <w:rPr>
                                <w:sz w:val="20"/>
                              </w:rPr>
                              <w:t>Advises student that matter is to be reported to bus operator, school principal and parent/carer.</w:t>
                            </w:r>
                          </w:p>
                          <w:p w14:paraId="5C2DF2C4" w14:textId="759D2451" w:rsidR="00912D59" w:rsidRDefault="00912D59" w:rsidP="00792E63">
                            <w:pPr>
                              <w:pStyle w:val="ListParagraph"/>
                              <w:widowControl w:val="0"/>
                              <w:numPr>
                                <w:ilvl w:val="0"/>
                                <w:numId w:val="23"/>
                              </w:numPr>
                              <w:tabs>
                                <w:tab w:val="left" w:pos="1292"/>
                              </w:tabs>
                              <w:autoSpaceDE w:val="0"/>
                              <w:autoSpaceDN w:val="0"/>
                              <w:spacing w:after="0"/>
                              <w:ind w:left="283" w:right="109" w:hanging="283"/>
                            </w:pPr>
                            <w:r>
                              <w:rPr>
                                <w:sz w:val="20"/>
                              </w:rPr>
                              <w:t>Advises bus operator of student’s name and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9F4F2" id="_x0000_s1031" type="#_x0000_t202" style="position:absolute;margin-left:266.3pt;margin-top:9.05pt;width:189.2pt;height:166.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" filled="f" stroked="f">
                <v:textbox>
                  <w:txbxContent>
                    <w:p w14:paraId="5BD4EE01" w14:textId="77777777" w:rsidR="00912D59" w:rsidRPr="004917D6" w:rsidRDefault="00912D59" w:rsidP="00453AE8">
                      <w:pPr>
                        <w:spacing w:after="0"/>
                        <w:rPr>
                          <w:b/>
                          <w:sz w:val="20"/>
                        </w:rPr>
                      </w:pPr>
                      <w:r>
                        <w:rPr>
                          <w:b/>
                          <w:sz w:val="20"/>
                        </w:rPr>
                        <w:t>BUS DRIVER:</w:t>
                      </w:r>
                    </w:p>
                    <w:p w14:paraId="12BB80EC" w14:textId="1EB92224" w:rsidR="00912D59" w:rsidRDefault="00912D59" w:rsidP="00792E63">
                      <w:pPr>
                        <w:pStyle w:val="ListParagraph"/>
                        <w:widowControl w:val="0"/>
                        <w:numPr>
                          <w:ilvl w:val="0"/>
                          <w:numId w:val="23"/>
                        </w:numPr>
                        <w:tabs>
                          <w:tab w:val="left" w:pos="1292"/>
                        </w:tabs>
                        <w:autoSpaceDE w:val="0"/>
                        <w:autoSpaceDN w:val="0"/>
                        <w:spacing w:after="0"/>
                        <w:ind w:left="283" w:right="109" w:hanging="283"/>
                        <w:rPr>
                          <w:sz w:val="20"/>
                        </w:rPr>
                      </w:pPr>
                      <w:r>
                        <w:rPr>
                          <w:sz w:val="20"/>
                        </w:rPr>
                        <w:t>Issues another</w:t>
                      </w:r>
                      <w:r>
                        <w:rPr>
                          <w:spacing w:val="-1"/>
                          <w:sz w:val="20"/>
                        </w:rPr>
                        <w:t xml:space="preserve"> </w:t>
                      </w:r>
                      <w:r>
                        <w:rPr>
                          <w:sz w:val="20"/>
                        </w:rPr>
                        <w:t>warning.</w:t>
                      </w:r>
                    </w:p>
                    <w:p w14:paraId="3E4D8812" w14:textId="77777777" w:rsidR="00912D59" w:rsidRDefault="00912D59" w:rsidP="00792E63">
                      <w:pPr>
                        <w:pStyle w:val="ListParagraph"/>
                        <w:widowControl w:val="0"/>
                        <w:numPr>
                          <w:ilvl w:val="0"/>
                          <w:numId w:val="23"/>
                        </w:numPr>
                        <w:tabs>
                          <w:tab w:val="left" w:pos="1292"/>
                        </w:tabs>
                        <w:autoSpaceDE w:val="0"/>
                        <w:autoSpaceDN w:val="0"/>
                        <w:spacing w:after="0"/>
                        <w:ind w:left="283" w:right="109" w:hanging="283"/>
                        <w:rPr>
                          <w:sz w:val="20"/>
                        </w:rPr>
                      </w:pPr>
                      <w:r>
                        <w:rPr>
                          <w:sz w:val="20"/>
                        </w:rPr>
                        <w:t>Advises student of consequences of repeated offences.</w:t>
                      </w:r>
                    </w:p>
                    <w:p w14:paraId="3F69E611" w14:textId="77777777" w:rsidR="00912D59" w:rsidRDefault="00912D59" w:rsidP="00792E63">
                      <w:pPr>
                        <w:pStyle w:val="ListParagraph"/>
                        <w:widowControl w:val="0"/>
                        <w:numPr>
                          <w:ilvl w:val="0"/>
                          <w:numId w:val="23"/>
                        </w:numPr>
                        <w:tabs>
                          <w:tab w:val="left" w:pos="1292"/>
                        </w:tabs>
                        <w:autoSpaceDE w:val="0"/>
                        <w:autoSpaceDN w:val="0"/>
                        <w:spacing w:after="0"/>
                        <w:ind w:left="283" w:right="109" w:hanging="283"/>
                        <w:rPr>
                          <w:sz w:val="20"/>
                        </w:rPr>
                      </w:pPr>
                      <w:r>
                        <w:rPr>
                          <w:sz w:val="20"/>
                        </w:rPr>
                        <w:t>Notes student’s name, details of incident and action taken (e.g. in a diary), to be retained for bus operator’s</w:t>
                      </w:r>
                      <w:r>
                        <w:rPr>
                          <w:spacing w:val="-1"/>
                          <w:sz w:val="20"/>
                        </w:rPr>
                        <w:t xml:space="preserve"> </w:t>
                      </w:r>
                      <w:r>
                        <w:rPr>
                          <w:sz w:val="20"/>
                        </w:rPr>
                        <w:t>records.</w:t>
                      </w:r>
                    </w:p>
                    <w:p w14:paraId="5CABF79C" w14:textId="4B8105D8" w:rsidR="00912D59" w:rsidRDefault="00912D59" w:rsidP="00792E63">
                      <w:pPr>
                        <w:pStyle w:val="ListParagraph"/>
                        <w:widowControl w:val="0"/>
                        <w:numPr>
                          <w:ilvl w:val="0"/>
                          <w:numId w:val="23"/>
                        </w:numPr>
                        <w:tabs>
                          <w:tab w:val="left" w:pos="1292"/>
                        </w:tabs>
                        <w:autoSpaceDE w:val="0"/>
                        <w:autoSpaceDN w:val="0"/>
                        <w:spacing w:after="0"/>
                        <w:ind w:left="283" w:right="109" w:hanging="283"/>
                        <w:rPr>
                          <w:sz w:val="20"/>
                        </w:rPr>
                      </w:pPr>
                      <w:r>
                        <w:rPr>
                          <w:sz w:val="20"/>
                        </w:rPr>
                        <w:t>Advises student that matter is to be reported to bus operator, school principal and parent/carer.</w:t>
                      </w:r>
                    </w:p>
                    <w:p w14:paraId="5C2DF2C4" w14:textId="759D2451" w:rsidR="00912D59" w:rsidRDefault="00912D59" w:rsidP="00792E63">
                      <w:pPr>
                        <w:pStyle w:val="ListParagraph"/>
                        <w:widowControl w:val="0"/>
                        <w:numPr>
                          <w:ilvl w:val="0"/>
                          <w:numId w:val="23"/>
                        </w:numPr>
                        <w:tabs>
                          <w:tab w:val="left" w:pos="1292"/>
                        </w:tabs>
                        <w:autoSpaceDE w:val="0"/>
                        <w:autoSpaceDN w:val="0"/>
                        <w:spacing w:after="0"/>
                        <w:ind w:left="283" w:right="109" w:hanging="283"/>
                      </w:pPr>
                      <w:r>
                        <w:rPr>
                          <w:sz w:val="20"/>
                        </w:rPr>
                        <w:t>Advises bus operator of student’s name and details.</w:t>
                      </w:r>
                    </w:p>
                  </w:txbxContent>
                </v:textbox>
                <w10:wrap type="square"/>
              </v:shape>
            </w:pict>
          </mc:Fallback>
        </mc:AlternateContent>
      </w:r>
    </w:p>
    <w:p w14:paraId="4BFF18A8" w14:textId="0BA2CCA1" w:rsidR="00453AE8" w:rsidRPr="004917D6" w:rsidRDefault="00453AE8" w:rsidP="00453AE8"/>
    <w:p w14:paraId="1461BF19" w14:textId="7695538A" w:rsidR="00453AE8" w:rsidRPr="004917D6" w:rsidRDefault="00453AE8" w:rsidP="00453AE8"/>
    <w:p w14:paraId="04ECE24D" w14:textId="4F1FE8DD" w:rsidR="00453AE8" w:rsidRPr="004917D6" w:rsidRDefault="00453AE8" w:rsidP="00453AE8"/>
    <w:p w14:paraId="0EB24AA4" w14:textId="43F9E859" w:rsidR="00453AE8" w:rsidRPr="004917D6" w:rsidRDefault="00453AE8" w:rsidP="00453AE8"/>
    <w:p w14:paraId="68E61E90" w14:textId="4E67D055" w:rsidR="00453AE8" w:rsidRDefault="00453AE8" w:rsidP="00453AE8">
      <w:pPr>
        <w:tabs>
          <w:tab w:val="left" w:pos="9477"/>
        </w:tabs>
        <w:spacing w:line="276" w:lineRule="auto"/>
      </w:pPr>
    </w:p>
    <w:p w14:paraId="5F2F61DD" w14:textId="362334C2" w:rsidR="00453AE8" w:rsidRDefault="005C1B2A" w:rsidP="00453AE8">
      <w:pPr>
        <w:tabs>
          <w:tab w:val="left" w:pos="9477"/>
        </w:tabs>
        <w:spacing w:line="276" w:lineRule="auto"/>
      </w:pPr>
      <w:r>
        <w:rPr>
          <w:noProof/>
          <w:lang w:eastAsia="en-AU"/>
        </w:rPr>
        <mc:AlternateContent>
          <mc:Choice Requires="wps">
            <w:drawing>
              <wp:anchor distT="0" distB="0" distL="114300" distR="114300" simplePos="0" relativeHeight="251637247" behindDoc="0" locked="0" layoutInCell="1" allowOverlap="1" wp14:anchorId="42C72A7C" wp14:editId="1E3D2F62">
                <wp:simplePos x="0" y="0"/>
                <wp:positionH relativeFrom="column">
                  <wp:posOffset>1596119</wp:posOffset>
                </wp:positionH>
                <wp:positionV relativeFrom="paragraph">
                  <wp:posOffset>176621</wp:posOffset>
                </wp:positionV>
                <wp:extent cx="45719" cy="749844"/>
                <wp:effectExtent l="19050" t="0" r="31115" b="31750"/>
                <wp:wrapNone/>
                <wp:docPr id="93" name="Down Arrow 93"/>
                <wp:cNvGraphicFramePr/>
                <a:graphic xmlns:a="http://schemas.openxmlformats.org/drawingml/2006/main">
                  <a:graphicData uri="http://schemas.microsoft.com/office/word/2010/wordprocessingShape">
                    <wps:wsp>
                      <wps:cNvSpPr/>
                      <wps:spPr>
                        <a:xfrm>
                          <a:off x="0" y="0"/>
                          <a:ext cx="45719" cy="749844"/>
                        </a:xfrm>
                        <a:prstGeom prst="downArrow">
                          <a:avLst/>
                        </a:prstGeom>
                        <a:solidFill>
                          <a:srgbClr val="04040C"/>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010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3" o:spid="_x0000_s1026" type="#_x0000_t67" style="position:absolute;margin-left:125.7pt;margin-top:13.9pt;width:3.6pt;height:59.05pt;z-index:251637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" adj="20942" fillcolor="#04040c" strokecolor="#0f0f2f [1600]" strokeweight="1pt"/>
            </w:pict>
          </mc:Fallback>
        </mc:AlternateContent>
      </w:r>
    </w:p>
    <w:p w14:paraId="37CA362D" w14:textId="42F7C3E6" w:rsidR="00453AE8" w:rsidRDefault="00AA2751" w:rsidP="00453AE8">
      <w:pPr>
        <w:tabs>
          <w:tab w:val="left" w:pos="9477"/>
        </w:tabs>
        <w:spacing w:line="276" w:lineRule="auto"/>
      </w:pPr>
      <w:r>
        <w:rPr>
          <w:noProof/>
          <w:lang w:eastAsia="en-AU"/>
        </w:rPr>
        <mc:AlternateContent>
          <mc:Choice Requires="wps">
            <w:drawing>
              <wp:anchor distT="0" distB="0" distL="114300" distR="114300" simplePos="0" relativeHeight="251674112" behindDoc="0" locked="0" layoutInCell="1" allowOverlap="1" wp14:anchorId="2E9585F7" wp14:editId="3683AC66">
                <wp:simplePos x="0" y="0"/>
                <wp:positionH relativeFrom="column">
                  <wp:posOffset>4575809</wp:posOffset>
                </wp:positionH>
                <wp:positionV relativeFrom="paragraph">
                  <wp:posOffset>151130</wp:posOffset>
                </wp:positionV>
                <wp:extent cx="45719" cy="277495"/>
                <wp:effectExtent l="19050" t="0" r="31115" b="46355"/>
                <wp:wrapNone/>
                <wp:docPr id="193" name="Down Arrow 193"/>
                <wp:cNvGraphicFramePr/>
                <a:graphic xmlns:a="http://schemas.openxmlformats.org/drawingml/2006/main">
                  <a:graphicData uri="http://schemas.microsoft.com/office/word/2010/wordprocessingShape">
                    <wps:wsp>
                      <wps:cNvSpPr/>
                      <wps:spPr>
                        <a:xfrm flipH="1">
                          <a:off x="0" y="0"/>
                          <a:ext cx="45719" cy="277495"/>
                        </a:xfrm>
                        <a:prstGeom prst="downArrow">
                          <a:avLst/>
                        </a:prstGeom>
                        <a:solidFill>
                          <a:srgbClr val="04040C"/>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65798" id="Down Arrow 193" o:spid="_x0000_s1026" type="#_x0000_t67" style="position:absolute;margin-left:360.3pt;margin-top:11.9pt;width:3.6pt;height:21.8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" adj="19821" fillcolor="#04040c" strokecolor="#0f0f2f [1600]" strokeweight="1pt"/>
            </w:pict>
          </mc:Fallback>
        </mc:AlternateContent>
      </w:r>
    </w:p>
    <w:p w14:paraId="638D1C7C" w14:textId="0A26D318" w:rsidR="00453AE8" w:rsidRDefault="00885143" w:rsidP="00453AE8">
      <w:pPr>
        <w:tabs>
          <w:tab w:val="left" w:pos="9477"/>
        </w:tabs>
        <w:spacing w:line="276" w:lineRule="auto"/>
      </w:pPr>
      <w:r>
        <w:rPr>
          <w:noProof/>
          <w:lang w:eastAsia="en-AU"/>
        </w:rPr>
        <w:drawing>
          <wp:anchor distT="0" distB="0" distL="114300" distR="114300" simplePos="0" relativeHeight="251644416" behindDoc="1" locked="0" layoutInCell="1" allowOverlap="1" wp14:anchorId="7A8DEC48" wp14:editId="3058EC1E">
            <wp:simplePos x="0" y="0"/>
            <wp:positionH relativeFrom="column">
              <wp:posOffset>3318510</wp:posOffset>
            </wp:positionH>
            <wp:positionV relativeFrom="paragraph">
              <wp:posOffset>123191</wp:posOffset>
            </wp:positionV>
            <wp:extent cx="2449195" cy="1365250"/>
            <wp:effectExtent l="19050" t="19050" r="27305" b="25400"/>
            <wp:wrapNone/>
            <wp:docPr id="7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49195" cy="1365250"/>
                    </a:xfrm>
                    <a:prstGeom prst="rect">
                      <a:avLst/>
                    </a:prstGeom>
                    <a:noFill/>
                    <a:ln w="3175">
                      <a:solidFill>
                        <a:schemeClr val="tx1"/>
                      </a:solidFill>
                    </a:ln>
                    <a:extLst/>
                  </pic:spPr>
                </pic:pic>
              </a:graphicData>
            </a:graphic>
            <wp14:sizeRelV relativeFrom="margin">
              <wp14:pctHeight>0</wp14:pctHeight>
            </wp14:sizeRelV>
          </wp:anchor>
        </w:drawing>
      </w:r>
      <w:r w:rsidR="00AA2751" w:rsidRPr="004917D6">
        <w:rPr>
          <w:rFonts w:eastAsiaTheme="minorHAnsi" w:cstheme="minorBidi"/>
          <w:b/>
          <w:noProof/>
          <w:color w:val="606060"/>
          <w:sz w:val="28"/>
          <w:szCs w:val="36"/>
          <w:lang w:eastAsia="en-AU"/>
        </w:rPr>
        <mc:AlternateContent>
          <mc:Choice Requires="wps">
            <w:drawing>
              <wp:anchor distT="45720" distB="45720" distL="114300" distR="114300" simplePos="0" relativeHeight="251661824" behindDoc="0" locked="0" layoutInCell="1" allowOverlap="1" wp14:anchorId="335343B0" wp14:editId="1F7480B3">
                <wp:simplePos x="0" y="0"/>
                <wp:positionH relativeFrom="column">
                  <wp:posOffset>3382010</wp:posOffset>
                </wp:positionH>
                <wp:positionV relativeFrom="paragraph">
                  <wp:posOffset>186690</wp:posOffset>
                </wp:positionV>
                <wp:extent cx="2402840" cy="1174750"/>
                <wp:effectExtent l="0" t="0" r="0" b="6350"/>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174750"/>
                        </a:xfrm>
                        <a:prstGeom prst="rect">
                          <a:avLst/>
                        </a:prstGeom>
                        <a:noFill/>
                        <a:ln w="9525">
                          <a:noFill/>
                          <a:miter lim="800000"/>
                          <a:headEnd/>
                          <a:tailEnd/>
                        </a:ln>
                      </wps:spPr>
                      <wps:txbx>
                        <w:txbxContent>
                          <w:p w14:paraId="44972C3B" w14:textId="77777777" w:rsidR="00912D59" w:rsidRDefault="00912D59" w:rsidP="00453AE8">
                            <w:pPr>
                              <w:tabs>
                                <w:tab w:val="left" w:pos="6141"/>
                              </w:tabs>
                              <w:spacing w:after="0"/>
                              <w:rPr>
                                <w:b/>
                                <w:sz w:val="20"/>
                              </w:rPr>
                            </w:pPr>
                            <w:r>
                              <w:rPr>
                                <w:b/>
                                <w:position w:val="2"/>
                                <w:sz w:val="20"/>
                              </w:rPr>
                              <w:t>BUS</w:t>
                            </w:r>
                            <w:r>
                              <w:rPr>
                                <w:b/>
                                <w:spacing w:val="-3"/>
                                <w:position w:val="2"/>
                                <w:sz w:val="20"/>
                              </w:rPr>
                              <w:t xml:space="preserve"> </w:t>
                            </w:r>
                            <w:r>
                              <w:rPr>
                                <w:b/>
                                <w:position w:val="2"/>
                                <w:sz w:val="20"/>
                              </w:rPr>
                              <w:t>OPERATOR:</w:t>
                            </w:r>
                          </w:p>
                          <w:p w14:paraId="7688AFBE" w14:textId="63601069" w:rsidR="00912D59" w:rsidRPr="004917D6" w:rsidRDefault="00912D59" w:rsidP="00792E63">
                            <w:pPr>
                              <w:pStyle w:val="ListParagraph"/>
                              <w:numPr>
                                <w:ilvl w:val="0"/>
                                <w:numId w:val="24"/>
                              </w:numPr>
                              <w:spacing w:after="0" w:line="252" w:lineRule="auto"/>
                              <w:ind w:left="284" w:right="-111" w:hanging="284"/>
                              <w:contextualSpacing/>
                            </w:pPr>
                            <w:r w:rsidRPr="004917D6">
                              <w:rPr>
                                <w:sz w:val="20"/>
                              </w:rPr>
                              <w:t>Issues written warning letter to student’s parent/carer via the school with a copy sent to</w:t>
                            </w:r>
                            <w:r w:rsidRPr="004917D6">
                              <w:rPr>
                                <w:spacing w:val="-10"/>
                                <w:sz w:val="20"/>
                              </w:rPr>
                              <w:t xml:space="preserve"> </w:t>
                            </w:r>
                            <w:r w:rsidRPr="004917D6">
                              <w:rPr>
                                <w:sz w:val="20"/>
                              </w:rPr>
                              <w:t>the</w:t>
                            </w:r>
                            <w:r>
                              <w:rPr>
                                <w:sz w:val="20"/>
                              </w:rPr>
                              <w:t xml:space="preserve"> DIPL.</w:t>
                            </w:r>
                          </w:p>
                          <w:p w14:paraId="74CB0F4B" w14:textId="1E0B940F" w:rsidR="00912D59" w:rsidRDefault="00912D59" w:rsidP="00792E63">
                            <w:pPr>
                              <w:pStyle w:val="ListParagraph"/>
                              <w:numPr>
                                <w:ilvl w:val="0"/>
                                <w:numId w:val="24"/>
                              </w:numPr>
                              <w:spacing w:after="0" w:line="252" w:lineRule="auto"/>
                              <w:ind w:left="284" w:right="-111" w:hanging="284"/>
                              <w:contextualSpacing/>
                            </w:pPr>
                            <w:r>
                              <w:rPr>
                                <w:sz w:val="20"/>
                              </w:rPr>
                              <w:t>Phones school to confirm letter has been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343B0" id="_x0000_s1032" type="#_x0000_t202" style="position:absolute;margin-left:266.3pt;margin-top:14.7pt;width:189.2pt;height: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" filled="f" stroked="f">
                <v:textbox>
                  <w:txbxContent>
                    <w:p w14:paraId="44972C3B" w14:textId="77777777" w:rsidR="00912D59" w:rsidRDefault="00912D59" w:rsidP="00453AE8">
                      <w:pPr>
                        <w:tabs>
                          <w:tab w:val="left" w:pos="6141"/>
                        </w:tabs>
                        <w:spacing w:after="0"/>
                        <w:rPr>
                          <w:b/>
                          <w:sz w:val="20"/>
                        </w:rPr>
                      </w:pPr>
                      <w:r>
                        <w:rPr>
                          <w:b/>
                          <w:position w:val="2"/>
                          <w:sz w:val="20"/>
                        </w:rPr>
                        <w:t>BUS</w:t>
                      </w:r>
                      <w:r>
                        <w:rPr>
                          <w:b/>
                          <w:spacing w:val="-3"/>
                          <w:position w:val="2"/>
                          <w:sz w:val="20"/>
                        </w:rPr>
                        <w:t xml:space="preserve"> </w:t>
                      </w:r>
                      <w:r>
                        <w:rPr>
                          <w:b/>
                          <w:position w:val="2"/>
                          <w:sz w:val="20"/>
                        </w:rPr>
                        <w:t>OPERATOR:</w:t>
                      </w:r>
                    </w:p>
                    <w:p w14:paraId="7688AFBE" w14:textId="63601069" w:rsidR="00912D59" w:rsidRPr="004917D6" w:rsidRDefault="00912D59" w:rsidP="00792E63">
                      <w:pPr>
                        <w:pStyle w:val="ListParagraph"/>
                        <w:numPr>
                          <w:ilvl w:val="0"/>
                          <w:numId w:val="24"/>
                        </w:numPr>
                        <w:spacing w:after="0" w:line="252" w:lineRule="auto"/>
                        <w:ind w:left="284" w:right="-111" w:hanging="284"/>
                        <w:contextualSpacing/>
                      </w:pPr>
                      <w:r w:rsidRPr="004917D6">
                        <w:rPr>
                          <w:sz w:val="20"/>
                        </w:rPr>
                        <w:t>Issues written warning letter to student’s parent/carer via the school with a copy sent to</w:t>
                      </w:r>
                      <w:r w:rsidRPr="004917D6">
                        <w:rPr>
                          <w:spacing w:val="-10"/>
                          <w:sz w:val="20"/>
                        </w:rPr>
                        <w:t xml:space="preserve"> </w:t>
                      </w:r>
                      <w:r w:rsidRPr="004917D6">
                        <w:rPr>
                          <w:sz w:val="20"/>
                        </w:rPr>
                        <w:t>the</w:t>
                      </w:r>
                      <w:r>
                        <w:rPr>
                          <w:sz w:val="20"/>
                        </w:rPr>
                        <w:t xml:space="preserve"> DIPL.</w:t>
                      </w:r>
                    </w:p>
                    <w:p w14:paraId="74CB0F4B" w14:textId="1E0B940F" w:rsidR="00912D59" w:rsidRDefault="00912D59" w:rsidP="00792E63">
                      <w:pPr>
                        <w:pStyle w:val="ListParagraph"/>
                        <w:numPr>
                          <w:ilvl w:val="0"/>
                          <w:numId w:val="24"/>
                        </w:numPr>
                        <w:spacing w:after="0" w:line="252" w:lineRule="auto"/>
                        <w:ind w:left="284" w:right="-111" w:hanging="284"/>
                        <w:contextualSpacing/>
                      </w:pPr>
                      <w:r>
                        <w:rPr>
                          <w:sz w:val="20"/>
                        </w:rPr>
                        <w:t>Phones school to confirm letter has been received.</w:t>
                      </w:r>
                    </w:p>
                  </w:txbxContent>
                </v:textbox>
                <w10:wrap type="square"/>
              </v:shape>
            </w:pict>
          </mc:Fallback>
        </mc:AlternateContent>
      </w:r>
      <w:r w:rsidR="00AA2751">
        <w:rPr>
          <w:noProof/>
          <w:lang w:eastAsia="en-AU"/>
        </w:rPr>
        <w:drawing>
          <wp:anchor distT="0" distB="0" distL="114300" distR="114300" simplePos="0" relativeHeight="251643392" behindDoc="1" locked="0" layoutInCell="1" allowOverlap="1" wp14:anchorId="0D217EF3" wp14:editId="537A0DB3">
            <wp:simplePos x="0" y="0"/>
            <wp:positionH relativeFrom="column">
              <wp:posOffset>769818</wp:posOffset>
            </wp:positionH>
            <wp:positionV relativeFrom="paragraph">
              <wp:posOffset>298533</wp:posOffset>
            </wp:positionV>
            <wp:extent cx="1669223" cy="312373"/>
            <wp:effectExtent l="0" t="0" r="0" b="0"/>
            <wp:wrapNone/>
            <wp:docPr id="6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9223" cy="31237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78AAD78" w14:textId="308B1BD9" w:rsidR="00453AE8" w:rsidRDefault="00AA2751" w:rsidP="00453AE8">
      <w:pPr>
        <w:tabs>
          <w:tab w:val="left" w:pos="9477"/>
        </w:tabs>
        <w:spacing w:line="276" w:lineRule="auto"/>
        <w:rPr>
          <w:rFonts w:eastAsiaTheme="minorHAnsi" w:cstheme="minorBidi"/>
          <w:b/>
          <w:color w:val="606060"/>
          <w:sz w:val="28"/>
          <w:szCs w:val="36"/>
        </w:rPr>
      </w:pPr>
      <w:r>
        <w:rPr>
          <w:noProof/>
          <w:lang w:eastAsia="en-AU"/>
        </w:rPr>
        <mc:AlternateContent>
          <mc:Choice Requires="wps">
            <w:drawing>
              <wp:anchor distT="0" distB="0" distL="114300" distR="114300" simplePos="0" relativeHeight="251645440" behindDoc="1" locked="0" layoutInCell="1" allowOverlap="1" wp14:anchorId="63B820C8" wp14:editId="0C6C5F20">
                <wp:simplePos x="0" y="0"/>
                <wp:positionH relativeFrom="column">
                  <wp:posOffset>3307877</wp:posOffset>
                </wp:positionH>
                <wp:positionV relativeFrom="paragraph">
                  <wp:posOffset>122068</wp:posOffset>
                </wp:positionV>
                <wp:extent cx="0" cy="616"/>
                <wp:effectExtent l="0" t="0" r="0" b="0"/>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
                        </a:xfrm>
                        <a:prstGeom prst="line">
                          <a:avLst/>
                        </a:prstGeom>
                        <a:noFill/>
                        <a:ln w="38100">
                          <a:solidFill>
                            <a:srgbClr val="004C5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6060FD3" id="Line 65"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60.45pt,9.6pt" to="260.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" strokecolor="#004c5b" strokeweight="3pt"/>
            </w:pict>
          </mc:Fallback>
        </mc:AlternateContent>
      </w:r>
      <w:r w:rsidR="002A252F">
        <w:rPr>
          <w:noProof/>
          <w:lang w:eastAsia="en-AU"/>
        </w:rPr>
        <mc:AlternateContent>
          <mc:Choice Requires="wps">
            <w:drawing>
              <wp:anchor distT="0" distB="0" distL="114300" distR="114300" simplePos="0" relativeHeight="251672064" behindDoc="0" locked="0" layoutInCell="1" allowOverlap="1" wp14:anchorId="5066251E" wp14:editId="348A12F6">
                <wp:simplePos x="0" y="0"/>
                <wp:positionH relativeFrom="column">
                  <wp:posOffset>1604645</wp:posOffset>
                </wp:positionH>
                <wp:positionV relativeFrom="paragraph">
                  <wp:posOffset>309880</wp:posOffset>
                </wp:positionV>
                <wp:extent cx="45719" cy="275554"/>
                <wp:effectExtent l="19050" t="0" r="31115" b="29845"/>
                <wp:wrapNone/>
                <wp:docPr id="95" name="Down Arrow 95"/>
                <wp:cNvGraphicFramePr/>
                <a:graphic xmlns:a="http://schemas.openxmlformats.org/drawingml/2006/main">
                  <a:graphicData uri="http://schemas.microsoft.com/office/word/2010/wordprocessingShape">
                    <wps:wsp>
                      <wps:cNvSpPr/>
                      <wps:spPr>
                        <a:xfrm>
                          <a:off x="0" y="0"/>
                          <a:ext cx="45719" cy="275554"/>
                        </a:xfrm>
                        <a:prstGeom prst="downArrow">
                          <a:avLst/>
                        </a:prstGeom>
                        <a:solidFill>
                          <a:srgbClr val="04040C"/>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31A99" id="Down Arrow 95" o:spid="_x0000_s1026" type="#_x0000_t67" style="position:absolute;margin-left:126.35pt;margin-top:24.4pt;width:3.6pt;height:2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" adj="19808" fillcolor="#04040c" strokecolor="#0f0f2f [1600]" strokeweight="1pt"/>
            </w:pict>
          </mc:Fallback>
        </mc:AlternateContent>
      </w:r>
    </w:p>
    <w:bookmarkStart w:id="63" w:name="_Toc113348968"/>
    <w:bookmarkStart w:id="64" w:name="_Toc113351463"/>
    <w:bookmarkStart w:id="65" w:name="_Toc11329653"/>
    <w:p w14:paraId="0C5D76CF" w14:textId="18270CEC" w:rsidR="00B3738C" w:rsidRDefault="00AA2751" w:rsidP="00E70FF2">
      <w:r>
        <w:rPr>
          <w:noProof/>
          <w:lang w:eastAsia="en-AU"/>
        </w:rPr>
        <mc:AlternateContent>
          <mc:Choice Requires="wps">
            <w:drawing>
              <wp:anchor distT="0" distB="0" distL="114300" distR="114300" simplePos="0" relativeHeight="251647488" behindDoc="1" locked="0" layoutInCell="1" allowOverlap="1" wp14:anchorId="2D278616" wp14:editId="30063405">
                <wp:simplePos x="0" y="0"/>
                <wp:positionH relativeFrom="column">
                  <wp:posOffset>873509</wp:posOffset>
                </wp:positionH>
                <wp:positionV relativeFrom="paragraph">
                  <wp:posOffset>256389</wp:posOffset>
                </wp:positionV>
                <wp:extent cx="1553333" cy="638916"/>
                <wp:effectExtent l="0" t="0" r="27940" b="27940"/>
                <wp:wrapNone/>
                <wp:docPr id="7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3333" cy="638916"/>
                        </a:xfrm>
                        <a:custGeom>
                          <a:avLst/>
                          <a:gdLst>
                            <a:gd name="T0" fmla="+- 0 2816 2799"/>
                            <a:gd name="T1" fmla="*/ T0 w 2292"/>
                            <a:gd name="T2" fmla="+- 0 6718 6288"/>
                            <a:gd name="T3" fmla="*/ 6718 h 1037"/>
                            <a:gd name="T4" fmla="+- 0 2940 2799"/>
                            <a:gd name="T5" fmla="*/ T4 w 2292"/>
                            <a:gd name="T6" fmla="+- 0 6557 6288"/>
                            <a:gd name="T7" fmla="*/ 6557 h 1037"/>
                            <a:gd name="T8" fmla="+- 0 3043 2799"/>
                            <a:gd name="T9" fmla="*/ T8 w 2292"/>
                            <a:gd name="T10" fmla="+- 0 6487 6288"/>
                            <a:gd name="T11" fmla="*/ 6487 h 1037"/>
                            <a:gd name="T12" fmla="+- 0 3168 2799"/>
                            <a:gd name="T13" fmla="*/ T12 w 2292"/>
                            <a:gd name="T14" fmla="+- 0 6425 6288"/>
                            <a:gd name="T15" fmla="*/ 6425 h 1037"/>
                            <a:gd name="T16" fmla="+- 0 3314 2799"/>
                            <a:gd name="T17" fmla="*/ T16 w 2292"/>
                            <a:gd name="T18" fmla="+- 0 6373 6288"/>
                            <a:gd name="T19" fmla="*/ 6373 h 1037"/>
                            <a:gd name="T20" fmla="+- 0 3477 2799"/>
                            <a:gd name="T21" fmla="*/ T20 w 2292"/>
                            <a:gd name="T22" fmla="+- 0 6333 6288"/>
                            <a:gd name="T23" fmla="*/ 6333 h 1037"/>
                            <a:gd name="T24" fmla="+- 0 3656 2799"/>
                            <a:gd name="T25" fmla="*/ T24 w 2292"/>
                            <a:gd name="T26" fmla="+- 0 6304 6288"/>
                            <a:gd name="T27" fmla="*/ 6304 h 1037"/>
                            <a:gd name="T28" fmla="+- 0 3846 2799"/>
                            <a:gd name="T29" fmla="*/ T28 w 2292"/>
                            <a:gd name="T30" fmla="+- 0 6290 6288"/>
                            <a:gd name="T31" fmla="*/ 6290 h 1037"/>
                            <a:gd name="T32" fmla="+- 0 4044 2799"/>
                            <a:gd name="T33" fmla="*/ T32 w 2292"/>
                            <a:gd name="T34" fmla="+- 0 6290 6288"/>
                            <a:gd name="T35" fmla="*/ 6290 h 1037"/>
                            <a:gd name="T36" fmla="+- 0 4234 2799"/>
                            <a:gd name="T37" fmla="*/ T36 w 2292"/>
                            <a:gd name="T38" fmla="+- 0 6304 6288"/>
                            <a:gd name="T39" fmla="*/ 6304 h 1037"/>
                            <a:gd name="T40" fmla="+- 0 4413 2799"/>
                            <a:gd name="T41" fmla="*/ T40 w 2292"/>
                            <a:gd name="T42" fmla="+- 0 6333 6288"/>
                            <a:gd name="T43" fmla="*/ 6333 h 1037"/>
                            <a:gd name="T44" fmla="+- 0 4576 2799"/>
                            <a:gd name="T45" fmla="*/ T44 w 2292"/>
                            <a:gd name="T46" fmla="+- 0 6373 6288"/>
                            <a:gd name="T47" fmla="*/ 6373 h 1037"/>
                            <a:gd name="T48" fmla="+- 0 4722 2799"/>
                            <a:gd name="T49" fmla="*/ T48 w 2292"/>
                            <a:gd name="T50" fmla="+- 0 6425 6288"/>
                            <a:gd name="T51" fmla="*/ 6425 h 1037"/>
                            <a:gd name="T52" fmla="+- 0 4847 2799"/>
                            <a:gd name="T53" fmla="*/ T52 w 2292"/>
                            <a:gd name="T54" fmla="+- 0 6487 6288"/>
                            <a:gd name="T55" fmla="*/ 6487 h 1037"/>
                            <a:gd name="T56" fmla="+- 0 4950 2799"/>
                            <a:gd name="T57" fmla="*/ T56 w 2292"/>
                            <a:gd name="T58" fmla="+- 0 6557 6288"/>
                            <a:gd name="T59" fmla="*/ 6557 h 1037"/>
                            <a:gd name="T60" fmla="+- 0 5074 2799"/>
                            <a:gd name="T61" fmla="*/ T60 w 2292"/>
                            <a:gd name="T62" fmla="+- 0 6718 6288"/>
                            <a:gd name="T63" fmla="*/ 6718 h 1037"/>
                            <a:gd name="T64" fmla="+- 0 5087 2799"/>
                            <a:gd name="T65" fmla="*/ T64 w 2292"/>
                            <a:gd name="T66" fmla="+- 0 6851 6288"/>
                            <a:gd name="T67" fmla="*/ 6851 h 1037"/>
                            <a:gd name="T68" fmla="+- 0 4992 2799"/>
                            <a:gd name="T69" fmla="*/ T68 w 2292"/>
                            <a:gd name="T70" fmla="+- 0 7018 6288"/>
                            <a:gd name="T71" fmla="*/ 7018 h 1037"/>
                            <a:gd name="T72" fmla="+- 0 4847 2799"/>
                            <a:gd name="T73" fmla="*/ T72 w 2292"/>
                            <a:gd name="T74" fmla="+- 0 7126 6288"/>
                            <a:gd name="T75" fmla="*/ 7126 h 1037"/>
                            <a:gd name="T76" fmla="+- 0 4722 2799"/>
                            <a:gd name="T77" fmla="*/ T76 w 2292"/>
                            <a:gd name="T78" fmla="+- 0 7187 6288"/>
                            <a:gd name="T79" fmla="*/ 7187 h 1037"/>
                            <a:gd name="T80" fmla="+- 0 4576 2799"/>
                            <a:gd name="T81" fmla="*/ T80 w 2292"/>
                            <a:gd name="T82" fmla="+- 0 7239 6288"/>
                            <a:gd name="T83" fmla="*/ 7239 h 1037"/>
                            <a:gd name="T84" fmla="+- 0 4413 2799"/>
                            <a:gd name="T85" fmla="*/ T84 w 2292"/>
                            <a:gd name="T86" fmla="+- 0 7280 6288"/>
                            <a:gd name="T87" fmla="*/ 7280 h 1037"/>
                            <a:gd name="T88" fmla="+- 0 4234 2799"/>
                            <a:gd name="T89" fmla="*/ T88 w 2292"/>
                            <a:gd name="T90" fmla="+- 0 7308 6288"/>
                            <a:gd name="T91" fmla="*/ 7308 h 1037"/>
                            <a:gd name="T92" fmla="+- 0 4044 2799"/>
                            <a:gd name="T93" fmla="*/ T92 w 2292"/>
                            <a:gd name="T94" fmla="+- 0 7323 6288"/>
                            <a:gd name="T95" fmla="*/ 7323 h 1037"/>
                            <a:gd name="T96" fmla="+- 0 3846 2799"/>
                            <a:gd name="T97" fmla="*/ T96 w 2292"/>
                            <a:gd name="T98" fmla="+- 0 7323 6288"/>
                            <a:gd name="T99" fmla="*/ 7323 h 1037"/>
                            <a:gd name="T100" fmla="+- 0 3656 2799"/>
                            <a:gd name="T101" fmla="*/ T100 w 2292"/>
                            <a:gd name="T102" fmla="+- 0 7308 6288"/>
                            <a:gd name="T103" fmla="*/ 7308 h 1037"/>
                            <a:gd name="T104" fmla="+- 0 3477 2799"/>
                            <a:gd name="T105" fmla="*/ T104 w 2292"/>
                            <a:gd name="T106" fmla="+- 0 7280 6288"/>
                            <a:gd name="T107" fmla="*/ 7280 h 1037"/>
                            <a:gd name="T108" fmla="+- 0 3314 2799"/>
                            <a:gd name="T109" fmla="*/ T108 w 2292"/>
                            <a:gd name="T110" fmla="+- 0 7239 6288"/>
                            <a:gd name="T111" fmla="*/ 7239 h 1037"/>
                            <a:gd name="T112" fmla="+- 0 3168 2799"/>
                            <a:gd name="T113" fmla="*/ T112 w 2292"/>
                            <a:gd name="T114" fmla="+- 0 7187 6288"/>
                            <a:gd name="T115" fmla="*/ 7187 h 1037"/>
                            <a:gd name="T116" fmla="+- 0 3043 2799"/>
                            <a:gd name="T117" fmla="*/ T116 w 2292"/>
                            <a:gd name="T118" fmla="+- 0 7126 6288"/>
                            <a:gd name="T119" fmla="*/ 7126 h 1037"/>
                            <a:gd name="T120" fmla="+- 0 2940 2799"/>
                            <a:gd name="T121" fmla="*/ T120 w 2292"/>
                            <a:gd name="T122" fmla="+- 0 7056 6288"/>
                            <a:gd name="T123" fmla="*/ 7056 h 1037"/>
                            <a:gd name="T124" fmla="+- 0 2816 2799"/>
                            <a:gd name="T125" fmla="*/ T124 w 2292"/>
                            <a:gd name="T126" fmla="+- 0 6895 6288"/>
                            <a:gd name="T127" fmla="*/ 6895 h 1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92" h="1037">
                              <a:moveTo>
                                <a:pt x="0" y="518"/>
                              </a:moveTo>
                              <a:lnTo>
                                <a:pt x="17" y="430"/>
                              </a:lnTo>
                              <a:lnTo>
                                <a:pt x="65" y="346"/>
                              </a:lnTo>
                              <a:lnTo>
                                <a:pt x="141" y="269"/>
                              </a:lnTo>
                              <a:lnTo>
                                <a:pt x="189" y="233"/>
                              </a:lnTo>
                              <a:lnTo>
                                <a:pt x="244" y="199"/>
                              </a:lnTo>
                              <a:lnTo>
                                <a:pt x="304" y="167"/>
                              </a:lnTo>
                              <a:lnTo>
                                <a:pt x="369" y="137"/>
                              </a:lnTo>
                              <a:lnTo>
                                <a:pt x="440" y="110"/>
                              </a:lnTo>
                              <a:lnTo>
                                <a:pt x="515" y="85"/>
                              </a:lnTo>
                              <a:lnTo>
                                <a:pt x="595" y="64"/>
                              </a:lnTo>
                              <a:lnTo>
                                <a:pt x="678" y="45"/>
                              </a:lnTo>
                              <a:lnTo>
                                <a:pt x="766" y="29"/>
                              </a:lnTo>
                              <a:lnTo>
                                <a:pt x="857" y="16"/>
                              </a:lnTo>
                              <a:lnTo>
                                <a:pt x="951" y="7"/>
                              </a:lnTo>
                              <a:lnTo>
                                <a:pt x="1047" y="2"/>
                              </a:lnTo>
                              <a:lnTo>
                                <a:pt x="1146" y="0"/>
                              </a:lnTo>
                              <a:lnTo>
                                <a:pt x="1245" y="2"/>
                              </a:lnTo>
                              <a:lnTo>
                                <a:pt x="1341" y="7"/>
                              </a:lnTo>
                              <a:lnTo>
                                <a:pt x="1435" y="16"/>
                              </a:lnTo>
                              <a:lnTo>
                                <a:pt x="1526" y="29"/>
                              </a:lnTo>
                              <a:lnTo>
                                <a:pt x="1614" y="45"/>
                              </a:lnTo>
                              <a:lnTo>
                                <a:pt x="1697" y="64"/>
                              </a:lnTo>
                              <a:lnTo>
                                <a:pt x="1777" y="85"/>
                              </a:lnTo>
                              <a:lnTo>
                                <a:pt x="1852" y="110"/>
                              </a:lnTo>
                              <a:lnTo>
                                <a:pt x="1923" y="137"/>
                              </a:lnTo>
                              <a:lnTo>
                                <a:pt x="1988" y="167"/>
                              </a:lnTo>
                              <a:lnTo>
                                <a:pt x="2048" y="199"/>
                              </a:lnTo>
                              <a:lnTo>
                                <a:pt x="2103" y="233"/>
                              </a:lnTo>
                              <a:lnTo>
                                <a:pt x="2151" y="269"/>
                              </a:lnTo>
                              <a:lnTo>
                                <a:pt x="2227" y="346"/>
                              </a:lnTo>
                              <a:lnTo>
                                <a:pt x="2275" y="430"/>
                              </a:lnTo>
                              <a:lnTo>
                                <a:pt x="2292" y="518"/>
                              </a:lnTo>
                              <a:lnTo>
                                <a:pt x="2288" y="563"/>
                              </a:lnTo>
                              <a:lnTo>
                                <a:pt x="2255" y="649"/>
                              </a:lnTo>
                              <a:lnTo>
                                <a:pt x="2193" y="730"/>
                              </a:lnTo>
                              <a:lnTo>
                                <a:pt x="2103" y="804"/>
                              </a:lnTo>
                              <a:lnTo>
                                <a:pt x="2048" y="838"/>
                              </a:lnTo>
                              <a:lnTo>
                                <a:pt x="1988" y="870"/>
                              </a:lnTo>
                              <a:lnTo>
                                <a:pt x="1923" y="899"/>
                              </a:lnTo>
                              <a:lnTo>
                                <a:pt x="1852" y="927"/>
                              </a:lnTo>
                              <a:lnTo>
                                <a:pt x="1777" y="951"/>
                              </a:lnTo>
                              <a:lnTo>
                                <a:pt x="1697" y="973"/>
                              </a:lnTo>
                              <a:lnTo>
                                <a:pt x="1614" y="992"/>
                              </a:lnTo>
                              <a:lnTo>
                                <a:pt x="1526" y="1007"/>
                              </a:lnTo>
                              <a:lnTo>
                                <a:pt x="1435" y="1020"/>
                              </a:lnTo>
                              <a:lnTo>
                                <a:pt x="1341" y="1029"/>
                              </a:lnTo>
                              <a:lnTo>
                                <a:pt x="1245" y="1035"/>
                              </a:lnTo>
                              <a:lnTo>
                                <a:pt x="1146" y="1037"/>
                              </a:lnTo>
                              <a:lnTo>
                                <a:pt x="1047" y="1035"/>
                              </a:lnTo>
                              <a:lnTo>
                                <a:pt x="951" y="1029"/>
                              </a:lnTo>
                              <a:lnTo>
                                <a:pt x="857" y="1020"/>
                              </a:lnTo>
                              <a:lnTo>
                                <a:pt x="766" y="1007"/>
                              </a:lnTo>
                              <a:lnTo>
                                <a:pt x="678" y="992"/>
                              </a:lnTo>
                              <a:lnTo>
                                <a:pt x="595" y="973"/>
                              </a:lnTo>
                              <a:lnTo>
                                <a:pt x="515" y="951"/>
                              </a:lnTo>
                              <a:lnTo>
                                <a:pt x="440" y="927"/>
                              </a:lnTo>
                              <a:lnTo>
                                <a:pt x="369" y="899"/>
                              </a:lnTo>
                              <a:lnTo>
                                <a:pt x="304" y="870"/>
                              </a:lnTo>
                              <a:lnTo>
                                <a:pt x="244" y="838"/>
                              </a:lnTo>
                              <a:lnTo>
                                <a:pt x="189" y="804"/>
                              </a:lnTo>
                              <a:lnTo>
                                <a:pt x="141" y="768"/>
                              </a:lnTo>
                              <a:lnTo>
                                <a:pt x="65" y="690"/>
                              </a:lnTo>
                              <a:lnTo>
                                <a:pt x="17" y="607"/>
                              </a:lnTo>
                              <a:lnTo>
                                <a:pt x="0" y="5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E448A50" id="Freeform 56" o:spid="_x0000_s1026" style="position:absolute;margin-left:68.8pt;margin-top:20.2pt;width:122.3pt;height:50.3pt;z-index:-251668992;visibility:visible;mso-wrap-style:square;mso-wrap-distance-left:9pt;mso-wrap-distance-top:0;mso-wrap-distance-right:9pt;mso-wrap-distance-bottom:0;mso-position-horizontal:absolute;mso-position-horizontal-relative:text;mso-position-vertical:absolute;mso-position-vertical-relative:text;v-text-anchor:top" coordsize="2292,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" path="m,518l17,430,65,346r76,-77l189,233r55,-34l304,167r65,-30l440,110,515,85,595,64,678,45,766,29,857,16,951,7r96,-5l1146,r99,2l1341,7r94,9l1526,29r88,16l1697,64r80,21l1852,110r71,27l1988,167r60,32l2103,233r48,36l2227,346r48,84l2292,518r-4,45l2255,649r-62,81l2103,804r-55,34l1988,870r-65,29l1852,927r-75,24l1697,973r-83,19l1526,1007r-91,13l1341,1029r-96,6l1146,1037r-99,-2l951,1029r-94,-9l766,1007,678,992,595,973,515,951,440,927,369,899,304,870,244,838,189,804,141,768,65,690,17,607,,518xe" filled="f">
                <v:path arrowok="t" o:connecttype="custom" o:connectlocs="11521,4139091;95558,4039896;165364,3996768;250078,3958568;349026,3926530;459494,3901885;580806,3884018;709572,3875392;843761,3875392;972527,3884018;1093839,3901885;1204307,3926530;1303255,3958568;1387969,3996768;1457775,4039896;1541812,4139091;1550622,4221035;1486239,4323927;1387969,4390468;1303255,4428051;1204307,4460090;1093839,4485351;972527,4502602;843761,4511844;709572,4511844;580806,4502602;459494,4485351;349026,4460090;250078,4428051;165364,4390468;95558,4347340;11521,4248144" o:connectangles="0,0,0,0,0,0,0,0,0,0,0,0,0,0,0,0,0,0,0,0,0,0,0,0,0,0,0,0,0,0,0,0"/>
              </v:shape>
            </w:pict>
          </mc:Fallback>
        </mc:AlternateContent>
      </w:r>
      <w:r w:rsidR="00CB7802">
        <w:rPr>
          <w:noProof/>
          <w:lang w:eastAsia="en-AU"/>
        </w:rPr>
        <mc:AlternateContent>
          <mc:Choice Requires="wps">
            <w:drawing>
              <wp:anchor distT="0" distB="0" distL="114300" distR="114300" simplePos="0" relativeHeight="251677184" behindDoc="0" locked="0" layoutInCell="1" allowOverlap="1" wp14:anchorId="34C0F300" wp14:editId="790676AF">
                <wp:simplePos x="0" y="0"/>
                <wp:positionH relativeFrom="column">
                  <wp:posOffset>2869410</wp:posOffset>
                </wp:positionH>
                <wp:positionV relativeFrom="paragraph">
                  <wp:posOffset>103349</wp:posOffset>
                </wp:positionV>
                <wp:extent cx="45719" cy="841687"/>
                <wp:effectExtent l="20955" t="17145" r="0" b="33020"/>
                <wp:wrapNone/>
                <wp:docPr id="1" name="Down Arrow 1"/>
                <wp:cNvGraphicFramePr/>
                <a:graphic xmlns:a="http://schemas.openxmlformats.org/drawingml/2006/main">
                  <a:graphicData uri="http://schemas.microsoft.com/office/word/2010/wordprocessingShape">
                    <wps:wsp>
                      <wps:cNvSpPr/>
                      <wps:spPr>
                        <a:xfrm rot="5400000">
                          <a:off x="0" y="0"/>
                          <a:ext cx="45719" cy="841687"/>
                        </a:xfrm>
                        <a:prstGeom prst="downArrow">
                          <a:avLst/>
                        </a:prstGeom>
                        <a:solidFill>
                          <a:srgbClr val="04040C"/>
                        </a:solidFill>
                        <a:ln w="12700" cap="flat" cmpd="sng" algn="ctr">
                          <a:solidFill>
                            <a:srgbClr val="1F1F5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4498D" id="Down Arrow 1" o:spid="_x0000_s1026" type="#_x0000_t67" style="position:absolute;margin-left:225.95pt;margin-top:8.15pt;width:3.6pt;height:66.2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" adj="21013" fillcolor="#04040c" strokecolor="#141444" strokeweight="1pt"/>
            </w:pict>
          </mc:Fallback>
        </mc:AlternateContent>
      </w:r>
      <w:bookmarkEnd w:id="63"/>
      <w:bookmarkEnd w:id="64"/>
    </w:p>
    <w:p w14:paraId="715A84E3" w14:textId="2CCE4DE5" w:rsidR="00B3738C" w:rsidRDefault="00AA2751" w:rsidP="00B3738C">
      <w:r>
        <w:rPr>
          <w:noProof/>
          <w:lang w:eastAsia="en-AU"/>
        </w:rPr>
        <w:drawing>
          <wp:anchor distT="0" distB="0" distL="114300" distR="114300" simplePos="0" relativeHeight="251650560" behindDoc="1" locked="0" layoutInCell="1" allowOverlap="1" wp14:anchorId="018F235C" wp14:editId="080413BC">
            <wp:simplePos x="0" y="0"/>
            <wp:positionH relativeFrom="column">
              <wp:posOffset>1105289</wp:posOffset>
            </wp:positionH>
            <wp:positionV relativeFrom="paragraph">
              <wp:posOffset>104073</wp:posOffset>
            </wp:positionV>
            <wp:extent cx="1088417" cy="353653"/>
            <wp:effectExtent l="0" t="0" r="0" b="0"/>
            <wp:wrapNone/>
            <wp:docPr id="7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8417" cy="3536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68BA401" w14:textId="37755F59" w:rsidR="00B3738C" w:rsidRDefault="00C17AF7" w:rsidP="00B3738C">
      <w:r>
        <w:rPr>
          <w:noProof/>
          <w:lang w:eastAsia="en-AU"/>
        </w:rPr>
        <mc:AlternateContent>
          <mc:Choice Requires="wps">
            <w:drawing>
              <wp:anchor distT="0" distB="0" distL="114300" distR="114300" simplePos="0" relativeHeight="251675136" behindDoc="0" locked="0" layoutInCell="1" allowOverlap="1" wp14:anchorId="5A3579EE" wp14:editId="121A4446">
                <wp:simplePos x="0" y="0"/>
                <wp:positionH relativeFrom="column">
                  <wp:posOffset>4596130</wp:posOffset>
                </wp:positionH>
                <wp:positionV relativeFrom="paragraph">
                  <wp:posOffset>246380</wp:posOffset>
                </wp:positionV>
                <wp:extent cx="45719" cy="248920"/>
                <wp:effectExtent l="19050" t="0" r="31115" b="36830"/>
                <wp:wrapNone/>
                <wp:docPr id="194" name="Down Arrow 194"/>
                <wp:cNvGraphicFramePr/>
                <a:graphic xmlns:a="http://schemas.openxmlformats.org/drawingml/2006/main">
                  <a:graphicData uri="http://schemas.microsoft.com/office/word/2010/wordprocessingShape">
                    <wps:wsp>
                      <wps:cNvSpPr/>
                      <wps:spPr>
                        <a:xfrm>
                          <a:off x="0" y="0"/>
                          <a:ext cx="45719" cy="248920"/>
                        </a:xfrm>
                        <a:prstGeom prst="downArrow">
                          <a:avLst/>
                        </a:prstGeom>
                        <a:solidFill>
                          <a:srgbClr val="04040C"/>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0898" id="Down Arrow 194" o:spid="_x0000_s1026" type="#_x0000_t67" style="position:absolute;margin-left:361.9pt;margin-top:19.4pt;width:3.6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" adj="19616" fillcolor="#04040c" strokecolor="#0f0f2f [1600]" strokeweight="1pt"/>
            </w:pict>
          </mc:Fallback>
        </mc:AlternateContent>
      </w:r>
    </w:p>
    <w:p w14:paraId="7B470982" w14:textId="3B2BC174" w:rsidR="00B3738C" w:rsidRDefault="00AA2751" w:rsidP="00B3738C">
      <w:r>
        <w:rPr>
          <w:noProof/>
          <w:lang w:eastAsia="en-AU"/>
        </w:rPr>
        <w:drawing>
          <wp:anchor distT="0" distB="0" distL="114300" distR="114300" simplePos="0" relativeHeight="251651584" behindDoc="1" locked="0" layoutInCell="1" allowOverlap="1" wp14:anchorId="32A6D0AB" wp14:editId="3484C093">
            <wp:simplePos x="0" y="0"/>
            <wp:positionH relativeFrom="column">
              <wp:posOffset>270510</wp:posOffset>
            </wp:positionH>
            <wp:positionV relativeFrom="paragraph">
              <wp:posOffset>255271</wp:posOffset>
            </wp:positionV>
            <wp:extent cx="5499137" cy="1390650"/>
            <wp:effectExtent l="19050" t="19050" r="25400" b="19050"/>
            <wp:wrapNone/>
            <wp:docPr id="7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51"/>
                    <pic:cNvPicPr preferRelativeResize="0">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00481" cy="1390990"/>
                    </a:xfrm>
                    <a:prstGeom prst="rect">
                      <a:avLst/>
                    </a:prstGeom>
                    <a:noFill/>
                    <a:ln w="3175">
                      <a:solidFill>
                        <a:schemeClr val="tx1"/>
                      </a:solidFill>
                    </a:ln>
                    <a:extLst/>
                  </pic:spPr>
                </pic:pic>
              </a:graphicData>
            </a:graphic>
            <wp14:sizeRelV relativeFrom="margin">
              <wp14:pctHeight>0</wp14:pctHeight>
            </wp14:sizeRelV>
          </wp:anchor>
        </w:drawing>
      </w:r>
    </w:p>
    <w:p w14:paraId="58D64500" w14:textId="18A94CEB" w:rsidR="00B3738C" w:rsidRPr="00B3738C" w:rsidRDefault="00525F09" w:rsidP="00B3738C">
      <w:r>
        <w:rPr>
          <w:noProof/>
          <w:lang w:eastAsia="en-AU"/>
        </w:rPr>
        <mc:AlternateContent>
          <mc:Choice Requires="wps">
            <w:drawing>
              <wp:anchor distT="45720" distB="45720" distL="114300" distR="114300" simplePos="0" relativeHeight="251653632" behindDoc="0" locked="0" layoutInCell="1" allowOverlap="1" wp14:anchorId="71C23ADB" wp14:editId="5CB880BC">
                <wp:simplePos x="0" y="0"/>
                <wp:positionH relativeFrom="column">
                  <wp:posOffset>270510</wp:posOffset>
                </wp:positionH>
                <wp:positionV relativeFrom="paragraph">
                  <wp:posOffset>100330</wp:posOffset>
                </wp:positionV>
                <wp:extent cx="5401310" cy="1130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130300"/>
                        </a:xfrm>
                        <a:prstGeom prst="rect">
                          <a:avLst/>
                        </a:prstGeom>
                        <a:noFill/>
                        <a:ln w="9525">
                          <a:noFill/>
                          <a:miter lim="800000"/>
                          <a:headEnd/>
                          <a:tailEnd/>
                        </a:ln>
                      </wps:spPr>
                      <wps:txbx>
                        <w:txbxContent>
                          <w:p w14:paraId="33E344E9" w14:textId="77777777" w:rsidR="00912D59" w:rsidRDefault="00912D59" w:rsidP="00453AE8">
                            <w:pPr>
                              <w:spacing w:after="0"/>
                              <w:rPr>
                                <w:b/>
                                <w:sz w:val="20"/>
                              </w:rPr>
                            </w:pPr>
                            <w:r>
                              <w:rPr>
                                <w:b/>
                                <w:sz w:val="20"/>
                              </w:rPr>
                              <w:t>SCHOOL:</w:t>
                            </w:r>
                          </w:p>
                          <w:p w14:paraId="30D766A7" w14:textId="172B4C7C" w:rsidR="00912D59" w:rsidRPr="009F33B4" w:rsidRDefault="00912D59" w:rsidP="00792E63">
                            <w:pPr>
                              <w:pStyle w:val="ListParagraph"/>
                              <w:numPr>
                                <w:ilvl w:val="0"/>
                                <w:numId w:val="21"/>
                              </w:numPr>
                              <w:spacing w:after="0" w:line="252" w:lineRule="auto"/>
                              <w:contextualSpacing/>
                              <w:rPr>
                                <w:b/>
                                <w:sz w:val="18"/>
                                <w:szCs w:val="18"/>
                              </w:rPr>
                            </w:pPr>
                            <w:r w:rsidRPr="009F33B4">
                              <w:rPr>
                                <w:sz w:val="18"/>
                                <w:szCs w:val="18"/>
                              </w:rPr>
                              <w:t>Ensure parent/carer is aware of written warning letter issued to student within two days.</w:t>
                            </w:r>
                          </w:p>
                          <w:p w14:paraId="5289DD7F" w14:textId="7321FC0C" w:rsidR="00912D59" w:rsidRPr="009F33B4" w:rsidRDefault="00912D59" w:rsidP="00792E63">
                            <w:pPr>
                              <w:pStyle w:val="ListParagraph"/>
                              <w:widowControl w:val="0"/>
                              <w:numPr>
                                <w:ilvl w:val="0"/>
                                <w:numId w:val="21"/>
                              </w:numPr>
                              <w:tabs>
                                <w:tab w:val="left" w:pos="1755"/>
                              </w:tabs>
                              <w:autoSpaceDE w:val="0"/>
                              <w:autoSpaceDN w:val="0"/>
                              <w:spacing w:before="1" w:after="0"/>
                              <w:ind w:right="33"/>
                              <w:rPr>
                                <w:sz w:val="18"/>
                                <w:szCs w:val="18"/>
                              </w:rPr>
                            </w:pPr>
                            <w:r w:rsidRPr="009F33B4">
                              <w:rPr>
                                <w:sz w:val="18"/>
                                <w:szCs w:val="18"/>
                              </w:rPr>
                              <w:t>Advises the bus operator if the warning letter has not been received by the parent carer.</w:t>
                            </w:r>
                          </w:p>
                          <w:p w14:paraId="0E034042" w14:textId="702D3A08" w:rsidR="00912D59" w:rsidRPr="009F33B4" w:rsidRDefault="00912D59" w:rsidP="00792E63">
                            <w:pPr>
                              <w:pStyle w:val="ListParagraph"/>
                              <w:widowControl w:val="0"/>
                              <w:numPr>
                                <w:ilvl w:val="0"/>
                                <w:numId w:val="21"/>
                              </w:numPr>
                              <w:tabs>
                                <w:tab w:val="left" w:pos="1755"/>
                              </w:tabs>
                              <w:autoSpaceDE w:val="0"/>
                              <w:autoSpaceDN w:val="0"/>
                              <w:spacing w:after="0"/>
                              <w:ind w:right="33"/>
                              <w:contextualSpacing/>
                              <w:rPr>
                                <w:sz w:val="18"/>
                                <w:szCs w:val="18"/>
                              </w:rPr>
                            </w:pPr>
                            <w:r w:rsidRPr="009F33B4">
                              <w:rPr>
                                <w:sz w:val="18"/>
                                <w:szCs w:val="18"/>
                              </w:rPr>
                              <w:t>If no parent/</w:t>
                            </w:r>
                            <w:r>
                              <w:rPr>
                                <w:sz w:val="18"/>
                                <w:szCs w:val="18"/>
                              </w:rPr>
                              <w:t>carer can be</w:t>
                            </w:r>
                            <w:r w:rsidRPr="009F33B4">
                              <w:rPr>
                                <w:sz w:val="18"/>
                                <w:szCs w:val="18"/>
                              </w:rPr>
                              <w:t xml:space="preserve"> contact</w:t>
                            </w:r>
                            <w:r>
                              <w:rPr>
                                <w:sz w:val="18"/>
                                <w:szCs w:val="18"/>
                              </w:rPr>
                              <w:t xml:space="preserve">ed, the </w:t>
                            </w:r>
                            <w:r w:rsidRPr="009F33B4">
                              <w:rPr>
                                <w:sz w:val="18"/>
                                <w:szCs w:val="18"/>
                              </w:rPr>
                              <w:t>school principal will discuss the matter with the bus operator to determine the most appropriate action. Note: In these circumstances, if it should be determined that a student poses an unacceptable risk to themselves or other bus users, a banning notice may proceed while the school continues attempts to contact the parent/carer.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23ADB" id="_x0000_s1033" type="#_x0000_t202" style="position:absolute;margin-left:21.3pt;margin-top:7.9pt;width:425.3pt;height:89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" filled="f" stroked="f">
                <v:textbox>
                  <w:txbxContent>
                    <w:p w14:paraId="33E344E9" w14:textId="77777777" w:rsidR="00912D59" w:rsidRDefault="00912D59" w:rsidP="00453AE8">
                      <w:pPr>
                        <w:spacing w:after="0"/>
                        <w:rPr>
                          <w:b/>
                          <w:sz w:val="20"/>
                        </w:rPr>
                      </w:pPr>
                      <w:r>
                        <w:rPr>
                          <w:b/>
                          <w:sz w:val="20"/>
                        </w:rPr>
                        <w:t>SCHOOL:</w:t>
                      </w:r>
                    </w:p>
                    <w:p w14:paraId="30D766A7" w14:textId="172B4C7C" w:rsidR="00912D59" w:rsidRPr="009F33B4" w:rsidRDefault="00912D59" w:rsidP="00792E63">
                      <w:pPr>
                        <w:pStyle w:val="ListParagraph"/>
                        <w:numPr>
                          <w:ilvl w:val="0"/>
                          <w:numId w:val="21"/>
                        </w:numPr>
                        <w:spacing w:after="0" w:line="252" w:lineRule="auto"/>
                        <w:contextualSpacing/>
                        <w:rPr>
                          <w:b/>
                          <w:sz w:val="18"/>
                          <w:szCs w:val="18"/>
                        </w:rPr>
                      </w:pPr>
                      <w:r w:rsidRPr="009F33B4">
                        <w:rPr>
                          <w:sz w:val="18"/>
                          <w:szCs w:val="18"/>
                        </w:rPr>
                        <w:t>Ensure parent/carer is aware of written warning letter issued to student within two days.</w:t>
                      </w:r>
                    </w:p>
                    <w:p w14:paraId="5289DD7F" w14:textId="7321FC0C" w:rsidR="00912D59" w:rsidRPr="009F33B4" w:rsidRDefault="00912D59" w:rsidP="00792E63">
                      <w:pPr>
                        <w:pStyle w:val="ListParagraph"/>
                        <w:widowControl w:val="0"/>
                        <w:numPr>
                          <w:ilvl w:val="0"/>
                          <w:numId w:val="21"/>
                        </w:numPr>
                        <w:tabs>
                          <w:tab w:val="left" w:pos="1755"/>
                        </w:tabs>
                        <w:autoSpaceDE w:val="0"/>
                        <w:autoSpaceDN w:val="0"/>
                        <w:spacing w:before="1" w:after="0"/>
                        <w:ind w:right="33"/>
                        <w:rPr>
                          <w:sz w:val="18"/>
                          <w:szCs w:val="18"/>
                        </w:rPr>
                      </w:pPr>
                      <w:r w:rsidRPr="009F33B4">
                        <w:rPr>
                          <w:sz w:val="18"/>
                          <w:szCs w:val="18"/>
                        </w:rPr>
                        <w:t>Advises the bus operator if the warning letter has not been received by the parent carer.</w:t>
                      </w:r>
                    </w:p>
                    <w:p w14:paraId="0E034042" w14:textId="702D3A08" w:rsidR="00912D59" w:rsidRPr="009F33B4" w:rsidRDefault="00912D59" w:rsidP="00792E63">
                      <w:pPr>
                        <w:pStyle w:val="ListParagraph"/>
                        <w:widowControl w:val="0"/>
                        <w:numPr>
                          <w:ilvl w:val="0"/>
                          <w:numId w:val="21"/>
                        </w:numPr>
                        <w:tabs>
                          <w:tab w:val="left" w:pos="1755"/>
                        </w:tabs>
                        <w:autoSpaceDE w:val="0"/>
                        <w:autoSpaceDN w:val="0"/>
                        <w:spacing w:after="0"/>
                        <w:ind w:right="33"/>
                        <w:contextualSpacing/>
                        <w:rPr>
                          <w:sz w:val="18"/>
                          <w:szCs w:val="18"/>
                        </w:rPr>
                      </w:pPr>
                      <w:r w:rsidRPr="009F33B4">
                        <w:rPr>
                          <w:sz w:val="18"/>
                          <w:szCs w:val="18"/>
                        </w:rPr>
                        <w:t>If no parent/</w:t>
                      </w:r>
                      <w:r>
                        <w:rPr>
                          <w:sz w:val="18"/>
                          <w:szCs w:val="18"/>
                        </w:rPr>
                        <w:t>carer can be</w:t>
                      </w:r>
                      <w:r w:rsidRPr="009F33B4">
                        <w:rPr>
                          <w:sz w:val="18"/>
                          <w:szCs w:val="18"/>
                        </w:rPr>
                        <w:t xml:space="preserve"> contact</w:t>
                      </w:r>
                      <w:r>
                        <w:rPr>
                          <w:sz w:val="18"/>
                          <w:szCs w:val="18"/>
                        </w:rPr>
                        <w:t xml:space="preserve">ed, the </w:t>
                      </w:r>
                      <w:r w:rsidRPr="009F33B4">
                        <w:rPr>
                          <w:sz w:val="18"/>
                          <w:szCs w:val="18"/>
                        </w:rPr>
                        <w:t>school principal will discuss the matter with the bus operator to determine the most appropriate action. Note: In these circumstances, if it should be determined that a student poses an unacceptable risk to themselves or other bus users, a banning notice may proceed while the school continues attempts to contact the parent/carer.</w:t>
                      </w:r>
                    </w:p>
                  </w:txbxContent>
                </v:textbox>
                <w10:wrap type="square"/>
              </v:shape>
            </w:pict>
          </mc:Fallback>
        </mc:AlternateContent>
      </w:r>
    </w:p>
    <w:p w14:paraId="26337E8D" w14:textId="0633BE58" w:rsidR="00DD00B1" w:rsidRDefault="00525F09">
      <w:pPr>
        <w:rPr>
          <w:rFonts w:asciiTheme="majorHAnsi" w:eastAsiaTheme="majorEastAsia" w:hAnsiTheme="majorHAnsi" w:cstheme="majorBidi"/>
          <w:bCs/>
          <w:iCs/>
          <w:color w:val="454347"/>
          <w:sz w:val="32"/>
          <w:szCs w:val="32"/>
        </w:rPr>
      </w:pPr>
      <w:r>
        <w:rPr>
          <w:noProof/>
          <w:lang w:eastAsia="en-AU"/>
        </w:rPr>
        <w:drawing>
          <wp:anchor distT="0" distB="0" distL="114300" distR="114300" simplePos="0" relativeHeight="251652608" behindDoc="1" locked="0" layoutInCell="1" allowOverlap="1" wp14:anchorId="7B95CE5D" wp14:editId="19500DE2">
            <wp:simplePos x="0" y="0"/>
            <wp:positionH relativeFrom="column">
              <wp:posOffset>276860</wp:posOffset>
            </wp:positionH>
            <wp:positionV relativeFrom="paragraph">
              <wp:posOffset>1647191</wp:posOffset>
            </wp:positionV>
            <wp:extent cx="5495925" cy="1320800"/>
            <wp:effectExtent l="19050" t="19050" r="28575" b="12700"/>
            <wp:wrapNone/>
            <wp:docPr id="8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95925" cy="1320800"/>
                    </a:xfrm>
                    <a:prstGeom prst="rect">
                      <a:avLst/>
                    </a:prstGeom>
                    <a:noFill/>
                    <a:ln w="3175">
                      <a:solidFill>
                        <a:schemeClr val="tx1"/>
                      </a:solidFill>
                    </a:ln>
                    <a:extLst/>
                  </pic:spPr>
                </pic:pic>
              </a:graphicData>
            </a:graphic>
            <wp14:sizeRelV relativeFrom="margin">
              <wp14:pctHeight>0</wp14:pctHeight>
            </wp14:sizeRelV>
          </wp:anchor>
        </w:drawing>
      </w:r>
      <w:r>
        <w:rPr>
          <w:noProof/>
          <w:lang w:eastAsia="en-AU"/>
        </w:rPr>
        <mc:AlternateContent>
          <mc:Choice Requires="wps">
            <w:drawing>
              <wp:anchor distT="0" distB="0" distL="114300" distR="114300" simplePos="0" relativeHeight="251676160" behindDoc="0" locked="0" layoutInCell="1" allowOverlap="1" wp14:anchorId="1A671A5D" wp14:editId="52BE1242">
                <wp:simplePos x="0" y="0"/>
                <wp:positionH relativeFrom="column">
                  <wp:posOffset>4613910</wp:posOffset>
                </wp:positionH>
                <wp:positionV relativeFrom="paragraph">
                  <wp:posOffset>1094740</wp:posOffset>
                </wp:positionV>
                <wp:extent cx="45719" cy="561340"/>
                <wp:effectExtent l="19050" t="0" r="31115" b="29210"/>
                <wp:wrapNone/>
                <wp:docPr id="195" name="Down Arrow 195"/>
                <wp:cNvGraphicFramePr/>
                <a:graphic xmlns:a="http://schemas.openxmlformats.org/drawingml/2006/main">
                  <a:graphicData uri="http://schemas.microsoft.com/office/word/2010/wordprocessingShape">
                    <wps:wsp>
                      <wps:cNvSpPr/>
                      <wps:spPr>
                        <a:xfrm>
                          <a:off x="0" y="0"/>
                          <a:ext cx="45719" cy="5613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83A9" id="Down Arrow 195" o:spid="_x0000_s1026" type="#_x0000_t67" style="position:absolute;margin-left:363.3pt;margin-top:86.2pt;width:3.6pt;height:4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" adj="20720" fillcolor="#1f1f5f [3200]" strokecolor="#0f0f2f [1600]" strokeweight="1pt"/>
            </w:pict>
          </mc:Fallback>
        </mc:AlternateContent>
      </w:r>
      <w:r w:rsidR="00885143" w:rsidRPr="005B5488">
        <w:rPr>
          <w:rFonts w:eastAsiaTheme="minorHAnsi" w:cstheme="minorBidi"/>
          <w:b/>
          <w:noProof/>
          <w:color w:val="606060"/>
          <w:sz w:val="28"/>
          <w:szCs w:val="36"/>
          <w:lang w:eastAsia="en-AU"/>
        </w:rPr>
        <mc:AlternateContent>
          <mc:Choice Requires="wps">
            <w:drawing>
              <wp:anchor distT="45720" distB="45720" distL="114300" distR="114300" simplePos="0" relativeHeight="251654656" behindDoc="0" locked="0" layoutInCell="1" allowOverlap="1" wp14:anchorId="4138436A" wp14:editId="3D8427FE">
                <wp:simplePos x="0" y="0"/>
                <wp:positionH relativeFrom="column">
                  <wp:posOffset>314960</wp:posOffset>
                </wp:positionH>
                <wp:positionV relativeFrom="paragraph">
                  <wp:posOffset>1736090</wp:posOffset>
                </wp:positionV>
                <wp:extent cx="5426710" cy="128905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289050"/>
                        </a:xfrm>
                        <a:prstGeom prst="rect">
                          <a:avLst/>
                        </a:prstGeom>
                        <a:noFill/>
                        <a:ln w="9525">
                          <a:noFill/>
                          <a:miter lim="800000"/>
                          <a:headEnd/>
                          <a:tailEnd/>
                        </a:ln>
                      </wps:spPr>
                      <wps:txbx>
                        <w:txbxContent>
                          <w:p w14:paraId="75AF561C" w14:textId="461AAC32" w:rsidR="00912D59" w:rsidRPr="001E5AF0" w:rsidRDefault="00912D59" w:rsidP="00453AE8">
                            <w:pPr>
                              <w:spacing w:after="0"/>
                              <w:rPr>
                                <w:color w:val="FFFFFF" w:themeColor="background1"/>
                                <w:sz w:val="20"/>
                                <w14:textFill>
                                  <w14:noFill/>
                                </w14:textFill>
                              </w:rPr>
                            </w:pPr>
                            <w:r>
                              <w:rPr>
                                <w:b/>
                                <w:sz w:val="20"/>
                              </w:rPr>
                              <w:t>BUS OPERATOR/DRIVER</w:t>
                            </w:r>
                            <w:r>
                              <w:rPr>
                                <w:sz w:val="20"/>
                              </w:rPr>
                              <w:t>:</w:t>
                            </w:r>
                          </w:p>
                          <w:p w14:paraId="61C510BF" w14:textId="084CE76A" w:rsidR="00912D59" w:rsidRPr="009F33B4" w:rsidRDefault="00912D59" w:rsidP="009F33B4">
                            <w:pPr>
                              <w:widowControl w:val="0"/>
                              <w:numPr>
                                <w:ilvl w:val="0"/>
                                <w:numId w:val="20"/>
                              </w:numPr>
                              <w:tabs>
                                <w:tab w:val="left" w:pos="1755"/>
                              </w:tabs>
                              <w:autoSpaceDE w:val="0"/>
                              <w:autoSpaceDN w:val="0"/>
                              <w:spacing w:after="0"/>
                              <w:ind w:right="-57" w:hanging="283"/>
                              <w:rPr>
                                <w:sz w:val="18"/>
                                <w:szCs w:val="18"/>
                              </w:rPr>
                            </w:pPr>
                            <w:r w:rsidRPr="009F33B4">
                              <w:rPr>
                                <w:rFonts w:cs="Arial"/>
                                <w:sz w:val="18"/>
                                <w:szCs w:val="18"/>
                              </w:rPr>
                              <w:t xml:space="preserve">After a period of two school days after the banning, carriage from the </w:t>
                            </w:r>
                            <w:r w:rsidR="00FE331E">
                              <w:rPr>
                                <w:rFonts w:cs="Arial"/>
                                <w:sz w:val="18"/>
                                <w:szCs w:val="18"/>
                              </w:rPr>
                              <w:t>bus</w:t>
                            </w:r>
                            <w:r w:rsidRPr="009F33B4">
                              <w:rPr>
                                <w:rFonts w:cs="Arial"/>
                                <w:sz w:val="18"/>
                                <w:szCs w:val="18"/>
                              </w:rPr>
                              <w:t xml:space="preserve"> will not be offered.</w:t>
                            </w:r>
                          </w:p>
                          <w:p w14:paraId="62875C11" w14:textId="06C6748F" w:rsidR="00912D59" w:rsidRPr="009F33B4" w:rsidRDefault="00912D59" w:rsidP="009F33B4">
                            <w:pPr>
                              <w:widowControl w:val="0"/>
                              <w:numPr>
                                <w:ilvl w:val="0"/>
                                <w:numId w:val="20"/>
                              </w:numPr>
                              <w:tabs>
                                <w:tab w:val="left" w:pos="1755"/>
                              </w:tabs>
                              <w:autoSpaceDE w:val="0"/>
                              <w:autoSpaceDN w:val="0"/>
                              <w:spacing w:after="0"/>
                              <w:ind w:right="-57" w:hanging="283"/>
                              <w:rPr>
                                <w:sz w:val="18"/>
                                <w:szCs w:val="18"/>
                              </w:rPr>
                            </w:pPr>
                            <w:r w:rsidRPr="009F33B4">
                              <w:rPr>
                                <w:sz w:val="18"/>
                                <w:szCs w:val="18"/>
                              </w:rPr>
                              <w:t>Should the student attempt to board the bus the operator will contact the school to have the ban</w:t>
                            </w:r>
                            <w:r w:rsidRPr="009F33B4">
                              <w:rPr>
                                <w:spacing w:val="-12"/>
                                <w:sz w:val="18"/>
                                <w:szCs w:val="18"/>
                              </w:rPr>
                              <w:t xml:space="preserve"> </w:t>
                            </w:r>
                            <w:r w:rsidRPr="009F33B4">
                              <w:rPr>
                                <w:sz w:val="18"/>
                                <w:szCs w:val="18"/>
                              </w:rPr>
                              <w:t>enforced.</w:t>
                            </w:r>
                            <w:r w:rsidRPr="009F33B4">
                              <w:rPr>
                                <w:rFonts w:cs="Arial"/>
                                <w:sz w:val="18"/>
                                <w:szCs w:val="18"/>
                              </w:rPr>
                              <w:t xml:space="preserve"> The school will contact the parent/carer.</w:t>
                            </w:r>
                          </w:p>
                          <w:p w14:paraId="7DE3E797" w14:textId="55A7E057" w:rsidR="00912D59" w:rsidRPr="009F33B4" w:rsidRDefault="00912D59" w:rsidP="00792E63">
                            <w:pPr>
                              <w:pStyle w:val="ListParagraph"/>
                              <w:widowControl w:val="0"/>
                              <w:numPr>
                                <w:ilvl w:val="0"/>
                                <w:numId w:val="20"/>
                              </w:numPr>
                              <w:tabs>
                                <w:tab w:val="left" w:pos="1755"/>
                              </w:tabs>
                              <w:autoSpaceDE w:val="0"/>
                              <w:autoSpaceDN w:val="0"/>
                              <w:spacing w:before="1" w:after="0"/>
                              <w:ind w:right="-57" w:hanging="283"/>
                              <w:rPr>
                                <w:sz w:val="18"/>
                                <w:szCs w:val="18"/>
                              </w:rPr>
                            </w:pPr>
                            <w:r w:rsidRPr="009F33B4">
                              <w:rPr>
                                <w:sz w:val="18"/>
                                <w:szCs w:val="18"/>
                              </w:rPr>
                              <w:t>Bus operator advises DIPL action taken.</w:t>
                            </w:r>
                          </w:p>
                          <w:p w14:paraId="2B388FE1" w14:textId="24564C23" w:rsidR="00912D59" w:rsidRPr="009F33B4" w:rsidRDefault="00912D59" w:rsidP="00453AE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8436A" id="Text Box 4" o:spid="_x0000_s1034" type="#_x0000_t202" style="position:absolute;margin-left:24.8pt;margin-top:136.7pt;width:427.3pt;height:101.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" filled="f" stroked="f">
                <v:textbox>
                  <w:txbxContent>
                    <w:p w14:paraId="75AF561C" w14:textId="461AAC32" w:rsidR="00912D59" w:rsidRPr="001E5AF0" w:rsidRDefault="00912D59" w:rsidP="00453AE8">
                      <w:pPr>
                        <w:spacing w:after="0"/>
                        <w:rPr>
                          <w:color w:val="FFFFFF" w:themeColor="background1"/>
                          <w:sz w:val="20"/>
                          <w14:textFill>
                            <w14:noFill/>
                          </w14:textFill>
                        </w:rPr>
                      </w:pPr>
                      <w:r>
                        <w:rPr>
                          <w:b/>
                          <w:sz w:val="20"/>
                        </w:rPr>
                        <w:t>BUS OPERATOR/DRIVER</w:t>
                      </w:r>
                      <w:r>
                        <w:rPr>
                          <w:sz w:val="20"/>
                        </w:rPr>
                        <w:t>:</w:t>
                      </w:r>
                    </w:p>
                    <w:p w14:paraId="61C510BF" w14:textId="084CE76A" w:rsidR="00912D59" w:rsidRPr="009F33B4" w:rsidRDefault="00912D59" w:rsidP="009F33B4">
                      <w:pPr>
                        <w:widowControl w:val="0"/>
                        <w:numPr>
                          <w:ilvl w:val="0"/>
                          <w:numId w:val="20"/>
                        </w:numPr>
                        <w:tabs>
                          <w:tab w:val="left" w:pos="1755"/>
                        </w:tabs>
                        <w:autoSpaceDE w:val="0"/>
                        <w:autoSpaceDN w:val="0"/>
                        <w:spacing w:after="0"/>
                        <w:ind w:right="-57" w:hanging="283"/>
                        <w:rPr>
                          <w:sz w:val="18"/>
                          <w:szCs w:val="18"/>
                        </w:rPr>
                      </w:pPr>
                      <w:r w:rsidRPr="009F33B4">
                        <w:rPr>
                          <w:rFonts w:cs="Arial"/>
                          <w:sz w:val="18"/>
                          <w:szCs w:val="18"/>
                        </w:rPr>
                        <w:t xml:space="preserve">After a period of two school days after the banning, carriage from the </w:t>
                      </w:r>
                      <w:r w:rsidR="00FE331E">
                        <w:rPr>
                          <w:rFonts w:cs="Arial"/>
                          <w:sz w:val="18"/>
                          <w:szCs w:val="18"/>
                        </w:rPr>
                        <w:t>bus</w:t>
                      </w:r>
                      <w:r w:rsidRPr="009F33B4">
                        <w:rPr>
                          <w:rFonts w:cs="Arial"/>
                          <w:sz w:val="18"/>
                          <w:szCs w:val="18"/>
                        </w:rPr>
                        <w:t xml:space="preserve"> will not be offered.</w:t>
                      </w:r>
                    </w:p>
                    <w:p w14:paraId="62875C11" w14:textId="06C6748F" w:rsidR="00912D59" w:rsidRPr="009F33B4" w:rsidRDefault="00912D59" w:rsidP="009F33B4">
                      <w:pPr>
                        <w:widowControl w:val="0"/>
                        <w:numPr>
                          <w:ilvl w:val="0"/>
                          <w:numId w:val="20"/>
                        </w:numPr>
                        <w:tabs>
                          <w:tab w:val="left" w:pos="1755"/>
                        </w:tabs>
                        <w:autoSpaceDE w:val="0"/>
                        <w:autoSpaceDN w:val="0"/>
                        <w:spacing w:after="0"/>
                        <w:ind w:right="-57" w:hanging="283"/>
                        <w:rPr>
                          <w:sz w:val="18"/>
                          <w:szCs w:val="18"/>
                        </w:rPr>
                      </w:pPr>
                      <w:r w:rsidRPr="009F33B4">
                        <w:rPr>
                          <w:sz w:val="18"/>
                          <w:szCs w:val="18"/>
                        </w:rPr>
                        <w:t>Should the student attempt to board the bus the operator will contact the school to have the ban</w:t>
                      </w:r>
                      <w:r w:rsidRPr="009F33B4">
                        <w:rPr>
                          <w:spacing w:val="-12"/>
                          <w:sz w:val="18"/>
                          <w:szCs w:val="18"/>
                        </w:rPr>
                        <w:t xml:space="preserve"> </w:t>
                      </w:r>
                      <w:r w:rsidRPr="009F33B4">
                        <w:rPr>
                          <w:sz w:val="18"/>
                          <w:szCs w:val="18"/>
                        </w:rPr>
                        <w:t>enforced.</w:t>
                      </w:r>
                      <w:r w:rsidRPr="009F33B4">
                        <w:rPr>
                          <w:rFonts w:cs="Arial"/>
                          <w:sz w:val="18"/>
                          <w:szCs w:val="18"/>
                        </w:rPr>
                        <w:t xml:space="preserve"> The school will contact the parent/carer.</w:t>
                      </w:r>
                    </w:p>
                    <w:p w14:paraId="7DE3E797" w14:textId="55A7E057" w:rsidR="00912D59" w:rsidRPr="009F33B4" w:rsidRDefault="00912D59" w:rsidP="00792E63">
                      <w:pPr>
                        <w:pStyle w:val="ListParagraph"/>
                        <w:widowControl w:val="0"/>
                        <w:numPr>
                          <w:ilvl w:val="0"/>
                          <w:numId w:val="20"/>
                        </w:numPr>
                        <w:tabs>
                          <w:tab w:val="left" w:pos="1755"/>
                        </w:tabs>
                        <w:autoSpaceDE w:val="0"/>
                        <w:autoSpaceDN w:val="0"/>
                        <w:spacing w:before="1" w:after="0"/>
                        <w:ind w:right="-57" w:hanging="283"/>
                        <w:rPr>
                          <w:sz w:val="18"/>
                          <w:szCs w:val="18"/>
                        </w:rPr>
                      </w:pPr>
                      <w:r w:rsidRPr="009F33B4">
                        <w:rPr>
                          <w:sz w:val="18"/>
                          <w:szCs w:val="18"/>
                        </w:rPr>
                        <w:t>Bus operator advises DIPL action taken.</w:t>
                      </w:r>
                    </w:p>
                    <w:p w14:paraId="2B388FE1" w14:textId="24564C23" w:rsidR="00912D59" w:rsidRPr="009F33B4" w:rsidRDefault="00912D59" w:rsidP="00453AE8">
                      <w:pPr>
                        <w:rPr>
                          <w:sz w:val="18"/>
                          <w:szCs w:val="18"/>
                        </w:rPr>
                      </w:pPr>
                    </w:p>
                  </w:txbxContent>
                </v:textbox>
                <w10:wrap type="square"/>
              </v:shape>
            </w:pict>
          </mc:Fallback>
        </mc:AlternateContent>
      </w:r>
      <w:r w:rsidR="00DD00B1">
        <w:br w:type="page"/>
      </w:r>
    </w:p>
    <w:p w14:paraId="5E2DA810" w14:textId="14CC0E7D" w:rsidR="00453AE8" w:rsidRDefault="00453AE8" w:rsidP="00B3738C">
      <w:pPr>
        <w:pStyle w:val="Heading2"/>
      </w:pPr>
      <w:bookmarkStart w:id="66" w:name="_Toc151978184"/>
      <w:bookmarkStart w:id="67" w:name="_Toc126842646"/>
      <w:r w:rsidRPr="005E402B">
        <w:lastRenderedPageBreak/>
        <w:t xml:space="preserve">Category 2 </w:t>
      </w:r>
      <w:r w:rsidR="0039524A">
        <w:t xml:space="preserve">- </w:t>
      </w:r>
      <w:r w:rsidR="0039524A">
        <w:rPr>
          <w:lang w:eastAsia="en-AU"/>
        </w:rPr>
        <w:t>Dangerous Behaviour</w:t>
      </w:r>
      <w:bookmarkEnd w:id="66"/>
      <w:r w:rsidR="0039524A" w:rsidRPr="005E402B" w:rsidDel="0039524A">
        <w:t xml:space="preserve"> </w:t>
      </w:r>
      <w:bookmarkEnd w:id="65"/>
      <w:bookmarkEnd w:id="67"/>
    </w:p>
    <w:p w14:paraId="189554FE" w14:textId="1C102882" w:rsidR="00453AE8" w:rsidRPr="005B5488" w:rsidRDefault="00426FF9" w:rsidP="005C64DB">
      <w:pPr>
        <w:pStyle w:val="BodyText"/>
        <w:tabs>
          <w:tab w:val="left" w:pos="4820"/>
        </w:tabs>
        <w:spacing w:before="11"/>
        <w:rPr>
          <w:b/>
          <w:sz w:val="24"/>
        </w:rPr>
      </w:pPr>
      <w:r>
        <w:rPr>
          <w:noProof/>
          <w:lang w:eastAsia="en-AU"/>
        </w:rPr>
        <mc:AlternateContent>
          <mc:Choice Requires="wpg">
            <w:drawing>
              <wp:anchor distT="0" distB="0" distL="0" distR="0" simplePos="0" relativeHeight="251641344" behindDoc="0" locked="0" layoutInCell="1" allowOverlap="1" wp14:anchorId="76521544" wp14:editId="20278A43">
                <wp:simplePos x="0" y="0"/>
                <wp:positionH relativeFrom="page">
                  <wp:posOffset>755650</wp:posOffset>
                </wp:positionH>
                <wp:positionV relativeFrom="paragraph">
                  <wp:posOffset>206488</wp:posOffset>
                </wp:positionV>
                <wp:extent cx="6080760" cy="8262507"/>
                <wp:effectExtent l="0" t="0" r="15240" b="24765"/>
                <wp:wrapTopAndBottom/>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8262507"/>
                          <a:chOff x="2376" y="312"/>
                          <a:chExt cx="6552" cy="12472"/>
                        </a:xfrm>
                      </wpg:grpSpPr>
                      <wps:wsp>
                        <wps:cNvPr id="35" name="Rectangle 42"/>
                        <wps:cNvSpPr>
                          <a:spLocks noChangeArrowheads="1"/>
                        </wps:cNvSpPr>
                        <wps:spPr bwMode="auto">
                          <a:xfrm>
                            <a:off x="2448" y="1350"/>
                            <a:ext cx="6408" cy="24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9"/>
                        <wps:cNvSpPr>
                          <a:spLocks noChangeArrowheads="1"/>
                        </wps:cNvSpPr>
                        <wps:spPr bwMode="auto">
                          <a:xfrm>
                            <a:off x="2448" y="4460"/>
                            <a:ext cx="6480" cy="177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6"/>
                        <wps:cNvSpPr>
                          <a:spLocks noChangeArrowheads="1"/>
                        </wps:cNvSpPr>
                        <wps:spPr bwMode="auto">
                          <a:xfrm>
                            <a:off x="2376" y="7126"/>
                            <a:ext cx="6552" cy="278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5"/>
                        <wps:cNvSpPr>
                          <a:spLocks noChangeArrowheads="1"/>
                        </wps:cNvSpPr>
                        <wps:spPr bwMode="auto">
                          <a:xfrm>
                            <a:off x="2376" y="10548"/>
                            <a:ext cx="6552" cy="223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036ED" w14:textId="4C88264A" w:rsidR="00912D59" w:rsidRDefault="00912D59" w:rsidP="00EA261B">
                              <w:pPr>
                                <w:jc w:val="center"/>
                              </w:pPr>
                            </w:p>
                            <w:p w14:paraId="1E31CFF5" w14:textId="77777777" w:rsidR="00912D59" w:rsidRDefault="00912D59" w:rsidP="00EA261B">
                              <w:pPr>
                                <w:jc w:val="center"/>
                              </w:pPr>
                            </w:p>
                          </w:txbxContent>
                        </wps:txbx>
                        <wps:bodyPr rot="0" vert="horz" wrap="square" lIns="91440" tIns="45720" rIns="91440" bIns="45720" anchor="t" anchorCtr="0" upright="1">
                          <a:noAutofit/>
                        </wps:bodyPr>
                      </wps:wsp>
                      <wps:wsp>
                        <wps:cNvPr id="43" name="Text Box 34"/>
                        <wps:cNvSpPr txBox="1">
                          <a:spLocks noChangeArrowheads="1"/>
                        </wps:cNvSpPr>
                        <wps:spPr bwMode="auto">
                          <a:xfrm>
                            <a:off x="2524" y="7630"/>
                            <a:ext cx="6368" cy="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F6FD1" w14:textId="5E17F459" w:rsidR="00912D59" w:rsidRPr="00525F09" w:rsidRDefault="00912D59" w:rsidP="00792E63">
                              <w:pPr>
                                <w:pStyle w:val="ListParagraph"/>
                                <w:numPr>
                                  <w:ilvl w:val="0"/>
                                  <w:numId w:val="17"/>
                                </w:numPr>
                                <w:spacing w:before="120" w:after="200" w:line="252" w:lineRule="auto"/>
                                <w:ind w:right="-4"/>
                                <w:contextualSpacing/>
                                <w:rPr>
                                  <w:sz w:val="18"/>
                                  <w:szCs w:val="18"/>
                                </w:rPr>
                              </w:pPr>
                              <w:r w:rsidRPr="00525F09">
                                <w:rPr>
                                  <w:sz w:val="18"/>
                                  <w:szCs w:val="18"/>
                                </w:rPr>
                                <w:t>Ensure parent /carer is aware of written warning/banning letter issued to student within two days.</w:t>
                              </w:r>
                            </w:p>
                            <w:p w14:paraId="04D17E05" w14:textId="5805D392" w:rsidR="00912D59" w:rsidRPr="00F16926" w:rsidRDefault="00912D59" w:rsidP="00792E63">
                              <w:pPr>
                                <w:pStyle w:val="ListParagraph"/>
                                <w:numPr>
                                  <w:ilvl w:val="0"/>
                                  <w:numId w:val="17"/>
                                </w:numPr>
                                <w:spacing w:before="120" w:after="200" w:line="252" w:lineRule="auto"/>
                                <w:ind w:right="6"/>
                                <w:contextualSpacing/>
                                <w:rPr>
                                  <w:sz w:val="18"/>
                                  <w:szCs w:val="18"/>
                                </w:rPr>
                              </w:pPr>
                              <w:r w:rsidRPr="007F2A14">
                                <w:rPr>
                                  <w:sz w:val="18"/>
                                  <w:szCs w:val="18"/>
                                </w:rPr>
                                <w:t>Advises the bus operator if the warning or banni</w:t>
                              </w:r>
                              <w:r w:rsidRPr="00F16926">
                                <w:rPr>
                                  <w:sz w:val="18"/>
                                  <w:szCs w:val="18"/>
                                </w:rPr>
                                <w:t>ng has not been received by the parent /carer.</w:t>
                              </w:r>
                            </w:p>
                            <w:p w14:paraId="47571A66" w14:textId="2F90E453" w:rsidR="00912D59" w:rsidRPr="00912D59" w:rsidRDefault="00912D59" w:rsidP="00413F81">
                              <w:pPr>
                                <w:pStyle w:val="ListParagraph"/>
                                <w:numPr>
                                  <w:ilvl w:val="0"/>
                                  <w:numId w:val="17"/>
                                </w:numPr>
                                <w:spacing w:before="120" w:after="200" w:line="252" w:lineRule="auto"/>
                                <w:ind w:right="207"/>
                                <w:contextualSpacing/>
                                <w:rPr>
                                  <w:sz w:val="18"/>
                                  <w:szCs w:val="18"/>
                                </w:rPr>
                              </w:pPr>
                              <w:r w:rsidRPr="00F16926">
                                <w:rPr>
                                  <w:sz w:val="18"/>
                                  <w:szCs w:val="18"/>
                                </w:rPr>
                                <w:t>If no parent/</w:t>
                              </w:r>
                              <w:r w:rsidRPr="00F877F5">
                                <w:rPr>
                                  <w:sz w:val="18"/>
                                  <w:szCs w:val="18"/>
                                </w:rPr>
                                <w:t xml:space="preserve">carer can be contacted </w:t>
                              </w:r>
                              <w:r w:rsidRPr="00C62EA3">
                                <w:rPr>
                                  <w:sz w:val="18"/>
                                  <w:szCs w:val="18"/>
                                </w:rPr>
                                <w:t xml:space="preserve">the school principal </w:t>
                              </w:r>
                              <w:r w:rsidRPr="003B0A9C">
                                <w:rPr>
                                  <w:sz w:val="18"/>
                                  <w:szCs w:val="18"/>
                                </w:rPr>
                                <w:t xml:space="preserve">will discuss the matter with the bus operator to determine the most appropriate </w:t>
                              </w:r>
                              <w:r w:rsidRPr="00912D59">
                                <w:rPr>
                                  <w:sz w:val="18"/>
                                  <w:szCs w:val="18"/>
                                </w:rPr>
                                <w:t>action.</w:t>
                              </w:r>
                            </w:p>
                            <w:p w14:paraId="49D8F5D7" w14:textId="77777777" w:rsidR="00912D59" w:rsidRPr="00462CE3" w:rsidRDefault="00912D59" w:rsidP="00413F81">
                              <w:pPr>
                                <w:pStyle w:val="ListParagraph"/>
                                <w:numPr>
                                  <w:ilvl w:val="0"/>
                                  <w:numId w:val="17"/>
                                </w:numPr>
                                <w:spacing w:before="120" w:after="200" w:line="252" w:lineRule="auto"/>
                                <w:ind w:right="207"/>
                                <w:contextualSpacing/>
                                <w:rPr>
                                  <w:sz w:val="18"/>
                                  <w:szCs w:val="18"/>
                                </w:rPr>
                              </w:pPr>
                            </w:p>
                            <w:p w14:paraId="6263A5DB" w14:textId="209A5318" w:rsidR="00912D59" w:rsidRPr="00BB396B" w:rsidRDefault="00912D59" w:rsidP="00413F81">
                              <w:pPr>
                                <w:pStyle w:val="ListParagraph"/>
                                <w:numPr>
                                  <w:ilvl w:val="0"/>
                                  <w:numId w:val="17"/>
                                </w:numPr>
                                <w:spacing w:before="120" w:after="200" w:line="252" w:lineRule="auto"/>
                                <w:ind w:right="207"/>
                                <w:contextualSpacing/>
                                <w:rPr>
                                  <w:sz w:val="18"/>
                                  <w:szCs w:val="18"/>
                                </w:rPr>
                              </w:pPr>
                              <w:r w:rsidRPr="00FE331E">
                                <w:rPr>
                                  <w:sz w:val="18"/>
                                  <w:szCs w:val="18"/>
                                </w:rPr>
                                <w:t>Note: In these circumstances, if it should be determined that a student poses an unacceptable risk to themselves or other bus users, a banning notice may proceed while the school continues attempts to contact parent/</w:t>
                              </w:r>
                              <w:r w:rsidRPr="00BB396B">
                                <w:rPr>
                                  <w:sz w:val="18"/>
                                  <w:szCs w:val="18"/>
                                </w:rPr>
                                <w:t>carer.</w:t>
                              </w:r>
                            </w:p>
                          </w:txbxContent>
                        </wps:txbx>
                        <wps:bodyPr rot="0" vert="horz" wrap="square" lIns="0" tIns="0" rIns="0" bIns="0" anchor="t" anchorCtr="0" upright="1">
                          <a:noAutofit/>
                        </wps:bodyPr>
                      </wps:wsp>
                      <wps:wsp>
                        <wps:cNvPr id="45" name="Text Box 32"/>
                        <wps:cNvSpPr txBox="1">
                          <a:spLocks noChangeArrowheads="1"/>
                        </wps:cNvSpPr>
                        <wps:spPr bwMode="auto">
                          <a:xfrm>
                            <a:off x="2524" y="7284"/>
                            <a:ext cx="119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81EE5" w14:textId="77777777" w:rsidR="00912D59" w:rsidRDefault="00912D59" w:rsidP="00453AE8">
                              <w:pPr>
                                <w:spacing w:line="223" w:lineRule="exact"/>
                                <w:rPr>
                                  <w:b/>
                                  <w:sz w:val="20"/>
                                </w:rPr>
                              </w:pPr>
                              <w:r>
                                <w:rPr>
                                  <w:b/>
                                  <w:sz w:val="20"/>
                                </w:rPr>
                                <w:t>SCHOOL:</w:t>
                              </w:r>
                            </w:p>
                          </w:txbxContent>
                        </wps:txbx>
                        <wps:bodyPr rot="0" vert="horz" wrap="square" lIns="0" tIns="0" rIns="0" bIns="0" anchor="t" anchorCtr="0" upright="1">
                          <a:noAutofit/>
                        </wps:bodyPr>
                      </wps:wsp>
                      <wps:wsp>
                        <wps:cNvPr id="46" name="Text Box 31"/>
                        <wps:cNvSpPr txBox="1">
                          <a:spLocks noChangeArrowheads="1"/>
                        </wps:cNvSpPr>
                        <wps:spPr bwMode="auto">
                          <a:xfrm>
                            <a:off x="2596" y="5080"/>
                            <a:ext cx="6296"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8780C" w14:textId="77777777" w:rsidR="00912D59" w:rsidRPr="00525F09" w:rsidRDefault="00912D59" w:rsidP="00453AE8">
                              <w:pPr>
                                <w:spacing w:after="0"/>
                                <w:ind w:right="-4"/>
                                <w:rPr>
                                  <w:sz w:val="18"/>
                                  <w:szCs w:val="18"/>
                                  <w:u w:val="single"/>
                                </w:rPr>
                              </w:pPr>
                              <w:r w:rsidRPr="00525F09">
                                <w:rPr>
                                  <w:sz w:val="18"/>
                                  <w:szCs w:val="18"/>
                                  <w:u w:val="single"/>
                                </w:rPr>
                                <w:t>Very Destructive</w:t>
                              </w:r>
                            </w:p>
                            <w:p w14:paraId="4342259F" w14:textId="0BC54F6F" w:rsidR="00912D59" w:rsidRPr="00525F09" w:rsidRDefault="00912D59" w:rsidP="00792E63">
                              <w:pPr>
                                <w:pStyle w:val="ListParagraph"/>
                                <w:numPr>
                                  <w:ilvl w:val="0"/>
                                  <w:numId w:val="18"/>
                                </w:numPr>
                                <w:spacing w:after="0" w:line="252" w:lineRule="auto"/>
                                <w:ind w:right="-4"/>
                                <w:contextualSpacing/>
                                <w:rPr>
                                  <w:sz w:val="18"/>
                                  <w:szCs w:val="18"/>
                                </w:rPr>
                              </w:pPr>
                              <w:r w:rsidRPr="007F2A14">
                                <w:rPr>
                                  <w:sz w:val="18"/>
                                  <w:szCs w:val="18"/>
                                </w:rPr>
                                <w:t>Issues written warning / banning letter to student’</w:t>
                              </w:r>
                              <w:r w:rsidRPr="00525F09">
                                <w:rPr>
                                  <w:sz w:val="18"/>
                                  <w:szCs w:val="18"/>
                                </w:rPr>
                                <w:t>s parent / carer via the school with a copy sent to the DIPL and DE.</w:t>
                              </w:r>
                            </w:p>
                            <w:p w14:paraId="4D8ACE79" w14:textId="77777777" w:rsidR="00912D59" w:rsidRPr="00525F09" w:rsidRDefault="00912D59" w:rsidP="00413F81">
                              <w:pPr>
                                <w:numPr>
                                  <w:ilvl w:val="0"/>
                                  <w:numId w:val="18"/>
                                </w:numPr>
                                <w:spacing w:after="120"/>
                                <w:rPr>
                                  <w:rFonts w:cs="Arial"/>
                                  <w:sz w:val="18"/>
                                  <w:szCs w:val="18"/>
                                </w:rPr>
                              </w:pPr>
                              <w:r w:rsidRPr="00525F09">
                                <w:rPr>
                                  <w:rFonts w:cs="Arial"/>
                                  <w:sz w:val="18"/>
                                  <w:szCs w:val="18"/>
                                </w:rPr>
                                <w:t>Phones school to follow up letter.</w:t>
                              </w:r>
                            </w:p>
                            <w:p w14:paraId="55C46C5F" w14:textId="77777777" w:rsidR="00912D59" w:rsidRPr="005B5488" w:rsidRDefault="00912D59" w:rsidP="00792E63">
                              <w:pPr>
                                <w:pStyle w:val="ListParagraph"/>
                                <w:numPr>
                                  <w:ilvl w:val="0"/>
                                  <w:numId w:val="18"/>
                                </w:numPr>
                                <w:spacing w:after="0" w:line="252" w:lineRule="auto"/>
                                <w:ind w:right="-4"/>
                                <w:contextualSpacing/>
                                <w:rPr>
                                  <w:sz w:val="18"/>
                                </w:rPr>
                              </w:pPr>
                            </w:p>
                          </w:txbxContent>
                        </wps:txbx>
                        <wps:bodyPr rot="0" vert="horz" wrap="square" lIns="0" tIns="0" rIns="0" bIns="0" anchor="t" anchorCtr="0" upright="1">
                          <a:noAutofit/>
                        </wps:bodyPr>
                      </wps:wsp>
                      <wps:wsp>
                        <wps:cNvPr id="48" name="Text Box 29"/>
                        <wps:cNvSpPr txBox="1">
                          <a:spLocks noChangeArrowheads="1"/>
                        </wps:cNvSpPr>
                        <wps:spPr bwMode="auto">
                          <a:xfrm>
                            <a:off x="2596" y="4692"/>
                            <a:ext cx="168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85DC8" w14:textId="77777777" w:rsidR="00912D59" w:rsidRDefault="00912D59" w:rsidP="00453AE8">
                              <w:pPr>
                                <w:spacing w:line="223" w:lineRule="exact"/>
                                <w:rPr>
                                  <w:sz w:val="20"/>
                                </w:rPr>
                              </w:pPr>
                              <w:r>
                                <w:rPr>
                                  <w:b/>
                                  <w:sz w:val="20"/>
                                </w:rPr>
                                <w:t>BUS OPERATOR</w:t>
                              </w:r>
                              <w:r>
                                <w:rPr>
                                  <w:sz w:val="20"/>
                                </w:rPr>
                                <w:t>:</w:t>
                              </w:r>
                            </w:p>
                            <w:p w14:paraId="55528816" w14:textId="77777777" w:rsidR="00912D59" w:rsidRDefault="00912D59" w:rsidP="00453AE8">
                              <w:pPr>
                                <w:spacing w:before="3"/>
                                <w:rPr>
                                  <w:b/>
                                  <w:sz w:val="20"/>
                                </w:rPr>
                              </w:pPr>
                            </w:p>
                            <w:p w14:paraId="5A3BAA4D" w14:textId="77777777" w:rsidR="00912D59" w:rsidRDefault="00912D59" w:rsidP="00453AE8">
                              <w:pPr>
                                <w:rPr>
                                  <w:sz w:val="20"/>
                                </w:rPr>
                              </w:pPr>
                              <w:r>
                                <w:rPr>
                                  <w:sz w:val="20"/>
                                  <w:u w:val="single"/>
                                </w:rPr>
                                <w:t>Very Destructive</w:t>
                              </w:r>
                            </w:p>
                          </w:txbxContent>
                        </wps:txbx>
                        <wps:bodyPr rot="0" vert="horz" wrap="square" lIns="0" tIns="0" rIns="0" bIns="0" anchor="t" anchorCtr="0" upright="1">
                          <a:noAutofit/>
                        </wps:bodyPr>
                      </wps:wsp>
                      <wps:wsp>
                        <wps:cNvPr id="49" name="Text Box 28"/>
                        <wps:cNvSpPr txBox="1">
                          <a:spLocks noChangeArrowheads="1"/>
                        </wps:cNvSpPr>
                        <wps:spPr bwMode="auto">
                          <a:xfrm>
                            <a:off x="2574" y="1850"/>
                            <a:ext cx="6222"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75CF" w14:textId="551284C9" w:rsidR="00912D59" w:rsidRPr="00525F09" w:rsidRDefault="00912D59" w:rsidP="005C64DB">
                              <w:pPr>
                                <w:pStyle w:val="ListParagraph"/>
                                <w:numPr>
                                  <w:ilvl w:val="0"/>
                                  <w:numId w:val="37"/>
                                </w:numPr>
                                <w:spacing w:before="120"/>
                                <w:ind w:left="357" w:hanging="357"/>
                                <w:rPr>
                                  <w:rFonts w:cs="Arial"/>
                                  <w:sz w:val="18"/>
                                  <w:szCs w:val="18"/>
                                </w:rPr>
                              </w:pPr>
                              <w:r w:rsidRPr="00525F09">
                                <w:rPr>
                                  <w:sz w:val="18"/>
                                  <w:szCs w:val="18"/>
                                </w:rPr>
                                <w:t>Advises student of consequences of repeated offences</w:t>
                              </w:r>
                              <w:r w:rsidRPr="00525F09">
                                <w:rPr>
                                  <w:rFonts w:cs="Arial"/>
                                  <w:sz w:val="18"/>
                                  <w:szCs w:val="18"/>
                                </w:rPr>
                                <w:t xml:space="preserve"> may result in a ban of up to 15 days or a written warning.</w:t>
                              </w:r>
                            </w:p>
                            <w:p w14:paraId="34E37CD0" w14:textId="77777777" w:rsidR="00912D59" w:rsidRPr="00F16926" w:rsidRDefault="00912D59" w:rsidP="00792E63">
                              <w:pPr>
                                <w:pStyle w:val="ListParagraph"/>
                                <w:numPr>
                                  <w:ilvl w:val="0"/>
                                  <w:numId w:val="19"/>
                                </w:numPr>
                                <w:spacing w:after="0" w:line="252" w:lineRule="auto"/>
                                <w:ind w:right="1"/>
                                <w:contextualSpacing/>
                                <w:rPr>
                                  <w:sz w:val="18"/>
                                  <w:szCs w:val="18"/>
                                </w:rPr>
                              </w:pPr>
                              <w:r w:rsidRPr="00F16926">
                                <w:rPr>
                                  <w:sz w:val="18"/>
                                  <w:szCs w:val="18"/>
                                </w:rPr>
                                <w:t>Notes student’s name, details of incident and action taken to be retained for bus operator’s records.</w:t>
                              </w:r>
                            </w:p>
                            <w:p w14:paraId="1637FFA5" w14:textId="77777777" w:rsidR="00912D59" w:rsidRPr="00F16926" w:rsidRDefault="00912D59" w:rsidP="00792E63">
                              <w:pPr>
                                <w:pStyle w:val="ListParagraph"/>
                                <w:numPr>
                                  <w:ilvl w:val="0"/>
                                  <w:numId w:val="19"/>
                                </w:numPr>
                                <w:spacing w:after="0" w:line="252" w:lineRule="auto"/>
                                <w:ind w:right="657"/>
                                <w:contextualSpacing/>
                                <w:rPr>
                                  <w:sz w:val="18"/>
                                  <w:szCs w:val="18"/>
                                </w:rPr>
                              </w:pPr>
                              <w:r w:rsidRPr="00F16926">
                                <w:rPr>
                                  <w:sz w:val="18"/>
                                  <w:szCs w:val="18"/>
                                </w:rPr>
                                <w:t>Advises student that the matter is to be reported to bus operator, school principal and parent / carer.</w:t>
                              </w:r>
                            </w:p>
                            <w:p w14:paraId="7D572CBD" w14:textId="77777777" w:rsidR="00912D59" w:rsidRPr="00F877F5" w:rsidRDefault="00912D59" w:rsidP="00792E63">
                              <w:pPr>
                                <w:pStyle w:val="ListParagraph"/>
                                <w:numPr>
                                  <w:ilvl w:val="0"/>
                                  <w:numId w:val="19"/>
                                </w:numPr>
                                <w:spacing w:after="0" w:line="252" w:lineRule="auto"/>
                                <w:contextualSpacing/>
                                <w:rPr>
                                  <w:sz w:val="18"/>
                                  <w:szCs w:val="18"/>
                                </w:rPr>
                              </w:pPr>
                              <w:r w:rsidRPr="00F877F5">
                                <w:rPr>
                                  <w:sz w:val="18"/>
                                  <w:szCs w:val="18"/>
                                </w:rPr>
                                <w:t>Advises bus operator of student’s name and details.</w:t>
                              </w:r>
                            </w:p>
                          </w:txbxContent>
                        </wps:txbx>
                        <wps:bodyPr rot="0" vert="horz" wrap="square" lIns="0" tIns="0" rIns="0" bIns="0" anchor="t" anchorCtr="0" upright="1">
                          <a:noAutofit/>
                        </wps:bodyPr>
                      </wps:wsp>
                      <wps:wsp>
                        <wps:cNvPr id="51" name="Text Box 26"/>
                        <wps:cNvSpPr txBox="1">
                          <a:spLocks noChangeArrowheads="1"/>
                        </wps:cNvSpPr>
                        <wps:spPr bwMode="auto">
                          <a:xfrm>
                            <a:off x="2596" y="1532"/>
                            <a:ext cx="148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CCA8F" w14:textId="77777777" w:rsidR="00912D59" w:rsidRDefault="00912D59" w:rsidP="00453AE8">
                              <w:pPr>
                                <w:spacing w:line="223" w:lineRule="exact"/>
                                <w:rPr>
                                  <w:b/>
                                  <w:sz w:val="20"/>
                                </w:rPr>
                              </w:pPr>
                              <w:r>
                                <w:rPr>
                                  <w:b/>
                                  <w:sz w:val="20"/>
                                </w:rPr>
                                <w:t>BUS DRIVER:</w:t>
                              </w:r>
                            </w:p>
                          </w:txbxContent>
                        </wps:txbx>
                        <wps:bodyPr rot="0" vert="horz" wrap="square" lIns="0" tIns="0" rIns="0" bIns="0" anchor="t" anchorCtr="0" upright="1">
                          <a:noAutofit/>
                        </wps:bodyPr>
                      </wps:wsp>
                      <wps:wsp>
                        <wps:cNvPr id="52" name="Text Box 25"/>
                        <wps:cNvSpPr txBox="1">
                          <a:spLocks noChangeArrowheads="1"/>
                        </wps:cNvSpPr>
                        <wps:spPr bwMode="auto">
                          <a:xfrm>
                            <a:off x="4463" y="312"/>
                            <a:ext cx="1922" cy="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1C489" w14:textId="77777777" w:rsidR="00912D59" w:rsidRDefault="00912D59" w:rsidP="00453AE8">
                              <w:pPr>
                                <w:spacing w:before="68"/>
                                <w:ind w:left="918"/>
                                <w:rPr>
                                  <w:b/>
                                  <w:sz w:val="26"/>
                                </w:rPr>
                              </w:pPr>
                              <w:r>
                                <w:rPr>
                                  <w:b/>
                                  <w:sz w:val="26"/>
                                </w:rPr>
                                <w:t>Incident</w:t>
                              </w:r>
                            </w:p>
                          </w:txbxContent>
                        </wps:txbx>
                        <wps:bodyPr rot="0" vert="horz" wrap="square" lIns="0" tIns="0" rIns="0" bIns="0" anchor="t" anchorCtr="0" upright="1">
                          <a:noAutofit/>
                        </wps:bodyPr>
                      </wps:wsp>
                      <wps:wsp>
                        <wps:cNvPr id="53" name="Text Box 24"/>
                        <wps:cNvSpPr txBox="1">
                          <a:spLocks noChangeArrowheads="1"/>
                        </wps:cNvSpPr>
                        <wps:spPr bwMode="auto">
                          <a:xfrm>
                            <a:off x="2524" y="11134"/>
                            <a:ext cx="6279" cy="1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326A1" w14:textId="77777777" w:rsidR="00912D59" w:rsidRPr="00525F09" w:rsidRDefault="00912D59" w:rsidP="00413F81">
                              <w:pPr>
                                <w:pStyle w:val="ListParagraph"/>
                                <w:numPr>
                                  <w:ilvl w:val="0"/>
                                  <w:numId w:val="16"/>
                                </w:numPr>
                                <w:spacing w:after="0" w:line="252" w:lineRule="auto"/>
                                <w:ind w:right="-5"/>
                                <w:contextualSpacing/>
                                <w:rPr>
                                  <w:sz w:val="18"/>
                                  <w:szCs w:val="18"/>
                                </w:rPr>
                              </w:pPr>
                              <w:r w:rsidRPr="00525F09">
                                <w:rPr>
                                  <w:sz w:val="18"/>
                                  <w:szCs w:val="18"/>
                                </w:rPr>
                                <w:t xml:space="preserve">After a period of two school days, carriage from the school will not be offered. </w:t>
                              </w:r>
                            </w:p>
                            <w:p w14:paraId="0C6F3681" w14:textId="529F93BA" w:rsidR="00912D59" w:rsidRPr="00F16926" w:rsidRDefault="00912D59" w:rsidP="00413F81">
                              <w:pPr>
                                <w:pStyle w:val="ListParagraph"/>
                                <w:numPr>
                                  <w:ilvl w:val="0"/>
                                  <w:numId w:val="16"/>
                                </w:numPr>
                                <w:spacing w:after="0" w:line="252" w:lineRule="auto"/>
                                <w:ind w:right="-5"/>
                                <w:contextualSpacing/>
                                <w:rPr>
                                  <w:sz w:val="18"/>
                                  <w:szCs w:val="18"/>
                                </w:rPr>
                              </w:pPr>
                              <w:r w:rsidRPr="007F2A14">
                                <w:rPr>
                                  <w:sz w:val="18"/>
                                  <w:szCs w:val="18"/>
                                </w:rPr>
                                <w:t>Should the student attempt to board the bus the operator will contact the school to have the ban enforced.</w:t>
                              </w:r>
                              <w:r w:rsidRPr="00F16926">
                                <w:rPr>
                                  <w:sz w:val="18"/>
                                  <w:szCs w:val="18"/>
                                </w:rPr>
                                <w:t xml:space="preserve"> </w:t>
                              </w:r>
                              <w:r w:rsidRPr="00525F09">
                                <w:rPr>
                                  <w:rFonts w:cs="Arial"/>
                                  <w:sz w:val="18"/>
                                  <w:szCs w:val="18"/>
                                </w:rPr>
                                <w:t>School will contact the parent/carer.</w:t>
                              </w:r>
                            </w:p>
                            <w:p w14:paraId="2DCAE01E" w14:textId="0D0E1E30" w:rsidR="00912D59" w:rsidRPr="00F877F5" w:rsidRDefault="00912D59" w:rsidP="00792E63">
                              <w:pPr>
                                <w:pStyle w:val="ListParagraph"/>
                                <w:numPr>
                                  <w:ilvl w:val="0"/>
                                  <w:numId w:val="16"/>
                                </w:numPr>
                                <w:spacing w:after="0" w:line="252" w:lineRule="auto"/>
                                <w:ind w:right="-5"/>
                                <w:contextualSpacing/>
                                <w:rPr>
                                  <w:sz w:val="18"/>
                                  <w:szCs w:val="18"/>
                                </w:rPr>
                              </w:pPr>
                              <w:r w:rsidRPr="00F16926">
                                <w:rPr>
                                  <w:sz w:val="18"/>
                                  <w:szCs w:val="18"/>
                                </w:rPr>
                                <w:t>Bus operator advises DIPL of action taken.</w:t>
                              </w:r>
                            </w:p>
                          </w:txbxContent>
                        </wps:txbx>
                        <wps:bodyPr rot="0" vert="horz" wrap="square" lIns="0" tIns="0" rIns="0" bIns="0" anchor="t" anchorCtr="0" upright="1">
                          <a:noAutofit/>
                        </wps:bodyPr>
                      </wps:wsp>
                      <wps:wsp>
                        <wps:cNvPr id="55" name="Text Box 22"/>
                        <wps:cNvSpPr txBox="1">
                          <a:spLocks noChangeArrowheads="1"/>
                        </wps:cNvSpPr>
                        <wps:spPr bwMode="auto">
                          <a:xfrm>
                            <a:off x="2596" y="10796"/>
                            <a:ext cx="261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5CCA0" w14:textId="4FFBCA0C" w:rsidR="00912D59" w:rsidRDefault="00912D59" w:rsidP="00453AE8">
                              <w:pPr>
                                <w:spacing w:line="223" w:lineRule="exact"/>
                                <w:rPr>
                                  <w:sz w:val="20"/>
                                </w:rPr>
                              </w:pPr>
                              <w:r>
                                <w:rPr>
                                  <w:b/>
                                  <w:sz w:val="20"/>
                                </w:rPr>
                                <w:t>BUS OPERATOR/DRIVER</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21544" id="Group 21" o:spid="_x0000_s1035" style="position:absolute;margin-left:59.5pt;margin-top:16.25pt;width:478.8pt;height:650.6pt;z-index:251641344;mso-wrap-distance-left:0;mso-wrap-distance-right:0;mso-position-horizontal-relative:page" coordorigin="2376,312" coordsize="6552,1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">
                <v:rect id="Rectangle 42" o:spid="_x0000_s1036" style="position:absolute;left:2448;top:1350;width:640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filled="f" strokeweight=".5pt"/>
                <v:rect id="Rectangle 39" o:spid="_x0000_s1037" style="position:absolute;left:2448;top:4460;width:648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" filled="f" strokeweight=".5pt"/>
                <v:rect id="Rectangle 36" o:spid="_x0000_s1038" style="position:absolute;left:2376;top:7126;width:655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lkwgAAANsAAAAPAAAAZHJzL2Rvd25yZXYueG1sRI/RagIx&#10;FETfC/5DuAVfSs3qF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Cm6PlkwgAAANsAAAAPAAAA&#10;AAAAAAAAAAAAAAcCAABkcnMvZG93bnJldi54bWxQSwUGAAAAAAMAAwC3AAAA9gIAAAAA&#10;" filled="f" strokeweight=".5pt"/>
                <v:rect id="Rectangle 35" o:spid="_x0000_s1039" style="position:absolute;left:2376;top:10548;width:6552;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" filled="f" strokeweight=".5pt">
                  <v:textbox>
                    <w:txbxContent>
                      <w:p w14:paraId="7C2036ED" w14:textId="4C88264A" w:rsidR="00912D59" w:rsidRDefault="00912D59" w:rsidP="00EA261B">
                        <w:pPr>
                          <w:jc w:val="center"/>
                        </w:pPr>
                      </w:p>
                      <w:p w14:paraId="1E31CFF5" w14:textId="77777777" w:rsidR="00912D59" w:rsidRDefault="00912D59" w:rsidP="00EA261B">
                        <w:pPr>
                          <w:jc w:val="center"/>
                        </w:pPr>
                      </w:p>
                    </w:txbxContent>
                  </v:textbox>
                </v:rect>
                <v:shape id="Text Box 34" o:spid="_x0000_s1040" type="#_x0000_t202" style="position:absolute;left:2524;top:7630;width:6368;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6DF6FD1" w14:textId="5E17F459" w:rsidR="00912D59" w:rsidRPr="00525F09" w:rsidRDefault="00912D59" w:rsidP="00792E63">
                        <w:pPr>
                          <w:pStyle w:val="ListParagraph"/>
                          <w:numPr>
                            <w:ilvl w:val="0"/>
                            <w:numId w:val="17"/>
                          </w:numPr>
                          <w:spacing w:before="120" w:after="200" w:line="252" w:lineRule="auto"/>
                          <w:ind w:right="-4"/>
                          <w:contextualSpacing/>
                          <w:rPr>
                            <w:sz w:val="18"/>
                            <w:szCs w:val="18"/>
                          </w:rPr>
                        </w:pPr>
                        <w:r w:rsidRPr="00525F09">
                          <w:rPr>
                            <w:sz w:val="18"/>
                            <w:szCs w:val="18"/>
                          </w:rPr>
                          <w:t>Ensure parent /carer is aware of written warning/banning letter issued to student within two days.</w:t>
                        </w:r>
                      </w:p>
                      <w:p w14:paraId="04D17E05" w14:textId="5805D392" w:rsidR="00912D59" w:rsidRPr="00F16926" w:rsidRDefault="00912D59" w:rsidP="00792E63">
                        <w:pPr>
                          <w:pStyle w:val="ListParagraph"/>
                          <w:numPr>
                            <w:ilvl w:val="0"/>
                            <w:numId w:val="17"/>
                          </w:numPr>
                          <w:spacing w:before="120" w:after="200" w:line="252" w:lineRule="auto"/>
                          <w:ind w:right="6"/>
                          <w:contextualSpacing/>
                          <w:rPr>
                            <w:sz w:val="18"/>
                            <w:szCs w:val="18"/>
                          </w:rPr>
                        </w:pPr>
                        <w:r w:rsidRPr="007F2A14">
                          <w:rPr>
                            <w:sz w:val="18"/>
                            <w:szCs w:val="18"/>
                          </w:rPr>
                          <w:t>Advises the bus operator if the warning or banni</w:t>
                        </w:r>
                        <w:r w:rsidRPr="00F16926">
                          <w:rPr>
                            <w:sz w:val="18"/>
                            <w:szCs w:val="18"/>
                          </w:rPr>
                          <w:t>ng has not been received by the parent /carer.</w:t>
                        </w:r>
                      </w:p>
                      <w:p w14:paraId="47571A66" w14:textId="2F90E453" w:rsidR="00912D59" w:rsidRPr="00912D59" w:rsidRDefault="00912D59" w:rsidP="00413F81">
                        <w:pPr>
                          <w:pStyle w:val="ListParagraph"/>
                          <w:numPr>
                            <w:ilvl w:val="0"/>
                            <w:numId w:val="17"/>
                          </w:numPr>
                          <w:spacing w:before="120" w:after="200" w:line="252" w:lineRule="auto"/>
                          <w:ind w:right="207"/>
                          <w:contextualSpacing/>
                          <w:rPr>
                            <w:sz w:val="18"/>
                            <w:szCs w:val="18"/>
                          </w:rPr>
                        </w:pPr>
                        <w:r w:rsidRPr="00F16926">
                          <w:rPr>
                            <w:sz w:val="18"/>
                            <w:szCs w:val="18"/>
                          </w:rPr>
                          <w:t>If no parent/</w:t>
                        </w:r>
                        <w:r w:rsidRPr="00F877F5">
                          <w:rPr>
                            <w:sz w:val="18"/>
                            <w:szCs w:val="18"/>
                          </w:rPr>
                          <w:t xml:space="preserve">carer can be contacted </w:t>
                        </w:r>
                        <w:r w:rsidRPr="00C62EA3">
                          <w:rPr>
                            <w:sz w:val="18"/>
                            <w:szCs w:val="18"/>
                          </w:rPr>
                          <w:t xml:space="preserve">the school principal </w:t>
                        </w:r>
                        <w:r w:rsidRPr="003B0A9C">
                          <w:rPr>
                            <w:sz w:val="18"/>
                            <w:szCs w:val="18"/>
                          </w:rPr>
                          <w:t xml:space="preserve">will discuss the matter with the bus operator to determine the most appropriate </w:t>
                        </w:r>
                        <w:r w:rsidRPr="00912D59">
                          <w:rPr>
                            <w:sz w:val="18"/>
                            <w:szCs w:val="18"/>
                          </w:rPr>
                          <w:t>action.</w:t>
                        </w:r>
                      </w:p>
                      <w:p w14:paraId="49D8F5D7" w14:textId="77777777" w:rsidR="00912D59" w:rsidRPr="00462CE3" w:rsidRDefault="00912D59" w:rsidP="00413F81">
                        <w:pPr>
                          <w:pStyle w:val="ListParagraph"/>
                          <w:numPr>
                            <w:ilvl w:val="0"/>
                            <w:numId w:val="17"/>
                          </w:numPr>
                          <w:spacing w:before="120" w:after="200" w:line="252" w:lineRule="auto"/>
                          <w:ind w:right="207"/>
                          <w:contextualSpacing/>
                          <w:rPr>
                            <w:sz w:val="18"/>
                            <w:szCs w:val="18"/>
                          </w:rPr>
                        </w:pPr>
                      </w:p>
                      <w:p w14:paraId="6263A5DB" w14:textId="209A5318" w:rsidR="00912D59" w:rsidRPr="00BB396B" w:rsidRDefault="00912D59" w:rsidP="00413F81">
                        <w:pPr>
                          <w:pStyle w:val="ListParagraph"/>
                          <w:numPr>
                            <w:ilvl w:val="0"/>
                            <w:numId w:val="17"/>
                          </w:numPr>
                          <w:spacing w:before="120" w:after="200" w:line="252" w:lineRule="auto"/>
                          <w:ind w:right="207"/>
                          <w:contextualSpacing/>
                          <w:rPr>
                            <w:sz w:val="18"/>
                            <w:szCs w:val="18"/>
                          </w:rPr>
                        </w:pPr>
                        <w:r w:rsidRPr="00FE331E">
                          <w:rPr>
                            <w:sz w:val="18"/>
                            <w:szCs w:val="18"/>
                          </w:rPr>
                          <w:t>Note: In these circumstances, if it should be determined that a student poses an unacceptable risk to themselves or other bus users, a banning notice may proceed while the school continues attempts to contact parent/</w:t>
                        </w:r>
                        <w:r w:rsidRPr="00BB396B">
                          <w:rPr>
                            <w:sz w:val="18"/>
                            <w:szCs w:val="18"/>
                          </w:rPr>
                          <w:t>carer.</w:t>
                        </w:r>
                      </w:p>
                    </w:txbxContent>
                  </v:textbox>
                </v:shape>
                <v:shape id="Text Box 32" o:spid="_x0000_s1041" type="#_x0000_t202" style="position:absolute;left:2524;top:7284;width:119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1981EE5" w14:textId="77777777" w:rsidR="00912D59" w:rsidRDefault="00912D59" w:rsidP="00453AE8">
                        <w:pPr>
                          <w:spacing w:line="223" w:lineRule="exact"/>
                          <w:rPr>
                            <w:b/>
                            <w:sz w:val="20"/>
                          </w:rPr>
                        </w:pPr>
                        <w:r>
                          <w:rPr>
                            <w:b/>
                            <w:sz w:val="20"/>
                          </w:rPr>
                          <w:t>SCHOOL:</w:t>
                        </w:r>
                      </w:p>
                    </w:txbxContent>
                  </v:textbox>
                </v:shape>
                <v:shape id="Text Box 31" o:spid="_x0000_s1042" type="#_x0000_t202" style="position:absolute;left:2596;top:5080;width:6296;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B98780C" w14:textId="77777777" w:rsidR="00912D59" w:rsidRPr="00525F09" w:rsidRDefault="00912D59" w:rsidP="00453AE8">
                        <w:pPr>
                          <w:spacing w:after="0"/>
                          <w:ind w:right="-4"/>
                          <w:rPr>
                            <w:sz w:val="18"/>
                            <w:szCs w:val="18"/>
                            <w:u w:val="single"/>
                          </w:rPr>
                        </w:pPr>
                        <w:r w:rsidRPr="00525F09">
                          <w:rPr>
                            <w:sz w:val="18"/>
                            <w:szCs w:val="18"/>
                            <w:u w:val="single"/>
                          </w:rPr>
                          <w:t>Very Destructive</w:t>
                        </w:r>
                      </w:p>
                      <w:p w14:paraId="4342259F" w14:textId="0BC54F6F" w:rsidR="00912D59" w:rsidRPr="00525F09" w:rsidRDefault="00912D59" w:rsidP="00792E63">
                        <w:pPr>
                          <w:pStyle w:val="ListParagraph"/>
                          <w:numPr>
                            <w:ilvl w:val="0"/>
                            <w:numId w:val="18"/>
                          </w:numPr>
                          <w:spacing w:after="0" w:line="252" w:lineRule="auto"/>
                          <w:ind w:right="-4"/>
                          <w:contextualSpacing/>
                          <w:rPr>
                            <w:sz w:val="18"/>
                            <w:szCs w:val="18"/>
                          </w:rPr>
                        </w:pPr>
                        <w:r w:rsidRPr="007F2A14">
                          <w:rPr>
                            <w:sz w:val="18"/>
                            <w:szCs w:val="18"/>
                          </w:rPr>
                          <w:t>Issues written warning / banning letter to student’</w:t>
                        </w:r>
                        <w:r w:rsidRPr="00525F09">
                          <w:rPr>
                            <w:sz w:val="18"/>
                            <w:szCs w:val="18"/>
                          </w:rPr>
                          <w:t>s parent / carer via the school with a copy sent to the DIPL and DE.</w:t>
                        </w:r>
                      </w:p>
                      <w:p w14:paraId="4D8ACE79" w14:textId="77777777" w:rsidR="00912D59" w:rsidRPr="00525F09" w:rsidRDefault="00912D59" w:rsidP="00413F81">
                        <w:pPr>
                          <w:numPr>
                            <w:ilvl w:val="0"/>
                            <w:numId w:val="18"/>
                          </w:numPr>
                          <w:spacing w:after="120"/>
                          <w:rPr>
                            <w:rFonts w:cs="Arial"/>
                            <w:sz w:val="18"/>
                            <w:szCs w:val="18"/>
                          </w:rPr>
                        </w:pPr>
                        <w:r w:rsidRPr="00525F09">
                          <w:rPr>
                            <w:rFonts w:cs="Arial"/>
                            <w:sz w:val="18"/>
                            <w:szCs w:val="18"/>
                          </w:rPr>
                          <w:t>Phones school to follow up letter.</w:t>
                        </w:r>
                      </w:p>
                      <w:p w14:paraId="55C46C5F" w14:textId="77777777" w:rsidR="00912D59" w:rsidRPr="005B5488" w:rsidRDefault="00912D59" w:rsidP="00792E63">
                        <w:pPr>
                          <w:pStyle w:val="ListParagraph"/>
                          <w:numPr>
                            <w:ilvl w:val="0"/>
                            <w:numId w:val="18"/>
                          </w:numPr>
                          <w:spacing w:after="0" w:line="252" w:lineRule="auto"/>
                          <w:ind w:right="-4"/>
                          <w:contextualSpacing/>
                          <w:rPr>
                            <w:sz w:val="18"/>
                          </w:rPr>
                        </w:pPr>
                      </w:p>
                    </w:txbxContent>
                  </v:textbox>
                </v:shape>
                <v:shape id="Text Box 29" o:spid="_x0000_s1043" type="#_x0000_t202" style="position:absolute;left:2596;top:4692;width:168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9985DC8" w14:textId="77777777" w:rsidR="00912D59" w:rsidRDefault="00912D59" w:rsidP="00453AE8">
                        <w:pPr>
                          <w:spacing w:line="223" w:lineRule="exact"/>
                          <w:rPr>
                            <w:sz w:val="20"/>
                          </w:rPr>
                        </w:pPr>
                        <w:r>
                          <w:rPr>
                            <w:b/>
                            <w:sz w:val="20"/>
                          </w:rPr>
                          <w:t>BUS OPERATOR</w:t>
                        </w:r>
                        <w:r>
                          <w:rPr>
                            <w:sz w:val="20"/>
                          </w:rPr>
                          <w:t>:</w:t>
                        </w:r>
                      </w:p>
                      <w:p w14:paraId="55528816" w14:textId="77777777" w:rsidR="00912D59" w:rsidRDefault="00912D59" w:rsidP="00453AE8">
                        <w:pPr>
                          <w:spacing w:before="3"/>
                          <w:rPr>
                            <w:b/>
                            <w:sz w:val="20"/>
                          </w:rPr>
                        </w:pPr>
                      </w:p>
                      <w:p w14:paraId="5A3BAA4D" w14:textId="77777777" w:rsidR="00912D59" w:rsidRDefault="00912D59" w:rsidP="00453AE8">
                        <w:pPr>
                          <w:rPr>
                            <w:sz w:val="20"/>
                          </w:rPr>
                        </w:pPr>
                        <w:r>
                          <w:rPr>
                            <w:sz w:val="20"/>
                            <w:u w:val="single"/>
                          </w:rPr>
                          <w:t>Very Destructive</w:t>
                        </w:r>
                      </w:p>
                    </w:txbxContent>
                  </v:textbox>
                </v:shape>
                <v:shape id="Text Box 28" o:spid="_x0000_s1044" type="#_x0000_t202" style="position:absolute;left:2574;top:1850;width:6222;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7FB75CF" w14:textId="551284C9" w:rsidR="00912D59" w:rsidRPr="00525F09" w:rsidRDefault="00912D59" w:rsidP="005C64DB">
                        <w:pPr>
                          <w:pStyle w:val="ListParagraph"/>
                          <w:numPr>
                            <w:ilvl w:val="0"/>
                            <w:numId w:val="37"/>
                          </w:numPr>
                          <w:spacing w:before="120"/>
                          <w:ind w:left="357" w:hanging="357"/>
                          <w:rPr>
                            <w:rFonts w:cs="Arial"/>
                            <w:sz w:val="18"/>
                            <w:szCs w:val="18"/>
                          </w:rPr>
                        </w:pPr>
                        <w:r w:rsidRPr="00525F09">
                          <w:rPr>
                            <w:sz w:val="18"/>
                            <w:szCs w:val="18"/>
                          </w:rPr>
                          <w:t>Advises student of consequences of repeated offences</w:t>
                        </w:r>
                        <w:r w:rsidRPr="00525F09">
                          <w:rPr>
                            <w:rFonts w:cs="Arial"/>
                            <w:sz w:val="18"/>
                            <w:szCs w:val="18"/>
                          </w:rPr>
                          <w:t xml:space="preserve"> may result in a ban of up to 15 days or a written warning.</w:t>
                        </w:r>
                      </w:p>
                      <w:p w14:paraId="34E37CD0" w14:textId="77777777" w:rsidR="00912D59" w:rsidRPr="00F16926" w:rsidRDefault="00912D59" w:rsidP="00792E63">
                        <w:pPr>
                          <w:pStyle w:val="ListParagraph"/>
                          <w:numPr>
                            <w:ilvl w:val="0"/>
                            <w:numId w:val="19"/>
                          </w:numPr>
                          <w:spacing w:after="0" w:line="252" w:lineRule="auto"/>
                          <w:ind w:right="1"/>
                          <w:contextualSpacing/>
                          <w:rPr>
                            <w:sz w:val="18"/>
                            <w:szCs w:val="18"/>
                          </w:rPr>
                        </w:pPr>
                        <w:r w:rsidRPr="00F16926">
                          <w:rPr>
                            <w:sz w:val="18"/>
                            <w:szCs w:val="18"/>
                          </w:rPr>
                          <w:t>Notes student’s name, details of incident and action taken to be retained for bus operator’s records.</w:t>
                        </w:r>
                      </w:p>
                      <w:p w14:paraId="1637FFA5" w14:textId="77777777" w:rsidR="00912D59" w:rsidRPr="00F16926" w:rsidRDefault="00912D59" w:rsidP="00792E63">
                        <w:pPr>
                          <w:pStyle w:val="ListParagraph"/>
                          <w:numPr>
                            <w:ilvl w:val="0"/>
                            <w:numId w:val="19"/>
                          </w:numPr>
                          <w:spacing w:after="0" w:line="252" w:lineRule="auto"/>
                          <w:ind w:right="657"/>
                          <w:contextualSpacing/>
                          <w:rPr>
                            <w:sz w:val="18"/>
                            <w:szCs w:val="18"/>
                          </w:rPr>
                        </w:pPr>
                        <w:r w:rsidRPr="00F16926">
                          <w:rPr>
                            <w:sz w:val="18"/>
                            <w:szCs w:val="18"/>
                          </w:rPr>
                          <w:t>Advises student that the matter is to be reported to bus operator, school principal and parent / carer.</w:t>
                        </w:r>
                      </w:p>
                      <w:p w14:paraId="7D572CBD" w14:textId="77777777" w:rsidR="00912D59" w:rsidRPr="00F877F5" w:rsidRDefault="00912D59" w:rsidP="00792E63">
                        <w:pPr>
                          <w:pStyle w:val="ListParagraph"/>
                          <w:numPr>
                            <w:ilvl w:val="0"/>
                            <w:numId w:val="19"/>
                          </w:numPr>
                          <w:spacing w:after="0" w:line="252" w:lineRule="auto"/>
                          <w:contextualSpacing/>
                          <w:rPr>
                            <w:sz w:val="18"/>
                            <w:szCs w:val="18"/>
                          </w:rPr>
                        </w:pPr>
                        <w:r w:rsidRPr="00F877F5">
                          <w:rPr>
                            <w:sz w:val="18"/>
                            <w:szCs w:val="18"/>
                          </w:rPr>
                          <w:t>Advises bus operator of student’s name and details.</w:t>
                        </w:r>
                      </w:p>
                    </w:txbxContent>
                  </v:textbox>
                </v:shape>
                <v:shape id="Text Box 26" o:spid="_x0000_s1045" type="#_x0000_t202" style="position:absolute;left:2596;top:1532;width:1488;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11CCA8F" w14:textId="77777777" w:rsidR="00912D59" w:rsidRDefault="00912D59" w:rsidP="00453AE8">
                        <w:pPr>
                          <w:spacing w:line="223" w:lineRule="exact"/>
                          <w:rPr>
                            <w:b/>
                            <w:sz w:val="20"/>
                          </w:rPr>
                        </w:pPr>
                        <w:r>
                          <w:rPr>
                            <w:b/>
                            <w:sz w:val="20"/>
                          </w:rPr>
                          <w:t>BUS DRIVER:</w:t>
                        </w:r>
                      </w:p>
                    </w:txbxContent>
                  </v:textbox>
                </v:shape>
                <v:shape id="Text Box 25" o:spid="_x0000_s1046" type="#_x0000_t202" style="position:absolute;left:4463;top:312;width:192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" filled="f" strokeweight=".5pt">
                  <v:textbox inset="0,0,0,0">
                    <w:txbxContent>
                      <w:p w14:paraId="1061C489" w14:textId="77777777" w:rsidR="00912D59" w:rsidRDefault="00912D59" w:rsidP="00453AE8">
                        <w:pPr>
                          <w:spacing w:before="68"/>
                          <w:ind w:left="918"/>
                          <w:rPr>
                            <w:b/>
                            <w:sz w:val="26"/>
                          </w:rPr>
                        </w:pPr>
                        <w:r>
                          <w:rPr>
                            <w:b/>
                            <w:sz w:val="26"/>
                          </w:rPr>
                          <w:t>Incident</w:t>
                        </w:r>
                      </w:p>
                    </w:txbxContent>
                  </v:textbox>
                </v:shape>
                <v:shape id="Text Box 24" o:spid="_x0000_s1047" type="#_x0000_t202" style="position:absolute;left:2524;top:11134;width:6279;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EF326A1" w14:textId="77777777" w:rsidR="00912D59" w:rsidRPr="00525F09" w:rsidRDefault="00912D59" w:rsidP="00413F81">
                        <w:pPr>
                          <w:pStyle w:val="ListParagraph"/>
                          <w:numPr>
                            <w:ilvl w:val="0"/>
                            <w:numId w:val="16"/>
                          </w:numPr>
                          <w:spacing w:after="0" w:line="252" w:lineRule="auto"/>
                          <w:ind w:right="-5"/>
                          <w:contextualSpacing/>
                          <w:rPr>
                            <w:sz w:val="18"/>
                            <w:szCs w:val="18"/>
                          </w:rPr>
                        </w:pPr>
                        <w:r w:rsidRPr="00525F09">
                          <w:rPr>
                            <w:sz w:val="18"/>
                            <w:szCs w:val="18"/>
                          </w:rPr>
                          <w:t xml:space="preserve">After a period of two school days, carriage from the school will not be offered. </w:t>
                        </w:r>
                      </w:p>
                      <w:p w14:paraId="0C6F3681" w14:textId="529F93BA" w:rsidR="00912D59" w:rsidRPr="00F16926" w:rsidRDefault="00912D59" w:rsidP="00413F81">
                        <w:pPr>
                          <w:pStyle w:val="ListParagraph"/>
                          <w:numPr>
                            <w:ilvl w:val="0"/>
                            <w:numId w:val="16"/>
                          </w:numPr>
                          <w:spacing w:after="0" w:line="252" w:lineRule="auto"/>
                          <w:ind w:right="-5"/>
                          <w:contextualSpacing/>
                          <w:rPr>
                            <w:sz w:val="18"/>
                            <w:szCs w:val="18"/>
                          </w:rPr>
                        </w:pPr>
                        <w:r w:rsidRPr="007F2A14">
                          <w:rPr>
                            <w:sz w:val="18"/>
                            <w:szCs w:val="18"/>
                          </w:rPr>
                          <w:t>Should the student attempt to board the bus the operator will contact the school to have the ban enforced.</w:t>
                        </w:r>
                        <w:r w:rsidRPr="00F16926">
                          <w:rPr>
                            <w:sz w:val="18"/>
                            <w:szCs w:val="18"/>
                          </w:rPr>
                          <w:t xml:space="preserve"> </w:t>
                        </w:r>
                        <w:r w:rsidRPr="00525F09">
                          <w:rPr>
                            <w:rFonts w:cs="Arial"/>
                            <w:sz w:val="18"/>
                            <w:szCs w:val="18"/>
                          </w:rPr>
                          <w:t>School will contact the parent/carer.</w:t>
                        </w:r>
                      </w:p>
                      <w:p w14:paraId="2DCAE01E" w14:textId="0D0E1E30" w:rsidR="00912D59" w:rsidRPr="00F877F5" w:rsidRDefault="00912D59" w:rsidP="00792E63">
                        <w:pPr>
                          <w:pStyle w:val="ListParagraph"/>
                          <w:numPr>
                            <w:ilvl w:val="0"/>
                            <w:numId w:val="16"/>
                          </w:numPr>
                          <w:spacing w:after="0" w:line="252" w:lineRule="auto"/>
                          <w:ind w:right="-5"/>
                          <w:contextualSpacing/>
                          <w:rPr>
                            <w:sz w:val="18"/>
                            <w:szCs w:val="18"/>
                          </w:rPr>
                        </w:pPr>
                        <w:r w:rsidRPr="00F16926">
                          <w:rPr>
                            <w:sz w:val="18"/>
                            <w:szCs w:val="18"/>
                          </w:rPr>
                          <w:t>Bus operator advises DIPL of action taken.</w:t>
                        </w:r>
                      </w:p>
                    </w:txbxContent>
                  </v:textbox>
                </v:shape>
                <v:shape id="Text Box 22" o:spid="_x0000_s1048" type="#_x0000_t202" style="position:absolute;left:2596;top:10796;width:261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DC5CCA0" w14:textId="4FFBCA0C" w:rsidR="00912D59" w:rsidRDefault="00912D59" w:rsidP="00453AE8">
                        <w:pPr>
                          <w:spacing w:line="223" w:lineRule="exact"/>
                          <w:rPr>
                            <w:sz w:val="20"/>
                          </w:rPr>
                        </w:pPr>
                        <w:r>
                          <w:rPr>
                            <w:b/>
                            <w:sz w:val="20"/>
                          </w:rPr>
                          <w:t>BUS OPERATOR/DRIVER</w:t>
                        </w:r>
                        <w:r>
                          <w:rPr>
                            <w:sz w:val="20"/>
                          </w:rPr>
                          <w:t>:</w:t>
                        </w:r>
                      </w:p>
                    </w:txbxContent>
                  </v:textbox>
                </v:shape>
                <w10:wrap type="topAndBottom" anchorx="page"/>
              </v:group>
            </w:pict>
          </mc:Fallback>
        </mc:AlternateContent>
      </w:r>
      <w:r w:rsidR="00413F81">
        <w:rPr>
          <w:noProof/>
          <w:lang w:eastAsia="en-AU"/>
        </w:rPr>
        <mc:AlternateContent>
          <mc:Choice Requires="wps">
            <w:drawing>
              <wp:anchor distT="0" distB="0" distL="114300" distR="114300" simplePos="0" relativeHeight="251665920" behindDoc="0" locked="0" layoutInCell="1" allowOverlap="1" wp14:anchorId="3A12CEE0" wp14:editId="32EEB222">
                <wp:simplePos x="0" y="0"/>
                <wp:positionH relativeFrom="column">
                  <wp:posOffset>3088640</wp:posOffset>
                </wp:positionH>
                <wp:positionV relativeFrom="paragraph">
                  <wp:posOffset>6567805</wp:posOffset>
                </wp:positionV>
                <wp:extent cx="45085" cy="381000"/>
                <wp:effectExtent l="19050" t="0" r="31115" b="38100"/>
                <wp:wrapNone/>
                <wp:docPr id="50" name="Down Arrow 50"/>
                <wp:cNvGraphicFramePr/>
                <a:graphic xmlns:a="http://schemas.openxmlformats.org/drawingml/2006/main">
                  <a:graphicData uri="http://schemas.microsoft.com/office/word/2010/wordprocessingShape">
                    <wps:wsp>
                      <wps:cNvSpPr/>
                      <wps:spPr>
                        <a:xfrm>
                          <a:off x="0" y="0"/>
                          <a:ext cx="45085"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48E8" id="Down Arrow 50" o:spid="_x0000_s1026" type="#_x0000_t67" style="position:absolute;margin-left:243.2pt;margin-top:517.15pt;width:3.5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" adj="20322" fillcolor="#1f1f5f [3200]" strokecolor="#0f0f2f [1600]" strokeweight="1pt"/>
            </w:pict>
          </mc:Fallback>
        </mc:AlternateContent>
      </w:r>
      <w:r w:rsidR="00DD1489">
        <w:rPr>
          <w:noProof/>
          <w:lang w:eastAsia="en-AU"/>
        </w:rPr>
        <mc:AlternateContent>
          <mc:Choice Requires="wps">
            <w:drawing>
              <wp:anchor distT="0" distB="0" distL="114300" distR="114300" simplePos="0" relativeHeight="251664896" behindDoc="0" locked="0" layoutInCell="1" allowOverlap="1" wp14:anchorId="73DB980D" wp14:editId="15110E1E">
                <wp:simplePos x="0" y="0"/>
                <wp:positionH relativeFrom="column">
                  <wp:posOffset>3082290</wp:posOffset>
                </wp:positionH>
                <wp:positionV relativeFrom="paragraph">
                  <wp:posOffset>4175125</wp:posOffset>
                </wp:positionV>
                <wp:extent cx="45719" cy="477520"/>
                <wp:effectExtent l="19050" t="0" r="31115" b="36830"/>
                <wp:wrapNone/>
                <wp:docPr id="47" name="Down Arrow 47"/>
                <wp:cNvGraphicFramePr/>
                <a:graphic xmlns:a="http://schemas.openxmlformats.org/drawingml/2006/main">
                  <a:graphicData uri="http://schemas.microsoft.com/office/word/2010/wordprocessingShape">
                    <wps:wsp>
                      <wps:cNvSpPr/>
                      <wps:spPr>
                        <a:xfrm>
                          <a:off x="0" y="0"/>
                          <a:ext cx="45719" cy="4775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41C2" id="Down Arrow 47" o:spid="_x0000_s1026" type="#_x0000_t67" style="position:absolute;margin-left:242.7pt;margin-top:328.75pt;width:3.6pt;height:3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" adj="20566" fillcolor="#1f1f5f [3200]" strokecolor="#0f0f2f [1600]" strokeweight="1pt"/>
            </w:pict>
          </mc:Fallback>
        </mc:AlternateContent>
      </w:r>
      <w:r w:rsidR="00DD1489">
        <w:rPr>
          <w:noProof/>
          <w:lang w:eastAsia="en-AU"/>
        </w:rPr>
        <mc:AlternateContent>
          <mc:Choice Requires="wps">
            <w:drawing>
              <wp:anchor distT="0" distB="0" distL="114300" distR="114300" simplePos="0" relativeHeight="251662848" behindDoc="0" locked="0" layoutInCell="1" allowOverlap="1" wp14:anchorId="205E90B1" wp14:editId="042A5F82">
                <wp:simplePos x="0" y="0"/>
                <wp:positionH relativeFrom="column">
                  <wp:posOffset>3039110</wp:posOffset>
                </wp:positionH>
                <wp:positionV relativeFrom="paragraph">
                  <wp:posOffset>605155</wp:posOffset>
                </wp:positionV>
                <wp:extent cx="45085" cy="260985"/>
                <wp:effectExtent l="19050" t="0" r="31115" b="43815"/>
                <wp:wrapNone/>
                <wp:docPr id="10" name="Down Arrow 10"/>
                <wp:cNvGraphicFramePr/>
                <a:graphic xmlns:a="http://schemas.openxmlformats.org/drawingml/2006/main">
                  <a:graphicData uri="http://schemas.microsoft.com/office/word/2010/wordprocessingShape">
                    <wps:wsp>
                      <wps:cNvSpPr/>
                      <wps:spPr>
                        <a:xfrm>
                          <a:off x="0" y="0"/>
                          <a:ext cx="45085" cy="26098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967E4" id="Down Arrow 10" o:spid="_x0000_s1026" type="#_x0000_t67" style="position:absolute;margin-left:239.3pt;margin-top:47.65pt;width:3.55pt;height:2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" adj="19734" fillcolor="#1f1f5f [3200]" strokecolor="#0f0f2f [1600]" strokeweight="1pt"/>
            </w:pict>
          </mc:Fallback>
        </mc:AlternateContent>
      </w:r>
      <w:r w:rsidR="00DD1489">
        <w:rPr>
          <w:noProof/>
          <w:lang w:eastAsia="en-AU"/>
        </w:rPr>
        <mc:AlternateContent>
          <mc:Choice Requires="wps">
            <w:drawing>
              <wp:anchor distT="0" distB="0" distL="114300" distR="114300" simplePos="0" relativeHeight="251662335" behindDoc="1" locked="0" layoutInCell="1" allowOverlap="1" wp14:anchorId="7BE0FE2B" wp14:editId="2EFB1EC4">
                <wp:simplePos x="0" y="0"/>
                <wp:positionH relativeFrom="column">
                  <wp:posOffset>3072130</wp:posOffset>
                </wp:positionH>
                <wp:positionV relativeFrom="paragraph">
                  <wp:posOffset>2549525</wp:posOffset>
                </wp:positionV>
                <wp:extent cx="45085" cy="381000"/>
                <wp:effectExtent l="19050" t="0" r="31115" b="38100"/>
                <wp:wrapNone/>
                <wp:docPr id="44" name="Down Arrow 44"/>
                <wp:cNvGraphicFramePr/>
                <a:graphic xmlns:a="http://schemas.openxmlformats.org/drawingml/2006/main">
                  <a:graphicData uri="http://schemas.microsoft.com/office/word/2010/wordprocessingShape">
                    <wps:wsp>
                      <wps:cNvSpPr/>
                      <wps:spPr>
                        <a:xfrm>
                          <a:off x="0" y="0"/>
                          <a:ext cx="45085"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4D407" id="Down Arrow 44" o:spid="_x0000_s1026" type="#_x0000_t67" style="position:absolute;margin-left:241.9pt;margin-top:200.75pt;width:3.55pt;height:30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" adj="20322" fillcolor="#1f1f5f [3200]" strokecolor="#0f0f2f [1600]" strokeweight="1pt"/>
            </w:pict>
          </mc:Fallback>
        </mc:AlternateContent>
      </w:r>
    </w:p>
    <w:p w14:paraId="3C163F42" w14:textId="1A1583BA" w:rsidR="001F3BBA" w:rsidRPr="0004523B" w:rsidRDefault="001F3BBA" w:rsidP="001F3BBA">
      <w:pPr>
        <w:pStyle w:val="Heading2"/>
      </w:pPr>
      <w:bookmarkStart w:id="68" w:name="14.3_Category_3_Procedure"/>
      <w:bookmarkStart w:id="69" w:name="_Toc126842647"/>
      <w:bookmarkStart w:id="70" w:name="_Toc151978185"/>
      <w:bookmarkEnd w:id="68"/>
      <w:r w:rsidRPr="005E402B">
        <w:lastRenderedPageBreak/>
        <w:t xml:space="preserve">Category 3 </w:t>
      </w:r>
      <w:bookmarkEnd w:id="69"/>
      <w:r w:rsidR="0039524A">
        <w:rPr>
          <w:lang w:eastAsia="en-AU"/>
        </w:rPr>
        <w:t>– Very Destructive and Dangerous Behaviour</w:t>
      </w:r>
      <w:bookmarkEnd w:id="70"/>
    </w:p>
    <w:p w14:paraId="3E7EBA89" w14:textId="04949774" w:rsidR="00453AE8" w:rsidRDefault="00453AE8" w:rsidP="00453AE8">
      <w:pPr>
        <w:pStyle w:val="BodyText"/>
        <w:spacing w:before="3"/>
        <w:rPr>
          <w:b/>
          <w:sz w:val="17"/>
        </w:rPr>
      </w:pPr>
      <w:r>
        <w:rPr>
          <w:noProof/>
          <w:lang w:eastAsia="en-AU"/>
        </w:rPr>
        <mc:AlternateContent>
          <mc:Choice Requires="wps">
            <w:drawing>
              <wp:anchor distT="0" distB="0" distL="0" distR="0" simplePos="0" relativeHeight="251638272" behindDoc="0" locked="0" layoutInCell="1" allowOverlap="1" wp14:anchorId="0C737CB1" wp14:editId="463C17F9">
                <wp:simplePos x="0" y="0"/>
                <wp:positionH relativeFrom="page">
                  <wp:posOffset>2866390</wp:posOffset>
                </wp:positionH>
                <wp:positionV relativeFrom="paragraph">
                  <wp:posOffset>154305</wp:posOffset>
                </wp:positionV>
                <wp:extent cx="1684020" cy="320040"/>
                <wp:effectExtent l="8890" t="13970" r="12065" b="889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20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D005BE" w14:textId="77777777" w:rsidR="00912D59" w:rsidRDefault="00912D59" w:rsidP="00453AE8">
                            <w:pPr>
                              <w:spacing w:before="69"/>
                              <w:ind w:left="823"/>
                              <w:rPr>
                                <w:b/>
                                <w:sz w:val="26"/>
                              </w:rPr>
                            </w:pPr>
                            <w:r>
                              <w:rPr>
                                <w:b/>
                                <w:sz w:val="26"/>
                              </w:rPr>
                              <w:t>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7CB1" id="_x0000_s1049" type="#_x0000_t202" style="position:absolute;margin-left:225.7pt;margin-top:12.15pt;width:132.6pt;height:25.2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" filled="f" strokeweight=".5pt">
                <v:textbox inset="0,0,0,0">
                  <w:txbxContent>
                    <w:p w14:paraId="4DD005BE" w14:textId="77777777" w:rsidR="00912D59" w:rsidRDefault="00912D59" w:rsidP="00453AE8">
                      <w:pPr>
                        <w:spacing w:before="69"/>
                        <w:ind w:left="823"/>
                        <w:rPr>
                          <w:b/>
                          <w:sz w:val="26"/>
                        </w:rPr>
                      </w:pPr>
                      <w:r>
                        <w:rPr>
                          <w:b/>
                          <w:sz w:val="26"/>
                        </w:rPr>
                        <w:t>Incident</w:t>
                      </w:r>
                    </w:p>
                  </w:txbxContent>
                </v:textbox>
                <w10:wrap type="topAndBottom" anchorx="page"/>
              </v:shape>
            </w:pict>
          </mc:Fallback>
        </mc:AlternateContent>
      </w:r>
    </w:p>
    <w:p w14:paraId="1EC6DDF5" w14:textId="2659DE75" w:rsidR="00453AE8" w:rsidRDefault="00006E3B" w:rsidP="00453AE8">
      <w:pPr>
        <w:spacing w:line="276" w:lineRule="auto"/>
        <w:rPr>
          <w:rFonts w:eastAsiaTheme="minorHAnsi" w:cstheme="minorBidi"/>
          <w:b/>
          <w:sz w:val="32"/>
          <w:szCs w:val="36"/>
        </w:rPr>
      </w:pPr>
      <w:r>
        <w:rPr>
          <w:noProof/>
          <w:lang w:eastAsia="en-AU"/>
        </w:rPr>
        <mc:AlternateContent>
          <mc:Choice Requires="wpg">
            <w:drawing>
              <wp:anchor distT="0" distB="0" distL="114300" distR="114300" simplePos="0" relativeHeight="251639296" behindDoc="0" locked="0" layoutInCell="1" allowOverlap="1" wp14:anchorId="5A323CC8" wp14:editId="3DB3FCF4">
                <wp:simplePos x="0" y="0"/>
                <wp:positionH relativeFrom="page">
                  <wp:posOffset>902970</wp:posOffset>
                </wp:positionH>
                <wp:positionV relativeFrom="paragraph">
                  <wp:posOffset>621030</wp:posOffset>
                </wp:positionV>
                <wp:extent cx="5979795" cy="5358130"/>
                <wp:effectExtent l="0" t="0" r="1905" b="1397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5358130"/>
                          <a:chOff x="1398" y="2343"/>
                          <a:chExt cx="9417" cy="7293"/>
                        </a:xfrm>
                      </wpg:grpSpPr>
                      <wps:wsp>
                        <wps:cNvPr id="17" name="Rectangle 9"/>
                        <wps:cNvSpPr>
                          <a:spLocks noChangeArrowheads="1"/>
                        </wps:cNvSpPr>
                        <wps:spPr bwMode="auto">
                          <a:xfrm>
                            <a:off x="1398" y="2343"/>
                            <a:ext cx="8874" cy="32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
                        <wps:cNvSpPr txBox="1">
                          <a:spLocks noChangeArrowheads="1"/>
                        </wps:cNvSpPr>
                        <wps:spPr bwMode="auto">
                          <a:xfrm>
                            <a:off x="1398" y="6040"/>
                            <a:ext cx="8928" cy="35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6D9C5" w14:textId="77777777" w:rsidR="00912D59" w:rsidRDefault="00912D59" w:rsidP="00453AE8">
                              <w:pPr>
                                <w:spacing w:before="66" w:after="120"/>
                                <w:ind w:left="143"/>
                                <w:rPr>
                                  <w:b/>
                                  <w:sz w:val="20"/>
                                </w:rPr>
                              </w:pPr>
                              <w:r>
                                <w:rPr>
                                  <w:b/>
                                  <w:sz w:val="20"/>
                                </w:rPr>
                                <w:t>BUS OPERATOR:</w:t>
                              </w:r>
                            </w:p>
                            <w:p w14:paraId="675D0F3D" w14:textId="77777777" w:rsidR="00912D59" w:rsidRPr="003012B6" w:rsidRDefault="00912D59" w:rsidP="00453AE8">
                              <w:pPr>
                                <w:spacing w:after="0" w:line="229" w:lineRule="exact"/>
                                <w:ind w:left="143"/>
                                <w:rPr>
                                  <w:sz w:val="18"/>
                                </w:rPr>
                              </w:pPr>
                              <w:r w:rsidRPr="003012B6">
                                <w:rPr>
                                  <w:sz w:val="18"/>
                                  <w:u w:val="single"/>
                                </w:rPr>
                                <w:t>Very Destructive</w:t>
                              </w:r>
                            </w:p>
                            <w:p w14:paraId="781E8B98" w14:textId="7108CAA0" w:rsidR="00912D59" w:rsidRPr="003012B6" w:rsidRDefault="00912D59" w:rsidP="00792E63">
                              <w:pPr>
                                <w:widowControl w:val="0"/>
                                <w:numPr>
                                  <w:ilvl w:val="0"/>
                                  <w:numId w:val="26"/>
                                </w:numPr>
                                <w:tabs>
                                  <w:tab w:val="left" w:pos="710"/>
                                  <w:tab w:val="left" w:pos="711"/>
                                </w:tabs>
                                <w:autoSpaceDE w:val="0"/>
                                <w:autoSpaceDN w:val="0"/>
                                <w:spacing w:after="0"/>
                                <w:ind w:right="147"/>
                                <w:rPr>
                                  <w:sz w:val="18"/>
                                </w:rPr>
                              </w:pPr>
                              <w:r w:rsidRPr="003012B6">
                                <w:rPr>
                                  <w:sz w:val="18"/>
                                </w:rPr>
                                <w:t xml:space="preserve">Issues written banning letter to student’s parent / carer via the school with a copy sent to the </w:t>
                              </w:r>
                              <w:r>
                                <w:rPr>
                                  <w:sz w:val="18"/>
                                </w:rPr>
                                <w:t>DIPL</w:t>
                              </w:r>
                              <w:r w:rsidRPr="003012B6">
                                <w:rPr>
                                  <w:sz w:val="18"/>
                                </w:rPr>
                                <w:t xml:space="preserve"> and </w:t>
                              </w:r>
                              <w:r>
                                <w:rPr>
                                  <w:sz w:val="18"/>
                                </w:rPr>
                                <w:t>DE</w:t>
                              </w:r>
                              <w:r w:rsidRPr="003012B6">
                                <w:rPr>
                                  <w:sz w:val="18"/>
                                </w:rPr>
                                <w:t>.</w:t>
                              </w:r>
                            </w:p>
                            <w:p w14:paraId="46DE50C3" w14:textId="683C8DCB" w:rsidR="00912D59" w:rsidRPr="003012B6" w:rsidRDefault="00912D59" w:rsidP="00792E63">
                              <w:pPr>
                                <w:widowControl w:val="0"/>
                                <w:numPr>
                                  <w:ilvl w:val="0"/>
                                  <w:numId w:val="26"/>
                                </w:numPr>
                                <w:tabs>
                                  <w:tab w:val="left" w:pos="710"/>
                                  <w:tab w:val="left" w:pos="711"/>
                                </w:tabs>
                                <w:autoSpaceDE w:val="0"/>
                                <w:autoSpaceDN w:val="0"/>
                                <w:spacing w:after="0"/>
                                <w:ind w:right="142"/>
                                <w:rPr>
                                  <w:sz w:val="18"/>
                                </w:rPr>
                              </w:pPr>
                              <w:r w:rsidRPr="003012B6">
                                <w:rPr>
                                  <w:sz w:val="18"/>
                                </w:rPr>
                                <w:t xml:space="preserve">Downloads the CCTV footage and provides it to the school, </w:t>
                              </w:r>
                              <w:r>
                                <w:rPr>
                                  <w:sz w:val="18"/>
                                </w:rPr>
                                <w:t>DIPL</w:t>
                              </w:r>
                              <w:r w:rsidRPr="003012B6">
                                <w:rPr>
                                  <w:sz w:val="18"/>
                                </w:rPr>
                                <w:t xml:space="preserve"> and </w:t>
                              </w:r>
                              <w:r>
                                <w:rPr>
                                  <w:sz w:val="18"/>
                                </w:rPr>
                                <w:t xml:space="preserve">DE </w:t>
                              </w:r>
                              <w:r w:rsidRPr="003012B6">
                                <w:rPr>
                                  <w:sz w:val="18"/>
                                </w:rPr>
                                <w:t>for future</w:t>
                              </w:r>
                              <w:r w:rsidRPr="003012B6">
                                <w:rPr>
                                  <w:spacing w:val="-9"/>
                                  <w:sz w:val="18"/>
                                </w:rPr>
                                <w:t xml:space="preserve"> </w:t>
                              </w:r>
                              <w:r w:rsidRPr="003012B6">
                                <w:rPr>
                                  <w:sz w:val="18"/>
                                </w:rPr>
                                <w:t>reference.</w:t>
                              </w:r>
                            </w:p>
                            <w:p w14:paraId="59CD1D22" w14:textId="77777777" w:rsidR="00912D59" w:rsidRPr="003012B6" w:rsidRDefault="00912D59" w:rsidP="00792E63">
                              <w:pPr>
                                <w:widowControl w:val="0"/>
                                <w:numPr>
                                  <w:ilvl w:val="0"/>
                                  <w:numId w:val="26"/>
                                </w:numPr>
                                <w:tabs>
                                  <w:tab w:val="left" w:pos="710"/>
                                  <w:tab w:val="left" w:pos="711"/>
                                </w:tabs>
                                <w:autoSpaceDE w:val="0"/>
                                <w:autoSpaceDN w:val="0"/>
                                <w:spacing w:after="0"/>
                                <w:ind w:right="5265"/>
                                <w:rPr>
                                  <w:sz w:val="18"/>
                                </w:rPr>
                              </w:pPr>
                              <w:r w:rsidRPr="003012B6">
                                <w:rPr>
                                  <w:sz w:val="18"/>
                                </w:rPr>
                                <w:t>Phones school to follow up letter.</w:t>
                              </w:r>
                              <w:r w:rsidRPr="003012B6">
                                <w:rPr>
                                  <w:sz w:val="18"/>
                                  <w:u w:val="single"/>
                                </w:rPr>
                                <w:t xml:space="preserve"> </w:t>
                              </w:r>
                            </w:p>
                            <w:p w14:paraId="2CE38874" w14:textId="77777777" w:rsidR="00912D59" w:rsidRDefault="00912D59" w:rsidP="00453AE8">
                              <w:pPr>
                                <w:widowControl w:val="0"/>
                                <w:tabs>
                                  <w:tab w:val="left" w:pos="710"/>
                                  <w:tab w:val="left" w:pos="711"/>
                                </w:tabs>
                                <w:autoSpaceDE w:val="0"/>
                                <w:autoSpaceDN w:val="0"/>
                                <w:spacing w:after="0"/>
                                <w:ind w:left="143" w:right="5265"/>
                                <w:rPr>
                                  <w:sz w:val="18"/>
                                  <w:u w:val="single"/>
                                </w:rPr>
                              </w:pPr>
                            </w:p>
                            <w:p w14:paraId="2FF6A195" w14:textId="77777777" w:rsidR="00912D59" w:rsidRPr="003012B6" w:rsidRDefault="00912D59" w:rsidP="00453AE8">
                              <w:pPr>
                                <w:widowControl w:val="0"/>
                                <w:tabs>
                                  <w:tab w:val="left" w:pos="710"/>
                                  <w:tab w:val="left" w:pos="711"/>
                                </w:tabs>
                                <w:autoSpaceDE w:val="0"/>
                                <w:autoSpaceDN w:val="0"/>
                                <w:spacing w:after="0"/>
                                <w:ind w:left="143" w:right="5265"/>
                                <w:rPr>
                                  <w:sz w:val="18"/>
                                </w:rPr>
                              </w:pPr>
                              <w:r w:rsidRPr="003012B6">
                                <w:rPr>
                                  <w:sz w:val="18"/>
                                  <w:u w:val="single"/>
                                </w:rPr>
                                <w:t>Dangerous</w:t>
                              </w:r>
                              <w:r w:rsidRPr="003012B6">
                                <w:rPr>
                                  <w:spacing w:val="-1"/>
                                  <w:sz w:val="18"/>
                                  <w:u w:val="single"/>
                                </w:rPr>
                                <w:t xml:space="preserve"> </w:t>
                              </w:r>
                              <w:r w:rsidRPr="003012B6">
                                <w:rPr>
                                  <w:sz w:val="18"/>
                                  <w:u w:val="single"/>
                                </w:rPr>
                                <w:t>Behaviour</w:t>
                              </w:r>
                            </w:p>
                            <w:p w14:paraId="23A1A9FF" w14:textId="76189D4E" w:rsidR="00912D59" w:rsidRPr="003012B6" w:rsidRDefault="00912D59" w:rsidP="00792E63">
                              <w:pPr>
                                <w:widowControl w:val="0"/>
                                <w:numPr>
                                  <w:ilvl w:val="0"/>
                                  <w:numId w:val="27"/>
                                </w:numPr>
                                <w:tabs>
                                  <w:tab w:val="left" w:pos="709"/>
                                  <w:tab w:val="left" w:pos="711"/>
                                </w:tabs>
                                <w:autoSpaceDE w:val="0"/>
                                <w:autoSpaceDN w:val="0"/>
                                <w:spacing w:after="0"/>
                                <w:ind w:right="320" w:hanging="426"/>
                                <w:rPr>
                                  <w:sz w:val="18"/>
                                </w:rPr>
                              </w:pPr>
                              <w:r w:rsidRPr="003012B6">
                                <w:rPr>
                                  <w:sz w:val="18"/>
                                </w:rPr>
                                <w:t xml:space="preserve">Immediately advise </w:t>
                              </w:r>
                              <w:r>
                                <w:rPr>
                                  <w:sz w:val="18"/>
                                </w:rPr>
                                <w:t>a *</w:t>
                              </w:r>
                              <w:r w:rsidRPr="003012B6">
                                <w:rPr>
                                  <w:sz w:val="18"/>
                                </w:rPr>
                                <w:t xml:space="preserve">Transit Officer, Police and School Principal or contact </w:t>
                              </w:r>
                              <w:r>
                                <w:rPr>
                                  <w:sz w:val="18"/>
                                </w:rPr>
                                <w:t>DIPL</w:t>
                              </w:r>
                              <w:r w:rsidRPr="003012B6">
                                <w:rPr>
                                  <w:sz w:val="18"/>
                                </w:rPr>
                                <w:t xml:space="preserve"> on 8924</w:t>
                              </w:r>
                              <w:r w:rsidRPr="003012B6">
                                <w:rPr>
                                  <w:spacing w:val="-5"/>
                                  <w:sz w:val="18"/>
                                </w:rPr>
                                <w:t xml:space="preserve"> </w:t>
                              </w:r>
                              <w:r w:rsidRPr="003012B6">
                                <w:rPr>
                                  <w:sz w:val="18"/>
                                </w:rPr>
                                <w:t>7297.</w:t>
                              </w:r>
                            </w:p>
                            <w:p w14:paraId="0C035F73" w14:textId="309AEE73" w:rsidR="00912D59" w:rsidRPr="003012B6" w:rsidRDefault="00912D59" w:rsidP="00792E63">
                              <w:pPr>
                                <w:widowControl w:val="0"/>
                                <w:numPr>
                                  <w:ilvl w:val="0"/>
                                  <w:numId w:val="27"/>
                                </w:numPr>
                                <w:tabs>
                                  <w:tab w:val="left" w:pos="709"/>
                                  <w:tab w:val="left" w:pos="711"/>
                                </w:tabs>
                                <w:autoSpaceDE w:val="0"/>
                                <w:autoSpaceDN w:val="0"/>
                                <w:spacing w:after="0"/>
                                <w:ind w:right="710" w:hanging="426"/>
                                <w:rPr>
                                  <w:sz w:val="18"/>
                                </w:rPr>
                              </w:pPr>
                              <w:r w:rsidRPr="003012B6">
                                <w:rPr>
                                  <w:sz w:val="18"/>
                                </w:rPr>
                                <w:t xml:space="preserve">Issues banning letter to student’s parent/carer via the school with a copy sent to the </w:t>
                              </w:r>
                              <w:r>
                                <w:rPr>
                                  <w:sz w:val="18"/>
                                </w:rPr>
                                <w:t>DIPL</w:t>
                              </w:r>
                              <w:r w:rsidRPr="003012B6">
                                <w:rPr>
                                  <w:sz w:val="18"/>
                                </w:rPr>
                                <w:t xml:space="preserve"> and </w:t>
                              </w:r>
                              <w:r>
                                <w:rPr>
                                  <w:sz w:val="18"/>
                                </w:rPr>
                                <w:t>DE</w:t>
                              </w:r>
                              <w:r w:rsidRPr="003012B6">
                                <w:rPr>
                                  <w:sz w:val="18"/>
                                </w:rPr>
                                <w:t>.</w:t>
                              </w:r>
                            </w:p>
                            <w:p w14:paraId="78718103" w14:textId="0F643614" w:rsidR="00912D59" w:rsidRPr="003012B6" w:rsidRDefault="00912D59" w:rsidP="00792E63">
                              <w:pPr>
                                <w:widowControl w:val="0"/>
                                <w:numPr>
                                  <w:ilvl w:val="0"/>
                                  <w:numId w:val="27"/>
                                </w:numPr>
                                <w:tabs>
                                  <w:tab w:val="left" w:pos="709"/>
                                  <w:tab w:val="left" w:pos="710"/>
                                </w:tabs>
                                <w:autoSpaceDE w:val="0"/>
                                <w:autoSpaceDN w:val="0"/>
                                <w:spacing w:after="0"/>
                                <w:ind w:right="345" w:hanging="426"/>
                                <w:rPr>
                                  <w:sz w:val="18"/>
                                </w:rPr>
                              </w:pPr>
                              <w:r w:rsidRPr="003012B6">
                                <w:rPr>
                                  <w:sz w:val="18"/>
                                </w:rPr>
                                <w:t xml:space="preserve">Downloads the CCTV footage and provides it to the school, </w:t>
                              </w:r>
                              <w:r>
                                <w:rPr>
                                  <w:sz w:val="18"/>
                                </w:rPr>
                                <w:t>DIPL</w:t>
                              </w:r>
                              <w:r w:rsidRPr="003012B6">
                                <w:rPr>
                                  <w:sz w:val="18"/>
                                </w:rPr>
                                <w:t xml:space="preserve"> and </w:t>
                              </w:r>
                              <w:r>
                                <w:rPr>
                                  <w:sz w:val="18"/>
                                </w:rPr>
                                <w:t>DE</w:t>
                              </w:r>
                              <w:r w:rsidRPr="003012B6">
                                <w:rPr>
                                  <w:sz w:val="18"/>
                                </w:rPr>
                                <w:t xml:space="preserve"> for future</w:t>
                              </w:r>
                              <w:r w:rsidRPr="003012B6">
                                <w:rPr>
                                  <w:spacing w:val="-9"/>
                                  <w:sz w:val="18"/>
                                </w:rPr>
                                <w:t xml:space="preserve"> </w:t>
                              </w:r>
                              <w:r w:rsidRPr="003012B6">
                                <w:rPr>
                                  <w:sz w:val="18"/>
                                </w:rPr>
                                <w:t>reference.</w:t>
                              </w:r>
                            </w:p>
                            <w:p w14:paraId="356F3FCF" w14:textId="1ED58635" w:rsidR="00912D59" w:rsidRPr="003012B6" w:rsidRDefault="00912D59" w:rsidP="00792E63">
                              <w:pPr>
                                <w:widowControl w:val="0"/>
                                <w:numPr>
                                  <w:ilvl w:val="0"/>
                                  <w:numId w:val="27"/>
                                </w:numPr>
                                <w:tabs>
                                  <w:tab w:val="left" w:pos="709"/>
                                  <w:tab w:val="left" w:pos="710"/>
                                </w:tabs>
                                <w:autoSpaceDE w:val="0"/>
                                <w:autoSpaceDN w:val="0"/>
                                <w:spacing w:after="0"/>
                                <w:ind w:right="399" w:hanging="426"/>
                                <w:rPr>
                                  <w:sz w:val="18"/>
                                </w:rPr>
                              </w:pPr>
                              <w:r w:rsidRPr="003012B6">
                                <w:rPr>
                                  <w:sz w:val="18"/>
                                </w:rPr>
                                <w:t>In consultation with school and parent/carer determines longer-term period that student will be refused</w:t>
                              </w:r>
                              <w:r w:rsidRPr="003012B6">
                                <w:rPr>
                                  <w:spacing w:val="-5"/>
                                  <w:sz w:val="18"/>
                                </w:rPr>
                                <w:t xml:space="preserve"> </w:t>
                              </w:r>
                              <w:r w:rsidRPr="003012B6">
                                <w:rPr>
                                  <w:sz w:val="18"/>
                                </w:rPr>
                                <w:t>travel.</w:t>
                              </w:r>
                            </w:p>
                          </w:txbxContent>
                        </wps:txbx>
                        <wps:bodyPr rot="0" vert="horz" wrap="square" lIns="0" tIns="0" rIns="0" bIns="0" anchor="t" anchorCtr="0" upright="1">
                          <a:noAutofit/>
                        </wps:bodyPr>
                      </wps:wsp>
                      <wps:wsp>
                        <wps:cNvPr id="20" name="Text Box 6"/>
                        <wps:cNvSpPr txBox="1">
                          <a:spLocks noChangeArrowheads="1"/>
                        </wps:cNvSpPr>
                        <wps:spPr bwMode="auto">
                          <a:xfrm>
                            <a:off x="1452" y="2421"/>
                            <a:ext cx="9363" cy="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84B92" w14:textId="77777777" w:rsidR="00912D59" w:rsidRDefault="00912D59" w:rsidP="00194832">
                              <w:pPr>
                                <w:spacing w:before="100" w:beforeAutospacing="1" w:after="0" w:line="223" w:lineRule="exact"/>
                                <w:rPr>
                                  <w:sz w:val="20"/>
                                </w:rPr>
                              </w:pPr>
                              <w:r>
                                <w:rPr>
                                  <w:b/>
                                  <w:sz w:val="20"/>
                                </w:rPr>
                                <w:t>BUS DRIVER</w:t>
                              </w:r>
                              <w:r>
                                <w:rPr>
                                  <w:sz w:val="20"/>
                                </w:rPr>
                                <w:t>:</w:t>
                              </w:r>
                            </w:p>
                            <w:p w14:paraId="12F6D6B0" w14:textId="77777777" w:rsidR="00912D59" w:rsidRDefault="00912D59" w:rsidP="00453AE8">
                              <w:pPr>
                                <w:spacing w:after="0"/>
                                <w:rPr>
                                  <w:sz w:val="18"/>
                                  <w:szCs w:val="18"/>
                                  <w:u w:val="single"/>
                                </w:rPr>
                              </w:pPr>
                            </w:p>
                            <w:p w14:paraId="2296E259" w14:textId="77777777" w:rsidR="00912D59" w:rsidRPr="003012B6" w:rsidRDefault="00912D59" w:rsidP="00453AE8">
                              <w:pPr>
                                <w:spacing w:after="0"/>
                                <w:rPr>
                                  <w:sz w:val="18"/>
                                  <w:szCs w:val="18"/>
                                </w:rPr>
                              </w:pPr>
                              <w:r w:rsidRPr="003012B6">
                                <w:rPr>
                                  <w:sz w:val="18"/>
                                  <w:szCs w:val="18"/>
                                  <w:u w:val="single"/>
                                </w:rPr>
                                <w:t>Very Destructive</w:t>
                              </w:r>
                            </w:p>
                            <w:p w14:paraId="117643F5" w14:textId="77777777" w:rsidR="00912D59" w:rsidRPr="003012B6" w:rsidRDefault="00912D59" w:rsidP="00792E63">
                              <w:pPr>
                                <w:pStyle w:val="ListParagraph"/>
                                <w:numPr>
                                  <w:ilvl w:val="0"/>
                                  <w:numId w:val="29"/>
                                </w:numPr>
                                <w:spacing w:after="0"/>
                                <w:ind w:hanging="436"/>
                                <w:contextualSpacing/>
                                <w:rPr>
                                  <w:sz w:val="18"/>
                                  <w:szCs w:val="18"/>
                                </w:rPr>
                              </w:pPr>
                              <w:r w:rsidRPr="003012B6">
                                <w:rPr>
                                  <w:sz w:val="18"/>
                                  <w:szCs w:val="18"/>
                                </w:rPr>
                                <w:t>Report matter to bus operator.</w:t>
                              </w:r>
                            </w:p>
                            <w:p w14:paraId="0119B665" w14:textId="372895D9" w:rsidR="00912D59" w:rsidRPr="003012B6" w:rsidRDefault="00912D59" w:rsidP="00792E63">
                              <w:pPr>
                                <w:pStyle w:val="ListParagraph"/>
                                <w:numPr>
                                  <w:ilvl w:val="0"/>
                                  <w:numId w:val="29"/>
                                </w:numPr>
                                <w:spacing w:before="100" w:beforeAutospacing="1" w:after="0"/>
                                <w:ind w:hanging="436"/>
                                <w:contextualSpacing/>
                                <w:rPr>
                                  <w:sz w:val="18"/>
                                  <w:szCs w:val="18"/>
                                </w:rPr>
                              </w:pPr>
                              <w:r w:rsidRPr="003012B6">
                                <w:rPr>
                                  <w:sz w:val="18"/>
                                  <w:szCs w:val="18"/>
                                </w:rPr>
                                <w:t xml:space="preserve">Notes student’s name, details of incident and action taken (e.g. in diary), to be retained for bus </w:t>
                              </w:r>
                              <w:r>
                                <w:rPr>
                                  <w:sz w:val="18"/>
                                  <w:szCs w:val="18"/>
                                </w:rPr>
                                <w:br/>
                              </w:r>
                              <w:r w:rsidRPr="003012B6">
                                <w:rPr>
                                  <w:sz w:val="18"/>
                                  <w:szCs w:val="18"/>
                                </w:rPr>
                                <w:t>operator’s records.</w:t>
                              </w:r>
                            </w:p>
                            <w:p w14:paraId="5276F07F" w14:textId="58BC5D44" w:rsidR="00912D59" w:rsidRDefault="00912D59" w:rsidP="00792E63">
                              <w:pPr>
                                <w:pStyle w:val="ListParagraph"/>
                                <w:numPr>
                                  <w:ilvl w:val="0"/>
                                  <w:numId w:val="29"/>
                                </w:numPr>
                                <w:spacing w:before="100" w:beforeAutospacing="1" w:after="0" w:line="229" w:lineRule="exact"/>
                                <w:ind w:hanging="436"/>
                                <w:contextualSpacing/>
                                <w:rPr>
                                  <w:sz w:val="18"/>
                                  <w:szCs w:val="18"/>
                                </w:rPr>
                              </w:pPr>
                              <w:r w:rsidRPr="003012B6">
                                <w:rPr>
                                  <w:sz w:val="18"/>
                                  <w:szCs w:val="18"/>
                                </w:rPr>
                                <w:t>Advises student that matter</w:t>
                              </w:r>
                              <w:r>
                                <w:rPr>
                                  <w:sz w:val="18"/>
                                  <w:szCs w:val="18"/>
                                </w:rPr>
                                <w:t xml:space="preserve"> </w:t>
                              </w:r>
                              <w:r w:rsidRPr="003012B6">
                                <w:rPr>
                                  <w:sz w:val="18"/>
                                  <w:szCs w:val="18"/>
                                </w:rPr>
                                <w:t>is to be reported to bus operator, school principal and parent/carer.</w:t>
                              </w:r>
                              <w:r>
                                <w:rPr>
                                  <w:sz w:val="18"/>
                                  <w:szCs w:val="18"/>
                                </w:rPr>
                                <w:br/>
                              </w:r>
                            </w:p>
                            <w:p w14:paraId="4F18C875" w14:textId="77777777" w:rsidR="00912D59" w:rsidRPr="003012B6" w:rsidRDefault="00912D59" w:rsidP="00453AE8">
                              <w:pPr>
                                <w:spacing w:after="0"/>
                                <w:rPr>
                                  <w:sz w:val="18"/>
                                  <w:szCs w:val="18"/>
                                </w:rPr>
                              </w:pPr>
                              <w:r w:rsidRPr="003012B6">
                                <w:rPr>
                                  <w:sz w:val="18"/>
                                  <w:szCs w:val="18"/>
                                  <w:u w:val="single"/>
                                </w:rPr>
                                <w:t>Dangerous Behaviour</w:t>
                              </w:r>
                            </w:p>
                            <w:p w14:paraId="04CF0AB9" w14:textId="77777777" w:rsidR="00912D59" w:rsidRDefault="00912D59" w:rsidP="00792E63">
                              <w:pPr>
                                <w:widowControl w:val="0"/>
                                <w:numPr>
                                  <w:ilvl w:val="0"/>
                                  <w:numId w:val="28"/>
                                </w:numPr>
                                <w:tabs>
                                  <w:tab w:val="left" w:pos="709"/>
                                </w:tabs>
                                <w:autoSpaceDE w:val="0"/>
                                <w:autoSpaceDN w:val="0"/>
                                <w:spacing w:after="0"/>
                                <w:ind w:right="927" w:hanging="436"/>
                                <w:rPr>
                                  <w:sz w:val="18"/>
                                  <w:szCs w:val="18"/>
                                </w:rPr>
                              </w:pPr>
                              <w:r w:rsidRPr="003012B6">
                                <w:rPr>
                                  <w:sz w:val="18"/>
                                  <w:szCs w:val="18"/>
                                </w:rPr>
                                <w:t>Takes all reasonable measures to ensure safety of passengers. (In an extreme emergency, contact Police and follow Police</w:t>
                              </w:r>
                              <w:r w:rsidRPr="003012B6">
                                <w:rPr>
                                  <w:spacing w:val="-1"/>
                                  <w:sz w:val="18"/>
                                  <w:szCs w:val="18"/>
                                </w:rPr>
                                <w:t xml:space="preserve"> </w:t>
                              </w:r>
                              <w:r w:rsidRPr="003012B6">
                                <w:rPr>
                                  <w:sz w:val="18"/>
                                  <w:szCs w:val="18"/>
                                </w:rPr>
                                <w:t>instructions).</w:t>
                              </w:r>
                            </w:p>
                            <w:p w14:paraId="15DB02FF" w14:textId="77777777" w:rsidR="00912D59" w:rsidRDefault="00912D59" w:rsidP="00792E63">
                              <w:pPr>
                                <w:widowControl w:val="0"/>
                                <w:numPr>
                                  <w:ilvl w:val="0"/>
                                  <w:numId w:val="28"/>
                                </w:numPr>
                                <w:tabs>
                                  <w:tab w:val="left" w:pos="709"/>
                                </w:tabs>
                                <w:autoSpaceDE w:val="0"/>
                                <w:autoSpaceDN w:val="0"/>
                                <w:spacing w:after="0"/>
                                <w:ind w:right="927" w:hanging="436"/>
                                <w:rPr>
                                  <w:sz w:val="18"/>
                                  <w:szCs w:val="18"/>
                                </w:rPr>
                              </w:pPr>
                              <w:r w:rsidRPr="003012B6">
                                <w:rPr>
                                  <w:sz w:val="18"/>
                                  <w:szCs w:val="18"/>
                                </w:rPr>
                                <w:t>Report matter to</w:t>
                              </w:r>
                              <w:r w:rsidRPr="003012B6">
                                <w:rPr>
                                  <w:spacing w:val="-1"/>
                                  <w:sz w:val="18"/>
                                  <w:szCs w:val="18"/>
                                </w:rPr>
                                <w:t xml:space="preserve"> </w:t>
                              </w:r>
                              <w:r w:rsidRPr="003012B6">
                                <w:rPr>
                                  <w:sz w:val="18"/>
                                  <w:szCs w:val="18"/>
                                </w:rPr>
                                <w:t>operator.</w:t>
                              </w:r>
                            </w:p>
                            <w:p w14:paraId="0E0EB56D" w14:textId="77777777" w:rsidR="00912D59" w:rsidRDefault="00912D59" w:rsidP="00792E63">
                              <w:pPr>
                                <w:widowControl w:val="0"/>
                                <w:numPr>
                                  <w:ilvl w:val="0"/>
                                  <w:numId w:val="28"/>
                                </w:numPr>
                                <w:tabs>
                                  <w:tab w:val="left" w:pos="709"/>
                                </w:tabs>
                                <w:autoSpaceDE w:val="0"/>
                                <w:autoSpaceDN w:val="0"/>
                                <w:spacing w:after="0"/>
                                <w:ind w:right="927" w:hanging="436"/>
                                <w:rPr>
                                  <w:sz w:val="18"/>
                                  <w:szCs w:val="18"/>
                                </w:rPr>
                              </w:pPr>
                              <w:r w:rsidRPr="003012B6">
                                <w:rPr>
                                  <w:sz w:val="18"/>
                                  <w:szCs w:val="18"/>
                                </w:rPr>
                                <w:t>Notes student’s name, details of incident and action taken (e.g. in a diary), to be retained for bus operator’s</w:t>
                              </w:r>
                              <w:r w:rsidRPr="003012B6">
                                <w:rPr>
                                  <w:spacing w:val="-1"/>
                                  <w:sz w:val="18"/>
                                  <w:szCs w:val="18"/>
                                </w:rPr>
                                <w:t xml:space="preserve"> </w:t>
                              </w:r>
                              <w:r w:rsidRPr="003012B6">
                                <w:rPr>
                                  <w:sz w:val="18"/>
                                  <w:szCs w:val="18"/>
                                </w:rPr>
                                <w:t>records.</w:t>
                              </w:r>
                            </w:p>
                            <w:p w14:paraId="6552C055" w14:textId="7C6805B1" w:rsidR="00912D59" w:rsidRPr="003012B6" w:rsidRDefault="00912D59" w:rsidP="00792E63">
                              <w:pPr>
                                <w:widowControl w:val="0"/>
                                <w:numPr>
                                  <w:ilvl w:val="0"/>
                                  <w:numId w:val="28"/>
                                </w:numPr>
                                <w:tabs>
                                  <w:tab w:val="left" w:pos="709"/>
                                </w:tabs>
                                <w:autoSpaceDE w:val="0"/>
                                <w:autoSpaceDN w:val="0"/>
                                <w:spacing w:after="0"/>
                                <w:ind w:right="927" w:hanging="436"/>
                                <w:rPr>
                                  <w:sz w:val="18"/>
                                  <w:szCs w:val="18"/>
                                </w:rPr>
                              </w:pPr>
                              <w:r w:rsidRPr="003012B6">
                                <w:rPr>
                                  <w:sz w:val="18"/>
                                  <w:szCs w:val="18"/>
                                </w:rPr>
                                <w:t>Advises</w:t>
                              </w:r>
                              <w:r w:rsidRPr="003012B6">
                                <w:rPr>
                                  <w:spacing w:val="-4"/>
                                  <w:sz w:val="18"/>
                                  <w:szCs w:val="18"/>
                                </w:rPr>
                                <w:t xml:space="preserve"> </w:t>
                              </w:r>
                              <w:r w:rsidRPr="003012B6">
                                <w:rPr>
                                  <w:sz w:val="18"/>
                                  <w:szCs w:val="18"/>
                                </w:rPr>
                                <w:t>student</w:t>
                              </w:r>
                              <w:r w:rsidRPr="003012B6">
                                <w:rPr>
                                  <w:spacing w:val="-3"/>
                                  <w:sz w:val="18"/>
                                  <w:szCs w:val="18"/>
                                </w:rPr>
                                <w:t xml:space="preserve"> </w:t>
                              </w:r>
                              <w:r w:rsidRPr="003012B6">
                                <w:rPr>
                                  <w:sz w:val="18"/>
                                  <w:szCs w:val="18"/>
                                </w:rPr>
                                <w:t>that</w:t>
                              </w:r>
                              <w:r w:rsidRPr="003012B6">
                                <w:rPr>
                                  <w:spacing w:val="-5"/>
                                  <w:sz w:val="18"/>
                                  <w:szCs w:val="18"/>
                                </w:rPr>
                                <w:t xml:space="preserve"> </w:t>
                              </w:r>
                              <w:r w:rsidRPr="003012B6">
                                <w:rPr>
                                  <w:sz w:val="18"/>
                                  <w:szCs w:val="18"/>
                                </w:rPr>
                                <w:t>matter</w:t>
                              </w:r>
                              <w:r w:rsidRPr="003012B6">
                                <w:rPr>
                                  <w:spacing w:val="-4"/>
                                  <w:sz w:val="18"/>
                                  <w:szCs w:val="18"/>
                                </w:rPr>
                                <w:t xml:space="preserve"> </w:t>
                              </w:r>
                              <w:r w:rsidRPr="003012B6">
                                <w:rPr>
                                  <w:sz w:val="18"/>
                                  <w:szCs w:val="18"/>
                                </w:rPr>
                                <w:t>is</w:t>
                              </w:r>
                              <w:r w:rsidRPr="003012B6">
                                <w:rPr>
                                  <w:spacing w:val="-4"/>
                                  <w:sz w:val="18"/>
                                  <w:szCs w:val="18"/>
                                </w:rPr>
                                <w:t xml:space="preserve"> </w:t>
                              </w:r>
                              <w:r w:rsidRPr="003012B6">
                                <w:rPr>
                                  <w:sz w:val="18"/>
                                  <w:szCs w:val="18"/>
                                </w:rPr>
                                <w:t>to</w:t>
                              </w:r>
                              <w:r w:rsidRPr="003012B6">
                                <w:rPr>
                                  <w:spacing w:val="-3"/>
                                  <w:sz w:val="18"/>
                                  <w:szCs w:val="18"/>
                                </w:rPr>
                                <w:t xml:space="preserve"> </w:t>
                              </w:r>
                              <w:r w:rsidRPr="003012B6">
                                <w:rPr>
                                  <w:sz w:val="18"/>
                                  <w:szCs w:val="18"/>
                                </w:rPr>
                                <w:t>be</w:t>
                              </w:r>
                              <w:r w:rsidRPr="003012B6">
                                <w:rPr>
                                  <w:spacing w:val="-5"/>
                                  <w:sz w:val="18"/>
                                  <w:szCs w:val="18"/>
                                </w:rPr>
                                <w:t xml:space="preserve"> </w:t>
                              </w:r>
                              <w:r w:rsidRPr="003012B6">
                                <w:rPr>
                                  <w:sz w:val="18"/>
                                  <w:szCs w:val="18"/>
                                </w:rPr>
                                <w:t>reported</w:t>
                              </w:r>
                              <w:r w:rsidRPr="003012B6">
                                <w:rPr>
                                  <w:spacing w:val="-3"/>
                                  <w:sz w:val="18"/>
                                  <w:szCs w:val="18"/>
                                </w:rPr>
                                <w:t xml:space="preserve"> </w:t>
                              </w:r>
                              <w:r w:rsidRPr="003012B6">
                                <w:rPr>
                                  <w:sz w:val="18"/>
                                  <w:szCs w:val="18"/>
                                </w:rPr>
                                <w:t>to</w:t>
                              </w:r>
                              <w:r w:rsidRPr="003012B6">
                                <w:rPr>
                                  <w:spacing w:val="-3"/>
                                  <w:sz w:val="18"/>
                                  <w:szCs w:val="18"/>
                                </w:rPr>
                                <w:t xml:space="preserve"> </w:t>
                              </w:r>
                              <w:r w:rsidRPr="003012B6">
                                <w:rPr>
                                  <w:sz w:val="18"/>
                                  <w:szCs w:val="18"/>
                                </w:rPr>
                                <w:t>bus</w:t>
                              </w:r>
                              <w:r w:rsidRPr="003012B6">
                                <w:rPr>
                                  <w:spacing w:val="-4"/>
                                  <w:sz w:val="18"/>
                                  <w:szCs w:val="18"/>
                                </w:rPr>
                                <w:t xml:space="preserve"> </w:t>
                              </w:r>
                              <w:r w:rsidRPr="003012B6">
                                <w:rPr>
                                  <w:sz w:val="18"/>
                                  <w:szCs w:val="18"/>
                                </w:rPr>
                                <w:t>operator,</w:t>
                              </w:r>
                              <w:r w:rsidRPr="003012B6">
                                <w:rPr>
                                  <w:spacing w:val="-5"/>
                                  <w:sz w:val="18"/>
                                  <w:szCs w:val="18"/>
                                </w:rPr>
                                <w:t xml:space="preserve"> </w:t>
                              </w:r>
                              <w:r w:rsidRPr="003012B6">
                                <w:rPr>
                                  <w:sz w:val="18"/>
                                  <w:szCs w:val="18"/>
                                </w:rPr>
                                <w:t>school</w:t>
                              </w:r>
                              <w:r w:rsidRPr="003012B6">
                                <w:rPr>
                                  <w:spacing w:val="-6"/>
                                  <w:sz w:val="18"/>
                                  <w:szCs w:val="18"/>
                                </w:rPr>
                                <w:t xml:space="preserve"> </w:t>
                              </w:r>
                              <w:r w:rsidRPr="003012B6">
                                <w:rPr>
                                  <w:sz w:val="18"/>
                                  <w:szCs w:val="18"/>
                                </w:rPr>
                                <w:t>principal</w:t>
                              </w:r>
                              <w:r w:rsidRPr="003012B6">
                                <w:rPr>
                                  <w:spacing w:val="-3"/>
                                  <w:sz w:val="18"/>
                                  <w:szCs w:val="18"/>
                                </w:rPr>
                                <w:t xml:space="preserve"> </w:t>
                              </w:r>
                              <w:r w:rsidRPr="003012B6">
                                <w:rPr>
                                  <w:sz w:val="18"/>
                                  <w:szCs w:val="18"/>
                                </w:rPr>
                                <w:t>and</w:t>
                              </w:r>
                              <w:r w:rsidRPr="003012B6">
                                <w:rPr>
                                  <w:spacing w:val="-3"/>
                                  <w:sz w:val="18"/>
                                  <w:szCs w:val="18"/>
                                </w:rPr>
                                <w:t xml:space="preserve"> </w:t>
                              </w:r>
                              <w:r w:rsidRPr="003012B6">
                                <w:rPr>
                                  <w:sz w:val="18"/>
                                  <w:szCs w:val="18"/>
                                </w:rPr>
                                <w:t>parent/carer.</w:t>
                              </w:r>
                            </w:p>
                            <w:p w14:paraId="32A95D63" w14:textId="77777777" w:rsidR="00912D59" w:rsidRPr="003012B6" w:rsidRDefault="00912D59" w:rsidP="00453AE8">
                              <w:pPr>
                                <w:spacing w:before="100" w:beforeAutospacing="1" w:after="0" w:line="229" w:lineRule="exact"/>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23CC8" id="Group 3" o:spid="_x0000_s1050" style="position:absolute;margin-left:71.1pt;margin-top:48.9pt;width:470.85pt;height:421.9pt;z-index:251639296;mso-position-horizontal-relative:page" coordorigin="1398,2343" coordsize="9417,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">
                <v:rect id="Rectangle 9" o:spid="_x0000_s1051" style="position:absolute;left:1398;top:2343;width:8874;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Text Box 8" o:spid="_x0000_s1052" type="#_x0000_t202" style="position:absolute;left:1398;top:6040;width:8928;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0386D9C5" w14:textId="77777777" w:rsidR="00912D59" w:rsidRDefault="00912D59" w:rsidP="00453AE8">
                        <w:pPr>
                          <w:spacing w:before="66" w:after="120"/>
                          <w:ind w:left="143"/>
                          <w:rPr>
                            <w:b/>
                            <w:sz w:val="20"/>
                          </w:rPr>
                        </w:pPr>
                        <w:r>
                          <w:rPr>
                            <w:b/>
                            <w:sz w:val="20"/>
                          </w:rPr>
                          <w:t>BUS OPERATOR:</w:t>
                        </w:r>
                      </w:p>
                      <w:p w14:paraId="675D0F3D" w14:textId="77777777" w:rsidR="00912D59" w:rsidRPr="003012B6" w:rsidRDefault="00912D59" w:rsidP="00453AE8">
                        <w:pPr>
                          <w:spacing w:after="0" w:line="229" w:lineRule="exact"/>
                          <w:ind w:left="143"/>
                          <w:rPr>
                            <w:sz w:val="18"/>
                          </w:rPr>
                        </w:pPr>
                        <w:r w:rsidRPr="003012B6">
                          <w:rPr>
                            <w:sz w:val="18"/>
                            <w:u w:val="single"/>
                          </w:rPr>
                          <w:t>Very Destructive</w:t>
                        </w:r>
                      </w:p>
                      <w:p w14:paraId="781E8B98" w14:textId="7108CAA0" w:rsidR="00912D59" w:rsidRPr="003012B6" w:rsidRDefault="00912D59" w:rsidP="00792E63">
                        <w:pPr>
                          <w:widowControl w:val="0"/>
                          <w:numPr>
                            <w:ilvl w:val="0"/>
                            <w:numId w:val="26"/>
                          </w:numPr>
                          <w:tabs>
                            <w:tab w:val="left" w:pos="710"/>
                            <w:tab w:val="left" w:pos="711"/>
                          </w:tabs>
                          <w:autoSpaceDE w:val="0"/>
                          <w:autoSpaceDN w:val="0"/>
                          <w:spacing w:after="0"/>
                          <w:ind w:right="147"/>
                          <w:rPr>
                            <w:sz w:val="18"/>
                          </w:rPr>
                        </w:pPr>
                        <w:r w:rsidRPr="003012B6">
                          <w:rPr>
                            <w:sz w:val="18"/>
                          </w:rPr>
                          <w:t xml:space="preserve">Issues written banning letter to student’s parent / carer via the school with a copy sent to the </w:t>
                        </w:r>
                        <w:r>
                          <w:rPr>
                            <w:sz w:val="18"/>
                          </w:rPr>
                          <w:t>DIPL</w:t>
                        </w:r>
                        <w:r w:rsidRPr="003012B6">
                          <w:rPr>
                            <w:sz w:val="18"/>
                          </w:rPr>
                          <w:t xml:space="preserve"> and </w:t>
                        </w:r>
                        <w:r>
                          <w:rPr>
                            <w:sz w:val="18"/>
                          </w:rPr>
                          <w:t>DE</w:t>
                        </w:r>
                        <w:r w:rsidRPr="003012B6">
                          <w:rPr>
                            <w:sz w:val="18"/>
                          </w:rPr>
                          <w:t>.</w:t>
                        </w:r>
                      </w:p>
                      <w:p w14:paraId="46DE50C3" w14:textId="683C8DCB" w:rsidR="00912D59" w:rsidRPr="003012B6" w:rsidRDefault="00912D59" w:rsidP="00792E63">
                        <w:pPr>
                          <w:widowControl w:val="0"/>
                          <w:numPr>
                            <w:ilvl w:val="0"/>
                            <w:numId w:val="26"/>
                          </w:numPr>
                          <w:tabs>
                            <w:tab w:val="left" w:pos="710"/>
                            <w:tab w:val="left" w:pos="711"/>
                          </w:tabs>
                          <w:autoSpaceDE w:val="0"/>
                          <w:autoSpaceDN w:val="0"/>
                          <w:spacing w:after="0"/>
                          <w:ind w:right="142"/>
                          <w:rPr>
                            <w:sz w:val="18"/>
                          </w:rPr>
                        </w:pPr>
                        <w:r w:rsidRPr="003012B6">
                          <w:rPr>
                            <w:sz w:val="18"/>
                          </w:rPr>
                          <w:t xml:space="preserve">Downloads the CCTV footage and provides it to the school, </w:t>
                        </w:r>
                        <w:r>
                          <w:rPr>
                            <w:sz w:val="18"/>
                          </w:rPr>
                          <w:t>DIPL</w:t>
                        </w:r>
                        <w:r w:rsidRPr="003012B6">
                          <w:rPr>
                            <w:sz w:val="18"/>
                          </w:rPr>
                          <w:t xml:space="preserve"> and </w:t>
                        </w:r>
                        <w:r>
                          <w:rPr>
                            <w:sz w:val="18"/>
                          </w:rPr>
                          <w:t xml:space="preserve">DE </w:t>
                        </w:r>
                        <w:r w:rsidRPr="003012B6">
                          <w:rPr>
                            <w:sz w:val="18"/>
                          </w:rPr>
                          <w:t>for future</w:t>
                        </w:r>
                        <w:r w:rsidRPr="003012B6">
                          <w:rPr>
                            <w:spacing w:val="-9"/>
                            <w:sz w:val="18"/>
                          </w:rPr>
                          <w:t xml:space="preserve"> </w:t>
                        </w:r>
                        <w:r w:rsidRPr="003012B6">
                          <w:rPr>
                            <w:sz w:val="18"/>
                          </w:rPr>
                          <w:t>reference.</w:t>
                        </w:r>
                      </w:p>
                      <w:p w14:paraId="59CD1D22" w14:textId="77777777" w:rsidR="00912D59" w:rsidRPr="003012B6" w:rsidRDefault="00912D59" w:rsidP="00792E63">
                        <w:pPr>
                          <w:widowControl w:val="0"/>
                          <w:numPr>
                            <w:ilvl w:val="0"/>
                            <w:numId w:val="26"/>
                          </w:numPr>
                          <w:tabs>
                            <w:tab w:val="left" w:pos="710"/>
                            <w:tab w:val="left" w:pos="711"/>
                          </w:tabs>
                          <w:autoSpaceDE w:val="0"/>
                          <w:autoSpaceDN w:val="0"/>
                          <w:spacing w:after="0"/>
                          <w:ind w:right="5265"/>
                          <w:rPr>
                            <w:sz w:val="18"/>
                          </w:rPr>
                        </w:pPr>
                        <w:r w:rsidRPr="003012B6">
                          <w:rPr>
                            <w:sz w:val="18"/>
                          </w:rPr>
                          <w:t>Phones school to follow up letter.</w:t>
                        </w:r>
                        <w:r w:rsidRPr="003012B6">
                          <w:rPr>
                            <w:sz w:val="18"/>
                            <w:u w:val="single"/>
                          </w:rPr>
                          <w:t xml:space="preserve"> </w:t>
                        </w:r>
                      </w:p>
                      <w:p w14:paraId="2CE38874" w14:textId="77777777" w:rsidR="00912D59" w:rsidRDefault="00912D59" w:rsidP="00453AE8">
                        <w:pPr>
                          <w:widowControl w:val="0"/>
                          <w:tabs>
                            <w:tab w:val="left" w:pos="710"/>
                            <w:tab w:val="left" w:pos="711"/>
                          </w:tabs>
                          <w:autoSpaceDE w:val="0"/>
                          <w:autoSpaceDN w:val="0"/>
                          <w:spacing w:after="0"/>
                          <w:ind w:left="143" w:right="5265"/>
                          <w:rPr>
                            <w:sz w:val="18"/>
                            <w:u w:val="single"/>
                          </w:rPr>
                        </w:pPr>
                      </w:p>
                      <w:p w14:paraId="2FF6A195" w14:textId="77777777" w:rsidR="00912D59" w:rsidRPr="003012B6" w:rsidRDefault="00912D59" w:rsidP="00453AE8">
                        <w:pPr>
                          <w:widowControl w:val="0"/>
                          <w:tabs>
                            <w:tab w:val="left" w:pos="710"/>
                            <w:tab w:val="left" w:pos="711"/>
                          </w:tabs>
                          <w:autoSpaceDE w:val="0"/>
                          <w:autoSpaceDN w:val="0"/>
                          <w:spacing w:after="0"/>
                          <w:ind w:left="143" w:right="5265"/>
                          <w:rPr>
                            <w:sz w:val="18"/>
                          </w:rPr>
                        </w:pPr>
                        <w:r w:rsidRPr="003012B6">
                          <w:rPr>
                            <w:sz w:val="18"/>
                            <w:u w:val="single"/>
                          </w:rPr>
                          <w:t>Dangerous</w:t>
                        </w:r>
                        <w:r w:rsidRPr="003012B6">
                          <w:rPr>
                            <w:spacing w:val="-1"/>
                            <w:sz w:val="18"/>
                            <w:u w:val="single"/>
                          </w:rPr>
                          <w:t xml:space="preserve"> </w:t>
                        </w:r>
                        <w:r w:rsidRPr="003012B6">
                          <w:rPr>
                            <w:sz w:val="18"/>
                            <w:u w:val="single"/>
                          </w:rPr>
                          <w:t>Behaviour</w:t>
                        </w:r>
                      </w:p>
                      <w:p w14:paraId="23A1A9FF" w14:textId="76189D4E" w:rsidR="00912D59" w:rsidRPr="003012B6" w:rsidRDefault="00912D59" w:rsidP="00792E63">
                        <w:pPr>
                          <w:widowControl w:val="0"/>
                          <w:numPr>
                            <w:ilvl w:val="0"/>
                            <w:numId w:val="27"/>
                          </w:numPr>
                          <w:tabs>
                            <w:tab w:val="left" w:pos="709"/>
                            <w:tab w:val="left" w:pos="711"/>
                          </w:tabs>
                          <w:autoSpaceDE w:val="0"/>
                          <w:autoSpaceDN w:val="0"/>
                          <w:spacing w:after="0"/>
                          <w:ind w:right="320" w:hanging="426"/>
                          <w:rPr>
                            <w:sz w:val="18"/>
                          </w:rPr>
                        </w:pPr>
                        <w:r w:rsidRPr="003012B6">
                          <w:rPr>
                            <w:sz w:val="18"/>
                          </w:rPr>
                          <w:t xml:space="preserve">Immediately advise </w:t>
                        </w:r>
                        <w:r>
                          <w:rPr>
                            <w:sz w:val="18"/>
                          </w:rPr>
                          <w:t>a *</w:t>
                        </w:r>
                        <w:r w:rsidRPr="003012B6">
                          <w:rPr>
                            <w:sz w:val="18"/>
                          </w:rPr>
                          <w:t xml:space="preserve">Transit Officer, Police and School Principal or contact </w:t>
                        </w:r>
                        <w:r>
                          <w:rPr>
                            <w:sz w:val="18"/>
                          </w:rPr>
                          <w:t>DIPL</w:t>
                        </w:r>
                        <w:r w:rsidRPr="003012B6">
                          <w:rPr>
                            <w:sz w:val="18"/>
                          </w:rPr>
                          <w:t xml:space="preserve"> on 8924</w:t>
                        </w:r>
                        <w:r w:rsidRPr="003012B6">
                          <w:rPr>
                            <w:spacing w:val="-5"/>
                            <w:sz w:val="18"/>
                          </w:rPr>
                          <w:t xml:space="preserve"> </w:t>
                        </w:r>
                        <w:r w:rsidRPr="003012B6">
                          <w:rPr>
                            <w:sz w:val="18"/>
                          </w:rPr>
                          <w:t>7297.</w:t>
                        </w:r>
                      </w:p>
                      <w:p w14:paraId="0C035F73" w14:textId="309AEE73" w:rsidR="00912D59" w:rsidRPr="003012B6" w:rsidRDefault="00912D59" w:rsidP="00792E63">
                        <w:pPr>
                          <w:widowControl w:val="0"/>
                          <w:numPr>
                            <w:ilvl w:val="0"/>
                            <w:numId w:val="27"/>
                          </w:numPr>
                          <w:tabs>
                            <w:tab w:val="left" w:pos="709"/>
                            <w:tab w:val="left" w:pos="711"/>
                          </w:tabs>
                          <w:autoSpaceDE w:val="0"/>
                          <w:autoSpaceDN w:val="0"/>
                          <w:spacing w:after="0"/>
                          <w:ind w:right="710" w:hanging="426"/>
                          <w:rPr>
                            <w:sz w:val="18"/>
                          </w:rPr>
                        </w:pPr>
                        <w:r w:rsidRPr="003012B6">
                          <w:rPr>
                            <w:sz w:val="18"/>
                          </w:rPr>
                          <w:t xml:space="preserve">Issues banning letter to student’s parent/carer via the school with a copy sent to the </w:t>
                        </w:r>
                        <w:r>
                          <w:rPr>
                            <w:sz w:val="18"/>
                          </w:rPr>
                          <w:t>DIPL</w:t>
                        </w:r>
                        <w:r w:rsidRPr="003012B6">
                          <w:rPr>
                            <w:sz w:val="18"/>
                          </w:rPr>
                          <w:t xml:space="preserve"> and </w:t>
                        </w:r>
                        <w:r>
                          <w:rPr>
                            <w:sz w:val="18"/>
                          </w:rPr>
                          <w:t>DE</w:t>
                        </w:r>
                        <w:r w:rsidRPr="003012B6">
                          <w:rPr>
                            <w:sz w:val="18"/>
                          </w:rPr>
                          <w:t>.</w:t>
                        </w:r>
                      </w:p>
                      <w:p w14:paraId="78718103" w14:textId="0F643614" w:rsidR="00912D59" w:rsidRPr="003012B6" w:rsidRDefault="00912D59" w:rsidP="00792E63">
                        <w:pPr>
                          <w:widowControl w:val="0"/>
                          <w:numPr>
                            <w:ilvl w:val="0"/>
                            <w:numId w:val="27"/>
                          </w:numPr>
                          <w:tabs>
                            <w:tab w:val="left" w:pos="709"/>
                            <w:tab w:val="left" w:pos="710"/>
                          </w:tabs>
                          <w:autoSpaceDE w:val="0"/>
                          <w:autoSpaceDN w:val="0"/>
                          <w:spacing w:after="0"/>
                          <w:ind w:right="345" w:hanging="426"/>
                          <w:rPr>
                            <w:sz w:val="18"/>
                          </w:rPr>
                        </w:pPr>
                        <w:r w:rsidRPr="003012B6">
                          <w:rPr>
                            <w:sz w:val="18"/>
                          </w:rPr>
                          <w:t xml:space="preserve">Downloads the CCTV footage and provides it to the school, </w:t>
                        </w:r>
                        <w:r>
                          <w:rPr>
                            <w:sz w:val="18"/>
                          </w:rPr>
                          <w:t>DIPL</w:t>
                        </w:r>
                        <w:r w:rsidRPr="003012B6">
                          <w:rPr>
                            <w:sz w:val="18"/>
                          </w:rPr>
                          <w:t xml:space="preserve"> and </w:t>
                        </w:r>
                        <w:r>
                          <w:rPr>
                            <w:sz w:val="18"/>
                          </w:rPr>
                          <w:t>DE</w:t>
                        </w:r>
                        <w:r w:rsidRPr="003012B6">
                          <w:rPr>
                            <w:sz w:val="18"/>
                          </w:rPr>
                          <w:t xml:space="preserve"> for future</w:t>
                        </w:r>
                        <w:r w:rsidRPr="003012B6">
                          <w:rPr>
                            <w:spacing w:val="-9"/>
                            <w:sz w:val="18"/>
                          </w:rPr>
                          <w:t xml:space="preserve"> </w:t>
                        </w:r>
                        <w:r w:rsidRPr="003012B6">
                          <w:rPr>
                            <w:sz w:val="18"/>
                          </w:rPr>
                          <w:t>reference.</w:t>
                        </w:r>
                      </w:p>
                      <w:p w14:paraId="356F3FCF" w14:textId="1ED58635" w:rsidR="00912D59" w:rsidRPr="003012B6" w:rsidRDefault="00912D59" w:rsidP="00792E63">
                        <w:pPr>
                          <w:widowControl w:val="0"/>
                          <w:numPr>
                            <w:ilvl w:val="0"/>
                            <w:numId w:val="27"/>
                          </w:numPr>
                          <w:tabs>
                            <w:tab w:val="left" w:pos="709"/>
                            <w:tab w:val="left" w:pos="710"/>
                          </w:tabs>
                          <w:autoSpaceDE w:val="0"/>
                          <w:autoSpaceDN w:val="0"/>
                          <w:spacing w:after="0"/>
                          <w:ind w:right="399" w:hanging="426"/>
                          <w:rPr>
                            <w:sz w:val="18"/>
                          </w:rPr>
                        </w:pPr>
                        <w:r w:rsidRPr="003012B6">
                          <w:rPr>
                            <w:sz w:val="18"/>
                          </w:rPr>
                          <w:t>In consultation with school and parent/carer determines longer-term period that student will be refused</w:t>
                        </w:r>
                        <w:r w:rsidRPr="003012B6">
                          <w:rPr>
                            <w:spacing w:val="-5"/>
                            <w:sz w:val="18"/>
                          </w:rPr>
                          <w:t xml:space="preserve"> </w:t>
                        </w:r>
                        <w:r w:rsidRPr="003012B6">
                          <w:rPr>
                            <w:sz w:val="18"/>
                          </w:rPr>
                          <w:t>travel.</w:t>
                        </w:r>
                      </w:p>
                    </w:txbxContent>
                  </v:textbox>
                </v:shape>
                <v:shape id="Text Box 6" o:spid="_x0000_s1053" type="#_x0000_t202" style="position:absolute;left:1452;top:2421;width:9363;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DE84B92" w14:textId="77777777" w:rsidR="00912D59" w:rsidRDefault="00912D59" w:rsidP="00194832">
                        <w:pPr>
                          <w:spacing w:before="100" w:beforeAutospacing="1" w:after="0" w:line="223" w:lineRule="exact"/>
                          <w:rPr>
                            <w:sz w:val="20"/>
                          </w:rPr>
                        </w:pPr>
                        <w:r>
                          <w:rPr>
                            <w:b/>
                            <w:sz w:val="20"/>
                          </w:rPr>
                          <w:t>BUS DRIVER</w:t>
                        </w:r>
                        <w:r>
                          <w:rPr>
                            <w:sz w:val="20"/>
                          </w:rPr>
                          <w:t>:</w:t>
                        </w:r>
                      </w:p>
                      <w:p w14:paraId="12F6D6B0" w14:textId="77777777" w:rsidR="00912D59" w:rsidRDefault="00912D59" w:rsidP="00453AE8">
                        <w:pPr>
                          <w:spacing w:after="0"/>
                          <w:rPr>
                            <w:sz w:val="18"/>
                            <w:szCs w:val="18"/>
                            <w:u w:val="single"/>
                          </w:rPr>
                        </w:pPr>
                      </w:p>
                      <w:p w14:paraId="2296E259" w14:textId="77777777" w:rsidR="00912D59" w:rsidRPr="003012B6" w:rsidRDefault="00912D59" w:rsidP="00453AE8">
                        <w:pPr>
                          <w:spacing w:after="0"/>
                          <w:rPr>
                            <w:sz w:val="18"/>
                            <w:szCs w:val="18"/>
                          </w:rPr>
                        </w:pPr>
                        <w:r w:rsidRPr="003012B6">
                          <w:rPr>
                            <w:sz w:val="18"/>
                            <w:szCs w:val="18"/>
                            <w:u w:val="single"/>
                          </w:rPr>
                          <w:t>Very Destructive</w:t>
                        </w:r>
                      </w:p>
                      <w:p w14:paraId="117643F5" w14:textId="77777777" w:rsidR="00912D59" w:rsidRPr="003012B6" w:rsidRDefault="00912D59" w:rsidP="00792E63">
                        <w:pPr>
                          <w:pStyle w:val="ListParagraph"/>
                          <w:numPr>
                            <w:ilvl w:val="0"/>
                            <w:numId w:val="29"/>
                          </w:numPr>
                          <w:spacing w:after="0"/>
                          <w:ind w:hanging="436"/>
                          <w:contextualSpacing/>
                          <w:rPr>
                            <w:sz w:val="18"/>
                            <w:szCs w:val="18"/>
                          </w:rPr>
                        </w:pPr>
                        <w:r w:rsidRPr="003012B6">
                          <w:rPr>
                            <w:sz w:val="18"/>
                            <w:szCs w:val="18"/>
                          </w:rPr>
                          <w:t>Report matter to bus operator.</w:t>
                        </w:r>
                      </w:p>
                      <w:p w14:paraId="0119B665" w14:textId="372895D9" w:rsidR="00912D59" w:rsidRPr="003012B6" w:rsidRDefault="00912D59" w:rsidP="00792E63">
                        <w:pPr>
                          <w:pStyle w:val="ListParagraph"/>
                          <w:numPr>
                            <w:ilvl w:val="0"/>
                            <w:numId w:val="29"/>
                          </w:numPr>
                          <w:spacing w:before="100" w:beforeAutospacing="1" w:after="0"/>
                          <w:ind w:hanging="436"/>
                          <w:contextualSpacing/>
                          <w:rPr>
                            <w:sz w:val="18"/>
                            <w:szCs w:val="18"/>
                          </w:rPr>
                        </w:pPr>
                        <w:r w:rsidRPr="003012B6">
                          <w:rPr>
                            <w:sz w:val="18"/>
                            <w:szCs w:val="18"/>
                          </w:rPr>
                          <w:t xml:space="preserve">Notes student’s name, details of incident and action taken (e.g. in diary), to be retained for bus </w:t>
                        </w:r>
                        <w:r>
                          <w:rPr>
                            <w:sz w:val="18"/>
                            <w:szCs w:val="18"/>
                          </w:rPr>
                          <w:br/>
                        </w:r>
                        <w:r w:rsidRPr="003012B6">
                          <w:rPr>
                            <w:sz w:val="18"/>
                            <w:szCs w:val="18"/>
                          </w:rPr>
                          <w:t>operator’s records.</w:t>
                        </w:r>
                      </w:p>
                      <w:p w14:paraId="5276F07F" w14:textId="58BC5D44" w:rsidR="00912D59" w:rsidRDefault="00912D59" w:rsidP="00792E63">
                        <w:pPr>
                          <w:pStyle w:val="ListParagraph"/>
                          <w:numPr>
                            <w:ilvl w:val="0"/>
                            <w:numId w:val="29"/>
                          </w:numPr>
                          <w:spacing w:before="100" w:beforeAutospacing="1" w:after="0" w:line="229" w:lineRule="exact"/>
                          <w:ind w:hanging="436"/>
                          <w:contextualSpacing/>
                          <w:rPr>
                            <w:sz w:val="18"/>
                            <w:szCs w:val="18"/>
                          </w:rPr>
                        </w:pPr>
                        <w:r w:rsidRPr="003012B6">
                          <w:rPr>
                            <w:sz w:val="18"/>
                            <w:szCs w:val="18"/>
                          </w:rPr>
                          <w:t>Advises student that matter</w:t>
                        </w:r>
                        <w:r>
                          <w:rPr>
                            <w:sz w:val="18"/>
                            <w:szCs w:val="18"/>
                          </w:rPr>
                          <w:t xml:space="preserve"> </w:t>
                        </w:r>
                        <w:r w:rsidRPr="003012B6">
                          <w:rPr>
                            <w:sz w:val="18"/>
                            <w:szCs w:val="18"/>
                          </w:rPr>
                          <w:t>is to be reported to bus operator, school principal and parent/carer.</w:t>
                        </w:r>
                        <w:r>
                          <w:rPr>
                            <w:sz w:val="18"/>
                            <w:szCs w:val="18"/>
                          </w:rPr>
                          <w:br/>
                        </w:r>
                      </w:p>
                      <w:p w14:paraId="4F18C875" w14:textId="77777777" w:rsidR="00912D59" w:rsidRPr="003012B6" w:rsidRDefault="00912D59" w:rsidP="00453AE8">
                        <w:pPr>
                          <w:spacing w:after="0"/>
                          <w:rPr>
                            <w:sz w:val="18"/>
                            <w:szCs w:val="18"/>
                          </w:rPr>
                        </w:pPr>
                        <w:r w:rsidRPr="003012B6">
                          <w:rPr>
                            <w:sz w:val="18"/>
                            <w:szCs w:val="18"/>
                            <w:u w:val="single"/>
                          </w:rPr>
                          <w:t>Dangerous Behaviour</w:t>
                        </w:r>
                      </w:p>
                      <w:p w14:paraId="04CF0AB9" w14:textId="77777777" w:rsidR="00912D59" w:rsidRDefault="00912D59" w:rsidP="00792E63">
                        <w:pPr>
                          <w:widowControl w:val="0"/>
                          <w:numPr>
                            <w:ilvl w:val="0"/>
                            <w:numId w:val="28"/>
                          </w:numPr>
                          <w:tabs>
                            <w:tab w:val="left" w:pos="709"/>
                          </w:tabs>
                          <w:autoSpaceDE w:val="0"/>
                          <w:autoSpaceDN w:val="0"/>
                          <w:spacing w:after="0"/>
                          <w:ind w:right="927" w:hanging="436"/>
                          <w:rPr>
                            <w:sz w:val="18"/>
                            <w:szCs w:val="18"/>
                          </w:rPr>
                        </w:pPr>
                        <w:r w:rsidRPr="003012B6">
                          <w:rPr>
                            <w:sz w:val="18"/>
                            <w:szCs w:val="18"/>
                          </w:rPr>
                          <w:t>Takes all reasonable measures to ensure safety of passengers. (In an extreme emergency, contact Police and follow Police</w:t>
                        </w:r>
                        <w:r w:rsidRPr="003012B6">
                          <w:rPr>
                            <w:spacing w:val="-1"/>
                            <w:sz w:val="18"/>
                            <w:szCs w:val="18"/>
                          </w:rPr>
                          <w:t xml:space="preserve"> </w:t>
                        </w:r>
                        <w:r w:rsidRPr="003012B6">
                          <w:rPr>
                            <w:sz w:val="18"/>
                            <w:szCs w:val="18"/>
                          </w:rPr>
                          <w:t>instructions).</w:t>
                        </w:r>
                      </w:p>
                      <w:p w14:paraId="15DB02FF" w14:textId="77777777" w:rsidR="00912D59" w:rsidRDefault="00912D59" w:rsidP="00792E63">
                        <w:pPr>
                          <w:widowControl w:val="0"/>
                          <w:numPr>
                            <w:ilvl w:val="0"/>
                            <w:numId w:val="28"/>
                          </w:numPr>
                          <w:tabs>
                            <w:tab w:val="left" w:pos="709"/>
                          </w:tabs>
                          <w:autoSpaceDE w:val="0"/>
                          <w:autoSpaceDN w:val="0"/>
                          <w:spacing w:after="0"/>
                          <w:ind w:right="927" w:hanging="436"/>
                          <w:rPr>
                            <w:sz w:val="18"/>
                            <w:szCs w:val="18"/>
                          </w:rPr>
                        </w:pPr>
                        <w:r w:rsidRPr="003012B6">
                          <w:rPr>
                            <w:sz w:val="18"/>
                            <w:szCs w:val="18"/>
                          </w:rPr>
                          <w:t>Report matter to</w:t>
                        </w:r>
                        <w:r w:rsidRPr="003012B6">
                          <w:rPr>
                            <w:spacing w:val="-1"/>
                            <w:sz w:val="18"/>
                            <w:szCs w:val="18"/>
                          </w:rPr>
                          <w:t xml:space="preserve"> </w:t>
                        </w:r>
                        <w:r w:rsidRPr="003012B6">
                          <w:rPr>
                            <w:sz w:val="18"/>
                            <w:szCs w:val="18"/>
                          </w:rPr>
                          <w:t>operator.</w:t>
                        </w:r>
                      </w:p>
                      <w:p w14:paraId="0E0EB56D" w14:textId="77777777" w:rsidR="00912D59" w:rsidRDefault="00912D59" w:rsidP="00792E63">
                        <w:pPr>
                          <w:widowControl w:val="0"/>
                          <w:numPr>
                            <w:ilvl w:val="0"/>
                            <w:numId w:val="28"/>
                          </w:numPr>
                          <w:tabs>
                            <w:tab w:val="left" w:pos="709"/>
                          </w:tabs>
                          <w:autoSpaceDE w:val="0"/>
                          <w:autoSpaceDN w:val="0"/>
                          <w:spacing w:after="0"/>
                          <w:ind w:right="927" w:hanging="436"/>
                          <w:rPr>
                            <w:sz w:val="18"/>
                            <w:szCs w:val="18"/>
                          </w:rPr>
                        </w:pPr>
                        <w:r w:rsidRPr="003012B6">
                          <w:rPr>
                            <w:sz w:val="18"/>
                            <w:szCs w:val="18"/>
                          </w:rPr>
                          <w:t>Notes student’s name, details of incident and action taken (e.g. in a diary), to be retained for bus operator’s</w:t>
                        </w:r>
                        <w:r w:rsidRPr="003012B6">
                          <w:rPr>
                            <w:spacing w:val="-1"/>
                            <w:sz w:val="18"/>
                            <w:szCs w:val="18"/>
                          </w:rPr>
                          <w:t xml:space="preserve"> </w:t>
                        </w:r>
                        <w:r w:rsidRPr="003012B6">
                          <w:rPr>
                            <w:sz w:val="18"/>
                            <w:szCs w:val="18"/>
                          </w:rPr>
                          <w:t>records.</w:t>
                        </w:r>
                      </w:p>
                      <w:p w14:paraId="6552C055" w14:textId="7C6805B1" w:rsidR="00912D59" w:rsidRPr="003012B6" w:rsidRDefault="00912D59" w:rsidP="00792E63">
                        <w:pPr>
                          <w:widowControl w:val="0"/>
                          <w:numPr>
                            <w:ilvl w:val="0"/>
                            <w:numId w:val="28"/>
                          </w:numPr>
                          <w:tabs>
                            <w:tab w:val="left" w:pos="709"/>
                          </w:tabs>
                          <w:autoSpaceDE w:val="0"/>
                          <w:autoSpaceDN w:val="0"/>
                          <w:spacing w:after="0"/>
                          <w:ind w:right="927" w:hanging="436"/>
                          <w:rPr>
                            <w:sz w:val="18"/>
                            <w:szCs w:val="18"/>
                          </w:rPr>
                        </w:pPr>
                        <w:r w:rsidRPr="003012B6">
                          <w:rPr>
                            <w:sz w:val="18"/>
                            <w:szCs w:val="18"/>
                          </w:rPr>
                          <w:t>Advises</w:t>
                        </w:r>
                        <w:r w:rsidRPr="003012B6">
                          <w:rPr>
                            <w:spacing w:val="-4"/>
                            <w:sz w:val="18"/>
                            <w:szCs w:val="18"/>
                          </w:rPr>
                          <w:t xml:space="preserve"> </w:t>
                        </w:r>
                        <w:r w:rsidRPr="003012B6">
                          <w:rPr>
                            <w:sz w:val="18"/>
                            <w:szCs w:val="18"/>
                          </w:rPr>
                          <w:t>student</w:t>
                        </w:r>
                        <w:r w:rsidRPr="003012B6">
                          <w:rPr>
                            <w:spacing w:val="-3"/>
                            <w:sz w:val="18"/>
                            <w:szCs w:val="18"/>
                          </w:rPr>
                          <w:t xml:space="preserve"> </w:t>
                        </w:r>
                        <w:r w:rsidRPr="003012B6">
                          <w:rPr>
                            <w:sz w:val="18"/>
                            <w:szCs w:val="18"/>
                          </w:rPr>
                          <w:t>that</w:t>
                        </w:r>
                        <w:r w:rsidRPr="003012B6">
                          <w:rPr>
                            <w:spacing w:val="-5"/>
                            <w:sz w:val="18"/>
                            <w:szCs w:val="18"/>
                          </w:rPr>
                          <w:t xml:space="preserve"> </w:t>
                        </w:r>
                        <w:r w:rsidRPr="003012B6">
                          <w:rPr>
                            <w:sz w:val="18"/>
                            <w:szCs w:val="18"/>
                          </w:rPr>
                          <w:t>matter</w:t>
                        </w:r>
                        <w:r w:rsidRPr="003012B6">
                          <w:rPr>
                            <w:spacing w:val="-4"/>
                            <w:sz w:val="18"/>
                            <w:szCs w:val="18"/>
                          </w:rPr>
                          <w:t xml:space="preserve"> </w:t>
                        </w:r>
                        <w:r w:rsidRPr="003012B6">
                          <w:rPr>
                            <w:sz w:val="18"/>
                            <w:szCs w:val="18"/>
                          </w:rPr>
                          <w:t>is</w:t>
                        </w:r>
                        <w:r w:rsidRPr="003012B6">
                          <w:rPr>
                            <w:spacing w:val="-4"/>
                            <w:sz w:val="18"/>
                            <w:szCs w:val="18"/>
                          </w:rPr>
                          <w:t xml:space="preserve"> </w:t>
                        </w:r>
                        <w:r w:rsidRPr="003012B6">
                          <w:rPr>
                            <w:sz w:val="18"/>
                            <w:szCs w:val="18"/>
                          </w:rPr>
                          <w:t>to</w:t>
                        </w:r>
                        <w:r w:rsidRPr="003012B6">
                          <w:rPr>
                            <w:spacing w:val="-3"/>
                            <w:sz w:val="18"/>
                            <w:szCs w:val="18"/>
                          </w:rPr>
                          <w:t xml:space="preserve"> </w:t>
                        </w:r>
                        <w:r w:rsidRPr="003012B6">
                          <w:rPr>
                            <w:sz w:val="18"/>
                            <w:szCs w:val="18"/>
                          </w:rPr>
                          <w:t>be</w:t>
                        </w:r>
                        <w:r w:rsidRPr="003012B6">
                          <w:rPr>
                            <w:spacing w:val="-5"/>
                            <w:sz w:val="18"/>
                            <w:szCs w:val="18"/>
                          </w:rPr>
                          <w:t xml:space="preserve"> </w:t>
                        </w:r>
                        <w:r w:rsidRPr="003012B6">
                          <w:rPr>
                            <w:sz w:val="18"/>
                            <w:szCs w:val="18"/>
                          </w:rPr>
                          <w:t>reported</w:t>
                        </w:r>
                        <w:r w:rsidRPr="003012B6">
                          <w:rPr>
                            <w:spacing w:val="-3"/>
                            <w:sz w:val="18"/>
                            <w:szCs w:val="18"/>
                          </w:rPr>
                          <w:t xml:space="preserve"> </w:t>
                        </w:r>
                        <w:r w:rsidRPr="003012B6">
                          <w:rPr>
                            <w:sz w:val="18"/>
                            <w:szCs w:val="18"/>
                          </w:rPr>
                          <w:t>to</w:t>
                        </w:r>
                        <w:r w:rsidRPr="003012B6">
                          <w:rPr>
                            <w:spacing w:val="-3"/>
                            <w:sz w:val="18"/>
                            <w:szCs w:val="18"/>
                          </w:rPr>
                          <w:t xml:space="preserve"> </w:t>
                        </w:r>
                        <w:r w:rsidRPr="003012B6">
                          <w:rPr>
                            <w:sz w:val="18"/>
                            <w:szCs w:val="18"/>
                          </w:rPr>
                          <w:t>bus</w:t>
                        </w:r>
                        <w:r w:rsidRPr="003012B6">
                          <w:rPr>
                            <w:spacing w:val="-4"/>
                            <w:sz w:val="18"/>
                            <w:szCs w:val="18"/>
                          </w:rPr>
                          <w:t xml:space="preserve"> </w:t>
                        </w:r>
                        <w:r w:rsidRPr="003012B6">
                          <w:rPr>
                            <w:sz w:val="18"/>
                            <w:szCs w:val="18"/>
                          </w:rPr>
                          <w:t>operator,</w:t>
                        </w:r>
                        <w:r w:rsidRPr="003012B6">
                          <w:rPr>
                            <w:spacing w:val="-5"/>
                            <w:sz w:val="18"/>
                            <w:szCs w:val="18"/>
                          </w:rPr>
                          <w:t xml:space="preserve"> </w:t>
                        </w:r>
                        <w:r w:rsidRPr="003012B6">
                          <w:rPr>
                            <w:sz w:val="18"/>
                            <w:szCs w:val="18"/>
                          </w:rPr>
                          <w:t>school</w:t>
                        </w:r>
                        <w:r w:rsidRPr="003012B6">
                          <w:rPr>
                            <w:spacing w:val="-6"/>
                            <w:sz w:val="18"/>
                            <w:szCs w:val="18"/>
                          </w:rPr>
                          <w:t xml:space="preserve"> </w:t>
                        </w:r>
                        <w:r w:rsidRPr="003012B6">
                          <w:rPr>
                            <w:sz w:val="18"/>
                            <w:szCs w:val="18"/>
                          </w:rPr>
                          <w:t>principal</w:t>
                        </w:r>
                        <w:r w:rsidRPr="003012B6">
                          <w:rPr>
                            <w:spacing w:val="-3"/>
                            <w:sz w:val="18"/>
                            <w:szCs w:val="18"/>
                          </w:rPr>
                          <w:t xml:space="preserve"> </w:t>
                        </w:r>
                        <w:r w:rsidRPr="003012B6">
                          <w:rPr>
                            <w:sz w:val="18"/>
                            <w:szCs w:val="18"/>
                          </w:rPr>
                          <w:t>and</w:t>
                        </w:r>
                        <w:r w:rsidRPr="003012B6">
                          <w:rPr>
                            <w:spacing w:val="-3"/>
                            <w:sz w:val="18"/>
                            <w:szCs w:val="18"/>
                          </w:rPr>
                          <w:t xml:space="preserve"> </w:t>
                        </w:r>
                        <w:r w:rsidRPr="003012B6">
                          <w:rPr>
                            <w:sz w:val="18"/>
                            <w:szCs w:val="18"/>
                          </w:rPr>
                          <w:t>parent/carer.</w:t>
                        </w:r>
                      </w:p>
                      <w:p w14:paraId="32A95D63" w14:textId="77777777" w:rsidR="00912D59" w:rsidRPr="003012B6" w:rsidRDefault="00912D59" w:rsidP="00453AE8">
                        <w:pPr>
                          <w:spacing w:before="100" w:beforeAutospacing="1" w:after="0" w:line="229" w:lineRule="exact"/>
                          <w:rPr>
                            <w:sz w:val="20"/>
                          </w:rPr>
                        </w:pPr>
                      </w:p>
                    </w:txbxContent>
                  </v:textbox>
                </v:shape>
                <w10:wrap anchorx="page"/>
              </v:group>
            </w:pict>
          </mc:Fallback>
        </mc:AlternateContent>
      </w:r>
      <w:r w:rsidR="001F3BBA">
        <w:rPr>
          <w:noProof/>
          <w:lang w:eastAsia="en-AU"/>
        </w:rPr>
        <mc:AlternateContent>
          <mc:Choice Requires="wps">
            <w:drawing>
              <wp:anchor distT="0" distB="0" distL="114300" distR="114300" simplePos="0" relativeHeight="251666944" behindDoc="0" locked="0" layoutInCell="1" allowOverlap="1" wp14:anchorId="3AA46DD3" wp14:editId="2421450F">
                <wp:simplePos x="0" y="0"/>
                <wp:positionH relativeFrom="column">
                  <wp:posOffset>3204210</wp:posOffset>
                </wp:positionH>
                <wp:positionV relativeFrom="paragraph">
                  <wp:posOffset>301625</wp:posOffset>
                </wp:positionV>
                <wp:extent cx="45719" cy="309880"/>
                <wp:effectExtent l="19050" t="0" r="31115" b="33020"/>
                <wp:wrapNone/>
                <wp:docPr id="54" name="Down Arrow 54"/>
                <wp:cNvGraphicFramePr/>
                <a:graphic xmlns:a="http://schemas.openxmlformats.org/drawingml/2006/main">
                  <a:graphicData uri="http://schemas.microsoft.com/office/word/2010/wordprocessingShape">
                    <wps:wsp>
                      <wps:cNvSpPr/>
                      <wps:spPr>
                        <a:xfrm>
                          <a:off x="0" y="0"/>
                          <a:ext cx="45719" cy="3098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C7456" id="Down Arrow 54" o:spid="_x0000_s1026" type="#_x0000_t67" style="position:absolute;margin-left:252.3pt;margin-top:23.75pt;width:3.6pt;height:2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" adj="20007" fillcolor="#1f1f5f [3200]" strokecolor="#0f0f2f [1600]" strokeweight="1pt"/>
            </w:pict>
          </mc:Fallback>
        </mc:AlternateContent>
      </w:r>
    </w:p>
    <w:p w14:paraId="423FD957" w14:textId="077A265E" w:rsidR="008764AE" w:rsidRDefault="008764AE" w:rsidP="008764AE">
      <w:pPr>
        <w:tabs>
          <w:tab w:val="left" w:pos="567"/>
        </w:tabs>
        <w:spacing w:line="276" w:lineRule="auto"/>
        <w:ind w:left="1136"/>
      </w:pPr>
    </w:p>
    <w:p w14:paraId="1D0E0D0C" w14:textId="77777777" w:rsidR="008764AE" w:rsidRDefault="008764AE" w:rsidP="008764AE">
      <w:pPr>
        <w:tabs>
          <w:tab w:val="left" w:pos="567"/>
        </w:tabs>
        <w:spacing w:line="276" w:lineRule="auto"/>
        <w:ind w:left="1136"/>
      </w:pPr>
    </w:p>
    <w:p w14:paraId="19B08EBC" w14:textId="77777777" w:rsidR="008764AE" w:rsidRDefault="008764AE" w:rsidP="008764AE">
      <w:pPr>
        <w:tabs>
          <w:tab w:val="left" w:pos="567"/>
        </w:tabs>
        <w:spacing w:line="276" w:lineRule="auto"/>
        <w:ind w:left="1136"/>
      </w:pPr>
    </w:p>
    <w:p w14:paraId="2D6E3056" w14:textId="77777777" w:rsidR="008764AE" w:rsidRDefault="008764AE" w:rsidP="008764AE">
      <w:pPr>
        <w:tabs>
          <w:tab w:val="left" w:pos="567"/>
        </w:tabs>
        <w:spacing w:line="276" w:lineRule="auto"/>
        <w:ind w:left="1136"/>
      </w:pPr>
    </w:p>
    <w:p w14:paraId="0F8B0167" w14:textId="77777777" w:rsidR="008764AE" w:rsidRDefault="008764AE" w:rsidP="008764AE">
      <w:pPr>
        <w:tabs>
          <w:tab w:val="left" w:pos="567"/>
        </w:tabs>
        <w:spacing w:line="276" w:lineRule="auto"/>
        <w:ind w:left="1136"/>
      </w:pPr>
    </w:p>
    <w:p w14:paraId="17F6EEDD" w14:textId="77777777" w:rsidR="008764AE" w:rsidRDefault="008764AE" w:rsidP="008764AE">
      <w:pPr>
        <w:tabs>
          <w:tab w:val="left" w:pos="567"/>
        </w:tabs>
        <w:spacing w:line="276" w:lineRule="auto"/>
        <w:ind w:left="1136"/>
      </w:pPr>
    </w:p>
    <w:p w14:paraId="7E039B2F" w14:textId="77777777" w:rsidR="008764AE" w:rsidRDefault="008764AE" w:rsidP="008764AE">
      <w:pPr>
        <w:tabs>
          <w:tab w:val="left" w:pos="567"/>
        </w:tabs>
        <w:spacing w:line="276" w:lineRule="auto"/>
        <w:ind w:left="1136"/>
      </w:pPr>
    </w:p>
    <w:p w14:paraId="1928ECDF" w14:textId="2E5E3D6C" w:rsidR="008764AE" w:rsidRDefault="00A0766C" w:rsidP="008764AE">
      <w:pPr>
        <w:tabs>
          <w:tab w:val="left" w:pos="567"/>
        </w:tabs>
        <w:spacing w:line="276" w:lineRule="auto"/>
        <w:ind w:left="1136"/>
      </w:pPr>
      <w:r>
        <w:rPr>
          <w:noProof/>
          <w:lang w:eastAsia="en-AU"/>
        </w:rPr>
        <mc:AlternateContent>
          <mc:Choice Requires="wps">
            <w:drawing>
              <wp:anchor distT="0" distB="0" distL="114300" distR="114300" simplePos="0" relativeHeight="251667968" behindDoc="0" locked="0" layoutInCell="1" allowOverlap="1" wp14:anchorId="66901904" wp14:editId="173B4FC9">
                <wp:simplePos x="0" y="0"/>
                <wp:positionH relativeFrom="column">
                  <wp:posOffset>3248660</wp:posOffset>
                </wp:positionH>
                <wp:positionV relativeFrom="paragraph">
                  <wp:posOffset>217170</wp:posOffset>
                </wp:positionV>
                <wp:extent cx="45719" cy="296817"/>
                <wp:effectExtent l="19050" t="0" r="31115" b="46355"/>
                <wp:wrapNone/>
                <wp:docPr id="90" name="Down Arrow 90"/>
                <wp:cNvGraphicFramePr/>
                <a:graphic xmlns:a="http://schemas.openxmlformats.org/drawingml/2006/main">
                  <a:graphicData uri="http://schemas.microsoft.com/office/word/2010/wordprocessingShape">
                    <wps:wsp>
                      <wps:cNvSpPr/>
                      <wps:spPr>
                        <a:xfrm>
                          <a:off x="0" y="0"/>
                          <a:ext cx="45719" cy="29681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86FF" id="Down Arrow 90" o:spid="_x0000_s1026" type="#_x0000_t67" style="position:absolute;margin-left:255.8pt;margin-top:17.1pt;width:3.6pt;height:2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" adj="19936" fillcolor="#1f1f5f [3200]" strokecolor="#0f0f2f [1600]" strokeweight="1pt"/>
            </w:pict>
          </mc:Fallback>
        </mc:AlternateContent>
      </w:r>
    </w:p>
    <w:p w14:paraId="0E27FFED" w14:textId="77777777" w:rsidR="008764AE" w:rsidRDefault="008764AE" w:rsidP="008764AE">
      <w:pPr>
        <w:tabs>
          <w:tab w:val="left" w:pos="567"/>
        </w:tabs>
        <w:spacing w:line="276" w:lineRule="auto"/>
        <w:ind w:left="1136"/>
      </w:pPr>
    </w:p>
    <w:p w14:paraId="1D4432B9" w14:textId="77777777" w:rsidR="008764AE" w:rsidRDefault="008764AE" w:rsidP="008764AE">
      <w:pPr>
        <w:tabs>
          <w:tab w:val="left" w:pos="567"/>
        </w:tabs>
        <w:spacing w:line="276" w:lineRule="auto"/>
        <w:ind w:left="1136"/>
      </w:pPr>
    </w:p>
    <w:p w14:paraId="770E5208" w14:textId="77777777" w:rsidR="008764AE" w:rsidRDefault="008764AE" w:rsidP="008764AE">
      <w:pPr>
        <w:tabs>
          <w:tab w:val="left" w:pos="567"/>
        </w:tabs>
        <w:spacing w:line="276" w:lineRule="auto"/>
        <w:ind w:left="1136"/>
      </w:pPr>
    </w:p>
    <w:p w14:paraId="2C72E425" w14:textId="77777777" w:rsidR="008764AE" w:rsidRDefault="008764AE" w:rsidP="008764AE">
      <w:pPr>
        <w:tabs>
          <w:tab w:val="left" w:pos="567"/>
        </w:tabs>
        <w:spacing w:line="276" w:lineRule="auto"/>
        <w:ind w:left="1136"/>
      </w:pPr>
    </w:p>
    <w:p w14:paraId="1FEDF51E" w14:textId="77777777" w:rsidR="008764AE" w:rsidRDefault="008764AE" w:rsidP="008764AE">
      <w:pPr>
        <w:tabs>
          <w:tab w:val="left" w:pos="567"/>
        </w:tabs>
        <w:spacing w:line="276" w:lineRule="auto"/>
        <w:ind w:left="1136"/>
      </w:pPr>
    </w:p>
    <w:p w14:paraId="3A3426BD" w14:textId="77777777" w:rsidR="008764AE" w:rsidRDefault="008764AE" w:rsidP="008764AE">
      <w:pPr>
        <w:tabs>
          <w:tab w:val="left" w:pos="567"/>
        </w:tabs>
        <w:spacing w:line="276" w:lineRule="auto"/>
        <w:ind w:left="1136"/>
      </w:pPr>
    </w:p>
    <w:p w14:paraId="12C26A06" w14:textId="77777777" w:rsidR="008764AE" w:rsidRDefault="008764AE" w:rsidP="008764AE">
      <w:pPr>
        <w:tabs>
          <w:tab w:val="left" w:pos="567"/>
        </w:tabs>
        <w:spacing w:line="276" w:lineRule="auto"/>
        <w:ind w:left="1136"/>
      </w:pPr>
    </w:p>
    <w:p w14:paraId="05C0E799" w14:textId="77777777" w:rsidR="008764AE" w:rsidRDefault="008764AE" w:rsidP="008764AE">
      <w:pPr>
        <w:tabs>
          <w:tab w:val="left" w:pos="567"/>
        </w:tabs>
        <w:spacing w:line="276" w:lineRule="auto"/>
        <w:ind w:left="1136"/>
      </w:pPr>
    </w:p>
    <w:p w14:paraId="2047E6FD" w14:textId="37BB1759" w:rsidR="008764AE" w:rsidRDefault="00A0766C" w:rsidP="008764AE">
      <w:pPr>
        <w:tabs>
          <w:tab w:val="left" w:pos="567"/>
        </w:tabs>
        <w:spacing w:line="276" w:lineRule="auto"/>
        <w:ind w:left="1136"/>
      </w:pPr>
      <w:r>
        <w:rPr>
          <w:noProof/>
          <w:lang w:eastAsia="en-AU"/>
        </w:rPr>
        <mc:AlternateContent>
          <mc:Choice Requires="wps">
            <w:drawing>
              <wp:anchor distT="0" distB="0" distL="114300" distR="114300" simplePos="0" relativeHeight="251668992" behindDoc="0" locked="0" layoutInCell="1" allowOverlap="1" wp14:anchorId="5C9A59D3" wp14:editId="6234DE61">
                <wp:simplePos x="0" y="0"/>
                <wp:positionH relativeFrom="column">
                  <wp:posOffset>3248025</wp:posOffset>
                </wp:positionH>
                <wp:positionV relativeFrom="paragraph">
                  <wp:posOffset>306705</wp:posOffset>
                </wp:positionV>
                <wp:extent cx="45719" cy="296545"/>
                <wp:effectExtent l="19050" t="0" r="31115" b="46355"/>
                <wp:wrapNone/>
                <wp:docPr id="91" name="Down Arrow 91"/>
                <wp:cNvGraphicFramePr/>
                <a:graphic xmlns:a="http://schemas.openxmlformats.org/drawingml/2006/main">
                  <a:graphicData uri="http://schemas.microsoft.com/office/word/2010/wordprocessingShape">
                    <wps:wsp>
                      <wps:cNvSpPr/>
                      <wps:spPr>
                        <a:xfrm flipH="1">
                          <a:off x="0" y="0"/>
                          <a:ext cx="45719" cy="2965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FEEBB" id="Down Arrow 91" o:spid="_x0000_s1026" type="#_x0000_t67" style="position:absolute;margin-left:255.75pt;margin-top:24.15pt;width:3.6pt;height:23.3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" adj="19935" fillcolor="#1f1f5f [3200]" strokecolor="#0f0f2f [1600]" strokeweight="1pt"/>
            </w:pict>
          </mc:Fallback>
        </mc:AlternateContent>
      </w:r>
    </w:p>
    <w:p w14:paraId="519C96D6" w14:textId="741EABA1" w:rsidR="008764AE" w:rsidRDefault="00006E3B" w:rsidP="008764AE">
      <w:pPr>
        <w:tabs>
          <w:tab w:val="left" w:pos="567"/>
        </w:tabs>
        <w:spacing w:line="276" w:lineRule="auto"/>
        <w:ind w:left="1136"/>
      </w:pPr>
      <w:r>
        <w:rPr>
          <w:noProof/>
          <w:lang w:eastAsia="en-AU"/>
        </w:rPr>
        <mc:AlternateContent>
          <mc:Choice Requires="wpg">
            <w:drawing>
              <wp:anchor distT="0" distB="0" distL="114300" distR="114300" simplePos="0" relativeHeight="251640320" behindDoc="0" locked="0" layoutInCell="1" allowOverlap="1" wp14:anchorId="0004A669" wp14:editId="101BEA77">
                <wp:simplePos x="0" y="0"/>
                <wp:positionH relativeFrom="page">
                  <wp:posOffset>902530</wp:posOffset>
                </wp:positionH>
                <wp:positionV relativeFrom="page">
                  <wp:posOffset>7792720</wp:posOffset>
                </wp:positionV>
                <wp:extent cx="5618920" cy="1506855"/>
                <wp:effectExtent l="0" t="0" r="20320" b="17145"/>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920" cy="1506855"/>
                          <a:chOff x="1395" y="12640"/>
                          <a:chExt cx="8928" cy="2340"/>
                        </a:xfrm>
                      </wpg:grpSpPr>
                      <wps:wsp>
                        <wps:cNvPr id="26" name="Rectangle 18"/>
                        <wps:cNvSpPr>
                          <a:spLocks noChangeArrowheads="1"/>
                        </wps:cNvSpPr>
                        <wps:spPr bwMode="auto">
                          <a:xfrm>
                            <a:off x="1395" y="12640"/>
                            <a:ext cx="8928"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7"/>
                        <wps:cNvSpPr txBox="1">
                          <a:spLocks noChangeArrowheads="1"/>
                        </wps:cNvSpPr>
                        <wps:spPr bwMode="auto">
                          <a:xfrm>
                            <a:off x="1398" y="12980"/>
                            <a:ext cx="8491" cy="1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B1643" w14:textId="3DAF4944" w:rsidR="00912D59" w:rsidRPr="003012B6" w:rsidRDefault="00912D59" w:rsidP="00792E63">
                              <w:pPr>
                                <w:pStyle w:val="ListParagraph"/>
                                <w:numPr>
                                  <w:ilvl w:val="0"/>
                                  <w:numId w:val="30"/>
                                </w:numPr>
                                <w:spacing w:after="0" w:line="222" w:lineRule="exact"/>
                                <w:contextualSpacing/>
                                <w:rPr>
                                  <w:sz w:val="18"/>
                                </w:rPr>
                              </w:pPr>
                              <w:r w:rsidRPr="003012B6">
                                <w:rPr>
                                  <w:sz w:val="18"/>
                                </w:rPr>
                                <w:t>Immediately advises parent carer of banning letter issued to student.</w:t>
                              </w:r>
                            </w:p>
                            <w:p w14:paraId="7C9CC157" w14:textId="2E19C6CE" w:rsidR="00912D59" w:rsidRDefault="00912D59" w:rsidP="00792E63">
                              <w:pPr>
                                <w:pStyle w:val="ListParagraph"/>
                                <w:numPr>
                                  <w:ilvl w:val="0"/>
                                  <w:numId w:val="30"/>
                                </w:numPr>
                                <w:spacing w:after="0" w:line="252" w:lineRule="auto"/>
                                <w:ind w:right="85"/>
                                <w:contextualSpacing/>
                                <w:rPr>
                                  <w:sz w:val="18"/>
                                </w:rPr>
                              </w:pPr>
                              <w:r w:rsidRPr="003012B6">
                                <w:rPr>
                                  <w:sz w:val="18"/>
                                </w:rPr>
                                <w:t xml:space="preserve">Advises the bus operator if the banning letter has not been received by the parent/carer. </w:t>
                              </w:r>
                            </w:p>
                            <w:p w14:paraId="74D99E0A" w14:textId="425BE293" w:rsidR="00912D59" w:rsidRDefault="00912D59" w:rsidP="00792E63">
                              <w:pPr>
                                <w:pStyle w:val="ListParagraph"/>
                                <w:numPr>
                                  <w:ilvl w:val="0"/>
                                  <w:numId w:val="30"/>
                                </w:numPr>
                                <w:spacing w:after="0" w:line="252" w:lineRule="auto"/>
                                <w:ind w:right="85"/>
                                <w:contextualSpacing/>
                                <w:rPr>
                                  <w:sz w:val="18"/>
                                </w:rPr>
                              </w:pPr>
                              <w:r w:rsidRPr="003012B6">
                                <w:rPr>
                                  <w:sz w:val="18"/>
                                </w:rPr>
                                <w:t>If no parent/carer can be contacted</w:t>
                              </w:r>
                              <w:r>
                                <w:rPr>
                                  <w:sz w:val="18"/>
                                </w:rPr>
                                <w:t xml:space="preserve"> the</w:t>
                              </w:r>
                              <w:r w:rsidRPr="003012B6">
                                <w:rPr>
                                  <w:sz w:val="18"/>
                                </w:rPr>
                                <w:t xml:space="preserve"> school principal will discuss the matter with the bus operator to determine the most appropriate action</w:t>
                              </w:r>
                              <w:r>
                                <w:rPr>
                                  <w:sz w:val="18"/>
                                </w:rPr>
                                <w:t>.</w:t>
                              </w:r>
                            </w:p>
                            <w:p w14:paraId="4031B7EB" w14:textId="5A100967" w:rsidR="00912D59" w:rsidRPr="003012B6" w:rsidRDefault="00912D59" w:rsidP="00006E3B">
                              <w:pPr>
                                <w:pStyle w:val="ListParagraph"/>
                                <w:spacing w:after="0" w:line="252" w:lineRule="auto"/>
                                <w:ind w:left="720" w:right="85"/>
                                <w:contextualSpacing/>
                                <w:rPr>
                                  <w:sz w:val="18"/>
                                </w:rPr>
                              </w:pPr>
                            </w:p>
                            <w:p w14:paraId="4E699952" w14:textId="6C1BC3E3" w:rsidR="00912D59" w:rsidRPr="00006E3B" w:rsidRDefault="00912D59" w:rsidP="00006E3B">
                              <w:pPr>
                                <w:spacing w:after="0" w:line="252" w:lineRule="auto"/>
                                <w:ind w:left="709" w:right="-5"/>
                                <w:contextualSpacing/>
                                <w:rPr>
                                  <w:sz w:val="18"/>
                                </w:rPr>
                              </w:pPr>
                              <w:r w:rsidRPr="00006E3B">
                                <w:rPr>
                                  <w:sz w:val="18"/>
                                </w:rPr>
                                <w:t>Note: In these circumstances, if it should be determined that a student poses an unacceptable risk to themselves or other bus users, the banning notice may proceed while the school continues attempts to contact parents carers.</w:t>
                              </w:r>
                            </w:p>
                          </w:txbxContent>
                        </wps:txbx>
                        <wps:bodyPr rot="0" vert="horz" wrap="square" lIns="0" tIns="0" rIns="0" bIns="0" anchor="t" anchorCtr="0" upright="1">
                          <a:noAutofit/>
                        </wps:bodyPr>
                      </wps:wsp>
                      <wps:wsp>
                        <wps:cNvPr id="29" name="Text Box 15"/>
                        <wps:cNvSpPr txBox="1">
                          <a:spLocks noChangeArrowheads="1"/>
                        </wps:cNvSpPr>
                        <wps:spPr bwMode="auto">
                          <a:xfrm>
                            <a:off x="1697" y="12661"/>
                            <a:ext cx="100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E423" w14:textId="77777777" w:rsidR="00912D59" w:rsidRDefault="00912D59" w:rsidP="00453AE8">
                              <w:pPr>
                                <w:spacing w:line="223" w:lineRule="exact"/>
                                <w:rPr>
                                  <w:b/>
                                  <w:sz w:val="20"/>
                                </w:rPr>
                              </w:pPr>
                              <w:r>
                                <w:rPr>
                                  <w:b/>
                                  <w:sz w:val="20"/>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4A669" id="Group 14" o:spid="_x0000_s1054" style="position:absolute;left:0;text-align:left;margin-left:71.05pt;margin-top:613.6pt;width:442.45pt;height:118.65pt;z-index:251640320;mso-position-horizontal-relative:page;mso-position-vertical-relative:page" coordorigin="1395,12640" coordsize="89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">
                <v:rect id="Rectangle 18" o:spid="_x0000_s1055" style="position:absolute;left:1395;top:12640;width:8928;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v:shape id="Text Box 17" o:spid="_x0000_s1056" type="#_x0000_t202" style="position:absolute;left:1398;top:12980;width:8491;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E1B1643" w14:textId="3DAF4944" w:rsidR="00912D59" w:rsidRPr="003012B6" w:rsidRDefault="00912D59" w:rsidP="00792E63">
                        <w:pPr>
                          <w:pStyle w:val="ListParagraph"/>
                          <w:numPr>
                            <w:ilvl w:val="0"/>
                            <w:numId w:val="30"/>
                          </w:numPr>
                          <w:spacing w:after="0" w:line="222" w:lineRule="exact"/>
                          <w:contextualSpacing/>
                          <w:rPr>
                            <w:sz w:val="18"/>
                          </w:rPr>
                        </w:pPr>
                        <w:r w:rsidRPr="003012B6">
                          <w:rPr>
                            <w:sz w:val="18"/>
                          </w:rPr>
                          <w:t>Immediately advises parent carer of banning letter issued to student.</w:t>
                        </w:r>
                      </w:p>
                      <w:p w14:paraId="7C9CC157" w14:textId="2E19C6CE" w:rsidR="00912D59" w:rsidRDefault="00912D59" w:rsidP="00792E63">
                        <w:pPr>
                          <w:pStyle w:val="ListParagraph"/>
                          <w:numPr>
                            <w:ilvl w:val="0"/>
                            <w:numId w:val="30"/>
                          </w:numPr>
                          <w:spacing w:after="0" w:line="252" w:lineRule="auto"/>
                          <w:ind w:right="85"/>
                          <w:contextualSpacing/>
                          <w:rPr>
                            <w:sz w:val="18"/>
                          </w:rPr>
                        </w:pPr>
                        <w:r w:rsidRPr="003012B6">
                          <w:rPr>
                            <w:sz w:val="18"/>
                          </w:rPr>
                          <w:t xml:space="preserve">Advises the bus operator if the banning letter has not been received by the parent/carer. </w:t>
                        </w:r>
                      </w:p>
                      <w:p w14:paraId="74D99E0A" w14:textId="425BE293" w:rsidR="00912D59" w:rsidRDefault="00912D59" w:rsidP="00792E63">
                        <w:pPr>
                          <w:pStyle w:val="ListParagraph"/>
                          <w:numPr>
                            <w:ilvl w:val="0"/>
                            <w:numId w:val="30"/>
                          </w:numPr>
                          <w:spacing w:after="0" w:line="252" w:lineRule="auto"/>
                          <w:ind w:right="85"/>
                          <w:contextualSpacing/>
                          <w:rPr>
                            <w:sz w:val="18"/>
                          </w:rPr>
                        </w:pPr>
                        <w:r w:rsidRPr="003012B6">
                          <w:rPr>
                            <w:sz w:val="18"/>
                          </w:rPr>
                          <w:t>If no parent/carer can be contacted</w:t>
                        </w:r>
                        <w:r>
                          <w:rPr>
                            <w:sz w:val="18"/>
                          </w:rPr>
                          <w:t xml:space="preserve"> the</w:t>
                        </w:r>
                        <w:r w:rsidRPr="003012B6">
                          <w:rPr>
                            <w:sz w:val="18"/>
                          </w:rPr>
                          <w:t xml:space="preserve"> school principal will discuss the matter with the bus operator to determine the most appropriate action</w:t>
                        </w:r>
                        <w:r>
                          <w:rPr>
                            <w:sz w:val="18"/>
                          </w:rPr>
                          <w:t>.</w:t>
                        </w:r>
                      </w:p>
                      <w:p w14:paraId="4031B7EB" w14:textId="5A100967" w:rsidR="00912D59" w:rsidRPr="003012B6" w:rsidRDefault="00912D59" w:rsidP="00006E3B">
                        <w:pPr>
                          <w:pStyle w:val="ListParagraph"/>
                          <w:spacing w:after="0" w:line="252" w:lineRule="auto"/>
                          <w:ind w:left="720" w:right="85"/>
                          <w:contextualSpacing/>
                          <w:rPr>
                            <w:sz w:val="18"/>
                          </w:rPr>
                        </w:pPr>
                      </w:p>
                      <w:p w14:paraId="4E699952" w14:textId="6C1BC3E3" w:rsidR="00912D59" w:rsidRPr="00006E3B" w:rsidRDefault="00912D59" w:rsidP="00006E3B">
                        <w:pPr>
                          <w:spacing w:after="0" w:line="252" w:lineRule="auto"/>
                          <w:ind w:left="709" w:right="-5"/>
                          <w:contextualSpacing/>
                          <w:rPr>
                            <w:sz w:val="18"/>
                          </w:rPr>
                        </w:pPr>
                        <w:r w:rsidRPr="00006E3B">
                          <w:rPr>
                            <w:sz w:val="18"/>
                          </w:rPr>
                          <w:t>Note: In these circumstances, if it should be determined that a student poses an unacceptable risk to themselves or other bus users, the banning notice may proceed while the school continues attempts to contact parents carers.</w:t>
                        </w:r>
                      </w:p>
                    </w:txbxContent>
                  </v:textbox>
                </v:shape>
                <v:shape id="Text Box 15" o:spid="_x0000_s1057" type="#_x0000_t202" style="position:absolute;left:1697;top:12661;width:1004;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A3E423" w14:textId="77777777" w:rsidR="00912D59" w:rsidRDefault="00912D59" w:rsidP="00453AE8">
                        <w:pPr>
                          <w:spacing w:line="223" w:lineRule="exact"/>
                          <w:rPr>
                            <w:b/>
                            <w:sz w:val="20"/>
                          </w:rPr>
                        </w:pPr>
                        <w:r>
                          <w:rPr>
                            <w:b/>
                            <w:sz w:val="20"/>
                          </w:rPr>
                          <w:t>SCHOOL:</w:t>
                        </w:r>
                      </w:p>
                    </w:txbxContent>
                  </v:textbox>
                </v:shape>
                <w10:wrap anchorx="page" anchory="page"/>
              </v:group>
            </w:pict>
          </mc:Fallback>
        </mc:AlternateContent>
      </w:r>
    </w:p>
    <w:p w14:paraId="4F199F5C" w14:textId="77777777" w:rsidR="008764AE" w:rsidRDefault="008764AE" w:rsidP="008764AE">
      <w:pPr>
        <w:tabs>
          <w:tab w:val="left" w:pos="567"/>
        </w:tabs>
        <w:spacing w:line="276" w:lineRule="auto"/>
        <w:ind w:left="1136"/>
      </w:pPr>
    </w:p>
    <w:p w14:paraId="6F071910" w14:textId="77777777" w:rsidR="008764AE" w:rsidRDefault="008764AE" w:rsidP="008764AE">
      <w:pPr>
        <w:tabs>
          <w:tab w:val="left" w:pos="567"/>
        </w:tabs>
        <w:spacing w:line="276" w:lineRule="auto"/>
        <w:ind w:left="1136"/>
      </w:pPr>
    </w:p>
    <w:p w14:paraId="13F84711" w14:textId="77777777" w:rsidR="008764AE" w:rsidRDefault="008764AE" w:rsidP="008764AE">
      <w:pPr>
        <w:tabs>
          <w:tab w:val="left" w:pos="567"/>
        </w:tabs>
        <w:spacing w:line="276" w:lineRule="auto"/>
        <w:ind w:left="1136"/>
      </w:pPr>
    </w:p>
    <w:p w14:paraId="544D0B58" w14:textId="77777777" w:rsidR="008764AE" w:rsidRDefault="008764AE" w:rsidP="008764AE">
      <w:pPr>
        <w:tabs>
          <w:tab w:val="left" w:pos="567"/>
        </w:tabs>
        <w:spacing w:line="276" w:lineRule="auto"/>
        <w:ind w:left="1136"/>
      </w:pPr>
    </w:p>
    <w:p w14:paraId="58AA9942" w14:textId="77777777" w:rsidR="003D51EF" w:rsidRDefault="003D51EF" w:rsidP="008764AE">
      <w:pPr>
        <w:tabs>
          <w:tab w:val="left" w:pos="567"/>
        </w:tabs>
        <w:spacing w:line="276" w:lineRule="auto"/>
        <w:ind w:left="568"/>
        <w:rPr>
          <w:sz w:val="18"/>
          <w:szCs w:val="18"/>
        </w:rPr>
      </w:pPr>
    </w:p>
    <w:p w14:paraId="4E3DBEB8" w14:textId="20D2F917" w:rsidR="00453AE8" w:rsidRPr="008764AE" w:rsidRDefault="001761D6" w:rsidP="008764AE">
      <w:pPr>
        <w:tabs>
          <w:tab w:val="left" w:pos="567"/>
        </w:tabs>
        <w:spacing w:line="276" w:lineRule="auto"/>
        <w:ind w:left="568"/>
        <w:rPr>
          <w:rFonts w:eastAsiaTheme="minorHAnsi" w:cstheme="minorBidi"/>
          <w:b/>
          <w:sz w:val="18"/>
          <w:szCs w:val="18"/>
        </w:rPr>
      </w:pPr>
      <w:r w:rsidRPr="008764AE">
        <w:rPr>
          <w:sz w:val="18"/>
          <w:szCs w:val="18"/>
        </w:rPr>
        <w:t>*Transit Officers patrol</w:t>
      </w:r>
      <w:r>
        <w:rPr>
          <w:sz w:val="18"/>
          <w:szCs w:val="18"/>
        </w:rPr>
        <w:t xml:space="preserve"> </w:t>
      </w:r>
      <w:r w:rsidR="00184250">
        <w:rPr>
          <w:sz w:val="18"/>
          <w:szCs w:val="18"/>
        </w:rPr>
        <w:t xml:space="preserve">the bus network </w:t>
      </w:r>
      <w:r w:rsidR="006D3D23">
        <w:rPr>
          <w:sz w:val="18"/>
          <w:szCs w:val="18"/>
        </w:rPr>
        <w:t xml:space="preserve">area </w:t>
      </w:r>
      <w:r w:rsidR="00E543C2">
        <w:rPr>
          <w:sz w:val="18"/>
          <w:szCs w:val="18"/>
        </w:rPr>
        <w:t>in</w:t>
      </w:r>
      <w:r w:rsidR="00172D52">
        <w:rPr>
          <w:sz w:val="18"/>
          <w:szCs w:val="18"/>
        </w:rPr>
        <w:t xml:space="preserve"> </w:t>
      </w:r>
      <w:r>
        <w:rPr>
          <w:sz w:val="18"/>
          <w:szCs w:val="18"/>
        </w:rPr>
        <w:t>Darwin</w:t>
      </w:r>
      <w:r w:rsidR="00592515">
        <w:rPr>
          <w:sz w:val="18"/>
          <w:szCs w:val="18"/>
        </w:rPr>
        <w:t xml:space="preserve">, </w:t>
      </w:r>
      <w:r>
        <w:rPr>
          <w:sz w:val="18"/>
          <w:szCs w:val="18"/>
        </w:rPr>
        <w:t>Palmerston</w:t>
      </w:r>
      <w:r w:rsidR="006D3D23">
        <w:rPr>
          <w:sz w:val="18"/>
          <w:szCs w:val="18"/>
        </w:rPr>
        <w:t xml:space="preserve"> and up</w:t>
      </w:r>
      <w:r w:rsidR="00184250">
        <w:rPr>
          <w:sz w:val="18"/>
          <w:szCs w:val="18"/>
        </w:rPr>
        <w:t xml:space="preserve"> to</w:t>
      </w:r>
      <w:r w:rsidR="00172D52">
        <w:rPr>
          <w:sz w:val="18"/>
          <w:szCs w:val="18"/>
        </w:rPr>
        <w:t xml:space="preserve"> Humpty Doo</w:t>
      </w:r>
      <w:r w:rsidR="008764AE">
        <w:rPr>
          <w:sz w:val="18"/>
          <w:szCs w:val="18"/>
        </w:rPr>
        <w:t>.</w:t>
      </w:r>
      <w:r w:rsidR="008764AE" w:rsidRPr="008764AE">
        <w:rPr>
          <w:sz w:val="18"/>
          <w:szCs w:val="18"/>
        </w:rPr>
        <w:t xml:space="preserve"> </w:t>
      </w:r>
      <w:r w:rsidR="00453AE8" w:rsidRPr="008764AE">
        <w:rPr>
          <w:sz w:val="18"/>
          <w:szCs w:val="18"/>
        </w:rPr>
        <w:br w:type="page"/>
      </w:r>
    </w:p>
    <w:p w14:paraId="31CA73F5" w14:textId="085DABE5" w:rsidR="00453AE8" w:rsidRDefault="00453AE8" w:rsidP="00453AE8">
      <w:pPr>
        <w:pStyle w:val="Heading1"/>
      </w:pPr>
      <w:bookmarkStart w:id="71" w:name="_Toc126842648"/>
      <w:bookmarkStart w:id="72" w:name="_Toc151978186"/>
      <w:r>
        <w:lastRenderedPageBreak/>
        <w:t>Critical Incident Management</w:t>
      </w:r>
      <w:bookmarkEnd w:id="71"/>
      <w:bookmarkEnd w:id="72"/>
    </w:p>
    <w:p w14:paraId="3ECF530C" w14:textId="204A620F" w:rsidR="00453AE8" w:rsidRPr="005E402B" w:rsidRDefault="00453AE8" w:rsidP="00FC2FF5">
      <w:pPr>
        <w:pStyle w:val="BodyText"/>
        <w:spacing w:before="204"/>
        <w:ind w:left="360" w:right="56"/>
      </w:pPr>
      <w:r w:rsidRPr="005E402B">
        <w:t>In rare circumstances a critical incident will occur during the delivery of school bus services.</w:t>
      </w:r>
    </w:p>
    <w:p w14:paraId="32B1D36B" w14:textId="200B8682" w:rsidR="00453AE8" w:rsidRPr="005E402B" w:rsidRDefault="00453AE8" w:rsidP="00FC2FF5">
      <w:pPr>
        <w:pStyle w:val="BodyText"/>
        <w:spacing w:before="199"/>
        <w:ind w:left="360" w:right="56"/>
      </w:pPr>
      <w:r w:rsidRPr="005E402B">
        <w:t xml:space="preserve">A critical incident is an incident that significantly impacts on the normal transport of students to and from school using school transport services contracted by the </w:t>
      </w:r>
      <w:r w:rsidR="00773115">
        <w:t>DIPL</w:t>
      </w:r>
      <w:r w:rsidRPr="005E402B">
        <w:t>.</w:t>
      </w:r>
    </w:p>
    <w:p w14:paraId="6B088476" w14:textId="4767D72B" w:rsidR="00453AE8" w:rsidRPr="005E402B" w:rsidRDefault="00453AE8" w:rsidP="00FC2FF5">
      <w:pPr>
        <w:pStyle w:val="BodyText"/>
        <w:spacing w:before="199"/>
        <w:ind w:left="360" w:right="56"/>
      </w:pPr>
      <w:r w:rsidRPr="005E402B">
        <w:t xml:space="preserve">A critical incident response is coordinated by the </w:t>
      </w:r>
      <w:r w:rsidR="007F5EC4">
        <w:t xml:space="preserve">DIPL </w:t>
      </w:r>
      <w:r w:rsidRPr="005E402B">
        <w:t xml:space="preserve">in close consultation with the </w:t>
      </w:r>
      <w:r w:rsidR="007F5EC4">
        <w:t>DE</w:t>
      </w:r>
      <w:r w:rsidRPr="005E402B">
        <w:t xml:space="preserve">, bus operators and other key stakeholders according to the roles and responsibilities outlined </w:t>
      </w:r>
      <w:r w:rsidR="005A149D">
        <w:t>Section 7</w:t>
      </w:r>
      <w:r w:rsidRPr="005E402B">
        <w:t>. Student safety is the primary concern in responding to a critical incident.</w:t>
      </w:r>
    </w:p>
    <w:p w14:paraId="52BD166D" w14:textId="28709C6A" w:rsidR="00453AE8" w:rsidRDefault="00453AE8" w:rsidP="00FC2FF5">
      <w:pPr>
        <w:pStyle w:val="Heading1"/>
        <w:ind w:right="56"/>
      </w:pPr>
      <w:bookmarkStart w:id="73" w:name="_Toc126842649"/>
      <w:bookmarkStart w:id="74" w:name="_Toc151978187"/>
      <w:r>
        <w:t>Review</w:t>
      </w:r>
      <w:bookmarkEnd w:id="73"/>
      <w:bookmarkEnd w:id="74"/>
    </w:p>
    <w:p w14:paraId="3B122DF6" w14:textId="77777777" w:rsidR="00453AE8" w:rsidRDefault="00453AE8" w:rsidP="00FC2FF5">
      <w:pPr>
        <w:spacing w:after="360"/>
        <w:ind w:right="56" w:firstLine="284"/>
      </w:pPr>
      <w:r>
        <w:t>The Code is reviewed by DIPL on a three-yearly basis.</w:t>
      </w:r>
    </w:p>
    <w:p w14:paraId="437A1274" w14:textId="77777777" w:rsidR="00453AE8" w:rsidRDefault="00453AE8" w:rsidP="00FC2FF5">
      <w:pPr>
        <w:pStyle w:val="Heading1"/>
        <w:ind w:right="56"/>
      </w:pPr>
      <w:bookmarkStart w:id="75" w:name="_Toc126842650"/>
      <w:bookmarkStart w:id="76" w:name="_Toc151978188"/>
      <w:r>
        <w:t>Contact Details</w:t>
      </w:r>
      <w:bookmarkEnd w:id="75"/>
      <w:bookmarkEnd w:id="76"/>
    </w:p>
    <w:p w14:paraId="6F3EC8FB" w14:textId="77777777" w:rsidR="002455AC" w:rsidRPr="00B3738C" w:rsidRDefault="002455AC" w:rsidP="00FC2FF5">
      <w:pPr>
        <w:pStyle w:val="Heading2"/>
        <w:ind w:right="56"/>
      </w:pPr>
      <w:bookmarkStart w:id="77" w:name="_Toc126842651"/>
      <w:bookmarkStart w:id="78" w:name="_Toc151978189"/>
      <w:r w:rsidRPr="00B3738C">
        <w:t>School Bus Operators Contact Details</w:t>
      </w:r>
      <w:bookmarkEnd w:id="77"/>
      <w:bookmarkEnd w:id="78"/>
    </w:p>
    <w:tbl>
      <w:tblPr>
        <w:tblStyle w:val="TableGrid"/>
        <w:tblW w:w="94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ntractor contact details"/>
      </w:tblPr>
      <w:tblGrid>
        <w:gridCol w:w="2976"/>
        <w:gridCol w:w="2162"/>
        <w:gridCol w:w="2570"/>
        <w:gridCol w:w="1789"/>
      </w:tblGrid>
      <w:tr w:rsidR="002455AC" w:rsidRPr="004A7052" w14:paraId="1DF8F446" w14:textId="77777777" w:rsidTr="007939C6">
        <w:trPr>
          <w:trHeight w:val="67"/>
          <w:tblHeader/>
        </w:trPr>
        <w:tc>
          <w:tcPr>
            <w:tcW w:w="2976" w:type="dxa"/>
          </w:tcPr>
          <w:p w14:paraId="56B148E8" w14:textId="77777777" w:rsidR="002455AC" w:rsidRPr="004A7052" w:rsidRDefault="002455AC" w:rsidP="00FC2FF5">
            <w:pPr>
              <w:ind w:right="56"/>
              <w:rPr>
                <w:b/>
              </w:rPr>
            </w:pPr>
            <w:r w:rsidRPr="004A7052">
              <w:rPr>
                <w:b/>
              </w:rPr>
              <w:t>Contractor</w:t>
            </w:r>
          </w:p>
        </w:tc>
        <w:tc>
          <w:tcPr>
            <w:tcW w:w="2162" w:type="dxa"/>
          </w:tcPr>
          <w:p w14:paraId="6A46D2B5" w14:textId="77777777" w:rsidR="002455AC" w:rsidRPr="004A7052" w:rsidRDefault="002455AC" w:rsidP="00FC2FF5">
            <w:pPr>
              <w:ind w:right="56"/>
              <w:rPr>
                <w:b/>
              </w:rPr>
            </w:pPr>
            <w:r w:rsidRPr="004A7052">
              <w:rPr>
                <w:b/>
              </w:rPr>
              <w:t>Location</w:t>
            </w:r>
          </w:p>
        </w:tc>
        <w:tc>
          <w:tcPr>
            <w:tcW w:w="2570" w:type="dxa"/>
          </w:tcPr>
          <w:p w14:paraId="3A0E4F35" w14:textId="77777777" w:rsidR="002455AC" w:rsidRPr="004A7052" w:rsidRDefault="002455AC" w:rsidP="00FC2FF5">
            <w:pPr>
              <w:ind w:right="56"/>
              <w:rPr>
                <w:b/>
              </w:rPr>
            </w:pPr>
            <w:r w:rsidRPr="004A7052">
              <w:rPr>
                <w:b/>
              </w:rPr>
              <w:t>Position</w:t>
            </w:r>
          </w:p>
        </w:tc>
        <w:tc>
          <w:tcPr>
            <w:tcW w:w="1789" w:type="dxa"/>
          </w:tcPr>
          <w:p w14:paraId="52017BD8" w14:textId="77777777" w:rsidR="002455AC" w:rsidRPr="004A7052" w:rsidRDefault="002455AC" w:rsidP="00FC2FF5">
            <w:pPr>
              <w:ind w:right="56"/>
              <w:rPr>
                <w:b/>
              </w:rPr>
            </w:pPr>
            <w:r w:rsidRPr="004A7052">
              <w:rPr>
                <w:b/>
              </w:rPr>
              <w:t>Phone</w:t>
            </w:r>
          </w:p>
        </w:tc>
      </w:tr>
      <w:tr w:rsidR="002455AC" w14:paraId="770227E2" w14:textId="77777777" w:rsidTr="007939C6">
        <w:trPr>
          <w:trHeight w:val="394"/>
        </w:trPr>
        <w:tc>
          <w:tcPr>
            <w:tcW w:w="2976" w:type="dxa"/>
          </w:tcPr>
          <w:p w14:paraId="72BFDCFF" w14:textId="2A82B7E2" w:rsidR="002455AC" w:rsidRDefault="00291891" w:rsidP="00FC2FF5">
            <w:pPr>
              <w:spacing w:afterLines="1000" w:after="2400" w:line="360" w:lineRule="auto"/>
              <w:ind w:right="56"/>
              <w:contextualSpacing/>
            </w:pPr>
            <w:r>
              <w:t>CDC Northern Territory</w:t>
            </w:r>
            <w:r w:rsidR="00A27C50">
              <w:t xml:space="preserve"> </w:t>
            </w:r>
          </w:p>
        </w:tc>
        <w:tc>
          <w:tcPr>
            <w:tcW w:w="2162" w:type="dxa"/>
          </w:tcPr>
          <w:p w14:paraId="458E0BFC" w14:textId="77777777" w:rsidR="002455AC" w:rsidRDefault="002455AC" w:rsidP="00FC2FF5">
            <w:pPr>
              <w:spacing w:afterLines="1000" w:after="2400" w:line="360" w:lineRule="auto"/>
              <w:ind w:right="56"/>
              <w:contextualSpacing/>
            </w:pPr>
            <w:r>
              <w:t>Darwin</w:t>
            </w:r>
          </w:p>
        </w:tc>
        <w:tc>
          <w:tcPr>
            <w:tcW w:w="2570" w:type="dxa"/>
          </w:tcPr>
          <w:p w14:paraId="756EAB5E" w14:textId="77777777" w:rsidR="002455AC" w:rsidRDefault="002455AC" w:rsidP="00FC2FF5">
            <w:pPr>
              <w:spacing w:afterLines="1000" w:after="2400" w:line="360" w:lineRule="auto"/>
              <w:ind w:right="56"/>
              <w:contextualSpacing/>
            </w:pPr>
            <w:r>
              <w:t>Operations Manager</w:t>
            </w:r>
          </w:p>
        </w:tc>
        <w:tc>
          <w:tcPr>
            <w:tcW w:w="1789" w:type="dxa"/>
          </w:tcPr>
          <w:p w14:paraId="31B139C6" w14:textId="77777777" w:rsidR="002455AC" w:rsidRDefault="002455AC" w:rsidP="00FC2FF5">
            <w:pPr>
              <w:spacing w:afterLines="1000" w:after="2400" w:line="360" w:lineRule="auto"/>
              <w:ind w:right="56"/>
              <w:contextualSpacing/>
            </w:pPr>
            <w:r>
              <w:t>8944 2444</w:t>
            </w:r>
          </w:p>
        </w:tc>
      </w:tr>
      <w:tr w:rsidR="00291891" w14:paraId="6669CD5D" w14:textId="77777777" w:rsidTr="007939C6">
        <w:trPr>
          <w:trHeight w:val="394"/>
        </w:trPr>
        <w:tc>
          <w:tcPr>
            <w:tcW w:w="2976" w:type="dxa"/>
          </w:tcPr>
          <w:p w14:paraId="28C109D5" w14:textId="32C3A9E0" w:rsidR="00291891" w:rsidRDefault="00291891" w:rsidP="00FC2FF5">
            <w:pPr>
              <w:spacing w:afterLines="1000" w:after="2400" w:line="360" w:lineRule="auto"/>
              <w:ind w:right="56"/>
              <w:contextualSpacing/>
            </w:pPr>
            <w:r w:rsidRPr="006F35AA">
              <w:t>CDC Northern Territory</w:t>
            </w:r>
          </w:p>
        </w:tc>
        <w:tc>
          <w:tcPr>
            <w:tcW w:w="2162" w:type="dxa"/>
          </w:tcPr>
          <w:p w14:paraId="10A2E641" w14:textId="77777777" w:rsidR="00291891" w:rsidRDefault="00291891" w:rsidP="00FC2FF5">
            <w:pPr>
              <w:spacing w:afterLines="1000" w:after="2400" w:line="360" w:lineRule="auto"/>
              <w:ind w:right="56"/>
              <w:contextualSpacing/>
            </w:pPr>
            <w:r>
              <w:t>Humpty Doo</w:t>
            </w:r>
          </w:p>
        </w:tc>
        <w:tc>
          <w:tcPr>
            <w:tcW w:w="2570" w:type="dxa"/>
          </w:tcPr>
          <w:p w14:paraId="54681617" w14:textId="77777777" w:rsidR="00291891" w:rsidRDefault="00291891" w:rsidP="00FC2FF5">
            <w:pPr>
              <w:spacing w:afterLines="1000" w:after="2400" w:line="360" w:lineRule="auto"/>
              <w:ind w:right="56"/>
              <w:contextualSpacing/>
            </w:pPr>
            <w:r>
              <w:t>Depot Manager</w:t>
            </w:r>
          </w:p>
        </w:tc>
        <w:tc>
          <w:tcPr>
            <w:tcW w:w="1789" w:type="dxa"/>
          </w:tcPr>
          <w:p w14:paraId="38245F53" w14:textId="77777777" w:rsidR="00291891" w:rsidRDefault="00291891" w:rsidP="00FC2FF5">
            <w:pPr>
              <w:spacing w:afterLines="1000" w:after="2400" w:line="360" w:lineRule="auto"/>
              <w:ind w:right="56"/>
              <w:contextualSpacing/>
            </w:pPr>
            <w:r>
              <w:t>8988 2762</w:t>
            </w:r>
          </w:p>
        </w:tc>
      </w:tr>
      <w:tr w:rsidR="00291891" w14:paraId="1C7C92B0" w14:textId="77777777" w:rsidTr="007939C6">
        <w:trPr>
          <w:trHeight w:val="394"/>
        </w:trPr>
        <w:tc>
          <w:tcPr>
            <w:tcW w:w="2976" w:type="dxa"/>
          </w:tcPr>
          <w:p w14:paraId="03F85D4D" w14:textId="2D3BC204" w:rsidR="00291891" w:rsidRDefault="00291891" w:rsidP="00FC2FF5">
            <w:pPr>
              <w:spacing w:afterLines="1000" w:after="2400" w:line="360" w:lineRule="auto"/>
              <w:ind w:right="56"/>
              <w:contextualSpacing/>
            </w:pPr>
            <w:r w:rsidRPr="006F35AA">
              <w:t>CDC Northern Territory</w:t>
            </w:r>
          </w:p>
        </w:tc>
        <w:tc>
          <w:tcPr>
            <w:tcW w:w="2162" w:type="dxa"/>
          </w:tcPr>
          <w:p w14:paraId="6A2017C1" w14:textId="77777777" w:rsidR="00291891" w:rsidRDefault="00291891" w:rsidP="00FC2FF5">
            <w:pPr>
              <w:spacing w:afterLines="1000" w:after="2400" w:line="360" w:lineRule="auto"/>
              <w:ind w:right="56"/>
              <w:contextualSpacing/>
            </w:pPr>
            <w:r>
              <w:t xml:space="preserve">Alice Springs </w:t>
            </w:r>
          </w:p>
        </w:tc>
        <w:tc>
          <w:tcPr>
            <w:tcW w:w="2570" w:type="dxa"/>
          </w:tcPr>
          <w:p w14:paraId="6C3C3D93" w14:textId="5632D2E2" w:rsidR="00291891" w:rsidRDefault="00291891" w:rsidP="00FC2FF5">
            <w:pPr>
              <w:spacing w:afterLines="1000" w:after="2400" w:line="360" w:lineRule="auto"/>
              <w:ind w:right="56"/>
              <w:contextualSpacing/>
            </w:pPr>
            <w:r>
              <w:t>Depot Manager</w:t>
            </w:r>
          </w:p>
        </w:tc>
        <w:tc>
          <w:tcPr>
            <w:tcW w:w="1789" w:type="dxa"/>
          </w:tcPr>
          <w:p w14:paraId="5E1310E9" w14:textId="754E673A" w:rsidR="00291891" w:rsidRDefault="00F16926" w:rsidP="00FC2FF5">
            <w:pPr>
              <w:spacing w:afterLines="1000" w:after="2400" w:line="360" w:lineRule="auto"/>
              <w:ind w:right="56"/>
              <w:contextualSpacing/>
            </w:pPr>
            <w:r w:rsidRPr="00F16926">
              <w:rPr>
                <w:lang w:eastAsia="zh-CN"/>
              </w:rPr>
              <w:t>8914 9379</w:t>
            </w:r>
          </w:p>
        </w:tc>
      </w:tr>
      <w:tr w:rsidR="00291891" w14:paraId="46B49FF0" w14:textId="77777777" w:rsidTr="007939C6">
        <w:trPr>
          <w:trHeight w:val="394"/>
        </w:trPr>
        <w:tc>
          <w:tcPr>
            <w:tcW w:w="2976" w:type="dxa"/>
          </w:tcPr>
          <w:p w14:paraId="72142DD2" w14:textId="045B709D" w:rsidR="00291891" w:rsidRDefault="00291891" w:rsidP="00FC2FF5">
            <w:pPr>
              <w:spacing w:afterLines="1000" w:after="2400" w:line="360" w:lineRule="auto"/>
              <w:ind w:right="56"/>
              <w:contextualSpacing/>
              <w:rPr>
                <w:rFonts w:cs="Arial"/>
              </w:rPr>
            </w:pPr>
            <w:r w:rsidRPr="006F35AA">
              <w:t>CDC Northern Territory</w:t>
            </w:r>
          </w:p>
        </w:tc>
        <w:tc>
          <w:tcPr>
            <w:tcW w:w="2162" w:type="dxa"/>
          </w:tcPr>
          <w:p w14:paraId="0B2EC0DC" w14:textId="77777777" w:rsidR="00291891" w:rsidRDefault="00291891" w:rsidP="00FC2FF5">
            <w:pPr>
              <w:spacing w:afterLines="1000" w:after="2400" w:line="360" w:lineRule="auto"/>
              <w:ind w:right="56"/>
              <w:contextualSpacing/>
            </w:pPr>
            <w:r>
              <w:t>Batchelor</w:t>
            </w:r>
          </w:p>
        </w:tc>
        <w:tc>
          <w:tcPr>
            <w:tcW w:w="2570" w:type="dxa"/>
          </w:tcPr>
          <w:p w14:paraId="1BA97D3C" w14:textId="1D6FE985" w:rsidR="00291891" w:rsidRDefault="00291891" w:rsidP="00FC2FF5">
            <w:pPr>
              <w:spacing w:afterLines="1000" w:after="2400" w:line="360" w:lineRule="auto"/>
              <w:ind w:right="56"/>
              <w:contextualSpacing/>
            </w:pPr>
            <w:r>
              <w:t>Depot Manager</w:t>
            </w:r>
          </w:p>
        </w:tc>
        <w:tc>
          <w:tcPr>
            <w:tcW w:w="1789" w:type="dxa"/>
          </w:tcPr>
          <w:p w14:paraId="50361AF2" w14:textId="101822F9" w:rsidR="00291891" w:rsidRDefault="00291891" w:rsidP="00FC2FF5">
            <w:pPr>
              <w:spacing w:afterLines="1000" w:after="2400" w:line="360" w:lineRule="auto"/>
              <w:ind w:right="56"/>
              <w:contextualSpacing/>
            </w:pPr>
            <w:r>
              <w:t>8988 2762</w:t>
            </w:r>
          </w:p>
        </w:tc>
      </w:tr>
      <w:tr w:rsidR="005B30D6" w14:paraId="35E5C6F0" w14:textId="77777777" w:rsidTr="007939C6">
        <w:trPr>
          <w:trHeight w:val="394"/>
        </w:trPr>
        <w:tc>
          <w:tcPr>
            <w:tcW w:w="2976" w:type="dxa"/>
          </w:tcPr>
          <w:p w14:paraId="36DF0E9F" w14:textId="5278E201" w:rsidR="005B30D6" w:rsidRPr="006F35AA" w:rsidRDefault="005B30D6" w:rsidP="005B30D6">
            <w:pPr>
              <w:spacing w:afterLines="1000" w:after="2400" w:line="360" w:lineRule="auto"/>
              <w:ind w:right="56"/>
              <w:contextualSpacing/>
            </w:pPr>
            <w:r>
              <w:t>CDC Northern Territory</w:t>
            </w:r>
          </w:p>
        </w:tc>
        <w:tc>
          <w:tcPr>
            <w:tcW w:w="2162" w:type="dxa"/>
          </w:tcPr>
          <w:p w14:paraId="2640C70D" w14:textId="5515BB22" w:rsidR="005B30D6" w:rsidRDefault="005B30D6" w:rsidP="005B30D6">
            <w:pPr>
              <w:spacing w:afterLines="1000" w:after="2400" w:line="360" w:lineRule="auto"/>
              <w:ind w:right="56"/>
              <w:contextualSpacing/>
            </w:pPr>
            <w:r>
              <w:t>Tennant Creek</w:t>
            </w:r>
          </w:p>
        </w:tc>
        <w:tc>
          <w:tcPr>
            <w:tcW w:w="2570" w:type="dxa"/>
          </w:tcPr>
          <w:p w14:paraId="1E20F6AC" w14:textId="0F985A59" w:rsidR="005B30D6" w:rsidRDefault="005B30D6" w:rsidP="005B30D6">
            <w:pPr>
              <w:spacing w:afterLines="1000" w:after="2400" w:line="360" w:lineRule="auto"/>
              <w:ind w:right="56"/>
              <w:contextualSpacing/>
            </w:pPr>
            <w:r>
              <w:t>Operations Manager</w:t>
            </w:r>
          </w:p>
        </w:tc>
        <w:tc>
          <w:tcPr>
            <w:tcW w:w="1789" w:type="dxa"/>
          </w:tcPr>
          <w:p w14:paraId="71A3D9C1" w14:textId="62CEB25D" w:rsidR="005B30D6" w:rsidRDefault="005B30D6" w:rsidP="005B30D6">
            <w:pPr>
              <w:spacing w:afterLines="1000" w:after="2400" w:line="360" w:lineRule="auto"/>
              <w:ind w:right="56"/>
              <w:contextualSpacing/>
            </w:pPr>
            <w:r>
              <w:t>8944 2444</w:t>
            </w:r>
          </w:p>
        </w:tc>
      </w:tr>
      <w:tr w:rsidR="005B30D6" w14:paraId="388D3A79" w14:textId="77777777" w:rsidTr="007939C6">
        <w:trPr>
          <w:trHeight w:val="383"/>
        </w:trPr>
        <w:tc>
          <w:tcPr>
            <w:tcW w:w="2976" w:type="dxa"/>
          </w:tcPr>
          <w:p w14:paraId="1A6894DA" w14:textId="77777777" w:rsidR="005B30D6" w:rsidRDefault="005B30D6" w:rsidP="005B30D6">
            <w:pPr>
              <w:spacing w:afterLines="1000" w:after="2400" w:line="360" w:lineRule="auto"/>
              <w:ind w:right="56"/>
              <w:contextualSpacing/>
            </w:pPr>
            <w:r>
              <w:t>Territory Transit</w:t>
            </w:r>
          </w:p>
        </w:tc>
        <w:tc>
          <w:tcPr>
            <w:tcW w:w="2162" w:type="dxa"/>
          </w:tcPr>
          <w:p w14:paraId="392340CB" w14:textId="11D3F6C1" w:rsidR="005B30D6" w:rsidRDefault="005B30D6" w:rsidP="005B30D6">
            <w:pPr>
              <w:spacing w:afterLines="1000" w:after="2400" w:line="360" w:lineRule="auto"/>
              <w:ind w:right="56"/>
              <w:contextualSpacing/>
            </w:pPr>
            <w:r>
              <w:t>Katherine</w:t>
            </w:r>
          </w:p>
        </w:tc>
        <w:tc>
          <w:tcPr>
            <w:tcW w:w="2570" w:type="dxa"/>
          </w:tcPr>
          <w:p w14:paraId="18797E2C" w14:textId="77777777" w:rsidR="005B30D6" w:rsidRDefault="005B30D6" w:rsidP="005B30D6">
            <w:pPr>
              <w:spacing w:afterLines="1000" w:after="2400" w:line="360" w:lineRule="auto"/>
              <w:ind w:right="56"/>
              <w:contextualSpacing/>
            </w:pPr>
            <w:r>
              <w:t>Operations Manager</w:t>
            </w:r>
          </w:p>
        </w:tc>
        <w:tc>
          <w:tcPr>
            <w:tcW w:w="1789" w:type="dxa"/>
          </w:tcPr>
          <w:p w14:paraId="07EA09F9" w14:textId="77777777" w:rsidR="005B30D6" w:rsidRDefault="005B30D6" w:rsidP="005B30D6">
            <w:pPr>
              <w:spacing w:afterLines="1000" w:after="2400" w:line="360" w:lineRule="auto"/>
              <w:ind w:right="56"/>
              <w:contextualSpacing/>
            </w:pPr>
            <w:r>
              <w:t>8946 2003</w:t>
            </w:r>
          </w:p>
        </w:tc>
      </w:tr>
      <w:tr w:rsidR="005B30D6" w14:paraId="26146D32" w14:textId="77777777" w:rsidTr="007939C6">
        <w:trPr>
          <w:trHeight w:val="374"/>
        </w:trPr>
        <w:tc>
          <w:tcPr>
            <w:tcW w:w="2976" w:type="dxa"/>
          </w:tcPr>
          <w:p w14:paraId="1D090375" w14:textId="007A2716" w:rsidR="005B30D6" w:rsidRDefault="005B30D6" w:rsidP="005B30D6">
            <w:pPr>
              <w:spacing w:afterLines="1000" w:after="2400" w:line="360" w:lineRule="auto"/>
              <w:ind w:right="56"/>
              <w:contextualSpacing/>
            </w:pPr>
            <w:proofErr w:type="spellStart"/>
            <w:r w:rsidRPr="00DB2D34">
              <w:t>Golbuy</w:t>
            </w:r>
            <w:proofErr w:type="spellEnd"/>
            <w:r w:rsidRPr="00DB2D34">
              <w:t xml:space="preserve"> Transport</w:t>
            </w:r>
          </w:p>
        </w:tc>
        <w:tc>
          <w:tcPr>
            <w:tcW w:w="2162" w:type="dxa"/>
          </w:tcPr>
          <w:p w14:paraId="7DD66EA0" w14:textId="77777777" w:rsidR="005B30D6" w:rsidRDefault="005B30D6" w:rsidP="005B30D6">
            <w:pPr>
              <w:spacing w:afterLines="1000" w:after="2400" w:line="360" w:lineRule="auto"/>
              <w:ind w:right="56"/>
              <w:contextualSpacing/>
            </w:pPr>
            <w:r>
              <w:t>Nhulunbuy</w:t>
            </w:r>
          </w:p>
        </w:tc>
        <w:tc>
          <w:tcPr>
            <w:tcW w:w="2570" w:type="dxa"/>
          </w:tcPr>
          <w:p w14:paraId="265EE923" w14:textId="77777777" w:rsidR="005B30D6" w:rsidRDefault="005B30D6" w:rsidP="005B30D6">
            <w:pPr>
              <w:spacing w:afterLines="1000" w:after="2400" w:line="360" w:lineRule="auto"/>
              <w:ind w:right="56"/>
              <w:contextualSpacing/>
            </w:pPr>
            <w:r>
              <w:t>Manager</w:t>
            </w:r>
          </w:p>
        </w:tc>
        <w:tc>
          <w:tcPr>
            <w:tcW w:w="1789" w:type="dxa"/>
          </w:tcPr>
          <w:p w14:paraId="2222A4AE" w14:textId="693A1C28" w:rsidR="005B30D6" w:rsidRDefault="005B30D6" w:rsidP="005B30D6">
            <w:pPr>
              <w:spacing w:afterLines="1000" w:after="2400" w:line="360" w:lineRule="auto"/>
              <w:ind w:right="56"/>
              <w:contextualSpacing/>
            </w:pPr>
            <w:r w:rsidRPr="004756B9">
              <w:t>1800 627 382</w:t>
            </w:r>
          </w:p>
        </w:tc>
      </w:tr>
      <w:tr w:rsidR="005B30D6" w14:paraId="4EBD44E9" w14:textId="77777777" w:rsidTr="007939C6">
        <w:trPr>
          <w:trHeight w:val="394"/>
        </w:trPr>
        <w:tc>
          <w:tcPr>
            <w:tcW w:w="2976" w:type="dxa"/>
          </w:tcPr>
          <w:p w14:paraId="0BF449AA" w14:textId="77777777" w:rsidR="005B30D6" w:rsidRDefault="005B30D6" w:rsidP="005B30D6">
            <w:pPr>
              <w:spacing w:afterLines="1000" w:after="2400" w:line="360" w:lineRule="auto"/>
              <w:ind w:right="56"/>
              <w:contextualSpacing/>
            </w:pPr>
            <w:r>
              <w:t>G &amp; C Pastoral</w:t>
            </w:r>
          </w:p>
        </w:tc>
        <w:tc>
          <w:tcPr>
            <w:tcW w:w="2162" w:type="dxa"/>
          </w:tcPr>
          <w:p w14:paraId="35BAA5B9" w14:textId="77777777" w:rsidR="005B30D6" w:rsidRDefault="005B30D6" w:rsidP="005B30D6">
            <w:pPr>
              <w:spacing w:afterLines="1000" w:after="2400" w:line="360" w:lineRule="auto"/>
              <w:ind w:right="56"/>
              <w:contextualSpacing/>
            </w:pPr>
            <w:r>
              <w:t>Ti Tree</w:t>
            </w:r>
          </w:p>
        </w:tc>
        <w:tc>
          <w:tcPr>
            <w:tcW w:w="2570" w:type="dxa"/>
          </w:tcPr>
          <w:p w14:paraId="54746F11" w14:textId="77777777" w:rsidR="005B30D6" w:rsidRDefault="005B30D6" w:rsidP="005B30D6">
            <w:pPr>
              <w:spacing w:afterLines="1000" w:after="2400" w:line="360" w:lineRule="auto"/>
              <w:ind w:right="56"/>
              <w:contextualSpacing/>
            </w:pPr>
            <w:r>
              <w:t>Manager</w:t>
            </w:r>
          </w:p>
        </w:tc>
        <w:tc>
          <w:tcPr>
            <w:tcW w:w="1789" w:type="dxa"/>
          </w:tcPr>
          <w:p w14:paraId="11D5B63F" w14:textId="7105FC2E" w:rsidR="005B30D6" w:rsidRDefault="005B30D6" w:rsidP="005B30D6">
            <w:pPr>
              <w:spacing w:afterLines="1000" w:after="2400" w:line="360" w:lineRule="auto"/>
              <w:ind w:right="56"/>
              <w:contextualSpacing/>
            </w:pPr>
            <w:r>
              <w:t>8952 2966</w:t>
            </w:r>
          </w:p>
        </w:tc>
      </w:tr>
    </w:tbl>
    <w:p w14:paraId="5C29612D" w14:textId="77777777" w:rsidR="002455AC" w:rsidRPr="00734C07" w:rsidRDefault="002455AC" w:rsidP="00FC2FF5">
      <w:pPr>
        <w:pStyle w:val="Heading2"/>
        <w:ind w:right="56"/>
      </w:pPr>
      <w:bookmarkStart w:id="79" w:name="_Toc126842652"/>
      <w:bookmarkStart w:id="80" w:name="_Toc151978190"/>
      <w:r>
        <w:t>Department of Infrastructure, Planning and Logistics</w:t>
      </w:r>
      <w:bookmarkEnd w:id="79"/>
      <w:bookmarkEnd w:id="80"/>
    </w:p>
    <w:p w14:paraId="4C8EA6FA" w14:textId="59DA2EA0" w:rsidR="001153A8" w:rsidRPr="001153A8" w:rsidRDefault="000A2FBB" w:rsidP="00FC2FF5">
      <w:pPr>
        <w:tabs>
          <w:tab w:val="left" w:pos="5103"/>
          <w:tab w:val="left" w:pos="6804"/>
        </w:tabs>
        <w:spacing w:after="360"/>
        <w:ind w:left="568" w:right="56"/>
      </w:pPr>
      <w:r>
        <w:t xml:space="preserve">Public Transport             </w:t>
      </w:r>
      <w:r w:rsidR="00BB3EDD">
        <w:t xml:space="preserve">08 </w:t>
      </w:r>
      <w:r w:rsidR="002455AC">
        <w:t>8924 7577</w:t>
      </w:r>
      <w:r w:rsidR="00374291">
        <w:t xml:space="preserve">         </w:t>
      </w:r>
      <w:hyperlink r:id="rId37" w:history="1">
        <w:r w:rsidR="00374291" w:rsidRPr="00374291">
          <w:rPr>
            <w:rStyle w:val="Hyperlink"/>
            <w:u w:val="none"/>
          </w:rPr>
          <w:t>public.transport@nt.gov.au</w:t>
        </w:r>
      </w:hyperlink>
      <w:r w:rsidR="002455AC" w:rsidRPr="00734C07">
        <w:t xml:space="preserve"> </w:t>
      </w:r>
    </w:p>
    <w:p w14:paraId="151993ED" w14:textId="79F1DC05" w:rsidR="002455AC" w:rsidRPr="00734C07" w:rsidRDefault="002455AC" w:rsidP="00FC2FF5">
      <w:pPr>
        <w:pStyle w:val="Heading2"/>
        <w:ind w:right="56"/>
      </w:pPr>
      <w:bookmarkStart w:id="81" w:name="_Toc126842653"/>
      <w:bookmarkStart w:id="82" w:name="_Toc151978191"/>
      <w:r w:rsidRPr="00734C07">
        <w:t>Department of Education</w:t>
      </w:r>
      <w:bookmarkEnd w:id="81"/>
      <w:bookmarkEnd w:id="82"/>
    </w:p>
    <w:p w14:paraId="6A9FC9A5" w14:textId="2F2A3F88" w:rsidR="000B5DEF" w:rsidRDefault="000733C7" w:rsidP="00FC2FF5">
      <w:pPr>
        <w:ind w:left="284" w:right="56" w:firstLine="284"/>
        <w:rPr>
          <w:rFonts w:ascii="Calibri" w:hAnsi="Calibri"/>
        </w:rPr>
      </w:pPr>
      <w:r>
        <w:t>School Operations</w:t>
      </w:r>
      <w:r w:rsidR="00374291">
        <w:tab/>
      </w:r>
      <w:r w:rsidR="00374291">
        <w:tab/>
        <w:t xml:space="preserve"> </w:t>
      </w:r>
      <w:r>
        <w:t>08 8999 5612</w:t>
      </w:r>
      <w:r>
        <w:tab/>
      </w:r>
      <w:r>
        <w:tab/>
      </w:r>
      <w:hyperlink r:id="rId38" w:history="1">
        <w:r w:rsidR="000B5DEF" w:rsidRPr="0089303D">
          <w:rPr>
            <w:rStyle w:val="Hyperlink"/>
            <w:u w:val="none"/>
          </w:rPr>
          <w:t>schoolops@education.nt.gov.au</w:t>
        </w:r>
      </w:hyperlink>
      <w:r w:rsidR="000B5DEF">
        <w:t xml:space="preserve"> </w:t>
      </w:r>
    </w:p>
    <w:p w14:paraId="090BEC53" w14:textId="77777777" w:rsidR="00A3432F" w:rsidRDefault="00A3432F" w:rsidP="00A3432F">
      <w:pPr>
        <w:pStyle w:val="Heading1"/>
        <w:rPr>
          <w:u w:color="0000FF"/>
        </w:rPr>
      </w:pPr>
      <w:bookmarkStart w:id="83" w:name="_Toc129953769"/>
      <w:bookmarkStart w:id="84" w:name="_Toc151978192"/>
      <w:r>
        <w:rPr>
          <w:u w:color="0000FF"/>
        </w:rPr>
        <w:t>Related documents</w:t>
      </w:r>
      <w:bookmarkEnd w:id="83"/>
      <w:bookmarkEnd w:id="84"/>
    </w:p>
    <w:p w14:paraId="2975E40D" w14:textId="322DB5BE" w:rsidR="00A3432F" w:rsidRPr="007A38AD" w:rsidRDefault="00A3432F" w:rsidP="00A3432F">
      <w:pPr>
        <w:pStyle w:val="ListParagraph"/>
        <w:numPr>
          <w:ilvl w:val="0"/>
          <w:numId w:val="35"/>
        </w:numPr>
        <w:spacing w:after="0" w:line="360" w:lineRule="auto"/>
        <w:rPr>
          <w:rStyle w:val="Hyperlink"/>
          <w:u w:val="none"/>
        </w:rPr>
      </w:pPr>
      <w:r w:rsidRPr="00426FF9">
        <w:fldChar w:fldCharType="begin"/>
      </w:r>
      <w:r w:rsidRPr="007A38AD">
        <w:instrText xml:space="preserve"> HYPERLINK "https://education.nt.gov.au/policies/access-equity" </w:instrText>
      </w:r>
      <w:r w:rsidRPr="00426FF9">
        <w:fldChar w:fldCharType="separate"/>
      </w:r>
      <w:r w:rsidRPr="007A38AD">
        <w:rPr>
          <w:rStyle w:val="Hyperlink"/>
          <w:u w:val="none"/>
        </w:rPr>
        <w:t>Transport for Students with Special Needs Policy</w:t>
      </w:r>
    </w:p>
    <w:p w14:paraId="2ABA8D88" w14:textId="4A80005E" w:rsidR="00A3432F" w:rsidRPr="00111A0C" w:rsidRDefault="00A3432F" w:rsidP="00A3432F">
      <w:pPr>
        <w:pStyle w:val="ListParagraph"/>
        <w:numPr>
          <w:ilvl w:val="0"/>
          <w:numId w:val="35"/>
        </w:numPr>
        <w:spacing w:after="0" w:line="360" w:lineRule="auto"/>
      </w:pPr>
      <w:r w:rsidRPr="00426FF9">
        <w:fldChar w:fldCharType="end"/>
      </w:r>
      <w:hyperlink r:id="rId39" w:history="1">
        <w:r w:rsidRPr="00111A0C">
          <w:rPr>
            <w:rStyle w:val="Hyperlink"/>
            <w:u w:val="none"/>
          </w:rPr>
          <w:t xml:space="preserve">Code of Conduct for School </w:t>
        </w:r>
        <w:r>
          <w:rPr>
            <w:rStyle w:val="Hyperlink"/>
            <w:u w:val="none"/>
          </w:rPr>
          <w:t>Ferry</w:t>
        </w:r>
        <w:r w:rsidRPr="00111A0C">
          <w:rPr>
            <w:rStyle w:val="Hyperlink"/>
            <w:u w:val="none"/>
          </w:rPr>
          <w:t xml:space="preserve"> Travel</w:t>
        </w:r>
      </w:hyperlink>
    </w:p>
    <w:p w14:paraId="51D466D5" w14:textId="77777777" w:rsidR="00A3432F" w:rsidRPr="00111A0C" w:rsidRDefault="00A3432F" w:rsidP="00A3432F"/>
    <w:p w14:paraId="540F6526" w14:textId="77777777" w:rsidR="00A16F08" w:rsidRDefault="00A16F08" w:rsidP="00FC2FF5">
      <w:pPr>
        <w:ind w:right="56"/>
      </w:pPr>
      <w:r>
        <w:br w:type="page"/>
      </w:r>
    </w:p>
    <w:p w14:paraId="1A5DD68E" w14:textId="77777777" w:rsidR="00E10EB2" w:rsidRDefault="00E10EB2" w:rsidP="00E10EB2">
      <w:pPr>
        <w:pStyle w:val="Heading1"/>
        <w:numPr>
          <w:ilvl w:val="0"/>
          <w:numId w:val="0"/>
        </w:numPr>
        <w:ind w:left="432" w:hanging="432"/>
      </w:pPr>
      <w:bookmarkStart w:id="85" w:name="_Toc126842654"/>
      <w:bookmarkStart w:id="86" w:name="_Toc151978193"/>
      <w:r w:rsidRPr="00D76386">
        <w:lastRenderedPageBreak/>
        <w:t>A</w:t>
      </w:r>
      <w:r>
        <w:t xml:space="preserve">ppendix </w:t>
      </w:r>
      <w:r w:rsidRPr="00D76386">
        <w:t xml:space="preserve">– Student </w:t>
      </w:r>
      <w:r w:rsidRPr="00CF5452">
        <w:t>Travel Planner</w:t>
      </w:r>
      <w:bookmarkEnd w:id="85"/>
      <w:bookmarkEnd w:id="86"/>
    </w:p>
    <w:p w14:paraId="1563FBC8" w14:textId="4E9086E5" w:rsidR="00D76386" w:rsidRPr="008650CA" w:rsidRDefault="00D76386" w:rsidP="00D76386">
      <w:r w:rsidRPr="008650CA">
        <w:t>All parents and primary caregivers are encouraged to use this checklist to help get your child safely to and from school.</w:t>
      </w:r>
    </w:p>
    <w:tbl>
      <w:tblPr>
        <w:tblStyle w:val="TableGrid"/>
        <w:tblW w:w="10427" w:type="dxa"/>
        <w:tblLayout w:type="fixed"/>
        <w:tblLook w:val="04A0" w:firstRow="1" w:lastRow="0" w:firstColumn="1" w:lastColumn="0" w:noHBand="0" w:noVBand="1"/>
      </w:tblPr>
      <w:tblGrid>
        <w:gridCol w:w="431"/>
        <w:gridCol w:w="4872"/>
        <w:gridCol w:w="5124"/>
      </w:tblGrid>
      <w:tr w:rsidR="00D76386" w:rsidRPr="00B7474E" w14:paraId="7F165751" w14:textId="77777777" w:rsidTr="00D76386">
        <w:trPr>
          <w:trHeight w:val="292"/>
        </w:trPr>
        <w:tc>
          <w:tcPr>
            <w:tcW w:w="431" w:type="dxa"/>
            <w:tcBorders>
              <w:top w:val="nil"/>
              <w:left w:val="nil"/>
              <w:bottom w:val="single" w:sz="8" w:space="0" w:color="auto"/>
              <w:right w:val="nil"/>
            </w:tcBorders>
            <w:shd w:val="clear" w:color="auto" w:fill="FFFFFF" w:themeFill="background1"/>
          </w:tcPr>
          <w:p w14:paraId="37BEDCA2" w14:textId="77777777" w:rsidR="00D76386" w:rsidRPr="00D8336C" w:rsidRDefault="00D76386" w:rsidP="00D76386">
            <w:pPr>
              <w:tabs>
                <w:tab w:val="left" w:pos="480"/>
              </w:tabs>
              <w:rPr>
                <w:color w:val="FFFFFF" w:themeColor="background1"/>
                <w:lang w:bidi="en-US"/>
              </w:rPr>
            </w:pPr>
          </w:p>
        </w:tc>
        <w:tc>
          <w:tcPr>
            <w:tcW w:w="4872" w:type="dxa"/>
            <w:tcBorders>
              <w:left w:val="nil"/>
              <w:bottom w:val="single" w:sz="18" w:space="0" w:color="auto"/>
            </w:tcBorders>
            <w:shd w:val="clear" w:color="auto" w:fill="1F1F5F" w:themeFill="text1"/>
            <w:vAlign w:val="bottom"/>
          </w:tcPr>
          <w:p w14:paraId="3022F670" w14:textId="77777777" w:rsidR="00D76386" w:rsidRPr="008650CA" w:rsidRDefault="00D76386" w:rsidP="00D76386">
            <w:pPr>
              <w:tabs>
                <w:tab w:val="left" w:pos="480"/>
              </w:tabs>
              <w:jc w:val="center"/>
              <w:rPr>
                <w:b/>
                <w:color w:val="FFFFFF" w:themeColor="background1"/>
                <w:sz w:val="24"/>
                <w:szCs w:val="24"/>
                <w:lang w:bidi="en-US"/>
              </w:rPr>
            </w:pPr>
            <w:r w:rsidRPr="008650CA">
              <w:rPr>
                <w:b/>
                <w:color w:val="FFFFFF" w:themeColor="background1"/>
                <w:sz w:val="24"/>
                <w:szCs w:val="24"/>
                <w:lang w:bidi="en-US"/>
              </w:rPr>
              <w:t>Does my child?</w:t>
            </w:r>
          </w:p>
        </w:tc>
        <w:tc>
          <w:tcPr>
            <w:tcW w:w="5124" w:type="dxa"/>
            <w:tcBorders>
              <w:bottom w:val="single" w:sz="18" w:space="0" w:color="auto"/>
            </w:tcBorders>
            <w:shd w:val="clear" w:color="auto" w:fill="1F1F5F" w:themeFill="text1"/>
            <w:vAlign w:val="bottom"/>
          </w:tcPr>
          <w:p w14:paraId="4854FA62" w14:textId="77777777" w:rsidR="00D76386" w:rsidRPr="008650CA" w:rsidRDefault="00D76386" w:rsidP="00D76386">
            <w:pPr>
              <w:tabs>
                <w:tab w:val="left" w:pos="480"/>
              </w:tabs>
              <w:jc w:val="center"/>
              <w:rPr>
                <w:b/>
                <w:color w:val="FFFFFF" w:themeColor="background1"/>
                <w:sz w:val="24"/>
                <w:szCs w:val="24"/>
                <w:lang w:bidi="en-US"/>
              </w:rPr>
            </w:pPr>
            <w:r w:rsidRPr="008650CA">
              <w:rPr>
                <w:b/>
                <w:color w:val="FFFFFF" w:themeColor="background1"/>
                <w:sz w:val="24"/>
                <w:szCs w:val="24"/>
                <w:lang w:bidi="en-US"/>
              </w:rPr>
              <w:t>How can I help?</w:t>
            </w:r>
          </w:p>
        </w:tc>
      </w:tr>
      <w:tr w:rsidR="00D76386" w:rsidRPr="00B7474E" w14:paraId="20B7918D" w14:textId="77777777" w:rsidTr="00D76386">
        <w:trPr>
          <w:trHeight w:val="504"/>
        </w:trPr>
        <w:tc>
          <w:tcPr>
            <w:tcW w:w="431" w:type="dxa"/>
            <w:vMerge w:val="restart"/>
            <w:tcBorders>
              <w:top w:val="single" w:sz="8" w:space="0" w:color="auto"/>
              <w:left w:val="single" w:sz="8" w:space="0" w:color="auto"/>
              <w:right w:val="single" w:sz="8" w:space="0" w:color="auto"/>
            </w:tcBorders>
            <w:shd w:val="clear" w:color="auto" w:fill="002060"/>
            <w:textDirection w:val="btLr"/>
          </w:tcPr>
          <w:p w14:paraId="1720B6D7" w14:textId="77777777" w:rsidR="00D76386" w:rsidRPr="00C20D10" w:rsidRDefault="00D76386" w:rsidP="00D76386">
            <w:pPr>
              <w:tabs>
                <w:tab w:val="left" w:pos="480"/>
              </w:tabs>
              <w:ind w:left="113" w:right="113"/>
              <w:jc w:val="center"/>
              <w:rPr>
                <w:b/>
                <w:sz w:val="24"/>
                <w:szCs w:val="24"/>
                <w:lang w:bidi="en-US"/>
              </w:rPr>
            </w:pPr>
            <w:r>
              <w:rPr>
                <w:b/>
                <w:sz w:val="24"/>
                <w:szCs w:val="24"/>
                <w:lang w:bidi="en-US"/>
              </w:rPr>
              <w:t>Bus</w:t>
            </w:r>
          </w:p>
        </w:tc>
        <w:tc>
          <w:tcPr>
            <w:tcW w:w="4872" w:type="dxa"/>
            <w:tcBorders>
              <w:top w:val="single" w:sz="18" w:space="0" w:color="auto"/>
              <w:left w:val="single" w:sz="8" w:space="0" w:color="auto"/>
              <w:right w:val="single" w:sz="8" w:space="0" w:color="auto"/>
            </w:tcBorders>
          </w:tcPr>
          <w:p w14:paraId="5D1305AF" w14:textId="3AA38B85" w:rsidR="00D76386" w:rsidRPr="008650CA" w:rsidRDefault="00015B54" w:rsidP="00D76386">
            <w:pPr>
              <w:tabs>
                <w:tab w:val="left" w:pos="480"/>
              </w:tabs>
              <w:ind w:left="198" w:hanging="284"/>
              <w:rPr>
                <w:sz w:val="24"/>
                <w:szCs w:val="24"/>
                <w:lang w:bidi="en-US"/>
              </w:rPr>
            </w:pPr>
            <w:sdt>
              <w:sdtPr>
                <w:rPr>
                  <w:sz w:val="24"/>
                  <w:szCs w:val="24"/>
                  <w:lang w:bidi="en-US"/>
                </w:rPr>
                <w:id w:val="788243529"/>
                <w14:checkbox>
                  <w14:checked w14:val="0"/>
                  <w14:checkedState w14:val="2612" w14:font="MS Gothic"/>
                  <w14:uncheckedState w14:val="2610" w14:font="MS Gothic"/>
                </w14:checkbox>
              </w:sdtPr>
              <w:sdtEndPr/>
              <w:sdtContent>
                <w:r w:rsidR="00D76386">
                  <w:rPr>
                    <w:rFonts w:ascii="MS Gothic" w:eastAsia="MS Gothic" w:hAnsi="MS Gothic" w:hint="eastAsia"/>
                    <w:sz w:val="24"/>
                    <w:szCs w:val="24"/>
                    <w:lang w:bidi="en-US"/>
                  </w:rPr>
                  <w:t>☐</w:t>
                </w:r>
              </w:sdtContent>
            </w:sdt>
            <w:r w:rsidR="00D76386" w:rsidRPr="008650CA">
              <w:rPr>
                <w:lang w:bidi="en-US"/>
              </w:rPr>
              <w:t>Understand the Code of Conduct for School Bus Travel?</w:t>
            </w:r>
          </w:p>
        </w:tc>
        <w:tc>
          <w:tcPr>
            <w:tcW w:w="5124" w:type="dxa"/>
            <w:tcBorders>
              <w:top w:val="single" w:sz="18" w:space="0" w:color="auto"/>
              <w:left w:val="single" w:sz="8" w:space="0" w:color="auto"/>
              <w:bottom w:val="single" w:sz="8" w:space="0" w:color="000000"/>
              <w:right w:val="single" w:sz="8" w:space="0" w:color="auto"/>
            </w:tcBorders>
          </w:tcPr>
          <w:p w14:paraId="3DCDF187" w14:textId="1EA58021" w:rsidR="00D76386" w:rsidRPr="008650CA" w:rsidRDefault="00015B54" w:rsidP="00D76386">
            <w:pPr>
              <w:tabs>
                <w:tab w:val="left" w:pos="258"/>
              </w:tabs>
              <w:ind w:left="258" w:hanging="258"/>
              <w:rPr>
                <w:sz w:val="24"/>
                <w:szCs w:val="24"/>
                <w:lang w:bidi="en-US"/>
              </w:rPr>
            </w:pPr>
            <w:sdt>
              <w:sdtPr>
                <w:rPr>
                  <w:sz w:val="24"/>
                  <w:szCs w:val="24"/>
                  <w:lang w:bidi="en-US"/>
                </w:rPr>
                <w:id w:val="-1177814377"/>
                <w14:checkbox>
                  <w14:checked w14:val="0"/>
                  <w14:checkedState w14:val="2612" w14:font="MS Gothic"/>
                  <w14:uncheckedState w14:val="2610" w14:font="MS Gothic"/>
                </w14:checkbox>
              </w:sdtPr>
              <w:sdtEndPr/>
              <w:sdtContent>
                <w:r w:rsidR="00ED6C51">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 xml:space="preserve">Read the Code of Conduct for School Bus </w:t>
            </w:r>
            <w:r w:rsidR="00D76386">
              <w:rPr>
                <w:lang w:bidi="en-US"/>
              </w:rPr>
              <w:t xml:space="preserve">  </w:t>
            </w:r>
            <w:r w:rsidR="00D76386" w:rsidRPr="008650CA">
              <w:rPr>
                <w:lang w:bidi="en-US"/>
              </w:rPr>
              <w:t>Travel.</w:t>
            </w:r>
          </w:p>
        </w:tc>
      </w:tr>
      <w:tr w:rsidR="00D76386" w:rsidRPr="00B7474E" w14:paraId="70A9FFC3" w14:textId="77777777" w:rsidTr="00D76386">
        <w:trPr>
          <w:trHeight w:val="496"/>
        </w:trPr>
        <w:tc>
          <w:tcPr>
            <w:tcW w:w="431" w:type="dxa"/>
            <w:vMerge/>
            <w:tcBorders>
              <w:left w:val="single" w:sz="8" w:space="0" w:color="auto"/>
              <w:right w:val="single" w:sz="8" w:space="0" w:color="auto"/>
            </w:tcBorders>
            <w:shd w:val="clear" w:color="auto" w:fill="002060"/>
          </w:tcPr>
          <w:p w14:paraId="3D5788F8" w14:textId="77777777" w:rsidR="00D76386" w:rsidRPr="00B7474E" w:rsidRDefault="00D76386" w:rsidP="00D76386">
            <w:pPr>
              <w:tabs>
                <w:tab w:val="left" w:pos="480"/>
              </w:tabs>
              <w:rPr>
                <w:sz w:val="20"/>
                <w:szCs w:val="20"/>
                <w:lang w:bidi="en-US"/>
              </w:rPr>
            </w:pPr>
          </w:p>
        </w:tc>
        <w:tc>
          <w:tcPr>
            <w:tcW w:w="4872" w:type="dxa"/>
            <w:tcBorders>
              <w:left w:val="single" w:sz="8" w:space="0" w:color="auto"/>
              <w:right w:val="single" w:sz="8" w:space="0" w:color="auto"/>
            </w:tcBorders>
          </w:tcPr>
          <w:p w14:paraId="622E5527" w14:textId="6B916DD6" w:rsidR="00D76386" w:rsidRPr="008650CA" w:rsidRDefault="00015B54" w:rsidP="00D76386">
            <w:pPr>
              <w:tabs>
                <w:tab w:val="left" w:pos="480"/>
              </w:tabs>
              <w:ind w:left="-86"/>
              <w:rPr>
                <w:sz w:val="24"/>
                <w:szCs w:val="24"/>
                <w:lang w:bidi="en-US"/>
              </w:rPr>
            </w:pPr>
            <w:sdt>
              <w:sdtPr>
                <w:rPr>
                  <w:sz w:val="24"/>
                  <w:szCs w:val="24"/>
                  <w:lang w:bidi="en-US"/>
                </w:rPr>
                <w:id w:val="-253900759"/>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Know the bus number and stop to school?</w:t>
            </w:r>
          </w:p>
        </w:tc>
        <w:tc>
          <w:tcPr>
            <w:tcW w:w="5124" w:type="dxa"/>
            <w:tcBorders>
              <w:top w:val="single" w:sz="8" w:space="0" w:color="000000"/>
              <w:left w:val="single" w:sz="8" w:space="0" w:color="auto"/>
              <w:right w:val="single" w:sz="8" w:space="0" w:color="auto"/>
            </w:tcBorders>
          </w:tcPr>
          <w:p w14:paraId="2685A8D0" w14:textId="3F500778" w:rsidR="00D76386" w:rsidRPr="008650CA" w:rsidRDefault="00015B54" w:rsidP="00D76386">
            <w:pPr>
              <w:tabs>
                <w:tab w:val="left" w:pos="480"/>
              </w:tabs>
              <w:ind w:left="315" w:hanging="283"/>
              <w:rPr>
                <w:sz w:val="24"/>
                <w:szCs w:val="24"/>
                <w:lang w:bidi="en-US"/>
              </w:rPr>
            </w:pPr>
            <w:sdt>
              <w:sdtPr>
                <w:rPr>
                  <w:sz w:val="24"/>
                  <w:szCs w:val="24"/>
                  <w:lang w:bidi="en-US"/>
                </w:rPr>
                <w:id w:val="-347793483"/>
                <w14:checkbox>
                  <w14:checked w14:val="0"/>
                  <w14:checkedState w14:val="2612" w14:font="MS Gothic"/>
                  <w14:uncheckedState w14:val="2610" w14:font="MS Gothic"/>
                </w14:checkbox>
              </w:sdtPr>
              <w:sdtEndPr/>
              <w:sdtContent>
                <w:r w:rsidR="00D76386">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Ensure you child is capable of travelling independently.</w:t>
            </w:r>
          </w:p>
        </w:tc>
      </w:tr>
      <w:tr w:rsidR="00D76386" w:rsidRPr="00B7474E" w14:paraId="589493C7" w14:textId="77777777" w:rsidTr="00D76386">
        <w:trPr>
          <w:trHeight w:val="488"/>
        </w:trPr>
        <w:tc>
          <w:tcPr>
            <w:tcW w:w="431" w:type="dxa"/>
            <w:vMerge/>
            <w:tcBorders>
              <w:left w:val="single" w:sz="8" w:space="0" w:color="auto"/>
              <w:right w:val="single" w:sz="8" w:space="0" w:color="auto"/>
            </w:tcBorders>
            <w:shd w:val="clear" w:color="auto" w:fill="002060"/>
          </w:tcPr>
          <w:p w14:paraId="44C5D1A1" w14:textId="77777777" w:rsidR="00D76386" w:rsidRPr="00B7474E" w:rsidRDefault="00D76386" w:rsidP="00D76386">
            <w:pPr>
              <w:tabs>
                <w:tab w:val="left" w:pos="480"/>
              </w:tabs>
              <w:rPr>
                <w:sz w:val="20"/>
                <w:szCs w:val="20"/>
                <w:lang w:bidi="en-US"/>
              </w:rPr>
            </w:pPr>
          </w:p>
        </w:tc>
        <w:tc>
          <w:tcPr>
            <w:tcW w:w="4872" w:type="dxa"/>
            <w:tcBorders>
              <w:left w:val="single" w:sz="8" w:space="0" w:color="auto"/>
              <w:right w:val="single" w:sz="8" w:space="0" w:color="auto"/>
            </w:tcBorders>
          </w:tcPr>
          <w:p w14:paraId="7407D5A4" w14:textId="0DD61940" w:rsidR="00D76386" w:rsidRPr="008650CA" w:rsidRDefault="00015B54" w:rsidP="00D76386">
            <w:pPr>
              <w:tabs>
                <w:tab w:val="left" w:pos="480"/>
              </w:tabs>
              <w:ind w:left="-86"/>
              <w:rPr>
                <w:sz w:val="24"/>
                <w:szCs w:val="24"/>
                <w:lang w:bidi="en-US"/>
              </w:rPr>
            </w:pPr>
            <w:sdt>
              <w:sdtPr>
                <w:rPr>
                  <w:sz w:val="24"/>
                  <w:szCs w:val="24"/>
                  <w:lang w:bidi="en-US"/>
                </w:rPr>
                <w:id w:val="764815347"/>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Know the bus number and stop from school?</w:t>
            </w:r>
          </w:p>
        </w:tc>
        <w:tc>
          <w:tcPr>
            <w:tcW w:w="5124" w:type="dxa"/>
            <w:tcBorders>
              <w:left w:val="single" w:sz="8" w:space="0" w:color="auto"/>
              <w:right w:val="single" w:sz="8" w:space="0" w:color="auto"/>
            </w:tcBorders>
          </w:tcPr>
          <w:p w14:paraId="6B9BF1B5" w14:textId="22AE7DB4" w:rsidR="00D76386" w:rsidRPr="008650CA" w:rsidRDefault="00015B54" w:rsidP="00D76386">
            <w:pPr>
              <w:tabs>
                <w:tab w:val="left" w:pos="480"/>
              </w:tabs>
              <w:ind w:left="315" w:hanging="315"/>
              <w:rPr>
                <w:sz w:val="24"/>
                <w:szCs w:val="24"/>
                <w:lang w:bidi="en-US"/>
              </w:rPr>
            </w:pPr>
            <w:sdt>
              <w:sdtPr>
                <w:rPr>
                  <w:sz w:val="24"/>
                  <w:szCs w:val="24"/>
                  <w:lang w:bidi="en-US"/>
                </w:rPr>
                <w:id w:val="-831683016"/>
                <w14:checkbox>
                  <w14:checked w14:val="0"/>
                  <w14:checkedState w14:val="2612" w14:font="MS Gothic"/>
                  <w14:uncheckedState w14:val="2610" w14:font="MS Gothic"/>
                </w14:checkbox>
              </w:sdtPr>
              <w:sdtEndPr/>
              <w:sdtContent>
                <w:r w:rsidR="00D76386">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Practice walking your child to and from their bus stop.</w:t>
            </w:r>
          </w:p>
        </w:tc>
      </w:tr>
      <w:tr w:rsidR="00D76386" w:rsidRPr="00B7474E" w14:paraId="249DB9F1" w14:textId="77777777" w:rsidTr="00D76386">
        <w:trPr>
          <w:trHeight w:val="707"/>
        </w:trPr>
        <w:tc>
          <w:tcPr>
            <w:tcW w:w="431" w:type="dxa"/>
            <w:vMerge/>
            <w:tcBorders>
              <w:left w:val="single" w:sz="8" w:space="0" w:color="auto"/>
              <w:right w:val="single" w:sz="8" w:space="0" w:color="auto"/>
            </w:tcBorders>
            <w:shd w:val="clear" w:color="auto" w:fill="002060"/>
          </w:tcPr>
          <w:p w14:paraId="56F63034" w14:textId="77777777" w:rsidR="00D76386" w:rsidRPr="00B7474E" w:rsidRDefault="00D76386" w:rsidP="00D76386">
            <w:pPr>
              <w:tabs>
                <w:tab w:val="left" w:pos="480"/>
              </w:tabs>
              <w:rPr>
                <w:sz w:val="20"/>
                <w:szCs w:val="20"/>
                <w:lang w:bidi="en-US"/>
              </w:rPr>
            </w:pPr>
          </w:p>
        </w:tc>
        <w:tc>
          <w:tcPr>
            <w:tcW w:w="4872" w:type="dxa"/>
            <w:tcBorders>
              <w:left w:val="single" w:sz="8" w:space="0" w:color="auto"/>
              <w:right w:val="single" w:sz="8" w:space="0" w:color="auto"/>
            </w:tcBorders>
          </w:tcPr>
          <w:p w14:paraId="3DA41ED8" w14:textId="56C5905A" w:rsidR="00D76386" w:rsidRPr="008650CA" w:rsidRDefault="00015B54" w:rsidP="00D76386">
            <w:pPr>
              <w:tabs>
                <w:tab w:val="left" w:pos="480"/>
              </w:tabs>
              <w:ind w:left="198" w:hanging="284"/>
              <w:rPr>
                <w:sz w:val="24"/>
                <w:szCs w:val="24"/>
                <w:lang w:bidi="en-US"/>
              </w:rPr>
            </w:pPr>
            <w:sdt>
              <w:sdtPr>
                <w:rPr>
                  <w:sz w:val="24"/>
                  <w:szCs w:val="24"/>
                  <w:lang w:bidi="en-US"/>
                </w:rPr>
                <w:id w:val="-346787390"/>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Know what to do if they miss their normal stop?</w:t>
            </w:r>
          </w:p>
        </w:tc>
        <w:tc>
          <w:tcPr>
            <w:tcW w:w="5124" w:type="dxa"/>
            <w:tcBorders>
              <w:left w:val="single" w:sz="8" w:space="0" w:color="auto"/>
              <w:right w:val="single" w:sz="8" w:space="0" w:color="auto"/>
            </w:tcBorders>
          </w:tcPr>
          <w:p w14:paraId="5C402A25" w14:textId="5C73AFE6" w:rsidR="00D76386" w:rsidRPr="008650CA" w:rsidRDefault="00015B54" w:rsidP="00D76386">
            <w:pPr>
              <w:tabs>
                <w:tab w:val="left" w:pos="480"/>
              </w:tabs>
              <w:ind w:left="315" w:hanging="315"/>
              <w:rPr>
                <w:sz w:val="24"/>
                <w:szCs w:val="24"/>
                <w:lang w:bidi="en-US"/>
              </w:rPr>
            </w:pPr>
            <w:sdt>
              <w:sdtPr>
                <w:rPr>
                  <w:sz w:val="24"/>
                  <w:szCs w:val="24"/>
                  <w:lang w:bidi="en-US"/>
                </w:rPr>
                <w:id w:val="1729101315"/>
                <w14:checkbox>
                  <w14:checked w14:val="0"/>
                  <w14:checkedState w14:val="2612" w14:font="MS Gothic"/>
                  <w14:uncheckedState w14:val="2610" w14:font="MS Gothic"/>
                </w14:checkbox>
              </w:sdtPr>
              <w:sdtEndPr/>
              <w:sdtContent>
                <w:r w:rsidR="00D76386">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Ensure your child stays back from the road and waits until the bus stops.</w:t>
            </w:r>
          </w:p>
        </w:tc>
      </w:tr>
      <w:tr w:rsidR="00D76386" w:rsidRPr="00B7474E" w14:paraId="32C9536F" w14:textId="77777777" w:rsidTr="00D76386">
        <w:trPr>
          <w:trHeight w:val="628"/>
        </w:trPr>
        <w:tc>
          <w:tcPr>
            <w:tcW w:w="431" w:type="dxa"/>
            <w:vMerge/>
            <w:tcBorders>
              <w:left w:val="single" w:sz="8" w:space="0" w:color="auto"/>
              <w:right w:val="single" w:sz="8" w:space="0" w:color="auto"/>
            </w:tcBorders>
            <w:shd w:val="clear" w:color="auto" w:fill="002060"/>
          </w:tcPr>
          <w:p w14:paraId="51F306A0" w14:textId="77777777" w:rsidR="00D76386" w:rsidRPr="00B7474E" w:rsidRDefault="00D76386" w:rsidP="00D76386">
            <w:pPr>
              <w:tabs>
                <w:tab w:val="left" w:pos="480"/>
              </w:tabs>
              <w:rPr>
                <w:sz w:val="20"/>
                <w:szCs w:val="20"/>
                <w:lang w:bidi="en-US"/>
              </w:rPr>
            </w:pPr>
          </w:p>
        </w:tc>
        <w:tc>
          <w:tcPr>
            <w:tcW w:w="4872" w:type="dxa"/>
            <w:tcBorders>
              <w:left w:val="single" w:sz="8" w:space="0" w:color="auto"/>
              <w:right w:val="single" w:sz="8" w:space="0" w:color="auto"/>
            </w:tcBorders>
          </w:tcPr>
          <w:p w14:paraId="73520B2D" w14:textId="1E14BFE8" w:rsidR="00D76386" w:rsidRPr="008650CA" w:rsidRDefault="00015B54" w:rsidP="00D76386">
            <w:pPr>
              <w:tabs>
                <w:tab w:val="left" w:pos="480"/>
              </w:tabs>
              <w:ind w:left="-86"/>
              <w:rPr>
                <w:sz w:val="24"/>
                <w:szCs w:val="24"/>
                <w:lang w:bidi="en-US"/>
              </w:rPr>
            </w:pPr>
            <w:sdt>
              <w:sdtPr>
                <w:rPr>
                  <w:sz w:val="24"/>
                  <w:szCs w:val="24"/>
                  <w:lang w:bidi="en-US"/>
                </w:rPr>
                <w:id w:val="-2116290475"/>
                <w14:checkbox>
                  <w14:checked w14:val="0"/>
                  <w14:checkedState w14:val="2612" w14:font="MS Gothic"/>
                  <w14:uncheckedState w14:val="2610" w14:font="MS Gothic"/>
                </w14:checkbox>
              </w:sdtPr>
              <w:sdtEndPr/>
              <w:sdtContent>
                <w:r w:rsidR="00D76386">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Need a school bus buddy?</w:t>
            </w:r>
          </w:p>
        </w:tc>
        <w:tc>
          <w:tcPr>
            <w:tcW w:w="5124" w:type="dxa"/>
            <w:tcBorders>
              <w:left w:val="single" w:sz="8" w:space="0" w:color="auto"/>
              <w:right w:val="single" w:sz="8" w:space="0" w:color="auto"/>
            </w:tcBorders>
          </w:tcPr>
          <w:p w14:paraId="2D83C27F" w14:textId="033F6614" w:rsidR="00D76386" w:rsidRPr="008650CA" w:rsidRDefault="00015B54" w:rsidP="00D76386">
            <w:pPr>
              <w:tabs>
                <w:tab w:val="left" w:pos="117"/>
              </w:tabs>
              <w:ind w:left="258" w:hanging="258"/>
              <w:rPr>
                <w:sz w:val="24"/>
                <w:szCs w:val="24"/>
                <w:lang w:bidi="en-US"/>
              </w:rPr>
            </w:pPr>
            <w:sdt>
              <w:sdtPr>
                <w:rPr>
                  <w:sz w:val="24"/>
                  <w:szCs w:val="24"/>
                  <w:lang w:bidi="en-US"/>
                </w:rPr>
                <w:id w:val="1834952448"/>
                <w14:checkbox>
                  <w14:checked w14:val="0"/>
                  <w14:checkedState w14:val="2612" w14:font="MS Gothic"/>
                  <w14:uncheckedState w14:val="2610" w14:font="MS Gothic"/>
                </w14:checkbox>
              </w:sdtPr>
              <w:sdtEndPr/>
              <w:sdtContent>
                <w:r w:rsidR="00D76386">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Discuss what to do if your child misses their stop; stay on the bus and tell the driver, don’t get off at the next stop.</w:t>
            </w:r>
          </w:p>
        </w:tc>
      </w:tr>
      <w:tr w:rsidR="00D76386" w:rsidRPr="00B7474E" w14:paraId="135CF39C" w14:textId="77777777" w:rsidTr="00D76386">
        <w:trPr>
          <w:trHeight w:val="471"/>
        </w:trPr>
        <w:tc>
          <w:tcPr>
            <w:tcW w:w="431" w:type="dxa"/>
            <w:vMerge/>
            <w:tcBorders>
              <w:left w:val="single" w:sz="8" w:space="0" w:color="auto"/>
              <w:right w:val="single" w:sz="8" w:space="0" w:color="auto"/>
            </w:tcBorders>
            <w:shd w:val="clear" w:color="auto" w:fill="002060"/>
          </w:tcPr>
          <w:p w14:paraId="7092A63C" w14:textId="77777777" w:rsidR="00D76386" w:rsidRPr="00B7474E" w:rsidRDefault="00D76386" w:rsidP="00D76386">
            <w:pPr>
              <w:tabs>
                <w:tab w:val="left" w:pos="480"/>
              </w:tabs>
              <w:rPr>
                <w:sz w:val="20"/>
                <w:szCs w:val="20"/>
                <w:lang w:bidi="en-US"/>
              </w:rPr>
            </w:pPr>
          </w:p>
        </w:tc>
        <w:tc>
          <w:tcPr>
            <w:tcW w:w="4872" w:type="dxa"/>
            <w:tcBorders>
              <w:left w:val="single" w:sz="8" w:space="0" w:color="auto"/>
              <w:right w:val="single" w:sz="8" w:space="0" w:color="auto"/>
            </w:tcBorders>
          </w:tcPr>
          <w:p w14:paraId="45002EA1" w14:textId="282010D7" w:rsidR="00D76386" w:rsidRPr="008650CA" w:rsidRDefault="00015B54" w:rsidP="00D76386">
            <w:pPr>
              <w:tabs>
                <w:tab w:val="left" w:pos="480"/>
              </w:tabs>
              <w:ind w:left="-86"/>
              <w:rPr>
                <w:sz w:val="24"/>
                <w:szCs w:val="24"/>
                <w:lang w:bidi="en-US"/>
              </w:rPr>
            </w:pPr>
            <w:sdt>
              <w:sdtPr>
                <w:rPr>
                  <w:sz w:val="24"/>
                  <w:szCs w:val="24"/>
                  <w:lang w:bidi="en-US"/>
                </w:rPr>
                <w:id w:val="946040923"/>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Know their wet season backup travel plans?</w:t>
            </w:r>
          </w:p>
        </w:tc>
        <w:tc>
          <w:tcPr>
            <w:tcW w:w="5124" w:type="dxa"/>
            <w:tcBorders>
              <w:left w:val="single" w:sz="8" w:space="0" w:color="auto"/>
              <w:right w:val="single" w:sz="8" w:space="0" w:color="auto"/>
            </w:tcBorders>
          </w:tcPr>
          <w:p w14:paraId="3309A072" w14:textId="22EBF5D9" w:rsidR="00D76386" w:rsidRPr="008650CA" w:rsidRDefault="00015B54" w:rsidP="00D76386">
            <w:pPr>
              <w:tabs>
                <w:tab w:val="left" w:pos="480"/>
              </w:tabs>
              <w:rPr>
                <w:sz w:val="24"/>
                <w:szCs w:val="24"/>
                <w:lang w:bidi="en-US"/>
              </w:rPr>
            </w:pPr>
            <w:sdt>
              <w:sdtPr>
                <w:rPr>
                  <w:sz w:val="24"/>
                  <w:szCs w:val="24"/>
                  <w:lang w:bidi="en-US"/>
                </w:rPr>
                <w:id w:val="-2048679103"/>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Discuss wet season backup travels plans.</w:t>
            </w:r>
          </w:p>
        </w:tc>
      </w:tr>
      <w:tr w:rsidR="00D76386" w:rsidRPr="00B7474E" w14:paraId="25813F94" w14:textId="77777777" w:rsidTr="00534A07">
        <w:trPr>
          <w:trHeight w:val="942"/>
        </w:trPr>
        <w:tc>
          <w:tcPr>
            <w:tcW w:w="431" w:type="dxa"/>
            <w:vMerge/>
            <w:tcBorders>
              <w:left w:val="single" w:sz="8" w:space="0" w:color="auto"/>
              <w:bottom w:val="single" w:sz="4" w:space="0" w:color="FFFFFF" w:themeColor="background1"/>
              <w:right w:val="single" w:sz="8" w:space="0" w:color="auto"/>
            </w:tcBorders>
            <w:shd w:val="clear" w:color="auto" w:fill="002060"/>
          </w:tcPr>
          <w:p w14:paraId="6FFA5201" w14:textId="77777777" w:rsidR="00D76386" w:rsidRPr="00B7474E" w:rsidRDefault="00D76386" w:rsidP="00D76386">
            <w:pPr>
              <w:tabs>
                <w:tab w:val="left" w:pos="480"/>
              </w:tabs>
              <w:rPr>
                <w:sz w:val="20"/>
                <w:szCs w:val="20"/>
                <w:lang w:bidi="en-US"/>
              </w:rPr>
            </w:pPr>
          </w:p>
        </w:tc>
        <w:tc>
          <w:tcPr>
            <w:tcW w:w="4872" w:type="dxa"/>
            <w:tcBorders>
              <w:left w:val="single" w:sz="8" w:space="0" w:color="auto"/>
              <w:bottom w:val="single" w:sz="8" w:space="0" w:color="auto"/>
              <w:right w:val="single" w:sz="8" w:space="0" w:color="auto"/>
            </w:tcBorders>
          </w:tcPr>
          <w:p w14:paraId="487CB50C" w14:textId="49C87FA4" w:rsidR="00D76386" w:rsidRPr="008650CA" w:rsidRDefault="00015B54" w:rsidP="00592515">
            <w:pPr>
              <w:pStyle w:val="CommentText"/>
              <w:ind w:left="198" w:hanging="284"/>
              <w:rPr>
                <w:sz w:val="24"/>
                <w:szCs w:val="24"/>
                <w:lang w:bidi="en-US"/>
              </w:rPr>
            </w:pPr>
            <w:sdt>
              <w:sdtPr>
                <w:rPr>
                  <w:sz w:val="24"/>
                  <w:szCs w:val="24"/>
                  <w:lang w:bidi="en-US"/>
                </w:rPr>
                <w:id w:val="-1763289935"/>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rFonts w:ascii="Lato" w:hAnsi="Lato"/>
                <w:sz w:val="24"/>
                <w:szCs w:val="24"/>
                <w:lang w:bidi="en-US"/>
              </w:rPr>
              <w:t xml:space="preserve"> </w:t>
            </w:r>
            <w:r w:rsidR="00D76386" w:rsidRPr="008650CA">
              <w:rPr>
                <w:rFonts w:ascii="Lato" w:hAnsi="Lato"/>
                <w:sz w:val="22"/>
                <w:szCs w:val="22"/>
              </w:rPr>
              <w:t xml:space="preserve">Understand that they must follow </w:t>
            </w:r>
            <w:hyperlink r:id="rId40" w:history="1">
              <w:r w:rsidR="00D76386" w:rsidRPr="00E66C4E">
                <w:rPr>
                  <w:rStyle w:val="Hyperlink"/>
                  <w:rFonts w:ascii="Lato" w:hAnsi="Lato"/>
                  <w:color w:val="auto"/>
                  <w:sz w:val="22"/>
                  <w:szCs w:val="22"/>
                  <w:u w:val="none"/>
                </w:rPr>
                <w:t>directions</w:t>
              </w:r>
            </w:hyperlink>
            <w:r w:rsidR="00D76386" w:rsidRPr="008650CA">
              <w:rPr>
                <w:rFonts w:ascii="Lato" w:hAnsi="Lato"/>
                <w:sz w:val="22"/>
                <w:szCs w:val="22"/>
              </w:rPr>
              <w:t xml:space="preserve"> outlined by the CHO</w:t>
            </w:r>
            <w:r w:rsidR="009D1B81">
              <w:rPr>
                <w:rFonts w:ascii="Lato" w:hAnsi="Lato"/>
                <w:sz w:val="22"/>
                <w:szCs w:val="22"/>
              </w:rPr>
              <w:t xml:space="preserve"> as required</w:t>
            </w:r>
            <w:r w:rsidR="00D76386" w:rsidRPr="008650CA">
              <w:rPr>
                <w:rFonts w:ascii="Lato" w:hAnsi="Lato"/>
                <w:sz w:val="22"/>
                <w:szCs w:val="22"/>
              </w:rPr>
              <w:t xml:space="preserve">. </w:t>
            </w:r>
          </w:p>
        </w:tc>
        <w:tc>
          <w:tcPr>
            <w:tcW w:w="5124" w:type="dxa"/>
            <w:tcBorders>
              <w:left w:val="single" w:sz="8" w:space="0" w:color="auto"/>
              <w:bottom w:val="single" w:sz="8" w:space="0" w:color="auto"/>
              <w:right w:val="single" w:sz="8" w:space="0" w:color="auto"/>
            </w:tcBorders>
          </w:tcPr>
          <w:p w14:paraId="733A7AAD" w14:textId="370D2052" w:rsidR="00D76386" w:rsidRPr="008650CA" w:rsidRDefault="00015B54" w:rsidP="00534A07">
            <w:pPr>
              <w:tabs>
                <w:tab w:val="left" w:pos="480"/>
              </w:tabs>
              <w:ind w:left="318" w:hanging="338"/>
              <w:rPr>
                <w:sz w:val="24"/>
                <w:szCs w:val="24"/>
                <w:lang w:bidi="en-US"/>
              </w:rPr>
            </w:pPr>
            <w:sdt>
              <w:sdtPr>
                <w:rPr>
                  <w:sz w:val="24"/>
                  <w:szCs w:val="24"/>
                  <w:lang w:bidi="en-US"/>
                </w:rPr>
                <w:id w:val="956528867"/>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rPr>
              <w:t xml:space="preserve"> </w:t>
            </w:r>
            <w:r w:rsidR="00D76386" w:rsidRPr="008650CA">
              <w:t>Ensure your child is following</w:t>
            </w:r>
            <w:r w:rsidR="00D76386" w:rsidRPr="00E66C4E">
              <w:t xml:space="preserve"> </w:t>
            </w:r>
            <w:hyperlink r:id="rId41" w:history="1">
              <w:r w:rsidR="00D76386" w:rsidRPr="00E66C4E">
                <w:rPr>
                  <w:rStyle w:val="Hyperlink"/>
                  <w:color w:val="auto"/>
                  <w:u w:val="none"/>
                </w:rPr>
                <w:t>directions</w:t>
              </w:r>
            </w:hyperlink>
            <w:r w:rsidR="00D76386" w:rsidRPr="008650CA">
              <w:t xml:space="preserve"> by the CHO </w:t>
            </w:r>
            <w:r w:rsidR="00592515">
              <w:t>as required.</w:t>
            </w:r>
          </w:p>
        </w:tc>
      </w:tr>
      <w:tr w:rsidR="00D76386" w:rsidRPr="00B7474E" w14:paraId="1455874D" w14:textId="77777777" w:rsidTr="00534A07">
        <w:trPr>
          <w:trHeight w:val="370"/>
        </w:trPr>
        <w:tc>
          <w:tcPr>
            <w:tcW w:w="431" w:type="dxa"/>
            <w:vMerge w:val="restart"/>
            <w:tcBorders>
              <w:top w:val="single" w:sz="4" w:space="0" w:color="FFFFFF" w:themeColor="background1"/>
              <w:left w:val="single" w:sz="4" w:space="0" w:color="FFFFFF" w:themeColor="background1"/>
              <w:right w:val="single" w:sz="8" w:space="0" w:color="auto"/>
            </w:tcBorders>
            <w:shd w:val="clear" w:color="auto" w:fill="002060"/>
            <w:textDirection w:val="btLr"/>
          </w:tcPr>
          <w:p w14:paraId="6A70C6A3" w14:textId="77777777" w:rsidR="00D76386" w:rsidRPr="00C20D10" w:rsidRDefault="00D76386" w:rsidP="00D76386">
            <w:pPr>
              <w:tabs>
                <w:tab w:val="left" w:pos="480"/>
              </w:tabs>
              <w:ind w:left="113" w:right="113"/>
              <w:jc w:val="center"/>
              <w:rPr>
                <w:b/>
                <w:sz w:val="24"/>
                <w:szCs w:val="24"/>
                <w:lang w:bidi="en-US"/>
              </w:rPr>
            </w:pPr>
            <w:r w:rsidRPr="00C20D10">
              <w:rPr>
                <w:b/>
                <w:sz w:val="24"/>
                <w:szCs w:val="24"/>
                <w:lang w:bidi="en-US"/>
              </w:rPr>
              <w:t>Walk</w:t>
            </w:r>
          </w:p>
        </w:tc>
        <w:tc>
          <w:tcPr>
            <w:tcW w:w="4872" w:type="dxa"/>
            <w:tcBorders>
              <w:top w:val="single" w:sz="8" w:space="0" w:color="auto"/>
              <w:left w:val="single" w:sz="8" w:space="0" w:color="auto"/>
              <w:right w:val="single" w:sz="8" w:space="0" w:color="auto"/>
            </w:tcBorders>
          </w:tcPr>
          <w:p w14:paraId="03814C10" w14:textId="713B284F" w:rsidR="00D76386" w:rsidRPr="008650CA" w:rsidRDefault="00015B54" w:rsidP="00D76386">
            <w:pPr>
              <w:tabs>
                <w:tab w:val="left" w:pos="480"/>
              </w:tabs>
              <w:ind w:left="198" w:hanging="284"/>
              <w:rPr>
                <w:sz w:val="24"/>
                <w:szCs w:val="24"/>
                <w:lang w:bidi="en-US"/>
              </w:rPr>
            </w:pPr>
            <w:sdt>
              <w:sdtPr>
                <w:rPr>
                  <w:sz w:val="24"/>
                  <w:szCs w:val="24"/>
                  <w:lang w:bidi="en-US"/>
                </w:rPr>
                <w:id w:val="1054285275"/>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Know the safest pathway to school?</w:t>
            </w:r>
          </w:p>
        </w:tc>
        <w:tc>
          <w:tcPr>
            <w:tcW w:w="5124" w:type="dxa"/>
            <w:tcBorders>
              <w:top w:val="single" w:sz="8" w:space="0" w:color="auto"/>
              <w:left w:val="single" w:sz="8" w:space="0" w:color="auto"/>
              <w:right w:val="single" w:sz="8" w:space="0" w:color="auto"/>
            </w:tcBorders>
          </w:tcPr>
          <w:p w14:paraId="124FA40F" w14:textId="2A031AB8" w:rsidR="00D76386" w:rsidRPr="008650CA" w:rsidRDefault="00015B54" w:rsidP="00D76386">
            <w:pPr>
              <w:tabs>
                <w:tab w:val="left" w:pos="480"/>
              </w:tabs>
              <w:rPr>
                <w:sz w:val="24"/>
                <w:szCs w:val="24"/>
                <w:lang w:bidi="en-US"/>
              </w:rPr>
            </w:pPr>
            <w:sdt>
              <w:sdtPr>
                <w:rPr>
                  <w:sz w:val="24"/>
                  <w:szCs w:val="24"/>
                  <w:lang w:bidi="en-US"/>
                </w:rPr>
                <w:id w:val="-1326127826"/>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Practice walking to and from school</w:t>
            </w:r>
            <w:r w:rsidR="00D76386" w:rsidRPr="008650CA">
              <w:rPr>
                <w:sz w:val="24"/>
                <w:szCs w:val="24"/>
                <w:lang w:bidi="en-US"/>
              </w:rPr>
              <w:t>.</w:t>
            </w:r>
          </w:p>
        </w:tc>
      </w:tr>
      <w:tr w:rsidR="00D76386" w:rsidRPr="00B7474E" w14:paraId="50B50608" w14:textId="77777777" w:rsidTr="00534A07">
        <w:trPr>
          <w:trHeight w:val="507"/>
        </w:trPr>
        <w:tc>
          <w:tcPr>
            <w:tcW w:w="431" w:type="dxa"/>
            <w:vMerge/>
            <w:tcBorders>
              <w:left w:val="single" w:sz="4" w:space="0" w:color="FFFFFF" w:themeColor="background1"/>
              <w:right w:val="single" w:sz="8" w:space="0" w:color="auto"/>
            </w:tcBorders>
            <w:shd w:val="clear" w:color="auto" w:fill="002060"/>
          </w:tcPr>
          <w:p w14:paraId="30346320" w14:textId="77777777" w:rsidR="00D76386" w:rsidRPr="00B7474E" w:rsidRDefault="00D76386" w:rsidP="00D76386">
            <w:pPr>
              <w:tabs>
                <w:tab w:val="left" w:pos="480"/>
              </w:tabs>
              <w:rPr>
                <w:sz w:val="20"/>
                <w:szCs w:val="20"/>
                <w:lang w:bidi="en-US"/>
              </w:rPr>
            </w:pPr>
          </w:p>
        </w:tc>
        <w:tc>
          <w:tcPr>
            <w:tcW w:w="4872" w:type="dxa"/>
            <w:tcBorders>
              <w:left w:val="single" w:sz="8" w:space="0" w:color="auto"/>
              <w:right w:val="single" w:sz="8" w:space="0" w:color="auto"/>
            </w:tcBorders>
          </w:tcPr>
          <w:p w14:paraId="64CB8768" w14:textId="5E25BC06" w:rsidR="00D76386" w:rsidRPr="008650CA" w:rsidRDefault="00015B54" w:rsidP="00D76386">
            <w:pPr>
              <w:tabs>
                <w:tab w:val="left" w:pos="480"/>
              </w:tabs>
              <w:ind w:left="-86"/>
              <w:rPr>
                <w:sz w:val="24"/>
                <w:szCs w:val="24"/>
                <w:lang w:bidi="en-US"/>
              </w:rPr>
            </w:pPr>
            <w:sdt>
              <w:sdtPr>
                <w:rPr>
                  <w:sz w:val="24"/>
                  <w:szCs w:val="24"/>
                  <w:lang w:bidi="en-US"/>
                </w:rPr>
                <w:id w:val="-2004264425"/>
                <w14:checkbox>
                  <w14:checked w14:val="0"/>
                  <w14:checkedState w14:val="2612" w14:font="MS Gothic"/>
                  <w14:uncheckedState w14:val="2610" w14:font="MS Gothic"/>
                </w14:checkbox>
              </w:sdtPr>
              <w:sdtEndPr/>
              <w:sdtContent>
                <w:r w:rsidR="00D76386" w:rsidRPr="008650CA">
                  <w:rPr>
                    <w:rFonts w:ascii="Segoe UI Symbol" w:eastAsia="MS Gothic" w:hAnsi="Segoe UI Symbol" w:cs="Segoe UI Symbol"/>
                    <w:sz w:val="24"/>
                    <w:szCs w:val="24"/>
                    <w:lang w:bidi="en-US"/>
                  </w:rPr>
                  <w:t>☐</w:t>
                </w:r>
              </w:sdtContent>
            </w:sdt>
            <w:r w:rsidR="00D76386" w:rsidRPr="008650CA">
              <w:rPr>
                <w:sz w:val="24"/>
                <w:szCs w:val="24"/>
                <w:lang w:bidi="en-US"/>
              </w:rPr>
              <w:t xml:space="preserve"> </w:t>
            </w:r>
            <w:r w:rsidR="00D76386" w:rsidRPr="008650CA">
              <w:rPr>
                <w:lang w:bidi="en-US"/>
              </w:rPr>
              <w:t>Know how to cross a road safety?</w:t>
            </w:r>
          </w:p>
        </w:tc>
        <w:tc>
          <w:tcPr>
            <w:tcW w:w="5124" w:type="dxa"/>
            <w:tcBorders>
              <w:left w:val="single" w:sz="8" w:space="0" w:color="auto"/>
              <w:right w:val="single" w:sz="8" w:space="0" w:color="auto"/>
            </w:tcBorders>
          </w:tcPr>
          <w:p w14:paraId="6F16973E" w14:textId="00830D8B" w:rsidR="00D76386" w:rsidRPr="008650CA" w:rsidRDefault="00015B54" w:rsidP="00CA55A6">
            <w:pPr>
              <w:tabs>
                <w:tab w:val="left" w:pos="480"/>
              </w:tabs>
              <w:ind w:left="315" w:hanging="335"/>
              <w:rPr>
                <w:sz w:val="24"/>
                <w:szCs w:val="24"/>
                <w:lang w:bidi="en-US"/>
              </w:rPr>
            </w:pPr>
            <w:sdt>
              <w:sdtPr>
                <w:rPr>
                  <w:sz w:val="24"/>
                  <w:szCs w:val="24"/>
                  <w:lang w:bidi="en-US"/>
                </w:rPr>
                <w:id w:val="-2115047135"/>
                <w14:checkbox>
                  <w14:checked w14:val="0"/>
                  <w14:checkedState w14:val="2612" w14:font="MS Gothic"/>
                  <w14:uncheckedState w14:val="2610" w14:font="MS Gothic"/>
                </w14:checkbox>
              </w:sdtPr>
              <w:sdtEndPr/>
              <w:sdtContent>
                <w:r w:rsidR="00A16F08">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Set an example, always use the crossings.</w:t>
            </w:r>
          </w:p>
        </w:tc>
      </w:tr>
      <w:tr w:rsidR="00D76386" w:rsidRPr="00B7474E" w14:paraId="76E21477" w14:textId="77777777" w:rsidTr="00534A07">
        <w:trPr>
          <w:trHeight w:val="662"/>
        </w:trPr>
        <w:tc>
          <w:tcPr>
            <w:tcW w:w="431" w:type="dxa"/>
            <w:vMerge/>
            <w:tcBorders>
              <w:left w:val="single" w:sz="4" w:space="0" w:color="FFFFFF" w:themeColor="background1"/>
              <w:bottom w:val="single" w:sz="4" w:space="0" w:color="FFFFFF" w:themeColor="background1"/>
              <w:right w:val="single" w:sz="8" w:space="0" w:color="auto"/>
            </w:tcBorders>
            <w:shd w:val="clear" w:color="auto" w:fill="002060"/>
          </w:tcPr>
          <w:p w14:paraId="4BB538F2" w14:textId="77777777" w:rsidR="00D76386" w:rsidRPr="00B7474E" w:rsidRDefault="00D76386" w:rsidP="00D76386">
            <w:pPr>
              <w:tabs>
                <w:tab w:val="left" w:pos="480"/>
              </w:tabs>
              <w:rPr>
                <w:sz w:val="20"/>
                <w:szCs w:val="20"/>
                <w:lang w:bidi="en-US"/>
              </w:rPr>
            </w:pPr>
          </w:p>
        </w:tc>
        <w:tc>
          <w:tcPr>
            <w:tcW w:w="4872" w:type="dxa"/>
            <w:tcBorders>
              <w:left w:val="single" w:sz="8" w:space="0" w:color="auto"/>
              <w:bottom w:val="single" w:sz="8" w:space="0" w:color="auto"/>
              <w:right w:val="single" w:sz="8" w:space="0" w:color="auto"/>
            </w:tcBorders>
          </w:tcPr>
          <w:p w14:paraId="0256862B" w14:textId="7E82508A" w:rsidR="00D76386" w:rsidRPr="008650CA" w:rsidRDefault="00015B54" w:rsidP="00D76386">
            <w:pPr>
              <w:tabs>
                <w:tab w:val="left" w:pos="480"/>
              </w:tabs>
              <w:ind w:left="-86"/>
              <w:rPr>
                <w:sz w:val="24"/>
                <w:szCs w:val="24"/>
                <w:lang w:bidi="en-US"/>
              </w:rPr>
            </w:pPr>
            <w:sdt>
              <w:sdtPr>
                <w:rPr>
                  <w:sz w:val="24"/>
                  <w:szCs w:val="24"/>
                  <w:lang w:bidi="en-US"/>
                </w:rPr>
                <w:id w:val="-630632038"/>
                <w14:checkbox>
                  <w14:checked w14:val="0"/>
                  <w14:checkedState w14:val="2612" w14:font="MS Gothic"/>
                  <w14:uncheckedState w14:val="2610" w14:font="MS Gothic"/>
                </w14:checkbox>
              </w:sdtPr>
              <w:sdtEndPr/>
              <w:sdtContent>
                <w:r w:rsidR="00D76386" w:rsidRPr="008650CA">
                  <w:rPr>
                    <w:rFonts w:ascii="Segoe UI Symbol" w:eastAsia="MS Gothic" w:hAnsi="Segoe UI Symbol" w:cs="Segoe UI Symbol"/>
                    <w:sz w:val="24"/>
                    <w:szCs w:val="24"/>
                    <w:lang w:bidi="en-US"/>
                  </w:rPr>
                  <w:t>☐</w:t>
                </w:r>
              </w:sdtContent>
            </w:sdt>
            <w:r w:rsidR="00D76386" w:rsidRPr="008650CA">
              <w:rPr>
                <w:sz w:val="24"/>
                <w:szCs w:val="24"/>
                <w:lang w:bidi="en-US"/>
              </w:rPr>
              <w:t xml:space="preserve"> </w:t>
            </w:r>
            <w:r w:rsidR="00D76386" w:rsidRPr="008650CA">
              <w:rPr>
                <w:lang w:bidi="en-US"/>
              </w:rPr>
              <w:t>Have a walking buddy?</w:t>
            </w:r>
          </w:p>
        </w:tc>
        <w:tc>
          <w:tcPr>
            <w:tcW w:w="5124" w:type="dxa"/>
            <w:tcBorders>
              <w:left w:val="single" w:sz="8" w:space="0" w:color="auto"/>
              <w:bottom w:val="single" w:sz="8" w:space="0" w:color="auto"/>
              <w:right w:val="single" w:sz="8" w:space="0" w:color="auto"/>
            </w:tcBorders>
          </w:tcPr>
          <w:p w14:paraId="4C65C276" w14:textId="03A27FE3" w:rsidR="00D76386" w:rsidRPr="008650CA" w:rsidRDefault="00015B54" w:rsidP="00CA55A6">
            <w:pPr>
              <w:tabs>
                <w:tab w:val="left" w:pos="263"/>
              </w:tabs>
              <w:ind w:left="263" w:hanging="263"/>
              <w:rPr>
                <w:sz w:val="24"/>
                <w:szCs w:val="24"/>
                <w:lang w:bidi="en-US"/>
              </w:rPr>
            </w:pPr>
            <w:sdt>
              <w:sdtPr>
                <w:rPr>
                  <w:sz w:val="24"/>
                  <w:szCs w:val="24"/>
                  <w:lang w:bidi="en-US"/>
                </w:rPr>
                <w:id w:val="-724677391"/>
                <w14:checkbox>
                  <w14:checked w14:val="0"/>
                  <w14:checkedState w14:val="2612" w14:font="MS Gothic"/>
                  <w14:uncheckedState w14:val="2610" w14:font="MS Gothic"/>
                </w14:checkbox>
              </w:sdtPr>
              <w:sdtEndPr/>
              <w:sdtContent>
                <w:r w:rsidR="00D76386" w:rsidRPr="008650CA">
                  <w:rPr>
                    <w:rFonts w:ascii="Segoe UI Symbol" w:eastAsia="MS Gothic" w:hAnsi="Segoe UI Symbol" w:cs="Segoe UI Symbol"/>
                    <w:sz w:val="24"/>
                    <w:szCs w:val="24"/>
                    <w:lang w:bidi="en-US"/>
                  </w:rPr>
                  <w:t>☐</w:t>
                </w:r>
              </w:sdtContent>
            </w:sdt>
            <w:r w:rsidR="00D76386" w:rsidRPr="008650CA">
              <w:rPr>
                <w:sz w:val="24"/>
                <w:szCs w:val="24"/>
                <w:lang w:bidi="en-US"/>
              </w:rPr>
              <w:t xml:space="preserve"> </w:t>
            </w:r>
            <w:r w:rsidR="00D76386" w:rsidRPr="008650CA">
              <w:rPr>
                <w:lang w:bidi="en-US"/>
              </w:rPr>
              <w:t>Be sure to wait for traffic to stop before crossing.</w:t>
            </w:r>
          </w:p>
        </w:tc>
      </w:tr>
      <w:tr w:rsidR="00D76386" w:rsidRPr="00B7474E" w14:paraId="3B07BBF3" w14:textId="77777777" w:rsidTr="00534A07">
        <w:trPr>
          <w:trHeight w:val="478"/>
        </w:trPr>
        <w:tc>
          <w:tcPr>
            <w:tcW w:w="431" w:type="dxa"/>
            <w:vMerge w:val="restart"/>
            <w:tcBorders>
              <w:top w:val="single" w:sz="4" w:space="0" w:color="FFFFFF" w:themeColor="background1"/>
              <w:left w:val="single" w:sz="4" w:space="0" w:color="FFFFFF" w:themeColor="background1"/>
              <w:right w:val="single" w:sz="8" w:space="0" w:color="auto"/>
            </w:tcBorders>
            <w:shd w:val="clear" w:color="auto" w:fill="002060"/>
            <w:textDirection w:val="btLr"/>
          </w:tcPr>
          <w:p w14:paraId="5A3803C7" w14:textId="77777777" w:rsidR="00D76386" w:rsidRPr="00C20D10" w:rsidRDefault="00D76386" w:rsidP="00D76386">
            <w:pPr>
              <w:tabs>
                <w:tab w:val="left" w:pos="480"/>
              </w:tabs>
              <w:ind w:left="113" w:right="113"/>
              <w:jc w:val="center"/>
              <w:rPr>
                <w:b/>
                <w:sz w:val="24"/>
                <w:szCs w:val="24"/>
                <w:lang w:bidi="en-US"/>
              </w:rPr>
            </w:pPr>
            <w:r w:rsidRPr="00C20D10">
              <w:rPr>
                <w:b/>
                <w:sz w:val="24"/>
                <w:szCs w:val="24"/>
                <w:lang w:bidi="en-US"/>
              </w:rPr>
              <w:t>Car</w:t>
            </w:r>
          </w:p>
        </w:tc>
        <w:tc>
          <w:tcPr>
            <w:tcW w:w="4872" w:type="dxa"/>
            <w:tcBorders>
              <w:top w:val="single" w:sz="8" w:space="0" w:color="auto"/>
              <w:left w:val="single" w:sz="8" w:space="0" w:color="auto"/>
              <w:right w:val="single" w:sz="8" w:space="0" w:color="auto"/>
            </w:tcBorders>
          </w:tcPr>
          <w:p w14:paraId="31F5CE86" w14:textId="62D5B624" w:rsidR="00D76386" w:rsidRPr="008650CA" w:rsidRDefault="00015B54" w:rsidP="00D76386">
            <w:pPr>
              <w:tabs>
                <w:tab w:val="left" w:pos="480"/>
              </w:tabs>
              <w:ind w:left="198" w:hanging="284"/>
              <w:rPr>
                <w:sz w:val="24"/>
                <w:szCs w:val="24"/>
                <w:lang w:bidi="en-US"/>
              </w:rPr>
            </w:pPr>
            <w:sdt>
              <w:sdtPr>
                <w:rPr>
                  <w:sz w:val="24"/>
                  <w:szCs w:val="24"/>
                  <w:lang w:bidi="en-US"/>
                </w:rPr>
                <w:id w:val="1978419416"/>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Know the safest pathway to school?</w:t>
            </w:r>
          </w:p>
        </w:tc>
        <w:tc>
          <w:tcPr>
            <w:tcW w:w="5124" w:type="dxa"/>
            <w:tcBorders>
              <w:top w:val="single" w:sz="8" w:space="0" w:color="auto"/>
              <w:left w:val="single" w:sz="8" w:space="0" w:color="auto"/>
              <w:right w:val="single" w:sz="8" w:space="0" w:color="auto"/>
            </w:tcBorders>
          </w:tcPr>
          <w:p w14:paraId="3E00AD5E" w14:textId="3B7A3AC5" w:rsidR="00D76386" w:rsidRPr="008650CA" w:rsidRDefault="00015B54" w:rsidP="00D76386">
            <w:pPr>
              <w:tabs>
                <w:tab w:val="left" w:pos="480"/>
              </w:tabs>
              <w:rPr>
                <w:sz w:val="24"/>
                <w:szCs w:val="24"/>
                <w:lang w:bidi="en-US"/>
              </w:rPr>
            </w:pPr>
            <w:sdt>
              <w:sdtPr>
                <w:rPr>
                  <w:sz w:val="24"/>
                  <w:szCs w:val="24"/>
                  <w:lang w:bidi="en-US"/>
                </w:rPr>
                <w:id w:val="-621533429"/>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Practice walking to and from school</w:t>
            </w:r>
            <w:r w:rsidR="00D76386" w:rsidRPr="008650CA">
              <w:rPr>
                <w:sz w:val="24"/>
                <w:szCs w:val="24"/>
                <w:lang w:bidi="en-US"/>
              </w:rPr>
              <w:t>.</w:t>
            </w:r>
          </w:p>
        </w:tc>
      </w:tr>
      <w:tr w:rsidR="00D76386" w:rsidRPr="00B7474E" w14:paraId="485ACE0B" w14:textId="77777777" w:rsidTr="00534A07">
        <w:trPr>
          <w:trHeight w:val="474"/>
        </w:trPr>
        <w:tc>
          <w:tcPr>
            <w:tcW w:w="431" w:type="dxa"/>
            <w:vMerge/>
            <w:tcBorders>
              <w:left w:val="single" w:sz="4" w:space="0" w:color="FFFFFF" w:themeColor="background1"/>
              <w:right w:val="single" w:sz="8" w:space="0" w:color="auto"/>
            </w:tcBorders>
            <w:shd w:val="clear" w:color="auto" w:fill="002060"/>
          </w:tcPr>
          <w:p w14:paraId="32C23A16" w14:textId="77777777" w:rsidR="00D76386" w:rsidRPr="00B7474E" w:rsidRDefault="00D76386" w:rsidP="00D76386">
            <w:pPr>
              <w:tabs>
                <w:tab w:val="left" w:pos="480"/>
              </w:tabs>
              <w:rPr>
                <w:sz w:val="20"/>
                <w:szCs w:val="20"/>
                <w:lang w:bidi="en-US"/>
              </w:rPr>
            </w:pPr>
          </w:p>
        </w:tc>
        <w:tc>
          <w:tcPr>
            <w:tcW w:w="4872" w:type="dxa"/>
            <w:tcBorders>
              <w:left w:val="single" w:sz="8" w:space="0" w:color="auto"/>
              <w:right w:val="single" w:sz="8" w:space="0" w:color="auto"/>
            </w:tcBorders>
          </w:tcPr>
          <w:p w14:paraId="603B2B8B" w14:textId="4B09D3CD" w:rsidR="00D76386" w:rsidRPr="008650CA" w:rsidRDefault="00015B54" w:rsidP="00D76386">
            <w:pPr>
              <w:tabs>
                <w:tab w:val="left" w:pos="480"/>
              </w:tabs>
              <w:ind w:left="-86"/>
              <w:rPr>
                <w:sz w:val="24"/>
                <w:szCs w:val="24"/>
                <w:lang w:bidi="en-US"/>
              </w:rPr>
            </w:pPr>
            <w:sdt>
              <w:sdtPr>
                <w:rPr>
                  <w:sz w:val="24"/>
                  <w:szCs w:val="24"/>
                  <w:lang w:bidi="en-US"/>
                </w:rPr>
                <w:id w:val="666821897"/>
                <w14:checkbox>
                  <w14:checked w14:val="0"/>
                  <w14:checkedState w14:val="2612" w14:font="MS Gothic"/>
                  <w14:uncheckedState w14:val="2610" w14:font="MS Gothic"/>
                </w14:checkbox>
              </w:sdtPr>
              <w:sdtEndPr/>
              <w:sdtContent>
                <w:r w:rsidR="00D76386" w:rsidRPr="008650CA">
                  <w:rPr>
                    <w:rFonts w:ascii="Segoe UI Symbol" w:eastAsia="MS Gothic" w:hAnsi="Segoe UI Symbol" w:cs="Segoe UI Symbol"/>
                    <w:sz w:val="24"/>
                    <w:szCs w:val="24"/>
                    <w:lang w:bidi="en-US"/>
                  </w:rPr>
                  <w:t>☐</w:t>
                </w:r>
              </w:sdtContent>
            </w:sdt>
            <w:r w:rsidR="00D76386" w:rsidRPr="008650CA">
              <w:rPr>
                <w:sz w:val="24"/>
                <w:szCs w:val="24"/>
                <w:lang w:bidi="en-US"/>
              </w:rPr>
              <w:t xml:space="preserve"> </w:t>
            </w:r>
            <w:r w:rsidR="00D76386" w:rsidRPr="008650CA">
              <w:rPr>
                <w:lang w:bidi="en-US"/>
              </w:rPr>
              <w:t>Know how to cross a road safety?</w:t>
            </w:r>
          </w:p>
        </w:tc>
        <w:tc>
          <w:tcPr>
            <w:tcW w:w="5124" w:type="dxa"/>
            <w:tcBorders>
              <w:left w:val="single" w:sz="8" w:space="0" w:color="auto"/>
              <w:right w:val="single" w:sz="8" w:space="0" w:color="auto"/>
            </w:tcBorders>
          </w:tcPr>
          <w:p w14:paraId="59024D42" w14:textId="3878ACCC" w:rsidR="00D76386" w:rsidRPr="008650CA" w:rsidRDefault="00015B54" w:rsidP="00CA55A6">
            <w:pPr>
              <w:tabs>
                <w:tab w:val="left" w:pos="480"/>
              </w:tabs>
              <w:ind w:left="315" w:hanging="335"/>
              <w:rPr>
                <w:sz w:val="24"/>
                <w:szCs w:val="24"/>
                <w:lang w:bidi="en-US"/>
              </w:rPr>
            </w:pPr>
            <w:sdt>
              <w:sdtPr>
                <w:rPr>
                  <w:sz w:val="24"/>
                  <w:szCs w:val="24"/>
                  <w:lang w:bidi="en-US"/>
                </w:rPr>
                <w:id w:val="-42997585"/>
                <w14:checkbox>
                  <w14:checked w14:val="0"/>
                  <w14:checkedState w14:val="2612" w14:font="MS Gothic"/>
                  <w14:uncheckedState w14:val="2610" w14:font="MS Gothic"/>
                </w14:checkbox>
              </w:sdtPr>
              <w:sdtEndPr/>
              <w:sdtContent>
                <w:r w:rsidR="00D76386" w:rsidRPr="008650CA">
                  <w:rPr>
                    <w:rFonts w:ascii="Segoe UI Symbol" w:eastAsia="MS Gothic" w:hAnsi="Segoe UI Symbol" w:cs="Segoe UI Symbol"/>
                    <w:sz w:val="24"/>
                    <w:szCs w:val="24"/>
                    <w:lang w:bidi="en-US"/>
                  </w:rPr>
                  <w:t>☐</w:t>
                </w:r>
              </w:sdtContent>
            </w:sdt>
            <w:r w:rsidR="00D76386" w:rsidRPr="008650CA">
              <w:rPr>
                <w:sz w:val="24"/>
                <w:szCs w:val="24"/>
                <w:lang w:bidi="en-US"/>
              </w:rPr>
              <w:t xml:space="preserve"> </w:t>
            </w:r>
            <w:r w:rsidR="00D76386" w:rsidRPr="008650CA">
              <w:rPr>
                <w:lang w:bidi="en-US"/>
              </w:rPr>
              <w:t>Set an example, always use the crossings</w:t>
            </w:r>
            <w:r w:rsidR="00D76386" w:rsidRPr="008650CA">
              <w:rPr>
                <w:sz w:val="24"/>
                <w:szCs w:val="24"/>
                <w:lang w:bidi="en-US"/>
              </w:rPr>
              <w:t>.</w:t>
            </w:r>
          </w:p>
        </w:tc>
      </w:tr>
      <w:tr w:rsidR="00D76386" w:rsidRPr="00B7474E" w14:paraId="135672B8" w14:textId="77777777" w:rsidTr="00534A07">
        <w:trPr>
          <w:trHeight w:val="440"/>
        </w:trPr>
        <w:tc>
          <w:tcPr>
            <w:tcW w:w="431" w:type="dxa"/>
            <w:vMerge/>
            <w:tcBorders>
              <w:left w:val="single" w:sz="4" w:space="0" w:color="FFFFFF" w:themeColor="background1"/>
              <w:bottom w:val="single" w:sz="4" w:space="0" w:color="FFFFFF" w:themeColor="background1"/>
              <w:right w:val="single" w:sz="8" w:space="0" w:color="auto"/>
            </w:tcBorders>
            <w:shd w:val="clear" w:color="auto" w:fill="002060"/>
          </w:tcPr>
          <w:p w14:paraId="5E9F5981" w14:textId="77777777" w:rsidR="00D76386" w:rsidRPr="00B7474E" w:rsidRDefault="00D76386" w:rsidP="00D76386">
            <w:pPr>
              <w:tabs>
                <w:tab w:val="left" w:pos="480"/>
              </w:tabs>
              <w:rPr>
                <w:sz w:val="20"/>
                <w:szCs w:val="20"/>
                <w:lang w:bidi="en-US"/>
              </w:rPr>
            </w:pPr>
          </w:p>
        </w:tc>
        <w:tc>
          <w:tcPr>
            <w:tcW w:w="4872" w:type="dxa"/>
            <w:tcBorders>
              <w:left w:val="single" w:sz="8" w:space="0" w:color="auto"/>
              <w:bottom w:val="single" w:sz="8" w:space="0" w:color="auto"/>
              <w:right w:val="single" w:sz="8" w:space="0" w:color="auto"/>
            </w:tcBorders>
          </w:tcPr>
          <w:p w14:paraId="22399E14" w14:textId="14316FB7" w:rsidR="00D76386" w:rsidRPr="008650CA" w:rsidRDefault="00015B54" w:rsidP="00D76386">
            <w:pPr>
              <w:tabs>
                <w:tab w:val="left" w:pos="480"/>
              </w:tabs>
              <w:ind w:left="-86"/>
              <w:rPr>
                <w:sz w:val="24"/>
                <w:szCs w:val="24"/>
                <w:lang w:bidi="en-US"/>
              </w:rPr>
            </w:pPr>
            <w:sdt>
              <w:sdtPr>
                <w:rPr>
                  <w:sz w:val="24"/>
                  <w:szCs w:val="24"/>
                  <w:lang w:bidi="en-US"/>
                </w:rPr>
                <w:id w:val="-440376687"/>
                <w14:checkbox>
                  <w14:checked w14:val="0"/>
                  <w14:checkedState w14:val="2612" w14:font="MS Gothic"/>
                  <w14:uncheckedState w14:val="2610" w14:font="MS Gothic"/>
                </w14:checkbox>
              </w:sdtPr>
              <w:sdtEndPr/>
              <w:sdtContent>
                <w:r w:rsidR="00D76386" w:rsidRPr="008650CA">
                  <w:rPr>
                    <w:rFonts w:ascii="Segoe UI Symbol" w:eastAsia="MS Gothic" w:hAnsi="Segoe UI Symbol" w:cs="Segoe UI Symbol"/>
                    <w:sz w:val="24"/>
                    <w:szCs w:val="24"/>
                    <w:lang w:bidi="en-US"/>
                  </w:rPr>
                  <w:t>☐</w:t>
                </w:r>
              </w:sdtContent>
            </w:sdt>
            <w:r w:rsidR="00D76386" w:rsidRPr="008650CA">
              <w:rPr>
                <w:sz w:val="24"/>
                <w:szCs w:val="24"/>
                <w:lang w:bidi="en-US"/>
              </w:rPr>
              <w:t xml:space="preserve"> </w:t>
            </w:r>
            <w:r w:rsidR="00D76386" w:rsidRPr="00EA261B">
              <w:rPr>
                <w:lang w:bidi="en-US"/>
              </w:rPr>
              <w:t>Have a walking buddy?</w:t>
            </w:r>
          </w:p>
        </w:tc>
        <w:tc>
          <w:tcPr>
            <w:tcW w:w="5124" w:type="dxa"/>
            <w:tcBorders>
              <w:left w:val="single" w:sz="8" w:space="0" w:color="auto"/>
              <w:bottom w:val="single" w:sz="8" w:space="0" w:color="auto"/>
              <w:right w:val="single" w:sz="8" w:space="0" w:color="auto"/>
            </w:tcBorders>
          </w:tcPr>
          <w:p w14:paraId="1772348B" w14:textId="1E30AACF" w:rsidR="00D76386" w:rsidRPr="008650CA" w:rsidRDefault="00015B54" w:rsidP="00D76386">
            <w:pPr>
              <w:tabs>
                <w:tab w:val="left" w:pos="480"/>
              </w:tabs>
              <w:ind w:left="315" w:hanging="315"/>
              <w:rPr>
                <w:sz w:val="24"/>
                <w:szCs w:val="24"/>
                <w:lang w:bidi="en-US"/>
              </w:rPr>
            </w:pPr>
            <w:sdt>
              <w:sdtPr>
                <w:rPr>
                  <w:sz w:val="24"/>
                  <w:szCs w:val="24"/>
                  <w:lang w:bidi="en-US"/>
                </w:rPr>
                <w:id w:val="-1197768178"/>
                <w14:checkbox>
                  <w14:checked w14:val="0"/>
                  <w14:checkedState w14:val="2612" w14:font="MS Gothic"/>
                  <w14:uncheckedState w14:val="2610" w14:font="MS Gothic"/>
                </w14:checkbox>
              </w:sdtPr>
              <w:sdtEndPr/>
              <w:sdtContent>
                <w:r w:rsidR="00D76386" w:rsidRPr="008650CA">
                  <w:rPr>
                    <w:rFonts w:ascii="Segoe UI Symbol" w:eastAsia="MS Gothic" w:hAnsi="Segoe UI Symbol" w:cs="Segoe UI Symbol"/>
                    <w:sz w:val="24"/>
                    <w:szCs w:val="24"/>
                    <w:lang w:bidi="en-US"/>
                  </w:rPr>
                  <w:t>☐</w:t>
                </w:r>
              </w:sdtContent>
            </w:sdt>
            <w:r w:rsidR="00D76386" w:rsidRPr="008650CA">
              <w:rPr>
                <w:sz w:val="24"/>
                <w:szCs w:val="24"/>
                <w:lang w:bidi="en-US"/>
              </w:rPr>
              <w:t xml:space="preserve"> </w:t>
            </w:r>
            <w:r w:rsidR="00D76386" w:rsidRPr="008650CA">
              <w:rPr>
                <w:lang w:bidi="en-US"/>
              </w:rPr>
              <w:t>Be sure to wait for traffic to stop before crossing.</w:t>
            </w:r>
          </w:p>
        </w:tc>
      </w:tr>
      <w:tr w:rsidR="00D76386" w:rsidRPr="00B7474E" w14:paraId="57823B11" w14:textId="77777777" w:rsidTr="00534A07">
        <w:trPr>
          <w:trHeight w:val="364"/>
        </w:trPr>
        <w:tc>
          <w:tcPr>
            <w:tcW w:w="431" w:type="dxa"/>
            <w:vMerge w:val="restart"/>
            <w:tcBorders>
              <w:top w:val="single" w:sz="4" w:space="0" w:color="FFFFFF" w:themeColor="background1"/>
              <w:left w:val="single" w:sz="8" w:space="0" w:color="auto"/>
              <w:right w:val="single" w:sz="8" w:space="0" w:color="auto"/>
            </w:tcBorders>
            <w:shd w:val="clear" w:color="auto" w:fill="002060"/>
            <w:textDirection w:val="btLr"/>
          </w:tcPr>
          <w:p w14:paraId="767BB57D" w14:textId="77777777" w:rsidR="00D76386" w:rsidRPr="00C20D10" w:rsidRDefault="00D76386" w:rsidP="00D76386">
            <w:pPr>
              <w:tabs>
                <w:tab w:val="left" w:pos="480"/>
              </w:tabs>
              <w:ind w:left="113" w:right="113"/>
              <w:jc w:val="center"/>
              <w:rPr>
                <w:b/>
                <w:sz w:val="24"/>
                <w:szCs w:val="24"/>
                <w:lang w:bidi="en-US"/>
              </w:rPr>
            </w:pPr>
            <w:r w:rsidRPr="00C20D10">
              <w:rPr>
                <w:b/>
                <w:sz w:val="24"/>
                <w:szCs w:val="24"/>
                <w:lang w:bidi="en-US"/>
              </w:rPr>
              <w:t>Bike</w:t>
            </w:r>
          </w:p>
        </w:tc>
        <w:tc>
          <w:tcPr>
            <w:tcW w:w="4872" w:type="dxa"/>
            <w:tcBorders>
              <w:top w:val="single" w:sz="8" w:space="0" w:color="auto"/>
              <w:left w:val="single" w:sz="8" w:space="0" w:color="auto"/>
              <w:right w:val="single" w:sz="8" w:space="0" w:color="auto"/>
            </w:tcBorders>
          </w:tcPr>
          <w:p w14:paraId="02EE628B" w14:textId="09BEF8A5" w:rsidR="00D76386" w:rsidRPr="008650CA" w:rsidRDefault="00015B54" w:rsidP="00D76386">
            <w:pPr>
              <w:tabs>
                <w:tab w:val="left" w:pos="480"/>
              </w:tabs>
              <w:ind w:left="198" w:hanging="284"/>
              <w:rPr>
                <w:sz w:val="24"/>
                <w:szCs w:val="24"/>
                <w:lang w:bidi="en-US"/>
              </w:rPr>
            </w:pPr>
            <w:sdt>
              <w:sdtPr>
                <w:rPr>
                  <w:sz w:val="24"/>
                  <w:szCs w:val="24"/>
                  <w:lang w:bidi="en-US"/>
                </w:rPr>
                <w:id w:val="945270883"/>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Know the safest pathway to school?</w:t>
            </w:r>
          </w:p>
        </w:tc>
        <w:tc>
          <w:tcPr>
            <w:tcW w:w="5124" w:type="dxa"/>
            <w:tcBorders>
              <w:top w:val="single" w:sz="8" w:space="0" w:color="auto"/>
              <w:left w:val="single" w:sz="8" w:space="0" w:color="auto"/>
              <w:right w:val="single" w:sz="8" w:space="0" w:color="auto"/>
            </w:tcBorders>
          </w:tcPr>
          <w:p w14:paraId="0E4711CA" w14:textId="4305AC60" w:rsidR="00D76386" w:rsidRPr="008650CA" w:rsidRDefault="00015B54" w:rsidP="00D76386">
            <w:pPr>
              <w:tabs>
                <w:tab w:val="left" w:pos="480"/>
              </w:tabs>
              <w:rPr>
                <w:sz w:val="24"/>
                <w:szCs w:val="24"/>
                <w:lang w:bidi="en-US"/>
              </w:rPr>
            </w:pPr>
            <w:sdt>
              <w:sdtPr>
                <w:rPr>
                  <w:sz w:val="24"/>
                  <w:szCs w:val="24"/>
                  <w:lang w:bidi="en-US"/>
                </w:rPr>
                <w:id w:val="580955352"/>
                <w14:checkbox>
                  <w14:checked w14:val="0"/>
                  <w14:checkedState w14:val="2612" w14:font="MS Gothic"/>
                  <w14:uncheckedState w14:val="2610" w14:font="MS Gothic"/>
                </w14:checkbox>
              </w:sdtPr>
              <w:sdtEndPr/>
              <w:sdtContent>
                <w:r w:rsidR="00D76386" w:rsidRPr="008650CA">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Practice walking to and from school.</w:t>
            </w:r>
          </w:p>
        </w:tc>
      </w:tr>
      <w:tr w:rsidR="00D76386" w:rsidRPr="00B7474E" w14:paraId="00A2FEFD" w14:textId="77777777" w:rsidTr="00D76386">
        <w:trPr>
          <w:trHeight w:val="405"/>
        </w:trPr>
        <w:tc>
          <w:tcPr>
            <w:tcW w:w="431" w:type="dxa"/>
            <w:vMerge/>
            <w:tcBorders>
              <w:left w:val="single" w:sz="8" w:space="0" w:color="auto"/>
              <w:right w:val="single" w:sz="8" w:space="0" w:color="auto"/>
            </w:tcBorders>
            <w:shd w:val="clear" w:color="auto" w:fill="002060"/>
          </w:tcPr>
          <w:p w14:paraId="3A20CD00" w14:textId="77777777" w:rsidR="00D76386" w:rsidRPr="00B7474E" w:rsidRDefault="00D76386" w:rsidP="00D76386">
            <w:pPr>
              <w:tabs>
                <w:tab w:val="left" w:pos="480"/>
              </w:tabs>
              <w:rPr>
                <w:sz w:val="20"/>
                <w:szCs w:val="20"/>
                <w:lang w:bidi="en-US"/>
              </w:rPr>
            </w:pPr>
          </w:p>
        </w:tc>
        <w:tc>
          <w:tcPr>
            <w:tcW w:w="4872" w:type="dxa"/>
            <w:tcBorders>
              <w:left w:val="single" w:sz="8" w:space="0" w:color="auto"/>
              <w:right w:val="single" w:sz="8" w:space="0" w:color="auto"/>
            </w:tcBorders>
          </w:tcPr>
          <w:p w14:paraId="176539F7" w14:textId="570FBBEF" w:rsidR="00D76386" w:rsidRPr="008650CA" w:rsidRDefault="00015B54" w:rsidP="00D76386">
            <w:pPr>
              <w:tabs>
                <w:tab w:val="left" w:pos="480"/>
              </w:tabs>
              <w:ind w:left="-86"/>
              <w:rPr>
                <w:sz w:val="24"/>
                <w:szCs w:val="24"/>
                <w:lang w:bidi="en-US"/>
              </w:rPr>
            </w:pPr>
            <w:sdt>
              <w:sdtPr>
                <w:rPr>
                  <w:sz w:val="24"/>
                  <w:szCs w:val="24"/>
                  <w:lang w:bidi="en-US"/>
                </w:rPr>
                <w:id w:val="836959308"/>
                <w14:checkbox>
                  <w14:checked w14:val="0"/>
                  <w14:checkedState w14:val="2612" w14:font="MS Gothic"/>
                  <w14:uncheckedState w14:val="2610" w14:font="MS Gothic"/>
                </w14:checkbox>
              </w:sdtPr>
              <w:sdtEndPr/>
              <w:sdtContent>
                <w:r w:rsidR="00D76386">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Know how to cross a road safety?</w:t>
            </w:r>
          </w:p>
        </w:tc>
        <w:tc>
          <w:tcPr>
            <w:tcW w:w="5124" w:type="dxa"/>
            <w:tcBorders>
              <w:left w:val="single" w:sz="8" w:space="0" w:color="auto"/>
              <w:right w:val="single" w:sz="8" w:space="0" w:color="auto"/>
            </w:tcBorders>
          </w:tcPr>
          <w:p w14:paraId="216D7EB7" w14:textId="284EDCD2" w:rsidR="00D76386" w:rsidRPr="008650CA" w:rsidRDefault="00015B54" w:rsidP="00534A07">
            <w:pPr>
              <w:tabs>
                <w:tab w:val="left" w:pos="480"/>
              </w:tabs>
              <w:ind w:left="315" w:hanging="315"/>
              <w:rPr>
                <w:sz w:val="24"/>
                <w:szCs w:val="24"/>
                <w:lang w:bidi="en-US"/>
              </w:rPr>
            </w:pPr>
            <w:sdt>
              <w:sdtPr>
                <w:rPr>
                  <w:sz w:val="24"/>
                  <w:szCs w:val="24"/>
                  <w:lang w:bidi="en-US"/>
                </w:rPr>
                <w:id w:val="1738673806"/>
                <w14:checkbox>
                  <w14:checked w14:val="0"/>
                  <w14:checkedState w14:val="2612" w14:font="MS Gothic"/>
                  <w14:uncheckedState w14:val="2610" w14:font="MS Gothic"/>
                </w14:checkbox>
              </w:sdtPr>
              <w:sdtEndPr/>
              <w:sdtContent>
                <w:r w:rsidR="00534A07">
                  <w:rPr>
                    <w:rFonts w:ascii="MS Gothic" w:eastAsia="MS Gothic" w:hAnsi="MS Gothic" w:hint="eastAsia"/>
                    <w:sz w:val="24"/>
                    <w:szCs w:val="24"/>
                    <w:lang w:bidi="en-US"/>
                  </w:rPr>
                  <w:t>☐</w:t>
                </w:r>
              </w:sdtContent>
            </w:sdt>
            <w:r w:rsidR="00D76386" w:rsidRPr="008650CA">
              <w:rPr>
                <w:sz w:val="24"/>
                <w:szCs w:val="24"/>
                <w:lang w:bidi="en-US"/>
              </w:rPr>
              <w:t xml:space="preserve"> </w:t>
            </w:r>
            <w:r w:rsidR="00D76386" w:rsidRPr="008650CA">
              <w:rPr>
                <w:lang w:bidi="en-US"/>
              </w:rPr>
              <w:t>Set an example, always use the crossings</w:t>
            </w:r>
            <w:r w:rsidR="00D76386" w:rsidRPr="008650CA">
              <w:rPr>
                <w:sz w:val="24"/>
                <w:szCs w:val="24"/>
                <w:lang w:bidi="en-US"/>
              </w:rPr>
              <w:t>.</w:t>
            </w:r>
          </w:p>
        </w:tc>
      </w:tr>
      <w:tr w:rsidR="00D76386" w:rsidRPr="00B7474E" w14:paraId="0889D814" w14:textId="77777777" w:rsidTr="00D76386">
        <w:trPr>
          <w:trHeight w:val="444"/>
        </w:trPr>
        <w:tc>
          <w:tcPr>
            <w:tcW w:w="431" w:type="dxa"/>
            <w:vMerge/>
            <w:tcBorders>
              <w:left w:val="single" w:sz="8" w:space="0" w:color="auto"/>
              <w:right w:val="single" w:sz="8" w:space="0" w:color="auto"/>
            </w:tcBorders>
            <w:shd w:val="clear" w:color="auto" w:fill="002060"/>
          </w:tcPr>
          <w:p w14:paraId="081CCE7C" w14:textId="77777777" w:rsidR="00D76386" w:rsidRPr="00B7474E" w:rsidRDefault="00D76386" w:rsidP="00D76386">
            <w:pPr>
              <w:tabs>
                <w:tab w:val="left" w:pos="480"/>
              </w:tabs>
              <w:rPr>
                <w:sz w:val="20"/>
                <w:szCs w:val="20"/>
                <w:lang w:bidi="en-US"/>
              </w:rPr>
            </w:pPr>
          </w:p>
        </w:tc>
        <w:tc>
          <w:tcPr>
            <w:tcW w:w="4872" w:type="dxa"/>
            <w:tcBorders>
              <w:left w:val="single" w:sz="8" w:space="0" w:color="auto"/>
              <w:right w:val="single" w:sz="8" w:space="0" w:color="auto"/>
            </w:tcBorders>
          </w:tcPr>
          <w:p w14:paraId="542A22B8" w14:textId="67F7D11C" w:rsidR="00D76386" w:rsidRPr="008650CA" w:rsidRDefault="00015B54" w:rsidP="00D76386">
            <w:pPr>
              <w:tabs>
                <w:tab w:val="left" w:pos="480"/>
              </w:tabs>
              <w:ind w:left="-86"/>
              <w:rPr>
                <w:lang w:bidi="en-US"/>
              </w:rPr>
            </w:pPr>
            <w:sdt>
              <w:sdtPr>
                <w:rPr>
                  <w:lang w:bidi="en-US"/>
                </w:rPr>
                <w:id w:val="-1757583778"/>
                <w14:checkbox>
                  <w14:checked w14:val="0"/>
                  <w14:checkedState w14:val="2612" w14:font="MS Gothic"/>
                  <w14:uncheckedState w14:val="2610" w14:font="MS Gothic"/>
                </w14:checkbox>
              </w:sdtPr>
              <w:sdtEndPr/>
              <w:sdtContent>
                <w:r w:rsidR="00194832">
                  <w:rPr>
                    <w:rFonts w:ascii="MS Gothic" w:eastAsia="MS Gothic" w:hAnsi="MS Gothic" w:hint="eastAsia"/>
                    <w:lang w:bidi="en-US"/>
                  </w:rPr>
                  <w:t>☐</w:t>
                </w:r>
              </w:sdtContent>
            </w:sdt>
            <w:r w:rsidR="00D76386" w:rsidRPr="008650CA">
              <w:rPr>
                <w:lang w:bidi="en-US"/>
              </w:rPr>
              <w:t xml:space="preserve"> Have a walking buddy?</w:t>
            </w:r>
          </w:p>
        </w:tc>
        <w:tc>
          <w:tcPr>
            <w:tcW w:w="5124" w:type="dxa"/>
            <w:tcBorders>
              <w:left w:val="single" w:sz="8" w:space="0" w:color="auto"/>
              <w:right w:val="single" w:sz="8" w:space="0" w:color="auto"/>
            </w:tcBorders>
          </w:tcPr>
          <w:p w14:paraId="6F82D09C" w14:textId="587DF594" w:rsidR="00D76386" w:rsidRPr="008650CA" w:rsidRDefault="00015B54" w:rsidP="00D76386">
            <w:pPr>
              <w:tabs>
                <w:tab w:val="left" w:pos="480"/>
              </w:tabs>
              <w:ind w:left="315" w:hanging="315"/>
              <w:rPr>
                <w:lang w:bidi="en-US"/>
              </w:rPr>
            </w:pPr>
            <w:sdt>
              <w:sdtPr>
                <w:rPr>
                  <w:sz w:val="24"/>
                  <w:szCs w:val="24"/>
                  <w:lang w:bidi="en-US"/>
                </w:rPr>
                <w:id w:val="2052571999"/>
                <w14:checkbox>
                  <w14:checked w14:val="0"/>
                  <w14:checkedState w14:val="2612" w14:font="MS Gothic"/>
                  <w14:uncheckedState w14:val="2610" w14:font="MS Gothic"/>
                </w14:checkbox>
              </w:sdtPr>
              <w:sdtEndPr/>
              <w:sdtContent>
                <w:r w:rsidR="00534A07" w:rsidRPr="00534A07">
                  <w:rPr>
                    <w:rFonts w:ascii="MS Gothic" w:eastAsia="MS Gothic" w:hAnsi="MS Gothic" w:hint="eastAsia"/>
                    <w:sz w:val="24"/>
                    <w:szCs w:val="24"/>
                    <w:lang w:bidi="en-US"/>
                  </w:rPr>
                  <w:t>☐</w:t>
                </w:r>
              </w:sdtContent>
            </w:sdt>
            <w:r w:rsidR="00D76386" w:rsidRPr="008650CA">
              <w:rPr>
                <w:lang w:bidi="en-US"/>
              </w:rPr>
              <w:t xml:space="preserve"> Be sure to wait for traffic to stop before crossing.</w:t>
            </w:r>
          </w:p>
        </w:tc>
      </w:tr>
      <w:tr w:rsidR="00D76386" w:rsidRPr="00B7474E" w14:paraId="12E59E70" w14:textId="77777777" w:rsidTr="00D76386">
        <w:trPr>
          <w:trHeight w:val="298"/>
        </w:trPr>
        <w:tc>
          <w:tcPr>
            <w:tcW w:w="431" w:type="dxa"/>
            <w:vMerge/>
            <w:tcBorders>
              <w:left w:val="single" w:sz="8" w:space="0" w:color="auto"/>
              <w:bottom w:val="single" w:sz="8" w:space="0" w:color="auto"/>
              <w:right w:val="single" w:sz="8" w:space="0" w:color="auto"/>
            </w:tcBorders>
            <w:shd w:val="clear" w:color="auto" w:fill="002060"/>
          </w:tcPr>
          <w:p w14:paraId="2B331DDB" w14:textId="77777777" w:rsidR="00D76386" w:rsidRPr="00B7474E" w:rsidRDefault="00D76386" w:rsidP="00D76386">
            <w:pPr>
              <w:tabs>
                <w:tab w:val="left" w:pos="480"/>
              </w:tabs>
              <w:rPr>
                <w:sz w:val="20"/>
                <w:szCs w:val="20"/>
                <w:lang w:bidi="en-US"/>
              </w:rPr>
            </w:pPr>
          </w:p>
        </w:tc>
        <w:tc>
          <w:tcPr>
            <w:tcW w:w="4872" w:type="dxa"/>
            <w:tcBorders>
              <w:left w:val="single" w:sz="8" w:space="0" w:color="auto"/>
              <w:bottom w:val="single" w:sz="8" w:space="0" w:color="auto"/>
              <w:right w:val="single" w:sz="8" w:space="0" w:color="auto"/>
            </w:tcBorders>
          </w:tcPr>
          <w:p w14:paraId="630D22F0" w14:textId="217D130E" w:rsidR="00D76386" w:rsidRPr="008650CA" w:rsidRDefault="00015B54" w:rsidP="00D76386">
            <w:pPr>
              <w:tabs>
                <w:tab w:val="left" w:pos="1152"/>
              </w:tabs>
              <w:ind w:left="-86"/>
              <w:rPr>
                <w:rFonts w:ascii="Segoe UI Symbol" w:eastAsia="MS Gothic" w:hAnsi="Segoe UI Symbol" w:cs="Segoe UI Symbol"/>
                <w:lang w:bidi="en-US"/>
              </w:rPr>
            </w:pPr>
            <w:sdt>
              <w:sdtPr>
                <w:rPr>
                  <w:lang w:bidi="en-US"/>
                </w:rPr>
                <w:id w:val="-1359193126"/>
                <w14:checkbox>
                  <w14:checked w14:val="0"/>
                  <w14:checkedState w14:val="2612" w14:font="MS Gothic"/>
                  <w14:uncheckedState w14:val="2610" w14:font="MS Gothic"/>
                </w14:checkbox>
              </w:sdtPr>
              <w:sdtEndPr/>
              <w:sdtContent>
                <w:r w:rsidR="00D76386" w:rsidRPr="008650CA">
                  <w:rPr>
                    <w:rFonts w:ascii="MS Gothic" w:eastAsia="MS Gothic" w:hAnsi="MS Gothic" w:hint="eastAsia"/>
                    <w:lang w:bidi="en-US"/>
                  </w:rPr>
                  <w:t>☐</w:t>
                </w:r>
              </w:sdtContent>
            </w:sdt>
            <w:r w:rsidR="00D76386" w:rsidRPr="008650CA">
              <w:rPr>
                <w:lang w:bidi="en-US"/>
              </w:rPr>
              <w:t xml:space="preserve"> Have a bike helmet?</w:t>
            </w:r>
          </w:p>
        </w:tc>
        <w:tc>
          <w:tcPr>
            <w:tcW w:w="5124" w:type="dxa"/>
            <w:tcBorders>
              <w:left w:val="single" w:sz="8" w:space="0" w:color="auto"/>
              <w:bottom w:val="single" w:sz="8" w:space="0" w:color="auto"/>
              <w:right w:val="single" w:sz="8" w:space="0" w:color="auto"/>
            </w:tcBorders>
          </w:tcPr>
          <w:p w14:paraId="0A023CDD" w14:textId="77777777" w:rsidR="00D76386" w:rsidRPr="008650CA" w:rsidRDefault="00015B54" w:rsidP="00D76386">
            <w:pPr>
              <w:tabs>
                <w:tab w:val="left" w:pos="648"/>
              </w:tabs>
              <w:ind w:left="315" w:hanging="315"/>
              <w:rPr>
                <w:rFonts w:ascii="Segoe UI Symbol" w:eastAsia="MS Gothic" w:hAnsi="Segoe UI Symbol" w:cs="Segoe UI Symbol"/>
                <w:lang w:bidi="en-US"/>
              </w:rPr>
            </w:pPr>
            <w:sdt>
              <w:sdtPr>
                <w:rPr>
                  <w:lang w:bidi="en-US"/>
                </w:rPr>
                <w:id w:val="274527993"/>
                <w14:checkbox>
                  <w14:checked w14:val="0"/>
                  <w14:checkedState w14:val="2612" w14:font="MS Gothic"/>
                  <w14:uncheckedState w14:val="2610" w14:font="MS Gothic"/>
                </w14:checkbox>
              </w:sdtPr>
              <w:sdtEndPr/>
              <w:sdtContent>
                <w:r w:rsidR="00D76386" w:rsidRPr="008650CA">
                  <w:rPr>
                    <w:rFonts w:ascii="MS Gothic" w:eastAsia="MS Gothic" w:hAnsi="MS Gothic" w:hint="eastAsia"/>
                    <w:lang w:bidi="en-US"/>
                  </w:rPr>
                  <w:t>☐</w:t>
                </w:r>
              </w:sdtContent>
            </w:sdt>
            <w:r w:rsidR="00D76386" w:rsidRPr="008650CA">
              <w:rPr>
                <w:lang w:bidi="en-US"/>
              </w:rPr>
              <w:t xml:space="preserve"> Discuss the safest places to cross the roads.</w:t>
            </w:r>
          </w:p>
        </w:tc>
      </w:tr>
    </w:tbl>
    <w:p w14:paraId="0DFBF25A" w14:textId="77777777" w:rsidR="00D76386" w:rsidRDefault="00D76386" w:rsidP="00D76386">
      <w:pPr>
        <w:tabs>
          <w:tab w:val="left" w:pos="480"/>
        </w:tabs>
        <w:ind w:right="-172"/>
        <w:rPr>
          <w:b/>
          <w:sz w:val="18"/>
          <w:szCs w:val="18"/>
          <w:lang w:bidi="en-US"/>
        </w:rPr>
      </w:pPr>
    </w:p>
    <w:p w14:paraId="158D1B00" w14:textId="77777777" w:rsidR="00D76386" w:rsidRDefault="00D76386" w:rsidP="00D76386">
      <w:pPr>
        <w:tabs>
          <w:tab w:val="left" w:pos="480"/>
          <w:tab w:val="left" w:pos="1276"/>
        </w:tabs>
        <w:rPr>
          <w:sz w:val="20"/>
          <w:szCs w:val="20"/>
          <w:lang w:bidi="en-US"/>
        </w:rPr>
      </w:pPr>
      <w:r w:rsidRPr="008650CA">
        <w:rPr>
          <w:b/>
          <w:lang w:bidi="en-US"/>
        </w:rPr>
        <w:lastRenderedPageBreak/>
        <w:t xml:space="preserve">Does your child know child know their contact details? Cut, laminate and store these </w:t>
      </w:r>
      <w:r>
        <w:rPr>
          <w:b/>
          <w:lang w:bidi="en-US"/>
        </w:rPr>
        <w:t>details in your child’s school b</w:t>
      </w:r>
      <w:r w:rsidRPr="008650CA">
        <w:rPr>
          <w:b/>
          <w:lang w:bidi="en-US"/>
        </w:rPr>
        <w:t>ag.</w:t>
      </w:r>
      <w:r>
        <w:rPr>
          <w:sz w:val="20"/>
          <w:szCs w:val="20"/>
          <w:lang w:bidi="en-US"/>
        </w:rPr>
        <w:t xml:space="preserve"> </w:t>
      </w:r>
    </w:p>
    <w:tbl>
      <w:tblPr>
        <w:tblStyle w:val="NTGTable10"/>
        <w:tblW w:w="10388" w:type="dxa"/>
        <w:tblInd w:w="-45" w:type="dxa"/>
        <w:tblLayout w:type="fixed"/>
        <w:tblLook w:val="0600" w:firstRow="0" w:lastRow="0" w:firstColumn="0" w:lastColumn="0" w:noHBand="1" w:noVBand="1"/>
      </w:tblPr>
      <w:tblGrid>
        <w:gridCol w:w="1600"/>
        <w:gridCol w:w="2268"/>
        <w:gridCol w:w="2409"/>
        <w:gridCol w:w="4111"/>
      </w:tblGrid>
      <w:tr w:rsidR="00D76386" w:rsidRPr="00830ECC" w14:paraId="0DCB2239" w14:textId="77777777" w:rsidTr="00DA3627">
        <w:trPr>
          <w:trHeight w:val="276"/>
        </w:trPr>
        <w:tc>
          <w:tcPr>
            <w:tcW w:w="10388" w:type="dxa"/>
            <w:gridSpan w:val="4"/>
            <w:tcBorders>
              <w:top w:val="single" w:sz="4" w:space="0" w:color="auto"/>
              <w:left w:val="single" w:sz="4" w:space="0" w:color="auto"/>
              <w:bottom w:val="single" w:sz="4" w:space="0" w:color="auto"/>
            </w:tcBorders>
            <w:shd w:val="clear" w:color="auto" w:fill="1F1F5F" w:themeFill="text1"/>
            <w:noWrap/>
            <w:tcMar>
              <w:top w:w="57" w:type="dxa"/>
              <w:bottom w:w="57" w:type="dxa"/>
            </w:tcMar>
            <w:vAlign w:val="center"/>
          </w:tcPr>
          <w:p w14:paraId="61517A3B" w14:textId="57578970" w:rsidR="00DA3627" w:rsidRPr="00DA3627" w:rsidRDefault="00D76386" w:rsidP="00D76386">
            <w:pPr>
              <w:spacing w:after="0"/>
              <w:contextualSpacing/>
              <w:rPr>
                <w:rStyle w:val="Questionlabel"/>
                <w:sz w:val="16"/>
                <w:szCs w:val="16"/>
              </w:rPr>
            </w:pPr>
            <w:r>
              <w:rPr>
                <w:rStyle w:val="Questionlabel"/>
              </w:rPr>
              <w:t>My contact details:</w:t>
            </w:r>
            <w:r w:rsidR="00DA3627">
              <w:rPr>
                <w:rStyle w:val="Questionlabel"/>
              </w:rPr>
              <w:br/>
            </w:r>
          </w:p>
        </w:tc>
      </w:tr>
      <w:tr w:rsidR="00D76386" w:rsidRPr="005C0790" w14:paraId="02825FB7" w14:textId="77777777" w:rsidTr="00D76386">
        <w:trPr>
          <w:trHeight w:val="15"/>
        </w:trPr>
        <w:tc>
          <w:tcPr>
            <w:tcW w:w="1600" w:type="dxa"/>
            <w:tcBorders>
              <w:top w:val="single" w:sz="4" w:space="0" w:color="auto"/>
              <w:left w:val="single" w:sz="4" w:space="0" w:color="auto"/>
              <w:bottom w:val="single" w:sz="4" w:space="0" w:color="auto"/>
              <w:right w:val="single" w:sz="2" w:space="0" w:color="auto"/>
            </w:tcBorders>
            <w:noWrap/>
            <w:tcMar>
              <w:top w:w="108" w:type="dxa"/>
              <w:bottom w:w="108" w:type="dxa"/>
            </w:tcMar>
            <w:vAlign w:val="bottom"/>
          </w:tcPr>
          <w:p w14:paraId="44EC90B1" w14:textId="77777777" w:rsidR="00D76386" w:rsidRPr="00830ECC" w:rsidRDefault="00D76386" w:rsidP="00D76386">
            <w:pPr>
              <w:rPr>
                <w:rStyle w:val="Questionlabel"/>
              </w:rPr>
            </w:pPr>
            <w:r>
              <w:rPr>
                <w:rStyle w:val="Questionlabel"/>
              </w:rPr>
              <w:t>Name</w:t>
            </w:r>
          </w:p>
        </w:tc>
        <w:tc>
          <w:tcPr>
            <w:tcW w:w="8788" w:type="dxa"/>
            <w:gridSpan w:val="3"/>
            <w:tcBorders>
              <w:top w:val="single" w:sz="4" w:space="0" w:color="auto"/>
              <w:left w:val="single" w:sz="2" w:space="0" w:color="auto"/>
              <w:bottom w:val="single" w:sz="4" w:space="0" w:color="auto"/>
            </w:tcBorders>
            <w:vAlign w:val="bottom"/>
          </w:tcPr>
          <w:p w14:paraId="4277A1AE" w14:textId="77777777" w:rsidR="00D76386" w:rsidRPr="008650CA" w:rsidRDefault="00D76386" w:rsidP="00D76386"/>
        </w:tc>
      </w:tr>
      <w:tr w:rsidR="00D76386" w:rsidRPr="005C0790" w14:paraId="032750E1" w14:textId="77777777" w:rsidTr="00D76386">
        <w:trPr>
          <w:trHeight w:val="34"/>
        </w:trPr>
        <w:tc>
          <w:tcPr>
            <w:tcW w:w="1600" w:type="dxa"/>
            <w:tcBorders>
              <w:top w:val="single" w:sz="4" w:space="0" w:color="auto"/>
              <w:left w:val="single" w:sz="4" w:space="0" w:color="auto"/>
              <w:bottom w:val="single" w:sz="4" w:space="0" w:color="auto"/>
              <w:right w:val="single" w:sz="2" w:space="0" w:color="auto"/>
            </w:tcBorders>
            <w:noWrap/>
            <w:tcMar>
              <w:top w:w="108" w:type="dxa"/>
              <w:bottom w:w="108" w:type="dxa"/>
            </w:tcMar>
            <w:vAlign w:val="bottom"/>
          </w:tcPr>
          <w:p w14:paraId="5E9E983D" w14:textId="77777777" w:rsidR="00D76386" w:rsidRPr="00830ECC" w:rsidRDefault="00D76386" w:rsidP="00D76386">
            <w:pPr>
              <w:rPr>
                <w:rStyle w:val="Questionlabel"/>
              </w:rPr>
            </w:pPr>
            <w:r>
              <w:rPr>
                <w:rStyle w:val="Questionlabel"/>
              </w:rPr>
              <w:t>Address</w:t>
            </w:r>
          </w:p>
        </w:tc>
        <w:tc>
          <w:tcPr>
            <w:tcW w:w="8788" w:type="dxa"/>
            <w:gridSpan w:val="3"/>
            <w:tcBorders>
              <w:top w:val="single" w:sz="4" w:space="0" w:color="auto"/>
              <w:left w:val="single" w:sz="2" w:space="0" w:color="auto"/>
              <w:bottom w:val="single" w:sz="4" w:space="0" w:color="auto"/>
            </w:tcBorders>
            <w:vAlign w:val="bottom"/>
          </w:tcPr>
          <w:p w14:paraId="0543552D" w14:textId="77777777" w:rsidR="00D76386" w:rsidRPr="005C0790" w:rsidRDefault="00D76386" w:rsidP="00D76386">
            <w:pPr>
              <w:rPr>
                <w:sz w:val="16"/>
              </w:rPr>
            </w:pPr>
          </w:p>
        </w:tc>
      </w:tr>
      <w:tr w:rsidR="00D76386" w:rsidRPr="005C0790" w14:paraId="70CFA373" w14:textId="77777777" w:rsidTr="00D76386">
        <w:trPr>
          <w:trHeight w:val="65"/>
        </w:trPr>
        <w:tc>
          <w:tcPr>
            <w:tcW w:w="1600" w:type="dxa"/>
            <w:tcBorders>
              <w:top w:val="single" w:sz="4" w:space="0" w:color="auto"/>
              <w:left w:val="single" w:sz="4" w:space="0" w:color="auto"/>
              <w:bottom w:val="single" w:sz="4" w:space="0" w:color="auto"/>
              <w:right w:val="single" w:sz="2" w:space="0" w:color="auto"/>
            </w:tcBorders>
            <w:noWrap/>
            <w:tcMar>
              <w:top w:w="108" w:type="dxa"/>
              <w:bottom w:w="108" w:type="dxa"/>
            </w:tcMar>
            <w:vAlign w:val="bottom"/>
          </w:tcPr>
          <w:p w14:paraId="16567DB1" w14:textId="77777777" w:rsidR="00D76386" w:rsidRPr="00830ECC" w:rsidRDefault="00D76386" w:rsidP="00D76386">
            <w:pPr>
              <w:rPr>
                <w:rStyle w:val="Questionlabel"/>
              </w:rPr>
            </w:pPr>
            <w:r>
              <w:rPr>
                <w:rStyle w:val="Questionlabel"/>
              </w:rPr>
              <w:t>School</w:t>
            </w:r>
          </w:p>
        </w:tc>
        <w:tc>
          <w:tcPr>
            <w:tcW w:w="8788" w:type="dxa"/>
            <w:gridSpan w:val="3"/>
            <w:tcBorders>
              <w:top w:val="single" w:sz="4" w:space="0" w:color="auto"/>
              <w:left w:val="single" w:sz="2" w:space="0" w:color="auto"/>
              <w:bottom w:val="single" w:sz="4" w:space="0" w:color="auto"/>
            </w:tcBorders>
            <w:vAlign w:val="bottom"/>
          </w:tcPr>
          <w:p w14:paraId="0F209A64" w14:textId="77777777" w:rsidR="00D76386" w:rsidRPr="005C0790" w:rsidRDefault="00D76386" w:rsidP="00D76386">
            <w:pPr>
              <w:rPr>
                <w:sz w:val="16"/>
              </w:rPr>
            </w:pPr>
          </w:p>
        </w:tc>
      </w:tr>
      <w:tr w:rsidR="00D76386" w:rsidRPr="005C0790" w14:paraId="493B8866" w14:textId="77777777" w:rsidTr="00D76386">
        <w:trPr>
          <w:trHeight w:val="65"/>
        </w:trPr>
        <w:tc>
          <w:tcPr>
            <w:tcW w:w="1600" w:type="dxa"/>
            <w:tcBorders>
              <w:top w:val="single" w:sz="4" w:space="0" w:color="auto"/>
              <w:left w:val="single" w:sz="4" w:space="0" w:color="auto"/>
              <w:bottom w:val="single" w:sz="4" w:space="0" w:color="auto"/>
              <w:right w:val="single" w:sz="2" w:space="0" w:color="auto"/>
            </w:tcBorders>
            <w:noWrap/>
            <w:tcMar>
              <w:top w:w="108" w:type="dxa"/>
              <w:bottom w:w="108" w:type="dxa"/>
            </w:tcMar>
            <w:vAlign w:val="bottom"/>
          </w:tcPr>
          <w:p w14:paraId="68BE6AA9" w14:textId="77777777" w:rsidR="00D76386" w:rsidRDefault="00D76386" w:rsidP="00D76386">
            <w:pPr>
              <w:rPr>
                <w:rStyle w:val="Questionlabel"/>
              </w:rPr>
            </w:pPr>
            <w:r>
              <w:rPr>
                <w:rStyle w:val="Questionlabel"/>
              </w:rPr>
              <w:t>Bus Number</w:t>
            </w:r>
          </w:p>
        </w:tc>
        <w:tc>
          <w:tcPr>
            <w:tcW w:w="2268" w:type="dxa"/>
            <w:tcBorders>
              <w:top w:val="single" w:sz="4" w:space="0" w:color="auto"/>
              <w:left w:val="single" w:sz="2" w:space="0" w:color="auto"/>
              <w:bottom w:val="single" w:sz="4" w:space="0" w:color="auto"/>
            </w:tcBorders>
            <w:vAlign w:val="bottom"/>
          </w:tcPr>
          <w:p w14:paraId="6C0EC735" w14:textId="77777777" w:rsidR="00D76386" w:rsidRPr="00616AF5" w:rsidRDefault="00D76386" w:rsidP="00D76386">
            <w:pPr>
              <w:rPr>
                <w:b/>
                <w:sz w:val="24"/>
                <w:szCs w:val="24"/>
              </w:rPr>
            </w:pPr>
          </w:p>
        </w:tc>
        <w:tc>
          <w:tcPr>
            <w:tcW w:w="2409" w:type="dxa"/>
            <w:tcBorders>
              <w:top w:val="single" w:sz="4" w:space="0" w:color="auto"/>
              <w:left w:val="single" w:sz="2" w:space="0" w:color="auto"/>
              <w:bottom w:val="single" w:sz="4" w:space="0" w:color="auto"/>
            </w:tcBorders>
            <w:vAlign w:val="bottom"/>
          </w:tcPr>
          <w:p w14:paraId="0DFD3916" w14:textId="77777777" w:rsidR="00D76386" w:rsidRPr="00616AF5" w:rsidRDefault="00D76386" w:rsidP="00D76386">
            <w:pPr>
              <w:rPr>
                <w:b/>
                <w:szCs w:val="22"/>
              </w:rPr>
            </w:pPr>
            <w:r w:rsidRPr="00616AF5">
              <w:rPr>
                <w:b/>
                <w:szCs w:val="22"/>
              </w:rPr>
              <w:t>Bus stop location</w:t>
            </w:r>
          </w:p>
        </w:tc>
        <w:tc>
          <w:tcPr>
            <w:tcW w:w="4111" w:type="dxa"/>
            <w:tcBorders>
              <w:top w:val="single" w:sz="4" w:space="0" w:color="auto"/>
              <w:left w:val="single" w:sz="2" w:space="0" w:color="auto"/>
              <w:bottom w:val="single" w:sz="4" w:space="0" w:color="auto"/>
            </w:tcBorders>
            <w:vAlign w:val="bottom"/>
          </w:tcPr>
          <w:p w14:paraId="4683CC25" w14:textId="77777777" w:rsidR="00D76386" w:rsidRPr="00616AF5" w:rsidRDefault="00D76386" w:rsidP="00D76386">
            <w:pPr>
              <w:rPr>
                <w:b/>
                <w:szCs w:val="22"/>
              </w:rPr>
            </w:pPr>
          </w:p>
        </w:tc>
      </w:tr>
    </w:tbl>
    <w:p w14:paraId="15CB4C3A" w14:textId="77777777" w:rsidR="00D76386" w:rsidRPr="00453AE8" w:rsidRDefault="00D76386" w:rsidP="00453AE8">
      <w:bookmarkStart w:id="87" w:name="_GoBack"/>
      <w:bookmarkEnd w:id="87"/>
    </w:p>
    <w:sectPr w:rsidR="00D76386" w:rsidRPr="00453AE8" w:rsidSect="00151253">
      <w:footerReference w:type="default" r:id="rId42"/>
      <w:headerReference w:type="first" r:id="rId43"/>
      <w:pgSz w:w="11906" w:h="16838" w:code="9"/>
      <w:pgMar w:top="568" w:right="1133" w:bottom="426" w:left="794"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75EA6" w14:textId="77777777" w:rsidR="00956510" w:rsidRDefault="00956510">
      <w:r>
        <w:separator/>
      </w:r>
    </w:p>
  </w:endnote>
  <w:endnote w:type="continuationSeparator" w:id="0">
    <w:p w14:paraId="799D1B8F" w14:textId="77777777" w:rsidR="00956510" w:rsidRDefault="00956510">
      <w:r>
        <w:continuationSeparator/>
      </w:r>
    </w:p>
  </w:endnote>
  <w:endnote w:type="continuationNotice" w:id="1">
    <w:p w14:paraId="32936315" w14:textId="77777777" w:rsidR="00956510" w:rsidRDefault="009565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365A" w14:textId="77777777" w:rsidR="00095135" w:rsidRDefault="00095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18FE2785" w14:textId="2E163DF6" w:rsidR="00912D59" w:rsidRDefault="00912D59"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015B54">
              <w:rPr>
                <w:rStyle w:val="PageNumber"/>
                <w:noProof/>
              </w:rPr>
              <w:t>21</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FDBD" w14:textId="77777777" w:rsidR="00912D59" w:rsidRPr="00F538BD" w:rsidRDefault="00912D59" w:rsidP="004E7885">
    <w:pPr>
      <w:spacing w:after="0"/>
      <w:jc w:val="right"/>
      <w:rPr>
        <w:sz w:val="6"/>
        <w:szCs w:val="6"/>
      </w:rPr>
    </w:pPr>
    <w:r w:rsidRPr="001852AF">
      <w:rPr>
        <w:noProof/>
        <w:lang w:eastAsia="en-AU"/>
      </w:rPr>
      <w:drawing>
        <wp:inline distT="0" distB="0" distL="0" distR="0" wp14:anchorId="7ADC628F" wp14:editId="73BE0EE4">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891B" w14:textId="77777777" w:rsidR="00912D59" w:rsidRDefault="00912D59" w:rsidP="004E7885">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74E93" w14:textId="77777777" w:rsidR="00912D59" w:rsidRPr="00F538BD" w:rsidRDefault="00912D59" w:rsidP="004E7885">
    <w:pPr>
      <w:spacing w:after="0"/>
      <w:rPr>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C47F" w14:textId="77777777" w:rsidR="00912D59" w:rsidRPr="00A50829" w:rsidRDefault="00912D59"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12D59" w:rsidRPr="00132658" w14:paraId="6D8CA13D" w14:textId="77777777" w:rsidTr="00453AE8">
      <w:trPr>
        <w:cantSplit/>
        <w:trHeight w:hRule="exact" w:val="850"/>
        <w:tblHeader/>
      </w:trPr>
      <w:tc>
        <w:tcPr>
          <w:tcW w:w="10318" w:type="dxa"/>
          <w:vAlign w:val="bottom"/>
        </w:tcPr>
        <w:p w14:paraId="041C30A7" w14:textId="11DD30B7" w:rsidR="00912D59" w:rsidRDefault="00912D59" w:rsidP="00A50829">
          <w:pPr>
            <w:spacing w:after="0"/>
            <w:rPr>
              <w:rStyle w:val="PageNumber"/>
              <w:b/>
            </w:rPr>
          </w:pPr>
          <w:r>
            <w:rPr>
              <w:rStyle w:val="PageNumber"/>
            </w:rPr>
            <w:t xml:space="preserve">Department of </w:t>
          </w:r>
          <w:r>
            <w:rPr>
              <w:rStyle w:val="PageNumber"/>
              <w:b/>
            </w:rPr>
            <w:t>INFRASTRUCTURE, PLANNING AND LOGISTICS</w:t>
          </w:r>
        </w:p>
        <w:p w14:paraId="48833B74" w14:textId="4C2F5CD2" w:rsidR="00912D59" w:rsidRPr="00AC4488" w:rsidRDefault="009355B6" w:rsidP="00FE3314">
          <w:pPr>
            <w:spacing w:after="0"/>
            <w:rPr>
              <w:rStyle w:val="PageNumber"/>
            </w:rPr>
          </w:pPr>
          <w:r>
            <w:rPr>
              <w:rStyle w:val="PageNumber"/>
            </w:rPr>
            <w:t>24 November</w:t>
          </w:r>
          <w:r w:rsidR="00912D59">
            <w:rPr>
              <w:rStyle w:val="PageNumber"/>
            </w:rPr>
            <w:t xml:space="preserve"> 2023</w:t>
          </w:r>
          <w:r w:rsidR="00912D59">
            <w:rPr>
              <w:rStyle w:val="PageNumber"/>
            </w:rPr>
            <w:br/>
          </w:r>
          <w:r w:rsidR="00912D59" w:rsidRPr="00AC4488">
            <w:rPr>
              <w:rStyle w:val="PageNumber"/>
            </w:rPr>
            <w:t xml:space="preserve">Page </w:t>
          </w:r>
          <w:r w:rsidR="00912D59" w:rsidRPr="00AC4488">
            <w:rPr>
              <w:rStyle w:val="PageNumber"/>
            </w:rPr>
            <w:fldChar w:fldCharType="begin"/>
          </w:r>
          <w:r w:rsidR="00912D59" w:rsidRPr="00AC4488">
            <w:rPr>
              <w:rStyle w:val="PageNumber"/>
            </w:rPr>
            <w:instrText xml:space="preserve"> PAGE  \* Arabic  \* MERGEFORMAT </w:instrText>
          </w:r>
          <w:r w:rsidR="00912D59" w:rsidRPr="00AC4488">
            <w:rPr>
              <w:rStyle w:val="PageNumber"/>
            </w:rPr>
            <w:fldChar w:fldCharType="separate"/>
          </w:r>
          <w:r w:rsidR="00015B54">
            <w:rPr>
              <w:rStyle w:val="PageNumber"/>
              <w:noProof/>
            </w:rPr>
            <w:t>20</w:t>
          </w:r>
          <w:r w:rsidR="00912D59" w:rsidRPr="00AC4488">
            <w:rPr>
              <w:rStyle w:val="PageNumber"/>
            </w:rPr>
            <w:fldChar w:fldCharType="end"/>
          </w:r>
          <w:r w:rsidR="00912D59" w:rsidRPr="00AC4488">
            <w:rPr>
              <w:rStyle w:val="PageNumber"/>
            </w:rPr>
            <w:t xml:space="preserve"> of </w:t>
          </w:r>
          <w:r w:rsidR="00912D59" w:rsidRPr="00AC4488">
            <w:rPr>
              <w:rStyle w:val="PageNumber"/>
            </w:rPr>
            <w:fldChar w:fldCharType="begin"/>
          </w:r>
          <w:r w:rsidR="00912D59" w:rsidRPr="00AC4488">
            <w:rPr>
              <w:rStyle w:val="PageNumber"/>
            </w:rPr>
            <w:instrText xml:space="preserve"> NUMPAGES  \* Arabic  \* MERGEFORMAT </w:instrText>
          </w:r>
          <w:r w:rsidR="00912D59" w:rsidRPr="00AC4488">
            <w:rPr>
              <w:rStyle w:val="PageNumber"/>
            </w:rPr>
            <w:fldChar w:fldCharType="separate"/>
          </w:r>
          <w:r w:rsidR="00015B54">
            <w:rPr>
              <w:rStyle w:val="PageNumber"/>
              <w:noProof/>
            </w:rPr>
            <w:t>21</w:t>
          </w:r>
          <w:r w:rsidR="00912D59" w:rsidRPr="00AC4488">
            <w:rPr>
              <w:rStyle w:val="PageNumber"/>
            </w:rPr>
            <w:fldChar w:fldCharType="end"/>
          </w:r>
          <w:r w:rsidR="00912D59">
            <w:rPr>
              <w:rStyle w:val="PageNumber"/>
            </w:rPr>
            <w:br/>
          </w:r>
        </w:p>
      </w:tc>
    </w:tr>
  </w:tbl>
  <w:p w14:paraId="471281AB" w14:textId="77777777" w:rsidR="00912D59" w:rsidRDefault="00912D5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BA404" w14:textId="77777777" w:rsidR="00956510" w:rsidRDefault="00956510">
      <w:r>
        <w:separator/>
      </w:r>
    </w:p>
  </w:footnote>
  <w:footnote w:type="continuationSeparator" w:id="0">
    <w:p w14:paraId="7D1DD0DD" w14:textId="77777777" w:rsidR="00956510" w:rsidRDefault="00956510">
      <w:r>
        <w:continuationSeparator/>
      </w:r>
    </w:p>
  </w:footnote>
  <w:footnote w:type="continuationNotice" w:id="1">
    <w:p w14:paraId="3F3EE655" w14:textId="77777777" w:rsidR="00956510" w:rsidRDefault="009565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A8E11" w14:textId="77777777" w:rsidR="00095135" w:rsidRDefault="00095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C33F" w14:textId="19DC276B" w:rsidR="00912D59" w:rsidRPr="008E0345" w:rsidRDefault="00015B54" w:rsidP="005A5A44">
    <w:pPr>
      <w:pStyle w:val="Header"/>
    </w:pPr>
    <w:sdt>
      <w:sdtPr>
        <w:alias w:val="Title"/>
        <w:tag w:val=""/>
        <w:id w:val="-477918894"/>
        <w:placeholder>
          <w:docPart w:val="5CFEBC3A0251417083EA3D5D1D864379"/>
        </w:placeholder>
        <w:dataBinding w:prefixMappings="xmlns:ns0='http://purl.org/dc/elements/1.1/' xmlns:ns1='http://schemas.openxmlformats.org/package/2006/metadata/core-properties' " w:xpath="/ns1:coreProperties[1]/ns0:title[1]" w:storeItemID="{6C3C8BC8-F283-45AE-878A-BAB7291924A1}"/>
        <w:text/>
      </w:sdtPr>
      <w:sdtEndPr/>
      <w:sdtContent>
        <w:r w:rsidR="00912D59">
          <w:t>Code of Conduct for School Bus Travel</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3E85" w14:textId="77777777" w:rsidR="00912D59" w:rsidRPr="00BD0F38" w:rsidRDefault="00912D59" w:rsidP="00A32EFF">
    <w:pPr>
      <w:tabs>
        <w:tab w:val="right" w:pos="10318"/>
      </w:tabs>
    </w:pPr>
    <w:r w:rsidRPr="00BD0F38">
      <w:rPr>
        <w:noProof/>
        <w:lang w:eastAsia="en-AU"/>
      </w:rPr>
      <w:drawing>
        <wp:anchor distT="0" distB="0" distL="0" distR="0" simplePos="0" relativeHeight="251659264" behindDoc="0" locked="0" layoutInCell="1" allowOverlap="1" wp14:anchorId="015916AF" wp14:editId="51C7D8FE">
          <wp:simplePos x="0" y="0"/>
          <wp:positionH relativeFrom="page">
            <wp:align>left</wp:align>
          </wp:positionH>
          <wp:positionV relativeFrom="page">
            <wp:posOffset>3393830</wp:posOffset>
          </wp:positionV>
          <wp:extent cx="7553130" cy="5448285"/>
          <wp:effectExtent l="0" t="0" r="0" b="635"/>
          <wp:wrapTopAndBottom/>
          <wp:docPr id="8"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FD8D" w14:textId="2DE0EF11" w:rsidR="00912D59" w:rsidRPr="004E7885" w:rsidRDefault="00015B54" w:rsidP="004E7885">
    <w:pPr>
      <w:pStyle w:val="Header"/>
    </w:pPr>
    <w:sdt>
      <w:sdtPr>
        <w:alias w:val="Title"/>
        <w:tag w:val="Title"/>
        <w:id w:val="94911156"/>
        <w:lock w:val="sdtLocked"/>
        <w:placeholder>
          <w:docPart w:val="5CFEBC3A0251417083EA3D5D1D86437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912D59">
          <w:t>Code of Conduct for School Bus Travel</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A9D4" w14:textId="77777777" w:rsidR="00912D59" w:rsidRPr="00274F1C" w:rsidRDefault="00912D59"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C16F0CB900C84841B7822077937FDB79"/>
      </w:placeholder>
      <w:dataBinding w:prefixMappings="xmlns:ns0='http://purl.org/dc/elements/1.1/' xmlns:ns1='http://schemas.openxmlformats.org/package/2006/metadata/core-properties' " w:xpath="/ns1:coreProperties[1]/ns0:title[1]" w:storeItemID="{6C3C8BC8-F283-45AE-878A-BAB7291924A1}"/>
      <w:text/>
    </w:sdtPr>
    <w:sdtEndPr/>
    <w:sdtContent>
      <w:p w14:paraId="63A0F024" w14:textId="294025AF" w:rsidR="00912D59" w:rsidRPr="00964B22" w:rsidRDefault="00912D59" w:rsidP="008E0345">
        <w:pPr>
          <w:pStyle w:val="Header"/>
          <w:rPr>
            <w:b/>
          </w:rPr>
        </w:pPr>
        <w:r>
          <w:t>Code of Conduct for School Bus Travel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1EC"/>
    <w:multiLevelType w:val="hybridMultilevel"/>
    <w:tmpl w:val="AA3C7460"/>
    <w:lvl w:ilvl="0" w:tplc="0C090001">
      <w:start w:val="1"/>
      <w:numFmt w:val="bullet"/>
      <w:lvlText w:val=""/>
      <w:lvlJc w:val="left"/>
      <w:pPr>
        <w:ind w:left="720" w:hanging="360"/>
      </w:pPr>
      <w:rPr>
        <w:rFonts w:ascii="Symbol" w:hAnsi="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65782"/>
    <w:multiLevelType w:val="hybridMultilevel"/>
    <w:tmpl w:val="DF160C66"/>
    <w:lvl w:ilvl="0" w:tplc="EAC89A2A">
      <w:numFmt w:val="bullet"/>
      <w:lvlText w:val="•"/>
      <w:lvlJc w:val="left"/>
      <w:pPr>
        <w:ind w:left="842" w:hanging="358"/>
      </w:pPr>
      <w:rPr>
        <w:rFonts w:ascii="Arial" w:eastAsia="Arial" w:hAnsi="Arial" w:cs="Arial" w:hint="default"/>
        <w:w w:val="100"/>
        <w:sz w:val="22"/>
        <w:szCs w:val="22"/>
      </w:rPr>
    </w:lvl>
    <w:lvl w:ilvl="1" w:tplc="ACF840F8">
      <w:numFmt w:val="bullet"/>
      <w:lvlText w:val="•"/>
      <w:lvlJc w:val="left"/>
      <w:pPr>
        <w:ind w:left="1520" w:hanging="358"/>
      </w:pPr>
      <w:rPr>
        <w:rFonts w:hint="default"/>
      </w:rPr>
    </w:lvl>
    <w:lvl w:ilvl="2" w:tplc="E1E475E0">
      <w:numFmt w:val="bullet"/>
      <w:lvlText w:val="•"/>
      <w:lvlJc w:val="left"/>
      <w:pPr>
        <w:ind w:left="2201" w:hanging="358"/>
      </w:pPr>
      <w:rPr>
        <w:rFonts w:hint="default"/>
      </w:rPr>
    </w:lvl>
    <w:lvl w:ilvl="3" w:tplc="6E0E743A">
      <w:numFmt w:val="bullet"/>
      <w:lvlText w:val="•"/>
      <w:lvlJc w:val="left"/>
      <w:pPr>
        <w:ind w:left="2881" w:hanging="358"/>
      </w:pPr>
      <w:rPr>
        <w:rFonts w:hint="default"/>
      </w:rPr>
    </w:lvl>
    <w:lvl w:ilvl="4" w:tplc="593490A6">
      <w:numFmt w:val="bullet"/>
      <w:lvlText w:val="•"/>
      <w:lvlJc w:val="left"/>
      <w:pPr>
        <w:ind w:left="3562" w:hanging="358"/>
      </w:pPr>
      <w:rPr>
        <w:rFonts w:hint="default"/>
      </w:rPr>
    </w:lvl>
    <w:lvl w:ilvl="5" w:tplc="CA4A1F9C">
      <w:numFmt w:val="bullet"/>
      <w:lvlText w:val="•"/>
      <w:lvlJc w:val="left"/>
      <w:pPr>
        <w:ind w:left="4243" w:hanging="358"/>
      </w:pPr>
      <w:rPr>
        <w:rFonts w:hint="default"/>
      </w:rPr>
    </w:lvl>
    <w:lvl w:ilvl="6" w:tplc="EB58565E">
      <w:numFmt w:val="bullet"/>
      <w:lvlText w:val="•"/>
      <w:lvlJc w:val="left"/>
      <w:pPr>
        <w:ind w:left="4923" w:hanging="358"/>
      </w:pPr>
      <w:rPr>
        <w:rFonts w:hint="default"/>
      </w:rPr>
    </w:lvl>
    <w:lvl w:ilvl="7" w:tplc="F056C66A">
      <w:numFmt w:val="bullet"/>
      <w:lvlText w:val="•"/>
      <w:lvlJc w:val="left"/>
      <w:pPr>
        <w:ind w:left="5604" w:hanging="358"/>
      </w:pPr>
      <w:rPr>
        <w:rFonts w:hint="default"/>
      </w:rPr>
    </w:lvl>
    <w:lvl w:ilvl="8" w:tplc="8A708594">
      <w:numFmt w:val="bullet"/>
      <w:lvlText w:val="•"/>
      <w:lvlJc w:val="left"/>
      <w:pPr>
        <w:ind w:left="6284" w:hanging="358"/>
      </w:pPr>
      <w:rPr>
        <w:rFonts w:hint="default"/>
      </w:rPr>
    </w:lvl>
  </w:abstractNum>
  <w:abstractNum w:abstractNumId="2" w15:restartNumberingAfterBreak="0">
    <w:nsid w:val="0B207D62"/>
    <w:multiLevelType w:val="hybridMultilevel"/>
    <w:tmpl w:val="F0DE23C8"/>
    <w:lvl w:ilvl="0" w:tplc="244607C4">
      <w:numFmt w:val="bullet"/>
      <w:lvlText w:val="•"/>
      <w:lvlJc w:val="left"/>
      <w:pPr>
        <w:ind w:left="825" w:hanging="358"/>
      </w:pPr>
      <w:rPr>
        <w:rFonts w:ascii="Arial" w:eastAsia="Arial" w:hAnsi="Arial" w:cs="Arial" w:hint="default"/>
        <w:w w:val="100"/>
        <w:sz w:val="22"/>
        <w:szCs w:val="22"/>
      </w:rPr>
    </w:lvl>
    <w:lvl w:ilvl="1" w:tplc="6D467C50">
      <w:numFmt w:val="bullet"/>
      <w:lvlText w:val="•"/>
      <w:lvlJc w:val="left"/>
      <w:pPr>
        <w:ind w:left="1502" w:hanging="358"/>
      </w:pPr>
      <w:rPr>
        <w:rFonts w:hint="default"/>
      </w:rPr>
    </w:lvl>
    <w:lvl w:ilvl="2" w:tplc="8E5610BA">
      <w:numFmt w:val="bullet"/>
      <w:lvlText w:val="•"/>
      <w:lvlJc w:val="left"/>
      <w:pPr>
        <w:ind w:left="2185" w:hanging="358"/>
      </w:pPr>
      <w:rPr>
        <w:rFonts w:hint="default"/>
      </w:rPr>
    </w:lvl>
    <w:lvl w:ilvl="3" w:tplc="2D72E514">
      <w:numFmt w:val="bullet"/>
      <w:lvlText w:val="•"/>
      <w:lvlJc w:val="left"/>
      <w:pPr>
        <w:ind w:left="2867" w:hanging="358"/>
      </w:pPr>
      <w:rPr>
        <w:rFonts w:hint="default"/>
      </w:rPr>
    </w:lvl>
    <w:lvl w:ilvl="4" w:tplc="AE9658BC">
      <w:numFmt w:val="bullet"/>
      <w:lvlText w:val="•"/>
      <w:lvlJc w:val="left"/>
      <w:pPr>
        <w:ind w:left="3550" w:hanging="358"/>
      </w:pPr>
      <w:rPr>
        <w:rFonts w:hint="default"/>
      </w:rPr>
    </w:lvl>
    <w:lvl w:ilvl="5" w:tplc="B60C9444">
      <w:numFmt w:val="bullet"/>
      <w:lvlText w:val="•"/>
      <w:lvlJc w:val="left"/>
      <w:pPr>
        <w:ind w:left="4233" w:hanging="358"/>
      </w:pPr>
      <w:rPr>
        <w:rFonts w:hint="default"/>
      </w:rPr>
    </w:lvl>
    <w:lvl w:ilvl="6" w:tplc="62F0E79E">
      <w:numFmt w:val="bullet"/>
      <w:lvlText w:val="•"/>
      <w:lvlJc w:val="left"/>
      <w:pPr>
        <w:ind w:left="4915" w:hanging="358"/>
      </w:pPr>
      <w:rPr>
        <w:rFonts w:hint="default"/>
      </w:rPr>
    </w:lvl>
    <w:lvl w:ilvl="7" w:tplc="538A410C">
      <w:numFmt w:val="bullet"/>
      <w:lvlText w:val="•"/>
      <w:lvlJc w:val="left"/>
      <w:pPr>
        <w:ind w:left="5598" w:hanging="358"/>
      </w:pPr>
      <w:rPr>
        <w:rFonts w:hint="default"/>
      </w:rPr>
    </w:lvl>
    <w:lvl w:ilvl="8" w:tplc="B6B4BB84">
      <w:numFmt w:val="bullet"/>
      <w:lvlText w:val="•"/>
      <w:lvlJc w:val="left"/>
      <w:pPr>
        <w:ind w:left="6280" w:hanging="358"/>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D16376"/>
    <w:multiLevelType w:val="hybridMultilevel"/>
    <w:tmpl w:val="FB4ACAD0"/>
    <w:lvl w:ilvl="0" w:tplc="2E667BAE">
      <w:numFmt w:val="bullet"/>
      <w:lvlText w:val="•"/>
      <w:lvlJc w:val="left"/>
      <w:pPr>
        <w:ind w:left="842" w:hanging="358"/>
      </w:pPr>
      <w:rPr>
        <w:rFonts w:ascii="Arial" w:eastAsia="Arial" w:hAnsi="Arial" w:cs="Arial" w:hint="default"/>
        <w:w w:val="100"/>
        <w:sz w:val="22"/>
        <w:szCs w:val="22"/>
      </w:rPr>
    </w:lvl>
    <w:lvl w:ilvl="1" w:tplc="435EC8D0">
      <w:numFmt w:val="bullet"/>
      <w:lvlText w:val="•"/>
      <w:lvlJc w:val="left"/>
      <w:pPr>
        <w:ind w:left="1520" w:hanging="358"/>
      </w:pPr>
      <w:rPr>
        <w:rFonts w:hint="default"/>
      </w:rPr>
    </w:lvl>
    <w:lvl w:ilvl="2" w:tplc="7398EC2A">
      <w:numFmt w:val="bullet"/>
      <w:lvlText w:val="•"/>
      <w:lvlJc w:val="left"/>
      <w:pPr>
        <w:ind w:left="2201" w:hanging="358"/>
      </w:pPr>
      <w:rPr>
        <w:rFonts w:hint="default"/>
      </w:rPr>
    </w:lvl>
    <w:lvl w:ilvl="3" w:tplc="85EE8084">
      <w:numFmt w:val="bullet"/>
      <w:lvlText w:val="•"/>
      <w:lvlJc w:val="left"/>
      <w:pPr>
        <w:ind w:left="2881" w:hanging="358"/>
      </w:pPr>
      <w:rPr>
        <w:rFonts w:hint="default"/>
      </w:rPr>
    </w:lvl>
    <w:lvl w:ilvl="4" w:tplc="BCB05894">
      <w:numFmt w:val="bullet"/>
      <w:lvlText w:val="•"/>
      <w:lvlJc w:val="left"/>
      <w:pPr>
        <w:ind w:left="3562" w:hanging="358"/>
      </w:pPr>
      <w:rPr>
        <w:rFonts w:hint="default"/>
      </w:rPr>
    </w:lvl>
    <w:lvl w:ilvl="5" w:tplc="8382A3EE">
      <w:numFmt w:val="bullet"/>
      <w:lvlText w:val="•"/>
      <w:lvlJc w:val="left"/>
      <w:pPr>
        <w:ind w:left="4243" w:hanging="358"/>
      </w:pPr>
      <w:rPr>
        <w:rFonts w:hint="default"/>
      </w:rPr>
    </w:lvl>
    <w:lvl w:ilvl="6" w:tplc="88DC0A8E">
      <w:numFmt w:val="bullet"/>
      <w:lvlText w:val="•"/>
      <w:lvlJc w:val="left"/>
      <w:pPr>
        <w:ind w:left="4923" w:hanging="358"/>
      </w:pPr>
      <w:rPr>
        <w:rFonts w:hint="default"/>
      </w:rPr>
    </w:lvl>
    <w:lvl w:ilvl="7" w:tplc="6B0C05A0">
      <w:numFmt w:val="bullet"/>
      <w:lvlText w:val="•"/>
      <w:lvlJc w:val="left"/>
      <w:pPr>
        <w:ind w:left="5604" w:hanging="358"/>
      </w:pPr>
      <w:rPr>
        <w:rFonts w:hint="default"/>
      </w:rPr>
    </w:lvl>
    <w:lvl w:ilvl="8" w:tplc="4BE8639E">
      <w:numFmt w:val="bullet"/>
      <w:lvlText w:val="•"/>
      <w:lvlJc w:val="left"/>
      <w:pPr>
        <w:ind w:left="6284" w:hanging="358"/>
      </w:pPr>
      <w:rPr>
        <w:rFont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1E86934"/>
    <w:multiLevelType w:val="hybridMultilevel"/>
    <w:tmpl w:val="8152AC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4F04B8B"/>
    <w:multiLevelType w:val="hybridMultilevel"/>
    <w:tmpl w:val="B0A89E24"/>
    <w:lvl w:ilvl="0" w:tplc="1FB84002">
      <w:numFmt w:val="bullet"/>
      <w:lvlText w:val="•"/>
      <w:lvlJc w:val="left"/>
      <w:pPr>
        <w:ind w:left="360" w:hanging="360"/>
      </w:pPr>
      <w:rPr>
        <w:rFonts w:ascii="Arial" w:eastAsia="Arial" w:hAnsi="Arial" w:cs="Arial" w:hint="default"/>
        <w:w w:val="10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C420B2D"/>
    <w:multiLevelType w:val="hybridMultilevel"/>
    <w:tmpl w:val="EA5C8244"/>
    <w:lvl w:ilvl="0" w:tplc="1FB84002">
      <w:numFmt w:val="bullet"/>
      <w:lvlText w:val="•"/>
      <w:lvlJc w:val="left"/>
      <w:pPr>
        <w:ind w:left="360" w:hanging="360"/>
      </w:pPr>
      <w:rPr>
        <w:rFonts w:ascii="Arial" w:eastAsia="Arial" w:hAnsi="Arial" w:cs="Arial" w:hint="default"/>
        <w:w w:val="10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D454D4"/>
    <w:multiLevelType w:val="hybridMultilevel"/>
    <w:tmpl w:val="452C2F5E"/>
    <w:lvl w:ilvl="0" w:tplc="1EAADD7E">
      <w:start w:val="1"/>
      <w:numFmt w:val="bullet"/>
      <w:lvlText w:val=""/>
      <w:lvlJc w:val="left"/>
      <w:pPr>
        <w:ind w:left="107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A934AD"/>
    <w:multiLevelType w:val="hybridMultilevel"/>
    <w:tmpl w:val="435EF29C"/>
    <w:lvl w:ilvl="0" w:tplc="0E8C77EA">
      <w:numFmt w:val="bullet"/>
      <w:lvlText w:val=""/>
      <w:lvlJc w:val="left"/>
      <w:pPr>
        <w:ind w:left="1291" w:hanging="284"/>
      </w:pPr>
      <w:rPr>
        <w:rFonts w:ascii="Wingdings" w:eastAsia="Wingdings" w:hAnsi="Wingdings" w:cs="Wingdings" w:hint="default"/>
        <w:w w:val="99"/>
        <w:sz w:val="20"/>
        <w:szCs w:val="20"/>
      </w:rPr>
    </w:lvl>
    <w:lvl w:ilvl="1" w:tplc="C5389FC8">
      <w:numFmt w:val="bullet"/>
      <w:lvlText w:val=""/>
      <w:lvlJc w:val="left"/>
      <w:pPr>
        <w:ind w:left="6254" w:hanging="284"/>
      </w:pPr>
      <w:rPr>
        <w:rFonts w:ascii="Wingdings" w:eastAsia="Wingdings" w:hAnsi="Wingdings" w:cs="Wingdings" w:hint="default"/>
        <w:w w:val="99"/>
        <w:sz w:val="20"/>
        <w:szCs w:val="20"/>
      </w:rPr>
    </w:lvl>
    <w:lvl w:ilvl="2" w:tplc="30BE50F8">
      <w:numFmt w:val="bullet"/>
      <w:lvlText w:val="•"/>
      <w:lvlJc w:val="left"/>
      <w:pPr>
        <w:ind w:left="6169" w:hanging="284"/>
      </w:pPr>
      <w:rPr>
        <w:rFonts w:hint="default"/>
      </w:rPr>
    </w:lvl>
    <w:lvl w:ilvl="3" w:tplc="8E4A3646">
      <w:numFmt w:val="bullet"/>
      <w:lvlText w:val="•"/>
      <w:lvlJc w:val="left"/>
      <w:pPr>
        <w:ind w:left="6078" w:hanging="284"/>
      </w:pPr>
      <w:rPr>
        <w:rFonts w:hint="default"/>
      </w:rPr>
    </w:lvl>
    <w:lvl w:ilvl="4" w:tplc="91389B60">
      <w:numFmt w:val="bullet"/>
      <w:lvlText w:val="•"/>
      <w:lvlJc w:val="left"/>
      <w:pPr>
        <w:ind w:left="5987" w:hanging="284"/>
      </w:pPr>
      <w:rPr>
        <w:rFonts w:hint="default"/>
      </w:rPr>
    </w:lvl>
    <w:lvl w:ilvl="5" w:tplc="2446E558">
      <w:numFmt w:val="bullet"/>
      <w:lvlText w:val="•"/>
      <w:lvlJc w:val="left"/>
      <w:pPr>
        <w:ind w:left="5897" w:hanging="284"/>
      </w:pPr>
      <w:rPr>
        <w:rFonts w:hint="default"/>
      </w:rPr>
    </w:lvl>
    <w:lvl w:ilvl="6" w:tplc="23DE4890">
      <w:numFmt w:val="bullet"/>
      <w:lvlText w:val="•"/>
      <w:lvlJc w:val="left"/>
      <w:pPr>
        <w:ind w:left="5806" w:hanging="284"/>
      </w:pPr>
      <w:rPr>
        <w:rFonts w:hint="default"/>
      </w:rPr>
    </w:lvl>
    <w:lvl w:ilvl="7" w:tplc="45CE65A8">
      <w:numFmt w:val="bullet"/>
      <w:lvlText w:val="•"/>
      <w:lvlJc w:val="left"/>
      <w:pPr>
        <w:ind w:left="5715" w:hanging="284"/>
      </w:pPr>
      <w:rPr>
        <w:rFonts w:hint="default"/>
      </w:rPr>
    </w:lvl>
    <w:lvl w:ilvl="8" w:tplc="3CD2D8BA">
      <w:numFmt w:val="bullet"/>
      <w:lvlText w:val="•"/>
      <w:lvlJc w:val="left"/>
      <w:pPr>
        <w:ind w:left="5624" w:hanging="284"/>
      </w:pPr>
      <w:rPr>
        <w:rFonts w:hint="default"/>
      </w:rPr>
    </w:lvl>
  </w:abstractNum>
  <w:abstractNum w:abstractNumId="30" w15:restartNumberingAfterBreak="0">
    <w:nsid w:val="3B1F5F5B"/>
    <w:multiLevelType w:val="hybridMultilevel"/>
    <w:tmpl w:val="EA0C81F2"/>
    <w:lvl w:ilvl="0" w:tplc="0C090001">
      <w:start w:val="1"/>
      <w:numFmt w:val="bullet"/>
      <w:lvlText w:val=""/>
      <w:lvlJc w:val="left"/>
      <w:pPr>
        <w:ind w:left="720" w:hanging="360"/>
      </w:pPr>
      <w:rPr>
        <w:rFonts w:ascii="Symbol" w:hAnsi="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43792C5B"/>
    <w:multiLevelType w:val="hybridMultilevel"/>
    <w:tmpl w:val="DA28CB94"/>
    <w:lvl w:ilvl="0" w:tplc="48D0C434">
      <w:start w:val="1"/>
      <w:numFmt w:val="bullet"/>
      <w:lvlText w:val=""/>
      <w:lvlJc w:val="left"/>
      <w:pPr>
        <w:tabs>
          <w:tab w:val="num" w:pos="567"/>
        </w:tabs>
        <w:ind w:left="680" w:hanging="51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Helvetic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elvetic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elvetic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9078E"/>
    <w:multiLevelType w:val="hybridMultilevel"/>
    <w:tmpl w:val="F4B46258"/>
    <w:lvl w:ilvl="0" w:tplc="5906ADB4">
      <w:numFmt w:val="bullet"/>
      <w:lvlText w:val="•"/>
      <w:lvlJc w:val="left"/>
      <w:pPr>
        <w:ind w:left="847" w:hanging="358"/>
      </w:pPr>
      <w:rPr>
        <w:rFonts w:ascii="Arial" w:eastAsia="Arial" w:hAnsi="Arial" w:cs="Arial" w:hint="default"/>
        <w:w w:val="100"/>
        <w:sz w:val="22"/>
        <w:szCs w:val="22"/>
      </w:rPr>
    </w:lvl>
    <w:lvl w:ilvl="1" w:tplc="81006D8E">
      <w:numFmt w:val="bullet"/>
      <w:lvlText w:val="•"/>
      <w:lvlJc w:val="left"/>
      <w:pPr>
        <w:ind w:left="1520" w:hanging="358"/>
      </w:pPr>
      <w:rPr>
        <w:rFonts w:hint="default"/>
      </w:rPr>
    </w:lvl>
    <w:lvl w:ilvl="2" w:tplc="7E46A650">
      <w:numFmt w:val="bullet"/>
      <w:lvlText w:val="•"/>
      <w:lvlJc w:val="left"/>
      <w:pPr>
        <w:ind w:left="2201" w:hanging="358"/>
      </w:pPr>
      <w:rPr>
        <w:rFonts w:hint="default"/>
      </w:rPr>
    </w:lvl>
    <w:lvl w:ilvl="3" w:tplc="FE7A1230">
      <w:numFmt w:val="bullet"/>
      <w:lvlText w:val="•"/>
      <w:lvlJc w:val="left"/>
      <w:pPr>
        <w:ind w:left="2881" w:hanging="358"/>
      </w:pPr>
      <w:rPr>
        <w:rFonts w:hint="default"/>
      </w:rPr>
    </w:lvl>
    <w:lvl w:ilvl="4" w:tplc="234C6894">
      <w:numFmt w:val="bullet"/>
      <w:lvlText w:val="•"/>
      <w:lvlJc w:val="left"/>
      <w:pPr>
        <w:ind w:left="3562" w:hanging="358"/>
      </w:pPr>
      <w:rPr>
        <w:rFonts w:hint="default"/>
      </w:rPr>
    </w:lvl>
    <w:lvl w:ilvl="5" w:tplc="6278F93E">
      <w:numFmt w:val="bullet"/>
      <w:lvlText w:val="•"/>
      <w:lvlJc w:val="left"/>
      <w:pPr>
        <w:ind w:left="4243" w:hanging="358"/>
      </w:pPr>
      <w:rPr>
        <w:rFonts w:hint="default"/>
      </w:rPr>
    </w:lvl>
    <w:lvl w:ilvl="6" w:tplc="8414616A">
      <w:numFmt w:val="bullet"/>
      <w:lvlText w:val="•"/>
      <w:lvlJc w:val="left"/>
      <w:pPr>
        <w:ind w:left="4923" w:hanging="358"/>
      </w:pPr>
      <w:rPr>
        <w:rFonts w:hint="default"/>
      </w:rPr>
    </w:lvl>
    <w:lvl w:ilvl="7" w:tplc="80164498">
      <w:numFmt w:val="bullet"/>
      <w:lvlText w:val="•"/>
      <w:lvlJc w:val="left"/>
      <w:pPr>
        <w:ind w:left="5604" w:hanging="358"/>
      </w:pPr>
      <w:rPr>
        <w:rFonts w:hint="default"/>
      </w:rPr>
    </w:lvl>
    <w:lvl w:ilvl="8" w:tplc="FE70B478">
      <w:numFmt w:val="bullet"/>
      <w:lvlText w:val="•"/>
      <w:lvlJc w:val="left"/>
      <w:pPr>
        <w:ind w:left="6284" w:hanging="358"/>
      </w:pPr>
      <w:rPr>
        <w:rFont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C314968"/>
    <w:multiLevelType w:val="hybridMultilevel"/>
    <w:tmpl w:val="BC26A78C"/>
    <w:lvl w:ilvl="0" w:tplc="40485726">
      <w:numFmt w:val="bullet"/>
      <w:lvlText w:val="•"/>
      <w:lvlJc w:val="left"/>
      <w:pPr>
        <w:ind w:left="842" w:hanging="358"/>
      </w:pPr>
      <w:rPr>
        <w:rFonts w:ascii="Arial" w:eastAsia="Arial" w:hAnsi="Arial" w:cs="Arial" w:hint="default"/>
        <w:w w:val="100"/>
        <w:sz w:val="22"/>
        <w:szCs w:val="22"/>
      </w:rPr>
    </w:lvl>
    <w:lvl w:ilvl="1" w:tplc="C3807E3A">
      <w:numFmt w:val="bullet"/>
      <w:lvlText w:val="•"/>
      <w:lvlJc w:val="left"/>
      <w:pPr>
        <w:ind w:left="1520" w:hanging="358"/>
      </w:pPr>
      <w:rPr>
        <w:rFonts w:hint="default"/>
      </w:rPr>
    </w:lvl>
    <w:lvl w:ilvl="2" w:tplc="DA08E32A">
      <w:numFmt w:val="bullet"/>
      <w:lvlText w:val="•"/>
      <w:lvlJc w:val="left"/>
      <w:pPr>
        <w:ind w:left="2201" w:hanging="358"/>
      </w:pPr>
      <w:rPr>
        <w:rFonts w:hint="default"/>
      </w:rPr>
    </w:lvl>
    <w:lvl w:ilvl="3" w:tplc="4ACA9DFC">
      <w:numFmt w:val="bullet"/>
      <w:lvlText w:val="•"/>
      <w:lvlJc w:val="left"/>
      <w:pPr>
        <w:ind w:left="2881" w:hanging="358"/>
      </w:pPr>
      <w:rPr>
        <w:rFonts w:hint="default"/>
      </w:rPr>
    </w:lvl>
    <w:lvl w:ilvl="4" w:tplc="373EAA9A">
      <w:numFmt w:val="bullet"/>
      <w:lvlText w:val="•"/>
      <w:lvlJc w:val="left"/>
      <w:pPr>
        <w:ind w:left="3562" w:hanging="358"/>
      </w:pPr>
      <w:rPr>
        <w:rFonts w:hint="default"/>
      </w:rPr>
    </w:lvl>
    <w:lvl w:ilvl="5" w:tplc="47EEDA0A">
      <w:numFmt w:val="bullet"/>
      <w:lvlText w:val="•"/>
      <w:lvlJc w:val="left"/>
      <w:pPr>
        <w:ind w:left="4243" w:hanging="358"/>
      </w:pPr>
      <w:rPr>
        <w:rFonts w:hint="default"/>
      </w:rPr>
    </w:lvl>
    <w:lvl w:ilvl="6" w:tplc="42E263D6">
      <w:numFmt w:val="bullet"/>
      <w:lvlText w:val="•"/>
      <w:lvlJc w:val="left"/>
      <w:pPr>
        <w:ind w:left="4923" w:hanging="358"/>
      </w:pPr>
      <w:rPr>
        <w:rFonts w:hint="default"/>
      </w:rPr>
    </w:lvl>
    <w:lvl w:ilvl="7" w:tplc="6EC4D05A">
      <w:numFmt w:val="bullet"/>
      <w:lvlText w:val="•"/>
      <w:lvlJc w:val="left"/>
      <w:pPr>
        <w:ind w:left="5604" w:hanging="358"/>
      </w:pPr>
      <w:rPr>
        <w:rFonts w:hint="default"/>
      </w:rPr>
    </w:lvl>
    <w:lvl w:ilvl="8" w:tplc="B07065AE">
      <w:numFmt w:val="bullet"/>
      <w:lvlText w:val="•"/>
      <w:lvlJc w:val="left"/>
      <w:pPr>
        <w:ind w:left="6284" w:hanging="358"/>
      </w:pPr>
      <w:rPr>
        <w:rFonts w:hint="default"/>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5E176A4C"/>
    <w:multiLevelType w:val="hybridMultilevel"/>
    <w:tmpl w:val="70945ABC"/>
    <w:lvl w:ilvl="0" w:tplc="0C090001">
      <w:start w:val="1"/>
      <w:numFmt w:val="bullet"/>
      <w:lvlText w:val=""/>
      <w:lvlJc w:val="left"/>
      <w:pPr>
        <w:ind w:left="1722" w:hanging="360"/>
      </w:pPr>
      <w:rPr>
        <w:rFonts w:ascii="Symbol" w:hAnsi="Symbol" w:hint="default"/>
        <w:w w:val="100"/>
        <w:sz w:val="22"/>
        <w:szCs w:val="22"/>
      </w:rPr>
    </w:lvl>
    <w:lvl w:ilvl="1" w:tplc="0C090003" w:tentative="1">
      <w:start w:val="1"/>
      <w:numFmt w:val="bullet"/>
      <w:lvlText w:val="o"/>
      <w:lvlJc w:val="left"/>
      <w:pPr>
        <w:ind w:left="2442" w:hanging="360"/>
      </w:pPr>
      <w:rPr>
        <w:rFonts w:ascii="Courier New" w:hAnsi="Courier New" w:cs="Courier New" w:hint="default"/>
      </w:rPr>
    </w:lvl>
    <w:lvl w:ilvl="2" w:tplc="0C090005" w:tentative="1">
      <w:start w:val="1"/>
      <w:numFmt w:val="bullet"/>
      <w:lvlText w:val=""/>
      <w:lvlJc w:val="left"/>
      <w:pPr>
        <w:ind w:left="3162" w:hanging="360"/>
      </w:pPr>
      <w:rPr>
        <w:rFonts w:ascii="Wingdings" w:hAnsi="Wingdings" w:hint="default"/>
      </w:rPr>
    </w:lvl>
    <w:lvl w:ilvl="3" w:tplc="0C090001" w:tentative="1">
      <w:start w:val="1"/>
      <w:numFmt w:val="bullet"/>
      <w:lvlText w:val=""/>
      <w:lvlJc w:val="left"/>
      <w:pPr>
        <w:ind w:left="3882" w:hanging="360"/>
      </w:pPr>
      <w:rPr>
        <w:rFonts w:ascii="Symbol" w:hAnsi="Symbol" w:hint="default"/>
      </w:rPr>
    </w:lvl>
    <w:lvl w:ilvl="4" w:tplc="0C090003" w:tentative="1">
      <w:start w:val="1"/>
      <w:numFmt w:val="bullet"/>
      <w:lvlText w:val="o"/>
      <w:lvlJc w:val="left"/>
      <w:pPr>
        <w:ind w:left="4602" w:hanging="360"/>
      </w:pPr>
      <w:rPr>
        <w:rFonts w:ascii="Courier New" w:hAnsi="Courier New" w:cs="Courier New" w:hint="default"/>
      </w:rPr>
    </w:lvl>
    <w:lvl w:ilvl="5" w:tplc="0C090005" w:tentative="1">
      <w:start w:val="1"/>
      <w:numFmt w:val="bullet"/>
      <w:lvlText w:val=""/>
      <w:lvlJc w:val="left"/>
      <w:pPr>
        <w:ind w:left="5322" w:hanging="360"/>
      </w:pPr>
      <w:rPr>
        <w:rFonts w:ascii="Wingdings" w:hAnsi="Wingdings" w:hint="default"/>
      </w:rPr>
    </w:lvl>
    <w:lvl w:ilvl="6" w:tplc="0C090001" w:tentative="1">
      <w:start w:val="1"/>
      <w:numFmt w:val="bullet"/>
      <w:lvlText w:val=""/>
      <w:lvlJc w:val="left"/>
      <w:pPr>
        <w:ind w:left="6042" w:hanging="360"/>
      </w:pPr>
      <w:rPr>
        <w:rFonts w:ascii="Symbol" w:hAnsi="Symbol" w:hint="default"/>
      </w:rPr>
    </w:lvl>
    <w:lvl w:ilvl="7" w:tplc="0C090003" w:tentative="1">
      <w:start w:val="1"/>
      <w:numFmt w:val="bullet"/>
      <w:lvlText w:val="o"/>
      <w:lvlJc w:val="left"/>
      <w:pPr>
        <w:ind w:left="6762" w:hanging="360"/>
      </w:pPr>
      <w:rPr>
        <w:rFonts w:ascii="Courier New" w:hAnsi="Courier New" w:cs="Courier New" w:hint="default"/>
      </w:rPr>
    </w:lvl>
    <w:lvl w:ilvl="8" w:tplc="0C090005" w:tentative="1">
      <w:start w:val="1"/>
      <w:numFmt w:val="bullet"/>
      <w:lvlText w:val=""/>
      <w:lvlJc w:val="left"/>
      <w:pPr>
        <w:ind w:left="7482" w:hanging="360"/>
      </w:pPr>
      <w:rPr>
        <w:rFonts w:ascii="Wingdings" w:hAnsi="Wingdings" w:hint="default"/>
      </w:rPr>
    </w:lvl>
  </w:abstractNum>
  <w:abstractNum w:abstractNumId="45" w15:restartNumberingAfterBreak="0">
    <w:nsid w:val="60125909"/>
    <w:multiLevelType w:val="hybridMultilevel"/>
    <w:tmpl w:val="FB3A7C34"/>
    <w:lvl w:ilvl="0" w:tplc="1FB84002">
      <w:numFmt w:val="bullet"/>
      <w:lvlText w:val="•"/>
      <w:lvlJc w:val="left"/>
      <w:pPr>
        <w:ind w:left="360" w:hanging="360"/>
      </w:pPr>
      <w:rPr>
        <w:rFonts w:ascii="Arial" w:eastAsia="Arial" w:hAnsi="Arial" w:cs="Arial" w:hint="default"/>
        <w:w w:val="10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0740C51"/>
    <w:multiLevelType w:val="hybridMultilevel"/>
    <w:tmpl w:val="63B46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9D6D50"/>
    <w:multiLevelType w:val="hybridMultilevel"/>
    <w:tmpl w:val="A7DC29D6"/>
    <w:lvl w:ilvl="0" w:tplc="0C090001">
      <w:start w:val="1"/>
      <w:numFmt w:val="bullet"/>
      <w:lvlText w:val=""/>
      <w:lvlJc w:val="left"/>
      <w:pPr>
        <w:ind w:left="1722" w:hanging="360"/>
      </w:pPr>
      <w:rPr>
        <w:rFonts w:ascii="Symbol" w:hAnsi="Symbol" w:hint="default"/>
        <w:w w:val="100"/>
        <w:sz w:val="22"/>
        <w:szCs w:val="22"/>
      </w:rPr>
    </w:lvl>
    <w:lvl w:ilvl="1" w:tplc="0C090003" w:tentative="1">
      <w:start w:val="1"/>
      <w:numFmt w:val="bullet"/>
      <w:lvlText w:val="o"/>
      <w:lvlJc w:val="left"/>
      <w:pPr>
        <w:ind w:left="2442" w:hanging="360"/>
      </w:pPr>
      <w:rPr>
        <w:rFonts w:ascii="Courier New" w:hAnsi="Courier New" w:cs="Courier New" w:hint="default"/>
      </w:rPr>
    </w:lvl>
    <w:lvl w:ilvl="2" w:tplc="0C090005" w:tentative="1">
      <w:start w:val="1"/>
      <w:numFmt w:val="bullet"/>
      <w:lvlText w:val=""/>
      <w:lvlJc w:val="left"/>
      <w:pPr>
        <w:ind w:left="3162" w:hanging="360"/>
      </w:pPr>
      <w:rPr>
        <w:rFonts w:ascii="Wingdings" w:hAnsi="Wingdings" w:hint="default"/>
      </w:rPr>
    </w:lvl>
    <w:lvl w:ilvl="3" w:tplc="0C090001" w:tentative="1">
      <w:start w:val="1"/>
      <w:numFmt w:val="bullet"/>
      <w:lvlText w:val=""/>
      <w:lvlJc w:val="left"/>
      <w:pPr>
        <w:ind w:left="3882" w:hanging="360"/>
      </w:pPr>
      <w:rPr>
        <w:rFonts w:ascii="Symbol" w:hAnsi="Symbol" w:hint="default"/>
      </w:rPr>
    </w:lvl>
    <w:lvl w:ilvl="4" w:tplc="0C090003" w:tentative="1">
      <w:start w:val="1"/>
      <w:numFmt w:val="bullet"/>
      <w:lvlText w:val="o"/>
      <w:lvlJc w:val="left"/>
      <w:pPr>
        <w:ind w:left="4602" w:hanging="360"/>
      </w:pPr>
      <w:rPr>
        <w:rFonts w:ascii="Courier New" w:hAnsi="Courier New" w:cs="Courier New" w:hint="default"/>
      </w:rPr>
    </w:lvl>
    <w:lvl w:ilvl="5" w:tplc="0C090005" w:tentative="1">
      <w:start w:val="1"/>
      <w:numFmt w:val="bullet"/>
      <w:lvlText w:val=""/>
      <w:lvlJc w:val="left"/>
      <w:pPr>
        <w:ind w:left="5322" w:hanging="360"/>
      </w:pPr>
      <w:rPr>
        <w:rFonts w:ascii="Wingdings" w:hAnsi="Wingdings" w:hint="default"/>
      </w:rPr>
    </w:lvl>
    <w:lvl w:ilvl="6" w:tplc="0C090001" w:tentative="1">
      <w:start w:val="1"/>
      <w:numFmt w:val="bullet"/>
      <w:lvlText w:val=""/>
      <w:lvlJc w:val="left"/>
      <w:pPr>
        <w:ind w:left="6042" w:hanging="360"/>
      </w:pPr>
      <w:rPr>
        <w:rFonts w:ascii="Symbol" w:hAnsi="Symbol" w:hint="default"/>
      </w:rPr>
    </w:lvl>
    <w:lvl w:ilvl="7" w:tplc="0C090003" w:tentative="1">
      <w:start w:val="1"/>
      <w:numFmt w:val="bullet"/>
      <w:lvlText w:val="o"/>
      <w:lvlJc w:val="left"/>
      <w:pPr>
        <w:ind w:left="6762" w:hanging="360"/>
      </w:pPr>
      <w:rPr>
        <w:rFonts w:ascii="Courier New" w:hAnsi="Courier New" w:cs="Courier New" w:hint="default"/>
      </w:rPr>
    </w:lvl>
    <w:lvl w:ilvl="8" w:tplc="0C090005" w:tentative="1">
      <w:start w:val="1"/>
      <w:numFmt w:val="bullet"/>
      <w:lvlText w:val=""/>
      <w:lvlJc w:val="left"/>
      <w:pPr>
        <w:ind w:left="7482" w:hanging="360"/>
      </w:pPr>
      <w:rPr>
        <w:rFonts w:ascii="Wingdings" w:hAnsi="Wingdings" w:hint="default"/>
      </w:rPr>
    </w:lvl>
  </w:abstractNum>
  <w:abstractNum w:abstractNumId="48" w15:restartNumberingAfterBreak="0">
    <w:nsid w:val="68AB3118"/>
    <w:multiLevelType w:val="hybridMultilevel"/>
    <w:tmpl w:val="40FA0A72"/>
    <w:lvl w:ilvl="0" w:tplc="133C65EC">
      <w:numFmt w:val="bullet"/>
      <w:lvlText w:val=""/>
      <w:lvlJc w:val="left"/>
      <w:pPr>
        <w:ind w:left="1934" w:hanging="284"/>
      </w:pPr>
      <w:rPr>
        <w:rFonts w:ascii="Wingdings" w:eastAsia="Wingdings" w:hAnsi="Wingdings" w:cs="Wingdings" w:hint="default"/>
        <w:w w:val="99"/>
        <w:sz w:val="20"/>
        <w:szCs w:val="20"/>
      </w:rPr>
    </w:lvl>
    <w:lvl w:ilvl="1" w:tplc="A07C5044">
      <w:numFmt w:val="bullet"/>
      <w:lvlText w:val="•"/>
      <w:lvlJc w:val="left"/>
      <w:pPr>
        <w:ind w:left="2238" w:hanging="284"/>
      </w:pPr>
      <w:rPr>
        <w:rFonts w:hint="default"/>
      </w:rPr>
    </w:lvl>
    <w:lvl w:ilvl="2" w:tplc="B51A21E6">
      <w:numFmt w:val="bullet"/>
      <w:lvlText w:val="•"/>
      <w:lvlJc w:val="left"/>
      <w:pPr>
        <w:ind w:left="2536" w:hanging="284"/>
      </w:pPr>
      <w:rPr>
        <w:rFonts w:hint="default"/>
      </w:rPr>
    </w:lvl>
    <w:lvl w:ilvl="3" w:tplc="EB2CA03C">
      <w:numFmt w:val="bullet"/>
      <w:lvlText w:val="•"/>
      <w:lvlJc w:val="left"/>
      <w:pPr>
        <w:ind w:left="2834" w:hanging="284"/>
      </w:pPr>
      <w:rPr>
        <w:rFonts w:hint="default"/>
      </w:rPr>
    </w:lvl>
    <w:lvl w:ilvl="4" w:tplc="BD9E02A4">
      <w:numFmt w:val="bullet"/>
      <w:lvlText w:val="•"/>
      <w:lvlJc w:val="left"/>
      <w:pPr>
        <w:ind w:left="3133" w:hanging="284"/>
      </w:pPr>
      <w:rPr>
        <w:rFonts w:hint="default"/>
      </w:rPr>
    </w:lvl>
    <w:lvl w:ilvl="5" w:tplc="867CBFFE">
      <w:numFmt w:val="bullet"/>
      <w:lvlText w:val="•"/>
      <w:lvlJc w:val="left"/>
      <w:pPr>
        <w:ind w:left="3431" w:hanging="284"/>
      </w:pPr>
      <w:rPr>
        <w:rFonts w:hint="default"/>
      </w:rPr>
    </w:lvl>
    <w:lvl w:ilvl="6" w:tplc="13C4A78E">
      <w:numFmt w:val="bullet"/>
      <w:lvlText w:val="•"/>
      <w:lvlJc w:val="left"/>
      <w:pPr>
        <w:ind w:left="3729" w:hanging="284"/>
      </w:pPr>
      <w:rPr>
        <w:rFonts w:hint="default"/>
      </w:rPr>
    </w:lvl>
    <w:lvl w:ilvl="7" w:tplc="5B5EB09A">
      <w:numFmt w:val="bullet"/>
      <w:lvlText w:val="•"/>
      <w:lvlJc w:val="left"/>
      <w:pPr>
        <w:ind w:left="4028" w:hanging="284"/>
      </w:pPr>
      <w:rPr>
        <w:rFonts w:hint="default"/>
      </w:rPr>
    </w:lvl>
    <w:lvl w:ilvl="8" w:tplc="AFE43DCE">
      <w:numFmt w:val="bullet"/>
      <w:lvlText w:val="•"/>
      <w:lvlJc w:val="left"/>
      <w:pPr>
        <w:ind w:left="4326" w:hanging="284"/>
      </w:pPr>
      <w:rPr>
        <w:rFonts w:hint="default"/>
      </w:rPr>
    </w:lvl>
  </w:abstractNum>
  <w:abstractNum w:abstractNumId="49" w15:restartNumberingAfterBreak="0">
    <w:nsid w:val="69262556"/>
    <w:multiLevelType w:val="multilevel"/>
    <w:tmpl w:val="3E5E177A"/>
    <w:name w:val="NTG Table Bullet List3322222222222222"/>
    <w:numStyleLink w:val="Tablenumberlist"/>
  </w:abstractNum>
  <w:abstractNum w:abstractNumId="50" w15:restartNumberingAfterBreak="0">
    <w:nsid w:val="69FF28F6"/>
    <w:multiLevelType w:val="hybridMultilevel"/>
    <w:tmpl w:val="48902750"/>
    <w:lvl w:ilvl="0" w:tplc="1FB84002">
      <w:numFmt w:val="bullet"/>
      <w:lvlText w:val="•"/>
      <w:lvlJc w:val="left"/>
      <w:pPr>
        <w:ind w:left="360" w:hanging="360"/>
      </w:pPr>
      <w:rPr>
        <w:rFonts w:ascii="Arial" w:eastAsia="Arial" w:hAnsi="Arial" w:cs="Arial" w:hint="default"/>
        <w:w w:val="10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D192BB6"/>
    <w:multiLevelType w:val="hybridMultilevel"/>
    <w:tmpl w:val="4A4E28F8"/>
    <w:lvl w:ilvl="0" w:tplc="1FB84002">
      <w:numFmt w:val="bullet"/>
      <w:lvlText w:val="•"/>
      <w:lvlJc w:val="left"/>
      <w:pPr>
        <w:ind w:left="360" w:hanging="360"/>
      </w:pPr>
      <w:rPr>
        <w:rFonts w:ascii="Arial" w:eastAsia="Arial" w:hAnsi="Arial" w:cs="Arial" w:hint="default"/>
        <w:w w:val="10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D965B13"/>
    <w:multiLevelType w:val="hybridMultilevel"/>
    <w:tmpl w:val="3A1EFA42"/>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53" w15:restartNumberingAfterBreak="0">
    <w:nsid w:val="704D0963"/>
    <w:multiLevelType w:val="hybridMultilevel"/>
    <w:tmpl w:val="B3741A7A"/>
    <w:lvl w:ilvl="0" w:tplc="1FB84002">
      <w:numFmt w:val="bullet"/>
      <w:lvlText w:val="•"/>
      <w:lvlJc w:val="left"/>
      <w:pPr>
        <w:ind w:left="283" w:hanging="284"/>
      </w:pPr>
      <w:rPr>
        <w:rFonts w:ascii="Arial" w:eastAsia="Arial" w:hAnsi="Arial" w:cs="Arial" w:hint="default"/>
        <w:w w:val="100"/>
        <w:sz w:val="22"/>
        <w:szCs w:val="22"/>
      </w:rPr>
    </w:lvl>
    <w:lvl w:ilvl="1" w:tplc="CB2CF9E0">
      <w:numFmt w:val="bullet"/>
      <w:lvlText w:val="•"/>
      <w:lvlJc w:val="left"/>
      <w:pPr>
        <w:ind w:left="1153" w:hanging="284"/>
      </w:pPr>
      <w:rPr>
        <w:rFonts w:hint="default"/>
      </w:rPr>
    </w:lvl>
    <w:lvl w:ilvl="2" w:tplc="C1E2747A">
      <w:numFmt w:val="bullet"/>
      <w:lvlText w:val="•"/>
      <w:lvlJc w:val="left"/>
      <w:pPr>
        <w:ind w:left="2018" w:hanging="284"/>
      </w:pPr>
      <w:rPr>
        <w:rFonts w:hint="default"/>
      </w:rPr>
    </w:lvl>
    <w:lvl w:ilvl="3" w:tplc="0C2C3888">
      <w:numFmt w:val="bullet"/>
      <w:lvlText w:val="•"/>
      <w:lvlJc w:val="left"/>
      <w:pPr>
        <w:ind w:left="2882" w:hanging="284"/>
      </w:pPr>
      <w:rPr>
        <w:rFonts w:hint="default"/>
      </w:rPr>
    </w:lvl>
    <w:lvl w:ilvl="4" w:tplc="099C219C">
      <w:numFmt w:val="bullet"/>
      <w:lvlText w:val="•"/>
      <w:lvlJc w:val="left"/>
      <w:pPr>
        <w:ind w:left="3747" w:hanging="284"/>
      </w:pPr>
      <w:rPr>
        <w:rFonts w:hint="default"/>
      </w:rPr>
    </w:lvl>
    <w:lvl w:ilvl="5" w:tplc="AFE20B92">
      <w:numFmt w:val="bullet"/>
      <w:lvlText w:val="•"/>
      <w:lvlJc w:val="left"/>
      <w:pPr>
        <w:ind w:left="4612" w:hanging="284"/>
      </w:pPr>
      <w:rPr>
        <w:rFonts w:hint="default"/>
      </w:rPr>
    </w:lvl>
    <w:lvl w:ilvl="6" w:tplc="57420492">
      <w:numFmt w:val="bullet"/>
      <w:lvlText w:val="•"/>
      <w:lvlJc w:val="left"/>
      <w:pPr>
        <w:ind w:left="5476" w:hanging="284"/>
      </w:pPr>
      <w:rPr>
        <w:rFonts w:hint="default"/>
      </w:rPr>
    </w:lvl>
    <w:lvl w:ilvl="7" w:tplc="8D56A3BE">
      <w:numFmt w:val="bullet"/>
      <w:lvlText w:val="•"/>
      <w:lvlJc w:val="left"/>
      <w:pPr>
        <w:ind w:left="6341" w:hanging="284"/>
      </w:pPr>
      <w:rPr>
        <w:rFonts w:hint="default"/>
      </w:rPr>
    </w:lvl>
    <w:lvl w:ilvl="8" w:tplc="2B547EDA">
      <w:numFmt w:val="bullet"/>
      <w:lvlText w:val="•"/>
      <w:lvlJc w:val="left"/>
      <w:pPr>
        <w:ind w:left="7206" w:hanging="284"/>
      </w:pPr>
      <w:rPr>
        <w:rFonts w:hint="default"/>
      </w:r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5CF4FCA"/>
    <w:multiLevelType w:val="hybridMultilevel"/>
    <w:tmpl w:val="7690F052"/>
    <w:lvl w:ilvl="0" w:tplc="0C090001">
      <w:start w:val="1"/>
      <w:numFmt w:val="bullet"/>
      <w:lvlText w:val=""/>
      <w:lvlJc w:val="left"/>
      <w:pPr>
        <w:ind w:left="710" w:hanging="425"/>
      </w:pPr>
      <w:rPr>
        <w:rFonts w:ascii="Symbol" w:hAnsi="Symbol" w:hint="default"/>
        <w:w w:val="99"/>
        <w:sz w:val="20"/>
        <w:szCs w:val="20"/>
      </w:rPr>
    </w:lvl>
    <w:lvl w:ilvl="1" w:tplc="BEB4B41E">
      <w:numFmt w:val="bullet"/>
      <w:lvlText w:val="•"/>
      <w:lvlJc w:val="left"/>
      <w:pPr>
        <w:ind w:left="1539" w:hanging="425"/>
      </w:pPr>
      <w:rPr>
        <w:rFonts w:hint="default"/>
      </w:rPr>
    </w:lvl>
    <w:lvl w:ilvl="2" w:tplc="64EC4F3C">
      <w:numFmt w:val="bullet"/>
      <w:lvlText w:val="•"/>
      <w:lvlJc w:val="left"/>
      <w:pPr>
        <w:ind w:left="2358" w:hanging="425"/>
      </w:pPr>
      <w:rPr>
        <w:rFonts w:hint="default"/>
      </w:rPr>
    </w:lvl>
    <w:lvl w:ilvl="3" w:tplc="12324ED2">
      <w:numFmt w:val="bullet"/>
      <w:lvlText w:val="•"/>
      <w:lvlJc w:val="left"/>
      <w:pPr>
        <w:ind w:left="3177" w:hanging="425"/>
      </w:pPr>
      <w:rPr>
        <w:rFonts w:hint="default"/>
      </w:rPr>
    </w:lvl>
    <w:lvl w:ilvl="4" w:tplc="52FA90B0">
      <w:numFmt w:val="bullet"/>
      <w:lvlText w:val="•"/>
      <w:lvlJc w:val="left"/>
      <w:pPr>
        <w:ind w:left="3997" w:hanging="425"/>
      </w:pPr>
      <w:rPr>
        <w:rFonts w:hint="default"/>
      </w:rPr>
    </w:lvl>
    <w:lvl w:ilvl="5" w:tplc="45A66148">
      <w:numFmt w:val="bullet"/>
      <w:lvlText w:val="•"/>
      <w:lvlJc w:val="left"/>
      <w:pPr>
        <w:ind w:left="4816" w:hanging="425"/>
      </w:pPr>
      <w:rPr>
        <w:rFonts w:hint="default"/>
      </w:rPr>
    </w:lvl>
    <w:lvl w:ilvl="6" w:tplc="A34C453E">
      <w:numFmt w:val="bullet"/>
      <w:lvlText w:val="•"/>
      <w:lvlJc w:val="left"/>
      <w:pPr>
        <w:ind w:left="5635" w:hanging="425"/>
      </w:pPr>
      <w:rPr>
        <w:rFonts w:hint="default"/>
      </w:rPr>
    </w:lvl>
    <w:lvl w:ilvl="7" w:tplc="F2C893F8">
      <w:numFmt w:val="bullet"/>
      <w:lvlText w:val="•"/>
      <w:lvlJc w:val="left"/>
      <w:pPr>
        <w:ind w:left="6455" w:hanging="425"/>
      </w:pPr>
      <w:rPr>
        <w:rFonts w:hint="default"/>
      </w:rPr>
    </w:lvl>
    <w:lvl w:ilvl="8" w:tplc="F63E6570">
      <w:numFmt w:val="bullet"/>
      <w:lvlText w:val="•"/>
      <w:lvlJc w:val="left"/>
      <w:pPr>
        <w:ind w:left="7274" w:hanging="425"/>
      </w:pPr>
      <w:rPr>
        <w:rFonts w:hint="default"/>
      </w:rPr>
    </w:lvl>
  </w:abstractNum>
  <w:abstractNum w:abstractNumId="56" w15:restartNumberingAfterBreak="0">
    <w:nsid w:val="75EE0F4A"/>
    <w:multiLevelType w:val="hybridMultilevel"/>
    <w:tmpl w:val="9594B60E"/>
    <w:lvl w:ilvl="0" w:tplc="0C090001">
      <w:start w:val="1"/>
      <w:numFmt w:val="bullet"/>
      <w:lvlText w:val=""/>
      <w:lvlJc w:val="left"/>
      <w:pPr>
        <w:ind w:left="710" w:hanging="509"/>
      </w:pPr>
      <w:rPr>
        <w:rFonts w:ascii="Symbol" w:hAnsi="Symbol" w:hint="default"/>
        <w:w w:val="99"/>
        <w:sz w:val="20"/>
        <w:szCs w:val="20"/>
      </w:rPr>
    </w:lvl>
    <w:lvl w:ilvl="1" w:tplc="FECEBD82">
      <w:numFmt w:val="bullet"/>
      <w:lvlText w:val="•"/>
      <w:lvlJc w:val="left"/>
      <w:pPr>
        <w:ind w:left="1539" w:hanging="509"/>
      </w:pPr>
      <w:rPr>
        <w:rFonts w:hint="default"/>
      </w:rPr>
    </w:lvl>
    <w:lvl w:ilvl="2" w:tplc="9C920F18">
      <w:numFmt w:val="bullet"/>
      <w:lvlText w:val="•"/>
      <w:lvlJc w:val="left"/>
      <w:pPr>
        <w:ind w:left="2358" w:hanging="509"/>
      </w:pPr>
      <w:rPr>
        <w:rFonts w:hint="default"/>
      </w:rPr>
    </w:lvl>
    <w:lvl w:ilvl="3" w:tplc="63923C56">
      <w:numFmt w:val="bullet"/>
      <w:lvlText w:val="•"/>
      <w:lvlJc w:val="left"/>
      <w:pPr>
        <w:ind w:left="3177" w:hanging="509"/>
      </w:pPr>
      <w:rPr>
        <w:rFonts w:hint="default"/>
      </w:rPr>
    </w:lvl>
    <w:lvl w:ilvl="4" w:tplc="FA58CE0C">
      <w:numFmt w:val="bullet"/>
      <w:lvlText w:val="•"/>
      <w:lvlJc w:val="left"/>
      <w:pPr>
        <w:ind w:left="3997" w:hanging="509"/>
      </w:pPr>
      <w:rPr>
        <w:rFonts w:hint="default"/>
      </w:rPr>
    </w:lvl>
    <w:lvl w:ilvl="5" w:tplc="4C9421E6">
      <w:numFmt w:val="bullet"/>
      <w:lvlText w:val="•"/>
      <w:lvlJc w:val="left"/>
      <w:pPr>
        <w:ind w:left="4816" w:hanging="509"/>
      </w:pPr>
      <w:rPr>
        <w:rFonts w:hint="default"/>
      </w:rPr>
    </w:lvl>
    <w:lvl w:ilvl="6" w:tplc="EE12E7A0">
      <w:numFmt w:val="bullet"/>
      <w:lvlText w:val="•"/>
      <w:lvlJc w:val="left"/>
      <w:pPr>
        <w:ind w:left="5635" w:hanging="509"/>
      </w:pPr>
      <w:rPr>
        <w:rFonts w:hint="default"/>
      </w:rPr>
    </w:lvl>
    <w:lvl w:ilvl="7" w:tplc="74CE7BBE">
      <w:numFmt w:val="bullet"/>
      <w:lvlText w:val="•"/>
      <w:lvlJc w:val="left"/>
      <w:pPr>
        <w:ind w:left="6455" w:hanging="509"/>
      </w:pPr>
      <w:rPr>
        <w:rFonts w:hint="default"/>
      </w:rPr>
    </w:lvl>
    <w:lvl w:ilvl="8" w:tplc="9F2E10B6">
      <w:numFmt w:val="bullet"/>
      <w:lvlText w:val="•"/>
      <w:lvlJc w:val="left"/>
      <w:pPr>
        <w:ind w:left="7274" w:hanging="509"/>
      </w:pPr>
      <w:rPr>
        <w:rFonts w:hint="default"/>
      </w:rPr>
    </w:lvl>
  </w:abstractNum>
  <w:abstractNum w:abstractNumId="57" w15:restartNumberingAfterBreak="0">
    <w:nsid w:val="76141D1E"/>
    <w:multiLevelType w:val="multilevel"/>
    <w:tmpl w:val="0C78A7AC"/>
    <w:name w:val="NTG Table Bullet List332222222222"/>
    <w:numStyleLink w:val="Tablebulletlist"/>
  </w:abstractNum>
  <w:abstractNum w:abstractNumId="58" w15:restartNumberingAfterBreak="0">
    <w:nsid w:val="78343B43"/>
    <w:multiLevelType w:val="hybridMultilevel"/>
    <w:tmpl w:val="7220CE96"/>
    <w:lvl w:ilvl="0" w:tplc="1FB84002">
      <w:numFmt w:val="bullet"/>
      <w:lvlText w:val="•"/>
      <w:lvlJc w:val="left"/>
      <w:pPr>
        <w:ind w:left="360" w:hanging="360"/>
      </w:pPr>
      <w:rPr>
        <w:rFonts w:ascii="Arial" w:eastAsia="Arial" w:hAnsi="Arial" w:cs="Arial" w:hint="default"/>
        <w:w w:val="10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8622590"/>
    <w:multiLevelType w:val="hybridMultilevel"/>
    <w:tmpl w:val="903E43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9CC6470"/>
    <w:multiLevelType w:val="multilevel"/>
    <w:tmpl w:val="CB32F200"/>
    <w:lvl w:ilvl="0">
      <w:start w:val="1"/>
      <w:numFmt w:val="decimal"/>
      <w:pStyle w:val="Heading1"/>
      <w:suff w:val="space"/>
      <w:lvlText w:val="%1."/>
      <w:lvlJc w:val="left"/>
      <w:pPr>
        <w:ind w:left="574" w:hanging="432"/>
      </w:pPr>
      <w:rPr>
        <w:rFonts w:hint="default"/>
        <w:b w:val="0"/>
        <w:i w:val="0"/>
      </w:rPr>
    </w:lvl>
    <w:lvl w:ilvl="1">
      <w:start w:val="1"/>
      <w:numFmt w:val="decimal"/>
      <w:pStyle w:val="Heading2"/>
      <w:suff w:val="space"/>
      <w:lvlText w:val="%1.%2."/>
      <w:lvlJc w:val="left"/>
      <w:pPr>
        <w:ind w:left="4688" w:hanging="576"/>
      </w:pPr>
      <w:rPr>
        <w:rFonts w:hint="default"/>
      </w:rPr>
    </w:lvl>
    <w:lvl w:ilvl="2">
      <w:start w:val="1"/>
      <w:numFmt w:val="decimal"/>
      <w:pStyle w:val="Heading3"/>
      <w:suff w:val="space"/>
      <w:lvlText w:val="%1.%2.%3."/>
      <w:lvlJc w:val="left"/>
      <w:pPr>
        <w:ind w:left="1713"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1" w15:restartNumberingAfterBreak="0">
    <w:nsid w:val="7B886AF0"/>
    <w:multiLevelType w:val="hybridMultilevel"/>
    <w:tmpl w:val="87B23FF2"/>
    <w:lvl w:ilvl="0" w:tplc="0C090001">
      <w:start w:val="1"/>
      <w:numFmt w:val="bullet"/>
      <w:lvlText w:val=""/>
      <w:lvlJc w:val="left"/>
      <w:pPr>
        <w:ind w:left="720" w:hanging="360"/>
      </w:pPr>
      <w:rPr>
        <w:rFonts w:ascii="Symbol" w:hAnsi="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F93594"/>
    <w:multiLevelType w:val="hybridMultilevel"/>
    <w:tmpl w:val="78DE443A"/>
    <w:lvl w:ilvl="0" w:tplc="C58E5FB4">
      <w:numFmt w:val="bullet"/>
      <w:lvlText w:val="•"/>
      <w:lvlJc w:val="left"/>
      <w:pPr>
        <w:ind w:left="825" w:hanging="361"/>
      </w:pPr>
      <w:rPr>
        <w:rFonts w:ascii="Arial" w:eastAsia="Arial" w:hAnsi="Arial" w:cs="Arial" w:hint="default"/>
        <w:w w:val="100"/>
        <w:sz w:val="22"/>
        <w:szCs w:val="22"/>
      </w:rPr>
    </w:lvl>
    <w:lvl w:ilvl="1" w:tplc="DA0ECFEC">
      <w:numFmt w:val="bullet"/>
      <w:lvlText w:val="•"/>
      <w:lvlJc w:val="left"/>
      <w:pPr>
        <w:ind w:left="1502" w:hanging="361"/>
      </w:pPr>
      <w:rPr>
        <w:rFonts w:hint="default"/>
      </w:rPr>
    </w:lvl>
    <w:lvl w:ilvl="2" w:tplc="3258A26A">
      <w:numFmt w:val="bullet"/>
      <w:lvlText w:val="•"/>
      <w:lvlJc w:val="left"/>
      <w:pPr>
        <w:ind w:left="2185" w:hanging="361"/>
      </w:pPr>
      <w:rPr>
        <w:rFonts w:hint="default"/>
      </w:rPr>
    </w:lvl>
    <w:lvl w:ilvl="3" w:tplc="54B2AB5E">
      <w:numFmt w:val="bullet"/>
      <w:lvlText w:val="•"/>
      <w:lvlJc w:val="left"/>
      <w:pPr>
        <w:ind w:left="2867" w:hanging="361"/>
      </w:pPr>
      <w:rPr>
        <w:rFonts w:hint="default"/>
      </w:rPr>
    </w:lvl>
    <w:lvl w:ilvl="4" w:tplc="DA5C800A">
      <w:numFmt w:val="bullet"/>
      <w:lvlText w:val="•"/>
      <w:lvlJc w:val="left"/>
      <w:pPr>
        <w:ind w:left="3550" w:hanging="361"/>
      </w:pPr>
      <w:rPr>
        <w:rFonts w:hint="default"/>
      </w:rPr>
    </w:lvl>
    <w:lvl w:ilvl="5" w:tplc="6E982982">
      <w:numFmt w:val="bullet"/>
      <w:lvlText w:val="•"/>
      <w:lvlJc w:val="left"/>
      <w:pPr>
        <w:ind w:left="4233" w:hanging="361"/>
      </w:pPr>
      <w:rPr>
        <w:rFonts w:hint="default"/>
      </w:rPr>
    </w:lvl>
    <w:lvl w:ilvl="6" w:tplc="EAB49800">
      <w:numFmt w:val="bullet"/>
      <w:lvlText w:val="•"/>
      <w:lvlJc w:val="left"/>
      <w:pPr>
        <w:ind w:left="4915" w:hanging="361"/>
      </w:pPr>
      <w:rPr>
        <w:rFonts w:hint="default"/>
      </w:rPr>
    </w:lvl>
    <w:lvl w:ilvl="7" w:tplc="AC0A963A">
      <w:numFmt w:val="bullet"/>
      <w:lvlText w:val="•"/>
      <w:lvlJc w:val="left"/>
      <w:pPr>
        <w:ind w:left="5598" w:hanging="361"/>
      </w:pPr>
      <w:rPr>
        <w:rFonts w:hint="default"/>
      </w:rPr>
    </w:lvl>
    <w:lvl w:ilvl="8" w:tplc="97E804DA">
      <w:numFmt w:val="bullet"/>
      <w:lvlText w:val="•"/>
      <w:lvlJc w:val="left"/>
      <w:pPr>
        <w:ind w:left="6280" w:hanging="361"/>
      </w:pPr>
      <w:rPr>
        <w:rFonts w:hint="default"/>
      </w:rPr>
    </w:lvl>
  </w:abstractNum>
  <w:abstractNum w:abstractNumId="6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6"/>
  </w:num>
  <w:num w:numId="3">
    <w:abstractNumId w:val="60"/>
  </w:num>
  <w:num w:numId="4">
    <w:abstractNumId w:val="35"/>
  </w:num>
  <w:num w:numId="5">
    <w:abstractNumId w:val="22"/>
  </w:num>
  <w:num w:numId="6">
    <w:abstractNumId w:val="11"/>
  </w:num>
  <w:num w:numId="7">
    <w:abstractNumId w:val="38"/>
  </w:num>
  <w:num w:numId="8">
    <w:abstractNumId w:val="20"/>
  </w:num>
  <w:num w:numId="9">
    <w:abstractNumId w:val="27"/>
  </w:num>
  <w:num w:numId="10">
    <w:abstractNumId w:val="36"/>
  </w:num>
  <w:num w:numId="11">
    <w:abstractNumId w:val="8"/>
  </w:num>
  <w:num w:numId="12">
    <w:abstractNumId w:val="1"/>
  </w:num>
  <w:num w:numId="13">
    <w:abstractNumId w:val="62"/>
  </w:num>
  <w:num w:numId="14">
    <w:abstractNumId w:val="33"/>
  </w:num>
  <w:num w:numId="15">
    <w:abstractNumId w:val="2"/>
  </w:num>
  <w:num w:numId="16">
    <w:abstractNumId w:val="51"/>
  </w:num>
  <w:num w:numId="17">
    <w:abstractNumId w:val="21"/>
  </w:num>
  <w:num w:numId="18">
    <w:abstractNumId w:val="17"/>
  </w:num>
  <w:num w:numId="19">
    <w:abstractNumId w:val="45"/>
  </w:num>
  <w:num w:numId="20">
    <w:abstractNumId w:val="53"/>
  </w:num>
  <w:num w:numId="21">
    <w:abstractNumId w:val="50"/>
  </w:num>
  <w:num w:numId="22">
    <w:abstractNumId w:val="48"/>
  </w:num>
  <w:num w:numId="23">
    <w:abstractNumId w:val="29"/>
  </w:num>
  <w:num w:numId="24">
    <w:abstractNumId w:val="58"/>
  </w:num>
  <w:num w:numId="25">
    <w:abstractNumId w:val="47"/>
  </w:num>
  <w:num w:numId="26">
    <w:abstractNumId w:val="55"/>
  </w:num>
  <w:num w:numId="27">
    <w:abstractNumId w:val="56"/>
  </w:num>
  <w:num w:numId="28">
    <w:abstractNumId w:val="61"/>
  </w:num>
  <w:num w:numId="29">
    <w:abstractNumId w:val="0"/>
  </w:num>
  <w:num w:numId="30">
    <w:abstractNumId w:val="30"/>
  </w:num>
  <w:num w:numId="31">
    <w:abstractNumId w:val="44"/>
  </w:num>
  <w:num w:numId="32">
    <w:abstractNumId w:val="52"/>
  </w:num>
  <w:num w:numId="33">
    <w:abstractNumId w:val="59"/>
  </w:num>
  <w:num w:numId="34">
    <w:abstractNumId w:val="46"/>
  </w:num>
  <w:num w:numId="35">
    <w:abstractNumId w:val="28"/>
  </w:num>
  <w:num w:numId="36">
    <w:abstractNumId w:val="32"/>
  </w:num>
  <w:num w:numId="3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93"/>
    <w:rsid w:val="00001DDF"/>
    <w:rsid w:val="0000322D"/>
    <w:rsid w:val="00006E3B"/>
    <w:rsid w:val="00007670"/>
    <w:rsid w:val="00010665"/>
    <w:rsid w:val="00011361"/>
    <w:rsid w:val="00015B54"/>
    <w:rsid w:val="00020ADE"/>
    <w:rsid w:val="000238B4"/>
    <w:rsid w:val="0002393A"/>
    <w:rsid w:val="00027DB8"/>
    <w:rsid w:val="000307A7"/>
    <w:rsid w:val="00031A96"/>
    <w:rsid w:val="00031F1C"/>
    <w:rsid w:val="00040BF3"/>
    <w:rsid w:val="0004562E"/>
    <w:rsid w:val="00046C59"/>
    <w:rsid w:val="00050358"/>
    <w:rsid w:val="00051362"/>
    <w:rsid w:val="00051F45"/>
    <w:rsid w:val="00052953"/>
    <w:rsid w:val="0005341A"/>
    <w:rsid w:val="00055AA7"/>
    <w:rsid w:val="00056DEF"/>
    <w:rsid w:val="00060E66"/>
    <w:rsid w:val="000720BE"/>
    <w:rsid w:val="0007259C"/>
    <w:rsid w:val="000733C7"/>
    <w:rsid w:val="00073E4C"/>
    <w:rsid w:val="00080202"/>
    <w:rsid w:val="00080DCD"/>
    <w:rsid w:val="00080E22"/>
    <w:rsid w:val="00082573"/>
    <w:rsid w:val="000840A3"/>
    <w:rsid w:val="00085062"/>
    <w:rsid w:val="00086A5F"/>
    <w:rsid w:val="000911EF"/>
    <w:rsid w:val="00095135"/>
    <w:rsid w:val="000962C5"/>
    <w:rsid w:val="000A28CF"/>
    <w:rsid w:val="000A2FBB"/>
    <w:rsid w:val="000A4317"/>
    <w:rsid w:val="000A559C"/>
    <w:rsid w:val="000B2CA1"/>
    <w:rsid w:val="000B5DEF"/>
    <w:rsid w:val="000B6E48"/>
    <w:rsid w:val="000D085A"/>
    <w:rsid w:val="000D1F29"/>
    <w:rsid w:val="000D633D"/>
    <w:rsid w:val="000E0962"/>
    <w:rsid w:val="000E342B"/>
    <w:rsid w:val="000E38FB"/>
    <w:rsid w:val="000E5DD2"/>
    <w:rsid w:val="000F2958"/>
    <w:rsid w:val="000F4805"/>
    <w:rsid w:val="000F68B1"/>
    <w:rsid w:val="000F71B9"/>
    <w:rsid w:val="00104E7F"/>
    <w:rsid w:val="001137EC"/>
    <w:rsid w:val="001152F5"/>
    <w:rsid w:val="001153A8"/>
    <w:rsid w:val="00117743"/>
    <w:rsid w:val="00117F5B"/>
    <w:rsid w:val="00124CE0"/>
    <w:rsid w:val="00132658"/>
    <w:rsid w:val="00141F7C"/>
    <w:rsid w:val="00147DED"/>
    <w:rsid w:val="00150DC0"/>
    <w:rsid w:val="00151253"/>
    <w:rsid w:val="00156CD4"/>
    <w:rsid w:val="00160E0C"/>
    <w:rsid w:val="00161CC6"/>
    <w:rsid w:val="00164A3E"/>
    <w:rsid w:val="00166FF6"/>
    <w:rsid w:val="00172C77"/>
    <w:rsid w:val="00172D52"/>
    <w:rsid w:val="00176123"/>
    <w:rsid w:val="001761D6"/>
    <w:rsid w:val="00181620"/>
    <w:rsid w:val="00184250"/>
    <w:rsid w:val="0019166A"/>
    <w:rsid w:val="00194832"/>
    <w:rsid w:val="001957AD"/>
    <w:rsid w:val="001A2B7F"/>
    <w:rsid w:val="001A3AFD"/>
    <w:rsid w:val="001A496C"/>
    <w:rsid w:val="001A6304"/>
    <w:rsid w:val="001B2B6C"/>
    <w:rsid w:val="001B2FB8"/>
    <w:rsid w:val="001D01C4"/>
    <w:rsid w:val="001D15AF"/>
    <w:rsid w:val="001D52B0"/>
    <w:rsid w:val="001D5A18"/>
    <w:rsid w:val="001D7755"/>
    <w:rsid w:val="001D7CA4"/>
    <w:rsid w:val="001E057F"/>
    <w:rsid w:val="001E14EB"/>
    <w:rsid w:val="001E1D4D"/>
    <w:rsid w:val="001F3BBA"/>
    <w:rsid w:val="001F59E6"/>
    <w:rsid w:val="00202014"/>
    <w:rsid w:val="00206936"/>
    <w:rsid w:val="00206C6F"/>
    <w:rsid w:val="00206FBD"/>
    <w:rsid w:val="00207746"/>
    <w:rsid w:val="00221220"/>
    <w:rsid w:val="00221B1C"/>
    <w:rsid w:val="00230031"/>
    <w:rsid w:val="0023198E"/>
    <w:rsid w:val="00235C01"/>
    <w:rsid w:val="002367BF"/>
    <w:rsid w:val="00236878"/>
    <w:rsid w:val="002455AC"/>
    <w:rsid w:val="00247343"/>
    <w:rsid w:val="00247538"/>
    <w:rsid w:val="00256514"/>
    <w:rsid w:val="0026169C"/>
    <w:rsid w:val="002619D9"/>
    <w:rsid w:val="00264C90"/>
    <w:rsid w:val="00265C56"/>
    <w:rsid w:val="00267988"/>
    <w:rsid w:val="002716CD"/>
    <w:rsid w:val="00272232"/>
    <w:rsid w:val="00274D4B"/>
    <w:rsid w:val="002806F5"/>
    <w:rsid w:val="00281577"/>
    <w:rsid w:val="00291891"/>
    <w:rsid w:val="002926BC"/>
    <w:rsid w:val="00293A72"/>
    <w:rsid w:val="00295A30"/>
    <w:rsid w:val="002A0160"/>
    <w:rsid w:val="002A252F"/>
    <w:rsid w:val="002A30C3"/>
    <w:rsid w:val="002A6F6A"/>
    <w:rsid w:val="002A7712"/>
    <w:rsid w:val="002B38F7"/>
    <w:rsid w:val="002B4C0D"/>
    <w:rsid w:val="002B5591"/>
    <w:rsid w:val="002B6AA4"/>
    <w:rsid w:val="002C1FE9"/>
    <w:rsid w:val="002C4D9E"/>
    <w:rsid w:val="002C7C7D"/>
    <w:rsid w:val="002D2E1C"/>
    <w:rsid w:val="002D3A57"/>
    <w:rsid w:val="002D7D05"/>
    <w:rsid w:val="002E20C8"/>
    <w:rsid w:val="002E4290"/>
    <w:rsid w:val="002E5B94"/>
    <w:rsid w:val="002E66A6"/>
    <w:rsid w:val="002F0DB1"/>
    <w:rsid w:val="002F2885"/>
    <w:rsid w:val="002F3CF1"/>
    <w:rsid w:val="002F45A1"/>
    <w:rsid w:val="003037F9"/>
    <w:rsid w:val="0030583E"/>
    <w:rsid w:val="0030682E"/>
    <w:rsid w:val="00307FE1"/>
    <w:rsid w:val="003164BA"/>
    <w:rsid w:val="003216EA"/>
    <w:rsid w:val="003223FE"/>
    <w:rsid w:val="003258E6"/>
    <w:rsid w:val="00342283"/>
    <w:rsid w:val="00343A87"/>
    <w:rsid w:val="00344A36"/>
    <w:rsid w:val="003456F4"/>
    <w:rsid w:val="00347FB6"/>
    <w:rsid w:val="003504FD"/>
    <w:rsid w:val="00350881"/>
    <w:rsid w:val="0035144B"/>
    <w:rsid w:val="00357D55"/>
    <w:rsid w:val="0036345F"/>
    <w:rsid w:val="00363513"/>
    <w:rsid w:val="003657E5"/>
    <w:rsid w:val="0036589C"/>
    <w:rsid w:val="00371312"/>
    <w:rsid w:val="00371DC7"/>
    <w:rsid w:val="00372F5B"/>
    <w:rsid w:val="00374291"/>
    <w:rsid w:val="003765C6"/>
    <w:rsid w:val="00376BF0"/>
    <w:rsid w:val="00377B21"/>
    <w:rsid w:val="00390CE3"/>
    <w:rsid w:val="00394876"/>
    <w:rsid w:val="00394AAF"/>
    <w:rsid w:val="00394CE5"/>
    <w:rsid w:val="0039524A"/>
    <w:rsid w:val="00395631"/>
    <w:rsid w:val="003A0CE8"/>
    <w:rsid w:val="003A2AF6"/>
    <w:rsid w:val="003A5942"/>
    <w:rsid w:val="003A6341"/>
    <w:rsid w:val="003B0A9C"/>
    <w:rsid w:val="003B173F"/>
    <w:rsid w:val="003B5E84"/>
    <w:rsid w:val="003B67FD"/>
    <w:rsid w:val="003B6A61"/>
    <w:rsid w:val="003D3850"/>
    <w:rsid w:val="003D42C0"/>
    <w:rsid w:val="003D51EF"/>
    <w:rsid w:val="003D5B29"/>
    <w:rsid w:val="003D7818"/>
    <w:rsid w:val="003E00A8"/>
    <w:rsid w:val="003E2445"/>
    <w:rsid w:val="003E3BB2"/>
    <w:rsid w:val="003E5FBE"/>
    <w:rsid w:val="003F1A58"/>
    <w:rsid w:val="003F5B58"/>
    <w:rsid w:val="0040222A"/>
    <w:rsid w:val="00402708"/>
    <w:rsid w:val="004047BC"/>
    <w:rsid w:val="00406497"/>
    <w:rsid w:val="004100F7"/>
    <w:rsid w:val="00413F81"/>
    <w:rsid w:val="00414CB3"/>
    <w:rsid w:val="0041563D"/>
    <w:rsid w:val="00417E19"/>
    <w:rsid w:val="00420CF5"/>
    <w:rsid w:val="00422874"/>
    <w:rsid w:val="00426E25"/>
    <w:rsid w:val="00426F17"/>
    <w:rsid w:val="00426FF9"/>
    <w:rsid w:val="00427D9C"/>
    <w:rsid w:val="00427E7E"/>
    <w:rsid w:val="004309C4"/>
    <w:rsid w:val="004433AE"/>
    <w:rsid w:val="00443B6E"/>
    <w:rsid w:val="004517BC"/>
    <w:rsid w:val="004521CB"/>
    <w:rsid w:val="00453AE8"/>
    <w:rsid w:val="0045420A"/>
    <w:rsid w:val="004554D4"/>
    <w:rsid w:val="00455FED"/>
    <w:rsid w:val="00461744"/>
    <w:rsid w:val="00462CE3"/>
    <w:rsid w:val="00466185"/>
    <w:rsid w:val="00466406"/>
    <w:rsid w:val="004668A7"/>
    <w:rsid w:val="00466D96"/>
    <w:rsid w:val="00467747"/>
    <w:rsid w:val="004678C0"/>
    <w:rsid w:val="00473C98"/>
    <w:rsid w:val="00474965"/>
    <w:rsid w:val="004756B9"/>
    <w:rsid w:val="00482DF8"/>
    <w:rsid w:val="004864DE"/>
    <w:rsid w:val="00494BE5"/>
    <w:rsid w:val="00497F57"/>
    <w:rsid w:val="004A0EBA"/>
    <w:rsid w:val="004A2538"/>
    <w:rsid w:val="004A5DC9"/>
    <w:rsid w:val="004A6A1F"/>
    <w:rsid w:val="004B0C15"/>
    <w:rsid w:val="004B35EA"/>
    <w:rsid w:val="004B69E4"/>
    <w:rsid w:val="004B7373"/>
    <w:rsid w:val="004C1778"/>
    <w:rsid w:val="004C1DD3"/>
    <w:rsid w:val="004C2BF4"/>
    <w:rsid w:val="004C6C39"/>
    <w:rsid w:val="004D075F"/>
    <w:rsid w:val="004D0C17"/>
    <w:rsid w:val="004D1B76"/>
    <w:rsid w:val="004D344E"/>
    <w:rsid w:val="004D3EEA"/>
    <w:rsid w:val="004E019E"/>
    <w:rsid w:val="004E06EC"/>
    <w:rsid w:val="004E0FD7"/>
    <w:rsid w:val="004E2CB7"/>
    <w:rsid w:val="004E31D1"/>
    <w:rsid w:val="004E7885"/>
    <w:rsid w:val="004F016A"/>
    <w:rsid w:val="004F2206"/>
    <w:rsid w:val="00500F94"/>
    <w:rsid w:val="00501171"/>
    <w:rsid w:val="00502FB3"/>
    <w:rsid w:val="00503DE9"/>
    <w:rsid w:val="0050530C"/>
    <w:rsid w:val="0050559D"/>
    <w:rsid w:val="00505DEA"/>
    <w:rsid w:val="00507782"/>
    <w:rsid w:val="00512A04"/>
    <w:rsid w:val="005249F5"/>
    <w:rsid w:val="00525F09"/>
    <w:rsid w:val="005260F7"/>
    <w:rsid w:val="00532243"/>
    <w:rsid w:val="00534A07"/>
    <w:rsid w:val="00537313"/>
    <w:rsid w:val="00543BD1"/>
    <w:rsid w:val="00546D7E"/>
    <w:rsid w:val="00553241"/>
    <w:rsid w:val="00556113"/>
    <w:rsid w:val="00556B02"/>
    <w:rsid w:val="00564C12"/>
    <w:rsid w:val="005654B8"/>
    <w:rsid w:val="0057377F"/>
    <w:rsid w:val="005762CC"/>
    <w:rsid w:val="00582D3D"/>
    <w:rsid w:val="00583889"/>
    <w:rsid w:val="00585139"/>
    <w:rsid w:val="00592515"/>
    <w:rsid w:val="005932E2"/>
    <w:rsid w:val="00595362"/>
    <w:rsid w:val="00595386"/>
    <w:rsid w:val="005953B0"/>
    <w:rsid w:val="005A149D"/>
    <w:rsid w:val="005A3621"/>
    <w:rsid w:val="005A4AC0"/>
    <w:rsid w:val="005A5A44"/>
    <w:rsid w:val="005A5FDF"/>
    <w:rsid w:val="005B0FB7"/>
    <w:rsid w:val="005B122A"/>
    <w:rsid w:val="005B30D6"/>
    <w:rsid w:val="005B5AC2"/>
    <w:rsid w:val="005C1B2A"/>
    <w:rsid w:val="005C2833"/>
    <w:rsid w:val="005C43A6"/>
    <w:rsid w:val="005C5583"/>
    <w:rsid w:val="005C64DB"/>
    <w:rsid w:val="005D0E4C"/>
    <w:rsid w:val="005D3410"/>
    <w:rsid w:val="005E03E0"/>
    <w:rsid w:val="005E144D"/>
    <w:rsid w:val="005E1500"/>
    <w:rsid w:val="005E3A43"/>
    <w:rsid w:val="005E51A4"/>
    <w:rsid w:val="005F77C7"/>
    <w:rsid w:val="006035D2"/>
    <w:rsid w:val="00603F35"/>
    <w:rsid w:val="00615CAB"/>
    <w:rsid w:val="00620675"/>
    <w:rsid w:val="00622910"/>
    <w:rsid w:val="00622E24"/>
    <w:rsid w:val="00623D3E"/>
    <w:rsid w:val="00633B4A"/>
    <w:rsid w:val="00642ECF"/>
    <w:rsid w:val="006433C3"/>
    <w:rsid w:val="00643750"/>
    <w:rsid w:val="00644FED"/>
    <w:rsid w:val="00650561"/>
    <w:rsid w:val="00650F5B"/>
    <w:rsid w:val="00652DC0"/>
    <w:rsid w:val="00660584"/>
    <w:rsid w:val="00660DC6"/>
    <w:rsid w:val="006670D7"/>
    <w:rsid w:val="00667797"/>
    <w:rsid w:val="006719EA"/>
    <w:rsid w:val="00671F13"/>
    <w:rsid w:val="006727E6"/>
    <w:rsid w:val="0067400A"/>
    <w:rsid w:val="006747E0"/>
    <w:rsid w:val="006847AD"/>
    <w:rsid w:val="00687D3A"/>
    <w:rsid w:val="0069114B"/>
    <w:rsid w:val="006968BD"/>
    <w:rsid w:val="006A15EC"/>
    <w:rsid w:val="006A756A"/>
    <w:rsid w:val="006B160F"/>
    <w:rsid w:val="006C35EF"/>
    <w:rsid w:val="006C396A"/>
    <w:rsid w:val="006D1923"/>
    <w:rsid w:val="006D1ADA"/>
    <w:rsid w:val="006D3D23"/>
    <w:rsid w:val="006D66F7"/>
    <w:rsid w:val="006E31F7"/>
    <w:rsid w:val="006E3B5D"/>
    <w:rsid w:val="006E56B5"/>
    <w:rsid w:val="00700762"/>
    <w:rsid w:val="00702D61"/>
    <w:rsid w:val="00705C9D"/>
    <w:rsid w:val="00705F13"/>
    <w:rsid w:val="00714F1D"/>
    <w:rsid w:val="00715091"/>
    <w:rsid w:val="00715225"/>
    <w:rsid w:val="00717C37"/>
    <w:rsid w:val="00720CC6"/>
    <w:rsid w:val="00720FEF"/>
    <w:rsid w:val="00721FD9"/>
    <w:rsid w:val="00722DDB"/>
    <w:rsid w:val="00724728"/>
    <w:rsid w:val="00724F98"/>
    <w:rsid w:val="00725E51"/>
    <w:rsid w:val="00730B9B"/>
    <w:rsid w:val="0073182E"/>
    <w:rsid w:val="007332FF"/>
    <w:rsid w:val="007408F5"/>
    <w:rsid w:val="00741EAE"/>
    <w:rsid w:val="0074626B"/>
    <w:rsid w:val="007473AB"/>
    <w:rsid w:val="007551E1"/>
    <w:rsid w:val="00755248"/>
    <w:rsid w:val="007557E0"/>
    <w:rsid w:val="0076190B"/>
    <w:rsid w:val="007624F0"/>
    <w:rsid w:val="0076355D"/>
    <w:rsid w:val="00763A2D"/>
    <w:rsid w:val="007719B2"/>
    <w:rsid w:val="00773115"/>
    <w:rsid w:val="007761D8"/>
    <w:rsid w:val="00777795"/>
    <w:rsid w:val="00783A57"/>
    <w:rsid w:val="00784C92"/>
    <w:rsid w:val="007859CD"/>
    <w:rsid w:val="00786FA3"/>
    <w:rsid w:val="00790564"/>
    <w:rsid w:val="0079069B"/>
    <w:rsid w:val="007907E4"/>
    <w:rsid w:val="00792E63"/>
    <w:rsid w:val="007939C6"/>
    <w:rsid w:val="00796461"/>
    <w:rsid w:val="00797696"/>
    <w:rsid w:val="007A38AD"/>
    <w:rsid w:val="007A6A4F"/>
    <w:rsid w:val="007B03F5"/>
    <w:rsid w:val="007B1120"/>
    <w:rsid w:val="007B59D3"/>
    <w:rsid w:val="007B5C09"/>
    <w:rsid w:val="007B5DA2"/>
    <w:rsid w:val="007C0966"/>
    <w:rsid w:val="007C19E7"/>
    <w:rsid w:val="007C459D"/>
    <w:rsid w:val="007C5CFD"/>
    <w:rsid w:val="007C6D9F"/>
    <w:rsid w:val="007D4893"/>
    <w:rsid w:val="007D7697"/>
    <w:rsid w:val="007E066D"/>
    <w:rsid w:val="007E1D75"/>
    <w:rsid w:val="007E70CF"/>
    <w:rsid w:val="007E74A4"/>
    <w:rsid w:val="007F263F"/>
    <w:rsid w:val="007F2A14"/>
    <w:rsid w:val="007F46EA"/>
    <w:rsid w:val="007F5579"/>
    <w:rsid w:val="007F5EC4"/>
    <w:rsid w:val="008002E8"/>
    <w:rsid w:val="00801265"/>
    <w:rsid w:val="008012C7"/>
    <w:rsid w:val="0080135C"/>
    <w:rsid w:val="008024F2"/>
    <w:rsid w:val="0080766E"/>
    <w:rsid w:val="008105BE"/>
    <w:rsid w:val="00811169"/>
    <w:rsid w:val="00815297"/>
    <w:rsid w:val="00817BA1"/>
    <w:rsid w:val="00821D46"/>
    <w:rsid w:val="00823022"/>
    <w:rsid w:val="0082634E"/>
    <w:rsid w:val="0082644B"/>
    <w:rsid w:val="008313C4"/>
    <w:rsid w:val="00832B35"/>
    <w:rsid w:val="00833C7F"/>
    <w:rsid w:val="00835434"/>
    <w:rsid w:val="008358C0"/>
    <w:rsid w:val="00842838"/>
    <w:rsid w:val="00847C48"/>
    <w:rsid w:val="00852724"/>
    <w:rsid w:val="00854BE6"/>
    <w:rsid w:val="00854EC1"/>
    <w:rsid w:val="0085797F"/>
    <w:rsid w:val="00861DC3"/>
    <w:rsid w:val="00867019"/>
    <w:rsid w:val="008735A9"/>
    <w:rsid w:val="008742DD"/>
    <w:rsid w:val="00874431"/>
    <w:rsid w:val="008764AE"/>
    <w:rsid w:val="00877D20"/>
    <w:rsid w:val="00881C48"/>
    <w:rsid w:val="00885143"/>
    <w:rsid w:val="00885590"/>
    <w:rsid w:val="00885B80"/>
    <w:rsid w:val="00885C30"/>
    <w:rsid w:val="00885E9B"/>
    <w:rsid w:val="00886C9D"/>
    <w:rsid w:val="00887B50"/>
    <w:rsid w:val="0089303D"/>
    <w:rsid w:val="00893C96"/>
    <w:rsid w:val="008948B6"/>
    <w:rsid w:val="0089500A"/>
    <w:rsid w:val="00895C44"/>
    <w:rsid w:val="00895EBF"/>
    <w:rsid w:val="00897C94"/>
    <w:rsid w:val="008A51A3"/>
    <w:rsid w:val="008A7C12"/>
    <w:rsid w:val="008B03CE"/>
    <w:rsid w:val="008B0BF6"/>
    <w:rsid w:val="008B529E"/>
    <w:rsid w:val="008B69FF"/>
    <w:rsid w:val="008C17FB"/>
    <w:rsid w:val="008D1B00"/>
    <w:rsid w:val="008D57B8"/>
    <w:rsid w:val="008D6434"/>
    <w:rsid w:val="008E0345"/>
    <w:rsid w:val="008E03FC"/>
    <w:rsid w:val="008E210E"/>
    <w:rsid w:val="008E277B"/>
    <w:rsid w:val="008E510B"/>
    <w:rsid w:val="00902B13"/>
    <w:rsid w:val="00904F94"/>
    <w:rsid w:val="00911941"/>
    <w:rsid w:val="00912D59"/>
    <w:rsid w:val="009138A0"/>
    <w:rsid w:val="00915826"/>
    <w:rsid w:val="00925F0F"/>
    <w:rsid w:val="00930C91"/>
    <w:rsid w:val="00931A73"/>
    <w:rsid w:val="00932F6B"/>
    <w:rsid w:val="009355B6"/>
    <w:rsid w:val="00935D7F"/>
    <w:rsid w:val="00941BE7"/>
    <w:rsid w:val="009436FF"/>
    <w:rsid w:val="009468BC"/>
    <w:rsid w:val="00956510"/>
    <w:rsid w:val="009616DF"/>
    <w:rsid w:val="0096260C"/>
    <w:rsid w:val="0096310A"/>
    <w:rsid w:val="00964B22"/>
    <w:rsid w:val="0096542F"/>
    <w:rsid w:val="00967FA7"/>
    <w:rsid w:val="00971645"/>
    <w:rsid w:val="0097596E"/>
    <w:rsid w:val="00977919"/>
    <w:rsid w:val="00983000"/>
    <w:rsid w:val="00984D9B"/>
    <w:rsid w:val="009863A2"/>
    <w:rsid w:val="009870FA"/>
    <w:rsid w:val="009921C3"/>
    <w:rsid w:val="00993327"/>
    <w:rsid w:val="00995079"/>
    <w:rsid w:val="0099551D"/>
    <w:rsid w:val="009A1BAC"/>
    <w:rsid w:val="009A4F85"/>
    <w:rsid w:val="009A5897"/>
    <w:rsid w:val="009A5F24"/>
    <w:rsid w:val="009B0B3E"/>
    <w:rsid w:val="009B1913"/>
    <w:rsid w:val="009B2307"/>
    <w:rsid w:val="009B65DF"/>
    <w:rsid w:val="009B6657"/>
    <w:rsid w:val="009B7C35"/>
    <w:rsid w:val="009C21F1"/>
    <w:rsid w:val="009D0EB5"/>
    <w:rsid w:val="009D14F9"/>
    <w:rsid w:val="009D1905"/>
    <w:rsid w:val="009D1B81"/>
    <w:rsid w:val="009D2B74"/>
    <w:rsid w:val="009D3BE8"/>
    <w:rsid w:val="009D63FF"/>
    <w:rsid w:val="009E175D"/>
    <w:rsid w:val="009E17E6"/>
    <w:rsid w:val="009E2315"/>
    <w:rsid w:val="009E3CC2"/>
    <w:rsid w:val="009F06BD"/>
    <w:rsid w:val="009F2A4D"/>
    <w:rsid w:val="009F3302"/>
    <w:rsid w:val="009F33B4"/>
    <w:rsid w:val="00A00828"/>
    <w:rsid w:val="00A03290"/>
    <w:rsid w:val="00A05651"/>
    <w:rsid w:val="00A07490"/>
    <w:rsid w:val="00A0766C"/>
    <w:rsid w:val="00A10655"/>
    <w:rsid w:val="00A1197C"/>
    <w:rsid w:val="00A12B64"/>
    <w:rsid w:val="00A12F7D"/>
    <w:rsid w:val="00A16F08"/>
    <w:rsid w:val="00A22C38"/>
    <w:rsid w:val="00A25193"/>
    <w:rsid w:val="00A26E80"/>
    <w:rsid w:val="00A27C50"/>
    <w:rsid w:val="00A31AE8"/>
    <w:rsid w:val="00A32317"/>
    <w:rsid w:val="00A32EFF"/>
    <w:rsid w:val="00A3432F"/>
    <w:rsid w:val="00A3739D"/>
    <w:rsid w:val="00A37DDA"/>
    <w:rsid w:val="00A37ED8"/>
    <w:rsid w:val="00A50829"/>
    <w:rsid w:val="00A51C78"/>
    <w:rsid w:val="00A5769E"/>
    <w:rsid w:val="00A7679A"/>
    <w:rsid w:val="00A80E10"/>
    <w:rsid w:val="00A86651"/>
    <w:rsid w:val="00A91699"/>
    <w:rsid w:val="00A925EC"/>
    <w:rsid w:val="00A9262D"/>
    <w:rsid w:val="00A929AA"/>
    <w:rsid w:val="00A92B6B"/>
    <w:rsid w:val="00A955A9"/>
    <w:rsid w:val="00AA2250"/>
    <w:rsid w:val="00AA2751"/>
    <w:rsid w:val="00AA4C49"/>
    <w:rsid w:val="00AA541E"/>
    <w:rsid w:val="00AD0DA4"/>
    <w:rsid w:val="00AD134E"/>
    <w:rsid w:val="00AD1B26"/>
    <w:rsid w:val="00AD20AF"/>
    <w:rsid w:val="00AD23F7"/>
    <w:rsid w:val="00AD2562"/>
    <w:rsid w:val="00AD4169"/>
    <w:rsid w:val="00AD7557"/>
    <w:rsid w:val="00AE25C6"/>
    <w:rsid w:val="00AE306C"/>
    <w:rsid w:val="00AF28C1"/>
    <w:rsid w:val="00B019D2"/>
    <w:rsid w:val="00B02EF1"/>
    <w:rsid w:val="00B070B3"/>
    <w:rsid w:val="00B07C97"/>
    <w:rsid w:val="00B07EA1"/>
    <w:rsid w:val="00B11876"/>
    <w:rsid w:val="00B11C67"/>
    <w:rsid w:val="00B15754"/>
    <w:rsid w:val="00B15A27"/>
    <w:rsid w:val="00B17336"/>
    <w:rsid w:val="00B2046E"/>
    <w:rsid w:val="00B20E8B"/>
    <w:rsid w:val="00B257E1"/>
    <w:rsid w:val="00B2599A"/>
    <w:rsid w:val="00B27AC4"/>
    <w:rsid w:val="00B315B7"/>
    <w:rsid w:val="00B343CC"/>
    <w:rsid w:val="00B3738C"/>
    <w:rsid w:val="00B421FB"/>
    <w:rsid w:val="00B43C75"/>
    <w:rsid w:val="00B4439F"/>
    <w:rsid w:val="00B44A4B"/>
    <w:rsid w:val="00B5084A"/>
    <w:rsid w:val="00B606A1"/>
    <w:rsid w:val="00B614F7"/>
    <w:rsid w:val="00B61B26"/>
    <w:rsid w:val="00B675B2"/>
    <w:rsid w:val="00B80293"/>
    <w:rsid w:val="00B80BAE"/>
    <w:rsid w:val="00B81261"/>
    <w:rsid w:val="00B81588"/>
    <w:rsid w:val="00B8223E"/>
    <w:rsid w:val="00B832AE"/>
    <w:rsid w:val="00B86678"/>
    <w:rsid w:val="00B91035"/>
    <w:rsid w:val="00B92F9B"/>
    <w:rsid w:val="00B941B3"/>
    <w:rsid w:val="00B96513"/>
    <w:rsid w:val="00BA1D47"/>
    <w:rsid w:val="00BA66F0"/>
    <w:rsid w:val="00BB1849"/>
    <w:rsid w:val="00BB19A6"/>
    <w:rsid w:val="00BB2239"/>
    <w:rsid w:val="00BB2AE7"/>
    <w:rsid w:val="00BB3802"/>
    <w:rsid w:val="00BB396B"/>
    <w:rsid w:val="00BB3EDD"/>
    <w:rsid w:val="00BB6464"/>
    <w:rsid w:val="00BB6A5C"/>
    <w:rsid w:val="00BC1BB8"/>
    <w:rsid w:val="00BC6525"/>
    <w:rsid w:val="00BC700F"/>
    <w:rsid w:val="00BD0B6C"/>
    <w:rsid w:val="00BD0F38"/>
    <w:rsid w:val="00BD4469"/>
    <w:rsid w:val="00BD7FE1"/>
    <w:rsid w:val="00BE37CA"/>
    <w:rsid w:val="00BE4B2A"/>
    <w:rsid w:val="00BE6144"/>
    <w:rsid w:val="00BE635A"/>
    <w:rsid w:val="00BF17E9"/>
    <w:rsid w:val="00BF2ABB"/>
    <w:rsid w:val="00BF5099"/>
    <w:rsid w:val="00BF5508"/>
    <w:rsid w:val="00C026F5"/>
    <w:rsid w:val="00C031E5"/>
    <w:rsid w:val="00C040F0"/>
    <w:rsid w:val="00C10F10"/>
    <w:rsid w:val="00C15D4D"/>
    <w:rsid w:val="00C16425"/>
    <w:rsid w:val="00C175DC"/>
    <w:rsid w:val="00C17AF7"/>
    <w:rsid w:val="00C30171"/>
    <w:rsid w:val="00C309D8"/>
    <w:rsid w:val="00C33998"/>
    <w:rsid w:val="00C3624C"/>
    <w:rsid w:val="00C43519"/>
    <w:rsid w:val="00C457B5"/>
    <w:rsid w:val="00C51537"/>
    <w:rsid w:val="00C518D2"/>
    <w:rsid w:val="00C52BC3"/>
    <w:rsid w:val="00C5584B"/>
    <w:rsid w:val="00C61AFA"/>
    <w:rsid w:val="00C61D64"/>
    <w:rsid w:val="00C62099"/>
    <w:rsid w:val="00C62EA3"/>
    <w:rsid w:val="00C63125"/>
    <w:rsid w:val="00C64EA3"/>
    <w:rsid w:val="00C72755"/>
    <w:rsid w:val="00C72867"/>
    <w:rsid w:val="00C75E81"/>
    <w:rsid w:val="00C75F52"/>
    <w:rsid w:val="00C8654D"/>
    <w:rsid w:val="00C86609"/>
    <w:rsid w:val="00C87D73"/>
    <w:rsid w:val="00C92B4C"/>
    <w:rsid w:val="00C954F6"/>
    <w:rsid w:val="00C95D30"/>
    <w:rsid w:val="00CA55A6"/>
    <w:rsid w:val="00CA6B5D"/>
    <w:rsid w:val="00CA6BC5"/>
    <w:rsid w:val="00CB3E57"/>
    <w:rsid w:val="00CB7802"/>
    <w:rsid w:val="00CC1CCA"/>
    <w:rsid w:val="00CC61CD"/>
    <w:rsid w:val="00CD5011"/>
    <w:rsid w:val="00CE2915"/>
    <w:rsid w:val="00CE4E42"/>
    <w:rsid w:val="00CE640F"/>
    <w:rsid w:val="00CE76BC"/>
    <w:rsid w:val="00CF2864"/>
    <w:rsid w:val="00CF3E91"/>
    <w:rsid w:val="00CF4113"/>
    <w:rsid w:val="00CF540E"/>
    <w:rsid w:val="00CF5452"/>
    <w:rsid w:val="00D02F07"/>
    <w:rsid w:val="00D0706E"/>
    <w:rsid w:val="00D10265"/>
    <w:rsid w:val="00D2286F"/>
    <w:rsid w:val="00D23346"/>
    <w:rsid w:val="00D27EBE"/>
    <w:rsid w:val="00D27F73"/>
    <w:rsid w:val="00D318DD"/>
    <w:rsid w:val="00D36A49"/>
    <w:rsid w:val="00D36BB7"/>
    <w:rsid w:val="00D4045E"/>
    <w:rsid w:val="00D40D13"/>
    <w:rsid w:val="00D40D35"/>
    <w:rsid w:val="00D46EC7"/>
    <w:rsid w:val="00D517C6"/>
    <w:rsid w:val="00D527AD"/>
    <w:rsid w:val="00D623E1"/>
    <w:rsid w:val="00D64806"/>
    <w:rsid w:val="00D71D84"/>
    <w:rsid w:val="00D72464"/>
    <w:rsid w:val="00D731EB"/>
    <w:rsid w:val="00D73EB7"/>
    <w:rsid w:val="00D76386"/>
    <w:rsid w:val="00D768EB"/>
    <w:rsid w:val="00D80F4F"/>
    <w:rsid w:val="00D82D1E"/>
    <w:rsid w:val="00D832D9"/>
    <w:rsid w:val="00D83E7D"/>
    <w:rsid w:val="00D90F00"/>
    <w:rsid w:val="00D92A67"/>
    <w:rsid w:val="00D930E8"/>
    <w:rsid w:val="00D9314E"/>
    <w:rsid w:val="00D94F6B"/>
    <w:rsid w:val="00D975C0"/>
    <w:rsid w:val="00DA0EBB"/>
    <w:rsid w:val="00DA3627"/>
    <w:rsid w:val="00DA450C"/>
    <w:rsid w:val="00DA5285"/>
    <w:rsid w:val="00DB191D"/>
    <w:rsid w:val="00DB2D34"/>
    <w:rsid w:val="00DB374B"/>
    <w:rsid w:val="00DB4F91"/>
    <w:rsid w:val="00DC1EF7"/>
    <w:rsid w:val="00DC1F0F"/>
    <w:rsid w:val="00DC1FB4"/>
    <w:rsid w:val="00DC3117"/>
    <w:rsid w:val="00DC5DD9"/>
    <w:rsid w:val="00DC6D2D"/>
    <w:rsid w:val="00DD00B1"/>
    <w:rsid w:val="00DD1489"/>
    <w:rsid w:val="00DD64C2"/>
    <w:rsid w:val="00DE33B5"/>
    <w:rsid w:val="00DE5E18"/>
    <w:rsid w:val="00DE6E01"/>
    <w:rsid w:val="00DF0487"/>
    <w:rsid w:val="00DF5EA4"/>
    <w:rsid w:val="00DF63E7"/>
    <w:rsid w:val="00E0246E"/>
    <w:rsid w:val="00E02681"/>
    <w:rsid w:val="00E02792"/>
    <w:rsid w:val="00E034D8"/>
    <w:rsid w:val="00E04CC0"/>
    <w:rsid w:val="00E10EB2"/>
    <w:rsid w:val="00E15816"/>
    <w:rsid w:val="00E160D5"/>
    <w:rsid w:val="00E239FF"/>
    <w:rsid w:val="00E2778E"/>
    <w:rsid w:val="00E27D7B"/>
    <w:rsid w:val="00E30556"/>
    <w:rsid w:val="00E30981"/>
    <w:rsid w:val="00E33136"/>
    <w:rsid w:val="00E34D7C"/>
    <w:rsid w:val="00E36C7E"/>
    <w:rsid w:val="00E3723D"/>
    <w:rsid w:val="00E43E58"/>
    <w:rsid w:val="00E44C89"/>
    <w:rsid w:val="00E45536"/>
    <w:rsid w:val="00E543C2"/>
    <w:rsid w:val="00E61BA2"/>
    <w:rsid w:val="00E63586"/>
    <w:rsid w:val="00E63864"/>
    <w:rsid w:val="00E6403F"/>
    <w:rsid w:val="00E64725"/>
    <w:rsid w:val="00E66C4E"/>
    <w:rsid w:val="00E70FF2"/>
    <w:rsid w:val="00E73E76"/>
    <w:rsid w:val="00E770C4"/>
    <w:rsid w:val="00E77ACA"/>
    <w:rsid w:val="00E84C5A"/>
    <w:rsid w:val="00E861DB"/>
    <w:rsid w:val="00E926D8"/>
    <w:rsid w:val="00E93406"/>
    <w:rsid w:val="00E950E5"/>
    <w:rsid w:val="00E956C5"/>
    <w:rsid w:val="00E95C39"/>
    <w:rsid w:val="00EA261B"/>
    <w:rsid w:val="00EA2C39"/>
    <w:rsid w:val="00EB0A3C"/>
    <w:rsid w:val="00EB0A96"/>
    <w:rsid w:val="00EB3D43"/>
    <w:rsid w:val="00EB442C"/>
    <w:rsid w:val="00EB77F9"/>
    <w:rsid w:val="00EC49B1"/>
    <w:rsid w:val="00EC5769"/>
    <w:rsid w:val="00EC7D00"/>
    <w:rsid w:val="00ED0304"/>
    <w:rsid w:val="00ED087C"/>
    <w:rsid w:val="00ED6C51"/>
    <w:rsid w:val="00EE38FA"/>
    <w:rsid w:val="00EE3E2C"/>
    <w:rsid w:val="00EE466C"/>
    <w:rsid w:val="00EE5D23"/>
    <w:rsid w:val="00EE750D"/>
    <w:rsid w:val="00EF3894"/>
    <w:rsid w:val="00EF3CA4"/>
    <w:rsid w:val="00EF5E1F"/>
    <w:rsid w:val="00EF7859"/>
    <w:rsid w:val="00F014DA"/>
    <w:rsid w:val="00F02591"/>
    <w:rsid w:val="00F13212"/>
    <w:rsid w:val="00F14273"/>
    <w:rsid w:val="00F15A65"/>
    <w:rsid w:val="00F15D8F"/>
    <w:rsid w:val="00F16926"/>
    <w:rsid w:val="00F30AF6"/>
    <w:rsid w:val="00F32D77"/>
    <w:rsid w:val="00F479D5"/>
    <w:rsid w:val="00F55BB5"/>
    <w:rsid w:val="00F5696E"/>
    <w:rsid w:val="00F60EFF"/>
    <w:rsid w:val="00F67D2D"/>
    <w:rsid w:val="00F70155"/>
    <w:rsid w:val="00F73AEC"/>
    <w:rsid w:val="00F763F9"/>
    <w:rsid w:val="00F860CC"/>
    <w:rsid w:val="00F877F5"/>
    <w:rsid w:val="00F90858"/>
    <w:rsid w:val="00F94398"/>
    <w:rsid w:val="00F97B41"/>
    <w:rsid w:val="00FA228B"/>
    <w:rsid w:val="00FA4629"/>
    <w:rsid w:val="00FA64B4"/>
    <w:rsid w:val="00FA6B6D"/>
    <w:rsid w:val="00FB0A2D"/>
    <w:rsid w:val="00FB2B56"/>
    <w:rsid w:val="00FB337D"/>
    <w:rsid w:val="00FB3DAE"/>
    <w:rsid w:val="00FB4E3A"/>
    <w:rsid w:val="00FC12BF"/>
    <w:rsid w:val="00FC16A5"/>
    <w:rsid w:val="00FC1A7C"/>
    <w:rsid w:val="00FC2C60"/>
    <w:rsid w:val="00FC2FF5"/>
    <w:rsid w:val="00FC64AB"/>
    <w:rsid w:val="00FD3BAF"/>
    <w:rsid w:val="00FD3E6F"/>
    <w:rsid w:val="00FD51B9"/>
    <w:rsid w:val="00FE0671"/>
    <w:rsid w:val="00FE2A39"/>
    <w:rsid w:val="00FE2EF6"/>
    <w:rsid w:val="00FE3314"/>
    <w:rsid w:val="00FE331E"/>
    <w:rsid w:val="00FE378A"/>
    <w:rsid w:val="00FF2048"/>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486EA"/>
  <w15:docId w15:val="{80519632-5F39-4839-9811-399EE2FF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E45536"/>
    <w:pPr>
      <w:numPr>
        <w:numId w:val="3"/>
      </w:numPr>
      <w:spacing w:before="240"/>
      <w:ind w:left="432"/>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E45536"/>
    <w:pPr>
      <w:numPr>
        <w:ilvl w:val="1"/>
        <w:numId w:val="3"/>
      </w:numPr>
      <w:spacing w:before="240"/>
      <w:ind w:left="576"/>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9"/>
    <w:qFormat/>
    <w:rsid w:val="00E45536"/>
    <w:pPr>
      <w:numPr>
        <w:ilvl w:val="2"/>
        <w:numId w:val="3"/>
      </w:numPr>
      <w:spacing w:before="240"/>
      <w:ind w:left="72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9"/>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24753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F2F2F2" w:themeFill="background1" w:themeFillShade="F2"/>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TableParagraph">
    <w:name w:val="Table Paragraph"/>
    <w:basedOn w:val="Normal"/>
    <w:uiPriority w:val="1"/>
    <w:qFormat/>
    <w:rsid w:val="00B80293"/>
    <w:pPr>
      <w:widowControl w:val="0"/>
      <w:autoSpaceDE w:val="0"/>
      <w:autoSpaceDN w:val="0"/>
      <w:spacing w:after="0"/>
      <w:ind w:left="825"/>
    </w:pPr>
    <w:rPr>
      <w:rFonts w:ascii="Arial" w:eastAsia="Arial" w:hAnsi="Arial" w:cs="Arial"/>
      <w:lang w:val="en-US"/>
    </w:rPr>
  </w:style>
  <w:style w:type="character" w:styleId="CommentReference">
    <w:name w:val="annotation reference"/>
    <w:basedOn w:val="DefaultParagraphFont"/>
    <w:uiPriority w:val="99"/>
    <w:semiHidden/>
    <w:unhideWhenUsed/>
    <w:rsid w:val="00B80293"/>
    <w:rPr>
      <w:sz w:val="16"/>
      <w:szCs w:val="16"/>
    </w:rPr>
  </w:style>
  <w:style w:type="paragraph" w:styleId="CommentText">
    <w:name w:val="annotation text"/>
    <w:basedOn w:val="Normal"/>
    <w:link w:val="CommentTextChar"/>
    <w:uiPriority w:val="99"/>
    <w:unhideWhenUsed/>
    <w:rsid w:val="00B80293"/>
    <w:pPr>
      <w:widowControl w:val="0"/>
      <w:autoSpaceDE w:val="0"/>
      <w:autoSpaceDN w:val="0"/>
      <w:spacing w:after="0"/>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B80293"/>
    <w:rPr>
      <w:rFonts w:eastAsia="Arial" w:cs="Arial"/>
      <w:sz w:val="20"/>
      <w:szCs w:val="20"/>
      <w:lang w:val="en-US"/>
    </w:rPr>
  </w:style>
  <w:style w:type="paragraph" w:styleId="BalloonText">
    <w:name w:val="Balloon Text"/>
    <w:basedOn w:val="Normal"/>
    <w:link w:val="BalloonTextChar"/>
    <w:uiPriority w:val="99"/>
    <w:semiHidden/>
    <w:unhideWhenUsed/>
    <w:rsid w:val="00B802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2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7B50"/>
    <w:pPr>
      <w:widowControl/>
      <w:autoSpaceDE/>
      <w:autoSpaceDN/>
      <w:spacing w:after="200"/>
    </w:pPr>
    <w:rPr>
      <w:rFonts w:ascii="Lato" w:eastAsia="Calibri" w:hAnsi="Lato" w:cs="Times New Roman"/>
      <w:b/>
      <w:bCs/>
      <w:lang w:val="en-AU"/>
    </w:rPr>
  </w:style>
  <w:style w:type="character" w:customStyle="1" w:styleId="CommentSubjectChar">
    <w:name w:val="Comment Subject Char"/>
    <w:basedOn w:val="CommentTextChar"/>
    <w:link w:val="CommentSubject"/>
    <w:uiPriority w:val="99"/>
    <w:semiHidden/>
    <w:rsid w:val="00887B50"/>
    <w:rPr>
      <w:rFonts w:ascii="Lato" w:eastAsia="Arial" w:hAnsi="Lato" w:cs="Arial"/>
      <w:b/>
      <w:bCs/>
      <w:sz w:val="20"/>
      <w:szCs w:val="20"/>
      <w:lang w:val="en-US"/>
    </w:rPr>
  </w:style>
  <w:style w:type="paragraph" w:styleId="Revision">
    <w:name w:val="Revision"/>
    <w:hidden/>
    <w:uiPriority w:val="99"/>
    <w:semiHidden/>
    <w:rsid w:val="007624F0"/>
    <w:pPr>
      <w:spacing w:after="0"/>
    </w:pPr>
    <w:rPr>
      <w:rFonts w:ascii="Lato" w:hAnsi="Lato"/>
    </w:rPr>
  </w:style>
  <w:style w:type="table" w:customStyle="1" w:styleId="NTGTable10">
    <w:name w:val="NTG Table1"/>
    <w:basedOn w:val="TableGrid"/>
    <w:uiPriority w:val="99"/>
    <w:rsid w:val="00D76386"/>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D76386"/>
    <w:rPr>
      <w:rFonts w:ascii="Lato" w:hAnsi="Lato"/>
      <w:b/>
      <w:bCs/>
      <w:sz w:val="22"/>
    </w:rPr>
  </w:style>
  <w:style w:type="table" w:styleId="GridTable4">
    <w:name w:val="Grid Table 4"/>
    <w:basedOn w:val="TableNormal"/>
    <w:uiPriority w:val="49"/>
    <w:rsid w:val="00EA261B"/>
    <w:pPr>
      <w:spacing w:after="0"/>
    </w:pPr>
    <w:tblPr>
      <w:tblStyleRowBandSize w:val="1"/>
      <w:tblStyleColBandSize w:val="1"/>
      <w:tblBorders>
        <w:top w:val="single" w:sz="4" w:space="0" w:color="5151C6" w:themeColor="text1" w:themeTint="99"/>
        <w:left w:val="single" w:sz="4" w:space="0" w:color="5151C6" w:themeColor="text1" w:themeTint="99"/>
        <w:bottom w:val="single" w:sz="4" w:space="0" w:color="5151C6" w:themeColor="text1" w:themeTint="99"/>
        <w:right w:val="single" w:sz="4" w:space="0" w:color="5151C6" w:themeColor="text1" w:themeTint="99"/>
        <w:insideH w:val="single" w:sz="4" w:space="0" w:color="5151C6" w:themeColor="text1" w:themeTint="99"/>
        <w:insideV w:val="single" w:sz="4" w:space="0" w:color="5151C6" w:themeColor="text1" w:themeTint="99"/>
      </w:tblBorders>
    </w:tblPr>
    <w:tblStylePr w:type="firstRow">
      <w:rPr>
        <w:b/>
        <w:bCs/>
        <w:color w:val="FFFFFF" w:themeColor="background1"/>
      </w:rPr>
      <w:tblPr/>
      <w:tcPr>
        <w:tcBorders>
          <w:top w:val="single" w:sz="4" w:space="0" w:color="1F1F5F" w:themeColor="text1"/>
          <w:left w:val="single" w:sz="4" w:space="0" w:color="1F1F5F" w:themeColor="text1"/>
          <w:bottom w:val="single" w:sz="4" w:space="0" w:color="1F1F5F" w:themeColor="text1"/>
          <w:right w:val="single" w:sz="4" w:space="0" w:color="1F1F5F" w:themeColor="text1"/>
          <w:insideH w:val="nil"/>
          <w:insideV w:val="nil"/>
        </w:tcBorders>
        <w:shd w:val="clear" w:color="auto" w:fill="1F1F5F" w:themeFill="text1"/>
      </w:tcPr>
    </w:tblStylePr>
    <w:tblStylePr w:type="lastRow">
      <w:rPr>
        <w:b/>
        <w:bCs/>
      </w:rPr>
      <w:tblPr/>
      <w:tcPr>
        <w:tcBorders>
          <w:top w:val="double" w:sz="4" w:space="0" w:color="1F1F5F" w:themeColor="text1"/>
        </w:tcBorders>
      </w:tcPr>
    </w:tblStylePr>
    <w:tblStylePr w:type="firstCol">
      <w:rPr>
        <w:b/>
        <w:bCs/>
      </w:rPr>
    </w:tblStylePr>
    <w:tblStylePr w:type="lastCol">
      <w:rPr>
        <w:b/>
        <w:bCs/>
      </w:rPr>
    </w:tblStylePr>
    <w:tblStylePr w:type="band1Vert">
      <w:tblPr/>
      <w:tcPr>
        <w:shd w:val="clear" w:color="auto" w:fill="C4C4EC" w:themeFill="text1" w:themeFillTint="33"/>
      </w:tcPr>
    </w:tblStylePr>
    <w:tblStylePr w:type="band1Horz">
      <w:tblPr/>
      <w:tcPr>
        <w:shd w:val="clear" w:color="auto" w:fill="C4C4EC" w:themeFill="text1" w:themeFillTint="33"/>
      </w:tcPr>
    </w:tblStylePr>
  </w:style>
  <w:style w:type="character" w:styleId="FollowedHyperlink">
    <w:name w:val="FollowedHyperlink"/>
    <w:basedOn w:val="DefaultParagraphFont"/>
    <w:uiPriority w:val="99"/>
    <w:semiHidden/>
    <w:unhideWhenUsed/>
    <w:rsid w:val="004517BC"/>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57863800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coronavirus.nt.gov.au/chief-health-officer-directions" TargetMode="External"/><Relationship Id="rId39" Type="http://schemas.openxmlformats.org/officeDocument/2006/relationships/hyperlink" Target="https://nt.gov.au/__data/assets/pdf_file/0010/547624/code-of-conduct-school-bus-travel.pdf" TargetMode="External"/><Relationship Id="rId3" Type="http://schemas.openxmlformats.org/officeDocument/2006/relationships/customXml" Target="../customXml/item3.xml"/><Relationship Id="rId21" Type="http://schemas.openxmlformats.org/officeDocument/2006/relationships/hyperlink" Target="https://nt.gov.au/learning/primary-and-secondary-students/english-as-a-second-language/intensive-english-units" TargetMode="External"/><Relationship Id="rId34" Type="http://schemas.openxmlformats.org/officeDocument/2006/relationships/image" Target="media/image9.png"/><Relationship Id="rId42"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dipl.nt.gov.au/policies" TargetMode="External"/><Relationship Id="rId33" Type="http://schemas.openxmlformats.org/officeDocument/2006/relationships/image" Target="media/image8.png"/><Relationship Id="rId38" Type="http://schemas.openxmlformats.org/officeDocument/2006/relationships/hyperlink" Target="mailto:schoolops@education.nt.gov.a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education.nt.gov.au/policies/transport-for-students-with-special-needs" TargetMode="External"/><Relationship Id="rId29" Type="http://schemas.openxmlformats.org/officeDocument/2006/relationships/image" Target="media/image4.png"/><Relationship Id="rId41" Type="http://schemas.openxmlformats.org/officeDocument/2006/relationships/hyperlink" Target="https://coronavirus.nt.gov.au/chief-health-officer-direc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legislation.nt.gov.au/Legislation/INFORMATION-ACT-2002" TargetMode="External"/><Relationship Id="rId32" Type="http://schemas.openxmlformats.org/officeDocument/2006/relationships/image" Target="media/image7.png"/><Relationship Id="rId37" Type="http://schemas.openxmlformats.org/officeDocument/2006/relationships/hyperlink" Target="mailto:public.transport@nt.gov.au" TargetMode="External"/><Relationship Id="rId40" Type="http://schemas.openxmlformats.org/officeDocument/2006/relationships/hyperlink" Target="https://coronavirus.nt.gov.au/chief-health-officer-directions" TargetMode="External"/><Relationship Id="rId45"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transport.nt.gov.au/__data/assets/pdf_file/0010/451387/standing-on-buses-policy-2017.pdf" TargetMode="Externa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coronavirus.nt.gov.au/chief-health-officer-directions" TargetMode="External"/><Relationship Id="rId27" Type="http://schemas.openxmlformats.org/officeDocument/2006/relationships/hyperlink" Target="https://coronavirus.nt.gov.au/chief-health-officer-directions" TargetMode="Externa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B\AppData\Local\Packages\Microsoft.MicrosoftEdge_8wekyb3d8bbwe\TempState\Downloads\ntg-long-block-template_4%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D1809A2EE443809504D3F2F1ADD2BD"/>
        <w:category>
          <w:name w:val="General"/>
          <w:gallery w:val="placeholder"/>
        </w:category>
        <w:types>
          <w:type w:val="bbPlcHdr"/>
        </w:types>
        <w:behaviors>
          <w:behavior w:val="content"/>
        </w:behaviors>
        <w:guid w:val="{2FB2FDDB-401D-416E-B17B-9C4C0D0D0126}"/>
      </w:docPartPr>
      <w:docPartBody>
        <w:p w:rsidR="00B64B0E" w:rsidRDefault="00B64B0E">
          <w:pPr>
            <w:pStyle w:val="B1D1809A2EE443809504D3F2F1ADD2BD"/>
          </w:pPr>
          <w:r>
            <w:t>&lt;Document title&gt;</w:t>
          </w:r>
        </w:p>
      </w:docPartBody>
    </w:docPart>
    <w:docPart>
      <w:docPartPr>
        <w:name w:val="DDFE53ADA6BB486C9FA5C1838062BC9D"/>
        <w:category>
          <w:name w:val="General"/>
          <w:gallery w:val="placeholder"/>
        </w:category>
        <w:types>
          <w:type w:val="bbPlcHdr"/>
        </w:types>
        <w:behaviors>
          <w:behavior w:val="content"/>
        </w:behaviors>
        <w:guid w:val="{A09969A0-60CF-459D-B432-34BD229B193A}"/>
      </w:docPartPr>
      <w:docPartBody>
        <w:p w:rsidR="00B64B0E" w:rsidRDefault="00B64B0E">
          <w:pPr>
            <w:pStyle w:val="DDFE53ADA6BB486C9FA5C1838062BC9D"/>
          </w:pPr>
          <w:r w:rsidRPr="004E7885">
            <w:rPr>
              <w:rStyle w:val="PlaceholderText"/>
            </w:rPr>
            <w:t>&lt;Document title&gt;</w:t>
          </w:r>
        </w:p>
      </w:docPartBody>
    </w:docPart>
    <w:docPart>
      <w:docPartPr>
        <w:name w:val="5CFEBC3A0251417083EA3D5D1D864379"/>
        <w:category>
          <w:name w:val="General"/>
          <w:gallery w:val="placeholder"/>
        </w:category>
        <w:types>
          <w:type w:val="bbPlcHdr"/>
        </w:types>
        <w:behaviors>
          <w:behavior w:val="content"/>
        </w:behaviors>
        <w:guid w:val="{57769AA3-3016-4AB6-9AB5-78977F1F7F30}"/>
      </w:docPartPr>
      <w:docPartBody>
        <w:p w:rsidR="00B64B0E" w:rsidRDefault="00B64B0E">
          <w:pPr>
            <w:pStyle w:val="5CFEBC3A0251417083EA3D5D1D864379"/>
          </w:pPr>
          <w:r w:rsidRPr="004E7885">
            <w:rPr>
              <w:rStyle w:val="PlaceholderText"/>
            </w:rPr>
            <w:t>&lt;Document title&gt;</w:t>
          </w:r>
        </w:p>
      </w:docPartBody>
    </w:docPart>
    <w:docPart>
      <w:docPartPr>
        <w:name w:val="C16F0CB900C84841B7822077937FDB79"/>
        <w:category>
          <w:name w:val="General"/>
          <w:gallery w:val="placeholder"/>
        </w:category>
        <w:types>
          <w:type w:val="bbPlcHdr"/>
        </w:types>
        <w:behaviors>
          <w:behavior w:val="content"/>
        </w:behaviors>
        <w:guid w:val="{69C076B3-EE24-4D6D-8E8D-0F70367C42BB}"/>
      </w:docPartPr>
      <w:docPartBody>
        <w:p w:rsidR="00B64B0E" w:rsidRDefault="00B64B0E">
          <w:pPr>
            <w:pStyle w:val="C16F0CB900C84841B7822077937FDB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0E"/>
    <w:rsid w:val="00042A7E"/>
    <w:rsid w:val="000804A0"/>
    <w:rsid w:val="001326DD"/>
    <w:rsid w:val="001A0F4D"/>
    <w:rsid w:val="001B5C10"/>
    <w:rsid w:val="001C0DB2"/>
    <w:rsid w:val="001E70BF"/>
    <w:rsid w:val="001F5BCD"/>
    <w:rsid w:val="001F7172"/>
    <w:rsid w:val="002318F6"/>
    <w:rsid w:val="002F7FB8"/>
    <w:rsid w:val="00344CDB"/>
    <w:rsid w:val="00345981"/>
    <w:rsid w:val="00362D42"/>
    <w:rsid w:val="00373335"/>
    <w:rsid w:val="003A1FDB"/>
    <w:rsid w:val="003C328C"/>
    <w:rsid w:val="0043217A"/>
    <w:rsid w:val="004B4E59"/>
    <w:rsid w:val="004D0345"/>
    <w:rsid w:val="004F723A"/>
    <w:rsid w:val="00504FD7"/>
    <w:rsid w:val="0061293F"/>
    <w:rsid w:val="00632847"/>
    <w:rsid w:val="006347F3"/>
    <w:rsid w:val="0064665E"/>
    <w:rsid w:val="00651653"/>
    <w:rsid w:val="00666DA2"/>
    <w:rsid w:val="006754D7"/>
    <w:rsid w:val="00865B05"/>
    <w:rsid w:val="008A1898"/>
    <w:rsid w:val="008D29F5"/>
    <w:rsid w:val="00935CB4"/>
    <w:rsid w:val="00982D81"/>
    <w:rsid w:val="00990BC4"/>
    <w:rsid w:val="00A2571E"/>
    <w:rsid w:val="00B034FC"/>
    <w:rsid w:val="00B64B0E"/>
    <w:rsid w:val="00B66A16"/>
    <w:rsid w:val="00B71B20"/>
    <w:rsid w:val="00C1041C"/>
    <w:rsid w:val="00C73103"/>
    <w:rsid w:val="00CE14D7"/>
    <w:rsid w:val="00CF7D05"/>
    <w:rsid w:val="00D01514"/>
    <w:rsid w:val="00E12529"/>
    <w:rsid w:val="00E479E4"/>
    <w:rsid w:val="00E60E51"/>
    <w:rsid w:val="00FB4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D1809A2EE443809504D3F2F1ADD2BD">
    <w:name w:val="B1D1809A2EE443809504D3F2F1ADD2BD"/>
  </w:style>
  <w:style w:type="character" w:styleId="PlaceholderText">
    <w:name w:val="Placeholder Text"/>
    <w:basedOn w:val="DefaultParagraphFont"/>
    <w:uiPriority w:val="99"/>
    <w:semiHidden/>
    <w:rsid w:val="00B66A16"/>
    <w:rPr>
      <w:rFonts w:ascii="Lato" w:hAnsi="Lato"/>
      <w:color w:val="808080"/>
      <w:sz w:val="22"/>
    </w:rPr>
  </w:style>
  <w:style w:type="paragraph" w:customStyle="1" w:styleId="DDFE53ADA6BB486C9FA5C1838062BC9D">
    <w:name w:val="DDFE53ADA6BB486C9FA5C1838062BC9D"/>
  </w:style>
  <w:style w:type="paragraph" w:customStyle="1" w:styleId="5CFEBC3A0251417083EA3D5D1D864379">
    <w:name w:val="5CFEBC3A0251417083EA3D5D1D864379"/>
  </w:style>
  <w:style w:type="paragraph" w:customStyle="1" w:styleId="78D1D2717E1C49F9AAC1B6DF6F957593">
    <w:name w:val="78D1D2717E1C49F9AAC1B6DF6F957593"/>
  </w:style>
  <w:style w:type="paragraph" w:customStyle="1" w:styleId="3600FC29C3654F398C0FFE98E1204934">
    <w:name w:val="3600FC29C3654F398C0FFE98E1204934"/>
  </w:style>
  <w:style w:type="paragraph" w:customStyle="1" w:styleId="C16F0CB900C84841B7822077937FDB79">
    <w:name w:val="C16F0CB900C84841B7822077937FDB79"/>
  </w:style>
  <w:style w:type="paragraph" w:customStyle="1" w:styleId="BF2FA97FEDD74653B700C84E57C58434">
    <w:name w:val="BF2FA97FEDD74653B700C84E57C58434"/>
    <w:rsid w:val="00B66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&lt;Date Month Year</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843F30-9B02-4062-B601-B548C3D92691}">
  <ds:schemaRefs>
    <ds:schemaRef ds:uri="http://www.w3.org/2001/XMLSchema"/>
  </ds:schemaRefs>
</ds:datastoreItem>
</file>

<file path=customXml/itemProps3.xml><?xml version="1.0" encoding="utf-8"?>
<ds:datastoreItem xmlns:ds="http://schemas.openxmlformats.org/officeDocument/2006/customXml" ds:itemID="{08812035-B921-4353-BA57-ABAE8651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ntg-long-block-template_4 (1).dotx</Template>
  <TotalTime>1</TotalTime>
  <Pages>21</Pages>
  <Words>5211</Words>
  <Characters>27091</Characters>
  <Application>Microsoft Office Word</Application>
  <DocSecurity>0</DocSecurity>
  <Lines>737</Lines>
  <Paragraphs>410</Paragraphs>
  <ScaleCrop>false</ScaleCrop>
  <HeadingPairs>
    <vt:vector size="2" baseType="variant">
      <vt:variant>
        <vt:lpstr>Title</vt:lpstr>
      </vt:variant>
      <vt:variant>
        <vt:i4>1</vt:i4>
      </vt:variant>
    </vt:vector>
  </HeadingPairs>
  <TitlesOfParts>
    <vt:vector size="1" baseType="lpstr">
      <vt:lpstr>Code of Conduct for School Bus Travel</vt:lpstr>
    </vt:vector>
  </TitlesOfParts>
  <Company>INFRASTRUCTURE, PLANNING AND LOGISTICS</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School Bus Travel</dc:title>
  <dc:creator>Northern Territory Government</dc:creator>
  <cp:lastModifiedBy>Sarah Lillecrapp</cp:lastModifiedBy>
  <cp:revision>3</cp:revision>
  <cp:lastPrinted>2023-11-27T03:29:00Z</cp:lastPrinted>
  <dcterms:created xsi:type="dcterms:W3CDTF">2023-11-27T03:29:00Z</dcterms:created>
  <dcterms:modified xsi:type="dcterms:W3CDTF">2023-11-27T03:30:00Z</dcterms:modified>
</cp:coreProperties>
</file>