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8882"/>
        <w:gridCol w:w="1231"/>
      </w:tblGrid>
      <w:tr w:rsidR="009B1BF1" w:rsidRPr="007A5EFD" w14:paraId="0954053C" w14:textId="77777777" w:rsidTr="00A52D96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08E7724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7D6336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700CD796" w14:textId="77777777" w:rsidTr="00A52D96">
        <w:trPr>
          <w:trHeight w:val="624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31F3C657" w14:textId="4E334A7A" w:rsidR="00B31D3A" w:rsidRPr="00A52D96" w:rsidRDefault="00A52D96" w:rsidP="00A52D96">
            <w:r w:rsidRPr="00A52D96">
              <w:t>A business meets the eligibility criteria if all of the following can be demonstrated:</w:t>
            </w:r>
          </w:p>
        </w:tc>
      </w:tr>
      <w:tr w:rsidR="00A52D96" w:rsidRPr="007A5EFD" w14:paraId="040F6952" w14:textId="77777777" w:rsidTr="00A52D96">
        <w:trPr>
          <w:trHeight w:val="624"/>
        </w:trPr>
        <w:tc>
          <w:tcPr>
            <w:tcW w:w="91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C1FA90C" w14:textId="289BE9C3" w:rsidR="00A52D96" w:rsidRPr="007A5EFD" w:rsidRDefault="00A52D96" w:rsidP="00A52D96">
            <w:pPr>
              <w:rPr>
                <w:rFonts w:ascii="Arial" w:hAnsi="Arial"/>
                <w:b/>
              </w:rPr>
            </w:pPr>
            <w:r>
              <w:t>Registered as a certified Aboriginal Enterprise with a recognised certifying authority. Sole Traders can provide supporting documents that verify Aboriginal status.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6430478" w14:textId="456C82AD" w:rsidR="00A52D96" w:rsidRPr="002C0BEF" w:rsidRDefault="00A52D96" w:rsidP="00A52D96">
            <w:r>
              <w:t>Yes/No</w:t>
            </w:r>
          </w:p>
        </w:tc>
      </w:tr>
      <w:tr w:rsidR="00A52D96" w:rsidRPr="007A5EFD" w14:paraId="54F10401" w14:textId="77777777" w:rsidTr="00A52D96">
        <w:trPr>
          <w:trHeight w:val="624"/>
        </w:trPr>
        <w:tc>
          <w:tcPr>
            <w:tcW w:w="91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9042CB0" w14:textId="3D333A9A" w:rsidR="00A52D96" w:rsidRPr="00A52D96" w:rsidRDefault="00A52D96" w:rsidP="00A52D96">
            <w:r>
              <w:t>Located and operating in the Northern Territory.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03323CB" w14:textId="61F207FB" w:rsidR="00A52D96" w:rsidRPr="002C0BEF" w:rsidRDefault="00A52D96" w:rsidP="00A52D96">
            <w:r>
              <w:t>Yes/No</w:t>
            </w:r>
          </w:p>
        </w:tc>
      </w:tr>
      <w:tr w:rsidR="00A52D96" w:rsidRPr="007A5EFD" w14:paraId="3D76B37B" w14:textId="77777777" w:rsidTr="00A52D96">
        <w:trPr>
          <w:trHeight w:val="624"/>
        </w:trPr>
        <w:tc>
          <w:tcPr>
            <w:tcW w:w="91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25C5E9B" w14:textId="48596C46" w:rsidR="00A52D96" w:rsidRPr="00A52D96" w:rsidRDefault="00A52D96" w:rsidP="00A52D96">
            <w:r>
              <w:t>Have a valid Australian Business Number (ABN) that has been active for at least 3 months.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CA628C3" w14:textId="1D291CD9" w:rsidR="00A52D96" w:rsidRPr="002C0BEF" w:rsidRDefault="00A52D96" w:rsidP="00A52D96">
            <w:r>
              <w:t>Yes/No</w:t>
            </w:r>
          </w:p>
        </w:tc>
      </w:tr>
      <w:tr w:rsidR="00A52D96" w:rsidRPr="007A5EFD" w14:paraId="577F20DC" w14:textId="77777777" w:rsidTr="00A52D96">
        <w:trPr>
          <w:trHeight w:val="624"/>
        </w:trPr>
        <w:tc>
          <w:tcPr>
            <w:tcW w:w="91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7F8B7E4" w14:textId="38361CC7" w:rsidR="00A52D96" w:rsidRPr="00A52D96" w:rsidRDefault="00A52D96" w:rsidP="00A52D96">
            <w:r>
              <w:t>Have an active GrantsNT ‘Individual Profile’ related to the applicant.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BB3B04C" w14:textId="4D44838D" w:rsidR="00A52D96" w:rsidRPr="002C0BEF" w:rsidRDefault="00A52D96" w:rsidP="00A52D96">
            <w:r>
              <w:t>Yes/No</w:t>
            </w:r>
          </w:p>
        </w:tc>
      </w:tr>
      <w:tr w:rsidR="00A52D96" w:rsidRPr="007A5EFD" w14:paraId="57879430" w14:textId="77777777" w:rsidTr="00A52D96">
        <w:trPr>
          <w:trHeight w:val="624"/>
        </w:trPr>
        <w:tc>
          <w:tcPr>
            <w:tcW w:w="91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6DF54C9" w14:textId="65023AC7" w:rsidR="00A52D96" w:rsidRPr="00A52D96" w:rsidRDefault="00A52D96" w:rsidP="00A52D96">
            <w:r>
              <w:t>Have an active GrantsNT ‘Organisation Profile’ related to the business applying.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0C45899" w14:textId="5877A671" w:rsidR="00A52D96" w:rsidRPr="002C0BEF" w:rsidRDefault="00A52D96" w:rsidP="00A52D96">
            <w:r>
              <w:t>Yes/No</w:t>
            </w:r>
          </w:p>
        </w:tc>
      </w:tr>
      <w:tr w:rsidR="00A52D96" w:rsidRPr="007A5EFD" w14:paraId="284253DD" w14:textId="77777777" w:rsidTr="00A52D96">
        <w:trPr>
          <w:trHeight w:val="624"/>
        </w:trPr>
        <w:tc>
          <w:tcPr>
            <w:tcW w:w="91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08746C8" w14:textId="48741F68" w:rsidR="00A52D96" w:rsidRDefault="00A52D96" w:rsidP="00A52D96">
            <w:r>
              <w:t>Are not operating as a casual, hobby or temporary business.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0B343F0" w14:textId="01391E50" w:rsidR="00A52D96" w:rsidRPr="002C0BEF" w:rsidRDefault="00A52D96" w:rsidP="00A52D96">
            <w:r>
              <w:t>Yes/No</w:t>
            </w:r>
          </w:p>
        </w:tc>
      </w:tr>
      <w:tr w:rsidR="00A52D96" w:rsidRPr="007A5EFD" w14:paraId="364418C2" w14:textId="77777777" w:rsidTr="00A52D96">
        <w:trPr>
          <w:trHeight w:val="624"/>
        </w:trPr>
        <w:tc>
          <w:tcPr>
            <w:tcW w:w="91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6128E0C" w14:textId="15CB2A52" w:rsidR="00A52D96" w:rsidRDefault="00A52D96" w:rsidP="00A52D96">
            <w:pPr>
              <w:tabs>
                <w:tab w:val="left" w:pos="3795"/>
              </w:tabs>
            </w:pPr>
            <w:r>
              <w:t>Does not have outstanding grant acquittals or unmet obligations from previous Department of Industry, Tourism and Trade or the Northern Territory Government funding.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0E041AC" w14:textId="074C8DB3" w:rsidR="00A52D96" w:rsidRPr="002C0BEF" w:rsidRDefault="00A52D96" w:rsidP="00A52D96">
            <w:r>
              <w:t>Yes/No</w:t>
            </w:r>
          </w:p>
        </w:tc>
      </w:tr>
      <w:tr w:rsidR="00A52D96" w:rsidRPr="007A5EFD" w14:paraId="31189A54" w14:textId="77777777" w:rsidTr="00A52D96">
        <w:trPr>
          <w:trHeight w:val="624"/>
        </w:trPr>
        <w:tc>
          <w:tcPr>
            <w:tcW w:w="91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B854237" w14:textId="0EEC45C5" w:rsidR="00A52D96" w:rsidRDefault="00A52D96" w:rsidP="00A52D96">
            <w:pPr>
              <w:tabs>
                <w:tab w:val="left" w:pos="3795"/>
              </w:tabs>
            </w:pPr>
            <w:r w:rsidRPr="00A52D96">
              <w:t>The applicant, organisation and its owners/directors are not insolvent or have an undischarged bankruptcy</w:t>
            </w:r>
            <w:r>
              <w:t>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24A2274" w14:textId="1EE4CD12" w:rsidR="00A52D96" w:rsidRPr="002C0BEF" w:rsidRDefault="00A52D96" w:rsidP="00A52D96">
            <w:r>
              <w:t>Yes/No</w:t>
            </w:r>
          </w:p>
        </w:tc>
      </w:tr>
      <w:tr w:rsidR="00A52D96" w:rsidRPr="007A5EFD" w14:paraId="72084AF2" w14:textId="77777777" w:rsidTr="00A52D96">
        <w:trPr>
          <w:trHeight w:val="624"/>
        </w:trPr>
        <w:tc>
          <w:tcPr>
            <w:tcW w:w="91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1FF6D44" w14:textId="773ED950" w:rsidR="00A52D96" w:rsidRDefault="00A52D96" w:rsidP="00A52D96">
            <w:pPr>
              <w:tabs>
                <w:tab w:val="left" w:pos="3795"/>
              </w:tabs>
            </w:pPr>
            <w:r w:rsidRPr="00A52D96">
              <w:t>Have not received $30,000 (exclusive of GST) and are not within a 36 month period from the opening date of their last successful funding round of the Aboriginal Business Development Program.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F0F8904" w14:textId="4A9BDDA1" w:rsidR="00A52D96" w:rsidRPr="002C0BEF" w:rsidRDefault="00A52D96" w:rsidP="00A52D96">
            <w:r>
              <w:t>Yes/No</w:t>
            </w:r>
          </w:p>
        </w:tc>
      </w:tr>
      <w:tr w:rsidR="00A52D96" w:rsidRPr="007A5EFD" w14:paraId="350C8A59" w14:textId="77777777" w:rsidTr="00A52D96">
        <w:trPr>
          <w:trHeight w:val="624"/>
        </w:trPr>
        <w:tc>
          <w:tcPr>
            <w:tcW w:w="91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B5ECF6D" w14:textId="6E065206" w:rsidR="00A52D96" w:rsidRDefault="00A52D96" w:rsidP="00A52D96">
            <w:pPr>
              <w:tabs>
                <w:tab w:val="left" w:pos="3795"/>
              </w:tabs>
            </w:pPr>
            <w:r>
              <w:t>Have a turnover less than $10 million.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F4855B4" w14:textId="58924084" w:rsidR="00A52D96" w:rsidRPr="002C0BEF" w:rsidRDefault="00A52D96" w:rsidP="00A52D96">
            <w:r>
              <w:t>Yes/No</w:t>
            </w:r>
          </w:p>
        </w:tc>
      </w:tr>
      <w:tr w:rsidR="00872B4E" w:rsidRPr="007A5EFD" w14:paraId="2ACAA01D" w14:textId="77777777" w:rsidTr="00A52D96">
        <w:trPr>
          <w:trHeight w:val="2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6C9122A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3A6D3D9F" w14:textId="77777777"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1744" w14:textId="77777777" w:rsidR="006D5429" w:rsidRDefault="006D5429" w:rsidP="007332FF">
      <w:r>
        <w:separator/>
      </w:r>
    </w:p>
  </w:endnote>
  <w:endnote w:type="continuationSeparator" w:id="0">
    <w:p w14:paraId="75FC9672" w14:textId="77777777" w:rsidR="006D5429" w:rsidRDefault="006D542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BE72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02A4E8C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1971553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Pr="006E283C">
                <w:rPr>
                  <w:rStyle w:val="PageNumber"/>
                  <w:b/>
                </w:rPr>
                <w:t>&lt;NAME&gt;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14:paraId="3C19D902" w14:textId="77777777" w:rsidR="001B3D22" w:rsidRDefault="0000000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1B3D22" w:rsidRPr="001B3D22">
                <w:rPr>
                  <w:rStyle w:val="PageNumber"/>
                </w:rPr>
                <w:t>&lt;Date Month Year&gt;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14:paraId="46A702FC" w14:textId="73E484C5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F5FA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21411E6" w14:textId="77777777" w:rsidR="002645D5" w:rsidRPr="00B11C67" w:rsidRDefault="002645D5" w:rsidP="002645D5">
    <w:pPr>
      <w:pStyle w:val="Footer"/>
      <w:rPr>
        <w:sz w:val="4"/>
        <w:szCs w:val="4"/>
      </w:rPr>
    </w:pPr>
  </w:p>
  <w:p w14:paraId="16FF7182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6EB0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3B54A239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05DE87EC" w14:textId="34558AA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2B079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2B079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451114B8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79AC9859" wp14:editId="6D5D9A12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8E03435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2A46" w14:textId="77777777" w:rsidR="006D5429" w:rsidRDefault="006D5429" w:rsidP="007332FF">
      <w:r>
        <w:separator/>
      </w:r>
    </w:p>
  </w:footnote>
  <w:footnote w:type="continuationSeparator" w:id="0">
    <w:p w14:paraId="07560DB5" w14:textId="77777777" w:rsidR="006D5429" w:rsidRDefault="006D542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2E46" w14:textId="215A727C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52D96">
          <w:rPr>
            <w:rStyle w:val="HeaderChar"/>
          </w:rPr>
          <w:t>Eligibility checklist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33CB35FB" w14:textId="7B3EF7D3" w:rsidR="00A53CF0" w:rsidRDefault="00A52D96" w:rsidP="00A53CF0">
        <w:pPr>
          <w:pStyle w:val="Title"/>
          <w:rPr>
            <w:rStyle w:val="TitleChar"/>
          </w:rPr>
        </w:pPr>
        <w:r w:rsidRPr="00A52D96">
          <w:t>Eligibility checklist</w:t>
        </w:r>
      </w:p>
    </w:sdtContent>
  </w:sdt>
  <w:p w14:paraId="638F8CD8" w14:textId="31AC5136" w:rsidR="00A52D96" w:rsidRPr="00A52D96" w:rsidRDefault="00A52D96" w:rsidP="00A52D96">
    <w:pPr>
      <w:pStyle w:val="Subtitle0"/>
    </w:pPr>
    <w:r>
      <w:t>Aboriginal Business Development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767309414">
    <w:abstractNumId w:val="19"/>
  </w:num>
  <w:num w:numId="2" w16cid:durableId="978874271">
    <w:abstractNumId w:val="11"/>
  </w:num>
  <w:num w:numId="3" w16cid:durableId="1309625271">
    <w:abstractNumId w:val="36"/>
  </w:num>
  <w:num w:numId="4" w16cid:durableId="245311012">
    <w:abstractNumId w:val="23"/>
  </w:num>
  <w:num w:numId="5" w16cid:durableId="1820268807">
    <w:abstractNumId w:val="15"/>
  </w:num>
  <w:num w:numId="6" w16cid:durableId="179198598">
    <w:abstractNumId w:val="7"/>
  </w:num>
  <w:num w:numId="7" w16cid:durableId="578446825">
    <w:abstractNumId w:val="25"/>
  </w:num>
  <w:num w:numId="8" w16cid:durableId="850340035">
    <w:abstractNumId w:val="14"/>
  </w:num>
  <w:num w:numId="9" w16cid:durableId="1715036261">
    <w:abstractNumId w:val="35"/>
  </w:num>
  <w:num w:numId="10" w16cid:durableId="829520261">
    <w:abstractNumId w:val="21"/>
  </w:num>
  <w:num w:numId="11" w16cid:durableId="354304392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9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56D1F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0793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2F5FA3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5AA0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5429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2D96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36DC6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67BD4"/>
  <w15:docId w15:val="{6431BF88-4F8E-44DC-B19A-0DBE514F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07CF04-644C-4EB1-960D-42EE85DE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1</Pages>
  <Words>198</Words>
  <Characters>1132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checklist</vt:lpstr>
    </vt:vector>
  </TitlesOfParts>
  <Company>&lt;NAME&gt;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checklist</dc:title>
  <dc:creator>NorthernTerritoryGovernment@ntgov.onmicrosoft.com</dc:creator>
  <cp:lastModifiedBy>Julie-Anne Felton</cp:lastModifiedBy>
  <cp:revision>2</cp:revision>
  <cp:lastPrinted>2024-06-17T01:36:00Z</cp:lastPrinted>
  <dcterms:created xsi:type="dcterms:W3CDTF">2024-06-18T00:18:00Z</dcterms:created>
  <dcterms:modified xsi:type="dcterms:W3CDTF">2024-06-18T00:18:00Z</dcterms:modified>
</cp:coreProperties>
</file>