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632"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68"/>
        <w:gridCol w:w="1369"/>
        <w:gridCol w:w="757"/>
        <w:gridCol w:w="1701"/>
        <w:gridCol w:w="142"/>
        <w:gridCol w:w="1417"/>
        <w:gridCol w:w="1559"/>
        <w:gridCol w:w="142"/>
        <w:gridCol w:w="851"/>
        <w:gridCol w:w="992"/>
        <w:gridCol w:w="1134"/>
      </w:tblGrid>
      <w:tr w:rsidR="009920E5" w:rsidRPr="009920E5" w14:paraId="36A6C145" w14:textId="77777777" w:rsidTr="002E0D08">
        <w:tc>
          <w:tcPr>
            <w:tcW w:w="568" w:type="dxa"/>
            <w:tcBorders>
              <w:top w:val="nil"/>
              <w:left w:val="nil"/>
              <w:bottom w:val="nil"/>
              <w:right w:val="nil"/>
            </w:tcBorders>
            <w:shd w:val="clear" w:color="auto" w:fill="FFFFFF" w:themeFill="background1"/>
            <w:noWrap/>
            <w:tcMar>
              <w:left w:w="0" w:type="dxa"/>
              <w:right w:w="0" w:type="dxa"/>
            </w:tcMar>
          </w:tcPr>
          <w:p w14:paraId="64AE4526" w14:textId="77777777" w:rsidR="009920E5" w:rsidRPr="009920E5" w:rsidRDefault="009920E5" w:rsidP="009920E5">
            <w:pPr>
              <w:spacing w:after="0"/>
              <w:rPr>
                <w:sz w:val="2"/>
                <w:szCs w:val="2"/>
              </w:rPr>
            </w:pPr>
          </w:p>
        </w:tc>
        <w:tc>
          <w:tcPr>
            <w:tcW w:w="10064" w:type="dxa"/>
            <w:gridSpan w:val="10"/>
            <w:tcBorders>
              <w:top w:val="nil"/>
              <w:left w:val="nil"/>
              <w:bottom w:val="nil"/>
              <w:right w:val="nil"/>
            </w:tcBorders>
            <w:shd w:val="clear" w:color="auto" w:fill="FFFFFF" w:themeFill="background1"/>
          </w:tcPr>
          <w:p w14:paraId="3F4434B4" w14:textId="51FE450F" w:rsidR="009920E5" w:rsidRPr="009920E5" w:rsidRDefault="009920E5" w:rsidP="009920E5">
            <w:pPr>
              <w:spacing w:after="0"/>
              <w:rPr>
                <w:sz w:val="2"/>
                <w:szCs w:val="2"/>
              </w:rPr>
            </w:pPr>
            <w:r w:rsidRPr="009920E5">
              <w:rPr>
                <w:color w:val="FFFFFF" w:themeColor="background1"/>
                <w:sz w:val="2"/>
                <w:szCs w:val="2"/>
              </w:rPr>
              <w:t>Please read in outline view for best navigational experience.</w:t>
            </w:r>
            <w:r w:rsidRPr="009920E5">
              <w:rPr>
                <w:rFonts w:cs="Arial"/>
                <w:color w:val="FFFFFF" w:themeColor="background1"/>
                <w:sz w:val="2"/>
                <w:szCs w:val="2"/>
              </w:rPr>
              <w:t xml:space="preserve"> </w:t>
            </w:r>
          </w:p>
        </w:tc>
      </w:tr>
      <w:tr w:rsidR="00872B4E" w:rsidRPr="007A5EFD" w14:paraId="36E38084" w14:textId="77777777" w:rsidTr="002E0D08">
        <w:tc>
          <w:tcPr>
            <w:tcW w:w="10632" w:type="dxa"/>
            <w:gridSpan w:val="11"/>
            <w:tcBorders>
              <w:top w:val="nil"/>
              <w:left w:val="nil"/>
              <w:bottom w:val="single" w:sz="4" w:space="0" w:color="auto"/>
              <w:right w:val="nil"/>
            </w:tcBorders>
            <w:shd w:val="clear" w:color="auto" w:fill="FFFFFF" w:themeFill="background1"/>
            <w:noWrap/>
            <w:tcMar>
              <w:left w:w="0" w:type="dxa"/>
              <w:right w:w="0" w:type="dxa"/>
            </w:tcMar>
          </w:tcPr>
          <w:p w14:paraId="12BBE80F" w14:textId="20A83591" w:rsidR="009920E5" w:rsidRPr="00ED4017" w:rsidRDefault="009920E5" w:rsidP="009920E5">
            <w:pPr>
              <w:pStyle w:val="Heading1"/>
              <w:outlineLvl w:val="0"/>
              <w:rPr>
                <w:szCs w:val="36"/>
              </w:rPr>
            </w:pPr>
            <w:r w:rsidRPr="00ED4017">
              <w:rPr>
                <w:szCs w:val="36"/>
              </w:rPr>
              <w:t xml:space="preserve">Approved </w:t>
            </w:r>
            <w:r w:rsidR="00ED4017" w:rsidRPr="00ED4017">
              <w:rPr>
                <w:szCs w:val="36"/>
              </w:rPr>
              <w:t xml:space="preserve">form </w:t>
            </w:r>
            <w:r w:rsidRPr="00ED4017">
              <w:rPr>
                <w:szCs w:val="36"/>
              </w:rPr>
              <w:t>under section 202 of the Liquor Act 2019 (NT)</w:t>
            </w:r>
          </w:p>
          <w:p w14:paraId="4DC250E1" w14:textId="77777777" w:rsidR="009920E5" w:rsidRDefault="009920E5" w:rsidP="009920E5">
            <w:pPr>
              <w:pStyle w:val="ListParagraph"/>
              <w:numPr>
                <w:ilvl w:val="0"/>
                <w:numId w:val="15"/>
              </w:numPr>
              <w:spacing w:after="40"/>
              <w:ind w:left="321" w:hanging="284"/>
            </w:pPr>
            <w:r>
              <w:t>Type your answers or use clear, printed writing.</w:t>
            </w:r>
          </w:p>
          <w:p w14:paraId="32A5A1E1" w14:textId="77777777" w:rsidR="009920E5" w:rsidRDefault="009920E5" w:rsidP="009920E5">
            <w:pPr>
              <w:pStyle w:val="ListParagraph"/>
              <w:numPr>
                <w:ilvl w:val="0"/>
                <w:numId w:val="15"/>
              </w:numPr>
              <w:spacing w:after="40"/>
              <w:ind w:left="321" w:hanging="284"/>
            </w:pPr>
            <w:r>
              <w:t>Attach extra documents if your answer/s don’t fit into the space provided.</w:t>
            </w:r>
          </w:p>
          <w:p w14:paraId="173FFBEC" w14:textId="18F623CB" w:rsidR="009920E5" w:rsidRDefault="009920E5" w:rsidP="009920E5">
            <w:pPr>
              <w:pStyle w:val="ListParagraph"/>
              <w:numPr>
                <w:ilvl w:val="0"/>
                <w:numId w:val="15"/>
              </w:numPr>
              <w:spacing w:after="40"/>
              <w:ind w:left="321" w:hanging="284"/>
            </w:pPr>
            <w:r>
              <w:t xml:space="preserve">If you need help with your application, call Licensing NT on 08 8999 1800 or email </w:t>
            </w:r>
            <w:hyperlink r:id="rId9" w:history="1">
              <w:r w:rsidR="00ED4017" w:rsidRPr="00D30DE8">
                <w:rPr>
                  <w:rStyle w:val="Hyperlink"/>
                </w:rPr>
                <w:t>liquorpermits.DITT@nt.gov.au</w:t>
              </w:r>
            </w:hyperlink>
            <w:r w:rsidR="00ED4017">
              <w:t xml:space="preserve"> </w:t>
            </w:r>
          </w:p>
          <w:p w14:paraId="0CB055A5" w14:textId="77777777" w:rsidR="009920E5" w:rsidRDefault="009920E5" w:rsidP="009920E5">
            <w:pPr>
              <w:pStyle w:val="Heading1"/>
              <w:outlineLvl w:val="0"/>
              <w:rPr>
                <w:rFonts w:eastAsia="Calibri"/>
              </w:rPr>
            </w:pPr>
            <w:r>
              <w:rPr>
                <w:rFonts w:eastAsia="Calibri"/>
              </w:rPr>
              <w:t>Before you apply</w:t>
            </w:r>
          </w:p>
          <w:p w14:paraId="6E798119" w14:textId="77777777" w:rsidR="00C70CF6" w:rsidRDefault="00C70CF6" w:rsidP="00C70CF6">
            <w:r>
              <w:t>Please fill out all relevant sections below</w:t>
            </w:r>
          </w:p>
          <w:p w14:paraId="465A9F22" w14:textId="52A2AF82" w:rsidR="00C70CF6" w:rsidRDefault="00C70CF6" w:rsidP="00C70CF6">
            <w:r w:rsidRPr="004B7A34">
              <w:t xml:space="preserve">You </w:t>
            </w:r>
            <w:r>
              <w:rPr>
                <w:b/>
                <w:u w:val="single"/>
              </w:rPr>
              <w:t>must</w:t>
            </w:r>
            <w:r w:rsidRPr="004B7A34">
              <w:t xml:space="preserve"> </w:t>
            </w:r>
            <w:r>
              <w:t>ensu</w:t>
            </w:r>
            <w:r w:rsidRPr="004B7A34">
              <w:t>re</w:t>
            </w:r>
            <w:r w:rsidRPr="00DD3831">
              <w:rPr>
                <w:b/>
              </w:rPr>
              <w:t xml:space="preserve"> </w:t>
            </w:r>
            <w:r>
              <w:t xml:space="preserve">you attach supporting documents and ID – (see Section </w:t>
            </w:r>
            <w:r w:rsidR="00ED47B8">
              <w:t>3</w:t>
            </w:r>
            <w:r>
              <w:t xml:space="preserve"> of this application)</w:t>
            </w:r>
          </w:p>
          <w:p w14:paraId="4633F8C6" w14:textId="77777777" w:rsidR="00C81D42" w:rsidRDefault="00C81D42" w:rsidP="00C70CF6"/>
          <w:p w14:paraId="3290F72E" w14:textId="77777777" w:rsidR="00ED47B8" w:rsidRPr="000C2554" w:rsidRDefault="00ED47B8" w:rsidP="00ED47B8">
            <w:pPr>
              <w:rPr>
                <w:color w:val="002060"/>
              </w:rPr>
            </w:pPr>
            <w:r w:rsidRPr="000C2554">
              <w:rPr>
                <w:rFonts w:asciiTheme="majorHAnsi" w:hAnsiTheme="majorHAnsi"/>
                <w:color w:val="002060"/>
                <w:sz w:val="36"/>
                <w:szCs w:val="36"/>
              </w:rPr>
              <w:t>Lodging your application</w:t>
            </w:r>
            <w:r w:rsidRPr="000C2554">
              <w:rPr>
                <w:color w:val="002060"/>
              </w:rPr>
              <w:t xml:space="preserve"> </w:t>
            </w:r>
          </w:p>
          <w:p w14:paraId="7E678144" w14:textId="16EF46B8" w:rsidR="00ED47B8" w:rsidRDefault="009450CE" w:rsidP="00ED47B8">
            <w:r>
              <w:t>Ensure you read the privacy statement and sign Section 5</w:t>
            </w:r>
            <w:r w:rsidR="00C81D42">
              <w:t>,</w:t>
            </w:r>
            <w:r>
              <w:t xml:space="preserve"> before y</w:t>
            </w:r>
            <w:r w:rsidR="00ED47B8" w:rsidRPr="000C2554">
              <w:t xml:space="preserve">ou </w:t>
            </w:r>
            <w:r>
              <w:t xml:space="preserve">either </w:t>
            </w:r>
            <w:r w:rsidR="00ED47B8" w:rsidRPr="000C2554">
              <w:t>drop off the application, with your supporting documents</w:t>
            </w:r>
            <w:r w:rsidR="00ED47B8">
              <w:t xml:space="preserve"> at the local Community Police Station</w:t>
            </w:r>
            <w:r w:rsidR="00ED47B8" w:rsidRPr="000C2554">
              <w:t xml:space="preserve">, or, email your application (with </w:t>
            </w:r>
            <w:r w:rsidR="00ED47B8">
              <w:t xml:space="preserve">ALL </w:t>
            </w:r>
            <w:r w:rsidR="00ED47B8" w:rsidRPr="000C2554">
              <w:t xml:space="preserve">supporting documents) to </w:t>
            </w:r>
            <w:hyperlink r:id="rId10" w:history="1">
              <w:r w:rsidR="00ED47B8" w:rsidRPr="000C2554">
                <w:rPr>
                  <w:rStyle w:val="Hyperlink"/>
                </w:rPr>
                <w:t>liquorpermits.DITT@nt.gov.au</w:t>
              </w:r>
            </w:hyperlink>
            <w:r w:rsidR="00ED47B8">
              <w:t xml:space="preserve"> </w:t>
            </w:r>
          </w:p>
          <w:p w14:paraId="300B26FD" w14:textId="09DFDBC8" w:rsidR="00C70CF6" w:rsidRPr="00872B4E" w:rsidRDefault="00C70CF6" w:rsidP="00522E1D"/>
        </w:tc>
      </w:tr>
      <w:tr w:rsidR="00AE2A8A" w:rsidRPr="007A5EFD" w14:paraId="5C1999C5" w14:textId="77777777" w:rsidTr="002E0D08">
        <w:tc>
          <w:tcPr>
            <w:tcW w:w="10632" w:type="dxa"/>
            <w:gridSpan w:val="11"/>
            <w:tcBorders>
              <w:top w:val="single" w:sz="4" w:space="0" w:color="auto"/>
              <w:left w:val="single" w:sz="4" w:space="0" w:color="auto"/>
              <w:bottom w:val="nil"/>
              <w:right w:val="single" w:sz="4" w:space="0" w:color="auto"/>
            </w:tcBorders>
            <w:shd w:val="clear" w:color="auto" w:fill="F2F2F2" w:themeFill="background1" w:themeFillShade="F2"/>
            <w:noWrap/>
            <w:tcMar>
              <w:top w:w="85" w:type="dxa"/>
              <w:left w:w="113" w:type="dxa"/>
              <w:bottom w:w="85" w:type="dxa"/>
              <w:right w:w="0" w:type="dxa"/>
            </w:tcMar>
          </w:tcPr>
          <w:p w14:paraId="50C6222B"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23410D95" w14:textId="77777777" w:rsidTr="002E0D08">
        <w:tc>
          <w:tcPr>
            <w:tcW w:w="10632" w:type="dxa"/>
            <w:gridSpan w:val="11"/>
            <w:tcBorders>
              <w:top w:val="single" w:sz="4" w:space="0" w:color="auto"/>
              <w:bottom w:val="single" w:sz="4" w:space="0" w:color="auto"/>
            </w:tcBorders>
            <w:shd w:val="clear" w:color="auto" w:fill="1F1F5F" w:themeFill="text1"/>
            <w:noWrap/>
            <w:tcMar>
              <w:top w:w="108" w:type="dxa"/>
              <w:bottom w:w="108" w:type="dxa"/>
            </w:tcMar>
          </w:tcPr>
          <w:p w14:paraId="5D2D05B6" w14:textId="113960E4" w:rsidR="007D48A4" w:rsidRPr="004A3CC9" w:rsidRDefault="00A25994" w:rsidP="00A25994">
            <w:pPr>
              <w:rPr>
                <w:rStyle w:val="Questionlabel"/>
                <w:color w:val="1F1F5F" w:themeColor="text1"/>
              </w:rPr>
            </w:pPr>
            <w:r>
              <w:rPr>
                <w:rStyle w:val="Questionlabel"/>
                <w:color w:val="FFFFFF" w:themeColor="background1"/>
              </w:rPr>
              <w:t>Section 1 – Application Details</w:t>
            </w:r>
          </w:p>
        </w:tc>
      </w:tr>
      <w:tr w:rsidR="00A25994" w:rsidRPr="007A5EFD" w14:paraId="0589C425" w14:textId="77777777" w:rsidTr="002E0D08">
        <w:tc>
          <w:tcPr>
            <w:tcW w:w="9498" w:type="dxa"/>
            <w:gridSpan w:val="10"/>
            <w:tcBorders>
              <w:top w:val="single" w:sz="4" w:space="0" w:color="auto"/>
              <w:bottom w:val="single" w:sz="4" w:space="0" w:color="auto"/>
            </w:tcBorders>
            <w:noWrap/>
            <w:tcMar>
              <w:top w:w="108" w:type="dxa"/>
              <w:bottom w:w="108" w:type="dxa"/>
            </w:tcMar>
          </w:tcPr>
          <w:p w14:paraId="78E58B2F" w14:textId="1D30E6FD" w:rsidR="00A25994" w:rsidRDefault="00A25994" w:rsidP="007D48A4">
            <w:pPr>
              <w:rPr>
                <w:rStyle w:val="Questionlabel"/>
              </w:rPr>
            </w:pPr>
            <w:r>
              <w:rPr>
                <w:rStyle w:val="Questionlabel"/>
              </w:rPr>
              <w:t>Are you applying for a new liquor permit?</w:t>
            </w:r>
            <w:r w:rsidRPr="00E10740">
              <w:rPr>
                <w:rStyle w:val="Requiredfieldmark"/>
                <w:color w:val="FF0000"/>
              </w:rPr>
              <w:t>*</w:t>
            </w:r>
          </w:p>
        </w:tc>
        <w:tc>
          <w:tcPr>
            <w:tcW w:w="1134" w:type="dxa"/>
            <w:tcBorders>
              <w:top w:val="single" w:sz="4" w:space="0" w:color="auto"/>
              <w:bottom w:val="single" w:sz="4" w:space="0" w:color="auto"/>
            </w:tcBorders>
            <w:noWrap/>
            <w:tcMar>
              <w:top w:w="108" w:type="dxa"/>
              <w:bottom w:w="108" w:type="dxa"/>
            </w:tcMar>
          </w:tcPr>
          <w:p w14:paraId="19199585" w14:textId="34CE58C2" w:rsidR="00A25994" w:rsidRPr="0091134E" w:rsidRDefault="009920E5" w:rsidP="009450CE">
            <w:pPr>
              <w:jc w:val="center"/>
            </w:pPr>
            <w:r>
              <w:t>Yes / No</w:t>
            </w:r>
          </w:p>
        </w:tc>
      </w:tr>
      <w:tr w:rsidR="00A25994" w:rsidRPr="007A5EFD" w14:paraId="1FC3C2C5" w14:textId="77777777" w:rsidTr="002E0D08">
        <w:tc>
          <w:tcPr>
            <w:tcW w:w="9498" w:type="dxa"/>
            <w:gridSpan w:val="10"/>
            <w:tcBorders>
              <w:top w:val="single" w:sz="4" w:space="0" w:color="auto"/>
              <w:bottom w:val="single" w:sz="4" w:space="0" w:color="auto"/>
            </w:tcBorders>
            <w:noWrap/>
            <w:tcMar>
              <w:top w:w="108" w:type="dxa"/>
              <w:bottom w:w="108" w:type="dxa"/>
            </w:tcMar>
          </w:tcPr>
          <w:p w14:paraId="251DE590" w14:textId="45EBFBBB" w:rsidR="00A25994" w:rsidRDefault="00A25994" w:rsidP="007D48A4">
            <w:pPr>
              <w:rPr>
                <w:rStyle w:val="Questionlabel"/>
              </w:rPr>
            </w:pPr>
            <w:r>
              <w:rPr>
                <w:rStyle w:val="Questionlabel"/>
              </w:rPr>
              <w:t>Are you applying to have y</w:t>
            </w:r>
            <w:r w:rsidR="002E0D08">
              <w:rPr>
                <w:rStyle w:val="Questionlabel"/>
              </w:rPr>
              <w:t>our permit renewed</w:t>
            </w:r>
            <w:r>
              <w:rPr>
                <w:rStyle w:val="Questionlabel"/>
              </w:rPr>
              <w:t>?</w:t>
            </w:r>
            <w:r>
              <w:rPr>
                <w:rStyle w:val="Questionlabel"/>
                <w:color w:val="FF0000"/>
              </w:rPr>
              <w:t>*</w:t>
            </w:r>
          </w:p>
        </w:tc>
        <w:tc>
          <w:tcPr>
            <w:tcW w:w="1134" w:type="dxa"/>
            <w:tcBorders>
              <w:top w:val="single" w:sz="4" w:space="0" w:color="auto"/>
              <w:bottom w:val="single" w:sz="4" w:space="0" w:color="auto"/>
            </w:tcBorders>
            <w:noWrap/>
            <w:tcMar>
              <w:top w:w="108" w:type="dxa"/>
              <w:bottom w:w="108" w:type="dxa"/>
            </w:tcMar>
          </w:tcPr>
          <w:p w14:paraId="06FC7FE9" w14:textId="3C5381FE" w:rsidR="00A25994" w:rsidRPr="0091134E" w:rsidRDefault="009920E5" w:rsidP="009450CE">
            <w:pPr>
              <w:jc w:val="center"/>
            </w:pPr>
            <w:r>
              <w:t>Yes / No</w:t>
            </w:r>
          </w:p>
        </w:tc>
      </w:tr>
      <w:tr w:rsidR="002E0D08" w:rsidRPr="007A5EFD" w14:paraId="5775934E" w14:textId="77777777" w:rsidTr="002E0D08">
        <w:tc>
          <w:tcPr>
            <w:tcW w:w="9498" w:type="dxa"/>
            <w:gridSpan w:val="10"/>
            <w:tcBorders>
              <w:top w:val="single" w:sz="4" w:space="0" w:color="auto"/>
              <w:bottom w:val="single" w:sz="4" w:space="0" w:color="auto"/>
            </w:tcBorders>
            <w:noWrap/>
            <w:tcMar>
              <w:top w:w="108" w:type="dxa"/>
              <w:bottom w:w="108" w:type="dxa"/>
            </w:tcMar>
          </w:tcPr>
          <w:p w14:paraId="55C3039A" w14:textId="10FB5FC3" w:rsidR="002E0D08" w:rsidRDefault="002E0D08" w:rsidP="007D48A4">
            <w:pPr>
              <w:rPr>
                <w:rStyle w:val="Questionlabel"/>
              </w:rPr>
            </w:pPr>
            <w:r>
              <w:rPr>
                <w:rStyle w:val="Questionlabel"/>
              </w:rPr>
              <w:t>Are you appl</w:t>
            </w:r>
            <w:r>
              <w:rPr>
                <w:rStyle w:val="Questionlabel"/>
              </w:rPr>
              <w:t xml:space="preserve">ying to have your permit reinstated? </w:t>
            </w:r>
            <w:r w:rsidRPr="002E0D08">
              <w:rPr>
                <w:rStyle w:val="Questionlabel"/>
                <w:color w:val="FF0000"/>
              </w:rPr>
              <w:t>*</w:t>
            </w:r>
          </w:p>
        </w:tc>
        <w:tc>
          <w:tcPr>
            <w:tcW w:w="1134" w:type="dxa"/>
            <w:tcBorders>
              <w:top w:val="single" w:sz="4" w:space="0" w:color="auto"/>
              <w:bottom w:val="single" w:sz="4" w:space="0" w:color="auto"/>
            </w:tcBorders>
            <w:noWrap/>
            <w:tcMar>
              <w:top w:w="108" w:type="dxa"/>
              <w:bottom w:w="108" w:type="dxa"/>
            </w:tcMar>
          </w:tcPr>
          <w:p w14:paraId="356DFC52" w14:textId="3C903939" w:rsidR="002E0D08" w:rsidRDefault="002E0D08" w:rsidP="009450CE">
            <w:pPr>
              <w:jc w:val="center"/>
            </w:pPr>
            <w:r>
              <w:t>Yes / No</w:t>
            </w:r>
          </w:p>
        </w:tc>
      </w:tr>
      <w:tr w:rsidR="00A25994" w:rsidRPr="007A5EFD" w14:paraId="4B077EBE" w14:textId="77777777" w:rsidTr="002E0D08">
        <w:tc>
          <w:tcPr>
            <w:tcW w:w="10632" w:type="dxa"/>
            <w:gridSpan w:val="11"/>
            <w:tcBorders>
              <w:top w:val="single" w:sz="4" w:space="0" w:color="auto"/>
              <w:bottom w:val="single" w:sz="4" w:space="0" w:color="auto"/>
            </w:tcBorders>
            <w:shd w:val="clear" w:color="auto" w:fill="1F1F5F" w:themeFill="text1"/>
            <w:noWrap/>
            <w:tcMar>
              <w:top w:w="108" w:type="dxa"/>
              <w:bottom w:w="108" w:type="dxa"/>
            </w:tcMar>
          </w:tcPr>
          <w:p w14:paraId="18352CE1" w14:textId="4347F95A" w:rsidR="00A25994" w:rsidRPr="00A25994" w:rsidRDefault="00A25994" w:rsidP="002C0BEF">
            <w:pPr>
              <w:rPr>
                <w:b/>
              </w:rPr>
            </w:pPr>
            <w:r w:rsidRPr="00A25994">
              <w:rPr>
                <w:b/>
              </w:rPr>
              <w:t xml:space="preserve">Section 2 </w:t>
            </w:r>
            <w:r>
              <w:rPr>
                <w:b/>
              </w:rPr>
              <w:t xml:space="preserve">- </w:t>
            </w:r>
            <w:r w:rsidRPr="00A25994">
              <w:rPr>
                <w:b/>
              </w:rPr>
              <w:t>Your personal information</w:t>
            </w:r>
          </w:p>
        </w:tc>
      </w:tr>
      <w:tr w:rsidR="0091134E" w:rsidRPr="007A5EFD" w14:paraId="448005D8" w14:textId="77777777" w:rsidTr="002E0D08">
        <w:trPr>
          <w:trHeight w:val="478"/>
        </w:trPr>
        <w:tc>
          <w:tcPr>
            <w:tcW w:w="193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1B2C747" w14:textId="77777777" w:rsidR="0091134E" w:rsidRPr="007A5EFD" w:rsidRDefault="0091134E" w:rsidP="007D48A4">
            <w:pPr>
              <w:rPr>
                <w:rFonts w:ascii="Arial" w:hAnsi="Arial"/>
                <w:b/>
              </w:rPr>
            </w:pPr>
            <w:r>
              <w:rPr>
                <w:rStyle w:val="Questionlabel"/>
              </w:rPr>
              <w:t>Full name</w:t>
            </w:r>
            <w:r w:rsidRPr="00E10740">
              <w:rPr>
                <w:rStyle w:val="Requiredfieldmark"/>
                <w:color w:val="FF0000"/>
              </w:rPr>
              <w:t>*</w:t>
            </w:r>
          </w:p>
        </w:tc>
        <w:tc>
          <w:tcPr>
            <w:tcW w:w="8695" w:type="dxa"/>
            <w:gridSpan w:val="9"/>
            <w:tcBorders>
              <w:top w:val="single" w:sz="4" w:space="0" w:color="auto"/>
              <w:bottom w:val="single" w:sz="4" w:space="0" w:color="auto"/>
            </w:tcBorders>
            <w:noWrap/>
            <w:tcMar>
              <w:top w:w="108" w:type="dxa"/>
              <w:bottom w:w="108" w:type="dxa"/>
            </w:tcMar>
          </w:tcPr>
          <w:p w14:paraId="1293A079" w14:textId="77777777" w:rsidR="0091134E" w:rsidRPr="0091134E" w:rsidRDefault="0091134E" w:rsidP="002C0BEF"/>
        </w:tc>
      </w:tr>
      <w:tr w:rsidR="0091134E" w:rsidRPr="007A5EFD" w14:paraId="75315B2C" w14:textId="77777777" w:rsidTr="002E0D08">
        <w:trPr>
          <w:trHeight w:val="678"/>
        </w:trPr>
        <w:tc>
          <w:tcPr>
            <w:tcW w:w="193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E6CF8AC" w14:textId="77777777" w:rsidR="0091134E" w:rsidRPr="00603363" w:rsidRDefault="0091134E" w:rsidP="0091134E">
            <w:pPr>
              <w:rPr>
                <w:rStyle w:val="Questionlabel"/>
                <w:color w:val="FF0000"/>
              </w:rPr>
            </w:pPr>
            <w:r>
              <w:rPr>
                <w:rStyle w:val="Questionlabel"/>
              </w:rPr>
              <w:t>Address in the community</w:t>
            </w:r>
            <w:r w:rsidR="00603363">
              <w:rPr>
                <w:rStyle w:val="Questionlabel"/>
                <w:color w:val="FF0000"/>
              </w:rPr>
              <w:t>*</w:t>
            </w:r>
          </w:p>
        </w:tc>
        <w:tc>
          <w:tcPr>
            <w:tcW w:w="8695" w:type="dxa"/>
            <w:gridSpan w:val="9"/>
            <w:tcBorders>
              <w:top w:val="single" w:sz="4" w:space="0" w:color="auto"/>
              <w:bottom w:val="single" w:sz="4" w:space="0" w:color="auto"/>
            </w:tcBorders>
            <w:noWrap/>
            <w:tcMar>
              <w:top w:w="108" w:type="dxa"/>
              <w:bottom w:w="108" w:type="dxa"/>
            </w:tcMar>
          </w:tcPr>
          <w:p w14:paraId="358CCA15" w14:textId="77777777" w:rsidR="0091134E" w:rsidRPr="0091134E" w:rsidRDefault="0091134E" w:rsidP="002C0BEF"/>
        </w:tc>
      </w:tr>
      <w:tr w:rsidR="0091134E" w:rsidRPr="007A5EFD" w14:paraId="152D51A8" w14:textId="77777777" w:rsidTr="002E0D08">
        <w:tc>
          <w:tcPr>
            <w:tcW w:w="193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1839522" w14:textId="34380C87" w:rsidR="0091134E" w:rsidRPr="001077E0" w:rsidRDefault="0091134E" w:rsidP="0091134E">
            <w:pPr>
              <w:rPr>
                <w:rStyle w:val="Questionlabel"/>
              </w:rPr>
            </w:pPr>
            <w:r>
              <w:rPr>
                <w:rStyle w:val="Questionlabel"/>
              </w:rPr>
              <w:t>Email</w:t>
            </w:r>
            <w:r w:rsidR="00B377F9" w:rsidRPr="009920E5">
              <w:rPr>
                <w:rStyle w:val="Questionlabel"/>
                <w:color w:val="FF0000"/>
              </w:rPr>
              <w:t>*</w:t>
            </w:r>
          </w:p>
        </w:tc>
        <w:tc>
          <w:tcPr>
            <w:tcW w:w="8695" w:type="dxa"/>
            <w:gridSpan w:val="9"/>
            <w:tcBorders>
              <w:top w:val="single" w:sz="4" w:space="0" w:color="auto"/>
              <w:bottom w:val="single" w:sz="4" w:space="0" w:color="auto"/>
            </w:tcBorders>
            <w:noWrap/>
            <w:tcMar>
              <w:top w:w="108" w:type="dxa"/>
              <w:bottom w:w="108" w:type="dxa"/>
            </w:tcMar>
          </w:tcPr>
          <w:p w14:paraId="2FFCED6E" w14:textId="77777777" w:rsidR="0091134E" w:rsidRPr="002C0BEF" w:rsidRDefault="0091134E" w:rsidP="002C0BEF"/>
        </w:tc>
      </w:tr>
      <w:tr w:rsidR="0091134E" w:rsidRPr="007A5EFD" w14:paraId="282D8D4A" w14:textId="77777777" w:rsidTr="002E0D08">
        <w:tc>
          <w:tcPr>
            <w:tcW w:w="193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6A25DF5" w14:textId="7757B2A5" w:rsidR="0091134E" w:rsidRPr="001077E0" w:rsidRDefault="0091134E" w:rsidP="00C81D42">
            <w:pPr>
              <w:spacing w:before="120"/>
              <w:rPr>
                <w:rStyle w:val="Questionlabel"/>
              </w:rPr>
            </w:pPr>
            <w:r>
              <w:rPr>
                <w:rStyle w:val="Questionlabel"/>
              </w:rPr>
              <w:t>Phone</w:t>
            </w:r>
            <w:r w:rsidR="00A25994">
              <w:rPr>
                <w:rStyle w:val="Questionlabel"/>
                <w:color w:val="FF0000"/>
              </w:rPr>
              <w:t>*</w:t>
            </w:r>
          </w:p>
        </w:tc>
        <w:tc>
          <w:tcPr>
            <w:tcW w:w="4017" w:type="dxa"/>
            <w:gridSpan w:val="4"/>
            <w:tcBorders>
              <w:top w:val="single" w:sz="4" w:space="0" w:color="auto"/>
              <w:bottom w:val="single" w:sz="4" w:space="0" w:color="auto"/>
            </w:tcBorders>
            <w:noWrap/>
            <w:tcMar>
              <w:top w:w="108" w:type="dxa"/>
              <w:bottom w:w="108" w:type="dxa"/>
            </w:tcMar>
          </w:tcPr>
          <w:p w14:paraId="1DFB3984" w14:textId="77777777" w:rsidR="0091134E" w:rsidRPr="002C0BEF" w:rsidRDefault="0091134E" w:rsidP="00C81D42">
            <w:pPr>
              <w:spacing w:before="120"/>
            </w:pPr>
          </w:p>
        </w:tc>
        <w:tc>
          <w:tcPr>
            <w:tcW w:w="1701"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9DA2CF2" w14:textId="77777777" w:rsidR="0091134E" w:rsidRPr="00603363" w:rsidRDefault="0091134E" w:rsidP="00C81D42">
            <w:pPr>
              <w:spacing w:before="120"/>
              <w:rPr>
                <w:rStyle w:val="Questionlabel"/>
                <w:color w:val="FF0000"/>
              </w:rPr>
            </w:pPr>
            <w:r>
              <w:rPr>
                <w:rStyle w:val="Questionlabel"/>
              </w:rPr>
              <w:t>Date of birth</w:t>
            </w:r>
            <w:r w:rsidR="00603363">
              <w:rPr>
                <w:rStyle w:val="Questionlabel"/>
                <w:color w:val="FF0000"/>
              </w:rPr>
              <w:t>*</w:t>
            </w:r>
          </w:p>
        </w:tc>
        <w:tc>
          <w:tcPr>
            <w:tcW w:w="2977" w:type="dxa"/>
            <w:gridSpan w:val="3"/>
            <w:tcBorders>
              <w:top w:val="single" w:sz="4" w:space="0" w:color="auto"/>
              <w:bottom w:val="single" w:sz="4" w:space="0" w:color="auto"/>
            </w:tcBorders>
            <w:noWrap/>
            <w:tcMar>
              <w:top w:w="108" w:type="dxa"/>
              <w:bottom w:w="108" w:type="dxa"/>
            </w:tcMar>
          </w:tcPr>
          <w:p w14:paraId="51FB13A5" w14:textId="77777777" w:rsidR="0091134E" w:rsidRPr="002C0BEF" w:rsidRDefault="0091134E" w:rsidP="00C81D42">
            <w:pPr>
              <w:spacing w:before="120"/>
            </w:pPr>
          </w:p>
        </w:tc>
      </w:tr>
      <w:tr w:rsidR="00522E1D" w:rsidRPr="007A5EFD" w14:paraId="1CAB69ED" w14:textId="77777777" w:rsidTr="002E0D08">
        <w:tc>
          <w:tcPr>
            <w:tcW w:w="10632" w:type="dxa"/>
            <w:gridSpan w:val="11"/>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49113A5" w14:textId="77777777" w:rsidR="00522E1D" w:rsidRPr="00626E65" w:rsidRDefault="00522E1D" w:rsidP="009D2A4D">
            <w:pPr>
              <w:keepNext/>
              <w:spacing w:after="0"/>
              <w:rPr>
                <w:rStyle w:val="Questionlabel"/>
                <w:b w:val="0"/>
                <w:color w:val="FFFFFF" w:themeColor="background1"/>
              </w:rPr>
            </w:pPr>
            <w:r w:rsidRPr="00626E65">
              <w:rPr>
                <w:b/>
              </w:rPr>
              <w:t>Why do you want a liquor Permit?</w:t>
            </w:r>
            <w:r>
              <w:rPr>
                <w:b/>
              </w:rPr>
              <w:t xml:space="preserve"> (</w:t>
            </w:r>
            <w:r w:rsidRPr="000A3E6B">
              <w:t xml:space="preserve">You MUST provide </w:t>
            </w:r>
            <w:r>
              <w:t xml:space="preserve">an </w:t>
            </w:r>
            <w:r w:rsidRPr="000A3E6B">
              <w:t xml:space="preserve">answer </w:t>
            </w:r>
            <w:r>
              <w:t>in space provided)</w:t>
            </w:r>
          </w:p>
        </w:tc>
      </w:tr>
      <w:tr w:rsidR="00522E1D" w:rsidRPr="007A5EFD" w14:paraId="09728A82" w14:textId="77777777" w:rsidTr="002E0D08">
        <w:tc>
          <w:tcPr>
            <w:tcW w:w="1063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770B596C" w14:textId="77777777" w:rsidR="00522E1D" w:rsidRDefault="00522E1D" w:rsidP="009D2A4D">
            <w:pPr>
              <w:keepNext/>
              <w:spacing w:after="0"/>
            </w:pPr>
          </w:p>
        </w:tc>
      </w:tr>
      <w:tr w:rsidR="00522E1D" w:rsidRPr="007A5EFD" w14:paraId="08A42377" w14:textId="77777777" w:rsidTr="002E0D08">
        <w:tc>
          <w:tcPr>
            <w:tcW w:w="1063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10E3A7AC" w14:textId="77777777" w:rsidR="00522E1D" w:rsidRDefault="00522E1D" w:rsidP="009D2A4D">
            <w:pPr>
              <w:keepNext/>
              <w:spacing w:after="0"/>
            </w:pPr>
          </w:p>
        </w:tc>
      </w:tr>
      <w:tr w:rsidR="007D48A4" w:rsidRPr="007A5EFD" w14:paraId="68764396" w14:textId="77777777" w:rsidTr="002E0D08">
        <w:tc>
          <w:tcPr>
            <w:tcW w:w="9498" w:type="dxa"/>
            <w:gridSpan w:val="10"/>
            <w:tcBorders>
              <w:top w:val="single" w:sz="4" w:space="0" w:color="auto"/>
              <w:bottom w:val="single" w:sz="4" w:space="0" w:color="auto"/>
            </w:tcBorders>
            <w:shd w:val="clear" w:color="auto" w:fill="F2F2F2" w:themeFill="background1" w:themeFillShade="F2"/>
            <w:noWrap/>
            <w:tcMar>
              <w:top w:w="108" w:type="dxa"/>
              <w:bottom w:w="108" w:type="dxa"/>
            </w:tcMar>
          </w:tcPr>
          <w:p w14:paraId="76921C62" w14:textId="2F0BDEC6" w:rsidR="007D48A4" w:rsidRPr="003E4F52" w:rsidRDefault="0091134E" w:rsidP="001077E0">
            <w:pPr>
              <w:rPr>
                <w:rStyle w:val="Questionlabel"/>
                <w:color w:val="FF0000"/>
              </w:rPr>
            </w:pPr>
            <w:r>
              <w:rPr>
                <w:rStyle w:val="Questionlabel"/>
              </w:rPr>
              <w:t>Do you live in the community permanently?</w:t>
            </w:r>
            <w:r w:rsidR="003E4F52">
              <w:rPr>
                <w:rStyle w:val="Questionlabel"/>
                <w:color w:val="FF0000"/>
              </w:rPr>
              <w:t>*</w:t>
            </w:r>
          </w:p>
        </w:tc>
        <w:tc>
          <w:tcPr>
            <w:tcW w:w="1134" w:type="dxa"/>
            <w:tcBorders>
              <w:top w:val="single" w:sz="4" w:space="0" w:color="auto"/>
              <w:bottom w:val="single" w:sz="4" w:space="0" w:color="auto"/>
            </w:tcBorders>
            <w:noWrap/>
            <w:tcMar>
              <w:top w:w="108" w:type="dxa"/>
              <w:bottom w:w="108" w:type="dxa"/>
            </w:tcMar>
          </w:tcPr>
          <w:p w14:paraId="5E57C6E6" w14:textId="4FC29E6F" w:rsidR="007D48A4" w:rsidRPr="002C0BEF" w:rsidRDefault="009920E5" w:rsidP="002C0BEF">
            <w:r>
              <w:t>Yes / No</w:t>
            </w:r>
          </w:p>
        </w:tc>
      </w:tr>
      <w:tr w:rsidR="00522E1D" w:rsidRPr="007A5EFD" w14:paraId="60E61D54" w14:textId="77777777" w:rsidTr="002E0D08">
        <w:tc>
          <w:tcPr>
            <w:tcW w:w="10632"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8C13F2" w14:textId="189F9130" w:rsidR="00522E1D" w:rsidRDefault="00522E1D" w:rsidP="002E0D08">
            <w:pPr>
              <w:rPr>
                <w:rStyle w:val="Questionlabel"/>
                <w:color w:val="FFFFFF" w:themeColor="background1"/>
              </w:rPr>
            </w:pPr>
            <w:r>
              <w:rPr>
                <w:rStyle w:val="Questionlabel"/>
                <w:color w:val="FFFFFF" w:themeColor="background1"/>
              </w:rPr>
              <w:lastRenderedPageBreak/>
              <w:t>Contractors ONLY to complete</w:t>
            </w:r>
            <w:r w:rsidR="002E0D08">
              <w:rPr>
                <w:rStyle w:val="Questionlabel"/>
                <w:color w:val="FFFFFF" w:themeColor="background1"/>
              </w:rPr>
              <w:t xml:space="preserve"> (Permit is o</w:t>
            </w:r>
            <w:r w:rsidR="00B43A9D">
              <w:rPr>
                <w:rStyle w:val="Questionlabel"/>
                <w:color w:val="FFFFFF" w:themeColor="background1"/>
              </w:rPr>
              <w:t xml:space="preserve">nly valid for </w:t>
            </w:r>
            <w:r w:rsidR="00A12A9C">
              <w:rPr>
                <w:rStyle w:val="Questionlabel"/>
                <w:color w:val="FFFFFF" w:themeColor="background1"/>
              </w:rPr>
              <w:t xml:space="preserve">the </w:t>
            </w:r>
            <w:r w:rsidR="00B43A9D">
              <w:rPr>
                <w:rStyle w:val="Questionlabel"/>
                <w:color w:val="FFFFFF" w:themeColor="background1"/>
              </w:rPr>
              <w:t xml:space="preserve">period </w:t>
            </w:r>
            <w:r w:rsidR="002E0D08">
              <w:rPr>
                <w:rStyle w:val="Questionlabel"/>
                <w:color w:val="FFFFFF" w:themeColor="background1"/>
              </w:rPr>
              <w:t xml:space="preserve">you </w:t>
            </w:r>
            <w:r w:rsidR="00B43A9D">
              <w:rPr>
                <w:rStyle w:val="Questionlabel"/>
                <w:color w:val="FFFFFF" w:themeColor="background1"/>
              </w:rPr>
              <w:t>work in community)</w:t>
            </w:r>
          </w:p>
        </w:tc>
      </w:tr>
      <w:tr w:rsidR="00522E1D" w:rsidRPr="005E6EFF" w14:paraId="1F3BDDF4" w14:textId="77777777" w:rsidTr="002E0D08">
        <w:tc>
          <w:tcPr>
            <w:tcW w:w="9498" w:type="dxa"/>
            <w:gridSpan w:val="10"/>
            <w:tcBorders>
              <w:top w:val="single" w:sz="4" w:space="0" w:color="auto"/>
              <w:bottom w:val="single" w:sz="4" w:space="0" w:color="auto"/>
            </w:tcBorders>
            <w:shd w:val="clear" w:color="auto" w:fill="F2F2F2" w:themeFill="background1" w:themeFillShade="F2"/>
            <w:noWrap/>
            <w:tcMar>
              <w:top w:w="108" w:type="dxa"/>
              <w:bottom w:w="108" w:type="dxa"/>
            </w:tcMar>
          </w:tcPr>
          <w:p w14:paraId="7700075D" w14:textId="77777777" w:rsidR="00522E1D" w:rsidRPr="00E441F0" w:rsidRDefault="00522E1D" w:rsidP="009D2A4D">
            <w:pPr>
              <w:rPr>
                <w:rStyle w:val="Questionlabel"/>
                <w:b w:val="0"/>
                <w:color w:val="FF0000"/>
              </w:rPr>
            </w:pPr>
            <w:r w:rsidRPr="00E441F0">
              <w:rPr>
                <w:rStyle w:val="Questionlabel"/>
                <w:b w:val="0"/>
              </w:rPr>
              <w:t xml:space="preserve">Are you a </w:t>
            </w:r>
            <w:r w:rsidRPr="00E441F0">
              <w:rPr>
                <w:rStyle w:val="Questionlabel"/>
                <w:u w:val="single"/>
              </w:rPr>
              <w:t>CONTRACTOR</w:t>
            </w:r>
            <w:r w:rsidRPr="00E441F0">
              <w:rPr>
                <w:rStyle w:val="Questionlabel"/>
                <w:b w:val="0"/>
              </w:rPr>
              <w:t xml:space="preserve"> who is/will be working in the area temporarily?</w:t>
            </w:r>
            <w:r w:rsidRPr="00E441F0">
              <w:rPr>
                <w:rStyle w:val="Questionlabel"/>
                <w:b w:val="0"/>
                <w:color w:val="FF0000"/>
              </w:rPr>
              <w:t>*</w:t>
            </w:r>
          </w:p>
        </w:tc>
        <w:tc>
          <w:tcPr>
            <w:tcW w:w="1134" w:type="dxa"/>
            <w:tcBorders>
              <w:top w:val="single" w:sz="4" w:space="0" w:color="auto"/>
              <w:bottom w:val="single" w:sz="4" w:space="0" w:color="auto"/>
            </w:tcBorders>
            <w:noWrap/>
            <w:tcMar>
              <w:top w:w="108" w:type="dxa"/>
              <w:bottom w:w="108" w:type="dxa"/>
            </w:tcMar>
          </w:tcPr>
          <w:p w14:paraId="5727718C" w14:textId="77777777" w:rsidR="00522E1D" w:rsidRPr="005E6EFF" w:rsidRDefault="00522E1D" w:rsidP="009D2A4D">
            <w:pPr>
              <w:jc w:val="center"/>
            </w:pPr>
            <w:r w:rsidRPr="00E441F0">
              <w:t>Yes / No</w:t>
            </w:r>
          </w:p>
        </w:tc>
      </w:tr>
      <w:tr w:rsidR="00522E1D" w:rsidRPr="000C2554" w14:paraId="004DD1F6" w14:textId="77777777" w:rsidTr="002E0D08">
        <w:tc>
          <w:tcPr>
            <w:tcW w:w="4395" w:type="dxa"/>
            <w:gridSpan w:val="4"/>
            <w:tcBorders>
              <w:top w:val="single" w:sz="4" w:space="0" w:color="auto"/>
              <w:bottom w:val="single" w:sz="4" w:space="0" w:color="auto"/>
            </w:tcBorders>
            <w:noWrap/>
            <w:tcMar>
              <w:top w:w="108" w:type="dxa"/>
              <w:bottom w:w="108" w:type="dxa"/>
            </w:tcMar>
          </w:tcPr>
          <w:p w14:paraId="56BEA82A" w14:textId="77777777" w:rsidR="00522E1D" w:rsidRPr="000C2554" w:rsidRDefault="00522E1D" w:rsidP="009D2A4D">
            <w:pPr>
              <w:rPr>
                <w:rStyle w:val="Questionlabel"/>
                <w:b w:val="0"/>
              </w:rPr>
            </w:pPr>
            <w:r w:rsidRPr="000C2554">
              <w:rPr>
                <w:rStyle w:val="Questionlabel"/>
                <w:b w:val="0"/>
              </w:rPr>
              <w:t>If yes, company name &amp; contact number</w:t>
            </w:r>
            <w:r w:rsidRPr="000C2554">
              <w:rPr>
                <w:rStyle w:val="Questionlabel"/>
                <w:b w:val="0"/>
                <w:color w:val="FF0000"/>
              </w:rPr>
              <w:t>*</w:t>
            </w:r>
          </w:p>
        </w:tc>
        <w:tc>
          <w:tcPr>
            <w:tcW w:w="6237" w:type="dxa"/>
            <w:gridSpan w:val="7"/>
            <w:tcBorders>
              <w:top w:val="single" w:sz="4" w:space="0" w:color="auto"/>
              <w:bottom w:val="single" w:sz="4" w:space="0" w:color="auto"/>
            </w:tcBorders>
            <w:noWrap/>
            <w:tcMar>
              <w:top w:w="108" w:type="dxa"/>
              <w:bottom w:w="108" w:type="dxa"/>
            </w:tcMar>
          </w:tcPr>
          <w:p w14:paraId="4FACC24D" w14:textId="77777777" w:rsidR="00522E1D" w:rsidRDefault="00522E1D" w:rsidP="009D2A4D"/>
          <w:p w14:paraId="6B463AE2" w14:textId="638DBD87" w:rsidR="00A12A9C" w:rsidRPr="000C2554" w:rsidRDefault="00A12A9C" w:rsidP="009D2A4D"/>
        </w:tc>
      </w:tr>
      <w:tr w:rsidR="00522E1D" w:rsidRPr="007A5EFD" w14:paraId="48B0AF95" w14:textId="77777777" w:rsidTr="002E0D08">
        <w:tc>
          <w:tcPr>
            <w:tcW w:w="4395" w:type="dxa"/>
            <w:gridSpan w:val="4"/>
            <w:tcBorders>
              <w:top w:val="single" w:sz="4" w:space="0" w:color="auto"/>
              <w:bottom w:val="single" w:sz="4" w:space="0" w:color="auto"/>
            </w:tcBorders>
            <w:noWrap/>
            <w:tcMar>
              <w:top w:w="108" w:type="dxa"/>
              <w:bottom w:w="108" w:type="dxa"/>
            </w:tcMar>
          </w:tcPr>
          <w:p w14:paraId="447C8689" w14:textId="77777777" w:rsidR="00522E1D" w:rsidRPr="003E4F52" w:rsidRDefault="00522E1D" w:rsidP="009D2A4D">
            <w:pPr>
              <w:rPr>
                <w:rStyle w:val="Questionlabel"/>
                <w:b w:val="0"/>
              </w:rPr>
            </w:pPr>
            <w:r w:rsidRPr="000C2554">
              <w:rPr>
                <w:rStyle w:val="Questionlabel"/>
                <w:b w:val="0"/>
              </w:rPr>
              <w:t xml:space="preserve">If yes, date/s </w:t>
            </w:r>
            <w:r>
              <w:rPr>
                <w:rStyle w:val="Questionlabel"/>
                <w:b w:val="0"/>
              </w:rPr>
              <w:t>you expect to be in the area</w:t>
            </w:r>
            <w:r w:rsidRPr="000C2554">
              <w:rPr>
                <w:rStyle w:val="Questionlabel"/>
                <w:b w:val="0"/>
                <w:color w:val="FF0000"/>
              </w:rPr>
              <w:t xml:space="preserve"> *</w:t>
            </w:r>
          </w:p>
        </w:tc>
        <w:tc>
          <w:tcPr>
            <w:tcW w:w="6237" w:type="dxa"/>
            <w:gridSpan w:val="7"/>
            <w:tcBorders>
              <w:top w:val="single" w:sz="4" w:space="0" w:color="auto"/>
              <w:bottom w:val="single" w:sz="4" w:space="0" w:color="auto"/>
            </w:tcBorders>
            <w:noWrap/>
            <w:tcMar>
              <w:top w:w="108" w:type="dxa"/>
              <w:bottom w:w="108" w:type="dxa"/>
            </w:tcMar>
          </w:tcPr>
          <w:p w14:paraId="78420A23" w14:textId="77777777" w:rsidR="00522E1D" w:rsidRDefault="00522E1D" w:rsidP="009D2A4D">
            <w:pPr>
              <w:jc w:val="center"/>
            </w:pPr>
            <w:r>
              <w:t>Dates from:                                              Dates to:</w:t>
            </w:r>
          </w:p>
          <w:p w14:paraId="188BDD2C" w14:textId="77777777" w:rsidR="00522E1D" w:rsidRDefault="00522E1D" w:rsidP="009D2A4D">
            <w:pPr>
              <w:jc w:val="center"/>
            </w:pPr>
            <w:r>
              <w:t>……./……./…….                                       ……./……./…….</w:t>
            </w:r>
          </w:p>
        </w:tc>
      </w:tr>
      <w:tr w:rsidR="00522E1D" w:rsidRPr="007A5EFD" w14:paraId="04776555" w14:textId="77777777" w:rsidTr="002E0D08">
        <w:tc>
          <w:tcPr>
            <w:tcW w:w="10632"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221599A" w14:textId="77777777" w:rsidR="00522E1D" w:rsidRDefault="00522E1D" w:rsidP="009D2A4D">
            <w:pPr>
              <w:keepNext/>
              <w:rPr>
                <w:rStyle w:val="Questionlabel"/>
                <w:color w:val="FFFFFF" w:themeColor="background1"/>
              </w:rPr>
            </w:pPr>
            <w:r>
              <w:rPr>
                <w:rStyle w:val="Questionlabel"/>
                <w:color w:val="FFFFFF" w:themeColor="background1"/>
              </w:rPr>
              <w:t>Section 3 – Supporting documents</w:t>
            </w:r>
          </w:p>
        </w:tc>
      </w:tr>
      <w:tr w:rsidR="00CE1316" w:rsidRPr="007A5EFD" w14:paraId="13B8D0C4" w14:textId="77777777" w:rsidTr="002E0D08">
        <w:tc>
          <w:tcPr>
            <w:tcW w:w="106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FABFA94" w14:textId="38E3C565" w:rsidR="00CE1316" w:rsidRDefault="00CE1316" w:rsidP="009920E5">
            <w:pPr>
              <w:keepNext/>
              <w:rPr>
                <w:rStyle w:val="Questionlabel"/>
                <w:color w:val="FFFFFF" w:themeColor="background1"/>
              </w:rPr>
            </w:pPr>
            <w:r>
              <w:t>If you don’t supply the supporting documentation</w:t>
            </w:r>
            <w:r w:rsidR="00B377F9">
              <w:t xml:space="preserve"> to </w:t>
            </w:r>
            <w:r>
              <w:t>Licensing NT there will be delays incurred in processing your permit application</w:t>
            </w:r>
          </w:p>
        </w:tc>
      </w:tr>
      <w:tr w:rsidR="00CE1316" w:rsidRPr="007A5EFD" w14:paraId="0D484CAF" w14:textId="77777777" w:rsidTr="002E0D08">
        <w:tc>
          <w:tcPr>
            <w:tcW w:w="949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3EC65C96" w14:textId="56878E18" w:rsidR="00CE1316" w:rsidRDefault="00E441F0" w:rsidP="00E441F0">
            <w:pPr>
              <w:rPr>
                <w:rStyle w:val="Questionlabel"/>
                <w:color w:val="FFFFFF" w:themeColor="background1"/>
              </w:rPr>
            </w:pPr>
            <w:r>
              <w:t xml:space="preserve">You </w:t>
            </w:r>
            <w:r w:rsidRPr="007E1FAA">
              <w:rPr>
                <w:b/>
                <w:u w:val="single"/>
              </w:rPr>
              <w:t>MUST</w:t>
            </w:r>
            <w:r>
              <w:t xml:space="preserve"> provide a</w:t>
            </w:r>
            <w:r w:rsidR="00CE1316" w:rsidRPr="00361008">
              <w:t xml:space="preserve"> clear, colour copy of your photo ID (driver’s licence, passport, NT working with children card, Australia Post </w:t>
            </w:r>
            <w:proofErr w:type="spellStart"/>
            <w:r w:rsidR="00CE1316" w:rsidRPr="00361008">
              <w:t>keypass</w:t>
            </w:r>
            <w:proofErr w:type="spellEnd"/>
            <w:r w:rsidR="00CE1316" w:rsidRPr="00361008">
              <w:t xml:space="preserve"> card or evidence of age card)</w:t>
            </w:r>
            <w:r w:rsidR="00CE1316" w:rsidRPr="00DE23A0">
              <w:rPr>
                <w:rStyle w:val="Requiredfieldmark"/>
              </w:rPr>
              <w:t>*</w:t>
            </w:r>
          </w:p>
        </w:tc>
        <w:tc>
          <w:tcPr>
            <w:tcW w:w="1134" w:type="dxa"/>
            <w:tcBorders>
              <w:top w:val="single" w:sz="4" w:space="0" w:color="auto"/>
              <w:left w:val="single" w:sz="4" w:space="0" w:color="auto"/>
              <w:bottom w:val="single" w:sz="4" w:space="0" w:color="auto"/>
              <w:right w:val="single" w:sz="4" w:space="0" w:color="auto"/>
            </w:tcBorders>
            <w:vAlign w:val="center"/>
          </w:tcPr>
          <w:p w14:paraId="4775CD0D" w14:textId="7DD118EE" w:rsidR="00CE1316" w:rsidRPr="009920E5" w:rsidRDefault="009920E5" w:rsidP="002A7BD8">
            <w:pPr>
              <w:jc w:val="center"/>
            </w:pPr>
            <w:r w:rsidRPr="009920E5">
              <w:t>Yes / No</w:t>
            </w:r>
          </w:p>
        </w:tc>
      </w:tr>
      <w:tr w:rsidR="00CE1316" w:rsidRPr="007A5EFD" w14:paraId="4229EEE7" w14:textId="77777777" w:rsidTr="002E0D08">
        <w:tc>
          <w:tcPr>
            <w:tcW w:w="949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7AD26E42" w14:textId="46FB4532" w:rsidR="00CE1316" w:rsidRDefault="007E1FAA" w:rsidP="00E441F0">
            <w:pPr>
              <w:rPr>
                <w:rStyle w:val="Questionlabel"/>
                <w:color w:val="FFFFFF" w:themeColor="background1"/>
              </w:rPr>
            </w:pPr>
            <w:r>
              <w:rPr>
                <w:rStyle w:val="Questionlabel"/>
                <w:b w:val="0"/>
              </w:rPr>
              <w:t xml:space="preserve">You </w:t>
            </w:r>
            <w:r w:rsidR="00E441F0" w:rsidRPr="007E1FAA">
              <w:rPr>
                <w:rStyle w:val="Questionlabel"/>
                <w:u w:val="single"/>
              </w:rPr>
              <w:t>MUST</w:t>
            </w:r>
            <w:r w:rsidR="00E441F0">
              <w:rPr>
                <w:rStyle w:val="Questionlabel"/>
                <w:b w:val="0"/>
              </w:rPr>
              <w:t xml:space="preserve"> provide c</w:t>
            </w:r>
            <w:r w:rsidR="00CE1316">
              <w:rPr>
                <w:rStyle w:val="Questionlabel"/>
                <w:b w:val="0"/>
              </w:rPr>
              <w:t>onfirmation of where you will be residing while you are in the community</w:t>
            </w:r>
            <w:r w:rsidR="00CE1316" w:rsidRPr="00DE23A0">
              <w:rPr>
                <w:rStyle w:val="Requiredfieldmark"/>
              </w:rPr>
              <w:t>*</w:t>
            </w:r>
            <w:r w:rsidR="00E441F0">
              <w:rPr>
                <w:rStyle w:val="Requiredfieldmark"/>
              </w:rPr>
              <w:t xml:space="preserve"> </w:t>
            </w:r>
            <w:r w:rsidR="00E441F0" w:rsidRPr="00E441F0">
              <w:rPr>
                <w:rStyle w:val="Requiredfieldmark"/>
                <w:b w:val="0"/>
                <w:color w:val="auto"/>
              </w:rPr>
              <w:t>(If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50C8CB3E" w14:textId="3FE97AE7" w:rsidR="00CE1316" w:rsidRPr="009920E5" w:rsidRDefault="009920E5" w:rsidP="002A7BD8">
            <w:pPr>
              <w:jc w:val="center"/>
            </w:pPr>
            <w:r>
              <w:t>Yes / No</w:t>
            </w:r>
          </w:p>
        </w:tc>
      </w:tr>
      <w:tr w:rsidR="007E1FAA" w:rsidRPr="007A5EFD" w14:paraId="594D73D2" w14:textId="77777777" w:rsidTr="002E0D08">
        <w:tc>
          <w:tcPr>
            <w:tcW w:w="949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6E030612" w14:textId="062F65AF" w:rsidR="007E1FAA" w:rsidRDefault="007E1FAA" w:rsidP="007E1FAA">
            <w:pPr>
              <w:rPr>
                <w:rStyle w:val="Questionlabel"/>
                <w:b w:val="0"/>
              </w:rPr>
            </w:pPr>
            <w:r w:rsidRPr="007E1FAA">
              <w:rPr>
                <w:rStyle w:val="Questionlabel"/>
                <w:u w:val="single"/>
              </w:rPr>
              <w:t>CONTRACTOR – MUST</w:t>
            </w:r>
            <w:r>
              <w:rPr>
                <w:rStyle w:val="Questionlabel"/>
                <w:b w:val="0"/>
              </w:rPr>
              <w:t xml:space="preserve"> provide a letter from employer confirming employment and dates in community</w:t>
            </w:r>
            <w:r w:rsidRPr="007E1FAA">
              <w:rPr>
                <w:rStyle w:val="Questionlabel"/>
                <w:b w:val="0"/>
                <w:color w:val="FF0000"/>
              </w:rPr>
              <w:t>*</w:t>
            </w:r>
            <w:r>
              <w:rPr>
                <w:rStyle w:val="Questionlabel"/>
                <w:b w:val="0"/>
              </w:rPr>
              <w:t xml:space="preserve"> (If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050CDB80" w14:textId="60BCE027" w:rsidR="007E1FAA" w:rsidRDefault="007E1FAA" w:rsidP="002A7BD8">
            <w:pPr>
              <w:jc w:val="center"/>
            </w:pPr>
            <w:r>
              <w:t>Yes / No</w:t>
            </w:r>
          </w:p>
        </w:tc>
      </w:tr>
      <w:tr w:rsidR="007D48A4" w:rsidRPr="007A5EFD" w14:paraId="7B318B64" w14:textId="77777777" w:rsidTr="002E0D08">
        <w:tc>
          <w:tcPr>
            <w:tcW w:w="10632"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D43C036" w14:textId="131CD53B" w:rsidR="007D48A4" w:rsidRPr="007A5EFD" w:rsidRDefault="00CE1316" w:rsidP="00ED4017">
            <w:pPr>
              <w:rPr>
                <w:rStyle w:val="Questionlabel"/>
              </w:rPr>
            </w:pPr>
            <w:r>
              <w:rPr>
                <w:rStyle w:val="Questionlabel"/>
                <w:color w:val="FFFFFF" w:themeColor="background1"/>
              </w:rPr>
              <w:t>Section 4</w:t>
            </w:r>
            <w:r w:rsidR="00A25994">
              <w:rPr>
                <w:rStyle w:val="Questionlabel"/>
                <w:color w:val="FFFFFF" w:themeColor="background1"/>
              </w:rPr>
              <w:t xml:space="preserve"> –  </w:t>
            </w:r>
            <w:r w:rsidR="00ED4017">
              <w:rPr>
                <w:rStyle w:val="Questionlabel"/>
                <w:color w:val="FFFFFF" w:themeColor="background1"/>
              </w:rPr>
              <w:t xml:space="preserve">Weekly </w:t>
            </w:r>
            <w:r w:rsidR="00A25994">
              <w:rPr>
                <w:rStyle w:val="Questionlabel"/>
                <w:color w:val="FFFFFF" w:themeColor="background1"/>
              </w:rPr>
              <w:t xml:space="preserve">permit </w:t>
            </w:r>
            <w:r w:rsidR="007E1FAA">
              <w:rPr>
                <w:rStyle w:val="Questionlabel"/>
                <w:color w:val="FFFFFF" w:themeColor="background1"/>
              </w:rPr>
              <w:t xml:space="preserve">amount </w:t>
            </w:r>
            <w:r w:rsidR="00ED4017">
              <w:rPr>
                <w:rStyle w:val="Questionlabel"/>
                <w:color w:val="FFFFFF" w:themeColor="background1"/>
              </w:rPr>
              <w:t xml:space="preserve">– </w:t>
            </w:r>
            <w:r w:rsidR="00BA0FB1">
              <w:rPr>
                <w:rStyle w:val="Questionlabel"/>
                <w:color w:val="FFFFFF" w:themeColor="background1"/>
              </w:rPr>
              <w:t>You</w:t>
            </w:r>
            <w:r w:rsidR="009450CE">
              <w:rPr>
                <w:rStyle w:val="Questionlabel"/>
                <w:color w:val="FFFFFF" w:themeColor="background1"/>
              </w:rPr>
              <w:t xml:space="preserve"> are applying for </w:t>
            </w:r>
            <w:r w:rsidR="00ED4017">
              <w:rPr>
                <w:rStyle w:val="Questionlabel"/>
                <w:color w:val="FFFFFF" w:themeColor="background1"/>
              </w:rPr>
              <w:t>1 x of the following</w:t>
            </w:r>
            <w:r w:rsidR="009450CE">
              <w:rPr>
                <w:rStyle w:val="Questionlabel"/>
                <w:color w:val="FFFFFF" w:themeColor="background1"/>
              </w:rPr>
              <w:t xml:space="preserve"> per week</w:t>
            </w:r>
          </w:p>
        </w:tc>
      </w:tr>
      <w:tr w:rsidR="00ED4017" w:rsidRPr="007A5EFD" w14:paraId="4B1CF476" w14:textId="77777777" w:rsidTr="002E0D08">
        <w:tc>
          <w:tcPr>
            <w:tcW w:w="1063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078FFFC6" w14:textId="0A8FA244" w:rsidR="00ED4017" w:rsidRPr="00BA0FB1" w:rsidRDefault="00BA0FB1" w:rsidP="00ED4017">
            <w:pPr>
              <w:spacing w:after="0"/>
              <w:rPr>
                <w:rFonts w:eastAsia="Times New Roman"/>
                <w:b/>
                <w:color w:val="141414"/>
                <w:szCs w:val="22"/>
              </w:rPr>
            </w:pPr>
            <w:r w:rsidRPr="00BA0FB1">
              <w:rPr>
                <w:rFonts w:eastAsia="Times New Roman"/>
                <w:b/>
                <w:color w:val="141414"/>
                <w:szCs w:val="22"/>
              </w:rPr>
              <w:t xml:space="preserve">If approved, your permit will allow 1 of the </w:t>
            </w:r>
            <w:r w:rsidR="00ED4017" w:rsidRPr="00BA0FB1">
              <w:rPr>
                <w:rFonts w:eastAsia="Times New Roman"/>
                <w:b/>
                <w:color w:val="141414"/>
                <w:szCs w:val="22"/>
              </w:rPr>
              <w:t>following;</w:t>
            </w:r>
          </w:p>
          <w:p w14:paraId="3A541237" w14:textId="77777777" w:rsidR="00ED4017" w:rsidRPr="00ED4017" w:rsidRDefault="00ED4017" w:rsidP="00ED4017">
            <w:pPr>
              <w:spacing w:after="0"/>
              <w:rPr>
                <w:rFonts w:eastAsia="Times New Roman"/>
                <w:color w:val="141414"/>
                <w:szCs w:val="22"/>
              </w:rPr>
            </w:pPr>
            <w:r w:rsidRPr="00ED4017">
              <w:rPr>
                <w:rFonts w:eastAsia="Times New Roman"/>
                <w:color w:val="141414"/>
                <w:szCs w:val="22"/>
              </w:rPr>
              <w:t xml:space="preserve">  </w:t>
            </w:r>
          </w:p>
          <w:p w14:paraId="464BA62A" w14:textId="77777777" w:rsidR="00ED4017" w:rsidRPr="00ED4017" w:rsidRDefault="00ED4017" w:rsidP="00ED4017">
            <w:pPr>
              <w:pStyle w:val="ListParagraph"/>
              <w:numPr>
                <w:ilvl w:val="0"/>
                <w:numId w:val="15"/>
              </w:numPr>
              <w:spacing w:after="0"/>
              <w:rPr>
                <w:rFonts w:eastAsia="Times New Roman" w:cs="Calibri"/>
                <w:bCs/>
                <w:szCs w:val="22"/>
              </w:rPr>
            </w:pPr>
            <w:r w:rsidRPr="00ED4017">
              <w:rPr>
                <w:rFonts w:eastAsia="Times New Roman" w:cs="Calibri"/>
                <w:bCs/>
                <w:szCs w:val="22"/>
              </w:rPr>
              <w:t xml:space="preserve">1 x 30 unit pack of light beer; </w:t>
            </w:r>
          </w:p>
          <w:p w14:paraId="5F327F75" w14:textId="77777777" w:rsidR="00ED4017" w:rsidRPr="00ED4017" w:rsidRDefault="00ED4017" w:rsidP="00ED4017">
            <w:pPr>
              <w:pStyle w:val="ListParagraph"/>
              <w:spacing w:after="0"/>
              <w:ind w:left="720"/>
              <w:rPr>
                <w:rFonts w:eastAsia="Times New Roman" w:cs="Calibri"/>
                <w:bCs/>
                <w:szCs w:val="22"/>
              </w:rPr>
            </w:pPr>
            <w:r w:rsidRPr="00ED4017">
              <w:rPr>
                <w:rFonts w:eastAsia="Times New Roman" w:cs="Calibri"/>
                <w:bCs/>
                <w:szCs w:val="22"/>
              </w:rPr>
              <w:t>OR</w:t>
            </w:r>
          </w:p>
          <w:p w14:paraId="2F50A26B" w14:textId="77777777" w:rsidR="00ED4017" w:rsidRPr="00ED4017" w:rsidRDefault="00ED4017" w:rsidP="00ED4017">
            <w:pPr>
              <w:pStyle w:val="ListParagraph"/>
              <w:numPr>
                <w:ilvl w:val="0"/>
                <w:numId w:val="15"/>
              </w:numPr>
              <w:spacing w:after="0"/>
              <w:rPr>
                <w:rFonts w:eastAsia="Times New Roman" w:cs="Calibri"/>
                <w:bCs/>
                <w:szCs w:val="22"/>
              </w:rPr>
            </w:pPr>
            <w:r w:rsidRPr="00ED4017">
              <w:rPr>
                <w:rFonts w:eastAsia="Times New Roman" w:cs="Calibri"/>
                <w:bCs/>
                <w:szCs w:val="22"/>
              </w:rPr>
              <w:t xml:space="preserve">1 x 30 unit pack of mid-strength beer; </w:t>
            </w:r>
          </w:p>
          <w:p w14:paraId="4373A076" w14:textId="77777777" w:rsidR="00ED4017" w:rsidRPr="00ED4017" w:rsidRDefault="00ED4017" w:rsidP="00ED4017">
            <w:pPr>
              <w:pStyle w:val="ListParagraph"/>
              <w:spacing w:after="0"/>
              <w:ind w:left="720"/>
              <w:rPr>
                <w:rFonts w:eastAsia="Times New Roman" w:cs="Calibri"/>
                <w:bCs/>
                <w:szCs w:val="22"/>
              </w:rPr>
            </w:pPr>
            <w:r w:rsidRPr="00ED4017">
              <w:rPr>
                <w:rFonts w:eastAsia="Times New Roman" w:cs="Calibri"/>
                <w:bCs/>
                <w:szCs w:val="22"/>
              </w:rPr>
              <w:t>OR</w:t>
            </w:r>
          </w:p>
          <w:p w14:paraId="45DFB48B" w14:textId="77777777" w:rsidR="00ED4017" w:rsidRPr="00ED4017" w:rsidRDefault="00ED4017" w:rsidP="00ED4017">
            <w:pPr>
              <w:pStyle w:val="ListParagraph"/>
              <w:numPr>
                <w:ilvl w:val="0"/>
                <w:numId w:val="15"/>
              </w:numPr>
              <w:spacing w:after="0"/>
              <w:rPr>
                <w:rFonts w:eastAsia="Times New Roman" w:cs="Calibri"/>
                <w:bCs/>
                <w:szCs w:val="22"/>
              </w:rPr>
            </w:pPr>
            <w:r w:rsidRPr="00ED4017">
              <w:rPr>
                <w:rFonts w:eastAsia="Times New Roman" w:cs="Calibri"/>
                <w:bCs/>
                <w:szCs w:val="22"/>
              </w:rPr>
              <w:t xml:space="preserve">28 x units of mid-strength pre-mix/mid-strength ready to drinks (7x4 packs); </w:t>
            </w:r>
          </w:p>
          <w:p w14:paraId="321E24FE" w14:textId="77777777" w:rsidR="00ED4017" w:rsidRPr="00ED4017" w:rsidRDefault="00ED4017" w:rsidP="00ED4017">
            <w:pPr>
              <w:pStyle w:val="ListParagraph"/>
              <w:spacing w:after="0"/>
              <w:ind w:left="720"/>
              <w:rPr>
                <w:rFonts w:eastAsia="Times New Roman" w:cs="Calibri"/>
                <w:bCs/>
                <w:szCs w:val="22"/>
              </w:rPr>
            </w:pPr>
            <w:r w:rsidRPr="00ED4017">
              <w:rPr>
                <w:rFonts w:eastAsia="Times New Roman" w:cs="Calibri"/>
                <w:bCs/>
                <w:szCs w:val="22"/>
              </w:rPr>
              <w:t>OR</w:t>
            </w:r>
          </w:p>
          <w:p w14:paraId="497DFEB6" w14:textId="77777777" w:rsidR="00ED4017" w:rsidRPr="00ED4017" w:rsidRDefault="00ED4017" w:rsidP="00ED4017">
            <w:pPr>
              <w:pStyle w:val="ListParagraph"/>
              <w:numPr>
                <w:ilvl w:val="0"/>
                <w:numId w:val="15"/>
              </w:numPr>
              <w:spacing w:after="0"/>
              <w:rPr>
                <w:rFonts w:eastAsia="Times New Roman" w:cs="Calibri"/>
                <w:bCs/>
                <w:szCs w:val="22"/>
              </w:rPr>
            </w:pPr>
            <w:r w:rsidRPr="00ED4017">
              <w:rPr>
                <w:rFonts w:eastAsia="Times New Roman" w:cs="Calibri"/>
                <w:bCs/>
                <w:szCs w:val="22"/>
              </w:rPr>
              <w:t>1 x 2 litre cask of wine</w:t>
            </w:r>
          </w:p>
          <w:p w14:paraId="35B3BB15" w14:textId="56400415" w:rsidR="00ED4017" w:rsidRDefault="00ED4017" w:rsidP="00F73B46">
            <w:pPr>
              <w:keepNext/>
              <w:rPr>
                <w:rStyle w:val="Questionlabel"/>
                <w:color w:val="FFFFFF" w:themeColor="background1"/>
              </w:rPr>
            </w:pPr>
          </w:p>
        </w:tc>
      </w:tr>
      <w:tr w:rsidR="00A12A9C" w:rsidRPr="00A12A9C" w14:paraId="299B7B7F" w14:textId="77777777" w:rsidTr="002E0D08">
        <w:tc>
          <w:tcPr>
            <w:tcW w:w="4537"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F0AF176" w14:textId="690660F6" w:rsidR="00A12A9C" w:rsidRPr="00A12A9C" w:rsidRDefault="00A12A9C" w:rsidP="00A12A9C">
            <w:pPr>
              <w:jc w:val="center"/>
              <w:rPr>
                <w:rStyle w:val="Questionlabel"/>
                <w:color w:val="FFFFFF" w:themeColor="background1"/>
              </w:rPr>
            </w:pPr>
            <w:r w:rsidRPr="00A12A9C">
              <w:rPr>
                <w:rStyle w:val="Questionlabel"/>
              </w:rPr>
              <w:t>Classes</w:t>
            </w:r>
            <w:r w:rsidR="008D6098">
              <w:rPr>
                <w:rStyle w:val="Questionlabel"/>
              </w:rPr>
              <w:t xml:space="preserve"> of permit holders </w:t>
            </w:r>
          </w:p>
        </w:tc>
        <w:tc>
          <w:tcPr>
            <w:tcW w:w="6095" w:type="dxa"/>
            <w:gridSpan w:val="6"/>
            <w:tcBorders>
              <w:top w:val="single" w:sz="4" w:space="0" w:color="auto"/>
              <w:left w:val="single" w:sz="4" w:space="0" w:color="auto"/>
              <w:bottom w:val="single" w:sz="4" w:space="0" w:color="auto"/>
              <w:right w:val="single" w:sz="4" w:space="0" w:color="auto"/>
            </w:tcBorders>
            <w:shd w:val="clear" w:color="auto" w:fill="1F1F5F" w:themeFill="text1"/>
            <w:vAlign w:val="center"/>
          </w:tcPr>
          <w:p w14:paraId="31DDEB5F" w14:textId="2CE2A91C" w:rsidR="00A12A9C" w:rsidRPr="00A12A9C" w:rsidRDefault="002E0D08" w:rsidP="00A12A9C">
            <w:pPr>
              <w:jc w:val="center"/>
              <w:rPr>
                <w:b/>
              </w:rPr>
            </w:pPr>
            <w:r>
              <w:rPr>
                <w:b/>
              </w:rPr>
              <w:t xml:space="preserve">Permit </w:t>
            </w:r>
            <w:r w:rsidR="00A12A9C" w:rsidRPr="00A12A9C">
              <w:rPr>
                <w:b/>
              </w:rPr>
              <w:t>Validity Period</w:t>
            </w:r>
          </w:p>
        </w:tc>
      </w:tr>
      <w:tr w:rsidR="00A12A9C" w:rsidRPr="007A5EFD" w14:paraId="1AA233ED" w14:textId="77777777" w:rsidTr="002E0D08">
        <w:tc>
          <w:tcPr>
            <w:tcW w:w="4537"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6B9500A8" w14:textId="505D98C3" w:rsidR="00A12A9C" w:rsidRDefault="00A12A9C" w:rsidP="002E0D08">
            <w:pPr>
              <w:jc w:val="center"/>
              <w:rPr>
                <w:rStyle w:val="Questionlabel"/>
                <w:b w:val="0"/>
              </w:rPr>
            </w:pPr>
            <w:r>
              <w:rPr>
                <w:rStyle w:val="Questionlabel"/>
                <w:b w:val="0"/>
              </w:rPr>
              <w:t>New Permanent Resident</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4E4726A4" w14:textId="5296F736" w:rsidR="00A12A9C" w:rsidRDefault="00A12A9C" w:rsidP="00A12A9C">
            <w:pPr>
              <w:jc w:val="center"/>
            </w:pPr>
            <w:r>
              <w:t>12 months</w:t>
            </w:r>
          </w:p>
        </w:tc>
      </w:tr>
      <w:tr w:rsidR="00A12A9C" w:rsidRPr="007A5EFD" w14:paraId="4D8C2F3B" w14:textId="77777777" w:rsidTr="002E0D08">
        <w:tc>
          <w:tcPr>
            <w:tcW w:w="4537"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1C5F4C33" w14:textId="31BA425D" w:rsidR="00A12A9C" w:rsidRDefault="00A12A9C" w:rsidP="002E0D08">
            <w:pPr>
              <w:jc w:val="center"/>
              <w:rPr>
                <w:rStyle w:val="Questionlabel"/>
                <w:b w:val="0"/>
              </w:rPr>
            </w:pPr>
            <w:r>
              <w:rPr>
                <w:rStyle w:val="Questionlabel"/>
                <w:b w:val="0"/>
              </w:rPr>
              <w:t>Renewal</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0EFAFB6D" w14:textId="74EB6728" w:rsidR="00A12A9C" w:rsidRDefault="00A12A9C" w:rsidP="00A12A9C">
            <w:pPr>
              <w:jc w:val="center"/>
            </w:pPr>
            <w:r>
              <w:t>3 years</w:t>
            </w:r>
          </w:p>
        </w:tc>
      </w:tr>
      <w:tr w:rsidR="002E0D08" w:rsidRPr="007A5EFD" w14:paraId="5A78AE7C" w14:textId="77777777" w:rsidTr="002E0D08">
        <w:tc>
          <w:tcPr>
            <w:tcW w:w="4537"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06587FB1" w14:textId="05848F8F" w:rsidR="002E0D08" w:rsidRDefault="002E0D08" w:rsidP="002E0D08">
            <w:pPr>
              <w:jc w:val="center"/>
              <w:rPr>
                <w:rStyle w:val="Questionlabel"/>
                <w:b w:val="0"/>
              </w:rPr>
            </w:pPr>
            <w:r>
              <w:rPr>
                <w:rStyle w:val="Questionlabel"/>
                <w:b w:val="0"/>
              </w:rPr>
              <w:t>Reinstate</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0C274B19" w14:textId="25C8BA7A" w:rsidR="002E0D08" w:rsidRDefault="002E0D08" w:rsidP="00A12A9C">
            <w:pPr>
              <w:jc w:val="center"/>
            </w:pPr>
            <w:r>
              <w:t>12 months</w:t>
            </w:r>
          </w:p>
        </w:tc>
      </w:tr>
      <w:tr w:rsidR="00A12A9C" w:rsidRPr="007A5EFD" w14:paraId="559E4428" w14:textId="77777777" w:rsidTr="002E0D08">
        <w:tc>
          <w:tcPr>
            <w:tcW w:w="4537"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4664F2E5" w14:textId="5190B53D" w:rsidR="00A12A9C" w:rsidRDefault="00A12A9C" w:rsidP="002E0D08">
            <w:pPr>
              <w:jc w:val="center"/>
              <w:rPr>
                <w:rStyle w:val="Questionlabel"/>
                <w:b w:val="0"/>
              </w:rPr>
            </w:pPr>
            <w:r>
              <w:rPr>
                <w:rStyle w:val="Questionlabel"/>
                <w:b w:val="0"/>
              </w:rPr>
              <w:t>Contractor</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29C715DB" w14:textId="702E5923" w:rsidR="00A12A9C" w:rsidRDefault="00A12A9C" w:rsidP="00A12A9C">
            <w:pPr>
              <w:jc w:val="center"/>
            </w:pPr>
            <w:r>
              <w:t>Period of time working in com</w:t>
            </w:r>
            <w:r w:rsidR="008D6098">
              <w:t>munity (</w:t>
            </w:r>
            <w:r>
              <w:t>or not more tha</w:t>
            </w:r>
            <w:r w:rsidR="008D6098">
              <w:t>n 12 months)</w:t>
            </w:r>
          </w:p>
        </w:tc>
      </w:tr>
      <w:tr w:rsidR="00A12A9C" w:rsidRPr="007A5EFD" w14:paraId="7F413C31" w14:textId="77777777" w:rsidTr="002E0D08">
        <w:tc>
          <w:tcPr>
            <w:tcW w:w="4537"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51A80AF6" w14:textId="3785BBA1" w:rsidR="00A12A9C" w:rsidRDefault="00A12A9C" w:rsidP="002E0D08">
            <w:pPr>
              <w:jc w:val="center"/>
              <w:rPr>
                <w:rStyle w:val="Questionlabel"/>
                <w:b w:val="0"/>
              </w:rPr>
            </w:pPr>
            <w:r>
              <w:rPr>
                <w:rStyle w:val="Questionlabel"/>
                <w:b w:val="0"/>
              </w:rPr>
              <w:t>Tourist</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36B956BC" w14:textId="30A27E90" w:rsidR="00A12A9C" w:rsidRDefault="00A12A9C" w:rsidP="00A12A9C">
            <w:pPr>
              <w:jc w:val="center"/>
            </w:pPr>
            <w:r>
              <w:t>Nil</w:t>
            </w:r>
          </w:p>
        </w:tc>
      </w:tr>
      <w:tr w:rsidR="002A7BD8" w:rsidRPr="007A5EFD" w14:paraId="4B8DDA3F" w14:textId="77777777" w:rsidTr="002E0D08">
        <w:tc>
          <w:tcPr>
            <w:tcW w:w="1063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6B19FC8A" w14:textId="540BF319" w:rsidR="002A7BD8" w:rsidRDefault="002A7BD8" w:rsidP="002A7BD8">
            <w:r>
              <w:lastRenderedPageBreak/>
              <w:t xml:space="preserve">You can only have or consume liquor at your home or another liquor permit holder’s home in Wadeye as their guest, or </w:t>
            </w:r>
            <w:r w:rsidR="00BD7AA9">
              <w:t xml:space="preserve">in </w:t>
            </w:r>
            <w:r>
              <w:t xml:space="preserve">areas </w:t>
            </w:r>
            <w:r w:rsidR="00BD7AA9">
              <w:t>which</w:t>
            </w:r>
            <w:r>
              <w:t xml:space="preserve"> are exempt from the restricted area. </w:t>
            </w:r>
          </w:p>
          <w:p w14:paraId="6D93910D" w14:textId="77777777" w:rsidR="002A7BD8" w:rsidRDefault="002A7BD8" w:rsidP="002A7BD8"/>
          <w:p w14:paraId="10843F01" w14:textId="397E18E8" w:rsidR="002A7BD8" w:rsidRDefault="002A7BD8" w:rsidP="002A7BD8">
            <w:pPr>
              <w:spacing w:after="0"/>
            </w:pPr>
            <w:r>
              <w:t>Your liquor permit may be refused or revoked if you do not meet the criteria or conditions</w:t>
            </w:r>
            <w:r w:rsidR="00BD7AA9">
              <w:t xml:space="preserve"> below</w:t>
            </w:r>
            <w:r>
              <w:t>.</w:t>
            </w:r>
          </w:p>
          <w:p w14:paraId="170F932D" w14:textId="5B7AC92A" w:rsidR="002A7BD8" w:rsidRPr="00ED4017" w:rsidRDefault="002A7BD8" w:rsidP="002A7BD8">
            <w:pPr>
              <w:spacing w:after="0"/>
              <w:rPr>
                <w:rFonts w:eastAsia="Times New Roman"/>
                <w:color w:val="141414"/>
                <w:szCs w:val="22"/>
              </w:rPr>
            </w:pPr>
          </w:p>
        </w:tc>
      </w:tr>
      <w:tr w:rsidR="004E175A" w:rsidRPr="007A5EFD" w14:paraId="36F0501E" w14:textId="77777777" w:rsidTr="002E0D08">
        <w:tc>
          <w:tcPr>
            <w:tcW w:w="10632"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14:paraId="4EF8B97A" w14:textId="6FBD3CA8" w:rsidR="004E175A" w:rsidRDefault="008D6098" w:rsidP="00A93C85">
            <w:pPr>
              <w:keepNext/>
              <w:rPr>
                <w:rStyle w:val="Questionlabel"/>
                <w:color w:val="FFFFFF" w:themeColor="background1"/>
              </w:rPr>
            </w:pPr>
            <w:r>
              <w:rPr>
                <w:rStyle w:val="Questionlabel"/>
                <w:color w:val="FFFFFF" w:themeColor="background1"/>
              </w:rPr>
              <w:t xml:space="preserve">Section 5 - </w:t>
            </w:r>
            <w:r w:rsidR="00B43A9D">
              <w:rPr>
                <w:rStyle w:val="Questionlabel"/>
                <w:color w:val="FFFFFF"/>
              </w:rPr>
              <w:t>Rules with your grog permit</w:t>
            </w:r>
          </w:p>
        </w:tc>
      </w:tr>
      <w:tr w:rsidR="004E175A" w:rsidRPr="007A5EFD" w14:paraId="793E3D47" w14:textId="77777777" w:rsidTr="002E0D08">
        <w:trPr>
          <w:trHeight w:val="5512"/>
        </w:trPr>
        <w:tc>
          <w:tcPr>
            <w:tcW w:w="10632"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2D9513F0" w14:textId="6DFABE3A" w:rsidR="00B43A9D" w:rsidRDefault="00B43A9D" w:rsidP="00B43A9D">
            <w:r>
              <w:t xml:space="preserve">You must be at least 18 years old and live in or around Wadeye to get </w:t>
            </w:r>
            <w:proofErr w:type="gramStart"/>
            <w:r>
              <w:t>a</w:t>
            </w:r>
            <w:proofErr w:type="gramEnd"/>
            <w:r>
              <w:t xml:space="preserve"> alcohol permit.  If you are on the Banned Drinkers Register (BDR) you will not be allowed to get </w:t>
            </w:r>
            <w:proofErr w:type="gramStart"/>
            <w:r>
              <w:t>a</w:t>
            </w:r>
            <w:proofErr w:type="gramEnd"/>
            <w:r>
              <w:t xml:space="preserve"> alcohol permit. If you have </w:t>
            </w:r>
            <w:proofErr w:type="spellStart"/>
            <w:r>
              <w:t>a</w:t>
            </w:r>
            <w:proofErr w:type="spellEnd"/>
            <w:r>
              <w:t xml:space="preserve"> alcohol permit it will be taken away if you:  </w:t>
            </w:r>
          </w:p>
          <w:p w14:paraId="655C7BE5" w14:textId="77777777" w:rsidR="008D6098" w:rsidRDefault="008D6098" w:rsidP="00B43A9D">
            <w:pPr>
              <w:rPr>
                <w:rFonts w:ascii="Calibri" w:hAnsi="Calibri"/>
              </w:rPr>
            </w:pPr>
          </w:p>
          <w:p w14:paraId="4B2AA0A6" w14:textId="77777777" w:rsidR="00B43A9D" w:rsidRDefault="00B43A9D" w:rsidP="00B43A9D">
            <w:pPr>
              <w:pStyle w:val="ListParagraph"/>
              <w:numPr>
                <w:ilvl w:val="0"/>
                <w:numId w:val="12"/>
              </w:numPr>
              <w:spacing w:after="40"/>
            </w:pPr>
            <w:r>
              <w:t>cause trouble when your drink or get full drunk</w:t>
            </w:r>
          </w:p>
          <w:p w14:paraId="3D61DE91" w14:textId="77777777" w:rsidR="00B43A9D" w:rsidRDefault="00B43A9D" w:rsidP="00B43A9D">
            <w:pPr>
              <w:pStyle w:val="ListParagraph"/>
              <w:numPr>
                <w:ilvl w:val="0"/>
                <w:numId w:val="12"/>
              </w:numPr>
              <w:spacing w:after="40"/>
            </w:pPr>
            <w:r>
              <w:t>throw alcohol rubbish like bottles and cans around community</w:t>
            </w:r>
          </w:p>
          <w:p w14:paraId="6EA4277B" w14:textId="77777777" w:rsidR="00B43A9D" w:rsidRDefault="00B43A9D" w:rsidP="00B43A9D">
            <w:pPr>
              <w:pStyle w:val="ListParagraph"/>
              <w:numPr>
                <w:ilvl w:val="0"/>
                <w:numId w:val="12"/>
              </w:numPr>
              <w:spacing w:after="40"/>
            </w:pPr>
            <w:r>
              <w:t>drink driving</w:t>
            </w:r>
          </w:p>
          <w:p w14:paraId="2A8B8C7A" w14:textId="77777777" w:rsidR="00B43A9D" w:rsidRDefault="00B43A9D" w:rsidP="00B43A9D">
            <w:pPr>
              <w:pStyle w:val="ListParagraph"/>
              <w:numPr>
                <w:ilvl w:val="0"/>
                <w:numId w:val="12"/>
              </w:numPr>
              <w:spacing w:after="40"/>
            </w:pPr>
            <w:r>
              <w:t>hurt anyone or hurt your family when you drink</w:t>
            </w:r>
          </w:p>
          <w:p w14:paraId="4698E249" w14:textId="77777777" w:rsidR="00B43A9D" w:rsidRDefault="00B43A9D" w:rsidP="00B43A9D">
            <w:pPr>
              <w:pStyle w:val="ListParagraph"/>
              <w:numPr>
                <w:ilvl w:val="0"/>
                <w:numId w:val="12"/>
              </w:numPr>
              <w:spacing w:after="40"/>
            </w:pPr>
            <w:r>
              <w:t xml:space="preserve">taken any grog into any community where there is no drinking </w:t>
            </w:r>
          </w:p>
          <w:p w14:paraId="722DECAC" w14:textId="77777777" w:rsidR="00B43A9D" w:rsidRDefault="00B43A9D" w:rsidP="00B43A9D">
            <w:pPr>
              <w:pStyle w:val="ListParagraph"/>
              <w:numPr>
                <w:ilvl w:val="0"/>
                <w:numId w:val="12"/>
              </w:numPr>
              <w:spacing w:after="40"/>
            </w:pPr>
            <w:r>
              <w:t xml:space="preserve">use </w:t>
            </w:r>
            <w:proofErr w:type="spellStart"/>
            <w:r>
              <w:t>gunja</w:t>
            </w:r>
            <w:proofErr w:type="spellEnd"/>
            <w:r>
              <w:t xml:space="preserve"> or other drugs in community or sell/give drugs in area</w:t>
            </w:r>
          </w:p>
          <w:p w14:paraId="66DD80BD" w14:textId="77777777" w:rsidR="00B43A9D" w:rsidRDefault="00B43A9D" w:rsidP="00B43A9D">
            <w:pPr>
              <w:pStyle w:val="ListParagraph"/>
              <w:numPr>
                <w:ilvl w:val="0"/>
                <w:numId w:val="12"/>
              </w:numPr>
              <w:spacing w:after="40"/>
            </w:pPr>
            <w:r>
              <w:t>give or drink with someone who does not have an alcohol permit</w:t>
            </w:r>
          </w:p>
          <w:p w14:paraId="5AA0AF0C" w14:textId="77777777" w:rsidR="00B43A9D" w:rsidRDefault="00B43A9D" w:rsidP="00B43A9D">
            <w:pPr>
              <w:pStyle w:val="ListParagraph"/>
              <w:numPr>
                <w:ilvl w:val="0"/>
                <w:numId w:val="12"/>
              </w:numPr>
              <w:spacing w:after="40"/>
            </w:pPr>
            <w:r>
              <w:t xml:space="preserve">been banned from any club in the restricted area; or </w:t>
            </w:r>
          </w:p>
          <w:p w14:paraId="616837C6" w14:textId="77777777" w:rsidR="00B43A9D" w:rsidRDefault="00B43A9D" w:rsidP="00B43A9D">
            <w:pPr>
              <w:pStyle w:val="ListParagraph"/>
              <w:numPr>
                <w:ilvl w:val="0"/>
                <w:numId w:val="12"/>
              </w:numPr>
              <w:spacing w:after="40"/>
            </w:pPr>
            <w:r>
              <w:t xml:space="preserve">If your family and friend do not live in community and visit and you hold </w:t>
            </w:r>
            <w:proofErr w:type="gramStart"/>
            <w:r>
              <w:t>a</w:t>
            </w:r>
            <w:proofErr w:type="gramEnd"/>
            <w:r>
              <w:t xml:space="preserve"> alcohol permit they can have a drink at your home only.</w:t>
            </w:r>
          </w:p>
          <w:p w14:paraId="76308DA7" w14:textId="77777777" w:rsidR="00B43A9D" w:rsidRDefault="00B43A9D" w:rsidP="00B43A9D">
            <w:pPr>
              <w:pStyle w:val="ListParagraph"/>
              <w:numPr>
                <w:ilvl w:val="0"/>
                <w:numId w:val="12"/>
              </w:numPr>
              <w:spacing w:after="40"/>
            </w:pPr>
            <w:r>
              <w:t xml:space="preserve">You can only bring/order grog in your community if you hold a current alcohol permit </w:t>
            </w:r>
          </w:p>
          <w:p w14:paraId="3FB740FF" w14:textId="77777777" w:rsidR="00B43A9D" w:rsidRDefault="00B43A9D" w:rsidP="00B43A9D">
            <w:pPr>
              <w:pStyle w:val="ListParagraph"/>
              <w:numPr>
                <w:ilvl w:val="0"/>
                <w:numId w:val="12"/>
              </w:numPr>
              <w:spacing w:after="40"/>
            </w:pPr>
            <w:r>
              <w:t>If you break these rules your cannot drink alcohol and your alcohol permit will be taken away</w:t>
            </w:r>
          </w:p>
          <w:p w14:paraId="7CD101C7" w14:textId="74453DE4" w:rsidR="000D0AA0" w:rsidRPr="003610EC" w:rsidRDefault="00B43A9D" w:rsidP="00B43A9D">
            <w:pPr>
              <w:pStyle w:val="ListParagraph"/>
              <w:numPr>
                <w:ilvl w:val="0"/>
                <w:numId w:val="12"/>
              </w:numPr>
              <w:spacing w:after="40"/>
              <w:rPr>
                <w:rStyle w:val="Questionlabel"/>
                <w:b w:val="0"/>
                <w:bCs w:val="0"/>
                <w:szCs w:val="22"/>
              </w:rPr>
            </w:pPr>
            <w:r>
              <w:t>If you break the rules a lot Police and the Court can tell you you’re not allowed to drink alcohol in community for a long time.</w:t>
            </w:r>
          </w:p>
        </w:tc>
      </w:tr>
      <w:tr w:rsidR="00ED4017" w:rsidRPr="007A5EFD" w14:paraId="320729F0" w14:textId="77777777" w:rsidTr="002E0D08">
        <w:trPr>
          <w:trHeight w:val="27"/>
        </w:trPr>
        <w:tc>
          <w:tcPr>
            <w:tcW w:w="10632"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7D85A26" w14:textId="206EFCAF" w:rsidR="00ED4017" w:rsidRDefault="00ED4017" w:rsidP="00F73B46">
            <w:pPr>
              <w:rPr>
                <w:rStyle w:val="Questionlabel"/>
                <w:color w:val="FFFFFF" w:themeColor="background1"/>
              </w:rPr>
            </w:pPr>
            <w:bookmarkStart w:id="0" w:name="_GoBack"/>
            <w:bookmarkEnd w:id="0"/>
            <w:r>
              <w:rPr>
                <w:rStyle w:val="Questionlabel"/>
                <w:color w:val="FFFFFF" w:themeColor="background1"/>
              </w:rPr>
              <w:t>Permit Applicant - Consent for background check</w:t>
            </w:r>
          </w:p>
        </w:tc>
      </w:tr>
      <w:tr w:rsidR="00ED4017" w:rsidRPr="007A5EFD" w14:paraId="11EDC35D" w14:textId="77777777" w:rsidTr="002E0D08">
        <w:trPr>
          <w:trHeight w:val="27"/>
        </w:trPr>
        <w:tc>
          <w:tcPr>
            <w:tcW w:w="1063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57E0B6A0" w14:textId="77777777" w:rsidR="00ED4017" w:rsidRPr="00BD7AA9" w:rsidRDefault="00ED4017" w:rsidP="00F73B46">
            <w:pPr>
              <w:pStyle w:val="ListParagraph"/>
              <w:numPr>
                <w:ilvl w:val="0"/>
                <w:numId w:val="12"/>
              </w:numPr>
              <w:spacing w:after="40"/>
              <w:ind w:left="179" w:hanging="142"/>
              <w:rPr>
                <w:rFonts w:asciiTheme="minorHAnsi" w:hAnsiTheme="minorHAnsi"/>
                <w:b/>
                <w:szCs w:val="22"/>
              </w:rPr>
            </w:pPr>
            <w:r w:rsidRPr="00BD7AA9">
              <w:rPr>
                <w:rFonts w:asciiTheme="minorHAnsi" w:hAnsiTheme="minorHAnsi"/>
                <w:b/>
                <w:szCs w:val="22"/>
              </w:rPr>
              <w:t xml:space="preserve">All information provided in this application is true and correct. I have read, understood and will adhere to the above. </w:t>
            </w:r>
          </w:p>
          <w:p w14:paraId="62CAFB2E" w14:textId="77777777" w:rsidR="00ED4017" w:rsidRPr="00BD7AA9" w:rsidRDefault="00ED4017" w:rsidP="00F73B46">
            <w:pPr>
              <w:pStyle w:val="ListParagraph"/>
              <w:numPr>
                <w:ilvl w:val="0"/>
                <w:numId w:val="12"/>
              </w:numPr>
              <w:spacing w:after="40"/>
              <w:ind w:left="179" w:hanging="142"/>
              <w:rPr>
                <w:rFonts w:asciiTheme="minorHAnsi" w:hAnsiTheme="minorHAnsi"/>
                <w:b/>
                <w:szCs w:val="22"/>
              </w:rPr>
            </w:pPr>
            <w:r w:rsidRPr="00BD7AA9">
              <w:rPr>
                <w:rFonts w:asciiTheme="minorHAnsi" w:hAnsiTheme="minorHAnsi"/>
                <w:b/>
                <w:szCs w:val="22"/>
              </w:rPr>
              <w:t xml:space="preserve">I give approval for any relevant checks to be done to ascertain if I am a fit and proper person to hold a liquor permit. </w:t>
            </w:r>
          </w:p>
          <w:p w14:paraId="2012F27F" w14:textId="77777777" w:rsidR="00ED4017" w:rsidRPr="005E0723" w:rsidRDefault="00ED4017" w:rsidP="00F73B46">
            <w:pPr>
              <w:pStyle w:val="ListParagraph"/>
              <w:numPr>
                <w:ilvl w:val="0"/>
                <w:numId w:val="12"/>
              </w:numPr>
              <w:spacing w:after="40"/>
              <w:ind w:left="179" w:hanging="142"/>
              <w:rPr>
                <w:b/>
              </w:rPr>
            </w:pPr>
            <w:r w:rsidRPr="00BD7AA9">
              <w:rPr>
                <w:rFonts w:asciiTheme="minorHAnsi" w:hAnsiTheme="minorHAnsi"/>
                <w:b/>
                <w:szCs w:val="22"/>
              </w:rPr>
              <w:t>I also understand that if I do not meet the criteria or breach the conditions, my permit may be refused or revoked.</w:t>
            </w:r>
          </w:p>
        </w:tc>
      </w:tr>
      <w:tr w:rsidR="00ED4017" w:rsidRPr="007A5EFD" w14:paraId="304960AD" w14:textId="77777777" w:rsidTr="002E0D08">
        <w:trPr>
          <w:trHeight w:val="733"/>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5660DAC" w14:textId="5B59568D" w:rsidR="00ED4017" w:rsidRPr="002A7BD8" w:rsidRDefault="00ED4017" w:rsidP="00F53A2D">
            <w:pPr>
              <w:spacing w:before="240"/>
              <w:rPr>
                <w:b/>
                <w:color w:val="FF0000"/>
              </w:rPr>
            </w:pPr>
            <w:r>
              <w:rPr>
                <w:b/>
              </w:rPr>
              <w:t>Signature</w:t>
            </w:r>
            <w:r w:rsidR="002A7BD8">
              <w:rPr>
                <w:b/>
                <w:color w:val="FF0000"/>
              </w:rPr>
              <w:t>*</w:t>
            </w:r>
          </w:p>
        </w:tc>
        <w:tc>
          <w:tcPr>
            <w:tcW w:w="4819" w:type="dxa"/>
            <w:gridSpan w:val="4"/>
            <w:tcBorders>
              <w:top w:val="single" w:sz="4" w:space="0" w:color="auto"/>
              <w:left w:val="single" w:sz="4" w:space="0" w:color="auto"/>
              <w:bottom w:val="single" w:sz="4" w:space="0" w:color="auto"/>
              <w:right w:val="single" w:sz="4" w:space="0" w:color="auto"/>
            </w:tcBorders>
          </w:tcPr>
          <w:p w14:paraId="0105B4BE" w14:textId="77777777" w:rsidR="00ED4017" w:rsidRPr="00603363" w:rsidRDefault="00ED4017" w:rsidP="00F53A2D">
            <w:pPr>
              <w:spacing w:before="240"/>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3802A" w14:textId="77777777" w:rsidR="00ED4017" w:rsidRPr="00603363" w:rsidRDefault="00ED4017" w:rsidP="00F53A2D">
            <w:pPr>
              <w:spacing w:before="240"/>
              <w:rPr>
                <w:b/>
                <w:color w:val="FF0000"/>
              </w:rPr>
            </w:pPr>
            <w:r w:rsidRPr="00603363">
              <w:rPr>
                <w:b/>
              </w:rPr>
              <w:t>Date</w:t>
            </w:r>
            <w:r>
              <w:rPr>
                <w:b/>
                <w:color w:val="FF0000"/>
              </w:rPr>
              <w:t>*</w:t>
            </w:r>
          </w:p>
        </w:tc>
        <w:tc>
          <w:tcPr>
            <w:tcW w:w="2126" w:type="dxa"/>
            <w:gridSpan w:val="2"/>
            <w:tcBorders>
              <w:top w:val="single" w:sz="4" w:space="0" w:color="auto"/>
              <w:left w:val="single" w:sz="4" w:space="0" w:color="auto"/>
              <w:bottom w:val="single" w:sz="4" w:space="0" w:color="auto"/>
              <w:right w:val="single" w:sz="4" w:space="0" w:color="auto"/>
            </w:tcBorders>
          </w:tcPr>
          <w:p w14:paraId="6288AC5D" w14:textId="77777777" w:rsidR="00ED4017" w:rsidRPr="00603363" w:rsidRDefault="00ED4017" w:rsidP="00F53A2D">
            <w:pPr>
              <w:spacing w:before="240"/>
            </w:pPr>
          </w:p>
        </w:tc>
      </w:tr>
    </w:tbl>
    <w:p w14:paraId="29265CF5" w14:textId="77777777" w:rsidR="002E0D08" w:rsidRDefault="002E0D08">
      <w:r>
        <w:br w:type="page"/>
      </w:r>
    </w:p>
    <w:tbl>
      <w:tblPr>
        <w:tblStyle w:val="NTGTable1"/>
        <w:tblW w:w="10632" w:type="dxa"/>
        <w:tblInd w:w="-1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632"/>
      </w:tblGrid>
      <w:tr w:rsidR="00ED4017" w:rsidRPr="007A5EFD" w14:paraId="5FBF336E" w14:textId="77777777" w:rsidTr="00610980">
        <w:trPr>
          <w:trHeight w:val="6791"/>
        </w:trPr>
        <w:tc>
          <w:tcPr>
            <w:tcW w:w="10632"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6B6EAA07" w14:textId="017CBB34" w:rsidR="00ED4017" w:rsidRDefault="00ED4017" w:rsidP="002A7BD8">
            <w:pPr>
              <w:pStyle w:val="Heading1"/>
              <w:keepNext w:val="0"/>
              <w:keepLines w:val="0"/>
              <w:widowControl w:val="0"/>
              <w:jc w:val="both"/>
              <w:outlineLvl w:val="0"/>
            </w:pPr>
            <w:r>
              <w:lastRenderedPageBreak/>
              <w:t>Privacy statement</w:t>
            </w:r>
          </w:p>
          <w:p w14:paraId="5BDBA45F" w14:textId="77777777" w:rsidR="009450CE" w:rsidRPr="009450CE" w:rsidRDefault="009450CE" w:rsidP="009450CE"/>
          <w:p w14:paraId="63F93A9A" w14:textId="4563E2A9" w:rsidR="00ED4017" w:rsidRDefault="00ED4017" w:rsidP="002A7BD8">
            <w:pPr>
              <w:spacing w:after="0"/>
              <w:contextualSpacing/>
              <w:rPr>
                <w:b/>
              </w:rPr>
            </w:pPr>
            <w:r w:rsidRPr="00D8519A">
              <w:rPr>
                <w:b/>
              </w:rPr>
              <w:t>For the applicant</w:t>
            </w:r>
          </w:p>
          <w:p w14:paraId="23FB3E78" w14:textId="77777777" w:rsidR="009450CE" w:rsidRPr="002A7BD8" w:rsidRDefault="009450CE" w:rsidP="002A7BD8">
            <w:pPr>
              <w:spacing w:after="0"/>
              <w:contextualSpacing/>
              <w:rPr>
                <w:b/>
              </w:rPr>
            </w:pPr>
          </w:p>
          <w:p w14:paraId="5E9C2C6D" w14:textId="77777777" w:rsidR="00BD7AA9" w:rsidRDefault="00ED4017" w:rsidP="002A7BD8">
            <w:pPr>
              <w:keepNext/>
              <w:spacing w:after="0"/>
              <w:contextualSpacing/>
              <w:rPr>
                <w:rFonts w:asciiTheme="minorHAnsi" w:hAnsiTheme="minorHAnsi"/>
              </w:rPr>
            </w:pPr>
            <w:r w:rsidRPr="005E6EFF">
              <w:rPr>
                <w:rFonts w:asciiTheme="minorHAnsi" w:hAnsiTheme="minorHAnsi"/>
              </w:rPr>
              <w:t xml:space="preserve">You have been asked to provide personal information as part of this application. </w:t>
            </w:r>
          </w:p>
          <w:p w14:paraId="783C3848" w14:textId="77777777" w:rsidR="00BD7AA9" w:rsidRDefault="00BD7AA9" w:rsidP="002A7BD8">
            <w:pPr>
              <w:keepNext/>
              <w:spacing w:after="0"/>
              <w:contextualSpacing/>
              <w:rPr>
                <w:rFonts w:asciiTheme="minorHAnsi" w:hAnsiTheme="minorHAnsi"/>
              </w:rPr>
            </w:pPr>
          </w:p>
          <w:p w14:paraId="38D66D0D" w14:textId="4B82E947" w:rsidR="00ED4017" w:rsidRDefault="00ED4017" w:rsidP="002A7BD8">
            <w:pPr>
              <w:keepNext/>
              <w:spacing w:after="0"/>
              <w:contextualSpacing/>
              <w:rPr>
                <w:rFonts w:asciiTheme="minorHAnsi" w:hAnsiTheme="minorHAnsi"/>
              </w:rPr>
            </w:pPr>
            <w:r w:rsidRPr="005E6EFF">
              <w:rPr>
                <w:rFonts w:asciiTheme="minorHAnsi" w:hAnsiTheme="minorHAnsi"/>
              </w:rPr>
              <w:t xml:space="preserve">You do not have to provide us with your personal information, if you choose not to, your application may be refused. </w:t>
            </w:r>
          </w:p>
          <w:p w14:paraId="2631AF38" w14:textId="77777777" w:rsidR="009450CE" w:rsidRDefault="009450CE" w:rsidP="002A7BD8">
            <w:pPr>
              <w:keepNext/>
              <w:spacing w:after="0"/>
              <w:contextualSpacing/>
              <w:rPr>
                <w:rFonts w:asciiTheme="minorHAnsi" w:hAnsiTheme="minorHAnsi"/>
              </w:rPr>
            </w:pPr>
          </w:p>
          <w:p w14:paraId="34914D09" w14:textId="01BC53FC" w:rsidR="00ED4017" w:rsidRDefault="00ED4017" w:rsidP="002A7BD8">
            <w:pPr>
              <w:keepNext/>
              <w:spacing w:after="0"/>
              <w:contextualSpacing/>
              <w:rPr>
                <w:rFonts w:asciiTheme="minorHAnsi" w:hAnsiTheme="minorHAnsi"/>
              </w:rPr>
            </w:pPr>
            <w:r w:rsidRPr="005E6EFF">
              <w:rPr>
                <w:rFonts w:asciiTheme="minorHAnsi" w:hAnsiTheme="minorHAnsi"/>
              </w:rPr>
              <w:t xml:space="preserve">We collect and use information to process and manage applications and, if approved, any subsequent permit, under the </w:t>
            </w:r>
            <w:hyperlink r:id="rId11" w:history="1">
              <w:r w:rsidRPr="005E6EFF">
                <w:rPr>
                  <w:rStyle w:val="Hyperlink"/>
                  <w:rFonts w:asciiTheme="minorHAnsi" w:hAnsiTheme="minorHAnsi"/>
                  <w:i/>
                </w:rPr>
                <w:t>Liquor Act 2019</w:t>
              </w:r>
            </w:hyperlink>
            <w:r w:rsidR="00610980">
              <w:rPr>
                <w:rStyle w:val="FootnoteReference"/>
                <w:rFonts w:asciiTheme="minorHAnsi" w:hAnsiTheme="minorHAnsi"/>
                <w:i/>
              </w:rPr>
              <w:footnoteReference w:id="1"/>
            </w:r>
            <w:r w:rsidRPr="005E6EFF">
              <w:rPr>
                <w:rFonts w:asciiTheme="minorHAnsi" w:hAnsiTheme="minorHAnsi"/>
                <w:i/>
              </w:rPr>
              <w:t xml:space="preserve">. </w:t>
            </w:r>
            <w:r w:rsidRPr="005E6EFF">
              <w:rPr>
                <w:rFonts w:asciiTheme="minorHAnsi" w:hAnsiTheme="minorHAnsi"/>
              </w:rPr>
              <w:t>If you do not provide the requested information, it may affect your ability to obtain and maintain a permit.</w:t>
            </w:r>
          </w:p>
          <w:p w14:paraId="437C74D9" w14:textId="77777777" w:rsidR="009450CE" w:rsidRDefault="009450CE" w:rsidP="002A7BD8">
            <w:pPr>
              <w:keepNext/>
              <w:spacing w:after="0"/>
              <w:contextualSpacing/>
              <w:rPr>
                <w:rFonts w:asciiTheme="minorHAnsi" w:hAnsiTheme="minorHAnsi"/>
              </w:rPr>
            </w:pPr>
          </w:p>
          <w:p w14:paraId="1A00905D" w14:textId="0894D1F9" w:rsidR="00ED4017" w:rsidRDefault="00ED4017" w:rsidP="002A7BD8">
            <w:pPr>
              <w:keepNext/>
              <w:spacing w:after="0"/>
              <w:contextualSpacing/>
              <w:rPr>
                <w:rFonts w:asciiTheme="minorHAnsi" w:hAnsiTheme="minorHAnsi"/>
              </w:rPr>
            </w:pPr>
            <w:r w:rsidRPr="005E6EFF">
              <w:rPr>
                <w:rFonts w:asciiTheme="minorHAnsi" w:hAnsiTheme="minorHAnsi"/>
              </w:rPr>
              <w:t xml:space="preserve">Information obtained from you may be shared with the Liquor Commission, NT Police, Fire and Emergency Services, Department of Health the local council, and/or other authorities or people, but only if we are required or authorised by law to do so. We will not use or share your personal information unless this is required or authorised by law. </w:t>
            </w:r>
          </w:p>
          <w:p w14:paraId="5047F278" w14:textId="77777777" w:rsidR="009450CE" w:rsidRDefault="009450CE" w:rsidP="002A7BD8">
            <w:pPr>
              <w:keepNext/>
              <w:spacing w:after="0"/>
              <w:contextualSpacing/>
              <w:rPr>
                <w:rFonts w:asciiTheme="minorHAnsi" w:hAnsiTheme="minorHAnsi"/>
              </w:rPr>
            </w:pPr>
          </w:p>
          <w:p w14:paraId="37047E29" w14:textId="61197991" w:rsidR="009450CE" w:rsidRDefault="00ED4017" w:rsidP="002A7BD8">
            <w:pPr>
              <w:spacing w:after="0"/>
              <w:contextualSpacing/>
              <w:rPr>
                <w:rStyle w:val="Hyperlink"/>
                <w:rFonts w:asciiTheme="minorHAnsi" w:hAnsiTheme="minorHAnsi"/>
              </w:rPr>
            </w:pPr>
            <w:r w:rsidRPr="005E6EFF">
              <w:rPr>
                <w:rFonts w:asciiTheme="minorHAnsi" w:hAnsiTheme="minorHAnsi"/>
              </w:rPr>
              <w:t xml:space="preserve">You have a right to access the information we hold about you. To learn more about this, view the Department of Industry, Tourism and Trade </w:t>
            </w:r>
            <w:hyperlink r:id="rId12" w:history="1">
              <w:r w:rsidRPr="005E6EFF">
                <w:rPr>
                  <w:rStyle w:val="Hyperlink"/>
                  <w:rFonts w:asciiTheme="minorHAnsi" w:hAnsiTheme="minorHAnsi"/>
                </w:rPr>
                <w:t>privacy policy</w:t>
              </w:r>
            </w:hyperlink>
            <w:r w:rsidRPr="005E6EFF">
              <w:rPr>
                <w:rStyle w:val="Hyperlink"/>
                <w:rFonts w:asciiTheme="minorHAnsi" w:hAnsiTheme="minorHAnsi"/>
              </w:rPr>
              <w:t>.</w:t>
            </w:r>
            <w:r w:rsidR="00610980">
              <w:rPr>
                <w:rStyle w:val="FootnoteReference"/>
                <w:rFonts w:asciiTheme="minorHAnsi" w:hAnsiTheme="minorHAnsi"/>
              </w:rPr>
              <w:footnoteReference w:id="2"/>
            </w:r>
          </w:p>
          <w:p w14:paraId="2959961B" w14:textId="77777777" w:rsidR="00610980" w:rsidRDefault="00610980" w:rsidP="002A7BD8">
            <w:pPr>
              <w:spacing w:after="0"/>
              <w:contextualSpacing/>
              <w:rPr>
                <w:rFonts w:asciiTheme="minorHAnsi" w:hAnsiTheme="minorHAnsi"/>
              </w:rPr>
            </w:pPr>
          </w:p>
          <w:p w14:paraId="05BF25D0" w14:textId="77777777" w:rsidR="00ED4017" w:rsidRPr="005E6EFF" w:rsidRDefault="00ED4017" w:rsidP="002A7BD8">
            <w:pPr>
              <w:spacing w:after="0"/>
              <w:contextualSpacing/>
              <w:rPr>
                <w:rFonts w:asciiTheme="minorHAnsi" w:hAnsiTheme="minorHAnsi"/>
              </w:rPr>
            </w:pPr>
            <w:r w:rsidRPr="005E6EFF">
              <w:rPr>
                <w:rFonts w:asciiTheme="minorHAnsi" w:hAnsiTheme="minorHAnsi"/>
              </w:rPr>
              <w:t>If you have any questions please contact Licensing NT, on 08 8999 1800 or email your query to</w:t>
            </w:r>
            <w:r w:rsidRPr="005E6EFF">
              <w:rPr>
                <w:rFonts w:asciiTheme="minorHAnsi" w:hAnsiTheme="minorHAnsi"/>
                <w:b/>
              </w:rPr>
              <w:t xml:space="preserve">; </w:t>
            </w:r>
            <w:hyperlink r:id="rId13" w:history="1">
              <w:r w:rsidRPr="005E6EFF">
                <w:rPr>
                  <w:rStyle w:val="Hyperlink"/>
                  <w:rFonts w:asciiTheme="minorHAnsi" w:hAnsiTheme="minorHAnsi"/>
                  <w:szCs w:val="22"/>
                </w:rPr>
                <w:t>liquorpermits.DITT@nt.gov.au</w:t>
              </w:r>
            </w:hyperlink>
            <w:r w:rsidRPr="005E6EFF">
              <w:rPr>
                <w:rFonts w:asciiTheme="minorHAnsi" w:hAnsiTheme="minorHAnsi"/>
              </w:rPr>
              <w:t xml:space="preserve">  </w:t>
            </w:r>
          </w:p>
          <w:p w14:paraId="5D59F956" w14:textId="3010EA1F" w:rsidR="00BA0FB1" w:rsidRDefault="00BA0FB1" w:rsidP="00F73B46">
            <w:pPr>
              <w:keepNext/>
              <w:rPr>
                <w:rStyle w:val="Questionlabel"/>
                <w:color w:val="FFFFFF" w:themeColor="background1"/>
              </w:rPr>
            </w:pPr>
          </w:p>
        </w:tc>
      </w:tr>
    </w:tbl>
    <w:p w14:paraId="01BEBAAF" w14:textId="77777777" w:rsidR="00610980" w:rsidRDefault="00610980">
      <w:r>
        <w:br w:type="page"/>
      </w:r>
    </w:p>
    <w:tbl>
      <w:tblPr>
        <w:tblStyle w:val="NTGTable1"/>
        <w:tblW w:w="10632" w:type="dxa"/>
        <w:tblInd w:w="-147" w:type="dxa"/>
        <w:tblLayout w:type="fixed"/>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2694"/>
        <w:gridCol w:w="3827"/>
        <w:gridCol w:w="992"/>
        <w:gridCol w:w="426"/>
        <w:gridCol w:w="708"/>
        <w:gridCol w:w="851"/>
        <w:gridCol w:w="1134"/>
      </w:tblGrid>
      <w:tr w:rsidR="00C70CF6" w:rsidRPr="005E0723" w14:paraId="3E31F4A3" w14:textId="77777777" w:rsidTr="00BD7A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10632" w:type="dxa"/>
            <w:gridSpan w:val="7"/>
            <w:shd w:val="clear" w:color="auto" w:fill="002060"/>
            <w:noWrap/>
          </w:tcPr>
          <w:p w14:paraId="41002901" w14:textId="5AA83323" w:rsidR="00C70CF6" w:rsidRPr="005E0723" w:rsidRDefault="00C70CF6" w:rsidP="00BD7AA9">
            <w:pPr>
              <w:spacing w:before="120" w:line="276" w:lineRule="auto"/>
              <w:rPr>
                <w:rStyle w:val="Questionlabel"/>
              </w:rPr>
            </w:pPr>
            <w:r w:rsidRPr="005E0723">
              <w:rPr>
                <w:rStyle w:val="Questionlabel"/>
              </w:rPr>
              <w:lastRenderedPageBreak/>
              <w:t>OFFICE USE ONLY – Recommendations/Approvals</w:t>
            </w:r>
          </w:p>
        </w:tc>
      </w:tr>
      <w:tr w:rsidR="00C70CF6" w:rsidRPr="0019294B" w14:paraId="57A34A24" w14:textId="77777777" w:rsidTr="00F73B4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632" w:type="dxa"/>
            <w:gridSpan w:val="7"/>
          </w:tcPr>
          <w:p w14:paraId="1D82F2EC" w14:textId="77777777" w:rsidR="00C70CF6" w:rsidRPr="00A41383" w:rsidRDefault="00C70CF6" w:rsidP="00F73B46">
            <w:pPr>
              <w:rPr>
                <w:rFonts w:asciiTheme="minorHAnsi" w:hAnsiTheme="minorHAnsi"/>
                <w:szCs w:val="22"/>
              </w:rPr>
            </w:pPr>
            <w:r w:rsidRPr="00A41383">
              <w:rPr>
                <w:rFonts w:asciiTheme="minorHAnsi" w:hAnsiTheme="minorHAnsi"/>
              </w:rPr>
              <w:t>Licensing NT may seek the following approvals or comments</w:t>
            </w:r>
            <w:r w:rsidRPr="00A41383">
              <w:rPr>
                <w:rFonts w:asciiTheme="minorHAnsi" w:hAnsiTheme="minorHAnsi"/>
                <w:sz w:val="36"/>
                <w:szCs w:val="36"/>
              </w:rPr>
              <w:t xml:space="preserve"> </w:t>
            </w:r>
            <w:r w:rsidRPr="00A41383">
              <w:rPr>
                <w:rFonts w:asciiTheme="minorHAnsi" w:hAnsiTheme="minorHAnsi"/>
                <w:szCs w:val="22"/>
              </w:rPr>
              <w:t xml:space="preserve">once your application is received; </w:t>
            </w:r>
          </w:p>
          <w:p w14:paraId="43AE1C2E" w14:textId="77777777" w:rsidR="00C70CF6" w:rsidRPr="00A41383" w:rsidRDefault="00C70CF6" w:rsidP="00F73B46">
            <w:pPr>
              <w:rPr>
                <w:rFonts w:asciiTheme="minorHAnsi" w:hAnsiTheme="minorHAnsi"/>
                <w:szCs w:val="22"/>
              </w:rPr>
            </w:pPr>
          </w:p>
          <w:p w14:paraId="169AF78B" w14:textId="77777777" w:rsidR="00BD7AA9" w:rsidRDefault="00C70CF6" w:rsidP="00F73B46">
            <w:pPr>
              <w:rPr>
                <w:rFonts w:asciiTheme="minorHAnsi" w:hAnsiTheme="minorHAnsi"/>
              </w:rPr>
            </w:pPr>
            <w:r w:rsidRPr="00A41383">
              <w:rPr>
                <w:rFonts w:asciiTheme="minorHAnsi" w:hAnsiTheme="minorHAnsi"/>
                <w:b/>
              </w:rPr>
              <w:t>Section 6</w:t>
            </w:r>
            <w:r w:rsidRPr="00A41383">
              <w:rPr>
                <w:rFonts w:asciiTheme="minorHAnsi" w:hAnsiTheme="minorHAnsi"/>
              </w:rPr>
              <w:t xml:space="preserve"> – </w:t>
            </w:r>
            <w:r w:rsidR="00BD7AA9" w:rsidRPr="00A41383">
              <w:rPr>
                <w:rFonts w:asciiTheme="minorHAnsi" w:hAnsiTheme="minorHAnsi"/>
              </w:rPr>
              <w:t xml:space="preserve">NT Police delegate to complete </w:t>
            </w:r>
          </w:p>
          <w:p w14:paraId="55812CDF" w14:textId="2C8A64E7" w:rsidR="00C70CF6" w:rsidRPr="00BD7AA9" w:rsidRDefault="00C70CF6" w:rsidP="00F73B46">
            <w:pPr>
              <w:rPr>
                <w:rFonts w:asciiTheme="minorHAnsi" w:hAnsiTheme="minorHAnsi"/>
              </w:rPr>
            </w:pPr>
            <w:r w:rsidRPr="00A41383">
              <w:rPr>
                <w:rFonts w:asciiTheme="minorHAnsi" w:hAnsiTheme="minorHAnsi"/>
                <w:b/>
              </w:rPr>
              <w:t>Section 7</w:t>
            </w:r>
            <w:r w:rsidRPr="00A41383">
              <w:rPr>
                <w:rFonts w:asciiTheme="minorHAnsi" w:hAnsiTheme="minorHAnsi"/>
              </w:rPr>
              <w:t xml:space="preserve"> - </w:t>
            </w:r>
            <w:r w:rsidR="00BD7AA9" w:rsidRPr="00A41383">
              <w:rPr>
                <w:rFonts w:asciiTheme="minorHAnsi" w:hAnsiTheme="minorHAnsi"/>
              </w:rPr>
              <w:t>Local Council delegate or permit committee Chair (if available)</w:t>
            </w:r>
          </w:p>
        </w:tc>
      </w:tr>
      <w:tr w:rsidR="00C70CF6" w:rsidRPr="007A5EFD" w14:paraId="3AA4B47B" w14:textId="77777777" w:rsidTr="00F73B46">
        <w:tblPrEx>
          <w:tblLook w:val="0600" w:firstRow="0" w:lastRow="0" w:firstColumn="0" w:lastColumn="0" w:noHBand="1" w:noVBand="1"/>
        </w:tblPrEx>
        <w:trPr>
          <w:trHeight w:val="27"/>
        </w:trPr>
        <w:tc>
          <w:tcPr>
            <w:tcW w:w="10632"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E602CD5" w14:textId="3FE4A228" w:rsidR="00C70CF6" w:rsidRPr="007A5EFD" w:rsidRDefault="00C70CF6" w:rsidP="00BD7AA9">
            <w:pPr>
              <w:keepNext/>
              <w:rPr>
                <w:rStyle w:val="Questionlabel"/>
                <w:lang w:eastAsia="en-US"/>
              </w:rPr>
            </w:pPr>
            <w:r>
              <w:rPr>
                <w:rStyle w:val="Questionlabel"/>
                <w:color w:val="FFFFFF" w:themeColor="background1"/>
              </w:rPr>
              <w:t xml:space="preserve">OFFICE USE ONLY - Section 6 – Recommendation -  </w:t>
            </w:r>
            <w:r w:rsidR="00BD7AA9">
              <w:rPr>
                <w:rStyle w:val="Questionlabel"/>
                <w:color w:val="FFFFFF" w:themeColor="background1"/>
              </w:rPr>
              <w:t xml:space="preserve">NT Police delegate </w:t>
            </w:r>
          </w:p>
        </w:tc>
      </w:tr>
      <w:tr w:rsidR="00C70CF6" w:rsidRPr="00603363" w14:paraId="62D37F39" w14:textId="77777777" w:rsidTr="00F73B46">
        <w:tblPrEx>
          <w:tblLook w:val="0600" w:firstRow="0" w:lastRow="0" w:firstColumn="0" w:lastColumn="0" w:noHBand="1" w:noVBand="1"/>
        </w:tblPrEx>
        <w:trPr>
          <w:trHeight w:val="37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BACA900" w14:textId="77777777" w:rsidR="00C70CF6" w:rsidRPr="004C4111" w:rsidRDefault="00C70CF6" w:rsidP="00F53A2D">
            <w:pPr>
              <w:spacing w:before="120"/>
              <w:rPr>
                <w:b/>
                <w:color w:val="FF0000"/>
              </w:rPr>
            </w:pPr>
            <w:r>
              <w:rPr>
                <w:b/>
              </w:rPr>
              <w:t>Name</w:t>
            </w:r>
            <w:r>
              <w:rPr>
                <w:b/>
                <w:color w:val="FF0000"/>
              </w:rPr>
              <w:t>*</w:t>
            </w:r>
          </w:p>
        </w:tc>
        <w:tc>
          <w:tcPr>
            <w:tcW w:w="7938" w:type="dxa"/>
            <w:gridSpan w:val="6"/>
            <w:tcBorders>
              <w:top w:val="single" w:sz="4" w:space="0" w:color="auto"/>
              <w:left w:val="single" w:sz="4" w:space="0" w:color="auto"/>
              <w:bottom w:val="single" w:sz="4" w:space="0" w:color="auto"/>
              <w:right w:val="single" w:sz="4" w:space="0" w:color="auto"/>
            </w:tcBorders>
          </w:tcPr>
          <w:p w14:paraId="09DC486F" w14:textId="77777777" w:rsidR="00C70CF6" w:rsidRPr="00603363" w:rsidRDefault="00C70CF6" w:rsidP="00F53A2D">
            <w:pPr>
              <w:spacing w:before="120"/>
            </w:pPr>
          </w:p>
        </w:tc>
      </w:tr>
      <w:tr w:rsidR="00C70CF6" w:rsidRPr="00603363" w14:paraId="0937CC76" w14:textId="77777777" w:rsidTr="00F73B46">
        <w:tblPrEx>
          <w:tblLook w:val="0600" w:firstRow="0" w:lastRow="0" w:firstColumn="0" w:lastColumn="0" w:noHBand="1" w:noVBand="1"/>
        </w:tblPrEx>
        <w:trPr>
          <w:trHeight w:val="344"/>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6C490AF" w14:textId="77777777" w:rsidR="00C70CF6" w:rsidRPr="004C4111" w:rsidRDefault="00C70CF6" w:rsidP="00F53A2D">
            <w:pPr>
              <w:spacing w:before="120"/>
              <w:rPr>
                <w:b/>
                <w:color w:val="FF0000"/>
              </w:rPr>
            </w:pPr>
            <w:r>
              <w:rPr>
                <w:b/>
              </w:rPr>
              <w:t>Position/job title</w:t>
            </w:r>
            <w:r>
              <w:rPr>
                <w:b/>
                <w:color w:val="FF0000"/>
              </w:rPr>
              <w:t>*</w:t>
            </w:r>
          </w:p>
        </w:tc>
        <w:tc>
          <w:tcPr>
            <w:tcW w:w="7938" w:type="dxa"/>
            <w:gridSpan w:val="6"/>
            <w:tcBorders>
              <w:top w:val="single" w:sz="4" w:space="0" w:color="auto"/>
              <w:left w:val="single" w:sz="4" w:space="0" w:color="auto"/>
              <w:bottom w:val="single" w:sz="4" w:space="0" w:color="auto"/>
              <w:right w:val="single" w:sz="4" w:space="0" w:color="auto"/>
            </w:tcBorders>
          </w:tcPr>
          <w:p w14:paraId="1DEF87C2" w14:textId="77777777" w:rsidR="00C70CF6" w:rsidRPr="00603363" w:rsidRDefault="00C70CF6" w:rsidP="00F53A2D">
            <w:pPr>
              <w:spacing w:before="120"/>
            </w:pPr>
          </w:p>
        </w:tc>
      </w:tr>
      <w:tr w:rsidR="00C70CF6" w:rsidRPr="00603363" w14:paraId="655BE882" w14:textId="77777777" w:rsidTr="00BD7AA9">
        <w:tblPrEx>
          <w:tblLook w:val="0600" w:firstRow="0" w:lastRow="0" w:firstColumn="0" w:lastColumn="0" w:noHBand="1" w:noVBand="1"/>
        </w:tblPrEx>
        <w:trPr>
          <w:trHeight w:val="33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CAB7A13" w14:textId="77777777" w:rsidR="00C70CF6" w:rsidRDefault="00C70CF6" w:rsidP="00F53A2D">
            <w:pPr>
              <w:spacing w:before="120"/>
              <w:rPr>
                <w:b/>
              </w:rPr>
            </w:pPr>
            <w:r>
              <w:rPr>
                <w:b/>
              </w:rPr>
              <w:t>Email</w:t>
            </w:r>
            <w:r>
              <w:rPr>
                <w:b/>
                <w:color w:val="FF0000"/>
              </w:rPr>
              <w:t>*</w:t>
            </w:r>
          </w:p>
        </w:tc>
        <w:tc>
          <w:tcPr>
            <w:tcW w:w="3827" w:type="dxa"/>
            <w:tcBorders>
              <w:top w:val="single" w:sz="4" w:space="0" w:color="auto"/>
              <w:left w:val="single" w:sz="4" w:space="0" w:color="auto"/>
              <w:bottom w:val="single" w:sz="4" w:space="0" w:color="auto"/>
              <w:right w:val="single" w:sz="4" w:space="0" w:color="auto"/>
            </w:tcBorders>
          </w:tcPr>
          <w:p w14:paraId="1976EF04" w14:textId="77777777" w:rsidR="00C70CF6" w:rsidRPr="00603363" w:rsidRDefault="00C70CF6" w:rsidP="00F53A2D">
            <w:pPr>
              <w:spacing w:before="120"/>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C2434" w14:textId="77777777" w:rsidR="00C70CF6" w:rsidRPr="00603363" w:rsidRDefault="00C70CF6" w:rsidP="00F53A2D">
            <w:pPr>
              <w:spacing w:before="120"/>
            </w:pPr>
            <w:r w:rsidRPr="00517E0F">
              <w:rPr>
                <w:b/>
              </w:rPr>
              <w:t>Phone</w:t>
            </w:r>
            <w:r>
              <w:rPr>
                <w:b/>
                <w:color w:val="FF0000"/>
              </w:rPr>
              <w:t>*</w:t>
            </w:r>
          </w:p>
        </w:tc>
        <w:tc>
          <w:tcPr>
            <w:tcW w:w="2693" w:type="dxa"/>
            <w:gridSpan w:val="3"/>
            <w:tcBorders>
              <w:top w:val="single" w:sz="4" w:space="0" w:color="auto"/>
              <w:left w:val="single" w:sz="4" w:space="0" w:color="auto"/>
              <w:bottom w:val="single" w:sz="4" w:space="0" w:color="auto"/>
              <w:right w:val="single" w:sz="4" w:space="0" w:color="auto"/>
            </w:tcBorders>
          </w:tcPr>
          <w:p w14:paraId="06C597C4" w14:textId="77777777" w:rsidR="00C70CF6" w:rsidRPr="00603363" w:rsidRDefault="00C70CF6" w:rsidP="00F53A2D">
            <w:pPr>
              <w:spacing w:before="120"/>
            </w:pPr>
          </w:p>
        </w:tc>
      </w:tr>
      <w:tr w:rsidR="00C70CF6" w:rsidRPr="00603363" w14:paraId="7E284D40" w14:textId="77777777" w:rsidTr="00F53A2D">
        <w:tblPrEx>
          <w:tblLook w:val="0600" w:firstRow="0" w:lastRow="0" w:firstColumn="0" w:lastColumn="0" w:noHBand="1" w:noVBand="1"/>
        </w:tblPrEx>
        <w:trPr>
          <w:trHeight w:val="338"/>
        </w:trPr>
        <w:tc>
          <w:tcPr>
            <w:tcW w:w="94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1F3BDCE" w14:textId="77777777" w:rsidR="00C70CF6" w:rsidRDefault="00C70CF6" w:rsidP="00F73B46">
            <w:pPr>
              <w:rPr>
                <w:b/>
              </w:rPr>
            </w:pPr>
            <w:r>
              <w:rPr>
                <w:b/>
              </w:rPr>
              <w:t>Do you believe that issuing the permit will be in the public interest and will not have a significant adverse impact on the community?</w:t>
            </w:r>
            <w:r>
              <w:rPr>
                <w:b/>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4EC53252" w14:textId="77777777" w:rsidR="00C70CF6" w:rsidRPr="00603363" w:rsidRDefault="00C70CF6" w:rsidP="00F73B46">
            <w:pPr>
              <w:jc w:val="center"/>
            </w:pPr>
            <w:r>
              <w:t>Yes / No</w:t>
            </w:r>
          </w:p>
        </w:tc>
      </w:tr>
      <w:tr w:rsidR="00C70CF6" w:rsidRPr="00603363" w14:paraId="40D4D6AD" w14:textId="77777777" w:rsidTr="00F53A2D">
        <w:tblPrEx>
          <w:tblLook w:val="0600" w:firstRow="0" w:lastRow="0" w:firstColumn="0" w:lastColumn="0" w:noHBand="1" w:noVBand="1"/>
        </w:tblPrEx>
        <w:trPr>
          <w:trHeight w:val="338"/>
        </w:trPr>
        <w:tc>
          <w:tcPr>
            <w:tcW w:w="94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B288BCE" w14:textId="77777777" w:rsidR="00C70CF6" w:rsidRPr="004C4111" w:rsidRDefault="00C70CF6" w:rsidP="00F73B46">
            <w:pPr>
              <w:rPr>
                <w:b/>
                <w:color w:val="FF0000"/>
              </w:rPr>
            </w:pPr>
            <w:r>
              <w:rPr>
                <w:b/>
              </w:rPr>
              <w:t>Do you recommend this application for approval?</w:t>
            </w:r>
            <w:r>
              <w:rPr>
                <w:b/>
                <w:color w:val="FF0000"/>
              </w:rPr>
              <w:t>*</w:t>
            </w:r>
          </w:p>
        </w:tc>
        <w:tc>
          <w:tcPr>
            <w:tcW w:w="1134" w:type="dxa"/>
            <w:tcBorders>
              <w:top w:val="single" w:sz="4" w:space="0" w:color="auto"/>
              <w:left w:val="single" w:sz="4" w:space="0" w:color="auto"/>
              <w:bottom w:val="single" w:sz="4" w:space="0" w:color="auto"/>
              <w:right w:val="single" w:sz="4" w:space="0" w:color="auto"/>
            </w:tcBorders>
          </w:tcPr>
          <w:p w14:paraId="0D884BE9" w14:textId="77777777" w:rsidR="00C70CF6" w:rsidRPr="00603363" w:rsidRDefault="00C70CF6" w:rsidP="00F73B46">
            <w:pPr>
              <w:jc w:val="center"/>
            </w:pPr>
            <w:r>
              <w:t>Yes / No</w:t>
            </w:r>
          </w:p>
        </w:tc>
      </w:tr>
      <w:tr w:rsidR="00C70CF6" w14:paraId="7FFFD3C4" w14:textId="77777777" w:rsidTr="00C81D42">
        <w:tblPrEx>
          <w:tblLook w:val="0600" w:firstRow="0" w:lastRow="0" w:firstColumn="0" w:lastColumn="0" w:noHBand="1" w:noVBand="1"/>
        </w:tblPrEx>
        <w:trPr>
          <w:trHeight w:val="33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03C8B0E" w14:textId="5858DD81" w:rsidR="00C70CF6" w:rsidRPr="004C4111" w:rsidRDefault="00BD7AA9" w:rsidP="00F73B46">
            <w:r w:rsidRPr="004C4111">
              <w:t>If no, why are you not recommending it</w:t>
            </w:r>
            <w:r>
              <w:t xml:space="preserve"> for approval</w:t>
            </w:r>
            <w:r w:rsidRPr="004C4111">
              <w:t>?</w:t>
            </w:r>
          </w:p>
        </w:tc>
        <w:tc>
          <w:tcPr>
            <w:tcW w:w="7938" w:type="dxa"/>
            <w:gridSpan w:val="6"/>
            <w:tcBorders>
              <w:top w:val="single" w:sz="4" w:space="0" w:color="auto"/>
              <w:left w:val="single" w:sz="4" w:space="0" w:color="auto"/>
              <w:bottom w:val="single" w:sz="4" w:space="0" w:color="auto"/>
              <w:right w:val="single" w:sz="4" w:space="0" w:color="auto"/>
            </w:tcBorders>
          </w:tcPr>
          <w:p w14:paraId="6DAF7A9D" w14:textId="77777777" w:rsidR="00C70CF6" w:rsidRDefault="00C70CF6" w:rsidP="00F73B46"/>
        </w:tc>
      </w:tr>
      <w:tr w:rsidR="00C70CF6" w:rsidRPr="00603363" w14:paraId="509BC93F" w14:textId="77777777" w:rsidTr="00F53A2D">
        <w:tblPrEx>
          <w:tblLook w:val="0600" w:firstRow="0" w:lastRow="0" w:firstColumn="0" w:lastColumn="0" w:noHBand="1" w:noVBand="1"/>
        </w:tblPrEx>
        <w:trPr>
          <w:trHeight w:val="713"/>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46BF46D" w14:textId="77777777" w:rsidR="00C70CF6" w:rsidRPr="00603363" w:rsidRDefault="00C70CF6" w:rsidP="00F53A2D">
            <w:pPr>
              <w:spacing w:before="240"/>
              <w:rPr>
                <w:b/>
                <w:color w:val="FF0000"/>
              </w:rPr>
            </w:pPr>
            <w:r>
              <w:rPr>
                <w:b/>
              </w:rPr>
              <w:t>Signature</w:t>
            </w:r>
            <w:r>
              <w:rPr>
                <w:b/>
                <w:color w:val="FF0000"/>
              </w:rPr>
              <w:t>*</w:t>
            </w:r>
          </w:p>
        </w:tc>
        <w:tc>
          <w:tcPr>
            <w:tcW w:w="4819" w:type="dxa"/>
            <w:gridSpan w:val="2"/>
            <w:tcBorders>
              <w:top w:val="single" w:sz="4" w:space="0" w:color="auto"/>
              <w:left w:val="single" w:sz="4" w:space="0" w:color="auto"/>
              <w:bottom w:val="single" w:sz="4" w:space="0" w:color="auto"/>
              <w:right w:val="single" w:sz="4" w:space="0" w:color="auto"/>
            </w:tcBorders>
          </w:tcPr>
          <w:p w14:paraId="0C8CB492" w14:textId="77777777" w:rsidR="00C70CF6" w:rsidRPr="00603363" w:rsidRDefault="00C70CF6" w:rsidP="00F53A2D">
            <w:pPr>
              <w:spacing w:before="240"/>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7F6A5" w14:textId="77777777" w:rsidR="00C70CF6" w:rsidRPr="00603363" w:rsidRDefault="00C70CF6" w:rsidP="00F53A2D">
            <w:pPr>
              <w:spacing w:before="240"/>
              <w:rPr>
                <w:b/>
                <w:color w:val="FF0000"/>
              </w:rPr>
            </w:pPr>
            <w:r w:rsidRPr="00603363">
              <w:rPr>
                <w:b/>
              </w:rPr>
              <w:t>Date</w:t>
            </w:r>
            <w:r>
              <w:rPr>
                <w:b/>
                <w:color w:val="FF0000"/>
              </w:rPr>
              <w:t>*</w:t>
            </w:r>
          </w:p>
        </w:tc>
        <w:tc>
          <w:tcPr>
            <w:tcW w:w="1985" w:type="dxa"/>
            <w:gridSpan w:val="2"/>
            <w:tcBorders>
              <w:top w:val="single" w:sz="4" w:space="0" w:color="auto"/>
              <w:left w:val="single" w:sz="4" w:space="0" w:color="auto"/>
              <w:bottom w:val="single" w:sz="4" w:space="0" w:color="auto"/>
              <w:right w:val="single" w:sz="4" w:space="0" w:color="auto"/>
            </w:tcBorders>
          </w:tcPr>
          <w:p w14:paraId="1FBDD4DC" w14:textId="77777777" w:rsidR="00C70CF6" w:rsidRPr="00603363" w:rsidRDefault="00C70CF6" w:rsidP="00F53A2D">
            <w:pPr>
              <w:spacing w:before="240"/>
            </w:pPr>
          </w:p>
        </w:tc>
      </w:tr>
      <w:tr w:rsidR="00C70CF6" w:rsidRPr="007A5EFD" w14:paraId="088E463E" w14:textId="77777777" w:rsidTr="00F73B46">
        <w:tblPrEx>
          <w:tblLook w:val="0600" w:firstRow="0" w:lastRow="0" w:firstColumn="0" w:lastColumn="0" w:noHBand="1" w:noVBand="1"/>
        </w:tblPrEx>
        <w:trPr>
          <w:trHeight w:val="27"/>
        </w:trPr>
        <w:tc>
          <w:tcPr>
            <w:tcW w:w="10632"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384611D" w14:textId="686C8C91" w:rsidR="00C70CF6" w:rsidRPr="007A5EFD" w:rsidRDefault="00C70CF6" w:rsidP="00BD7AA9">
            <w:pPr>
              <w:rPr>
                <w:rStyle w:val="Questionlabel"/>
                <w:lang w:eastAsia="en-US"/>
              </w:rPr>
            </w:pPr>
            <w:r>
              <w:rPr>
                <w:rStyle w:val="Questionlabel"/>
                <w:color w:val="FFFFFF" w:themeColor="background1"/>
              </w:rPr>
              <w:t xml:space="preserve">OFFICE USE ONLY - Section 7- Recommendation - </w:t>
            </w:r>
            <w:r w:rsidR="00BD7AA9">
              <w:rPr>
                <w:rStyle w:val="Questionlabel"/>
                <w:color w:val="FFFFFF" w:themeColor="background1"/>
              </w:rPr>
              <w:t>local council or permit committee (if applicable)</w:t>
            </w:r>
          </w:p>
        </w:tc>
      </w:tr>
      <w:tr w:rsidR="00C70CF6" w:rsidRPr="00603363" w14:paraId="01706929" w14:textId="77777777" w:rsidTr="00F73B46">
        <w:tblPrEx>
          <w:tblLook w:val="0600" w:firstRow="0" w:lastRow="0" w:firstColumn="0" w:lastColumn="0" w:noHBand="1" w:noVBand="1"/>
        </w:tblPrEx>
        <w:trPr>
          <w:trHeight w:val="37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5296E8C" w14:textId="77777777" w:rsidR="00C70CF6" w:rsidRPr="004C4111" w:rsidRDefault="00C70CF6" w:rsidP="00F53A2D">
            <w:pPr>
              <w:spacing w:before="120"/>
              <w:rPr>
                <w:b/>
                <w:color w:val="FF0000"/>
              </w:rPr>
            </w:pPr>
            <w:r>
              <w:rPr>
                <w:b/>
              </w:rPr>
              <w:t>Name</w:t>
            </w:r>
            <w:r>
              <w:rPr>
                <w:b/>
                <w:color w:val="FF0000"/>
              </w:rPr>
              <w:t>*</w:t>
            </w:r>
          </w:p>
        </w:tc>
        <w:tc>
          <w:tcPr>
            <w:tcW w:w="7938" w:type="dxa"/>
            <w:gridSpan w:val="6"/>
            <w:tcBorders>
              <w:top w:val="single" w:sz="4" w:space="0" w:color="auto"/>
              <w:left w:val="single" w:sz="4" w:space="0" w:color="auto"/>
              <w:bottom w:val="single" w:sz="4" w:space="0" w:color="auto"/>
              <w:right w:val="single" w:sz="4" w:space="0" w:color="auto"/>
            </w:tcBorders>
          </w:tcPr>
          <w:p w14:paraId="3182C947" w14:textId="77777777" w:rsidR="00C70CF6" w:rsidRPr="00603363" w:rsidRDefault="00C70CF6" w:rsidP="00F53A2D">
            <w:pPr>
              <w:spacing w:before="120"/>
            </w:pPr>
          </w:p>
        </w:tc>
      </w:tr>
      <w:tr w:rsidR="00C70CF6" w:rsidRPr="00603363" w14:paraId="2599DF4A" w14:textId="77777777" w:rsidTr="00F73B46">
        <w:tblPrEx>
          <w:tblLook w:val="0600" w:firstRow="0" w:lastRow="0" w:firstColumn="0" w:lastColumn="0" w:noHBand="1" w:noVBand="1"/>
        </w:tblPrEx>
        <w:trPr>
          <w:trHeight w:val="344"/>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07EFE7E" w14:textId="77777777" w:rsidR="00C70CF6" w:rsidRPr="004C4111" w:rsidRDefault="00C70CF6" w:rsidP="00F53A2D">
            <w:pPr>
              <w:spacing w:before="120"/>
              <w:rPr>
                <w:b/>
                <w:color w:val="FF0000"/>
              </w:rPr>
            </w:pPr>
            <w:r>
              <w:rPr>
                <w:b/>
              </w:rPr>
              <w:t>Position/job title</w:t>
            </w:r>
            <w:r>
              <w:rPr>
                <w:b/>
                <w:color w:val="FF0000"/>
              </w:rPr>
              <w:t>*</w:t>
            </w:r>
          </w:p>
        </w:tc>
        <w:tc>
          <w:tcPr>
            <w:tcW w:w="7938" w:type="dxa"/>
            <w:gridSpan w:val="6"/>
            <w:tcBorders>
              <w:top w:val="single" w:sz="4" w:space="0" w:color="auto"/>
              <w:left w:val="single" w:sz="4" w:space="0" w:color="auto"/>
              <w:bottom w:val="single" w:sz="4" w:space="0" w:color="auto"/>
              <w:right w:val="single" w:sz="4" w:space="0" w:color="auto"/>
            </w:tcBorders>
          </w:tcPr>
          <w:p w14:paraId="32F6153F" w14:textId="77777777" w:rsidR="00C70CF6" w:rsidRPr="00603363" w:rsidRDefault="00C70CF6" w:rsidP="00F53A2D">
            <w:pPr>
              <w:spacing w:before="120"/>
            </w:pPr>
          </w:p>
        </w:tc>
      </w:tr>
      <w:tr w:rsidR="00C70CF6" w:rsidRPr="00603363" w14:paraId="361A2579" w14:textId="77777777" w:rsidTr="00BD7AA9">
        <w:tblPrEx>
          <w:tblLook w:val="0600" w:firstRow="0" w:lastRow="0" w:firstColumn="0" w:lastColumn="0" w:noHBand="1" w:noVBand="1"/>
        </w:tblPrEx>
        <w:trPr>
          <w:trHeight w:val="33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B17E5B6" w14:textId="77777777" w:rsidR="00C70CF6" w:rsidRDefault="00C70CF6" w:rsidP="00F53A2D">
            <w:pPr>
              <w:spacing w:before="120"/>
              <w:rPr>
                <w:b/>
              </w:rPr>
            </w:pPr>
            <w:r>
              <w:rPr>
                <w:b/>
              </w:rPr>
              <w:t>Email</w:t>
            </w:r>
            <w:r>
              <w:rPr>
                <w:b/>
                <w:color w:val="FF0000"/>
              </w:rPr>
              <w:t>*</w:t>
            </w:r>
          </w:p>
        </w:tc>
        <w:tc>
          <w:tcPr>
            <w:tcW w:w="3827" w:type="dxa"/>
            <w:tcBorders>
              <w:top w:val="single" w:sz="4" w:space="0" w:color="auto"/>
              <w:left w:val="single" w:sz="4" w:space="0" w:color="auto"/>
              <w:bottom w:val="single" w:sz="4" w:space="0" w:color="auto"/>
              <w:right w:val="single" w:sz="4" w:space="0" w:color="auto"/>
            </w:tcBorders>
          </w:tcPr>
          <w:p w14:paraId="7ED44A0F" w14:textId="77777777" w:rsidR="00C70CF6" w:rsidRPr="00603363" w:rsidRDefault="00C70CF6" w:rsidP="00F53A2D">
            <w:pPr>
              <w:spacing w:before="120"/>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A2493" w14:textId="77777777" w:rsidR="00C70CF6" w:rsidRPr="00603363" w:rsidRDefault="00C70CF6" w:rsidP="00F53A2D">
            <w:pPr>
              <w:spacing w:before="120"/>
            </w:pPr>
            <w:r w:rsidRPr="000C40E0">
              <w:rPr>
                <w:b/>
              </w:rPr>
              <w:t>Phone</w:t>
            </w:r>
            <w:r>
              <w:rPr>
                <w:b/>
                <w:color w:val="FF0000"/>
              </w:rPr>
              <w:t>*</w:t>
            </w:r>
          </w:p>
        </w:tc>
        <w:tc>
          <w:tcPr>
            <w:tcW w:w="2693" w:type="dxa"/>
            <w:gridSpan w:val="3"/>
            <w:tcBorders>
              <w:top w:val="single" w:sz="4" w:space="0" w:color="auto"/>
              <w:left w:val="single" w:sz="4" w:space="0" w:color="auto"/>
              <w:bottom w:val="single" w:sz="4" w:space="0" w:color="auto"/>
              <w:right w:val="single" w:sz="4" w:space="0" w:color="auto"/>
            </w:tcBorders>
          </w:tcPr>
          <w:p w14:paraId="38C9F072" w14:textId="77777777" w:rsidR="00C70CF6" w:rsidRPr="00603363" w:rsidRDefault="00C70CF6" w:rsidP="00F53A2D">
            <w:pPr>
              <w:spacing w:before="120"/>
            </w:pPr>
          </w:p>
        </w:tc>
      </w:tr>
      <w:tr w:rsidR="00C70CF6" w:rsidRPr="00603363" w14:paraId="2D6BA0B3" w14:textId="77777777" w:rsidTr="00F53A2D">
        <w:tblPrEx>
          <w:tblLook w:val="0600" w:firstRow="0" w:lastRow="0" w:firstColumn="0" w:lastColumn="0" w:noHBand="1" w:noVBand="1"/>
        </w:tblPrEx>
        <w:trPr>
          <w:trHeight w:val="338"/>
        </w:trPr>
        <w:tc>
          <w:tcPr>
            <w:tcW w:w="94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41C678E" w14:textId="77777777" w:rsidR="00C70CF6" w:rsidRDefault="00C70CF6" w:rsidP="00F53A2D">
            <w:pPr>
              <w:rPr>
                <w:b/>
              </w:rPr>
            </w:pPr>
            <w:r>
              <w:rPr>
                <w:b/>
              </w:rPr>
              <w:t>Do you believe that issuing the permit will be in the public interest and will not have a significant adverse impact on the community?</w:t>
            </w:r>
            <w:r>
              <w:rPr>
                <w:b/>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70BD68D5" w14:textId="77777777" w:rsidR="00C70CF6" w:rsidRPr="00603363" w:rsidRDefault="00C70CF6" w:rsidP="00F53A2D">
            <w:pPr>
              <w:jc w:val="center"/>
            </w:pPr>
            <w:r>
              <w:t>Yes / No</w:t>
            </w:r>
          </w:p>
        </w:tc>
      </w:tr>
      <w:tr w:rsidR="00C70CF6" w:rsidRPr="00603363" w14:paraId="0C8A9C4F" w14:textId="77777777" w:rsidTr="00F53A2D">
        <w:tblPrEx>
          <w:tblLook w:val="0600" w:firstRow="0" w:lastRow="0" w:firstColumn="0" w:lastColumn="0" w:noHBand="1" w:noVBand="1"/>
        </w:tblPrEx>
        <w:trPr>
          <w:trHeight w:val="338"/>
        </w:trPr>
        <w:tc>
          <w:tcPr>
            <w:tcW w:w="94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500CD78" w14:textId="77777777" w:rsidR="00C70CF6" w:rsidRPr="004C4111" w:rsidRDefault="00C70CF6" w:rsidP="00F53A2D">
            <w:pPr>
              <w:rPr>
                <w:b/>
                <w:color w:val="FF0000"/>
              </w:rPr>
            </w:pPr>
            <w:r>
              <w:rPr>
                <w:b/>
              </w:rPr>
              <w:t>Do you recommend this application for approval?</w:t>
            </w:r>
            <w:r>
              <w:rPr>
                <w:b/>
                <w:color w:val="FF0000"/>
              </w:rPr>
              <w:t>*</w:t>
            </w:r>
          </w:p>
        </w:tc>
        <w:tc>
          <w:tcPr>
            <w:tcW w:w="1134" w:type="dxa"/>
            <w:tcBorders>
              <w:top w:val="single" w:sz="4" w:space="0" w:color="auto"/>
              <w:left w:val="single" w:sz="4" w:space="0" w:color="auto"/>
              <w:bottom w:val="single" w:sz="4" w:space="0" w:color="auto"/>
              <w:right w:val="single" w:sz="4" w:space="0" w:color="auto"/>
            </w:tcBorders>
          </w:tcPr>
          <w:p w14:paraId="5AD73149" w14:textId="77777777" w:rsidR="00C70CF6" w:rsidRPr="00603363" w:rsidRDefault="00C70CF6" w:rsidP="00F53A2D">
            <w:pPr>
              <w:jc w:val="center"/>
            </w:pPr>
            <w:r>
              <w:t>Yes / No</w:t>
            </w:r>
          </w:p>
        </w:tc>
      </w:tr>
      <w:tr w:rsidR="00C70CF6" w14:paraId="45A2BDC8" w14:textId="77777777" w:rsidTr="00C81D42">
        <w:tblPrEx>
          <w:tblLook w:val="0600" w:firstRow="0" w:lastRow="0" w:firstColumn="0" w:lastColumn="0" w:noHBand="1" w:noVBand="1"/>
        </w:tblPrEx>
        <w:trPr>
          <w:trHeight w:val="33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C9B2D8F" w14:textId="0F27481A" w:rsidR="00C70CF6" w:rsidRPr="004C4111" w:rsidRDefault="00BD7AA9" w:rsidP="00F73B46">
            <w:r w:rsidRPr="004C4111">
              <w:t>If no, why are you not recommending it</w:t>
            </w:r>
            <w:r>
              <w:t xml:space="preserve"> for approval</w:t>
            </w:r>
            <w:r w:rsidRPr="004C4111">
              <w:t>?</w:t>
            </w:r>
          </w:p>
        </w:tc>
        <w:tc>
          <w:tcPr>
            <w:tcW w:w="7938" w:type="dxa"/>
            <w:gridSpan w:val="6"/>
            <w:tcBorders>
              <w:top w:val="single" w:sz="4" w:space="0" w:color="auto"/>
              <w:left w:val="single" w:sz="4" w:space="0" w:color="auto"/>
              <w:bottom w:val="single" w:sz="4" w:space="0" w:color="auto"/>
              <w:right w:val="single" w:sz="4" w:space="0" w:color="auto"/>
            </w:tcBorders>
          </w:tcPr>
          <w:p w14:paraId="282F9CE5" w14:textId="77777777" w:rsidR="00C70CF6" w:rsidRDefault="00C70CF6" w:rsidP="00F73B46"/>
        </w:tc>
      </w:tr>
      <w:tr w:rsidR="00C70CF6" w:rsidRPr="00603363" w14:paraId="4BD8D3F1" w14:textId="77777777" w:rsidTr="00F53A2D">
        <w:tblPrEx>
          <w:tblLook w:val="0600" w:firstRow="0" w:lastRow="0" w:firstColumn="0" w:lastColumn="0" w:noHBand="1" w:noVBand="1"/>
        </w:tblPrEx>
        <w:trPr>
          <w:trHeight w:val="614"/>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576B2A" w14:textId="77777777" w:rsidR="00C70CF6" w:rsidRPr="00603363" w:rsidRDefault="00C70CF6" w:rsidP="00F53A2D">
            <w:pPr>
              <w:spacing w:before="240"/>
              <w:rPr>
                <w:b/>
                <w:color w:val="FF0000"/>
              </w:rPr>
            </w:pPr>
            <w:r>
              <w:rPr>
                <w:b/>
              </w:rPr>
              <w:t>Signature</w:t>
            </w:r>
            <w:r>
              <w:rPr>
                <w:b/>
                <w:color w:val="FF0000"/>
              </w:rPr>
              <w:t>*</w:t>
            </w:r>
          </w:p>
        </w:tc>
        <w:tc>
          <w:tcPr>
            <w:tcW w:w="4819" w:type="dxa"/>
            <w:gridSpan w:val="2"/>
            <w:tcBorders>
              <w:top w:val="single" w:sz="4" w:space="0" w:color="auto"/>
              <w:left w:val="single" w:sz="4" w:space="0" w:color="auto"/>
              <w:bottom w:val="single" w:sz="4" w:space="0" w:color="auto"/>
              <w:right w:val="single" w:sz="4" w:space="0" w:color="auto"/>
            </w:tcBorders>
          </w:tcPr>
          <w:p w14:paraId="27B6E501" w14:textId="77777777" w:rsidR="00C70CF6" w:rsidRPr="00603363" w:rsidRDefault="00C70CF6" w:rsidP="00F53A2D">
            <w:pPr>
              <w:spacing w:before="240"/>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C1A6D" w14:textId="77777777" w:rsidR="00C70CF6" w:rsidRPr="00603363" w:rsidRDefault="00C70CF6" w:rsidP="00F53A2D">
            <w:pPr>
              <w:spacing w:before="240"/>
              <w:rPr>
                <w:b/>
                <w:color w:val="FF0000"/>
              </w:rPr>
            </w:pPr>
            <w:r w:rsidRPr="00603363">
              <w:rPr>
                <w:b/>
              </w:rPr>
              <w:t>Date</w:t>
            </w:r>
            <w:r>
              <w:rPr>
                <w:b/>
                <w:color w:val="FF0000"/>
              </w:rPr>
              <w:t>*</w:t>
            </w:r>
          </w:p>
        </w:tc>
        <w:tc>
          <w:tcPr>
            <w:tcW w:w="1985" w:type="dxa"/>
            <w:gridSpan w:val="2"/>
            <w:tcBorders>
              <w:top w:val="single" w:sz="4" w:space="0" w:color="auto"/>
              <w:left w:val="single" w:sz="4" w:space="0" w:color="auto"/>
              <w:bottom w:val="single" w:sz="4" w:space="0" w:color="auto"/>
              <w:right w:val="single" w:sz="4" w:space="0" w:color="auto"/>
            </w:tcBorders>
          </w:tcPr>
          <w:p w14:paraId="6A0E90E0" w14:textId="77777777" w:rsidR="00C70CF6" w:rsidRPr="00603363" w:rsidRDefault="00C70CF6" w:rsidP="00F53A2D">
            <w:pPr>
              <w:spacing w:before="240"/>
            </w:pPr>
          </w:p>
        </w:tc>
      </w:tr>
    </w:tbl>
    <w:p w14:paraId="2CE9A56A" w14:textId="13DDBD6A" w:rsidR="00107991" w:rsidRPr="00A93C85" w:rsidRDefault="00107991" w:rsidP="00F53A2D">
      <w:pPr>
        <w:spacing w:after="120"/>
        <w:rPr>
          <w:szCs w:val="22"/>
        </w:rPr>
      </w:pPr>
    </w:p>
    <w:sectPr w:rsidR="00107991" w:rsidRPr="00A93C85" w:rsidSect="00ED4017">
      <w:headerReference w:type="default" r:id="rId14"/>
      <w:footerReference w:type="default" r:id="rId15"/>
      <w:headerReference w:type="first" r:id="rId16"/>
      <w:footerReference w:type="first" r:id="rId17"/>
      <w:pgSz w:w="11906" w:h="16838" w:code="9"/>
      <w:pgMar w:top="598"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8B9D" w14:textId="77777777" w:rsidR="00A14DFD" w:rsidRDefault="00A14DFD" w:rsidP="007332FF">
      <w:r>
        <w:separator/>
      </w:r>
    </w:p>
  </w:endnote>
  <w:endnote w:type="continuationSeparator" w:id="0">
    <w:p w14:paraId="7243F32A" w14:textId="77777777" w:rsidR="00A14DFD" w:rsidRDefault="00A14DF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610EC" w:rsidRPr="00132658" w14:paraId="0E1E30B9" w14:textId="77777777" w:rsidTr="001B3D22">
      <w:trPr>
        <w:cantSplit/>
        <w:trHeight w:hRule="exact" w:val="850"/>
      </w:trPr>
      <w:tc>
        <w:tcPr>
          <w:tcW w:w="10318" w:type="dxa"/>
          <w:vAlign w:val="bottom"/>
        </w:tcPr>
        <w:p w14:paraId="5E09F59B" w14:textId="58D09D2D" w:rsidR="003610EC" w:rsidRPr="001B3D22" w:rsidRDefault="003610EC" w:rsidP="008E2836">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r w:rsidR="00610980">
                <w:rPr>
                  <w:rStyle w:val="PageNumber"/>
                  <w:b/>
                </w:rPr>
                <w:t xml:space="preserve"> – Licensing NT</w:t>
              </w:r>
            </w:sdtContent>
          </w:sdt>
        </w:p>
        <w:p w14:paraId="62B9FE3D" w14:textId="3A7BEC1C" w:rsidR="003610EC" w:rsidRDefault="00A14DFD"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EndPr>
              <w:rPr>
                <w:rStyle w:val="PageNumber"/>
              </w:rPr>
            </w:sdtEndPr>
            <w:sdtContent>
              <w:r w:rsidR="00522E1D">
                <w:rPr>
                  <w:rStyle w:val="PageNumber"/>
                </w:rPr>
                <w:t>1 March 2024</w:t>
              </w:r>
            </w:sdtContent>
          </w:sdt>
        </w:p>
        <w:p w14:paraId="145B5024" w14:textId="46DA7793" w:rsidR="003610EC" w:rsidRPr="00AC4488" w:rsidRDefault="003610EC"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1B2C">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1B2C">
            <w:rPr>
              <w:rStyle w:val="PageNumber"/>
              <w:noProof/>
            </w:rPr>
            <w:t>5</w:t>
          </w:r>
          <w:r w:rsidRPr="00AC4488">
            <w:rPr>
              <w:rStyle w:val="PageNumber"/>
            </w:rPr>
            <w:fldChar w:fldCharType="end"/>
          </w:r>
        </w:p>
      </w:tc>
    </w:tr>
  </w:tbl>
  <w:p w14:paraId="373FF32A" w14:textId="77777777" w:rsidR="003610EC" w:rsidRPr="00B11C67" w:rsidRDefault="003610EC" w:rsidP="002645D5">
    <w:pPr>
      <w:pStyle w:val="Footer"/>
      <w:rPr>
        <w:sz w:val="4"/>
        <w:szCs w:val="4"/>
      </w:rPr>
    </w:pPr>
  </w:p>
  <w:p w14:paraId="2B605073" w14:textId="77777777" w:rsidR="003610EC" w:rsidRPr="002645D5" w:rsidRDefault="003610EC"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610EC" w:rsidRPr="00132658" w14:paraId="35661954" w14:textId="77777777" w:rsidTr="0087320B">
      <w:trPr>
        <w:cantSplit/>
        <w:trHeight w:hRule="exact" w:val="1134"/>
      </w:trPr>
      <w:tc>
        <w:tcPr>
          <w:tcW w:w="7767" w:type="dxa"/>
          <w:tcBorders>
            <w:top w:val="single" w:sz="4" w:space="0" w:color="auto"/>
          </w:tcBorders>
          <w:vAlign w:val="bottom"/>
        </w:tcPr>
        <w:p w14:paraId="16F3ECE1" w14:textId="0EA5050E" w:rsidR="003610EC" w:rsidRPr="001B3D22" w:rsidRDefault="003610EC" w:rsidP="00D7083D">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10980">
                <w:rPr>
                  <w:rStyle w:val="PageNumber"/>
                  <w:b/>
                </w:rPr>
                <w:t>INDUSTRY, TOURISM AND TRADE – Licensing NT</w:t>
              </w:r>
            </w:sdtContent>
          </w:sdt>
        </w:p>
        <w:p w14:paraId="6C25EDB1" w14:textId="3A5F6EED" w:rsidR="003610EC" w:rsidRPr="001B3D22" w:rsidRDefault="00A14DFD"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EndPr>
              <w:rPr>
                <w:rStyle w:val="PageNumber"/>
              </w:rPr>
            </w:sdtEndPr>
            <w:sdtContent>
              <w:r w:rsidR="00522E1D">
                <w:rPr>
                  <w:rStyle w:val="PageNumber"/>
                </w:rPr>
                <w:t>1 March 2024</w:t>
              </w:r>
            </w:sdtContent>
          </w:sdt>
        </w:p>
        <w:p w14:paraId="061C81D6" w14:textId="323703E9" w:rsidR="003610EC" w:rsidRPr="00CE30CF" w:rsidRDefault="003610EC"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61B2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61B2C">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3610EC" w:rsidRPr="001E14EB" w:rsidRDefault="003610EC" w:rsidP="002645D5">
          <w:pPr>
            <w:spacing w:after="0"/>
            <w:jc w:val="right"/>
          </w:pPr>
          <w:r>
            <w:rPr>
              <w:noProof/>
              <w:sz w:val="19"/>
              <w:lang w:eastAsia="en-AU"/>
            </w:rPr>
            <w:drawing>
              <wp:inline distT="0" distB="0" distL="0" distR="0" wp14:anchorId="14897196" wp14:editId="77D75497">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8E67AB7" w14:textId="77777777" w:rsidR="003610EC" w:rsidRPr="007A5EFD" w:rsidRDefault="003610EC"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F31B" w14:textId="77777777" w:rsidR="00A14DFD" w:rsidRDefault="00A14DFD" w:rsidP="007332FF">
      <w:r>
        <w:separator/>
      </w:r>
    </w:p>
  </w:footnote>
  <w:footnote w:type="continuationSeparator" w:id="0">
    <w:p w14:paraId="569801E4" w14:textId="77777777" w:rsidR="00A14DFD" w:rsidRDefault="00A14DFD" w:rsidP="007332FF">
      <w:r>
        <w:continuationSeparator/>
      </w:r>
    </w:p>
  </w:footnote>
  <w:footnote w:id="1">
    <w:p w14:paraId="30EE9E8C" w14:textId="39D0BE21" w:rsidR="00610980" w:rsidRDefault="00610980">
      <w:pPr>
        <w:pStyle w:val="FootnoteText"/>
      </w:pPr>
      <w:r>
        <w:rPr>
          <w:rStyle w:val="FootnoteReference"/>
        </w:rPr>
        <w:footnoteRef/>
      </w:r>
      <w:r>
        <w:t xml:space="preserve"> </w:t>
      </w:r>
      <w:hyperlink r:id="rId1" w:history="1">
        <w:r>
          <w:rPr>
            <w:rStyle w:val="Hyperlink"/>
          </w:rPr>
          <w:t>Legislation Database (nt.gov.au)</w:t>
        </w:r>
      </w:hyperlink>
    </w:p>
  </w:footnote>
  <w:footnote w:id="2">
    <w:p w14:paraId="72FF6A3C" w14:textId="63D62775" w:rsidR="00610980" w:rsidRDefault="00610980">
      <w:pPr>
        <w:pStyle w:val="FootnoteText"/>
      </w:pPr>
      <w:r>
        <w:rPr>
          <w:rStyle w:val="FootnoteReference"/>
        </w:rPr>
        <w:footnoteRef/>
      </w:r>
      <w:r>
        <w:t xml:space="preserve"> </w:t>
      </w:r>
      <w:hyperlink r:id="rId2" w:history="1">
        <w:r>
          <w:rPr>
            <w:rStyle w:val="Hyperlink"/>
          </w:rPr>
          <w:t>DITT privacy policy | Department of Industry, Tourism and Trade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02F1" w14:textId="6161433B" w:rsidR="003610EC" w:rsidRPr="00ED4017" w:rsidRDefault="00A14DFD" w:rsidP="00FB3CC5">
    <w:pPr>
      <w:pStyle w:val="Header"/>
      <w:rPr>
        <w:sz w:val="24"/>
        <w:szCs w:val="24"/>
      </w:rPr>
    </w:pPr>
    <w:sdt>
      <w:sdtPr>
        <w:rPr>
          <w:rStyle w:val="HeaderChar"/>
          <w:sz w:val="24"/>
          <w:szCs w:val="24"/>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610EC" w:rsidRPr="00ED4017">
          <w:rPr>
            <w:rStyle w:val="HeaderChar"/>
            <w:sz w:val="24"/>
            <w:szCs w:val="24"/>
          </w:rPr>
          <w:t xml:space="preserve">Application for a liquor permit for </w:t>
        </w:r>
        <w:r w:rsidR="00522E1D" w:rsidRPr="00ED4017">
          <w:rPr>
            <w:rStyle w:val="HeaderChar"/>
            <w:sz w:val="24"/>
            <w:szCs w:val="24"/>
          </w:rPr>
          <w:t>Wadeye (Port Keats)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803FD9" w14:textId="2A2A9BB6" w:rsidR="003610EC" w:rsidRPr="00ED4017" w:rsidRDefault="003610EC" w:rsidP="00A12A9C">
        <w:pPr>
          <w:pStyle w:val="Title"/>
          <w:jc w:val="center"/>
          <w:rPr>
            <w:sz w:val="40"/>
            <w:szCs w:val="40"/>
          </w:rPr>
        </w:pPr>
        <w:r w:rsidRPr="00ED4017">
          <w:rPr>
            <w:rStyle w:val="TitleChar"/>
            <w:sz w:val="40"/>
            <w:szCs w:val="40"/>
          </w:rPr>
          <w:t xml:space="preserve">Application for a liquor permit for </w:t>
        </w:r>
        <w:r w:rsidR="00522E1D" w:rsidRPr="00ED4017">
          <w:rPr>
            <w:rStyle w:val="TitleChar"/>
            <w:sz w:val="40"/>
            <w:szCs w:val="40"/>
          </w:rPr>
          <w:t>Wadeye (Port Keats)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761AE2"/>
    <w:multiLevelType w:val="hybridMultilevel"/>
    <w:tmpl w:val="1BFC0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87D7C45"/>
    <w:multiLevelType w:val="hybridMultilevel"/>
    <w:tmpl w:val="24D69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0F671E"/>
    <w:multiLevelType w:val="hybridMultilevel"/>
    <w:tmpl w:val="6C80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C1B3D1B"/>
    <w:multiLevelType w:val="hybridMultilevel"/>
    <w:tmpl w:val="E7183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3"/>
  </w:num>
  <w:num w:numId="4">
    <w:abstractNumId w:val="27"/>
  </w:num>
  <w:num w:numId="5">
    <w:abstractNumId w:val="18"/>
  </w:num>
  <w:num w:numId="6">
    <w:abstractNumId w:val="9"/>
  </w:num>
  <w:num w:numId="7">
    <w:abstractNumId w:val="29"/>
  </w:num>
  <w:num w:numId="8">
    <w:abstractNumId w:val="16"/>
  </w:num>
  <w:num w:numId="9">
    <w:abstractNumId w:val="42"/>
  </w:num>
  <w:num w:numId="10">
    <w:abstractNumId w:val="24"/>
  </w:num>
  <w:num w:numId="11">
    <w:abstractNumId w:val="39"/>
  </w:num>
  <w:num w:numId="12">
    <w:abstractNumId w:val="0"/>
  </w:num>
  <w:num w:numId="13">
    <w:abstractNumId w:val="25"/>
  </w:num>
  <w:num w:numId="14">
    <w:abstractNumId w:val="44"/>
  </w:num>
  <w:num w:numId="15">
    <w:abstractNumId w:val="17"/>
  </w:num>
  <w:num w:numId="16">
    <w:abstractNumId w:val="34"/>
  </w:num>
  <w:num w:numId="17">
    <w:abstractNumId w:val="5"/>
  </w:num>
  <w:num w:numId="18">
    <w:abstractNumId w:val="33"/>
  </w:num>
  <w:num w:numId="1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12BB0"/>
    <w:rsid w:val="00020347"/>
    <w:rsid w:val="0002393A"/>
    <w:rsid w:val="00027DB8"/>
    <w:rsid w:val="00031A96"/>
    <w:rsid w:val="00040BF3"/>
    <w:rsid w:val="0004211C"/>
    <w:rsid w:val="00042195"/>
    <w:rsid w:val="00045112"/>
    <w:rsid w:val="00046C59"/>
    <w:rsid w:val="00051362"/>
    <w:rsid w:val="00051F45"/>
    <w:rsid w:val="00052953"/>
    <w:rsid w:val="0005341A"/>
    <w:rsid w:val="00056DEF"/>
    <w:rsid w:val="00056EDC"/>
    <w:rsid w:val="0006606B"/>
    <w:rsid w:val="0006635A"/>
    <w:rsid w:val="0007128C"/>
    <w:rsid w:val="000720BE"/>
    <w:rsid w:val="0007259C"/>
    <w:rsid w:val="0007378B"/>
    <w:rsid w:val="00080202"/>
    <w:rsid w:val="00080DCD"/>
    <w:rsid w:val="00080E22"/>
    <w:rsid w:val="00082573"/>
    <w:rsid w:val="00082E34"/>
    <w:rsid w:val="000840A3"/>
    <w:rsid w:val="000849D4"/>
    <w:rsid w:val="00085062"/>
    <w:rsid w:val="00086A5F"/>
    <w:rsid w:val="000911EF"/>
    <w:rsid w:val="00091FA6"/>
    <w:rsid w:val="000962C5"/>
    <w:rsid w:val="00097865"/>
    <w:rsid w:val="000A4317"/>
    <w:rsid w:val="000A559C"/>
    <w:rsid w:val="000B0076"/>
    <w:rsid w:val="000B2CA1"/>
    <w:rsid w:val="000B58DC"/>
    <w:rsid w:val="000C23BA"/>
    <w:rsid w:val="000C7C0F"/>
    <w:rsid w:val="000D0AA0"/>
    <w:rsid w:val="000D1F29"/>
    <w:rsid w:val="000D59B5"/>
    <w:rsid w:val="000D633D"/>
    <w:rsid w:val="000E342B"/>
    <w:rsid w:val="000E3ED2"/>
    <w:rsid w:val="000E5DD2"/>
    <w:rsid w:val="000E7DF1"/>
    <w:rsid w:val="000F2958"/>
    <w:rsid w:val="000F3850"/>
    <w:rsid w:val="000F604F"/>
    <w:rsid w:val="00104E7F"/>
    <w:rsid w:val="001077E0"/>
    <w:rsid w:val="00107991"/>
    <w:rsid w:val="001137EC"/>
    <w:rsid w:val="001152F5"/>
    <w:rsid w:val="00115332"/>
    <w:rsid w:val="00115C1A"/>
    <w:rsid w:val="00117743"/>
    <w:rsid w:val="00117F5B"/>
    <w:rsid w:val="00132658"/>
    <w:rsid w:val="0013337F"/>
    <w:rsid w:val="001343E2"/>
    <w:rsid w:val="00143B63"/>
    <w:rsid w:val="00150DC0"/>
    <w:rsid w:val="00156CD4"/>
    <w:rsid w:val="0016153B"/>
    <w:rsid w:val="00162207"/>
    <w:rsid w:val="00164A3E"/>
    <w:rsid w:val="001669C1"/>
    <w:rsid w:val="00166FF6"/>
    <w:rsid w:val="00174E5E"/>
    <w:rsid w:val="00176123"/>
    <w:rsid w:val="0018137B"/>
    <w:rsid w:val="00181620"/>
    <w:rsid w:val="001827F3"/>
    <w:rsid w:val="00184FF1"/>
    <w:rsid w:val="00187130"/>
    <w:rsid w:val="001957AD"/>
    <w:rsid w:val="00196F8E"/>
    <w:rsid w:val="001A1CAE"/>
    <w:rsid w:val="001A2B7F"/>
    <w:rsid w:val="001A3AFD"/>
    <w:rsid w:val="001A496C"/>
    <w:rsid w:val="001A576A"/>
    <w:rsid w:val="001A744B"/>
    <w:rsid w:val="001B28DA"/>
    <w:rsid w:val="001B2B6C"/>
    <w:rsid w:val="001B3D22"/>
    <w:rsid w:val="001C7FCB"/>
    <w:rsid w:val="001D01C4"/>
    <w:rsid w:val="001D4DA9"/>
    <w:rsid w:val="001D4F99"/>
    <w:rsid w:val="001D52B0"/>
    <w:rsid w:val="001D584B"/>
    <w:rsid w:val="001D5A18"/>
    <w:rsid w:val="001D7C37"/>
    <w:rsid w:val="001D7CA4"/>
    <w:rsid w:val="001E057F"/>
    <w:rsid w:val="001E14EB"/>
    <w:rsid w:val="001E76F1"/>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6E05"/>
    <w:rsid w:val="00291783"/>
    <w:rsid w:val="002926BC"/>
    <w:rsid w:val="00293A72"/>
    <w:rsid w:val="002A0160"/>
    <w:rsid w:val="002A30C3"/>
    <w:rsid w:val="002A6F6A"/>
    <w:rsid w:val="002A7712"/>
    <w:rsid w:val="002A7BD8"/>
    <w:rsid w:val="002B02A6"/>
    <w:rsid w:val="002B38F7"/>
    <w:rsid w:val="002B4F50"/>
    <w:rsid w:val="002B5591"/>
    <w:rsid w:val="002B6AA4"/>
    <w:rsid w:val="002C0BEF"/>
    <w:rsid w:val="002C1FE9"/>
    <w:rsid w:val="002C21A2"/>
    <w:rsid w:val="002D3A57"/>
    <w:rsid w:val="002D7D05"/>
    <w:rsid w:val="002E0D08"/>
    <w:rsid w:val="002E20C8"/>
    <w:rsid w:val="002E4290"/>
    <w:rsid w:val="002E66A6"/>
    <w:rsid w:val="002F0DB1"/>
    <w:rsid w:val="002F1262"/>
    <w:rsid w:val="002F2885"/>
    <w:rsid w:val="002F45A1"/>
    <w:rsid w:val="0030203D"/>
    <w:rsid w:val="003037F9"/>
    <w:rsid w:val="0030583E"/>
    <w:rsid w:val="00307FE1"/>
    <w:rsid w:val="003164BA"/>
    <w:rsid w:val="0032013E"/>
    <w:rsid w:val="003258E6"/>
    <w:rsid w:val="00335B05"/>
    <w:rsid w:val="00342283"/>
    <w:rsid w:val="00343A87"/>
    <w:rsid w:val="00344A36"/>
    <w:rsid w:val="003456F4"/>
    <w:rsid w:val="00347FB6"/>
    <w:rsid w:val="003504FD"/>
    <w:rsid w:val="00350881"/>
    <w:rsid w:val="00354DD9"/>
    <w:rsid w:val="00357D55"/>
    <w:rsid w:val="003610EC"/>
    <w:rsid w:val="00363513"/>
    <w:rsid w:val="003657E5"/>
    <w:rsid w:val="0036589C"/>
    <w:rsid w:val="00371312"/>
    <w:rsid w:val="00371DC7"/>
    <w:rsid w:val="00377B21"/>
    <w:rsid w:val="00387DB7"/>
    <w:rsid w:val="00390862"/>
    <w:rsid w:val="00390CE3"/>
    <w:rsid w:val="003936A6"/>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4F52"/>
    <w:rsid w:val="003F07E7"/>
    <w:rsid w:val="003F5B58"/>
    <w:rsid w:val="003F7B77"/>
    <w:rsid w:val="003F7E65"/>
    <w:rsid w:val="0040222A"/>
    <w:rsid w:val="00402A05"/>
    <w:rsid w:val="004047BC"/>
    <w:rsid w:val="004100F7"/>
    <w:rsid w:val="00410160"/>
    <w:rsid w:val="00414CB3"/>
    <w:rsid w:val="0041563D"/>
    <w:rsid w:val="00425054"/>
    <w:rsid w:val="00426E25"/>
    <w:rsid w:val="00427D9C"/>
    <w:rsid w:val="00427E7E"/>
    <w:rsid w:val="00433C60"/>
    <w:rsid w:val="0043465D"/>
    <w:rsid w:val="00443B6E"/>
    <w:rsid w:val="00450636"/>
    <w:rsid w:val="0045420A"/>
    <w:rsid w:val="004554D4"/>
    <w:rsid w:val="0045632E"/>
    <w:rsid w:val="004572F7"/>
    <w:rsid w:val="00460CAB"/>
    <w:rsid w:val="00461744"/>
    <w:rsid w:val="00466185"/>
    <w:rsid w:val="00466303"/>
    <w:rsid w:val="004668A7"/>
    <w:rsid w:val="00466C1E"/>
    <w:rsid w:val="00466D96"/>
    <w:rsid w:val="00467747"/>
    <w:rsid w:val="00470017"/>
    <w:rsid w:val="0047105A"/>
    <w:rsid w:val="00473C98"/>
    <w:rsid w:val="00474965"/>
    <w:rsid w:val="00482DF8"/>
    <w:rsid w:val="004864DE"/>
    <w:rsid w:val="00486A2C"/>
    <w:rsid w:val="00494BE5"/>
    <w:rsid w:val="00495C12"/>
    <w:rsid w:val="00495E30"/>
    <w:rsid w:val="004A0EBA"/>
    <w:rsid w:val="004A2538"/>
    <w:rsid w:val="004A331E"/>
    <w:rsid w:val="004A3CC9"/>
    <w:rsid w:val="004B0C15"/>
    <w:rsid w:val="004B35EA"/>
    <w:rsid w:val="004B5148"/>
    <w:rsid w:val="004B69E4"/>
    <w:rsid w:val="004C4111"/>
    <w:rsid w:val="004C6C39"/>
    <w:rsid w:val="004C79B9"/>
    <w:rsid w:val="004D075F"/>
    <w:rsid w:val="004D1B76"/>
    <w:rsid w:val="004D344E"/>
    <w:rsid w:val="004E019E"/>
    <w:rsid w:val="004E06EC"/>
    <w:rsid w:val="004E0A3F"/>
    <w:rsid w:val="004E175A"/>
    <w:rsid w:val="004E2CB7"/>
    <w:rsid w:val="004F016A"/>
    <w:rsid w:val="00500F94"/>
    <w:rsid w:val="00502FB3"/>
    <w:rsid w:val="00503CBD"/>
    <w:rsid w:val="00503DE9"/>
    <w:rsid w:val="0050530C"/>
    <w:rsid w:val="00505DEA"/>
    <w:rsid w:val="005060E5"/>
    <w:rsid w:val="00507782"/>
    <w:rsid w:val="00512A04"/>
    <w:rsid w:val="00520499"/>
    <w:rsid w:val="00522E1D"/>
    <w:rsid w:val="0052341C"/>
    <w:rsid w:val="005249F5"/>
    <w:rsid w:val="005260F7"/>
    <w:rsid w:val="00543BD1"/>
    <w:rsid w:val="00556113"/>
    <w:rsid w:val="005621C4"/>
    <w:rsid w:val="00564C12"/>
    <w:rsid w:val="005654B8"/>
    <w:rsid w:val="00574836"/>
    <w:rsid w:val="005762CC"/>
    <w:rsid w:val="005766BE"/>
    <w:rsid w:val="00582D3D"/>
    <w:rsid w:val="00590040"/>
    <w:rsid w:val="00595386"/>
    <w:rsid w:val="00597234"/>
    <w:rsid w:val="00597A36"/>
    <w:rsid w:val="005A4AC0"/>
    <w:rsid w:val="005A539B"/>
    <w:rsid w:val="005A5FDF"/>
    <w:rsid w:val="005A63B8"/>
    <w:rsid w:val="005B0FB7"/>
    <w:rsid w:val="005B122A"/>
    <w:rsid w:val="005B1FCB"/>
    <w:rsid w:val="005B5AC2"/>
    <w:rsid w:val="005C2833"/>
    <w:rsid w:val="005C3C4A"/>
    <w:rsid w:val="005C6A75"/>
    <w:rsid w:val="005E144D"/>
    <w:rsid w:val="005E1500"/>
    <w:rsid w:val="005E3A43"/>
    <w:rsid w:val="005F0B17"/>
    <w:rsid w:val="005F77C7"/>
    <w:rsid w:val="006008A3"/>
    <w:rsid w:val="00602E90"/>
    <w:rsid w:val="00603363"/>
    <w:rsid w:val="00610980"/>
    <w:rsid w:val="0061754C"/>
    <w:rsid w:val="00620675"/>
    <w:rsid w:val="00622910"/>
    <w:rsid w:val="00622ABD"/>
    <w:rsid w:val="006254B6"/>
    <w:rsid w:val="00627FC8"/>
    <w:rsid w:val="00631770"/>
    <w:rsid w:val="00637F35"/>
    <w:rsid w:val="006433C3"/>
    <w:rsid w:val="00644693"/>
    <w:rsid w:val="00650F5B"/>
    <w:rsid w:val="006617CD"/>
    <w:rsid w:val="00661D1D"/>
    <w:rsid w:val="00664460"/>
    <w:rsid w:val="00665916"/>
    <w:rsid w:val="006670D7"/>
    <w:rsid w:val="0067008A"/>
    <w:rsid w:val="006719EA"/>
    <w:rsid w:val="00671F13"/>
    <w:rsid w:val="0067400A"/>
    <w:rsid w:val="0067776D"/>
    <w:rsid w:val="006847AD"/>
    <w:rsid w:val="0069114B"/>
    <w:rsid w:val="006944C1"/>
    <w:rsid w:val="006A756A"/>
    <w:rsid w:val="006B4240"/>
    <w:rsid w:val="006B7FE0"/>
    <w:rsid w:val="006D66F7"/>
    <w:rsid w:val="006D7F27"/>
    <w:rsid w:val="006E283C"/>
    <w:rsid w:val="006E46C4"/>
    <w:rsid w:val="00705C9D"/>
    <w:rsid w:val="00705F13"/>
    <w:rsid w:val="00714F1D"/>
    <w:rsid w:val="00715225"/>
    <w:rsid w:val="00720CC6"/>
    <w:rsid w:val="00722DDB"/>
    <w:rsid w:val="00724728"/>
    <w:rsid w:val="00724F98"/>
    <w:rsid w:val="00727C26"/>
    <w:rsid w:val="00730B9B"/>
    <w:rsid w:val="0073182E"/>
    <w:rsid w:val="007332FF"/>
    <w:rsid w:val="0073742D"/>
    <w:rsid w:val="007408F5"/>
    <w:rsid w:val="00741EAE"/>
    <w:rsid w:val="00755248"/>
    <w:rsid w:val="0076190B"/>
    <w:rsid w:val="0076355D"/>
    <w:rsid w:val="00763A2D"/>
    <w:rsid w:val="007676A4"/>
    <w:rsid w:val="00777795"/>
    <w:rsid w:val="007829E4"/>
    <w:rsid w:val="00783A57"/>
    <w:rsid w:val="00783E2C"/>
    <w:rsid w:val="00784C92"/>
    <w:rsid w:val="007859CD"/>
    <w:rsid w:val="00785C24"/>
    <w:rsid w:val="007907E4"/>
    <w:rsid w:val="00796461"/>
    <w:rsid w:val="007A5EFD"/>
    <w:rsid w:val="007A6A4F"/>
    <w:rsid w:val="007B03F5"/>
    <w:rsid w:val="007B5C09"/>
    <w:rsid w:val="007B5DA2"/>
    <w:rsid w:val="007C0966"/>
    <w:rsid w:val="007C19E7"/>
    <w:rsid w:val="007C1EC4"/>
    <w:rsid w:val="007C34DA"/>
    <w:rsid w:val="007C5CFD"/>
    <w:rsid w:val="007C6D9F"/>
    <w:rsid w:val="007D4893"/>
    <w:rsid w:val="007D48A4"/>
    <w:rsid w:val="007E1FAA"/>
    <w:rsid w:val="007E70CF"/>
    <w:rsid w:val="007E74A4"/>
    <w:rsid w:val="007F1B6F"/>
    <w:rsid w:val="007F263F"/>
    <w:rsid w:val="007F4A3E"/>
    <w:rsid w:val="008015A8"/>
    <w:rsid w:val="0080766E"/>
    <w:rsid w:val="00811169"/>
    <w:rsid w:val="0081199E"/>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D45"/>
    <w:rsid w:val="00872EF1"/>
    <w:rsid w:val="0087320B"/>
    <w:rsid w:val="008735A9"/>
    <w:rsid w:val="008753F4"/>
    <w:rsid w:val="00877BC5"/>
    <w:rsid w:val="00877D20"/>
    <w:rsid w:val="00881C48"/>
    <w:rsid w:val="00885B80"/>
    <w:rsid w:val="00885C30"/>
    <w:rsid w:val="00885E9B"/>
    <w:rsid w:val="0089368E"/>
    <w:rsid w:val="00893C96"/>
    <w:rsid w:val="0089500A"/>
    <w:rsid w:val="00897C94"/>
    <w:rsid w:val="008A7C12"/>
    <w:rsid w:val="008B03CE"/>
    <w:rsid w:val="008B3118"/>
    <w:rsid w:val="008B521D"/>
    <w:rsid w:val="008B529E"/>
    <w:rsid w:val="008C17FB"/>
    <w:rsid w:val="008C70BB"/>
    <w:rsid w:val="008D1B00"/>
    <w:rsid w:val="008D2ED1"/>
    <w:rsid w:val="008D57B8"/>
    <w:rsid w:val="008D6098"/>
    <w:rsid w:val="008E03FC"/>
    <w:rsid w:val="008E2836"/>
    <w:rsid w:val="008E510B"/>
    <w:rsid w:val="008F0DEE"/>
    <w:rsid w:val="008F4FCB"/>
    <w:rsid w:val="00902B13"/>
    <w:rsid w:val="00906CD4"/>
    <w:rsid w:val="0091134E"/>
    <w:rsid w:val="00911941"/>
    <w:rsid w:val="0092024D"/>
    <w:rsid w:val="00925146"/>
    <w:rsid w:val="00925F0F"/>
    <w:rsid w:val="00932F6B"/>
    <w:rsid w:val="00934E50"/>
    <w:rsid w:val="009450CE"/>
    <w:rsid w:val="009468BC"/>
    <w:rsid w:val="00947FAE"/>
    <w:rsid w:val="00954CE8"/>
    <w:rsid w:val="009616DF"/>
    <w:rsid w:val="0096542F"/>
    <w:rsid w:val="00967FA7"/>
    <w:rsid w:val="00971645"/>
    <w:rsid w:val="00977919"/>
    <w:rsid w:val="00983000"/>
    <w:rsid w:val="009870FA"/>
    <w:rsid w:val="009920E5"/>
    <w:rsid w:val="009921C3"/>
    <w:rsid w:val="0099551D"/>
    <w:rsid w:val="009A5897"/>
    <w:rsid w:val="009A5F24"/>
    <w:rsid w:val="009B0B3E"/>
    <w:rsid w:val="009B1913"/>
    <w:rsid w:val="009B1BF1"/>
    <w:rsid w:val="009B6657"/>
    <w:rsid w:val="009B6966"/>
    <w:rsid w:val="009D0EB5"/>
    <w:rsid w:val="009D14F9"/>
    <w:rsid w:val="009D2B74"/>
    <w:rsid w:val="009D3368"/>
    <w:rsid w:val="009D63FF"/>
    <w:rsid w:val="009E175D"/>
    <w:rsid w:val="009E3CC2"/>
    <w:rsid w:val="009F06BD"/>
    <w:rsid w:val="009F2A4D"/>
    <w:rsid w:val="00A00828"/>
    <w:rsid w:val="00A03290"/>
    <w:rsid w:val="00A0387E"/>
    <w:rsid w:val="00A05BFD"/>
    <w:rsid w:val="00A07490"/>
    <w:rsid w:val="00A10655"/>
    <w:rsid w:val="00A12A9C"/>
    <w:rsid w:val="00A12B64"/>
    <w:rsid w:val="00A13609"/>
    <w:rsid w:val="00A14DFD"/>
    <w:rsid w:val="00A22C38"/>
    <w:rsid w:val="00A22D3C"/>
    <w:rsid w:val="00A25193"/>
    <w:rsid w:val="00A25994"/>
    <w:rsid w:val="00A26E80"/>
    <w:rsid w:val="00A31AE8"/>
    <w:rsid w:val="00A3739D"/>
    <w:rsid w:val="00A3761F"/>
    <w:rsid w:val="00A37DDA"/>
    <w:rsid w:val="00A45005"/>
    <w:rsid w:val="00A53CF0"/>
    <w:rsid w:val="00A56CA4"/>
    <w:rsid w:val="00A66DD9"/>
    <w:rsid w:val="00A7620F"/>
    <w:rsid w:val="00A76790"/>
    <w:rsid w:val="00A925EC"/>
    <w:rsid w:val="00A929AA"/>
    <w:rsid w:val="00A92B6B"/>
    <w:rsid w:val="00A93C85"/>
    <w:rsid w:val="00AA2D7C"/>
    <w:rsid w:val="00AA541E"/>
    <w:rsid w:val="00AD0DA4"/>
    <w:rsid w:val="00AD4169"/>
    <w:rsid w:val="00AD6E6F"/>
    <w:rsid w:val="00AE193F"/>
    <w:rsid w:val="00AE25C6"/>
    <w:rsid w:val="00AE2A8A"/>
    <w:rsid w:val="00AE306C"/>
    <w:rsid w:val="00AF283F"/>
    <w:rsid w:val="00AF28C1"/>
    <w:rsid w:val="00B02EF1"/>
    <w:rsid w:val="00B07C97"/>
    <w:rsid w:val="00B11C67"/>
    <w:rsid w:val="00B15754"/>
    <w:rsid w:val="00B16002"/>
    <w:rsid w:val="00B2046E"/>
    <w:rsid w:val="00B20E8B"/>
    <w:rsid w:val="00B257E1"/>
    <w:rsid w:val="00B2599A"/>
    <w:rsid w:val="00B27AC4"/>
    <w:rsid w:val="00B31D3A"/>
    <w:rsid w:val="00B343CC"/>
    <w:rsid w:val="00B377F9"/>
    <w:rsid w:val="00B41E75"/>
    <w:rsid w:val="00B43A9D"/>
    <w:rsid w:val="00B44AF9"/>
    <w:rsid w:val="00B5084A"/>
    <w:rsid w:val="00B606A1"/>
    <w:rsid w:val="00B614F7"/>
    <w:rsid w:val="00B61B26"/>
    <w:rsid w:val="00B61B2C"/>
    <w:rsid w:val="00B65E6B"/>
    <w:rsid w:val="00B674EB"/>
    <w:rsid w:val="00B675B2"/>
    <w:rsid w:val="00B70EA3"/>
    <w:rsid w:val="00B81261"/>
    <w:rsid w:val="00B8223E"/>
    <w:rsid w:val="00B832AE"/>
    <w:rsid w:val="00B86678"/>
    <w:rsid w:val="00B92F9B"/>
    <w:rsid w:val="00B941B3"/>
    <w:rsid w:val="00B96513"/>
    <w:rsid w:val="00BA0FB1"/>
    <w:rsid w:val="00BA1A56"/>
    <w:rsid w:val="00BA1D47"/>
    <w:rsid w:val="00BA66F0"/>
    <w:rsid w:val="00BB2239"/>
    <w:rsid w:val="00BB2AE7"/>
    <w:rsid w:val="00BB6464"/>
    <w:rsid w:val="00BC0FBE"/>
    <w:rsid w:val="00BC1BB8"/>
    <w:rsid w:val="00BD0EFE"/>
    <w:rsid w:val="00BD7AA9"/>
    <w:rsid w:val="00BD7FE1"/>
    <w:rsid w:val="00BE37CA"/>
    <w:rsid w:val="00BE6144"/>
    <w:rsid w:val="00BE635A"/>
    <w:rsid w:val="00BF17E9"/>
    <w:rsid w:val="00BF2ABB"/>
    <w:rsid w:val="00BF5099"/>
    <w:rsid w:val="00BF5D0D"/>
    <w:rsid w:val="00C0301F"/>
    <w:rsid w:val="00C0575C"/>
    <w:rsid w:val="00C10B5E"/>
    <w:rsid w:val="00C10F10"/>
    <w:rsid w:val="00C11E6F"/>
    <w:rsid w:val="00C15D4D"/>
    <w:rsid w:val="00C175DC"/>
    <w:rsid w:val="00C30171"/>
    <w:rsid w:val="00C309D8"/>
    <w:rsid w:val="00C35E47"/>
    <w:rsid w:val="00C43519"/>
    <w:rsid w:val="00C45263"/>
    <w:rsid w:val="00C51537"/>
    <w:rsid w:val="00C52933"/>
    <w:rsid w:val="00C52BC3"/>
    <w:rsid w:val="00C53ECF"/>
    <w:rsid w:val="00C61AFA"/>
    <w:rsid w:val="00C61D64"/>
    <w:rsid w:val="00C62099"/>
    <w:rsid w:val="00C62A41"/>
    <w:rsid w:val="00C64EA3"/>
    <w:rsid w:val="00C70CF6"/>
    <w:rsid w:val="00C72867"/>
    <w:rsid w:val="00C75E81"/>
    <w:rsid w:val="00C81D42"/>
    <w:rsid w:val="00C86609"/>
    <w:rsid w:val="00C869DC"/>
    <w:rsid w:val="00C92B4C"/>
    <w:rsid w:val="00C954F6"/>
    <w:rsid w:val="00C96318"/>
    <w:rsid w:val="00CA36A0"/>
    <w:rsid w:val="00CA6BC5"/>
    <w:rsid w:val="00CA6DBF"/>
    <w:rsid w:val="00CB5C98"/>
    <w:rsid w:val="00CC2F1A"/>
    <w:rsid w:val="00CC52A3"/>
    <w:rsid w:val="00CC571B"/>
    <w:rsid w:val="00CC61CD"/>
    <w:rsid w:val="00CC6C02"/>
    <w:rsid w:val="00CC737B"/>
    <w:rsid w:val="00CD5011"/>
    <w:rsid w:val="00CE0F8C"/>
    <w:rsid w:val="00CE1316"/>
    <w:rsid w:val="00CE640F"/>
    <w:rsid w:val="00CE76BC"/>
    <w:rsid w:val="00CF540E"/>
    <w:rsid w:val="00CF7B88"/>
    <w:rsid w:val="00D02E49"/>
    <w:rsid w:val="00D02F07"/>
    <w:rsid w:val="00D15D88"/>
    <w:rsid w:val="00D27D49"/>
    <w:rsid w:val="00D27EBE"/>
    <w:rsid w:val="00D34336"/>
    <w:rsid w:val="00D35D55"/>
    <w:rsid w:val="00D36A49"/>
    <w:rsid w:val="00D517C6"/>
    <w:rsid w:val="00D54F17"/>
    <w:rsid w:val="00D7083D"/>
    <w:rsid w:val="00D71D84"/>
    <w:rsid w:val="00D72464"/>
    <w:rsid w:val="00D72A57"/>
    <w:rsid w:val="00D768EB"/>
    <w:rsid w:val="00D81E17"/>
    <w:rsid w:val="00D82D1E"/>
    <w:rsid w:val="00D832D9"/>
    <w:rsid w:val="00D83EC2"/>
    <w:rsid w:val="00D90F00"/>
    <w:rsid w:val="00D975C0"/>
    <w:rsid w:val="00DA25E9"/>
    <w:rsid w:val="00DA5285"/>
    <w:rsid w:val="00DB191D"/>
    <w:rsid w:val="00DB4F91"/>
    <w:rsid w:val="00DB6103"/>
    <w:rsid w:val="00DB6D0A"/>
    <w:rsid w:val="00DC06BE"/>
    <w:rsid w:val="00DC1F0F"/>
    <w:rsid w:val="00DC3060"/>
    <w:rsid w:val="00DC3117"/>
    <w:rsid w:val="00DC3408"/>
    <w:rsid w:val="00DC5DD9"/>
    <w:rsid w:val="00DC6D2D"/>
    <w:rsid w:val="00DD4E59"/>
    <w:rsid w:val="00DE33B5"/>
    <w:rsid w:val="00DE5E18"/>
    <w:rsid w:val="00DF0487"/>
    <w:rsid w:val="00DF5EA4"/>
    <w:rsid w:val="00DF67B5"/>
    <w:rsid w:val="00E02681"/>
    <w:rsid w:val="00E02792"/>
    <w:rsid w:val="00E034D8"/>
    <w:rsid w:val="00E04CC0"/>
    <w:rsid w:val="00E10740"/>
    <w:rsid w:val="00E15816"/>
    <w:rsid w:val="00E160D5"/>
    <w:rsid w:val="00E235CB"/>
    <w:rsid w:val="00E239FF"/>
    <w:rsid w:val="00E27D7B"/>
    <w:rsid w:val="00E30556"/>
    <w:rsid w:val="00E30981"/>
    <w:rsid w:val="00E32991"/>
    <w:rsid w:val="00E33136"/>
    <w:rsid w:val="00E34D7C"/>
    <w:rsid w:val="00E3598A"/>
    <w:rsid w:val="00E3723D"/>
    <w:rsid w:val="00E37296"/>
    <w:rsid w:val="00E43797"/>
    <w:rsid w:val="00E441F0"/>
    <w:rsid w:val="00E44C89"/>
    <w:rsid w:val="00E457A6"/>
    <w:rsid w:val="00E61BA2"/>
    <w:rsid w:val="00E63864"/>
    <w:rsid w:val="00E6403F"/>
    <w:rsid w:val="00E67B85"/>
    <w:rsid w:val="00E75451"/>
    <w:rsid w:val="00E770C4"/>
    <w:rsid w:val="00E84C5A"/>
    <w:rsid w:val="00E861DB"/>
    <w:rsid w:val="00E908F1"/>
    <w:rsid w:val="00E92E38"/>
    <w:rsid w:val="00E93406"/>
    <w:rsid w:val="00E956C5"/>
    <w:rsid w:val="00E95C39"/>
    <w:rsid w:val="00EA2C39"/>
    <w:rsid w:val="00EB0A3C"/>
    <w:rsid w:val="00EB0A96"/>
    <w:rsid w:val="00EB77F9"/>
    <w:rsid w:val="00EB7F62"/>
    <w:rsid w:val="00EC5769"/>
    <w:rsid w:val="00EC7D00"/>
    <w:rsid w:val="00ED0304"/>
    <w:rsid w:val="00ED4017"/>
    <w:rsid w:val="00ED47B8"/>
    <w:rsid w:val="00ED4FF7"/>
    <w:rsid w:val="00ED5B7B"/>
    <w:rsid w:val="00EE2D84"/>
    <w:rsid w:val="00EE38FA"/>
    <w:rsid w:val="00EE3E2C"/>
    <w:rsid w:val="00EE5D23"/>
    <w:rsid w:val="00EE750D"/>
    <w:rsid w:val="00EF051F"/>
    <w:rsid w:val="00EF3CA4"/>
    <w:rsid w:val="00EF49A8"/>
    <w:rsid w:val="00EF5982"/>
    <w:rsid w:val="00EF7859"/>
    <w:rsid w:val="00F014DA"/>
    <w:rsid w:val="00F02591"/>
    <w:rsid w:val="00F15931"/>
    <w:rsid w:val="00F344A2"/>
    <w:rsid w:val="00F467B9"/>
    <w:rsid w:val="00F53A2D"/>
    <w:rsid w:val="00F5696E"/>
    <w:rsid w:val="00F60EFF"/>
    <w:rsid w:val="00F673BD"/>
    <w:rsid w:val="00F67D2D"/>
    <w:rsid w:val="00F74433"/>
    <w:rsid w:val="00F82FB3"/>
    <w:rsid w:val="00F858F2"/>
    <w:rsid w:val="00F860CC"/>
    <w:rsid w:val="00F94398"/>
    <w:rsid w:val="00FA0DFF"/>
    <w:rsid w:val="00FA1E8B"/>
    <w:rsid w:val="00FB29B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E5"/>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7829E4"/>
    <w:pPr>
      <w:spacing w:after="0"/>
    </w:pPr>
  </w:style>
  <w:style w:type="character" w:styleId="FollowedHyperlink">
    <w:name w:val="FollowedHyperlink"/>
    <w:basedOn w:val="DefaultParagraphFont"/>
    <w:uiPriority w:val="99"/>
    <w:semiHidden/>
    <w:unhideWhenUsed/>
    <w:rsid w:val="00042195"/>
    <w:rPr>
      <w:color w:val="8C4799" w:themeColor="followedHyperlink"/>
      <w:u w:val="single"/>
    </w:rPr>
  </w:style>
  <w:style w:type="paragraph" w:styleId="EndnoteText">
    <w:name w:val="endnote text"/>
    <w:basedOn w:val="Normal"/>
    <w:link w:val="EndnoteTextChar"/>
    <w:uiPriority w:val="99"/>
    <w:semiHidden/>
    <w:unhideWhenUsed/>
    <w:rsid w:val="00610980"/>
    <w:pPr>
      <w:spacing w:after="0"/>
    </w:pPr>
    <w:rPr>
      <w:sz w:val="20"/>
    </w:rPr>
  </w:style>
  <w:style w:type="character" w:customStyle="1" w:styleId="EndnoteTextChar">
    <w:name w:val="Endnote Text Char"/>
    <w:basedOn w:val="DefaultParagraphFont"/>
    <w:link w:val="EndnoteText"/>
    <w:uiPriority w:val="99"/>
    <w:semiHidden/>
    <w:rsid w:val="00610980"/>
    <w:rPr>
      <w:sz w:val="20"/>
    </w:rPr>
  </w:style>
  <w:style w:type="character" w:styleId="EndnoteReference">
    <w:name w:val="endnote reference"/>
    <w:basedOn w:val="DefaultParagraphFont"/>
    <w:uiPriority w:val="99"/>
    <w:semiHidden/>
    <w:unhideWhenUsed/>
    <w:rsid w:val="00610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9932">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quorpermits.DITT@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dustry.nt.gov.au/publications/corporate/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Legislation/LIQUOR-ACT-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quorpermits.DIT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quorpermits.DITT@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275E45-1F8B-4E28-B0AF-534175E8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11</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a liquor permit for Wadeye (Port Keats)</vt:lpstr>
    </vt:vector>
  </TitlesOfParts>
  <Company>INDUSTRY, TOURISM AND TRADE – Licensing NT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liquor permit for Wadeye (Port Keats)</dc:title>
  <dc:creator>Northern Territory Government</dc:creator>
  <cp:lastModifiedBy>Amber Sayers-Hunt</cp:lastModifiedBy>
  <cp:revision>3</cp:revision>
  <cp:lastPrinted>2019-11-20T00:03:00Z</cp:lastPrinted>
  <dcterms:created xsi:type="dcterms:W3CDTF">2024-02-28T06:19:00Z</dcterms:created>
  <dcterms:modified xsi:type="dcterms:W3CDTF">2024-02-28T06:31:00Z</dcterms:modified>
</cp:coreProperties>
</file>