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521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141"/>
        <w:gridCol w:w="1560"/>
        <w:gridCol w:w="708"/>
        <w:gridCol w:w="1843"/>
        <w:gridCol w:w="567"/>
        <w:gridCol w:w="1701"/>
        <w:gridCol w:w="709"/>
        <w:gridCol w:w="1134"/>
        <w:gridCol w:w="1417"/>
        <w:gridCol w:w="1843"/>
        <w:gridCol w:w="1418"/>
      </w:tblGrid>
      <w:tr w:rsidR="009B1BF1" w:rsidRPr="007A5EFD" w14:paraId="14493498" w14:textId="77777777" w:rsidTr="00AF71C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744003C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4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9BC4A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035A5DEE" w14:textId="77777777" w:rsidTr="00AF71CA">
        <w:trPr>
          <w:trHeight w:val="344"/>
        </w:trPr>
        <w:tc>
          <w:tcPr>
            <w:tcW w:w="15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577374F2" w14:textId="7BC153A6" w:rsidR="00A3761F" w:rsidRPr="00A3761F" w:rsidRDefault="00B4735F" w:rsidP="00A3761F">
            <w:pPr>
              <w:pStyle w:val="Subtitle0"/>
            </w:pPr>
            <w:r w:rsidRPr="00B4735F">
              <w:t xml:space="preserve">For the period ending 31 </w:t>
            </w:r>
            <w:r>
              <w:t>J</w:t>
            </w:r>
            <w:r w:rsidRPr="00B4735F">
              <w:t>anuary 202</w:t>
            </w:r>
            <w:r w:rsidR="00327998">
              <w:t>4</w:t>
            </w:r>
          </w:p>
        </w:tc>
      </w:tr>
      <w:tr w:rsidR="00AE2A8A" w:rsidRPr="007A5EFD" w14:paraId="10CF89AC" w14:textId="77777777" w:rsidTr="00AF71CA">
        <w:trPr>
          <w:trHeight w:val="191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894D581" w14:textId="4143122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14:paraId="540D68F0" w14:textId="77777777" w:rsidTr="00AF71CA">
        <w:trPr>
          <w:trHeight w:val="27"/>
        </w:trPr>
        <w:tc>
          <w:tcPr>
            <w:tcW w:w="152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E15884" w14:textId="43A844B8" w:rsidR="007D48A4" w:rsidRPr="004A3CC9" w:rsidRDefault="006A4E51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Part A - </w:t>
            </w:r>
            <w:r w:rsidR="00464E4F">
              <w:rPr>
                <w:rStyle w:val="Questionlabel"/>
                <w:color w:val="FFFFFF" w:themeColor="background1"/>
              </w:rPr>
              <w:t>Your details</w:t>
            </w:r>
          </w:p>
        </w:tc>
      </w:tr>
      <w:tr w:rsidR="00464E4F" w:rsidRPr="007A5EFD" w14:paraId="596C0303" w14:textId="77777777" w:rsidTr="00E65C79">
        <w:trPr>
          <w:trHeight w:val="33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7FA6BE" w14:textId="34D14D7F" w:rsidR="00464E4F" w:rsidRPr="007A5EFD" w:rsidRDefault="00464E4F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Your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8B05D7" w14:textId="7EA843E1" w:rsidR="00464E4F" w:rsidRPr="002C0BEF" w:rsidRDefault="00464E4F" w:rsidP="002C0BEF"/>
        </w:tc>
      </w:tr>
      <w:tr w:rsidR="007D48A4" w:rsidRPr="007A5EFD" w14:paraId="24FB7A5F" w14:textId="77777777" w:rsidTr="00E65C79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BC7850" w14:textId="79BDE559" w:rsidR="007D48A4" w:rsidRPr="007A5EFD" w:rsidRDefault="00464E4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Permit number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604FF5" w14:textId="77777777" w:rsidR="007D48A4" w:rsidRPr="002C0BEF" w:rsidRDefault="007D48A4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E83B01" w14:textId="6AF68951" w:rsidR="007D48A4" w:rsidRPr="007A5EFD" w:rsidRDefault="00464E4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2C5667" w14:textId="4701F511" w:rsidR="007D48A4" w:rsidRPr="002C0BEF" w:rsidRDefault="00464E4F" w:rsidP="002C0BEF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7D48A4" w:rsidRPr="007A5EFD" w14:paraId="5DB3B146" w14:textId="77777777" w:rsidTr="00E65C79">
        <w:trPr>
          <w:trHeight w:val="145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E28D03" w14:textId="7B4F9751" w:rsidR="007D48A4" w:rsidRPr="007A5EFD" w:rsidRDefault="00C67708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Current</w:t>
            </w:r>
            <w:r w:rsidR="00464E4F">
              <w:rPr>
                <w:rStyle w:val="Questionlabel"/>
              </w:rPr>
              <w:t xml:space="preserve"> address</w:t>
            </w:r>
            <w:r w:rsidR="00464E4F" w:rsidRPr="007A5EFD">
              <w:rPr>
                <w:rStyle w:val="Requiredfieldmark"/>
              </w:rPr>
              <w:t>*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48961D" w14:textId="77777777" w:rsidR="007D48A4" w:rsidRPr="002C0BEF" w:rsidRDefault="007D48A4" w:rsidP="002C0BEF"/>
        </w:tc>
      </w:tr>
      <w:tr w:rsidR="007D48A4" w:rsidRPr="007A5EFD" w14:paraId="132E6FE9" w14:textId="77777777" w:rsidTr="00E65C7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A4A2FF" w14:textId="16499FE7" w:rsidR="007D48A4" w:rsidRPr="007A5EFD" w:rsidRDefault="00464E4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0DDEF0" w14:textId="77777777" w:rsidR="007D48A4" w:rsidRPr="002C0BEF" w:rsidRDefault="007D48A4" w:rsidP="002C0BEF"/>
        </w:tc>
      </w:tr>
      <w:tr w:rsidR="00464E4F" w:rsidRPr="007A5EFD" w14:paraId="28C42BC6" w14:textId="77777777" w:rsidTr="00E65C7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E2315B" w14:textId="218824E1" w:rsidR="00464E4F" w:rsidRDefault="00464E4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Location of wildlife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8C707C" w14:textId="77777777" w:rsidR="00464E4F" w:rsidRPr="002C0BEF" w:rsidRDefault="00464E4F" w:rsidP="002C0BEF"/>
        </w:tc>
      </w:tr>
      <w:tr w:rsidR="00464E4F" w:rsidRPr="002C0BEF" w14:paraId="67886E66" w14:textId="77777777" w:rsidTr="00E65C79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731C17" w14:textId="093A227C" w:rsidR="00464E4F" w:rsidRPr="007A5EFD" w:rsidRDefault="0058194E" w:rsidP="004429AD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99963" w14:textId="77777777" w:rsidR="00464E4F" w:rsidRPr="002C0BEF" w:rsidRDefault="00464E4F" w:rsidP="004429A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4E4E8C" w14:textId="60334E1D" w:rsidR="00464E4F" w:rsidRPr="007A5EFD" w:rsidRDefault="0058194E" w:rsidP="004429AD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2813B2" w14:textId="2B488EAB" w:rsidR="00464E4F" w:rsidRPr="002C0BEF" w:rsidRDefault="00464E4F" w:rsidP="004429AD"/>
        </w:tc>
      </w:tr>
      <w:tr w:rsidR="00464E4F" w:rsidRPr="007A5EFD" w14:paraId="679A3510" w14:textId="77777777" w:rsidTr="00E65C79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8210E9" w14:textId="201DE034" w:rsidR="00464E4F" w:rsidRDefault="0058194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1304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CF8E7D" w14:textId="77777777" w:rsidR="00464E4F" w:rsidRPr="002C0BEF" w:rsidRDefault="00464E4F" w:rsidP="002C0BEF"/>
        </w:tc>
      </w:tr>
      <w:tr w:rsidR="00084669" w:rsidRPr="007A5EFD" w14:paraId="557E1B5F" w14:textId="77777777" w:rsidTr="00084669">
        <w:trPr>
          <w:trHeight w:val="223"/>
        </w:trPr>
        <w:tc>
          <w:tcPr>
            <w:tcW w:w="699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AD946" w14:textId="288EF392" w:rsidR="00084669" w:rsidRDefault="0008466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For this return period, are there changes in the stock held?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C291CB" w14:textId="77777777" w:rsidR="00084669" w:rsidRPr="002C0BEF" w:rsidRDefault="00084669" w:rsidP="002C0BEF">
            <w:r>
              <w:t>Yes / No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7E1F28" w14:textId="331786CF" w:rsidR="00084669" w:rsidRPr="002C0BEF" w:rsidRDefault="00084669" w:rsidP="002C0BEF">
            <w:r w:rsidRPr="00084669">
              <w:t>If you answered No, proceed to Part C.</w:t>
            </w:r>
          </w:p>
        </w:tc>
      </w:tr>
      <w:tr w:rsidR="007D48A4" w:rsidRPr="007A5EFD" w14:paraId="3847E0C2" w14:textId="77777777" w:rsidTr="00AF71CA">
        <w:trPr>
          <w:trHeight w:val="27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788057F" w14:textId="0787721A" w:rsidR="007D48A4" w:rsidRPr="007A5EFD" w:rsidRDefault="006A4E51" w:rsidP="00DD13FA">
            <w:pPr>
              <w:rPr>
                <w:rStyle w:val="Questionlabel"/>
              </w:rPr>
            </w:pPr>
            <w:bookmarkStart w:id="0" w:name="_Hlk150856782"/>
            <w:r>
              <w:rPr>
                <w:rStyle w:val="Questionlabel"/>
                <w:color w:val="FFFFFF" w:themeColor="background1"/>
              </w:rPr>
              <w:t xml:space="preserve">Part </w:t>
            </w:r>
            <w:r w:rsidR="00AF4893">
              <w:rPr>
                <w:rStyle w:val="Questionlabel"/>
                <w:color w:val="FFFFFF" w:themeColor="background1"/>
              </w:rPr>
              <w:t xml:space="preserve">B - </w:t>
            </w:r>
            <w:r w:rsidR="0058194E">
              <w:rPr>
                <w:rStyle w:val="Questionlabel"/>
                <w:color w:val="FFFFFF" w:themeColor="background1"/>
              </w:rPr>
              <w:t>Returns</w:t>
            </w:r>
          </w:p>
        </w:tc>
      </w:tr>
      <w:bookmarkEnd w:id="0"/>
      <w:tr w:rsidR="0058194E" w:rsidRPr="007A5EFD" w14:paraId="6B254A27" w14:textId="77777777" w:rsidTr="00AF71CA">
        <w:trPr>
          <w:trHeight w:val="27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F59CAC" w14:textId="77777777" w:rsidR="0058194E" w:rsidRDefault="0058194E" w:rsidP="0058194E">
            <w:r w:rsidRPr="00B4735F">
              <w:t>You should indicate</w:t>
            </w:r>
            <w:r>
              <w:t>:</w:t>
            </w:r>
          </w:p>
          <w:p w14:paraId="5F886E90" w14:textId="77777777" w:rsidR="0058194E" w:rsidRDefault="0058194E" w:rsidP="0058194E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B4735F">
              <w:t xml:space="preserve">any new stock (acquisitions) </w:t>
            </w:r>
          </w:p>
          <w:p w14:paraId="100682BA" w14:textId="77777777" w:rsidR="0058194E" w:rsidRDefault="0058194E" w:rsidP="0058194E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B4735F">
              <w:t>what has happened to stock that you no longer have (disposals)</w:t>
            </w:r>
          </w:p>
          <w:p w14:paraId="11DD201A" w14:textId="77777777" w:rsidR="0058194E" w:rsidRPr="002C0BEF" w:rsidRDefault="0058194E" w:rsidP="002C0BEF">
            <w:r>
              <w:t xml:space="preserve">Enter the </w:t>
            </w:r>
            <w:r w:rsidRPr="00B4735F">
              <w:t>numbers only</w:t>
            </w:r>
            <w:r>
              <w:t>.  D</w:t>
            </w:r>
            <w:r w:rsidRPr="00B4735F">
              <w:t>o not tick the boxes</w:t>
            </w:r>
            <w:r>
              <w:t>.</w:t>
            </w:r>
          </w:p>
        </w:tc>
      </w:tr>
      <w:tr w:rsidR="00AF71CA" w:rsidRPr="007A5EFD" w14:paraId="0CE7140C" w14:textId="77777777" w:rsidTr="003A2398">
        <w:trPr>
          <w:trHeight w:val="27"/>
        </w:trPr>
        <w:tc>
          <w:tcPr>
            <w:tcW w:w="2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DA293C" w14:textId="44675F5E" w:rsidR="00AF71CA" w:rsidRPr="00AF71CA" w:rsidRDefault="00AF71CA" w:rsidP="00AF71CA">
            <w:pPr>
              <w:rPr>
                <w:rStyle w:val="Questionlabel"/>
              </w:rPr>
            </w:pPr>
            <w:r w:rsidRPr="00AF71CA">
              <w:rPr>
                <w:rStyle w:val="Questionlabel"/>
              </w:rPr>
              <w:lastRenderedPageBreak/>
              <w:t>Species</w:t>
            </w:r>
            <w:r w:rsidR="0091558F">
              <w:rPr>
                <w:rStyle w:val="Questionlabel"/>
              </w:rPr>
              <w:br/>
            </w:r>
            <w:r w:rsidRPr="0091558F">
              <w:rPr>
                <w:rStyle w:val="Questionlabel"/>
                <w:b w:val="0"/>
                <w:bCs w:val="0"/>
                <w:sz w:val="18"/>
                <w:szCs w:val="16"/>
              </w:rPr>
              <w:t>(</w:t>
            </w:r>
            <w:r w:rsidR="0091558F" w:rsidRPr="0091558F">
              <w:rPr>
                <w:rStyle w:val="Questionlabel"/>
                <w:b w:val="0"/>
                <w:bCs w:val="0"/>
                <w:sz w:val="18"/>
                <w:szCs w:val="16"/>
              </w:rPr>
              <w:t>C</w:t>
            </w:r>
            <w:r w:rsidRPr="0091558F">
              <w:rPr>
                <w:rStyle w:val="Questionlabel"/>
                <w:b w:val="0"/>
                <w:bCs w:val="0"/>
                <w:sz w:val="18"/>
                <w:szCs w:val="16"/>
              </w:rPr>
              <w:t>ommon name)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2307" w14:textId="77777777" w:rsidR="00AF71CA" w:rsidRDefault="00C448F3" w:rsidP="00AF71CA">
            <w:pPr>
              <w:rPr>
                <w:b/>
                <w:bCs/>
              </w:rPr>
            </w:pPr>
            <w:r w:rsidRPr="00C448F3">
              <w:rPr>
                <w:b/>
                <w:bCs/>
              </w:rPr>
              <w:t>Stock at beginning of permit period</w:t>
            </w:r>
          </w:p>
          <w:p w14:paraId="167CEBD9" w14:textId="290005AB" w:rsidR="00C448F3" w:rsidRPr="00AF71CA" w:rsidRDefault="00C448F3" w:rsidP="003A2398">
            <w:pPr>
              <w:spacing w:after="200"/>
              <w:rPr>
                <w:rStyle w:val="Questionlabel"/>
              </w:rPr>
            </w:pPr>
            <w:r w:rsidRPr="00AD3605">
              <w:rPr>
                <w:rStyle w:val="Questionlabel"/>
                <w:b w:val="0"/>
                <w:bCs w:val="0"/>
                <w:sz w:val="18"/>
                <w:szCs w:val="16"/>
              </w:rPr>
              <w:t xml:space="preserve">(Wildlife held on 1 </w:t>
            </w:r>
            <w:r w:rsidR="0011583C" w:rsidRPr="00AD3605">
              <w:rPr>
                <w:rStyle w:val="Questionlabel"/>
                <w:b w:val="0"/>
                <w:bCs w:val="0"/>
                <w:sz w:val="18"/>
                <w:szCs w:val="16"/>
              </w:rPr>
              <w:t>February</w:t>
            </w:r>
            <w:r w:rsidRPr="00AD3605">
              <w:rPr>
                <w:rStyle w:val="Questionlabel"/>
                <w:b w:val="0"/>
                <w:bCs w:val="0"/>
                <w:sz w:val="18"/>
                <w:szCs w:val="16"/>
              </w:rPr>
              <w:t xml:space="preserve"> </w:t>
            </w:r>
            <w:r w:rsidRPr="003A2398">
              <w:rPr>
                <w:rStyle w:val="Questionlabel"/>
                <w:b w:val="0"/>
                <w:bCs w:val="0"/>
                <w:color w:val="FF0000"/>
                <w:sz w:val="18"/>
                <w:szCs w:val="16"/>
              </w:rPr>
              <w:t>202</w:t>
            </w:r>
            <w:r w:rsidR="003A2398" w:rsidRPr="003A2398">
              <w:rPr>
                <w:rStyle w:val="Questionlabel"/>
                <w:b w:val="0"/>
                <w:bCs w:val="0"/>
                <w:color w:val="FF0000"/>
                <w:sz w:val="18"/>
                <w:szCs w:val="16"/>
              </w:rPr>
              <w:t>2</w:t>
            </w:r>
            <w:r w:rsidRPr="00AD3605">
              <w:rPr>
                <w:rStyle w:val="Questionlabel"/>
                <w:b w:val="0"/>
                <w:bCs w:val="0"/>
                <w:sz w:val="18"/>
                <w:szCs w:val="16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409" w14:textId="0DC14187" w:rsidR="00AF71CA" w:rsidRPr="00AF71CA" w:rsidRDefault="00AF71CA" w:rsidP="00AF71CA">
            <w:pPr>
              <w:rPr>
                <w:rStyle w:val="Questionlabel"/>
              </w:rPr>
            </w:pPr>
            <w:r w:rsidRPr="00AF71CA">
              <w:rPr>
                <w:b/>
                <w:bCs/>
              </w:rPr>
              <w:t>Acquisitions only (202</w:t>
            </w:r>
            <w:r>
              <w:rPr>
                <w:b/>
                <w:bCs/>
              </w:rPr>
              <w:t>2</w:t>
            </w:r>
            <w:r w:rsidRPr="00AF71CA">
              <w:rPr>
                <w:b/>
                <w:bCs/>
              </w:rPr>
              <w:t xml:space="preserve"> – 202</w:t>
            </w:r>
            <w:r w:rsidR="002C74B7">
              <w:rPr>
                <w:b/>
                <w:bCs/>
              </w:rPr>
              <w:t>4</w:t>
            </w:r>
            <w:r w:rsidRPr="00AF71CA">
              <w:rPr>
                <w:b/>
                <w:bCs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B2B" w14:textId="3E4BCF29" w:rsidR="00AF71CA" w:rsidRPr="00C64590" w:rsidRDefault="003A2398" w:rsidP="00AF71CA">
            <w:pPr>
              <w:rPr>
                <w:rStyle w:val="Questionlabel"/>
                <w:b w:val="0"/>
              </w:rPr>
            </w:pPr>
            <w:r w:rsidRPr="00C64590">
              <w:rPr>
                <w:b/>
                <w:bCs/>
              </w:rPr>
              <w:t>Disposals</w:t>
            </w:r>
            <w:r w:rsidR="00AF71CA" w:rsidRPr="00C64590">
              <w:rPr>
                <w:b/>
                <w:bCs/>
              </w:rPr>
              <w:t xml:space="preserve"> only (2022 – 202</w:t>
            </w:r>
            <w:r w:rsidR="002C74B7" w:rsidRPr="00C64590">
              <w:rPr>
                <w:b/>
                <w:bCs/>
              </w:rPr>
              <w:t>4</w:t>
            </w:r>
            <w:r w:rsidR="00AF71CA" w:rsidRPr="00C64590">
              <w:rPr>
                <w:b/>
                <w:bCs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FFB3" w14:textId="77777777" w:rsidR="00AF71CA" w:rsidRDefault="00AF71CA" w:rsidP="00AF71CA">
            <w:pPr>
              <w:rPr>
                <w:b/>
                <w:bCs/>
              </w:rPr>
            </w:pPr>
            <w:r w:rsidRPr="00AF71CA">
              <w:rPr>
                <w:b/>
                <w:bCs/>
              </w:rPr>
              <w:t>Stock at end of permit period</w:t>
            </w:r>
          </w:p>
          <w:p w14:paraId="3BA03A3D" w14:textId="14E774C9" w:rsidR="0011583C" w:rsidRPr="0011583C" w:rsidRDefault="0011583C" w:rsidP="00AF71CA">
            <w:pPr>
              <w:rPr>
                <w:rStyle w:val="Questionlabel"/>
              </w:rPr>
            </w:pPr>
            <w:r w:rsidRPr="0011583C">
              <w:rPr>
                <w:sz w:val="18"/>
                <w:szCs w:val="16"/>
              </w:rPr>
              <w:t xml:space="preserve">(Wildlife </w:t>
            </w:r>
            <w:r w:rsidRPr="00AD3605">
              <w:rPr>
                <w:sz w:val="18"/>
                <w:szCs w:val="16"/>
              </w:rPr>
              <w:t>h</w:t>
            </w:r>
            <w:r w:rsidRPr="0011583C">
              <w:rPr>
                <w:sz w:val="18"/>
                <w:szCs w:val="16"/>
              </w:rPr>
              <w:t xml:space="preserve">eld on </w:t>
            </w:r>
            <w:r w:rsidR="00BC3398" w:rsidRPr="00AD3605">
              <w:rPr>
                <w:sz w:val="18"/>
                <w:szCs w:val="16"/>
              </w:rPr>
              <w:t>3</w:t>
            </w:r>
            <w:r w:rsidRPr="0011583C">
              <w:rPr>
                <w:sz w:val="18"/>
                <w:szCs w:val="16"/>
              </w:rPr>
              <w:t xml:space="preserve">1 </w:t>
            </w:r>
            <w:r w:rsidRPr="00AD3605">
              <w:rPr>
                <w:sz w:val="18"/>
                <w:szCs w:val="16"/>
              </w:rPr>
              <w:t>January</w:t>
            </w:r>
            <w:r w:rsidRPr="0011583C">
              <w:rPr>
                <w:sz w:val="18"/>
                <w:szCs w:val="16"/>
              </w:rPr>
              <w:t xml:space="preserve"> 202</w:t>
            </w:r>
            <w:r w:rsidR="00BC3398" w:rsidRPr="00AD3605">
              <w:rPr>
                <w:sz w:val="18"/>
                <w:szCs w:val="16"/>
              </w:rPr>
              <w:t>4</w:t>
            </w:r>
            <w:r w:rsidRPr="0011583C">
              <w:rPr>
                <w:sz w:val="18"/>
                <w:szCs w:val="16"/>
              </w:rPr>
              <w:t>)</w:t>
            </w:r>
          </w:p>
        </w:tc>
      </w:tr>
      <w:tr w:rsidR="00B61636" w:rsidRPr="007A5EFD" w14:paraId="39D4AA64" w14:textId="77777777" w:rsidTr="003A2398">
        <w:trPr>
          <w:trHeight w:val="27"/>
        </w:trPr>
        <w:tc>
          <w:tcPr>
            <w:tcW w:w="2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BA51B0" w14:textId="77777777" w:rsidR="00AF71CA" w:rsidRPr="00AF71CA" w:rsidRDefault="00AF71CA" w:rsidP="00AF71CA">
            <w:pPr>
              <w:rPr>
                <w:rStyle w:val="Questionlabe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C94" w14:textId="77777777" w:rsidR="00AF71CA" w:rsidRPr="00AF71CA" w:rsidRDefault="00AF71CA" w:rsidP="00AF71CA">
            <w:pPr>
              <w:rPr>
                <w:rStyle w:val="Questionlabe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C54" w14:textId="4C124216" w:rsidR="00AF71CA" w:rsidRPr="00AF71CA" w:rsidRDefault="00C448F3" w:rsidP="00AF71CA">
            <w:pPr>
              <w:rPr>
                <w:rStyle w:val="Questionlabel"/>
              </w:rPr>
            </w:pPr>
            <w:r w:rsidRPr="00C448F3">
              <w:rPr>
                <w:b/>
                <w:bCs/>
              </w:rPr>
              <w:t>Bred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84E" w14:textId="40CCA0BC" w:rsidR="00AF71CA" w:rsidRPr="00AF71CA" w:rsidRDefault="00C448F3" w:rsidP="00AF71CA">
            <w:pPr>
              <w:rPr>
                <w:rStyle w:val="Questionlabel"/>
              </w:rPr>
            </w:pPr>
            <w:r w:rsidRPr="00C448F3">
              <w:rPr>
                <w:b/>
                <w:bCs/>
              </w:rPr>
              <w:t>Imported from interstate</w:t>
            </w:r>
            <w:r>
              <w:rPr>
                <w:b/>
                <w:bCs/>
              </w:rPr>
              <w:br/>
            </w:r>
            <w:r w:rsidRPr="00AD3605">
              <w:rPr>
                <w:sz w:val="18"/>
                <w:szCs w:val="16"/>
              </w:rPr>
              <w:t>(Specify import permit number)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07E" w14:textId="02326D6B" w:rsidR="00AF71CA" w:rsidRPr="00AF71CA" w:rsidRDefault="00C448F3" w:rsidP="00AF71CA">
            <w:pPr>
              <w:rPr>
                <w:rStyle w:val="Questionlabel"/>
              </w:rPr>
            </w:pPr>
            <w:r w:rsidRPr="00C448F3">
              <w:rPr>
                <w:b/>
                <w:bCs/>
              </w:rPr>
              <w:t>Purchases/</w:t>
            </w:r>
            <w:r w:rsidR="00EA3311">
              <w:rPr>
                <w:b/>
                <w:bCs/>
              </w:rPr>
              <w:t xml:space="preserve"> </w:t>
            </w:r>
            <w:r w:rsidRPr="00C448F3">
              <w:rPr>
                <w:b/>
                <w:bCs/>
              </w:rPr>
              <w:t>Gifts/</w:t>
            </w:r>
            <w:r w:rsidR="00EA3311">
              <w:rPr>
                <w:b/>
                <w:bCs/>
              </w:rPr>
              <w:t xml:space="preserve"> </w:t>
            </w:r>
            <w:r w:rsidRPr="00C448F3">
              <w:rPr>
                <w:b/>
                <w:bCs/>
              </w:rPr>
              <w:t>Other during 2022-2024</w:t>
            </w:r>
            <w:r w:rsidR="00EA3311">
              <w:rPr>
                <w:b/>
                <w:bCs/>
              </w:rPr>
              <w:br/>
            </w:r>
            <w:r w:rsidR="00EA3311" w:rsidRPr="00AD3605">
              <w:rPr>
                <w:sz w:val="18"/>
                <w:szCs w:val="16"/>
              </w:rPr>
              <w:t>(Include supplier name and permit 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88A" w14:textId="01CC8615" w:rsidR="00AF71CA" w:rsidRPr="00AF71CA" w:rsidRDefault="00C178FC" w:rsidP="00AF71CA">
            <w:pPr>
              <w:rPr>
                <w:rStyle w:val="Questionlabel"/>
              </w:rPr>
            </w:pPr>
            <w:r w:rsidRPr="00C178FC">
              <w:rPr>
                <w:b/>
                <w:bCs/>
              </w:rPr>
              <w:t>Died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D03" w14:textId="42DF8C75" w:rsidR="00AF71CA" w:rsidRPr="00AF71CA" w:rsidRDefault="00B61636" w:rsidP="00AF71CA">
            <w:pPr>
              <w:rPr>
                <w:rStyle w:val="Questionlabel"/>
              </w:rPr>
            </w:pPr>
            <w:r w:rsidRPr="00B61636">
              <w:rPr>
                <w:b/>
                <w:bCs/>
              </w:rPr>
              <w:t>Escaped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EB3" w14:textId="2D54A28B" w:rsidR="00AF71CA" w:rsidRPr="00AF71CA" w:rsidRDefault="00B61636" w:rsidP="00AF71CA">
            <w:pPr>
              <w:rPr>
                <w:rStyle w:val="Questionlabel"/>
              </w:rPr>
            </w:pPr>
            <w:r>
              <w:rPr>
                <w:b/>
                <w:bCs/>
              </w:rPr>
              <w:t>Exported</w:t>
            </w:r>
            <w:r w:rsidRPr="00B61636">
              <w:rPr>
                <w:b/>
                <w:bCs/>
              </w:rPr>
              <w:t xml:space="preserve"> interstate</w:t>
            </w:r>
            <w:r w:rsidRPr="00B61636">
              <w:rPr>
                <w:b/>
                <w:bCs/>
              </w:rPr>
              <w:br/>
            </w:r>
            <w:r w:rsidRPr="00AD3605">
              <w:rPr>
                <w:sz w:val="18"/>
                <w:szCs w:val="16"/>
              </w:rPr>
              <w:t>(Specify import permit number)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53A" w14:textId="631CD57F" w:rsidR="00AF71CA" w:rsidRPr="00AF71CA" w:rsidRDefault="00D6284D" w:rsidP="00AF71CA">
            <w:pPr>
              <w:rPr>
                <w:rStyle w:val="Questionlabel"/>
              </w:rPr>
            </w:pPr>
            <w:r w:rsidRPr="00D6284D">
              <w:rPr>
                <w:b/>
                <w:bCs/>
              </w:rPr>
              <w:t>Sales/</w:t>
            </w:r>
            <w:r>
              <w:rPr>
                <w:b/>
                <w:bCs/>
              </w:rPr>
              <w:t xml:space="preserve"> </w:t>
            </w:r>
            <w:r w:rsidRPr="00D6284D">
              <w:rPr>
                <w:b/>
                <w:bCs/>
              </w:rPr>
              <w:t>Gifts/</w:t>
            </w:r>
            <w:r>
              <w:rPr>
                <w:b/>
                <w:bCs/>
              </w:rPr>
              <w:t xml:space="preserve"> </w:t>
            </w:r>
            <w:r w:rsidRPr="00D6284D">
              <w:rPr>
                <w:b/>
                <w:bCs/>
              </w:rPr>
              <w:t>Other during 2022-2024</w:t>
            </w:r>
            <w:r>
              <w:rPr>
                <w:b/>
                <w:bCs/>
              </w:rPr>
              <w:br/>
            </w:r>
            <w:r w:rsidRPr="00AD3605">
              <w:rPr>
                <w:sz w:val="18"/>
                <w:szCs w:val="16"/>
              </w:rPr>
              <w:t>(Include supplier name and permit number)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0A3" w14:textId="77777777" w:rsidR="00AF71CA" w:rsidRPr="00AF71CA" w:rsidRDefault="00AF71CA" w:rsidP="00AF71CA">
            <w:pPr>
              <w:rPr>
                <w:rStyle w:val="Questionlabel"/>
              </w:rPr>
            </w:pPr>
          </w:p>
        </w:tc>
      </w:tr>
      <w:tr w:rsidR="00C448F3" w:rsidRPr="007A5EFD" w14:paraId="63B5AB6E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02700F" w14:textId="6679193D" w:rsidR="00AF71CA" w:rsidRPr="002C0BEF" w:rsidRDefault="00331F1F" w:rsidP="00AF71CA">
            <w:r w:rsidRPr="00331F1F">
              <w:t xml:space="preserve">Yellow-faced turtle </w:t>
            </w:r>
            <w:r w:rsidRPr="00022750">
              <w:rPr>
                <w:highlight w:val="yellow"/>
              </w:rPr>
              <w:t>(Example only)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6A2" w14:textId="4C8C7471" w:rsidR="00AF71CA" w:rsidRPr="002C0BEF" w:rsidRDefault="00331F1F" w:rsidP="00AF71CA">
            <w:r w:rsidRPr="00331F1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DC2" w14:textId="119AD610" w:rsidR="00AF71CA" w:rsidRPr="002C0BEF" w:rsidRDefault="00F253EF" w:rsidP="00AF71CA">
            <w:r w:rsidRPr="00F253E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B33" w14:textId="77777777" w:rsidR="00AF71CA" w:rsidRPr="002C0BEF" w:rsidRDefault="00AF71CA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78E" w14:textId="4F65DF23" w:rsidR="00AF71CA" w:rsidRPr="002C0BEF" w:rsidRDefault="00F253EF" w:rsidP="00AF71CA">
            <w:r w:rsidRPr="00F253EF">
              <w:t>1 x John Citizen 56110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F3B" w14:textId="70AF4C55" w:rsidR="00AF71CA" w:rsidRPr="002C0BEF" w:rsidRDefault="00F253EF" w:rsidP="00AF71CA">
            <w:r w:rsidRPr="00F253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2CF" w14:textId="77777777" w:rsidR="00AF71CA" w:rsidRPr="002C0BEF" w:rsidRDefault="00AF71CA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A04" w14:textId="30835F20" w:rsidR="00AF71CA" w:rsidRPr="002C0BEF" w:rsidRDefault="00F253EF" w:rsidP="00AF71CA">
            <w:r w:rsidRPr="00F253EF">
              <w:t>2 x 76544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4A0" w14:textId="77777777" w:rsidR="00AF71CA" w:rsidRPr="002C0BEF" w:rsidRDefault="00AF71CA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84E" w14:textId="67EDC74E" w:rsidR="00AF71CA" w:rsidRPr="002C0BEF" w:rsidRDefault="00A34BCC" w:rsidP="00AF71CA">
            <w:r w:rsidRPr="00A34BCC">
              <w:t>3</w:t>
            </w:r>
          </w:p>
        </w:tc>
      </w:tr>
      <w:tr w:rsidR="001E0346" w:rsidRPr="007A5EFD" w14:paraId="0A805CC4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4F46B6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142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BFC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66D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DC6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73E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5D9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4E2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DC7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6A9" w14:textId="77777777" w:rsidR="001E0346" w:rsidRPr="002C0BEF" w:rsidRDefault="001E0346" w:rsidP="00AF71CA"/>
        </w:tc>
      </w:tr>
      <w:tr w:rsidR="001E0346" w:rsidRPr="007A5EFD" w14:paraId="677C4497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5ED946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C7C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D34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CE8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207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6E6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606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04F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F28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DCF" w14:textId="77777777" w:rsidR="001E0346" w:rsidRPr="002C0BEF" w:rsidRDefault="001E0346" w:rsidP="00AF71CA"/>
        </w:tc>
      </w:tr>
      <w:tr w:rsidR="001E0346" w:rsidRPr="007A5EFD" w14:paraId="692D6F6A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603F41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7C0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A78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209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84E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DE5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A3E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69F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364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72B" w14:textId="77777777" w:rsidR="001E0346" w:rsidRPr="002C0BEF" w:rsidRDefault="001E0346" w:rsidP="00AF71CA"/>
        </w:tc>
      </w:tr>
      <w:tr w:rsidR="001E0346" w:rsidRPr="007A5EFD" w14:paraId="0E08E03A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20F896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72A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AB2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2FE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C6E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FDA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A82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EAD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756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277" w14:textId="77777777" w:rsidR="001E0346" w:rsidRPr="002C0BEF" w:rsidRDefault="001E0346" w:rsidP="00AF71CA"/>
        </w:tc>
      </w:tr>
      <w:tr w:rsidR="001E0346" w:rsidRPr="007A5EFD" w14:paraId="02169A45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8EC141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639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79C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969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4C2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ACF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311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20A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B75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FB1" w14:textId="77777777" w:rsidR="001E0346" w:rsidRPr="002C0BEF" w:rsidRDefault="001E0346" w:rsidP="00AF71CA"/>
        </w:tc>
      </w:tr>
      <w:tr w:rsidR="001E0346" w:rsidRPr="007A5EFD" w14:paraId="1C8015F0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28E8B0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472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EFD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4E1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4D4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1BB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F2B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577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EFC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1B3" w14:textId="77777777" w:rsidR="001E0346" w:rsidRPr="002C0BEF" w:rsidRDefault="001E0346" w:rsidP="00AF71CA"/>
        </w:tc>
      </w:tr>
      <w:tr w:rsidR="001E0346" w:rsidRPr="007A5EFD" w14:paraId="1BA09E32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D65DB8" w14:textId="77777777" w:rsidR="001E0346" w:rsidRPr="002C0BEF" w:rsidRDefault="001E0346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B43" w14:textId="77777777" w:rsidR="001E0346" w:rsidRPr="002C0BEF" w:rsidRDefault="001E0346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714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6A9" w14:textId="77777777" w:rsidR="001E0346" w:rsidRPr="002C0BEF" w:rsidRDefault="001E0346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44E" w14:textId="77777777" w:rsidR="001E0346" w:rsidRPr="002C0BEF" w:rsidRDefault="001E0346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D0B" w14:textId="77777777" w:rsidR="001E0346" w:rsidRPr="002C0BEF" w:rsidRDefault="001E0346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0BD" w14:textId="77777777" w:rsidR="001E0346" w:rsidRPr="002C0BEF" w:rsidRDefault="001E0346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229" w14:textId="77777777" w:rsidR="001E0346" w:rsidRPr="002C0BEF" w:rsidRDefault="001E0346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E04" w14:textId="77777777" w:rsidR="001E0346" w:rsidRPr="002C0BEF" w:rsidRDefault="001E0346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876" w14:textId="77777777" w:rsidR="001E0346" w:rsidRPr="002C0BEF" w:rsidRDefault="001E0346" w:rsidP="00AF71CA"/>
        </w:tc>
      </w:tr>
      <w:tr w:rsidR="00AD3605" w:rsidRPr="007A5EFD" w14:paraId="1E72D525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476E88" w14:textId="77777777" w:rsidR="00AD3605" w:rsidRPr="002C0BEF" w:rsidRDefault="00AD3605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388" w14:textId="77777777" w:rsidR="00AD3605" w:rsidRPr="002C0BEF" w:rsidRDefault="00AD3605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014" w14:textId="77777777" w:rsidR="00AD3605" w:rsidRPr="002C0BEF" w:rsidRDefault="00AD3605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787" w14:textId="77777777" w:rsidR="00AD3605" w:rsidRPr="002C0BEF" w:rsidRDefault="00AD3605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532" w14:textId="77777777" w:rsidR="00AD3605" w:rsidRPr="002C0BEF" w:rsidRDefault="00AD3605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271" w14:textId="77777777" w:rsidR="00AD3605" w:rsidRPr="002C0BEF" w:rsidRDefault="00AD3605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CBE" w14:textId="77777777" w:rsidR="00AD3605" w:rsidRPr="002C0BEF" w:rsidRDefault="00AD3605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9E2" w14:textId="77777777" w:rsidR="00AD3605" w:rsidRPr="002C0BEF" w:rsidRDefault="00AD3605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A2C" w14:textId="77777777" w:rsidR="00AD3605" w:rsidRPr="002C0BEF" w:rsidRDefault="00AD3605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002" w14:textId="77777777" w:rsidR="00AD3605" w:rsidRPr="002C0BEF" w:rsidRDefault="00AD3605" w:rsidP="00AF71CA"/>
        </w:tc>
      </w:tr>
      <w:tr w:rsidR="00AD3605" w:rsidRPr="007A5EFD" w14:paraId="50F7C048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67ACCE" w14:textId="77777777" w:rsidR="00AD3605" w:rsidRPr="002C0BEF" w:rsidRDefault="00AD3605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5CD" w14:textId="77777777" w:rsidR="00AD3605" w:rsidRPr="002C0BEF" w:rsidRDefault="00AD3605" w:rsidP="00AF71C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095" w14:textId="77777777" w:rsidR="00AD3605" w:rsidRPr="002C0BEF" w:rsidRDefault="00AD3605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610" w14:textId="77777777" w:rsidR="00AD3605" w:rsidRPr="002C0BEF" w:rsidRDefault="00AD3605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E06" w14:textId="77777777" w:rsidR="00AD3605" w:rsidRPr="002C0BEF" w:rsidRDefault="00AD3605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978" w14:textId="77777777" w:rsidR="00AD3605" w:rsidRPr="002C0BEF" w:rsidRDefault="00AD3605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0C3" w14:textId="77777777" w:rsidR="00AD3605" w:rsidRPr="002C0BEF" w:rsidRDefault="00AD3605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F75" w14:textId="77777777" w:rsidR="00AD3605" w:rsidRPr="002C0BEF" w:rsidRDefault="00AD3605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473" w14:textId="77777777" w:rsidR="00AD3605" w:rsidRPr="002C0BEF" w:rsidRDefault="00AD3605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430" w14:textId="77777777" w:rsidR="00AD3605" w:rsidRPr="002C0BEF" w:rsidRDefault="00AD3605" w:rsidP="00AF71CA"/>
        </w:tc>
      </w:tr>
      <w:tr w:rsidR="00E65C79" w:rsidRPr="007A5EFD" w14:paraId="30D6F42F" w14:textId="77777777" w:rsidTr="003A2398">
        <w:trPr>
          <w:trHeight w:val="27"/>
        </w:trPr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ADF914" w14:textId="77777777" w:rsidR="00E65C79" w:rsidRPr="002C0BEF" w:rsidRDefault="00E65C79" w:rsidP="00AF71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1B2" w14:textId="77777777" w:rsidR="00E65C79" w:rsidRPr="002C0BEF" w:rsidRDefault="00E65C79" w:rsidP="00AF71CA"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634" w14:textId="77777777" w:rsidR="00E65C79" w:rsidRPr="002C0BEF" w:rsidRDefault="00E65C79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8E0" w14:textId="77777777" w:rsidR="00E65C79" w:rsidRPr="002C0BEF" w:rsidRDefault="00E65C79" w:rsidP="00AF71C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E3A" w14:textId="77777777" w:rsidR="00E65C79" w:rsidRPr="002C0BEF" w:rsidRDefault="00E65C79" w:rsidP="00AF71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C7F" w14:textId="77777777" w:rsidR="00E65C79" w:rsidRPr="002C0BEF" w:rsidRDefault="00E65C79" w:rsidP="00AF71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B2C" w14:textId="77777777" w:rsidR="00E65C79" w:rsidRPr="002C0BEF" w:rsidRDefault="00E65C79" w:rsidP="00AF71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1F4" w14:textId="77777777" w:rsidR="00E65C79" w:rsidRPr="002C0BEF" w:rsidRDefault="00E65C79" w:rsidP="00AF71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59B" w14:textId="77777777" w:rsidR="00E65C79" w:rsidRPr="002C0BEF" w:rsidRDefault="00E65C79" w:rsidP="00AF71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E98" w14:textId="77777777" w:rsidR="00E65C79" w:rsidRPr="002C0BEF" w:rsidRDefault="00E65C79" w:rsidP="00AF71CA"/>
        </w:tc>
      </w:tr>
      <w:tr w:rsidR="00C61632" w:rsidRPr="007A5EFD" w14:paraId="4EAD92CA" w14:textId="77777777" w:rsidTr="004429AD">
        <w:trPr>
          <w:trHeight w:val="27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07FB773" w14:textId="44E46978" w:rsidR="00C61632" w:rsidRPr="007A5EFD" w:rsidRDefault="00C61632" w:rsidP="004429A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Part C - Declaration</w:t>
            </w:r>
          </w:p>
        </w:tc>
      </w:tr>
      <w:tr w:rsidR="000023EF" w:rsidRPr="002C0BEF" w14:paraId="2DB98A58" w14:textId="77777777" w:rsidTr="004429AD">
        <w:trPr>
          <w:trHeight w:val="2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717A83" w14:textId="4608DF37" w:rsidR="000023EF" w:rsidRPr="007A5EFD" w:rsidRDefault="000023EF" w:rsidP="004429AD">
            <w:pPr>
              <w:rPr>
                <w:rStyle w:val="Questionlabel"/>
              </w:rPr>
            </w:pPr>
            <w:r>
              <w:rPr>
                <w:rStyle w:val="Questionlabel"/>
              </w:rPr>
              <w:t>You</w:t>
            </w:r>
            <w:r w:rsidR="00124B80">
              <w:rPr>
                <w:rStyle w:val="Questionlabel"/>
              </w:rPr>
              <w:t>r</w:t>
            </w:r>
            <w:r>
              <w:rPr>
                <w:rStyle w:val="Questionlabel"/>
              </w:rPr>
              <w:t xml:space="preserve"> signature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75DD8A" w14:textId="77777777" w:rsidR="000023EF" w:rsidRPr="002C0BEF" w:rsidRDefault="000023EF" w:rsidP="004429A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C0CAD3" w14:textId="047995B8" w:rsidR="000023EF" w:rsidRPr="007A5EFD" w:rsidRDefault="000023EF" w:rsidP="004429AD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31FCBC" w14:textId="77777777" w:rsidR="000023EF" w:rsidRPr="002C0BEF" w:rsidRDefault="000023EF" w:rsidP="004429AD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AF71CA" w:rsidRPr="007A5EFD" w14:paraId="7A696124" w14:textId="77777777" w:rsidTr="00AF71CA">
        <w:trPr>
          <w:trHeight w:val="727"/>
        </w:trPr>
        <w:tc>
          <w:tcPr>
            <w:tcW w:w="1521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7F8DAB1" w14:textId="77777777" w:rsidR="00AF71CA" w:rsidRDefault="00AF71CA" w:rsidP="00AF71C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Collection notice</w:t>
            </w:r>
          </w:p>
          <w:p w14:paraId="2598F36A" w14:textId="77777777" w:rsidR="006518BC" w:rsidRDefault="006518BC" w:rsidP="006518BC">
            <w:r w:rsidRPr="001D7384">
              <w:t>T</w:t>
            </w:r>
            <w:r>
              <w:t xml:space="preserve">he </w:t>
            </w:r>
            <w:r w:rsidRPr="002E136B">
              <w:t>Department of Environment, Parks and Water Security (DEPWS)</w:t>
            </w:r>
            <w:r>
              <w:t xml:space="preserve"> protects your personal information in compliance with</w:t>
            </w:r>
            <w:r w:rsidRPr="001D7384">
              <w:t xml:space="preserve"> the Information Privacy Principles (IPPs)</w:t>
            </w:r>
            <w:r>
              <w:t xml:space="preserve"> in the </w:t>
            </w:r>
            <w:hyperlink r:id="rId9" w:history="1">
              <w:r w:rsidRPr="00426B54">
                <w:rPr>
                  <w:rStyle w:val="Hyperlink"/>
                  <w:i/>
                </w:rPr>
                <w:t>Information Act 2002</w:t>
              </w:r>
            </w:hyperlink>
            <w:r>
              <w:t>.</w:t>
            </w:r>
          </w:p>
          <w:p w14:paraId="77BEF5FF" w14:textId="77777777" w:rsidR="006518BC" w:rsidRPr="001D7384" w:rsidRDefault="006518BC" w:rsidP="006518BC">
            <w:r>
              <w:t xml:space="preserve">To find out more, read the privacy policy on the </w:t>
            </w:r>
            <w:hyperlink r:id="rId10" w:history="1">
              <w:r w:rsidRPr="004D55B5">
                <w:rPr>
                  <w:rStyle w:val="Hyperlink"/>
                </w:rPr>
                <w:t>DEPWS website</w:t>
              </w:r>
            </w:hyperlink>
            <w:r>
              <w:t>.</w:t>
            </w:r>
          </w:p>
          <w:p w14:paraId="2CEB067D" w14:textId="4F64AC52" w:rsidR="00D16366" w:rsidRDefault="00D16366" w:rsidP="00AF71C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</w:t>
            </w:r>
          </w:p>
          <w:p w14:paraId="05AF8C8F" w14:textId="77777777" w:rsidR="00361EF8" w:rsidRDefault="00361EF8" w:rsidP="00361EF8">
            <w:pPr>
              <w:widowControl w:val="0"/>
            </w:pPr>
            <w:r>
              <w:t xml:space="preserve">To submit </w:t>
            </w:r>
            <w:r w:rsidRPr="00814AF6">
              <w:t>your completed form</w:t>
            </w:r>
            <w:r>
              <w:t>, you can:</w:t>
            </w:r>
          </w:p>
          <w:p w14:paraId="3AB0043E" w14:textId="1134774D" w:rsidR="00361EF8" w:rsidRDefault="00361EF8" w:rsidP="00361EF8">
            <w:pPr>
              <w:pStyle w:val="ListParagraph"/>
              <w:widowControl w:val="0"/>
              <w:numPr>
                <w:ilvl w:val="0"/>
                <w:numId w:val="14"/>
              </w:numPr>
              <w:spacing w:after="40"/>
            </w:pPr>
            <w:r>
              <w:t xml:space="preserve">upload </w:t>
            </w:r>
            <w:r w:rsidR="00722F4F">
              <w:t xml:space="preserve">on the </w:t>
            </w:r>
            <w:hyperlink r:id="rId11" w:history="1">
              <w:r w:rsidR="00722F4F" w:rsidRPr="00722F4F">
                <w:rPr>
                  <w:rStyle w:val="Hyperlink"/>
                  <w:lang w:eastAsia="en-US"/>
                </w:rPr>
                <w:t xml:space="preserve">NT </w:t>
              </w:r>
              <w:r w:rsidR="00722F4F" w:rsidRPr="00722F4F">
                <w:rPr>
                  <w:rStyle w:val="Hyperlink"/>
                </w:rPr>
                <w:t>Government website</w:t>
              </w:r>
            </w:hyperlink>
          </w:p>
          <w:p w14:paraId="7E9FD9E1" w14:textId="77777777" w:rsidR="00DD4FFD" w:rsidRPr="00DD4FFD" w:rsidRDefault="00361EF8" w:rsidP="00361EF8">
            <w:pPr>
              <w:pStyle w:val="ListParagraph"/>
              <w:numPr>
                <w:ilvl w:val="0"/>
                <w:numId w:val="14"/>
              </w:numPr>
              <w:spacing w:after="40"/>
              <w:rPr>
                <w:rStyle w:val="Hyperlink"/>
                <w:color w:val="auto"/>
                <w:u w:val="none"/>
              </w:rPr>
            </w:pPr>
            <w:r>
              <w:t>e</w:t>
            </w:r>
            <w:r w:rsidRPr="00814AF6">
              <w:t xml:space="preserve">mail to </w:t>
            </w:r>
            <w:hyperlink r:id="rId12" w:history="1">
              <w:r>
                <w:rPr>
                  <w:rStyle w:val="Hyperlink"/>
                </w:rPr>
                <w:t>pwpermits@nt.gov.au</w:t>
              </w:r>
            </w:hyperlink>
          </w:p>
          <w:p w14:paraId="557678C9" w14:textId="77777777" w:rsidR="00DD4FFD" w:rsidRDefault="00DD4FFD" w:rsidP="00DD4FFD">
            <w:pPr>
              <w:pStyle w:val="ListParagraph"/>
              <w:widowControl w:val="0"/>
              <w:numPr>
                <w:ilvl w:val="0"/>
                <w:numId w:val="14"/>
              </w:numPr>
              <w:spacing w:after="40"/>
            </w:pPr>
            <w:r>
              <w:t>print and mail to:</w:t>
            </w:r>
          </w:p>
          <w:p w14:paraId="2CAD8795" w14:textId="16C0B917" w:rsidR="00D16366" w:rsidRPr="00D16366" w:rsidRDefault="00DD4FFD" w:rsidP="00DD4FFD">
            <w:pPr>
              <w:pStyle w:val="ListParagraph"/>
              <w:widowControl w:val="0"/>
              <w:numPr>
                <w:ilvl w:val="1"/>
                <w:numId w:val="14"/>
              </w:numPr>
              <w:spacing w:after="40"/>
            </w:pPr>
            <w:r>
              <w:t>Permits Office</w:t>
            </w:r>
            <w:r>
              <w:br/>
              <w:t>Parks and Wildlife Commission of the NT</w:t>
            </w:r>
            <w:r>
              <w:br/>
              <w:t>PO Box 496</w:t>
            </w:r>
            <w:r>
              <w:br/>
              <w:t>Palmerston NT 0831</w:t>
            </w:r>
          </w:p>
          <w:p w14:paraId="0655CCA1" w14:textId="66CBA0F7" w:rsidR="00AF71CA" w:rsidRPr="00814AF6" w:rsidRDefault="00AF71CA" w:rsidP="00AF71CA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019AE519" w14:textId="77777777" w:rsidR="00D16366" w:rsidRDefault="00D16366" w:rsidP="00D16366">
            <w:pPr>
              <w:widowControl w:val="0"/>
            </w:pPr>
            <w:r w:rsidRPr="000370A3">
              <w:t>Contact the Parks and Wildlife permits office</w:t>
            </w:r>
            <w:r>
              <w:t xml:space="preserve"> by:</w:t>
            </w:r>
          </w:p>
          <w:p w14:paraId="2E539A58" w14:textId="77777777" w:rsidR="00D16366" w:rsidRDefault="00D16366" w:rsidP="00D16366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 w:rsidRPr="000370A3">
              <w:t>emailing </w:t>
            </w:r>
            <w:hyperlink r:id="rId13" w:history="1">
              <w:r w:rsidRPr="000370A3">
                <w:rPr>
                  <w:rStyle w:val="Hyperlink"/>
                </w:rPr>
                <w:t>pwpermits@nt.gov.au</w:t>
              </w:r>
            </w:hyperlink>
            <w:r w:rsidRPr="000370A3">
              <w:t> </w:t>
            </w:r>
          </w:p>
          <w:p w14:paraId="71C70074" w14:textId="5854E687" w:rsidR="00AF71CA" w:rsidRPr="00F15931" w:rsidRDefault="00D16366" w:rsidP="00D16366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proofErr w:type="gramStart"/>
            <w:r w:rsidRPr="000370A3">
              <w:t>calling</w:t>
            </w:r>
            <w:proofErr w:type="gramEnd"/>
            <w:r w:rsidRPr="000370A3">
              <w:t> </w:t>
            </w:r>
            <w:hyperlink r:id="rId14" w:tgtFrame="_blank" w:history="1">
              <w:r w:rsidRPr="000370A3">
                <w:rPr>
                  <w:rStyle w:val="Hyperlink"/>
                </w:rPr>
                <w:t>08 8999 4795</w:t>
              </w:r>
            </w:hyperlink>
            <w:r w:rsidRPr="000370A3">
              <w:t>.</w:t>
            </w:r>
          </w:p>
        </w:tc>
      </w:tr>
      <w:tr w:rsidR="00AF71CA" w:rsidRPr="007A5EFD" w14:paraId="7371FDA9" w14:textId="77777777" w:rsidTr="00AF71CA">
        <w:trPr>
          <w:trHeight w:val="28"/>
        </w:trPr>
        <w:tc>
          <w:tcPr>
            <w:tcW w:w="1521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7C09DC9" w14:textId="77777777" w:rsidR="00AF71CA" w:rsidRPr="002C21A2" w:rsidRDefault="00AF71CA" w:rsidP="00AF71CA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71D2DD5" w14:textId="77777777" w:rsidR="007A5EFD" w:rsidRDefault="007A5EFD" w:rsidP="009B1BF1"/>
    <w:sectPr w:rsidR="007A5EFD" w:rsidSect="00AF71CA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030F" w14:textId="77777777" w:rsidR="00DE0E96" w:rsidRDefault="00DE0E96" w:rsidP="007332FF">
      <w:r>
        <w:separator/>
      </w:r>
    </w:p>
  </w:endnote>
  <w:endnote w:type="continuationSeparator" w:id="0">
    <w:p w14:paraId="05AAB197" w14:textId="77777777" w:rsidR="00DE0E96" w:rsidRDefault="00DE0E9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1C40" w14:textId="77777777" w:rsidR="002645D5" w:rsidRDefault="002645D5" w:rsidP="002645D5">
    <w:pPr>
      <w:spacing w:after="0"/>
    </w:pPr>
  </w:p>
  <w:tbl>
    <w:tblPr>
      <w:tblW w:w="1516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168"/>
    </w:tblGrid>
    <w:tr w:rsidR="002645D5" w:rsidRPr="00132658" w14:paraId="70E6F32F" w14:textId="77777777" w:rsidTr="00C448F3">
      <w:trPr>
        <w:cantSplit/>
        <w:trHeight w:hRule="exact" w:val="850"/>
      </w:trPr>
      <w:tc>
        <w:tcPr>
          <w:tcW w:w="15168" w:type="dxa"/>
          <w:vAlign w:val="bottom"/>
        </w:tcPr>
        <w:p w14:paraId="3E909094" w14:textId="7D9597DE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F71CA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="00C64590">
            <w:rPr>
              <w:rStyle w:val="PageNumber"/>
            </w:rPr>
            <w:t xml:space="preserve"> </w:t>
          </w:r>
        </w:p>
        <w:p w14:paraId="4B0742A0" w14:textId="61A490CF" w:rsidR="001B3D22" w:rsidRDefault="00DE0E9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64590">
                <w:rPr>
                  <w:rStyle w:val="PageNumber"/>
                </w:rPr>
                <w:t>17 January 2024</w:t>
              </w:r>
            </w:sdtContent>
          </w:sdt>
          <w:r w:rsidR="00C64590">
            <w:rPr>
              <w:rStyle w:val="PageNumber"/>
            </w:rPr>
            <w:t xml:space="preserve"> | Version 2</w:t>
          </w:r>
        </w:p>
        <w:p w14:paraId="7093CB30" w14:textId="7286D1AE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7624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7624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70C50E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E8981D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67CA" w14:textId="77777777" w:rsidR="0087320B" w:rsidRDefault="0087320B" w:rsidP="0087320B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16"/>
      <w:gridCol w:w="2552"/>
    </w:tblGrid>
    <w:tr w:rsidR="002645D5" w:rsidRPr="00132658" w14:paraId="5031F952" w14:textId="77777777" w:rsidTr="00C448F3">
      <w:trPr>
        <w:cantSplit/>
        <w:trHeight w:hRule="exact" w:val="1134"/>
      </w:trPr>
      <w:tc>
        <w:tcPr>
          <w:tcW w:w="12616" w:type="dxa"/>
          <w:tcBorders>
            <w:top w:val="single" w:sz="4" w:space="0" w:color="auto"/>
          </w:tcBorders>
          <w:vAlign w:val="bottom"/>
        </w:tcPr>
        <w:p w14:paraId="32B4814E" w14:textId="1F08C30A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F71CA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1D16DC5" w14:textId="7E16B156" w:rsidR="00A66DD9" w:rsidRPr="001B3D22" w:rsidRDefault="00DE0E9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64590">
                <w:rPr>
                  <w:rStyle w:val="PageNumber"/>
                </w:rPr>
                <w:t>17 January 2024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14:paraId="6A6CEFA3" w14:textId="3CA3CA1C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7624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7624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2" w:type="dxa"/>
          <w:tcBorders>
            <w:top w:val="single" w:sz="4" w:space="0" w:color="auto"/>
          </w:tcBorders>
          <w:vAlign w:val="bottom"/>
        </w:tcPr>
        <w:p w14:paraId="70322E95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7D7F855" wp14:editId="435E9DEF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836AD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D821" w14:textId="77777777" w:rsidR="00DE0E96" w:rsidRDefault="00DE0E96" w:rsidP="007332FF">
      <w:r>
        <w:separator/>
      </w:r>
    </w:p>
  </w:footnote>
  <w:footnote w:type="continuationSeparator" w:id="0">
    <w:p w14:paraId="750D352F" w14:textId="77777777" w:rsidR="00DE0E96" w:rsidRDefault="00DE0E9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A2D5" w14:textId="595D9513" w:rsidR="00983000" w:rsidRPr="00162207" w:rsidRDefault="00DE0E9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502F5">
          <w:rPr>
            <w:rStyle w:val="HeaderChar"/>
          </w:rPr>
          <w:t>Return notice for protected wildlife &amp; prohibited entrants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120153A" w14:textId="7C966972" w:rsidR="00A53CF0" w:rsidRPr="00E908F1" w:rsidRDefault="008502F5" w:rsidP="00A53CF0">
        <w:pPr>
          <w:pStyle w:val="Title"/>
        </w:pPr>
        <w:r>
          <w:rPr>
            <w:rStyle w:val="TitleChar"/>
          </w:rPr>
          <w:t>Return notice for protected wildlife &amp; prohibited entrants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7B5177"/>
    <w:multiLevelType w:val="hybridMultilevel"/>
    <w:tmpl w:val="0C38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0E5148"/>
    <w:multiLevelType w:val="hybridMultilevel"/>
    <w:tmpl w:val="59A0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969585D"/>
    <w:multiLevelType w:val="hybridMultilevel"/>
    <w:tmpl w:val="58E23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26"/>
  </w:num>
  <w:num w:numId="5">
    <w:abstractNumId w:val="18"/>
  </w:num>
  <w:num w:numId="6">
    <w:abstractNumId w:val="9"/>
  </w:num>
  <w:num w:numId="7">
    <w:abstractNumId w:val="28"/>
  </w:num>
  <w:num w:numId="8">
    <w:abstractNumId w:val="16"/>
  </w:num>
  <w:num w:numId="9">
    <w:abstractNumId w:val="38"/>
  </w:num>
  <w:num w:numId="10">
    <w:abstractNumId w:val="24"/>
  </w:num>
  <w:num w:numId="11">
    <w:abstractNumId w:val="35"/>
  </w:num>
  <w:num w:numId="12">
    <w:abstractNumId w:val="4"/>
  </w:num>
  <w:num w:numId="13">
    <w:abstractNumId w:val="17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5F"/>
    <w:rsid w:val="00001DDF"/>
    <w:rsid w:val="000023EF"/>
    <w:rsid w:val="0000322D"/>
    <w:rsid w:val="00007670"/>
    <w:rsid w:val="00010665"/>
    <w:rsid w:val="00020347"/>
    <w:rsid w:val="00022750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BCF"/>
    <w:rsid w:val="000720BE"/>
    <w:rsid w:val="0007259C"/>
    <w:rsid w:val="00080202"/>
    <w:rsid w:val="00080DCD"/>
    <w:rsid w:val="00080E22"/>
    <w:rsid w:val="00082573"/>
    <w:rsid w:val="00082E34"/>
    <w:rsid w:val="000840A3"/>
    <w:rsid w:val="00084669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DE6"/>
    <w:rsid w:val="000E3ED2"/>
    <w:rsid w:val="000E5DD2"/>
    <w:rsid w:val="000F2958"/>
    <w:rsid w:val="000F3850"/>
    <w:rsid w:val="000F604F"/>
    <w:rsid w:val="00104E7F"/>
    <w:rsid w:val="001137EC"/>
    <w:rsid w:val="001152F5"/>
    <w:rsid w:val="0011583C"/>
    <w:rsid w:val="001161A4"/>
    <w:rsid w:val="00117743"/>
    <w:rsid w:val="00117F5B"/>
    <w:rsid w:val="00124B80"/>
    <w:rsid w:val="001277A4"/>
    <w:rsid w:val="00132658"/>
    <w:rsid w:val="001343E2"/>
    <w:rsid w:val="00150DC0"/>
    <w:rsid w:val="00155F14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78B"/>
    <w:rsid w:val="001D01C4"/>
    <w:rsid w:val="001D4DA9"/>
    <w:rsid w:val="001D4F99"/>
    <w:rsid w:val="001D52B0"/>
    <w:rsid w:val="001D5A18"/>
    <w:rsid w:val="001D7384"/>
    <w:rsid w:val="001D7C37"/>
    <w:rsid w:val="001D7CA4"/>
    <w:rsid w:val="001E0346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332E"/>
    <w:rsid w:val="002C74B7"/>
    <w:rsid w:val="002D3A57"/>
    <w:rsid w:val="002D7D05"/>
    <w:rsid w:val="002E20C8"/>
    <w:rsid w:val="002E4290"/>
    <w:rsid w:val="002E66A6"/>
    <w:rsid w:val="002F0DB1"/>
    <w:rsid w:val="002F2885"/>
    <w:rsid w:val="002F45A1"/>
    <w:rsid w:val="002F6194"/>
    <w:rsid w:val="0030203D"/>
    <w:rsid w:val="003037F9"/>
    <w:rsid w:val="0030583E"/>
    <w:rsid w:val="00307FE1"/>
    <w:rsid w:val="003164BA"/>
    <w:rsid w:val="0032013E"/>
    <w:rsid w:val="003258E6"/>
    <w:rsid w:val="00327998"/>
    <w:rsid w:val="00331F1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1EF8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2398"/>
    <w:rsid w:val="003A3EA6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4E4F"/>
    <w:rsid w:val="00465359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1019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3A03"/>
    <w:rsid w:val="00500F94"/>
    <w:rsid w:val="00502FB3"/>
    <w:rsid w:val="00503DE9"/>
    <w:rsid w:val="005044D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6701"/>
    <w:rsid w:val="00543BD1"/>
    <w:rsid w:val="005533A1"/>
    <w:rsid w:val="00556113"/>
    <w:rsid w:val="005621C4"/>
    <w:rsid w:val="00564C12"/>
    <w:rsid w:val="005654B8"/>
    <w:rsid w:val="00574836"/>
    <w:rsid w:val="005762CC"/>
    <w:rsid w:val="0058194E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518BC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4E5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2F4F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778DA"/>
    <w:rsid w:val="00783A57"/>
    <w:rsid w:val="00784C92"/>
    <w:rsid w:val="007859CD"/>
    <w:rsid w:val="00785C24"/>
    <w:rsid w:val="007907E4"/>
    <w:rsid w:val="00796461"/>
    <w:rsid w:val="007A5EFD"/>
    <w:rsid w:val="007A6A4F"/>
    <w:rsid w:val="007A6F09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00B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2F5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0791"/>
    <w:rsid w:val="008E510B"/>
    <w:rsid w:val="00902B13"/>
    <w:rsid w:val="00911941"/>
    <w:rsid w:val="0091558F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6243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BCC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4991"/>
    <w:rsid w:val="00AD0DA4"/>
    <w:rsid w:val="00AD3605"/>
    <w:rsid w:val="00AD4169"/>
    <w:rsid w:val="00AE193F"/>
    <w:rsid w:val="00AE25C6"/>
    <w:rsid w:val="00AE2A8A"/>
    <w:rsid w:val="00AE306C"/>
    <w:rsid w:val="00AF28C1"/>
    <w:rsid w:val="00AF4893"/>
    <w:rsid w:val="00AF71CA"/>
    <w:rsid w:val="00B02EF1"/>
    <w:rsid w:val="00B04DA4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735F"/>
    <w:rsid w:val="00B5084A"/>
    <w:rsid w:val="00B606A1"/>
    <w:rsid w:val="00B614F7"/>
    <w:rsid w:val="00B61636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339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178FC"/>
    <w:rsid w:val="00C30171"/>
    <w:rsid w:val="00C309D8"/>
    <w:rsid w:val="00C43519"/>
    <w:rsid w:val="00C448F3"/>
    <w:rsid w:val="00C45263"/>
    <w:rsid w:val="00C51537"/>
    <w:rsid w:val="00C52BC3"/>
    <w:rsid w:val="00C53ECF"/>
    <w:rsid w:val="00C61632"/>
    <w:rsid w:val="00C61AFA"/>
    <w:rsid w:val="00C61D64"/>
    <w:rsid w:val="00C62099"/>
    <w:rsid w:val="00C64590"/>
    <w:rsid w:val="00C64EA3"/>
    <w:rsid w:val="00C67708"/>
    <w:rsid w:val="00C72867"/>
    <w:rsid w:val="00C75E81"/>
    <w:rsid w:val="00C86609"/>
    <w:rsid w:val="00C92B4C"/>
    <w:rsid w:val="00C954F6"/>
    <w:rsid w:val="00C96318"/>
    <w:rsid w:val="00CA36A0"/>
    <w:rsid w:val="00CA6BC5"/>
    <w:rsid w:val="00CA706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6366"/>
    <w:rsid w:val="00D27D49"/>
    <w:rsid w:val="00D27EBE"/>
    <w:rsid w:val="00D32BCF"/>
    <w:rsid w:val="00D34336"/>
    <w:rsid w:val="00D35D55"/>
    <w:rsid w:val="00D36A49"/>
    <w:rsid w:val="00D517C6"/>
    <w:rsid w:val="00D5309E"/>
    <w:rsid w:val="00D6284D"/>
    <w:rsid w:val="00D71D84"/>
    <w:rsid w:val="00D72464"/>
    <w:rsid w:val="00D72A57"/>
    <w:rsid w:val="00D768EB"/>
    <w:rsid w:val="00D81E17"/>
    <w:rsid w:val="00D82D1E"/>
    <w:rsid w:val="00D832D9"/>
    <w:rsid w:val="00D83EC2"/>
    <w:rsid w:val="00D84D76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4FFD"/>
    <w:rsid w:val="00DE0E96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5C79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311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1EF5"/>
    <w:rsid w:val="00EF3CA4"/>
    <w:rsid w:val="00EF49A8"/>
    <w:rsid w:val="00EF7859"/>
    <w:rsid w:val="00F014DA"/>
    <w:rsid w:val="00F02591"/>
    <w:rsid w:val="00F15931"/>
    <w:rsid w:val="00F253EF"/>
    <w:rsid w:val="00F467B9"/>
    <w:rsid w:val="00F5696E"/>
    <w:rsid w:val="00F60EFF"/>
    <w:rsid w:val="00F635ED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B57"/>
    <w:rsid w:val="00FD3E6F"/>
    <w:rsid w:val="00FD51B9"/>
    <w:rsid w:val="00FD5849"/>
    <w:rsid w:val="00FE03E4"/>
    <w:rsid w:val="00FE2958"/>
    <w:rsid w:val="00FE2A39"/>
    <w:rsid w:val="00FF006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4A4E"/>
  <w15:docId w15:val="{71B0B712-3539-40E9-9C75-FB1A28FC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wpermits@nt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wpermits@nt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.gov.au/environment/animals/wildlife-permits/keeping-protected-prohibited-wildlife/return-notice-for-protected-wildlife-and-prohibited-entra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epws.nt.gov.au/consultation-publications/privacy-polic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INFORMATION-ACT-2002" TargetMode="External"/><Relationship Id="rId14" Type="http://schemas.openxmlformats.org/officeDocument/2006/relationships/hyperlink" Target="tel:088999479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0F3FC-4612-445A-BBD8-8F8F2AA5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notice for protected wildlife &amp; prohibited entrants</vt:lpstr>
    </vt:vector>
  </TitlesOfParts>
  <Company>Environment, Parks and Water Security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notice for protected wildlife &amp; prohibited entrants</dc:title>
  <dc:creator>Northern Territory Government</dc:creator>
  <cp:lastModifiedBy>Valaree Lola Chuah</cp:lastModifiedBy>
  <cp:revision>5</cp:revision>
  <cp:lastPrinted>2024-01-17T00:16:00Z</cp:lastPrinted>
  <dcterms:created xsi:type="dcterms:W3CDTF">2024-01-17T00:15:00Z</dcterms:created>
  <dcterms:modified xsi:type="dcterms:W3CDTF">2024-01-17T00:16:00Z</dcterms:modified>
</cp:coreProperties>
</file>