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NTGTable1"/>
        <w:tblW w:w="10348" w:type="dxa"/>
        <w:tblInd w:w="-45" w:type="dxa"/>
        <w:tblLayout w:type="fixed"/>
        <w:tblLook w:val="0600" w:firstRow="0" w:lastRow="0" w:firstColumn="0" w:lastColumn="0" w:noHBand="1" w:noVBand="1"/>
        <w:tblDescription w:val="Questions are followed by answer fields. Use the ‘Tab’ key to navigate through. Replace Y/N or Yes/No fields with your answer. Further instructions about filling out this form are provided at the beginning of the form."/>
      </w:tblPr>
      <w:tblGrid>
        <w:gridCol w:w="235"/>
        <w:gridCol w:w="519"/>
        <w:gridCol w:w="42"/>
        <w:gridCol w:w="796"/>
        <w:gridCol w:w="296"/>
        <w:gridCol w:w="500"/>
        <w:gridCol w:w="351"/>
        <w:gridCol w:w="283"/>
        <w:gridCol w:w="567"/>
        <w:gridCol w:w="391"/>
        <w:gridCol w:w="601"/>
        <w:gridCol w:w="195"/>
        <w:gridCol w:w="469"/>
        <w:gridCol w:w="45"/>
        <w:gridCol w:w="282"/>
        <w:gridCol w:w="569"/>
        <w:gridCol w:w="227"/>
        <w:gridCol w:w="578"/>
        <w:gridCol w:w="45"/>
        <w:gridCol w:w="173"/>
        <w:gridCol w:w="961"/>
        <w:gridCol w:w="631"/>
        <w:gridCol w:w="78"/>
        <w:gridCol w:w="425"/>
        <w:gridCol w:w="293"/>
        <w:gridCol w:w="796"/>
      </w:tblGrid>
      <w:tr w:rsidR="009B1BF1" w:rsidRPr="007A5EFD" w:rsidTr="004D6FD8">
        <w:trPr>
          <w:trHeight w:val="20"/>
        </w:trPr>
        <w:tc>
          <w:tcPr>
            <w:tcW w:w="235" w:type="dxa"/>
            <w:tcBorders>
              <w:top w:val="nil"/>
              <w:left w:val="nil"/>
              <w:bottom w:val="nil"/>
              <w:right w:val="nil"/>
            </w:tcBorders>
            <w:shd w:val="clear" w:color="auto" w:fill="FFFFFF" w:themeFill="background1"/>
            <w:noWrap/>
            <w:tcMar>
              <w:left w:w="0" w:type="dxa"/>
              <w:right w:w="0" w:type="dxa"/>
            </w:tcMar>
          </w:tcPr>
          <w:p w:rsidR="009B1BF1" w:rsidRPr="002C21A2" w:rsidRDefault="009B1BF1" w:rsidP="002C21A2">
            <w:pPr>
              <w:spacing w:after="0"/>
              <w:rPr>
                <w:rStyle w:val="Hidden"/>
              </w:rPr>
            </w:pPr>
          </w:p>
        </w:tc>
        <w:tc>
          <w:tcPr>
            <w:tcW w:w="10113" w:type="dxa"/>
            <w:gridSpan w:val="25"/>
            <w:tcBorders>
              <w:top w:val="nil"/>
              <w:left w:val="nil"/>
              <w:bottom w:val="nil"/>
              <w:right w:val="nil"/>
            </w:tcBorders>
            <w:shd w:val="clear" w:color="auto" w:fill="FFFFFF" w:themeFill="background1"/>
          </w:tcPr>
          <w:p w:rsidR="009B1BF1" w:rsidRPr="002C21A2" w:rsidRDefault="009B1BF1" w:rsidP="002C21A2">
            <w:pPr>
              <w:pStyle w:val="Subtitle0"/>
              <w:spacing w:after="0"/>
              <w:rPr>
                <w:rStyle w:val="Hidden"/>
              </w:rPr>
            </w:pPr>
            <w:r w:rsidRPr="002C21A2">
              <w:rPr>
                <w:rStyle w:val="Hidden"/>
              </w:rPr>
              <w:t>Questions are followed by answer fields. Use the ‘Tab’ key to navigate through. Replace Y/N or Yes/No fields with your answer.</w:t>
            </w:r>
          </w:p>
        </w:tc>
      </w:tr>
      <w:tr w:rsidR="00A3761F" w:rsidRPr="007A5EFD" w:rsidTr="004D6FD8">
        <w:trPr>
          <w:trHeight w:val="344"/>
        </w:trPr>
        <w:tc>
          <w:tcPr>
            <w:tcW w:w="10348" w:type="dxa"/>
            <w:gridSpan w:val="26"/>
            <w:tcBorders>
              <w:top w:val="nil"/>
              <w:left w:val="nil"/>
              <w:bottom w:val="nil"/>
              <w:right w:val="nil"/>
            </w:tcBorders>
            <w:shd w:val="clear" w:color="auto" w:fill="FFFFFF" w:themeFill="background1"/>
            <w:noWrap/>
            <w:tcMar>
              <w:left w:w="0" w:type="dxa"/>
              <w:right w:w="0" w:type="dxa"/>
            </w:tcMar>
            <w:vAlign w:val="center"/>
          </w:tcPr>
          <w:p w:rsidR="00A3761F" w:rsidRPr="00A3761F" w:rsidRDefault="008105B6" w:rsidP="00A3761F">
            <w:pPr>
              <w:pStyle w:val="Subtitle0"/>
            </w:pPr>
            <w:r w:rsidRPr="008105B6">
              <w:t>Tour operator - Quarterly patron statistics statement</w:t>
            </w:r>
          </w:p>
        </w:tc>
      </w:tr>
      <w:tr w:rsidR="00872B4E" w:rsidRPr="007A5EFD" w:rsidTr="004D6FD8">
        <w:trPr>
          <w:trHeight w:val="1242"/>
        </w:trPr>
        <w:tc>
          <w:tcPr>
            <w:tcW w:w="10348" w:type="dxa"/>
            <w:gridSpan w:val="26"/>
            <w:tcBorders>
              <w:top w:val="nil"/>
              <w:left w:val="nil"/>
              <w:bottom w:val="single" w:sz="4" w:space="0" w:color="auto"/>
              <w:right w:val="nil"/>
            </w:tcBorders>
            <w:shd w:val="clear" w:color="auto" w:fill="FFFFFF" w:themeFill="background1"/>
            <w:noWrap/>
            <w:tcMar>
              <w:left w:w="0" w:type="dxa"/>
              <w:right w:w="0" w:type="dxa"/>
            </w:tcMar>
          </w:tcPr>
          <w:p w:rsidR="00872B4E" w:rsidRPr="00872B4E" w:rsidRDefault="00872B4E" w:rsidP="00872B4E">
            <w:pPr>
              <w:pStyle w:val="Heading1"/>
              <w:outlineLvl w:val="0"/>
              <w:rPr>
                <w:rFonts w:eastAsia="Calibri"/>
              </w:rPr>
            </w:pPr>
            <w:r w:rsidRPr="00872B4E">
              <w:rPr>
                <w:rFonts w:eastAsia="Calibri"/>
              </w:rPr>
              <w:t>Before you fill in the form</w:t>
            </w:r>
          </w:p>
          <w:p w:rsidR="008105B6" w:rsidRDefault="008105B6" w:rsidP="008105B6">
            <w:r>
              <w:t>Pursuant to condition 4.12 of the permit, the permit holder must submit this statement to the Commission within 5 days after the last day of each quarter for the term, or if the permit expires, is surrendered, or revoked.</w:t>
            </w:r>
          </w:p>
          <w:p w:rsidR="00B31D3A" w:rsidRPr="00872B4E" w:rsidRDefault="008105B6" w:rsidP="008105B6">
            <w:r>
              <w:t>This statement must be completed for each of the months during the period to which the statement relates, irrespective of whether trade was conducted during any individual month to which it relates.</w:t>
            </w:r>
          </w:p>
        </w:tc>
      </w:tr>
      <w:tr w:rsidR="00AE2A8A" w:rsidRPr="007A5EFD" w:rsidTr="004D6FD8">
        <w:trPr>
          <w:trHeight w:val="191"/>
        </w:trPr>
        <w:tc>
          <w:tcPr>
            <w:tcW w:w="10348" w:type="dxa"/>
            <w:gridSpan w:val="26"/>
            <w:tcBorders>
              <w:top w:val="single" w:sz="4" w:space="0" w:color="auto"/>
              <w:left w:val="single" w:sz="4" w:space="0" w:color="auto"/>
              <w:bottom w:val="nil"/>
              <w:right w:val="single" w:sz="4" w:space="0" w:color="auto"/>
            </w:tcBorders>
            <w:shd w:val="clear" w:color="auto" w:fill="FFFFFF" w:themeFill="background1"/>
            <w:noWrap/>
            <w:tcMar>
              <w:top w:w="85" w:type="dxa"/>
              <w:left w:w="113" w:type="dxa"/>
              <w:bottom w:w="85" w:type="dxa"/>
              <w:right w:w="0" w:type="dxa"/>
            </w:tcMar>
          </w:tcPr>
          <w:p w:rsidR="00AE2A8A" w:rsidRPr="00872B4E" w:rsidRDefault="00AE2A8A" w:rsidP="00AE2A8A">
            <w:r w:rsidRPr="004A3CC9">
              <w:t xml:space="preserve">Fields marked with </w:t>
            </w:r>
            <w:r w:rsidR="001727C8">
              <w:t xml:space="preserve">an </w:t>
            </w:r>
            <w:r w:rsidRPr="004A3CC9">
              <w:t>asterisk (</w:t>
            </w:r>
            <w:r w:rsidRPr="001827F3">
              <w:rPr>
                <w:rStyle w:val="Requiredfieldmark"/>
              </w:rPr>
              <w:t>*</w:t>
            </w:r>
            <w:r w:rsidRPr="004A3CC9">
              <w:t xml:space="preserve">) are </w:t>
            </w:r>
            <w:r w:rsidR="001727C8">
              <w:t>required</w:t>
            </w:r>
            <w:r w:rsidRPr="004A3CC9">
              <w:t>.</w:t>
            </w:r>
          </w:p>
        </w:tc>
      </w:tr>
      <w:tr w:rsidR="007D48A4" w:rsidRPr="007A5EFD" w:rsidTr="004D6FD8">
        <w:trPr>
          <w:trHeight w:val="27"/>
        </w:trPr>
        <w:tc>
          <w:tcPr>
            <w:tcW w:w="10348" w:type="dxa"/>
            <w:gridSpan w:val="26"/>
            <w:tcBorders>
              <w:top w:val="single" w:sz="4" w:space="0" w:color="auto"/>
              <w:bottom w:val="single" w:sz="4" w:space="0" w:color="auto"/>
            </w:tcBorders>
            <w:shd w:val="clear" w:color="auto" w:fill="1F1F5F" w:themeFill="text1"/>
            <w:noWrap/>
            <w:tcMar>
              <w:top w:w="108" w:type="dxa"/>
              <w:bottom w:w="108" w:type="dxa"/>
            </w:tcMar>
          </w:tcPr>
          <w:p w:rsidR="007D48A4" w:rsidRPr="004A3CC9" w:rsidRDefault="00F65990" w:rsidP="00DD13FA">
            <w:pPr>
              <w:rPr>
                <w:rStyle w:val="Questionlabel"/>
                <w:color w:val="1F1F5F" w:themeColor="text1"/>
              </w:rPr>
            </w:pPr>
            <w:r>
              <w:rPr>
                <w:rStyle w:val="Questionlabel"/>
                <w:color w:val="FFFFFF" w:themeColor="background1"/>
              </w:rPr>
              <w:t>Permit holder</w:t>
            </w:r>
          </w:p>
        </w:tc>
      </w:tr>
      <w:tr w:rsidR="00F65990" w:rsidRPr="007A5EFD" w:rsidTr="004D6FD8">
        <w:trPr>
          <w:trHeight w:val="337"/>
        </w:trPr>
        <w:tc>
          <w:tcPr>
            <w:tcW w:w="1888" w:type="dxa"/>
            <w:gridSpan w:val="5"/>
            <w:tcBorders>
              <w:top w:val="single" w:sz="4" w:space="0" w:color="auto"/>
              <w:bottom w:val="single" w:sz="4" w:space="0" w:color="auto"/>
            </w:tcBorders>
            <w:noWrap/>
            <w:tcMar>
              <w:top w:w="108" w:type="dxa"/>
              <w:bottom w:w="108" w:type="dxa"/>
            </w:tcMar>
          </w:tcPr>
          <w:p w:rsidR="00F65990" w:rsidRPr="007A5EFD" w:rsidRDefault="00A429D0" w:rsidP="007D48A4">
            <w:pPr>
              <w:rPr>
                <w:rFonts w:ascii="Arial" w:hAnsi="Arial"/>
                <w:b/>
              </w:rPr>
            </w:pPr>
            <w:r>
              <w:rPr>
                <w:rStyle w:val="Questionlabel"/>
              </w:rPr>
              <w:t>Tour operator</w:t>
            </w:r>
            <w:r w:rsidR="00F65990" w:rsidRPr="007A5EFD">
              <w:rPr>
                <w:rStyle w:val="Requiredfieldmark"/>
              </w:rPr>
              <w:t>*</w:t>
            </w:r>
          </w:p>
        </w:tc>
        <w:tc>
          <w:tcPr>
            <w:tcW w:w="8460" w:type="dxa"/>
            <w:gridSpan w:val="21"/>
            <w:tcBorders>
              <w:top w:val="single" w:sz="4" w:space="0" w:color="auto"/>
              <w:bottom w:val="single" w:sz="4" w:space="0" w:color="auto"/>
            </w:tcBorders>
            <w:noWrap/>
            <w:tcMar>
              <w:top w:w="108" w:type="dxa"/>
              <w:bottom w:w="108" w:type="dxa"/>
            </w:tcMar>
          </w:tcPr>
          <w:p w:rsidR="00F65990" w:rsidRPr="002C0BEF" w:rsidRDefault="00F65990" w:rsidP="002C0BEF"/>
        </w:tc>
      </w:tr>
      <w:tr w:rsidR="00F65990" w:rsidRPr="007A5EFD" w:rsidTr="004D6FD8">
        <w:trPr>
          <w:trHeight w:val="27"/>
        </w:trPr>
        <w:tc>
          <w:tcPr>
            <w:tcW w:w="1888" w:type="dxa"/>
            <w:gridSpan w:val="5"/>
            <w:tcBorders>
              <w:top w:val="single" w:sz="4" w:space="0" w:color="auto"/>
              <w:bottom w:val="single" w:sz="4" w:space="0" w:color="auto"/>
            </w:tcBorders>
            <w:noWrap/>
            <w:tcMar>
              <w:top w:w="108" w:type="dxa"/>
              <w:bottom w:w="108" w:type="dxa"/>
            </w:tcMar>
          </w:tcPr>
          <w:p w:rsidR="00F65990" w:rsidRPr="007A5EFD" w:rsidRDefault="00F65990" w:rsidP="00DD13FA">
            <w:pPr>
              <w:rPr>
                <w:rStyle w:val="Questionlabel"/>
              </w:rPr>
            </w:pPr>
            <w:r>
              <w:rPr>
                <w:rStyle w:val="Questionlabel"/>
              </w:rPr>
              <w:t>Permit number</w:t>
            </w:r>
            <w:r w:rsidR="00BC18C4" w:rsidRPr="007A5EFD">
              <w:rPr>
                <w:rStyle w:val="Requiredfieldmark"/>
              </w:rPr>
              <w:t>*</w:t>
            </w:r>
          </w:p>
        </w:tc>
        <w:tc>
          <w:tcPr>
            <w:tcW w:w="8460" w:type="dxa"/>
            <w:gridSpan w:val="21"/>
            <w:tcBorders>
              <w:top w:val="single" w:sz="4" w:space="0" w:color="auto"/>
              <w:bottom w:val="single" w:sz="4" w:space="0" w:color="auto"/>
            </w:tcBorders>
            <w:noWrap/>
            <w:tcMar>
              <w:top w:w="108" w:type="dxa"/>
              <w:bottom w:w="108" w:type="dxa"/>
            </w:tcMar>
          </w:tcPr>
          <w:p w:rsidR="00F65990" w:rsidRPr="002C0BEF" w:rsidRDefault="00F65990" w:rsidP="002C0BEF"/>
        </w:tc>
      </w:tr>
      <w:tr w:rsidR="00F65990" w:rsidRPr="007A5EFD" w:rsidTr="004D6FD8">
        <w:trPr>
          <w:trHeight w:val="27"/>
        </w:trPr>
        <w:tc>
          <w:tcPr>
            <w:tcW w:w="1888" w:type="dxa"/>
            <w:gridSpan w:val="5"/>
            <w:tcBorders>
              <w:top w:val="single" w:sz="4" w:space="0" w:color="auto"/>
              <w:bottom w:val="single" w:sz="4" w:space="0" w:color="auto"/>
            </w:tcBorders>
            <w:noWrap/>
            <w:tcMar>
              <w:top w:w="108" w:type="dxa"/>
              <w:bottom w:w="108" w:type="dxa"/>
            </w:tcMar>
          </w:tcPr>
          <w:p w:rsidR="00F65990" w:rsidRDefault="00F65990" w:rsidP="00DD13FA">
            <w:pPr>
              <w:rPr>
                <w:rStyle w:val="Questionlabel"/>
              </w:rPr>
            </w:pPr>
            <w:r w:rsidRPr="00F65990">
              <w:rPr>
                <w:rStyle w:val="Questionlabel"/>
              </w:rPr>
              <w:t>Quarter</w:t>
            </w:r>
            <w:r w:rsidR="00BC18C4" w:rsidRPr="007A5EFD">
              <w:rPr>
                <w:rStyle w:val="Requiredfieldmark"/>
              </w:rPr>
              <w:t>*</w:t>
            </w:r>
          </w:p>
        </w:tc>
        <w:tc>
          <w:tcPr>
            <w:tcW w:w="3357" w:type="dxa"/>
            <w:gridSpan w:val="8"/>
            <w:tcBorders>
              <w:top w:val="single" w:sz="4" w:space="0" w:color="auto"/>
              <w:bottom w:val="single" w:sz="4" w:space="0" w:color="auto"/>
            </w:tcBorders>
            <w:noWrap/>
            <w:tcMar>
              <w:top w:w="108" w:type="dxa"/>
              <w:bottom w:w="108" w:type="dxa"/>
            </w:tcMar>
          </w:tcPr>
          <w:p w:rsidR="00F65990" w:rsidRPr="002C0BEF" w:rsidRDefault="00F65990" w:rsidP="002C0BEF"/>
        </w:tc>
        <w:tc>
          <w:tcPr>
            <w:tcW w:w="1701" w:type="dxa"/>
            <w:gridSpan w:val="5"/>
            <w:tcBorders>
              <w:top w:val="single" w:sz="4" w:space="0" w:color="auto"/>
              <w:bottom w:val="single" w:sz="4" w:space="0" w:color="auto"/>
            </w:tcBorders>
            <w:noWrap/>
            <w:tcMar>
              <w:top w:w="108" w:type="dxa"/>
              <w:bottom w:w="108" w:type="dxa"/>
            </w:tcMar>
          </w:tcPr>
          <w:p w:rsidR="00F65990" w:rsidRPr="007A5EFD" w:rsidRDefault="00F65990" w:rsidP="00DD13FA">
            <w:pPr>
              <w:rPr>
                <w:rStyle w:val="Questionlabel"/>
              </w:rPr>
            </w:pPr>
            <w:r w:rsidRPr="00F65990">
              <w:rPr>
                <w:rStyle w:val="Questionlabel"/>
              </w:rPr>
              <w:t>Year</w:t>
            </w:r>
            <w:r w:rsidR="00BC18C4" w:rsidRPr="007A5EFD">
              <w:rPr>
                <w:rStyle w:val="Requiredfieldmark"/>
              </w:rPr>
              <w:t>*</w:t>
            </w:r>
          </w:p>
        </w:tc>
        <w:tc>
          <w:tcPr>
            <w:tcW w:w="3402" w:type="dxa"/>
            <w:gridSpan w:val="8"/>
            <w:tcBorders>
              <w:top w:val="single" w:sz="4" w:space="0" w:color="auto"/>
              <w:bottom w:val="single" w:sz="4" w:space="0" w:color="auto"/>
            </w:tcBorders>
            <w:noWrap/>
            <w:tcMar>
              <w:top w:w="108" w:type="dxa"/>
              <w:bottom w:w="108" w:type="dxa"/>
            </w:tcMar>
          </w:tcPr>
          <w:p w:rsidR="00F65990" w:rsidRPr="002C0BEF" w:rsidRDefault="00F65990" w:rsidP="002C0BEF"/>
        </w:tc>
      </w:tr>
      <w:tr w:rsidR="007D48A4" w:rsidRPr="007A5EFD" w:rsidTr="004D6FD8">
        <w:trPr>
          <w:trHeight w:val="195"/>
        </w:trPr>
        <w:tc>
          <w:tcPr>
            <w:tcW w:w="10348" w:type="dxa"/>
            <w:gridSpan w:val="26"/>
            <w:tcBorders>
              <w:top w:val="single" w:sz="4" w:space="0" w:color="auto"/>
              <w:bottom w:val="single" w:sz="4" w:space="0" w:color="auto"/>
            </w:tcBorders>
            <w:shd w:val="clear" w:color="auto" w:fill="1F1F5F" w:themeFill="text1"/>
            <w:noWrap/>
            <w:tcMar>
              <w:top w:w="108" w:type="dxa"/>
              <w:bottom w:w="108" w:type="dxa"/>
            </w:tcMar>
          </w:tcPr>
          <w:p w:rsidR="007D48A4" w:rsidRPr="007A5EFD" w:rsidRDefault="00EE040E" w:rsidP="000D2E3D">
            <w:pPr>
              <w:rPr>
                <w:rStyle w:val="Questionlabel"/>
              </w:rPr>
            </w:pPr>
            <w:r w:rsidRPr="00EE040E">
              <w:rPr>
                <w:rStyle w:val="Questionlabel"/>
                <w:color w:val="FFFFFF" w:themeColor="background1"/>
              </w:rPr>
              <w:t xml:space="preserve">Total </w:t>
            </w:r>
            <w:r w:rsidR="000D2E3D">
              <w:rPr>
                <w:rStyle w:val="Questionlabel"/>
                <w:color w:val="FFFFFF" w:themeColor="background1"/>
              </w:rPr>
              <w:t>m</w:t>
            </w:r>
            <w:r w:rsidRPr="00EE040E">
              <w:rPr>
                <w:rStyle w:val="Questionlabel"/>
                <w:color w:val="FFFFFF" w:themeColor="background1"/>
              </w:rPr>
              <w:t xml:space="preserve">onthly </w:t>
            </w:r>
            <w:r w:rsidR="000D2E3D">
              <w:rPr>
                <w:rStyle w:val="Questionlabel"/>
                <w:color w:val="FFFFFF" w:themeColor="background1"/>
              </w:rPr>
              <w:t>c</w:t>
            </w:r>
            <w:r w:rsidRPr="00EE040E">
              <w:rPr>
                <w:rStyle w:val="Questionlabel"/>
                <w:color w:val="FFFFFF" w:themeColor="background1"/>
              </w:rPr>
              <w:t>ustomers</w:t>
            </w:r>
          </w:p>
        </w:tc>
      </w:tr>
      <w:tr w:rsidR="00304C05" w:rsidRPr="007A5EFD" w:rsidTr="004D6FD8">
        <w:trPr>
          <w:trHeight w:val="145"/>
        </w:trPr>
        <w:tc>
          <w:tcPr>
            <w:tcW w:w="2388" w:type="dxa"/>
            <w:gridSpan w:val="6"/>
            <w:tcBorders>
              <w:top w:val="single" w:sz="4" w:space="0" w:color="auto"/>
              <w:bottom w:val="single" w:sz="4" w:space="0" w:color="auto"/>
            </w:tcBorders>
            <w:noWrap/>
            <w:tcMar>
              <w:top w:w="108" w:type="dxa"/>
              <w:bottom w:w="108" w:type="dxa"/>
            </w:tcMar>
          </w:tcPr>
          <w:p w:rsidR="00304C05" w:rsidRPr="00304C05" w:rsidRDefault="00304C05" w:rsidP="002C0BEF">
            <w:pPr>
              <w:rPr>
                <w:rStyle w:val="Questionlabel"/>
              </w:rPr>
            </w:pPr>
            <w:r>
              <w:rPr>
                <w:rStyle w:val="Questionlabel"/>
              </w:rPr>
              <w:t>Quarter 1</w:t>
            </w:r>
          </w:p>
        </w:tc>
        <w:tc>
          <w:tcPr>
            <w:tcW w:w="2388" w:type="dxa"/>
            <w:gridSpan w:val="6"/>
            <w:tcBorders>
              <w:top w:val="single" w:sz="4" w:space="0" w:color="auto"/>
              <w:bottom w:val="single" w:sz="4" w:space="0" w:color="auto"/>
            </w:tcBorders>
          </w:tcPr>
          <w:p w:rsidR="00304C05" w:rsidRPr="00304C05" w:rsidRDefault="00304C05" w:rsidP="002C0BEF">
            <w:pPr>
              <w:rPr>
                <w:rStyle w:val="Questionlabel"/>
              </w:rPr>
            </w:pPr>
            <w:r>
              <w:rPr>
                <w:rStyle w:val="Questionlabel"/>
              </w:rPr>
              <w:t>Quarter 2</w:t>
            </w:r>
          </w:p>
        </w:tc>
        <w:tc>
          <w:tcPr>
            <w:tcW w:w="2388" w:type="dxa"/>
            <w:gridSpan w:val="8"/>
            <w:tcBorders>
              <w:top w:val="single" w:sz="4" w:space="0" w:color="auto"/>
              <w:bottom w:val="single" w:sz="4" w:space="0" w:color="auto"/>
            </w:tcBorders>
          </w:tcPr>
          <w:p w:rsidR="00304C05" w:rsidRPr="00304C05" w:rsidRDefault="00304C05" w:rsidP="002C0BEF">
            <w:pPr>
              <w:rPr>
                <w:rStyle w:val="Questionlabel"/>
              </w:rPr>
            </w:pPr>
            <w:r>
              <w:rPr>
                <w:rStyle w:val="Questionlabel"/>
              </w:rPr>
              <w:t>Quarter 3</w:t>
            </w:r>
          </w:p>
        </w:tc>
        <w:tc>
          <w:tcPr>
            <w:tcW w:w="2388" w:type="dxa"/>
            <w:gridSpan w:val="5"/>
            <w:tcBorders>
              <w:top w:val="single" w:sz="4" w:space="0" w:color="auto"/>
              <w:bottom w:val="single" w:sz="4" w:space="0" w:color="auto"/>
            </w:tcBorders>
          </w:tcPr>
          <w:p w:rsidR="00304C05" w:rsidRPr="00304C05" w:rsidRDefault="00304C05" w:rsidP="002C0BEF">
            <w:pPr>
              <w:rPr>
                <w:rStyle w:val="Questionlabel"/>
              </w:rPr>
            </w:pPr>
            <w:r>
              <w:rPr>
                <w:rStyle w:val="Questionlabel"/>
              </w:rPr>
              <w:t>Quarter 4</w:t>
            </w:r>
          </w:p>
        </w:tc>
        <w:tc>
          <w:tcPr>
            <w:tcW w:w="796" w:type="dxa"/>
            <w:vMerge w:val="restart"/>
            <w:tcBorders>
              <w:top w:val="single" w:sz="4" w:space="0" w:color="auto"/>
            </w:tcBorders>
          </w:tcPr>
          <w:p w:rsidR="00304C05" w:rsidRPr="002C0BEF" w:rsidRDefault="00304C05" w:rsidP="002C0BEF">
            <w:r w:rsidRPr="00304C05">
              <w:rPr>
                <w:rStyle w:val="Questionlabel"/>
              </w:rPr>
              <w:t>Total</w:t>
            </w:r>
          </w:p>
        </w:tc>
      </w:tr>
      <w:tr w:rsidR="00304C05" w:rsidRPr="007A5EFD" w:rsidTr="004D6FD8">
        <w:trPr>
          <w:trHeight w:val="145"/>
        </w:trPr>
        <w:tc>
          <w:tcPr>
            <w:tcW w:w="796" w:type="dxa"/>
            <w:gridSpan w:val="3"/>
            <w:tcBorders>
              <w:top w:val="single" w:sz="4" w:space="0" w:color="auto"/>
              <w:bottom w:val="single" w:sz="4" w:space="0" w:color="auto"/>
            </w:tcBorders>
            <w:noWrap/>
            <w:tcMar>
              <w:top w:w="108" w:type="dxa"/>
              <w:bottom w:w="108" w:type="dxa"/>
            </w:tcMar>
          </w:tcPr>
          <w:p w:rsidR="00304C05" w:rsidRPr="00304C05" w:rsidRDefault="00296094" w:rsidP="002C0BEF">
            <w:pPr>
              <w:rPr>
                <w:rStyle w:val="Questionlabel"/>
              </w:rPr>
            </w:pPr>
            <w:r>
              <w:rPr>
                <w:rStyle w:val="Questionlabel"/>
              </w:rPr>
              <w:t>Jan</w:t>
            </w:r>
          </w:p>
        </w:tc>
        <w:tc>
          <w:tcPr>
            <w:tcW w:w="796" w:type="dxa"/>
            <w:tcBorders>
              <w:top w:val="single" w:sz="4" w:space="0" w:color="auto"/>
              <w:bottom w:val="single" w:sz="4" w:space="0" w:color="auto"/>
            </w:tcBorders>
          </w:tcPr>
          <w:p w:rsidR="00304C05" w:rsidRPr="00304C05" w:rsidRDefault="00296094" w:rsidP="002C0BEF">
            <w:pPr>
              <w:rPr>
                <w:rStyle w:val="Questionlabel"/>
              </w:rPr>
            </w:pPr>
            <w:r>
              <w:rPr>
                <w:rStyle w:val="Questionlabel"/>
              </w:rPr>
              <w:t>Feb</w:t>
            </w:r>
          </w:p>
        </w:tc>
        <w:tc>
          <w:tcPr>
            <w:tcW w:w="796" w:type="dxa"/>
            <w:gridSpan w:val="2"/>
            <w:tcBorders>
              <w:top w:val="single" w:sz="4" w:space="0" w:color="auto"/>
              <w:bottom w:val="single" w:sz="4" w:space="0" w:color="auto"/>
            </w:tcBorders>
          </w:tcPr>
          <w:p w:rsidR="00304C05" w:rsidRPr="00304C05" w:rsidRDefault="00296094" w:rsidP="002C0BEF">
            <w:pPr>
              <w:rPr>
                <w:rStyle w:val="Questionlabel"/>
              </w:rPr>
            </w:pPr>
            <w:r>
              <w:rPr>
                <w:rStyle w:val="Questionlabel"/>
              </w:rPr>
              <w:t>Mar</w:t>
            </w:r>
          </w:p>
        </w:tc>
        <w:tc>
          <w:tcPr>
            <w:tcW w:w="634" w:type="dxa"/>
            <w:gridSpan w:val="2"/>
            <w:tcBorders>
              <w:top w:val="single" w:sz="4" w:space="0" w:color="auto"/>
              <w:bottom w:val="single" w:sz="4" w:space="0" w:color="auto"/>
            </w:tcBorders>
          </w:tcPr>
          <w:p w:rsidR="00304C05" w:rsidRPr="00304C05" w:rsidRDefault="00296094" w:rsidP="002C0BEF">
            <w:pPr>
              <w:rPr>
                <w:rStyle w:val="Questionlabel"/>
              </w:rPr>
            </w:pPr>
            <w:r>
              <w:rPr>
                <w:rStyle w:val="Questionlabel"/>
              </w:rPr>
              <w:t>Apr</w:t>
            </w:r>
          </w:p>
        </w:tc>
        <w:tc>
          <w:tcPr>
            <w:tcW w:w="958" w:type="dxa"/>
            <w:gridSpan w:val="2"/>
            <w:tcBorders>
              <w:top w:val="single" w:sz="4" w:space="0" w:color="auto"/>
              <w:bottom w:val="single" w:sz="4" w:space="0" w:color="auto"/>
            </w:tcBorders>
          </w:tcPr>
          <w:p w:rsidR="00304C05" w:rsidRPr="00304C05" w:rsidRDefault="00296094" w:rsidP="002C0BEF">
            <w:pPr>
              <w:rPr>
                <w:rStyle w:val="Questionlabel"/>
              </w:rPr>
            </w:pPr>
            <w:r>
              <w:rPr>
                <w:rStyle w:val="Questionlabel"/>
              </w:rPr>
              <w:t>May</w:t>
            </w:r>
          </w:p>
        </w:tc>
        <w:tc>
          <w:tcPr>
            <w:tcW w:w="796" w:type="dxa"/>
            <w:gridSpan w:val="2"/>
            <w:tcBorders>
              <w:top w:val="single" w:sz="4" w:space="0" w:color="auto"/>
              <w:bottom w:val="single" w:sz="4" w:space="0" w:color="auto"/>
            </w:tcBorders>
          </w:tcPr>
          <w:p w:rsidR="00304C05" w:rsidRPr="00304C05" w:rsidRDefault="00296094" w:rsidP="002C0BEF">
            <w:pPr>
              <w:rPr>
                <w:rStyle w:val="Questionlabel"/>
              </w:rPr>
            </w:pPr>
            <w:r>
              <w:rPr>
                <w:rStyle w:val="Questionlabel"/>
              </w:rPr>
              <w:t>Jun</w:t>
            </w:r>
          </w:p>
        </w:tc>
        <w:tc>
          <w:tcPr>
            <w:tcW w:w="796" w:type="dxa"/>
            <w:gridSpan w:val="3"/>
            <w:tcBorders>
              <w:top w:val="single" w:sz="4" w:space="0" w:color="auto"/>
              <w:bottom w:val="single" w:sz="4" w:space="0" w:color="auto"/>
            </w:tcBorders>
          </w:tcPr>
          <w:p w:rsidR="00304C05" w:rsidRPr="00304C05" w:rsidRDefault="00296094" w:rsidP="002C0BEF">
            <w:pPr>
              <w:rPr>
                <w:rStyle w:val="Questionlabel"/>
              </w:rPr>
            </w:pPr>
            <w:r>
              <w:rPr>
                <w:rStyle w:val="Questionlabel"/>
              </w:rPr>
              <w:t>Jul</w:t>
            </w:r>
          </w:p>
        </w:tc>
        <w:tc>
          <w:tcPr>
            <w:tcW w:w="796" w:type="dxa"/>
            <w:gridSpan w:val="2"/>
            <w:tcBorders>
              <w:top w:val="single" w:sz="4" w:space="0" w:color="auto"/>
              <w:bottom w:val="single" w:sz="4" w:space="0" w:color="auto"/>
            </w:tcBorders>
          </w:tcPr>
          <w:p w:rsidR="00304C05" w:rsidRPr="00304C05" w:rsidRDefault="00296094" w:rsidP="002C0BEF">
            <w:pPr>
              <w:rPr>
                <w:rStyle w:val="Questionlabel"/>
              </w:rPr>
            </w:pPr>
            <w:r>
              <w:rPr>
                <w:rStyle w:val="Questionlabel"/>
              </w:rPr>
              <w:t>Aug</w:t>
            </w:r>
          </w:p>
        </w:tc>
        <w:tc>
          <w:tcPr>
            <w:tcW w:w="796" w:type="dxa"/>
            <w:gridSpan w:val="3"/>
            <w:tcBorders>
              <w:top w:val="single" w:sz="4" w:space="0" w:color="auto"/>
              <w:bottom w:val="single" w:sz="4" w:space="0" w:color="auto"/>
            </w:tcBorders>
          </w:tcPr>
          <w:p w:rsidR="00304C05" w:rsidRPr="00304C05" w:rsidRDefault="00296094" w:rsidP="002C0BEF">
            <w:pPr>
              <w:rPr>
                <w:rStyle w:val="Questionlabel"/>
              </w:rPr>
            </w:pPr>
            <w:r>
              <w:rPr>
                <w:rStyle w:val="Questionlabel"/>
              </w:rPr>
              <w:t>Sep</w:t>
            </w:r>
          </w:p>
        </w:tc>
        <w:tc>
          <w:tcPr>
            <w:tcW w:w="961" w:type="dxa"/>
            <w:tcBorders>
              <w:top w:val="single" w:sz="4" w:space="0" w:color="auto"/>
              <w:bottom w:val="single" w:sz="4" w:space="0" w:color="auto"/>
            </w:tcBorders>
          </w:tcPr>
          <w:p w:rsidR="00304C05" w:rsidRPr="00304C05" w:rsidRDefault="00296094" w:rsidP="002C0BEF">
            <w:pPr>
              <w:rPr>
                <w:rStyle w:val="Questionlabel"/>
              </w:rPr>
            </w:pPr>
            <w:r>
              <w:rPr>
                <w:rStyle w:val="Questionlabel"/>
              </w:rPr>
              <w:t>Oct</w:t>
            </w:r>
          </w:p>
        </w:tc>
        <w:tc>
          <w:tcPr>
            <w:tcW w:w="631" w:type="dxa"/>
            <w:tcBorders>
              <w:top w:val="single" w:sz="4" w:space="0" w:color="auto"/>
              <w:bottom w:val="single" w:sz="4" w:space="0" w:color="auto"/>
            </w:tcBorders>
          </w:tcPr>
          <w:p w:rsidR="00304C05" w:rsidRPr="00304C05" w:rsidRDefault="00296094" w:rsidP="002C0BEF">
            <w:pPr>
              <w:rPr>
                <w:rStyle w:val="Questionlabel"/>
              </w:rPr>
            </w:pPr>
            <w:r>
              <w:rPr>
                <w:rStyle w:val="Questionlabel"/>
              </w:rPr>
              <w:t>Nov</w:t>
            </w:r>
          </w:p>
        </w:tc>
        <w:tc>
          <w:tcPr>
            <w:tcW w:w="796" w:type="dxa"/>
            <w:gridSpan w:val="3"/>
            <w:tcBorders>
              <w:top w:val="single" w:sz="4" w:space="0" w:color="auto"/>
              <w:bottom w:val="single" w:sz="4" w:space="0" w:color="auto"/>
            </w:tcBorders>
          </w:tcPr>
          <w:p w:rsidR="00304C05" w:rsidRPr="00304C05" w:rsidRDefault="00296094" w:rsidP="002C0BEF">
            <w:pPr>
              <w:rPr>
                <w:rStyle w:val="Questionlabel"/>
              </w:rPr>
            </w:pPr>
            <w:r>
              <w:rPr>
                <w:rStyle w:val="Questionlabel"/>
              </w:rPr>
              <w:t>Dec</w:t>
            </w:r>
          </w:p>
        </w:tc>
        <w:tc>
          <w:tcPr>
            <w:tcW w:w="796" w:type="dxa"/>
            <w:vMerge/>
            <w:tcBorders>
              <w:bottom w:val="single" w:sz="4" w:space="0" w:color="auto"/>
            </w:tcBorders>
          </w:tcPr>
          <w:p w:rsidR="00304C05" w:rsidRPr="002C0BEF" w:rsidRDefault="00304C05" w:rsidP="002C0BEF"/>
        </w:tc>
      </w:tr>
      <w:tr w:rsidR="00304C05" w:rsidRPr="007A5EFD" w:rsidTr="004D6FD8">
        <w:trPr>
          <w:trHeight w:val="145"/>
        </w:trPr>
        <w:tc>
          <w:tcPr>
            <w:tcW w:w="796" w:type="dxa"/>
            <w:gridSpan w:val="3"/>
            <w:tcBorders>
              <w:top w:val="single" w:sz="4" w:space="0" w:color="auto"/>
              <w:bottom w:val="single" w:sz="4" w:space="0" w:color="auto"/>
            </w:tcBorders>
            <w:noWrap/>
            <w:tcMar>
              <w:top w:w="108" w:type="dxa"/>
              <w:bottom w:w="108" w:type="dxa"/>
            </w:tcMar>
          </w:tcPr>
          <w:p w:rsidR="00304C05" w:rsidRPr="002C0BEF" w:rsidRDefault="00304C05" w:rsidP="002C0BEF"/>
        </w:tc>
        <w:tc>
          <w:tcPr>
            <w:tcW w:w="796" w:type="dxa"/>
            <w:tcBorders>
              <w:top w:val="single" w:sz="4" w:space="0" w:color="auto"/>
              <w:bottom w:val="single" w:sz="4" w:space="0" w:color="auto"/>
            </w:tcBorders>
          </w:tcPr>
          <w:p w:rsidR="00304C05" w:rsidRPr="002C0BEF" w:rsidRDefault="00304C05" w:rsidP="002C0BEF"/>
        </w:tc>
        <w:tc>
          <w:tcPr>
            <w:tcW w:w="796" w:type="dxa"/>
            <w:gridSpan w:val="2"/>
            <w:tcBorders>
              <w:top w:val="single" w:sz="4" w:space="0" w:color="auto"/>
              <w:bottom w:val="single" w:sz="4" w:space="0" w:color="auto"/>
            </w:tcBorders>
          </w:tcPr>
          <w:p w:rsidR="00304C05" w:rsidRPr="002C0BEF" w:rsidRDefault="00304C05" w:rsidP="002C0BEF"/>
        </w:tc>
        <w:tc>
          <w:tcPr>
            <w:tcW w:w="634" w:type="dxa"/>
            <w:gridSpan w:val="2"/>
            <w:tcBorders>
              <w:top w:val="single" w:sz="4" w:space="0" w:color="auto"/>
              <w:bottom w:val="single" w:sz="4" w:space="0" w:color="auto"/>
            </w:tcBorders>
          </w:tcPr>
          <w:p w:rsidR="00304C05" w:rsidRPr="002C0BEF" w:rsidRDefault="00304C05" w:rsidP="002C0BEF"/>
        </w:tc>
        <w:tc>
          <w:tcPr>
            <w:tcW w:w="958" w:type="dxa"/>
            <w:gridSpan w:val="2"/>
            <w:tcBorders>
              <w:top w:val="single" w:sz="4" w:space="0" w:color="auto"/>
              <w:bottom w:val="single" w:sz="4" w:space="0" w:color="auto"/>
            </w:tcBorders>
          </w:tcPr>
          <w:p w:rsidR="00304C05" w:rsidRPr="002C0BEF" w:rsidRDefault="00304C05" w:rsidP="002C0BEF"/>
        </w:tc>
        <w:tc>
          <w:tcPr>
            <w:tcW w:w="796" w:type="dxa"/>
            <w:gridSpan w:val="2"/>
            <w:tcBorders>
              <w:top w:val="single" w:sz="4" w:space="0" w:color="auto"/>
              <w:bottom w:val="single" w:sz="4" w:space="0" w:color="auto"/>
            </w:tcBorders>
          </w:tcPr>
          <w:p w:rsidR="00304C05" w:rsidRPr="002C0BEF" w:rsidRDefault="00304C05" w:rsidP="002C0BEF"/>
        </w:tc>
        <w:tc>
          <w:tcPr>
            <w:tcW w:w="796" w:type="dxa"/>
            <w:gridSpan w:val="3"/>
            <w:tcBorders>
              <w:top w:val="single" w:sz="4" w:space="0" w:color="auto"/>
              <w:bottom w:val="single" w:sz="4" w:space="0" w:color="auto"/>
            </w:tcBorders>
          </w:tcPr>
          <w:p w:rsidR="00304C05" w:rsidRPr="002C0BEF" w:rsidRDefault="00304C05" w:rsidP="002C0BEF"/>
        </w:tc>
        <w:tc>
          <w:tcPr>
            <w:tcW w:w="796" w:type="dxa"/>
            <w:gridSpan w:val="2"/>
            <w:tcBorders>
              <w:top w:val="single" w:sz="4" w:space="0" w:color="auto"/>
              <w:bottom w:val="single" w:sz="4" w:space="0" w:color="auto"/>
            </w:tcBorders>
          </w:tcPr>
          <w:p w:rsidR="00304C05" w:rsidRPr="002C0BEF" w:rsidRDefault="00304C05" w:rsidP="002C0BEF"/>
        </w:tc>
        <w:tc>
          <w:tcPr>
            <w:tcW w:w="796" w:type="dxa"/>
            <w:gridSpan w:val="3"/>
            <w:tcBorders>
              <w:top w:val="single" w:sz="4" w:space="0" w:color="auto"/>
              <w:bottom w:val="single" w:sz="4" w:space="0" w:color="auto"/>
            </w:tcBorders>
          </w:tcPr>
          <w:p w:rsidR="00304C05" w:rsidRPr="002C0BEF" w:rsidRDefault="00304C05" w:rsidP="002C0BEF"/>
        </w:tc>
        <w:tc>
          <w:tcPr>
            <w:tcW w:w="961" w:type="dxa"/>
            <w:tcBorders>
              <w:top w:val="single" w:sz="4" w:space="0" w:color="auto"/>
              <w:bottom w:val="single" w:sz="4" w:space="0" w:color="auto"/>
            </w:tcBorders>
          </w:tcPr>
          <w:p w:rsidR="00304C05" w:rsidRPr="002C0BEF" w:rsidRDefault="00304C05" w:rsidP="002C0BEF"/>
        </w:tc>
        <w:tc>
          <w:tcPr>
            <w:tcW w:w="631" w:type="dxa"/>
            <w:tcBorders>
              <w:top w:val="single" w:sz="4" w:space="0" w:color="auto"/>
              <w:bottom w:val="single" w:sz="4" w:space="0" w:color="auto"/>
            </w:tcBorders>
          </w:tcPr>
          <w:p w:rsidR="00304C05" w:rsidRPr="002C0BEF" w:rsidRDefault="00304C05" w:rsidP="002C0BEF"/>
        </w:tc>
        <w:tc>
          <w:tcPr>
            <w:tcW w:w="796" w:type="dxa"/>
            <w:gridSpan w:val="3"/>
            <w:tcBorders>
              <w:top w:val="single" w:sz="4" w:space="0" w:color="auto"/>
              <w:bottom w:val="single" w:sz="4" w:space="0" w:color="auto"/>
            </w:tcBorders>
          </w:tcPr>
          <w:p w:rsidR="00304C05" w:rsidRPr="002C0BEF" w:rsidRDefault="00304C05" w:rsidP="002C0BEF"/>
        </w:tc>
        <w:tc>
          <w:tcPr>
            <w:tcW w:w="796" w:type="dxa"/>
            <w:tcBorders>
              <w:top w:val="single" w:sz="4" w:space="0" w:color="auto"/>
              <w:bottom w:val="single" w:sz="4" w:space="0" w:color="auto"/>
            </w:tcBorders>
          </w:tcPr>
          <w:p w:rsidR="00304C05" w:rsidRPr="002C0BEF" w:rsidRDefault="00304C05" w:rsidP="002C0BEF"/>
        </w:tc>
      </w:tr>
      <w:tr w:rsidR="007D48A4" w:rsidRPr="007A5EFD" w:rsidTr="004D6FD8">
        <w:trPr>
          <w:trHeight w:val="27"/>
        </w:trPr>
        <w:tc>
          <w:tcPr>
            <w:tcW w:w="10348" w:type="dxa"/>
            <w:gridSpan w:val="26"/>
            <w:tcBorders>
              <w:top w:val="single" w:sz="4" w:space="0" w:color="auto"/>
              <w:left w:val="single" w:sz="4" w:space="0" w:color="auto"/>
              <w:bottom w:val="single" w:sz="4" w:space="0" w:color="auto"/>
              <w:right w:val="single" w:sz="4" w:space="0" w:color="auto"/>
            </w:tcBorders>
            <w:shd w:val="clear" w:color="auto" w:fill="1F1F5F" w:themeFill="text1"/>
            <w:noWrap/>
            <w:tcMar>
              <w:top w:w="108" w:type="dxa"/>
              <w:bottom w:w="108" w:type="dxa"/>
            </w:tcMar>
          </w:tcPr>
          <w:p w:rsidR="007D48A4" w:rsidRPr="007A5EFD" w:rsidRDefault="000D2E3D" w:rsidP="000D2E3D">
            <w:pPr>
              <w:rPr>
                <w:rStyle w:val="Questionlabel"/>
              </w:rPr>
            </w:pPr>
            <w:r w:rsidRPr="000D2E3D">
              <w:rPr>
                <w:rStyle w:val="Questionlabel"/>
                <w:color w:val="FFFFFF" w:themeColor="background1"/>
              </w:rPr>
              <w:t xml:space="preserve">Statement </w:t>
            </w:r>
            <w:r>
              <w:rPr>
                <w:rStyle w:val="Questionlabel"/>
                <w:color w:val="FFFFFF" w:themeColor="background1"/>
              </w:rPr>
              <w:t>s</w:t>
            </w:r>
            <w:r w:rsidRPr="000D2E3D">
              <w:rPr>
                <w:rStyle w:val="Questionlabel"/>
                <w:color w:val="FFFFFF" w:themeColor="background1"/>
              </w:rPr>
              <w:t>tatistics</w:t>
            </w:r>
          </w:p>
        </w:tc>
      </w:tr>
      <w:tr w:rsidR="00C56559" w:rsidRPr="007A5EFD" w:rsidTr="004D6FD8">
        <w:trPr>
          <w:trHeight w:val="27"/>
        </w:trPr>
        <w:tc>
          <w:tcPr>
            <w:tcW w:w="10348" w:type="dxa"/>
            <w:gridSpan w:val="26"/>
            <w:tcBorders>
              <w:top w:val="single" w:sz="4" w:space="0" w:color="auto"/>
              <w:left w:val="single" w:sz="4" w:space="0" w:color="auto"/>
              <w:bottom w:val="single" w:sz="4" w:space="0" w:color="auto"/>
              <w:right w:val="single" w:sz="4" w:space="0" w:color="auto"/>
            </w:tcBorders>
            <w:shd w:val="clear" w:color="auto" w:fill="BFBFBF" w:themeFill="background1" w:themeFillShade="BF"/>
            <w:noWrap/>
            <w:tcMar>
              <w:top w:w="108" w:type="dxa"/>
              <w:bottom w:w="108" w:type="dxa"/>
            </w:tcMar>
          </w:tcPr>
          <w:p w:rsidR="00C56559" w:rsidRPr="00C56559" w:rsidRDefault="00C56559" w:rsidP="000D2E3D">
            <w:pPr>
              <w:rPr>
                <w:rStyle w:val="Questionlabel"/>
              </w:rPr>
            </w:pPr>
            <w:r w:rsidRPr="00C56559">
              <w:rPr>
                <w:rStyle w:val="Questionlabel"/>
              </w:rPr>
              <w:t>Month 1</w:t>
            </w:r>
          </w:p>
        </w:tc>
      </w:tr>
      <w:tr w:rsidR="009477D0" w:rsidRPr="007A5EFD" w:rsidTr="004D6FD8">
        <w:trPr>
          <w:trHeight w:val="27"/>
        </w:trPr>
        <w:tc>
          <w:tcPr>
            <w:tcW w:w="1888" w:type="dxa"/>
            <w:gridSpan w:val="5"/>
            <w:tcBorders>
              <w:top w:val="single" w:sz="4" w:space="0" w:color="auto"/>
              <w:left w:val="single" w:sz="4" w:space="0" w:color="auto"/>
              <w:bottom w:val="single" w:sz="4" w:space="0" w:color="auto"/>
              <w:right w:val="single" w:sz="4" w:space="0" w:color="auto"/>
            </w:tcBorders>
            <w:noWrap/>
            <w:tcMar>
              <w:top w:w="108" w:type="dxa"/>
              <w:bottom w:w="108" w:type="dxa"/>
            </w:tcMar>
          </w:tcPr>
          <w:p w:rsidR="009477D0" w:rsidRPr="002C0BEF" w:rsidRDefault="009477D0" w:rsidP="009477D0">
            <w:r w:rsidRPr="001A0EC1">
              <w:rPr>
                <w:rStyle w:val="Questionlabel"/>
              </w:rPr>
              <w:t>Month</w:t>
            </w:r>
            <w:r w:rsidR="00F476A6" w:rsidRPr="007A5EFD">
              <w:rPr>
                <w:rStyle w:val="Requiredfieldmark"/>
              </w:rPr>
              <w:t>*</w:t>
            </w:r>
          </w:p>
        </w:tc>
        <w:tc>
          <w:tcPr>
            <w:tcW w:w="8460" w:type="dxa"/>
            <w:gridSpan w:val="21"/>
            <w:tcBorders>
              <w:top w:val="single" w:sz="4" w:space="0" w:color="auto"/>
              <w:left w:val="single" w:sz="4" w:space="0" w:color="auto"/>
              <w:bottom w:val="single" w:sz="4" w:space="0" w:color="auto"/>
              <w:right w:val="single" w:sz="4" w:space="0" w:color="auto"/>
            </w:tcBorders>
          </w:tcPr>
          <w:p w:rsidR="009477D0" w:rsidRPr="002C0BEF" w:rsidRDefault="009477D0" w:rsidP="009477D0">
            <w:r>
              <w:t>Jan/April/July/October</w:t>
            </w:r>
          </w:p>
        </w:tc>
      </w:tr>
      <w:tr w:rsidR="009477D0" w:rsidRPr="007A5EFD" w:rsidTr="004D6FD8">
        <w:trPr>
          <w:trHeight w:val="27"/>
        </w:trPr>
        <w:tc>
          <w:tcPr>
            <w:tcW w:w="754" w:type="dxa"/>
            <w:gridSpan w:val="2"/>
            <w:vMerge w:val="restart"/>
            <w:tcBorders>
              <w:top w:val="single" w:sz="4" w:space="0" w:color="auto"/>
              <w:left w:val="single" w:sz="4" w:space="0" w:color="auto"/>
              <w:right w:val="single" w:sz="4" w:space="0" w:color="auto"/>
            </w:tcBorders>
            <w:noWrap/>
            <w:tcMar>
              <w:top w:w="108" w:type="dxa"/>
              <w:bottom w:w="108" w:type="dxa"/>
            </w:tcMar>
          </w:tcPr>
          <w:p w:rsidR="009477D0" w:rsidRPr="002C0BEF" w:rsidRDefault="009477D0" w:rsidP="009477D0">
            <w:r w:rsidRPr="001A0EC1">
              <w:rPr>
                <w:rStyle w:val="Questionlabel"/>
              </w:rPr>
              <w:t>Date</w:t>
            </w:r>
          </w:p>
        </w:tc>
        <w:tc>
          <w:tcPr>
            <w:tcW w:w="1134" w:type="dxa"/>
            <w:gridSpan w:val="3"/>
            <w:vMerge w:val="restart"/>
            <w:tcBorders>
              <w:top w:val="single" w:sz="4" w:space="0" w:color="auto"/>
              <w:left w:val="single" w:sz="4" w:space="0" w:color="auto"/>
              <w:right w:val="single" w:sz="4" w:space="0" w:color="auto"/>
            </w:tcBorders>
          </w:tcPr>
          <w:p w:rsidR="009477D0" w:rsidRPr="002C0BEF" w:rsidRDefault="009477D0" w:rsidP="009477D0">
            <w:r w:rsidRPr="001A0EC1">
              <w:rPr>
                <w:rStyle w:val="Questionlabel"/>
              </w:rPr>
              <w:t>Park</w:t>
            </w:r>
          </w:p>
        </w:tc>
        <w:tc>
          <w:tcPr>
            <w:tcW w:w="3402" w:type="dxa"/>
            <w:gridSpan w:val="9"/>
            <w:tcBorders>
              <w:top w:val="single" w:sz="4" w:space="0" w:color="auto"/>
              <w:left w:val="single" w:sz="4" w:space="0" w:color="auto"/>
              <w:bottom w:val="single" w:sz="4" w:space="0" w:color="auto"/>
              <w:right w:val="single" w:sz="4" w:space="0" w:color="auto"/>
            </w:tcBorders>
          </w:tcPr>
          <w:p w:rsidR="009477D0" w:rsidRPr="001A0EC1" w:rsidRDefault="009477D0" w:rsidP="009477D0">
            <w:pPr>
              <w:rPr>
                <w:rStyle w:val="Questionlabel"/>
              </w:rPr>
            </w:pPr>
            <w:r w:rsidRPr="00AC5DB3">
              <w:rPr>
                <w:rStyle w:val="Questionlabel"/>
              </w:rPr>
              <w:t>Tour Operator 1 Day Pass</w:t>
            </w:r>
          </w:p>
        </w:tc>
        <w:tc>
          <w:tcPr>
            <w:tcW w:w="3544" w:type="dxa"/>
            <w:gridSpan w:val="9"/>
            <w:tcBorders>
              <w:top w:val="single" w:sz="4" w:space="0" w:color="auto"/>
              <w:left w:val="single" w:sz="4" w:space="0" w:color="auto"/>
              <w:bottom w:val="single" w:sz="4" w:space="0" w:color="auto"/>
              <w:right w:val="single" w:sz="4" w:space="0" w:color="auto"/>
            </w:tcBorders>
          </w:tcPr>
          <w:p w:rsidR="009477D0" w:rsidRPr="001A0EC1" w:rsidRDefault="009477D0" w:rsidP="009477D0">
            <w:pPr>
              <w:rPr>
                <w:rStyle w:val="Questionlabel"/>
              </w:rPr>
            </w:pPr>
            <w:r w:rsidRPr="00AC5DB3">
              <w:rPr>
                <w:rStyle w:val="Questionlabel"/>
              </w:rPr>
              <w:t>Tour Operator 2 Week Pass</w:t>
            </w:r>
          </w:p>
        </w:tc>
        <w:tc>
          <w:tcPr>
            <w:tcW w:w="1514" w:type="dxa"/>
            <w:gridSpan w:val="3"/>
            <w:vMerge w:val="restart"/>
            <w:tcBorders>
              <w:top w:val="single" w:sz="4" w:space="0" w:color="auto"/>
              <w:left w:val="single" w:sz="4" w:space="0" w:color="auto"/>
              <w:right w:val="single" w:sz="4" w:space="0" w:color="auto"/>
            </w:tcBorders>
          </w:tcPr>
          <w:p w:rsidR="009477D0" w:rsidRPr="001A0EC1" w:rsidRDefault="009477D0" w:rsidP="009477D0">
            <w:pPr>
              <w:rPr>
                <w:rStyle w:val="Questionlabel"/>
              </w:rPr>
            </w:pPr>
            <w:r w:rsidRPr="00AC5DB3">
              <w:rPr>
                <w:rStyle w:val="Questionlabel"/>
              </w:rPr>
              <w:t xml:space="preserve">Total </w:t>
            </w:r>
            <w:r>
              <w:rPr>
                <w:rStyle w:val="Questionlabel"/>
              </w:rPr>
              <w:t>n</w:t>
            </w:r>
            <w:r w:rsidRPr="00AC5DB3">
              <w:rPr>
                <w:rStyle w:val="Questionlabel"/>
              </w:rPr>
              <w:t>umber Parks Pass Participants</w:t>
            </w:r>
          </w:p>
        </w:tc>
      </w:tr>
      <w:tr w:rsidR="009477D0" w:rsidRPr="007A5EFD" w:rsidTr="004D6FD8">
        <w:trPr>
          <w:trHeight w:val="27"/>
        </w:trPr>
        <w:tc>
          <w:tcPr>
            <w:tcW w:w="754" w:type="dxa"/>
            <w:gridSpan w:val="2"/>
            <w:vMerge/>
            <w:tcBorders>
              <w:left w:val="single" w:sz="4" w:space="0" w:color="auto"/>
              <w:bottom w:val="single" w:sz="4" w:space="0" w:color="auto"/>
              <w:right w:val="single" w:sz="4" w:space="0" w:color="auto"/>
            </w:tcBorders>
            <w:noWrap/>
            <w:tcMar>
              <w:top w:w="108" w:type="dxa"/>
              <w:bottom w:w="108" w:type="dxa"/>
            </w:tcMar>
          </w:tcPr>
          <w:p w:rsidR="009477D0" w:rsidRPr="002C0BEF" w:rsidRDefault="009477D0" w:rsidP="009477D0"/>
        </w:tc>
        <w:tc>
          <w:tcPr>
            <w:tcW w:w="1134" w:type="dxa"/>
            <w:gridSpan w:val="3"/>
            <w:vMerge/>
            <w:tcBorders>
              <w:left w:val="single" w:sz="4" w:space="0" w:color="auto"/>
              <w:bottom w:val="single" w:sz="4" w:space="0" w:color="auto"/>
              <w:right w:val="single" w:sz="4" w:space="0" w:color="auto"/>
            </w:tcBorders>
          </w:tcPr>
          <w:p w:rsidR="009477D0" w:rsidRPr="002C0BEF" w:rsidRDefault="009477D0" w:rsidP="009477D0"/>
        </w:tc>
        <w:tc>
          <w:tcPr>
            <w:tcW w:w="851" w:type="dxa"/>
            <w:gridSpan w:val="2"/>
            <w:tcBorders>
              <w:top w:val="single" w:sz="4" w:space="0" w:color="auto"/>
              <w:left w:val="single" w:sz="4" w:space="0" w:color="auto"/>
              <w:bottom w:val="single" w:sz="4" w:space="0" w:color="auto"/>
              <w:right w:val="single" w:sz="4" w:space="0" w:color="auto"/>
            </w:tcBorders>
          </w:tcPr>
          <w:p w:rsidR="009477D0" w:rsidRPr="001A0EC1" w:rsidRDefault="009477D0" w:rsidP="009477D0">
            <w:pPr>
              <w:rPr>
                <w:rStyle w:val="Questionlabel"/>
              </w:rPr>
            </w:pPr>
            <w:r w:rsidRPr="00AC5DB3">
              <w:rPr>
                <w:rStyle w:val="Questionlabel"/>
              </w:rPr>
              <w:t>Adult</w:t>
            </w:r>
          </w:p>
        </w:tc>
        <w:tc>
          <w:tcPr>
            <w:tcW w:w="850" w:type="dxa"/>
            <w:gridSpan w:val="2"/>
            <w:tcBorders>
              <w:top w:val="single" w:sz="4" w:space="0" w:color="auto"/>
              <w:left w:val="single" w:sz="4" w:space="0" w:color="auto"/>
              <w:bottom w:val="single" w:sz="4" w:space="0" w:color="auto"/>
              <w:right w:val="single" w:sz="4" w:space="0" w:color="auto"/>
            </w:tcBorders>
          </w:tcPr>
          <w:p w:rsidR="009477D0" w:rsidRPr="001A0EC1" w:rsidRDefault="009477D0" w:rsidP="009477D0">
            <w:pPr>
              <w:rPr>
                <w:rStyle w:val="Questionlabel"/>
              </w:rPr>
            </w:pPr>
            <w:r w:rsidRPr="00AC5DB3">
              <w:rPr>
                <w:rStyle w:val="Questionlabel"/>
              </w:rPr>
              <w:t>Child</w:t>
            </w:r>
          </w:p>
        </w:tc>
        <w:tc>
          <w:tcPr>
            <w:tcW w:w="992" w:type="dxa"/>
            <w:gridSpan w:val="2"/>
            <w:tcBorders>
              <w:top w:val="single" w:sz="4" w:space="0" w:color="auto"/>
              <w:left w:val="single" w:sz="4" w:space="0" w:color="auto"/>
              <w:bottom w:val="single" w:sz="4" w:space="0" w:color="auto"/>
              <w:right w:val="single" w:sz="4" w:space="0" w:color="auto"/>
            </w:tcBorders>
          </w:tcPr>
          <w:p w:rsidR="009477D0" w:rsidRPr="001A0EC1" w:rsidRDefault="009477D0" w:rsidP="009477D0">
            <w:pPr>
              <w:rPr>
                <w:rStyle w:val="Questionlabel"/>
              </w:rPr>
            </w:pPr>
            <w:r w:rsidRPr="00AC5DB3">
              <w:rPr>
                <w:rStyle w:val="Questionlabel"/>
              </w:rPr>
              <w:t>Family</w:t>
            </w:r>
          </w:p>
        </w:tc>
        <w:tc>
          <w:tcPr>
            <w:tcW w:w="709" w:type="dxa"/>
            <w:gridSpan w:val="3"/>
            <w:tcBorders>
              <w:top w:val="single" w:sz="4" w:space="0" w:color="auto"/>
              <w:left w:val="single" w:sz="4" w:space="0" w:color="auto"/>
              <w:bottom w:val="single" w:sz="4" w:space="0" w:color="auto"/>
              <w:right w:val="single" w:sz="4" w:space="0" w:color="auto"/>
            </w:tcBorders>
          </w:tcPr>
          <w:p w:rsidR="009477D0" w:rsidRPr="001A0EC1" w:rsidRDefault="009477D0" w:rsidP="009477D0">
            <w:pPr>
              <w:rPr>
                <w:rStyle w:val="Questionlabel"/>
              </w:rPr>
            </w:pPr>
            <w:r w:rsidRPr="00AC5DB3">
              <w:rPr>
                <w:rStyle w:val="Questionlabel"/>
              </w:rPr>
              <w:t>NT Resident</w:t>
            </w:r>
          </w:p>
        </w:tc>
        <w:tc>
          <w:tcPr>
            <w:tcW w:w="851" w:type="dxa"/>
            <w:gridSpan w:val="2"/>
            <w:tcBorders>
              <w:top w:val="single" w:sz="4" w:space="0" w:color="auto"/>
              <w:left w:val="single" w:sz="4" w:space="0" w:color="auto"/>
              <w:bottom w:val="single" w:sz="4" w:space="0" w:color="auto"/>
              <w:right w:val="single" w:sz="4" w:space="0" w:color="auto"/>
            </w:tcBorders>
          </w:tcPr>
          <w:p w:rsidR="009477D0" w:rsidRPr="001A0EC1" w:rsidRDefault="009477D0" w:rsidP="009477D0">
            <w:pPr>
              <w:rPr>
                <w:rStyle w:val="Questionlabel"/>
              </w:rPr>
            </w:pPr>
            <w:r w:rsidRPr="00AC5DB3">
              <w:rPr>
                <w:rStyle w:val="Questionlabel"/>
              </w:rPr>
              <w:t>Adult</w:t>
            </w:r>
          </w:p>
        </w:tc>
        <w:tc>
          <w:tcPr>
            <w:tcW w:w="850" w:type="dxa"/>
            <w:gridSpan w:val="3"/>
            <w:tcBorders>
              <w:top w:val="single" w:sz="4" w:space="0" w:color="auto"/>
              <w:left w:val="single" w:sz="4" w:space="0" w:color="auto"/>
              <w:bottom w:val="single" w:sz="4" w:space="0" w:color="auto"/>
              <w:right w:val="single" w:sz="4" w:space="0" w:color="auto"/>
            </w:tcBorders>
          </w:tcPr>
          <w:p w:rsidR="009477D0" w:rsidRPr="001A0EC1" w:rsidRDefault="009477D0" w:rsidP="009477D0">
            <w:pPr>
              <w:rPr>
                <w:rStyle w:val="Questionlabel"/>
              </w:rPr>
            </w:pPr>
            <w:r w:rsidRPr="00AC5DB3">
              <w:rPr>
                <w:rStyle w:val="Questionlabel"/>
              </w:rPr>
              <w:t>Child</w:t>
            </w:r>
          </w:p>
        </w:tc>
        <w:tc>
          <w:tcPr>
            <w:tcW w:w="1134" w:type="dxa"/>
            <w:gridSpan w:val="2"/>
            <w:tcBorders>
              <w:top w:val="single" w:sz="4" w:space="0" w:color="auto"/>
              <w:left w:val="single" w:sz="4" w:space="0" w:color="auto"/>
              <w:bottom w:val="single" w:sz="4" w:space="0" w:color="auto"/>
              <w:right w:val="single" w:sz="4" w:space="0" w:color="auto"/>
            </w:tcBorders>
          </w:tcPr>
          <w:p w:rsidR="009477D0" w:rsidRPr="001A0EC1" w:rsidRDefault="009477D0" w:rsidP="009477D0">
            <w:pPr>
              <w:rPr>
                <w:rStyle w:val="Questionlabel"/>
              </w:rPr>
            </w:pPr>
            <w:r w:rsidRPr="00AC5DB3">
              <w:rPr>
                <w:rStyle w:val="Questionlabel"/>
              </w:rPr>
              <w:t>Family</w:t>
            </w:r>
          </w:p>
        </w:tc>
        <w:tc>
          <w:tcPr>
            <w:tcW w:w="709" w:type="dxa"/>
            <w:gridSpan w:val="2"/>
            <w:tcBorders>
              <w:top w:val="single" w:sz="4" w:space="0" w:color="auto"/>
              <w:left w:val="single" w:sz="4" w:space="0" w:color="auto"/>
              <w:bottom w:val="single" w:sz="4" w:space="0" w:color="auto"/>
              <w:right w:val="single" w:sz="4" w:space="0" w:color="auto"/>
            </w:tcBorders>
          </w:tcPr>
          <w:p w:rsidR="009477D0" w:rsidRPr="001A0EC1" w:rsidRDefault="009477D0" w:rsidP="009477D0">
            <w:pPr>
              <w:rPr>
                <w:rStyle w:val="Questionlabel"/>
              </w:rPr>
            </w:pPr>
            <w:r w:rsidRPr="00AC5DB3">
              <w:rPr>
                <w:rStyle w:val="Questionlabel"/>
              </w:rPr>
              <w:t>NT Resident</w:t>
            </w:r>
          </w:p>
        </w:tc>
        <w:tc>
          <w:tcPr>
            <w:tcW w:w="1514" w:type="dxa"/>
            <w:gridSpan w:val="3"/>
            <w:vMerge/>
            <w:tcBorders>
              <w:left w:val="single" w:sz="4" w:space="0" w:color="auto"/>
              <w:bottom w:val="single" w:sz="4" w:space="0" w:color="auto"/>
              <w:right w:val="single" w:sz="4" w:space="0" w:color="auto"/>
            </w:tcBorders>
          </w:tcPr>
          <w:p w:rsidR="009477D0" w:rsidRPr="001A0EC1" w:rsidRDefault="009477D0" w:rsidP="009477D0">
            <w:pPr>
              <w:rPr>
                <w:rStyle w:val="Questionlabel"/>
              </w:rPr>
            </w:pPr>
          </w:p>
        </w:tc>
      </w:tr>
      <w:tr w:rsidR="009477D0" w:rsidRPr="007A5EFD" w:rsidTr="004D6FD8">
        <w:trPr>
          <w:trHeight w:val="27"/>
        </w:trPr>
        <w:tc>
          <w:tcPr>
            <w:tcW w:w="754" w:type="dxa"/>
            <w:gridSpan w:val="2"/>
            <w:tcBorders>
              <w:left w:val="single" w:sz="4" w:space="0" w:color="auto"/>
              <w:bottom w:val="single" w:sz="4" w:space="0" w:color="auto"/>
              <w:right w:val="single" w:sz="4" w:space="0" w:color="auto"/>
            </w:tcBorders>
            <w:noWrap/>
            <w:tcMar>
              <w:top w:w="108" w:type="dxa"/>
              <w:bottom w:w="108" w:type="dxa"/>
            </w:tcMar>
          </w:tcPr>
          <w:p w:rsidR="009477D0" w:rsidRPr="002C0BEF" w:rsidRDefault="009477D0" w:rsidP="009477D0">
            <w:r w:rsidRPr="00BE64AA">
              <w:rPr>
                <w:rStyle w:val="Questionlabel"/>
              </w:rPr>
              <w:t>1</w:t>
            </w:r>
          </w:p>
        </w:tc>
        <w:tc>
          <w:tcPr>
            <w:tcW w:w="1134" w:type="dxa"/>
            <w:gridSpan w:val="3"/>
            <w:tcBorders>
              <w:top w:val="single" w:sz="4" w:space="0" w:color="auto"/>
              <w:left w:val="single" w:sz="4" w:space="0" w:color="auto"/>
              <w:bottom w:val="single" w:sz="4" w:space="0" w:color="auto"/>
              <w:right w:val="single" w:sz="4" w:space="0" w:color="auto"/>
            </w:tcBorders>
          </w:tcPr>
          <w:p w:rsidR="009477D0" w:rsidRPr="002C0BEF" w:rsidRDefault="009477D0" w:rsidP="009477D0"/>
        </w:tc>
        <w:tc>
          <w:tcPr>
            <w:tcW w:w="851" w:type="dxa"/>
            <w:gridSpan w:val="2"/>
            <w:tcBorders>
              <w:top w:val="single" w:sz="4" w:space="0" w:color="auto"/>
              <w:left w:val="single" w:sz="4" w:space="0" w:color="auto"/>
              <w:bottom w:val="single" w:sz="4" w:space="0" w:color="auto"/>
              <w:right w:val="single" w:sz="4" w:space="0" w:color="auto"/>
            </w:tcBorders>
          </w:tcPr>
          <w:p w:rsidR="009477D0" w:rsidRPr="002C0BEF" w:rsidRDefault="009477D0" w:rsidP="009477D0"/>
        </w:tc>
        <w:tc>
          <w:tcPr>
            <w:tcW w:w="850" w:type="dxa"/>
            <w:gridSpan w:val="2"/>
            <w:tcBorders>
              <w:top w:val="single" w:sz="4" w:space="0" w:color="auto"/>
              <w:left w:val="single" w:sz="4" w:space="0" w:color="auto"/>
              <w:bottom w:val="single" w:sz="4" w:space="0" w:color="auto"/>
              <w:right w:val="single" w:sz="4" w:space="0" w:color="auto"/>
            </w:tcBorders>
          </w:tcPr>
          <w:p w:rsidR="009477D0" w:rsidRPr="002C0BEF" w:rsidRDefault="009477D0" w:rsidP="009477D0"/>
        </w:tc>
        <w:tc>
          <w:tcPr>
            <w:tcW w:w="992" w:type="dxa"/>
            <w:gridSpan w:val="2"/>
            <w:tcBorders>
              <w:top w:val="single" w:sz="4" w:space="0" w:color="auto"/>
              <w:left w:val="single" w:sz="4" w:space="0" w:color="auto"/>
              <w:bottom w:val="single" w:sz="4" w:space="0" w:color="auto"/>
              <w:right w:val="single" w:sz="4" w:space="0" w:color="auto"/>
            </w:tcBorders>
          </w:tcPr>
          <w:p w:rsidR="009477D0" w:rsidRPr="002C0BEF" w:rsidRDefault="009477D0" w:rsidP="009477D0"/>
        </w:tc>
        <w:tc>
          <w:tcPr>
            <w:tcW w:w="709" w:type="dxa"/>
            <w:gridSpan w:val="3"/>
            <w:tcBorders>
              <w:top w:val="single" w:sz="4" w:space="0" w:color="auto"/>
              <w:left w:val="single" w:sz="4" w:space="0" w:color="auto"/>
              <w:bottom w:val="single" w:sz="4" w:space="0" w:color="auto"/>
              <w:right w:val="single" w:sz="4" w:space="0" w:color="auto"/>
            </w:tcBorders>
          </w:tcPr>
          <w:p w:rsidR="009477D0" w:rsidRPr="002C0BEF" w:rsidRDefault="009477D0" w:rsidP="009477D0"/>
        </w:tc>
        <w:tc>
          <w:tcPr>
            <w:tcW w:w="851" w:type="dxa"/>
            <w:gridSpan w:val="2"/>
            <w:tcBorders>
              <w:top w:val="single" w:sz="4" w:space="0" w:color="auto"/>
              <w:left w:val="single" w:sz="4" w:space="0" w:color="auto"/>
              <w:bottom w:val="single" w:sz="4" w:space="0" w:color="auto"/>
              <w:right w:val="single" w:sz="4" w:space="0" w:color="auto"/>
            </w:tcBorders>
          </w:tcPr>
          <w:p w:rsidR="009477D0" w:rsidRPr="002C0BEF" w:rsidRDefault="009477D0" w:rsidP="009477D0"/>
        </w:tc>
        <w:tc>
          <w:tcPr>
            <w:tcW w:w="850" w:type="dxa"/>
            <w:gridSpan w:val="3"/>
            <w:tcBorders>
              <w:top w:val="single" w:sz="4" w:space="0" w:color="auto"/>
              <w:left w:val="single" w:sz="4" w:space="0" w:color="auto"/>
              <w:bottom w:val="single" w:sz="4" w:space="0" w:color="auto"/>
              <w:right w:val="single" w:sz="4" w:space="0" w:color="auto"/>
            </w:tcBorders>
          </w:tcPr>
          <w:p w:rsidR="009477D0" w:rsidRPr="002C0BEF" w:rsidRDefault="009477D0" w:rsidP="009477D0"/>
        </w:tc>
        <w:tc>
          <w:tcPr>
            <w:tcW w:w="1134" w:type="dxa"/>
            <w:gridSpan w:val="2"/>
            <w:tcBorders>
              <w:top w:val="single" w:sz="4" w:space="0" w:color="auto"/>
              <w:left w:val="single" w:sz="4" w:space="0" w:color="auto"/>
              <w:bottom w:val="single" w:sz="4" w:space="0" w:color="auto"/>
              <w:right w:val="single" w:sz="4" w:space="0" w:color="auto"/>
            </w:tcBorders>
          </w:tcPr>
          <w:p w:rsidR="009477D0" w:rsidRPr="002C0BEF" w:rsidRDefault="009477D0" w:rsidP="009477D0"/>
        </w:tc>
        <w:tc>
          <w:tcPr>
            <w:tcW w:w="709" w:type="dxa"/>
            <w:gridSpan w:val="2"/>
            <w:tcBorders>
              <w:top w:val="single" w:sz="4" w:space="0" w:color="auto"/>
              <w:left w:val="single" w:sz="4" w:space="0" w:color="auto"/>
              <w:bottom w:val="single" w:sz="4" w:space="0" w:color="auto"/>
              <w:right w:val="single" w:sz="4" w:space="0" w:color="auto"/>
            </w:tcBorders>
          </w:tcPr>
          <w:p w:rsidR="009477D0" w:rsidRPr="002C0BEF" w:rsidRDefault="009477D0" w:rsidP="009477D0"/>
        </w:tc>
        <w:tc>
          <w:tcPr>
            <w:tcW w:w="1514" w:type="dxa"/>
            <w:gridSpan w:val="3"/>
            <w:tcBorders>
              <w:top w:val="single" w:sz="4" w:space="0" w:color="auto"/>
              <w:left w:val="single" w:sz="4" w:space="0" w:color="auto"/>
              <w:bottom w:val="single" w:sz="4" w:space="0" w:color="auto"/>
              <w:right w:val="single" w:sz="4" w:space="0" w:color="auto"/>
            </w:tcBorders>
          </w:tcPr>
          <w:p w:rsidR="009477D0" w:rsidRPr="002C0BEF" w:rsidRDefault="009477D0" w:rsidP="009477D0"/>
        </w:tc>
      </w:tr>
      <w:tr w:rsidR="009477D0" w:rsidRPr="007A5EFD" w:rsidTr="004D6FD8">
        <w:trPr>
          <w:trHeight w:val="27"/>
        </w:trPr>
        <w:tc>
          <w:tcPr>
            <w:tcW w:w="754" w:type="dxa"/>
            <w:gridSpan w:val="2"/>
            <w:tcBorders>
              <w:left w:val="single" w:sz="4" w:space="0" w:color="auto"/>
              <w:bottom w:val="single" w:sz="4" w:space="0" w:color="auto"/>
              <w:right w:val="single" w:sz="4" w:space="0" w:color="auto"/>
            </w:tcBorders>
            <w:noWrap/>
            <w:tcMar>
              <w:top w:w="108" w:type="dxa"/>
              <w:bottom w:w="108" w:type="dxa"/>
            </w:tcMar>
          </w:tcPr>
          <w:p w:rsidR="009477D0" w:rsidRPr="002C0BEF" w:rsidRDefault="009477D0" w:rsidP="009477D0">
            <w:r w:rsidRPr="00BE64AA">
              <w:rPr>
                <w:rStyle w:val="Questionlabel"/>
              </w:rPr>
              <w:t>2</w:t>
            </w:r>
          </w:p>
        </w:tc>
        <w:tc>
          <w:tcPr>
            <w:tcW w:w="1134" w:type="dxa"/>
            <w:gridSpan w:val="3"/>
            <w:tcBorders>
              <w:top w:val="single" w:sz="4" w:space="0" w:color="auto"/>
              <w:left w:val="single" w:sz="4" w:space="0" w:color="auto"/>
              <w:bottom w:val="single" w:sz="4" w:space="0" w:color="auto"/>
              <w:right w:val="single" w:sz="4" w:space="0" w:color="auto"/>
            </w:tcBorders>
          </w:tcPr>
          <w:p w:rsidR="009477D0" w:rsidRPr="002C0BEF" w:rsidRDefault="009477D0" w:rsidP="009477D0"/>
        </w:tc>
        <w:tc>
          <w:tcPr>
            <w:tcW w:w="851" w:type="dxa"/>
            <w:gridSpan w:val="2"/>
            <w:tcBorders>
              <w:top w:val="single" w:sz="4" w:space="0" w:color="auto"/>
              <w:left w:val="single" w:sz="4" w:space="0" w:color="auto"/>
              <w:bottom w:val="single" w:sz="4" w:space="0" w:color="auto"/>
              <w:right w:val="single" w:sz="4" w:space="0" w:color="auto"/>
            </w:tcBorders>
          </w:tcPr>
          <w:p w:rsidR="009477D0" w:rsidRPr="002C0BEF" w:rsidRDefault="009477D0" w:rsidP="009477D0"/>
        </w:tc>
        <w:tc>
          <w:tcPr>
            <w:tcW w:w="850" w:type="dxa"/>
            <w:gridSpan w:val="2"/>
            <w:tcBorders>
              <w:top w:val="single" w:sz="4" w:space="0" w:color="auto"/>
              <w:left w:val="single" w:sz="4" w:space="0" w:color="auto"/>
              <w:bottom w:val="single" w:sz="4" w:space="0" w:color="auto"/>
              <w:right w:val="single" w:sz="4" w:space="0" w:color="auto"/>
            </w:tcBorders>
          </w:tcPr>
          <w:p w:rsidR="009477D0" w:rsidRPr="002C0BEF" w:rsidRDefault="009477D0" w:rsidP="009477D0"/>
        </w:tc>
        <w:tc>
          <w:tcPr>
            <w:tcW w:w="992" w:type="dxa"/>
            <w:gridSpan w:val="2"/>
            <w:tcBorders>
              <w:top w:val="single" w:sz="4" w:space="0" w:color="auto"/>
              <w:left w:val="single" w:sz="4" w:space="0" w:color="auto"/>
              <w:bottom w:val="single" w:sz="4" w:space="0" w:color="auto"/>
              <w:right w:val="single" w:sz="4" w:space="0" w:color="auto"/>
            </w:tcBorders>
          </w:tcPr>
          <w:p w:rsidR="009477D0" w:rsidRPr="002C0BEF" w:rsidRDefault="009477D0" w:rsidP="009477D0"/>
        </w:tc>
        <w:tc>
          <w:tcPr>
            <w:tcW w:w="709" w:type="dxa"/>
            <w:gridSpan w:val="3"/>
            <w:tcBorders>
              <w:top w:val="single" w:sz="4" w:space="0" w:color="auto"/>
              <w:left w:val="single" w:sz="4" w:space="0" w:color="auto"/>
              <w:bottom w:val="single" w:sz="4" w:space="0" w:color="auto"/>
              <w:right w:val="single" w:sz="4" w:space="0" w:color="auto"/>
            </w:tcBorders>
          </w:tcPr>
          <w:p w:rsidR="009477D0" w:rsidRPr="002C0BEF" w:rsidRDefault="009477D0" w:rsidP="009477D0"/>
        </w:tc>
        <w:tc>
          <w:tcPr>
            <w:tcW w:w="851" w:type="dxa"/>
            <w:gridSpan w:val="2"/>
            <w:tcBorders>
              <w:top w:val="single" w:sz="4" w:space="0" w:color="auto"/>
              <w:left w:val="single" w:sz="4" w:space="0" w:color="auto"/>
              <w:bottom w:val="single" w:sz="4" w:space="0" w:color="auto"/>
              <w:right w:val="single" w:sz="4" w:space="0" w:color="auto"/>
            </w:tcBorders>
          </w:tcPr>
          <w:p w:rsidR="009477D0" w:rsidRPr="002C0BEF" w:rsidRDefault="009477D0" w:rsidP="009477D0"/>
        </w:tc>
        <w:tc>
          <w:tcPr>
            <w:tcW w:w="850" w:type="dxa"/>
            <w:gridSpan w:val="3"/>
            <w:tcBorders>
              <w:top w:val="single" w:sz="4" w:space="0" w:color="auto"/>
              <w:left w:val="single" w:sz="4" w:space="0" w:color="auto"/>
              <w:bottom w:val="single" w:sz="4" w:space="0" w:color="auto"/>
              <w:right w:val="single" w:sz="4" w:space="0" w:color="auto"/>
            </w:tcBorders>
          </w:tcPr>
          <w:p w:rsidR="009477D0" w:rsidRPr="002C0BEF" w:rsidRDefault="009477D0" w:rsidP="009477D0"/>
        </w:tc>
        <w:tc>
          <w:tcPr>
            <w:tcW w:w="1134" w:type="dxa"/>
            <w:gridSpan w:val="2"/>
            <w:tcBorders>
              <w:top w:val="single" w:sz="4" w:space="0" w:color="auto"/>
              <w:left w:val="single" w:sz="4" w:space="0" w:color="auto"/>
              <w:bottom w:val="single" w:sz="4" w:space="0" w:color="auto"/>
              <w:right w:val="single" w:sz="4" w:space="0" w:color="auto"/>
            </w:tcBorders>
          </w:tcPr>
          <w:p w:rsidR="009477D0" w:rsidRPr="002C0BEF" w:rsidRDefault="009477D0" w:rsidP="009477D0"/>
        </w:tc>
        <w:tc>
          <w:tcPr>
            <w:tcW w:w="709" w:type="dxa"/>
            <w:gridSpan w:val="2"/>
            <w:tcBorders>
              <w:top w:val="single" w:sz="4" w:space="0" w:color="auto"/>
              <w:left w:val="single" w:sz="4" w:space="0" w:color="auto"/>
              <w:bottom w:val="single" w:sz="4" w:space="0" w:color="auto"/>
              <w:right w:val="single" w:sz="4" w:space="0" w:color="auto"/>
            </w:tcBorders>
          </w:tcPr>
          <w:p w:rsidR="009477D0" w:rsidRPr="002C0BEF" w:rsidRDefault="009477D0" w:rsidP="009477D0"/>
        </w:tc>
        <w:tc>
          <w:tcPr>
            <w:tcW w:w="1514" w:type="dxa"/>
            <w:gridSpan w:val="3"/>
            <w:tcBorders>
              <w:top w:val="single" w:sz="4" w:space="0" w:color="auto"/>
              <w:left w:val="single" w:sz="4" w:space="0" w:color="auto"/>
              <w:bottom w:val="single" w:sz="4" w:space="0" w:color="auto"/>
              <w:right w:val="single" w:sz="4" w:space="0" w:color="auto"/>
            </w:tcBorders>
          </w:tcPr>
          <w:p w:rsidR="009477D0" w:rsidRPr="002C0BEF" w:rsidRDefault="009477D0" w:rsidP="009477D0"/>
        </w:tc>
      </w:tr>
      <w:tr w:rsidR="009477D0" w:rsidRPr="007A5EFD" w:rsidTr="004D6FD8">
        <w:trPr>
          <w:trHeight w:val="27"/>
        </w:trPr>
        <w:tc>
          <w:tcPr>
            <w:tcW w:w="754" w:type="dxa"/>
            <w:gridSpan w:val="2"/>
            <w:tcBorders>
              <w:left w:val="single" w:sz="4" w:space="0" w:color="auto"/>
              <w:bottom w:val="single" w:sz="4" w:space="0" w:color="auto"/>
              <w:right w:val="single" w:sz="4" w:space="0" w:color="auto"/>
            </w:tcBorders>
            <w:noWrap/>
            <w:tcMar>
              <w:top w:w="108" w:type="dxa"/>
              <w:bottom w:w="108" w:type="dxa"/>
            </w:tcMar>
          </w:tcPr>
          <w:p w:rsidR="009477D0" w:rsidRPr="002C0BEF" w:rsidRDefault="009477D0" w:rsidP="009477D0">
            <w:r>
              <w:t>3</w:t>
            </w:r>
          </w:p>
        </w:tc>
        <w:tc>
          <w:tcPr>
            <w:tcW w:w="1134" w:type="dxa"/>
            <w:gridSpan w:val="3"/>
            <w:tcBorders>
              <w:top w:val="single" w:sz="4" w:space="0" w:color="auto"/>
              <w:left w:val="single" w:sz="4" w:space="0" w:color="auto"/>
              <w:bottom w:val="single" w:sz="4" w:space="0" w:color="auto"/>
              <w:right w:val="single" w:sz="4" w:space="0" w:color="auto"/>
            </w:tcBorders>
          </w:tcPr>
          <w:p w:rsidR="009477D0" w:rsidRPr="002C0BEF" w:rsidRDefault="009477D0" w:rsidP="009477D0"/>
        </w:tc>
        <w:tc>
          <w:tcPr>
            <w:tcW w:w="851" w:type="dxa"/>
            <w:gridSpan w:val="2"/>
            <w:tcBorders>
              <w:top w:val="single" w:sz="4" w:space="0" w:color="auto"/>
              <w:left w:val="single" w:sz="4" w:space="0" w:color="auto"/>
              <w:bottom w:val="single" w:sz="4" w:space="0" w:color="auto"/>
              <w:right w:val="single" w:sz="4" w:space="0" w:color="auto"/>
            </w:tcBorders>
          </w:tcPr>
          <w:p w:rsidR="009477D0" w:rsidRPr="002C0BEF" w:rsidRDefault="009477D0" w:rsidP="009477D0"/>
        </w:tc>
        <w:tc>
          <w:tcPr>
            <w:tcW w:w="850" w:type="dxa"/>
            <w:gridSpan w:val="2"/>
            <w:tcBorders>
              <w:top w:val="single" w:sz="4" w:space="0" w:color="auto"/>
              <w:left w:val="single" w:sz="4" w:space="0" w:color="auto"/>
              <w:bottom w:val="single" w:sz="4" w:space="0" w:color="auto"/>
              <w:right w:val="single" w:sz="4" w:space="0" w:color="auto"/>
            </w:tcBorders>
          </w:tcPr>
          <w:p w:rsidR="009477D0" w:rsidRPr="002C0BEF" w:rsidRDefault="009477D0" w:rsidP="009477D0"/>
        </w:tc>
        <w:tc>
          <w:tcPr>
            <w:tcW w:w="992" w:type="dxa"/>
            <w:gridSpan w:val="2"/>
            <w:tcBorders>
              <w:top w:val="single" w:sz="4" w:space="0" w:color="auto"/>
              <w:left w:val="single" w:sz="4" w:space="0" w:color="auto"/>
              <w:bottom w:val="single" w:sz="4" w:space="0" w:color="auto"/>
              <w:right w:val="single" w:sz="4" w:space="0" w:color="auto"/>
            </w:tcBorders>
          </w:tcPr>
          <w:p w:rsidR="009477D0" w:rsidRPr="002C0BEF" w:rsidRDefault="009477D0" w:rsidP="009477D0"/>
        </w:tc>
        <w:tc>
          <w:tcPr>
            <w:tcW w:w="709" w:type="dxa"/>
            <w:gridSpan w:val="3"/>
            <w:tcBorders>
              <w:top w:val="single" w:sz="4" w:space="0" w:color="auto"/>
              <w:left w:val="single" w:sz="4" w:space="0" w:color="auto"/>
              <w:bottom w:val="single" w:sz="4" w:space="0" w:color="auto"/>
              <w:right w:val="single" w:sz="4" w:space="0" w:color="auto"/>
            </w:tcBorders>
          </w:tcPr>
          <w:p w:rsidR="009477D0" w:rsidRPr="002C0BEF" w:rsidRDefault="009477D0" w:rsidP="009477D0"/>
        </w:tc>
        <w:tc>
          <w:tcPr>
            <w:tcW w:w="851" w:type="dxa"/>
            <w:gridSpan w:val="2"/>
            <w:tcBorders>
              <w:top w:val="single" w:sz="4" w:space="0" w:color="auto"/>
              <w:left w:val="single" w:sz="4" w:space="0" w:color="auto"/>
              <w:bottom w:val="single" w:sz="4" w:space="0" w:color="auto"/>
              <w:right w:val="single" w:sz="4" w:space="0" w:color="auto"/>
            </w:tcBorders>
          </w:tcPr>
          <w:p w:rsidR="009477D0" w:rsidRPr="002C0BEF" w:rsidRDefault="009477D0" w:rsidP="009477D0"/>
        </w:tc>
        <w:tc>
          <w:tcPr>
            <w:tcW w:w="850" w:type="dxa"/>
            <w:gridSpan w:val="3"/>
            <w:tcBorders>
              <w:top w:val="single" w:sz="4" w:space="0" w:color="auto"/>
              <w:left w:val="single" w:sz="4" w:space="0" w:color="auto"/>
              <w:bottom w:val="single" w:sz="4" w:space="0" w:color="auto"/>
              <w:right w:val="single" w:sz="4" w:space="0" w:color="auto"/>
            </w:tcBorders>
          </w:tcPr>
          <w:p w:rsidR="009477D0" w:rsidRPr="002C0BEF" w:rsidRDefault="009477D0" w:rsidP="009477D0"/>
        </w:tc>
        <w:tc>
          <w:tcPr>
            <w:tcW w:w="1134" w:type="dxa"/>
            <w:gridSpan w:val="2"/>
            <w:tcBorders>
              <w:top w:val="single" w:sz="4" w:space="0" w:color="auto"/>
              <w:left w:val="single" w:sz="4" w:space="0" w:color="auto"/>
              <w:bottom w:val="single" w:sz="4" w:space="0" w:color="auto"/>
              <w:right w:val="single" w:sz="4" w:space="0" w:color="auto"/>
            </w:tcBorders>
          </w:tcPr>
          <w:p w:rsidR="009477D0" w:rsidRPr="002C0BEF" w:rsidRDefault="009477D0" w:rsidP="009477D0"/>
        </w:tc>
        <w:tc>
          <w:tcPr>
            <w:tcW w:w="709" w:type="dxa"/>
            <w:gridSpan w:val="2"/>
            <w:tcBorders>
              <w:top w:val="single" w:sz="4" w:space="0" w:color="auto"/>
              <w:left w:val="single" w:sz="4" w:space="0" w:color="auto"/>
              <w:bottom w:val="single" w:sz="4" w:space="0" w:color="auto"/>
              <w:right w:val="single" w:sz="4" w:space="0" w:color="auto"/>
            </w:tcBorders>
          </w:tcPr>
          <w:p w:rsidR="009477D0" w:rsidRPr="002C0BEF" w:rsidRDefault="009477D0" w:rsidP="009477D0"/>
        </w:tc>
        <w:tc>
          <w:tcPr>
            <w:tcW w:w="1514" w:type="dxa"/>
            <w:gridSpan w:val="3"/>
            <w:tcBorders>
              <w:top w:val="single" w:sz="4" w:space="0" w:color="auto"/>
              <w:left w:val="single" w:sz="4" w:space="0" w:color="auto"/>
              <w:bottom w:val="single" w:sz="4" w:space="0" w:color="auto"/>
              <w:right w:val="single" w:sz="4" w:space="0" w:color="auto"/>
            </w:tcBorders>
          </w:tcPr>
          <w:p w:rsidR="009477D0" w:rsidRPr="002C0BEF" w:rsidRDefault="009477D0" w:rsidP="009477D0"/>
        </w:tc>
      </w:tr>
      <w:tr w:rsidR="009477D0" w:rsidRPr="007A5EFD" w:rsidTr="004D6FD8">
        <w:trPr>
          <w:trHeight w:val="27"/>
        </w:trPr>
        <w:tc>
          <w:tcPr>
            <w:tcW w:w="754" w:type="dxa"/>
            <w:gridSpan w:val="2"/>
            <w:tcBorders>
              <w:left w:val="single" w:sz="4" w:space="0" w:color="auto"/>
              <w:bottom w:val="single" w:sz="4" w:space="0" w:color="auto"/>
              <w:right w:val="single" w:sz="4" w:space="0" w:color="auto"/>
            </w:tcBorders>
            <w:noWrap/>
            <w:tcMar>
              <w:top w:w="108" w:type="dxa"/>
              <w:bottom w:w="108" w:type="dxa"/>
            </w:tcMar>
          </w:tcPr>
          <w:p w:rsidR="009477D0" w:rsidRPr="002C0BEF" w:rsidRDefault="009477D0" w:rsidP="009477D0">
            <w:r>
              <w:t>4</w:t>
            </w:r>
          </w:p>
        </w:tc>
        <w:tc>
          <w:tcPr>
            <w:tcW w:w="1134" w:type="dxa"/>
            <w:gridSpan w:val="3"/>
            <w:tcBorders>
              <w:top w:val="single" w:sz="4" w:space="0" w:color="auto"/>
              <w:left w:val="single" w:sz="4" w:space="0" w:color="auto"/>
              <w:bottom w:val="single" w:sz="4" w:space="0" w:color="auto"/>
              <w:right w:val="single" w:sz="4" w:space="0" w:color="auto"/>
            </w:tcBorders>
          </w:tcPr>
          <w:p w:rsidR="009477D0" w:rsidRPr="002C0BEF" w:rsidRDefault="009477D0" w:rsidP="009477D0"/>
        </w:tc>
        <w:tc>
          <w:tcPr>
            <w:tcW w:w="851" w:type="dxa"/>
            <w:gridSpan w:val="2"/>
            <w:tcBorders>
              <w:top w:val="single" w:sz="4" w:space="0" w:color="auto"/>
              <w:left w:val="single" w:sz="4" w:space="0" w:color="auto"/>
              <w:bottom w:val="single" w:sz="4" w:space="0" w:color="auto"/>
              <w:right w:val="single" w:sz="4" w:space="0" w:color="auto"/>
            </w:tcBorders>
          </w:tcPr>
          <w:p w:rsidR="009477D0" w:rsidRPr="002C0BEF" w:rsidRDefault="009477D0" w:rsidP="009477D0"/>
        </w:tc>
        <w:tc>
          <w:tcPr>
            <w:tcW w:w="850" w:type="dxa"/>
            <w:gridSpan w:val="2"/>
            <w:tcBorders>
              <w:top w:val="single" w:sz="4" w:space="0" w:color="auto"/>
              <w:left w:val="single" w:sz="4" w:space="0" w:color="auto"/>
              <w:bottom w:val="single" w:sz="4" w:space="0" w:color="auto"/>
              <w:right w:val="single" w:sz="4" w:space="0" w:color="auto"/>
            </w:tcBorders>
          </w:tcPr>
          <w:p w:rsidR="009477D0" w:rsidRPr="002C0BEF" w:rsidRDefault="009477D0" w:rsidP="009477D0"/>
        </w:tc>
        <w:tc>
          <w:tcPr>
            <w:tcW w:w="992" w:type="dxa"/>
            <w:gridSpan w:val="2"/>
            <w:tcBorders>
              <w:top w:val="single" w:sz="4" w:space="0" w:color="auto"/>
              <w:left w:val="single" w:sz="4" w:space="0" w:color="auto"/>
              <w:bottom w:val="single" w:sz="4" w:space="0" w:color="auto"/>
              <w:right w:val="single" w:sz="4" w:space="0" w:color="auto"/>
            </w:tcBorders>
          </w:tcPr>
          <w:p w:rsidR="009477D0" w:rsidRPr="002C0BEF" w:rsidRDefault="009477D0" w:rsidP="009477D0"/>
        </w:tc>
        <w:tc>
          <w:tcPr>
            <w:tcW w:w="709" w:type="dxa"/>
            <w:gridSpan w:val="3"/>
            <w:tcBorders>
              <w:top w:val="single" w:sz="4" w:space="0" w:color="auto"/>
              <w:left w:val="single" w:sz="4" w:space="0" w:color="auto"/>
              <w:bottom w:val="single" w:sz="4" w:space="0" w:color="auto"/>
              <w:right w:val="single" w:sz="4" w:space="0" w:color="auto"/>
            </w:tcBorders>
          </w:tcPr>
          <w:p w:rsidR="009477D0" w:rsidRPr="002C0BEF" w:rsidRDefault="009477D0" w:rsidP="009477D0"/>
        </w:tc>
        <w:tc>
          <w:tcPr>
            <w:tcW w:w="851" w:type="dxa"/>
            <w:gridSpan w:val="2"/>
            <w:tcBorders>
              <w:top w:val="single" w:sz="4" w:space="0" w:color="auto"/>
              <w:left w:val="single" w:sz="4" w:space="0" w:color="auto"/>
              <w:bottom w:val="single" w:sz="4" w:space="0" w:color="auto"/>
              <w:right w:val="single" w:sz="4" w:space="0" w:color="auto"/>
            </w:tcBorders>
          </w:tcPr>
          <w:p w:rsidR="009477D0" w:rsidRPr="002C0BEF" w:rsidRDefault="009477D0" w:rsidP="009477D0"/>
        </w:tc>
        <w:tc>
          <w:tcPr>
            <w:tcW w:w="850" w:type="dxa"/>
            <w:gridSpan w:val="3"/>
            <w:tcBorders>
              <w:top w:val="single" w:sz="4" w:space="0" w:color="auto"/>
              <w:left w:val="single" w:sz="4" w:space="0" w:color="auto"/>
              <w:bottom w:val="single" w:sz="4" w:space="0" w:color="auto"/>
              <w:right w:val="single" w:sz="4" w:space="0" w:color="auto"/>
            </w:tcBorders>
          </w:tcPr>
          <w:p w:rsidR="009477D0" w:rsidRPr="002C0BEF" w:rsidRDefault="009477D0" w:rsidP="009477D0"/>
        </w:tc>
        <w:tc>
          <w:tcPr>
            <w:tcW w:w="1134" w:type="dxa"/>
            <w:gridSpan w:val="2"/>
            <w:tcBorders>
              <w:top w:val="single" w:sz="4" w:space="0" w:color="auto"/>
              <w:left w:val="single" w:sz="4" w:space="0" w:color="auto"/>
              <w:bottom w:val="single" w:sz="4" w:space="0" w:color="auto"/>
              <w:right w:val="single" w:sz="4" w:space="0" w:color="auto"/>
            </w:tcBorders>
          </w:tcPr>
          <w:p w:rsidR="009477D0" w:rsidRPr="002C0BEF" w:rsidRDefault="009477D0" w:rsidP="009477D0"/>
        </w:tc>
        <w:tc>
          <w:tcPr>
            <w:tcW w:w="709" w:type="dxa"/>
            <w:gridSpan w:val="2"/>
            <w:tcBorders>
              <w:top w:val="single" w:sz="4" w:space="0" w:color="auto"/>
              <w:left w:val="single" w:sz="4" w:space="0" w:color="auto"/>
              <w:bottom w:val="single" w:sz="4" w:space="0" w:color="auto"/>
              <w:right w:val="single" w:sz="4" w:space="0" w:color="auto"/>
            </w:tcBorders>
          </w:tcPr>
          <w:p w:rsidR="009477D0" w:rsidRPr="002C0BEF" w:rsidRDefault="009477D0" w:rsidP="009477D0"/>
        </w:tc>
        <w:tc>
          <w:tcPr>
            <w:tcW w:w="1514" w:type="dxa"/>
            <w:gridSpan w:val="3"/>
            <w:tcBorders>
              <w:top w:val="single" w:sz="4" w:space="0" w:color="auto"/>
              <w:left w:val="single" w:sz="4" w:space="0" w:color="auto"/>
              <w:bottom w:val="single" w:sz="4" w:space="0" w:color="auto"/>
              <w:right w:val="single" w:sz="4" w:space="0" w:color="auto"/>
            </w:tcBorders>
          </w:tcPr>
          <w:p w:rsidR="009477D0" w:rsidRPr="002C0BEF" w:rsidRDefault="009477D0" w:rsidP="009477D0"/>
        </w:tc>
      </w:tr>
      <w:tr w:rsidR="009477D0" w:rsidRPr="007A5EFD" w:rsidTr="004D6FD8">
        <w:trPr>
          <w:trHeight w:val="27"/>
        </w:trPr>
        <w:tc>
          <w:tcPr>
            <w:tcW w:w="754" w:type="dxa"/>
            <w:gridSpan w:val="2"/>
            <w:tcBorders>
              <w:left w:val="single" w:sz="4" w:space="0" w:color="auto"/>
              <w:bottom w:val="single" w:sz="4" w:space="0" w:color="auto"/>
              <w:right w:val="single" w:sz="4" w:space="0" w:color="auto"/>
            </w:tcBorders>
            <w:noWrap/>
            <w:tcMar>
              <w:top w:w="108" w:type="dxa"/>
              <w:bottom w:w="108" w:type="dxa"/>
            </w:tcMar>
          </w:tcPr>
          <w:p w:rsidR="009477D0" w:rsidRPr="002C0BEF" w:rsidRDefault="009477D0" w:rsidP="009477D0">
            <w:r>
              <w:lastRenderedPageBreak/>
              <w:t>5</w:t>
            </w:r>
          </w:p>
        </w:tc>
        <w:tc>
          <w:tcPr>
            <w:tcW w:w="1134" w:type="dxa"/>
            <w:gridSpan w:val="3"/>
            <w:tcBorders>
              <w:top w:val="single" w:sz="4" w:space="0" w:color="auto"/>
              <w:left w:val="single" w:sz="4" w:space="0" w:color="auto"/>
              <w:bottom w:val="single" w:sz="4" w:space="0" w:color="auto"/>
              <w:right w:val="single" w:sz="4" w:space="0" w:color="auto"/>
            </w:tcBorders>
          </w:tcPr>
          <w:p w:rsidR="009477D0" w:rsidRPr="002C0BEF" w:rsidRDefault="009477D0" w:rsidP="009477D0"/>
        </w:tc>
        <w:tc>
          <w:tcPr>
            <w:tcW w:w="851" w:type="dxa"/>
            <w:gridSpan w:val="2"/>
            <w:tcBorders>
              <w:top w:val="single" w:sz="4" w:space="0" w:color="auto"/>
              <w:left w:val="single" w:sz="4" w:space="0" w:color="auto"/>
              <w:bottom w:val="single" w:sz="4" w:space="0" w:color="auto"/>
              <w:right w:val="single" w:sz="4" w:space="0" w:color="auto"/>
            </w:tcBorders>
          </w:tcPr>
          <w:p w:rsidR="009477D0" w:rsidRPr="002C0BEF" w:rsidRDefault="009477D0" w:rsidP="009477D0"/>
        </w:tc>
        <w:tc>
          <w:tcPr>
            <w:tcW w:w="850" w:type="dxa"/>
            <w:gridSpan w:val="2"/>
            <w:tcBorders>
              <w:top w:val="single" w:sz="4" w:space="0" w:color="auto"/>
              <w:left w:val="single" w:sz="4" w:space="0" w:color="auto"/>
              <w:bottom w:val="single" w:sz="4" w:space="0" w:color="auto"/>
              <w:right w:val="single" w:sz="4" w:space="0" w:color="auto"/>
            </w:tcBorders>
          </w:tcPr>
          <w:p w:rsidR="009477D0" w:rsidRPr="002C0BEF" w:rsidRDefault="009477D0" w:rsidP="009477D0"/>
        </w:tc>
        <w:tc>
          <w:tcPr>
            <w:tcW w:w="992" w:type="dxa"/>
            <w:gridSpan w:val="2"/>
            <w:tcBorders>
              <w:top w:val="single" w:sz="4" w:space="0" w:color="auto"/>
              <w:left w:val="single" w:sz="4" w:space="0" w:color="auto"/>
              <w:bottom w:val="single" w:sz="4" w:space="0" w:color="auto"/>
              <w:right w:val="single" w:sz="4" w:space="0" w:color="auto"/>
            </w:tcBorders>
          </w:tcPr>
          <w:p w:rsidR="009477D0" w:rsidRPr="002C0BEF" w:rsidRDefault="009477D0" w:rsidP="009477D0"/>
        </w:tc>
        <w:tc>
          <w:tcPr>
            <w:tcW w:w="709" w:type="dxa"/>
            <w:gridSpan w:val="3"/>
            <w:tcBorders>
              <w:top w:val="single" w:sz="4" w:space="0" w:color="auto"/>
              <w:left w:val="single" w:sz="4" w:space="0" w:color="auto"/>
              <w:bottom w:val="single" w:sz="4" w:space="0" w:color="auto"/>
              <w:right w:val="single" w:sz="4" w:space="0" w:color="auto"/>
            </w:tcBorders>
          </w:tcPr>
          <w:p w:rsidR="009477D0" w:rsidRPr="002C0BEF" w:rsidRDefault="009477D0" w:rsidP="009477D0"/>
        </w:tc>
        <w:tc>
          <w:tcPr>
            <w:tcW w:w="851" w:type="dxa"/>
            <w:gridSpan w:val="2"/>
            <w:tcBorders>
              <w:top w:val="single" w:sz="4" w:space="0" w:color="auto"/>
              <w:left w:val="single" w:sz="4" w:space="0" w:color="auto"/>
              <w:bottom w:val="single" w:sz="4" w:space="0" w:color="auto"/>
              <w:right w:val="single" w:sz="4" w:space="0" w:color="auto"/>
            </w:tcBorders>
          </w:tcPr>
          <w:p w:rsidR="009477D0" w:rsidRPr="002C0BEF" w:rsidRDefault="009477D0" w:rsidP="009477D0"/>
        </w:tc>
        <w:tc>
          <w:tcPr>
            <w:tcW w:w="850" w:type="dxa"/>
            <w:gridSpan w:val="3"/>
            <w:tcBorders>
              <w:top w:val="single" w:sz="4" w:space="0" w:color="auto"/>
              <w:left w:val="single" w:sz="4" w:space="0" w:color="auto"/>
              <w:bottom w:val="single" w:sz="4" w:space="0" w:color="auto"/>
              <w:right w:val="single" w:sz="4" w:space="0" w:color="auto"/>
            </w:tcBorders>
          </w:tcPr>
          <w:p w:rsidR="009477D0" w:rsidRPr="002C0BEF" w:rsidRDefault="009477D0" w:rsidP="009477D0"/>
        </w:tc>
        <w:tc>
          <w:tcPr>
            <w:tcW w:w="1134" w:type="dxa"/>
            <w:gridSpan w:val="2"/>
            <w:tcBorders>
              <w:top w:val="single" w:sz="4" w:space="0" w:color="auto"/>
              <w:left w:val="single" w:sz="4" w:space="0" w:color="auto"/>
              <w:bottom w:val="single" w:sz="4" w:space="0" w:color="auto"/>
              <w:right w:val="single" w:sz="4" w:space="0" w:color="auto"/>
            </w:tcBorders>
          </w:tcPr>
          <w:p w:rsidR="009477D0" w:rsidRPr="002C0BEF" w:rsidRDefault="009477D0" w:rsidP="009477D0"/>
        </w:tc>
        <w:tc>
          <w:tcPr>
            <w:tcW w:w="709" w:type="dxa"/>
            <w:gridSpan w:val="2"/>
            <w:tcBorders>
              <w:top w:val="single" w:sz="4" w:space="0" w:color="auto"/>
              <w:left w:val="single" w:sz="4" w:space="0" w:color="auto"/>
              <w:bottom w:val="single" w:sz="4" w:space="0" w:color="auto"/>
              <w:right w:val="single" w:sz="4" w:space="0" w:color="auto"/>
            </w:tcBorders>
          </w:tcPr>
          <w:p w:rsidR="009477D0" w:rsidRPr="002C0BEF" w:rsidRDefault="009477D0" w:rsidP="009477D0"/>
        </w:tc>
        <w:tc>
          <w:tcPr>
            <w:tcW w:w="1514" w:type="dxa"/>
            <w:gridSpan w:val="3"/>
            <w:tcBorders>
              <w:top w:val="single" w:sz="4" w:space="0" w:color="auto"/>
              <w:left w:val="single" w:sz="4" w:space="0" w:color="auto"/>
              <w:bottom w:val="single" w:sz="4" w:space="0" w:color="auto"/>
              <w:right w:val="single" w:sz="4" w:space="0" w:color="auto"/>
            </w:tcBorders>
          </w:tcPr>
          <w:p w:rsidR="009477D0" w:rsidRPr="002C0BEF" w:rsidRDefault="009477D0" w:rsidP="009477D0"/>
        </w:tc>
      </w:tr>
      <w:tr w:rsidR="009477D0" w:rsidRPr="007A5EFD" w:rsidTr="004D6FD8">
        <w:trPr>
          <w:trHeight w:val="27"/>
        </w:trPr>
        <w:tc>
          <w:tcPr>
            <w:tcW w:w="754" w:type="dxa"/>
            <w:gridSpan w:val="2"/>
            <w:tcBorders>
              <w:left w:val="single" w:sz="4" w:space="0" w:color="auto"/>
              <w:bottom w:val="single" w:sz="4" w:space="0" w:color="auto"/>
              <w:right w:val="single" w:sz="4" w:space="0" w:color="auto"/>
            </w:tcBorders>
            <w:noWrap/>
            <w:tcMar>
              <w:top w:w="108" w:type="dxa"/>
              <w:bottom w:w="108" w:type="dxa"/>
            </w:tcMar>
          </w:tcPr>
          <w:p w:rsidR="009477D0" w:rsidRPr="002C0BEF" w:rsidRDefault="009477D0" w:rsidP="009477D0">
            <w:r>
              <w:t>6</w:t>
            </w:r>
          </w:p>
        </w:tc>
        <w:tc>
          <w:tcPr>
            <w:tcW w:w="1134" w:type="dxa"/>
            <w:gridSpan w:val="3"/>
            <w:tcBorders>
              <w:top w:val="single" w:sz="4" w:space="0" w:color="auto"/>
              <w:left w:val="single" w:sz="4" w:space="0" w:color="auto"/>
              <w:bottom w:val="single" w:sz="4" w:space="0" w:color="auto"/>
              <w:right w:val="single" w:sz="4" w:space="0" w:color="auto"/>
            </w:tcBorders>
          </w:tcPr>
          <w:p w:rsidR="009477D0" w:rsidRPr="002C0BEF" w:rsidRDefault="009477D0" w:rsidP="009477D0"/>
        </w:tc>
        <w:tc>
          <w:tcPr>
            <w:tcW w:w="851" w:type="dxa"/>
            <w:gridSpan w:val="2"/>
            <w:tcBorders>
              <w:top w:val="single" w:sz="4" w:space="0" w:color="auto"/>
              <w:left w:val="single" w:sz="4" w:space="0" w:color="auto"/>
              <w:bottom w:val="single" w:sz="4" w:space="0" w:color="auto"/>
              <w:right w:val="single" w:sz="4" w:space="0" w:color="auto"/>
            </w:tcBorders>
          </w:tcPr>
          <w:p w:rsidR="009477D0" w:rsidRPr="002C0BEF" w:rsidRDefault="009477D0" w:rsidP="009477D0"/>
        </w:tc>
        <w:tc>
          <w:tcPr>
            <w:tcW w:w="850" w:type="dxa"/>
            <w:gridSpan w:val="2"/>
            <w:tcBorders>
              <w:top w:val="single" w:sz="4" w:space="0" w:color="auto"/>
              <w:left w:val="single" w:sz="4" w:space="0" w:color="auto"/>
              <w:bottom w:val="single" w:sz="4" w:space="0" w:color="auto"/>
              <w:right w:val="single" w:sz="4" w:space="0" w:color="auto"/>
            </w:tcBorders>
          </w:tcPr>
          <w:p w:rsidR="009477D0" w:rsidRPr="002C0BEF" w:rsidRDefault="009477D0" w:rsidP="009477D0"/>
        </w:tc>
        <w:tc>
          <w:tcPr>
            <w:tcW w:w="992" w:type="dxa"/>
            <w:gridSpan w:val="2"/>
            <w:tcBorders>
              <w:top w:val="single" w:sz="4" w:space="0" w:color="auto"/>
              <w:left w:val="single" w:sz="4" w:space="0" w:color="auto"/>
              <w:bottom w:val="single" w:sz="4" w:space="0" w:color="auto"/>
              <w:right w:val="single" w:sz="4" w:space="0" w:color="auto"/>
            </w:tcBorders>
          </w:tcPr>
          <w:p w:rsidR="009477D0" w:rsidRPr="002C0BEF" w:rsidRDefault="009477D0" w:rsidP="009477D0"/>
        </w:tc>
        <w:tc>
          <w:tcPr>
            <w:tcW w:w="709" w:type="dxa"/>
            <w:gridSpan w:val="3"/>
            <w:tcBorders>
              <w:top w:val="single" w:sz="4" w:space="0" w:color="auto"/>
              <w:left w:val="single" w:sz="4" w:space="0" w:color="auto"/>
              <w:bottom w:val="single" w:sz="4" w:space="0" w:color="auto"/>
              <w:right w:val="single" w:sz="4" w:space="0" w:color="auto"/>
            </w:tcBorders>
          </w:tcPr>
          <w:p w:rsidR="009477D0" w:rsidRPr="002C0BEF" w:rsidRDefault="009477D0" w:rsidP="009477D0"/>
        </w:tc>
        <w:tc>
          <w:tcPr>
            <w:tcW w:w="851" w:type="dxa"/>
            <w:gridSpan w:val="2"/>
            <w:tcBorders>
              <w:top w:val="single" w:sz="4" w:space="0" w:color="auto"/>
              <w:left w:val="single" w:sz="4" w:space="0" w:color="auto"/>
              <w:bottom w:val="single" w:sz="4" w:space="0" w:color="auto"/>
              <w:right w:val="single" w:sz="4" w:space="0" w:color="auto"/>
            </w:tcBorders>
          </w:tcPr>
          <w:p w:rsidR="009477D0" w:rsidRPr="002C0BEF" w:rsidRDefault="009477D0" w:rsidP="009477D0"/>
        </w:tc>
        <w:tc>
          <w:tcPr>
            <w:tcW w:w="850" w:type="dxa"/>
            <w:gridSpan w:val="3"/>
            <w:tcBorders>
              <w:top w:val="single" w:sz="4" w:space="0" w:color="auto"/>
              <w:left w:val="single" w:sz="4" w:space="0" w:color="auto"/>
              <w:bottom w:val="single" w:sz="4" w:space="0" w:color="auto"/>
              <w:right w:val="single" w:sz="4" w:space="0" w:color="auto"/>
            </w:tcBorders>
          </w:tcPr>
          <w:p w:rsidR="009477D0" w:rsidRPr="002C0BEF" w:rsidRDefault="009477D0" w:rsidP="009477D0"/>
        </w:tc>
        <w:tc>
          <w:tcPr>
            <w:tcW w:w="1134" w:type="dxa"/>
            <w:gridSpan w:val="2"/>
            <w:tcBorders>
              <w:top w:val="single" w:sz="4" w:space="0" w:color="auto"/>
              <w:left w:val="single" w:sz="4" w:space="0" w:color="auto"/>
              <w:bottom w:val="single" w:sz="4" w:space="0" w:color="auto"/>
              <w:right w:val="single" w:sz="4" w:space="0" w:color="auto"/>
            </w:tcBorders>
          </w:tcPr>
          <w:p w:rsidR="009477D0" w:rsidRPr="002C0BEF" w:rsidRDefault="009477D0" w:rsidP="009477D0"/>
        </w:tc>
        <w:tc>
          <w:tcPr>
            <w:tcW w:w="709" w:type="dxa"/>
            <w:gridSpan w:val="2"/>
            <w:tcBorders>
              <w:top w:val="single" w:sz="4" w:space="0" w:color="auto"/>
              <w:left w:val="single" w:sz="4" w:space="0" w:color="auto"/>
              <w:bottom w:val="single" w:sz="4" w:space="0" w:color="auto"/>
              <w:right w:val="single" w:sz="4" w:space="0" w:color="auto"/>
            </w:tcBorders>
          </w:tcPr>
          <w:p w:rsidR="009477D0" w:rsidRPr="002C0BEF" w:rsidRDefault="009477D0" w:rsidP="009477D0"/>
        </w:tc>
        <w:tc>
          <w:tcPr>
            <w:tcW w:w="1514" w:type="dxa"/>
            <w:gridSpan w:val="3"/>
            <w:tcBorders>
              <w:top w:val="single" w:sz="4" w:space="0" w:color="auto"/>
              <w:left w:val="single" w:sz="4" w:space="0" w:color="auto"/>
              <w:bottom w:val="single" w:sz="4" w:space="0" w:color="auto"/>
              <w:right w:val="single" w:sz="4" w:space="0" w:color="auto"/>
            </w:tcBorders>
          </w:tcPr>
          <w:p w:rsidR="009477D0" w:rsidRPr="002C0BEF" w:rsidRDefault="009477D0" w:rsidP="009477D0"/>
        </w:tc>
      </w:tr>
      <w:tr w:rsidR="009477D0" w:rsidRPr="007A5EFD" w:rsidTr="004D6FD8">
        <w:trPr>
          <w:trHeight w:val="27"/>
        </w:trPr>
        <w:tc>
          <w:tcPr>
            <w:tcW w:w="754" w:type="dxa"/>
            <w:gridSpan w:val="2"/>
            <w:tcBorders>
              <w:left w:val="single" w:sz="4" w:space="0" w:color="auto"/>
              <w:bottom w:val="single" w:sz="4" w:space="0" w:color="auto"/>
              <w:right w:val="single" w:sz="4" w:space="0" w:color="auto"/>
            </w:tcBorders>
            <w:noWrap/>
            <w:tcMar>
              <w:top w:w="108" w:type="dxa"/>
              <w:bottom w:w="108" w:type="dxa"/>
            </w:tcMar>
          </w:tcPr>
          <w:p w:rsidR="009477D0" w:rsidRPr="002C0BEF" w:rsidRDefault="009477D0" w:rsidP="009477D0">
            <w:r>
              <w:t>7</w:t>
            </w:r>
          </w:p>
        </w:tc>
        <w:tc>
          <w:tcPr>
            <w:tcW w:w="1134" w:type="dxa"/>
            <w:gridSpan w:val="3"/>
            <w:tcBorders>
              <w:top w:val="single" w:sz="4" w:space="0" w:color="auto"/>
              <w:left w:val="single" w:sz="4" w:space="0" w:color="auto"/>
              <w:bottom w:val="single" w:sz="4" w:space="0" w:color="auto"/>
              <w:right w:val="single" w:sz="4" w:space="0" w:color="auto"/>
            </w:tcBorders>
          </w:tcPr>
          <w:p w:rsidR="009477D0" w:rsidRPr="002C0BEF" w:rsidRDefault="009477D0" w:rsidP="009477D0"/>
        </w:tc>
        <w:tc>
          <w:tcPr>
            <w:tcW w:w="851" w:type="dxa"/>
            <w:gridSpan w:val="2"/>
            <w:tcBorders>
              <w:top w:val="single" w:sz="4" w:space="0" w:color="auto"/>
              <w:left w:val="single" w:sz="4" w:space="0" w:color="auto"/>
              <w:bottom w:val="single" w:sz="4" w:space="0" w:color="auto"/>
              <w:right w:val="single" w:sz="4" w:space="0" w:color="auto"/>
            </w:tcBorders>
          </w:tcPr>
          <w:p w:rsidR="009477D0" w:rsidRPr="002C0BEF" w:rsidRDefault="009477D0" w:rsidP="009477D0"/>
        </w:tc>
        <w:tc>
          <w:tcPr>
            <w:tcW w:w="850" w:type="dxa"/>
            <w:gridSpan w:val="2"/>
            <w:tcBorders>
              <w:top w:val="single" w:sz="4" w:space="0" w:color="auto"/>
              <w:left w:val="single" w:sz="4" w:space="0" w:color="auto"/>
              <w:bottom w:val="single" w:sz="4" w:space="0" w:color="auto"/>
              <w:right w:val="single" w:sz="4" w:space="0" w:color="auto"/>
            </w:tcBorders>
          </w:tcPr>
          <w:p w:rsidR="009477D0" w:rsidRPr="002C0BEF" w:rsidRDefault="009477D0" w:rsidP="009477D0"/>
        </w:tc>
        <w:tc>
          <w:tcPr>
            <w:tcW w:w="992" w:type="dxa"/>
            <w:gridSpan w:val="2"/>
            <w:tcBorders>
              <w:top w:val="single" w:sz="4" w:space="0" w:color="auto"/>
              <w:left w:val="single" w:sz="4" w:space="0" w:color="auto"/>
              <w:bottom w:val="single" w:sz="4" w:space="0" w:color="auto"/>
              <w:right w:val="single" w:sz="4" w:space="0" w:color="auto"/>
            </w:tcBorders>
          </w:tcPr>
          <w:p w:rsidR="009477D0" w:rsidRPr="002C0BEF" w:rsidRDefault="009477D0" w:rsidP="009477D0"/>
        </w:tc>
        <w:tc>
          <w:tcPr>
            <w:tcW w:w="709" w:type="dxa"/>
            <w:gridSpan w:val="3"/>
            <w:tcBorders>
              <w:top w:val="single" w:sz="4" w:space="0" w:color="auto"/>
              <w:left w:val="single" w:sz="4" w:space="0" w:color="auto"/>
              <w:bottom w:val="single" w:sz="4" w:space="0" w:color="auto"/>
              <w:right w:val="single" w:sz="4" w:space="0" w:color="auto"/>
            </w:tcBorders>
          </w:tcPr>
          <w:p w:rsidR="009477D0" w:rsidRPr="002C0BEF" w:rsidRDefault="009477D0" w:rsidP="009477D0"/>
        </w:tc>
        <w:tc>
          <w:tcPr>
            <w:tcW w:w="851" w:type="dxa"/>
            <w:gridSpan w:val="2"/>
            <w:tcBorders>
              <w:top w:val="single" w:sz="4" w:space="0" w:color="auto"/>
              <w:left w:val="single" w:sz="4" w:space="0" w:color="auto"/>
              <w:bottom w:val="single" w:sz="4" w:space="0" w:color="auto"/>
              <w:right w:val="single" w:sz="4" w:space="0" w:color="auto"/>
            </w:tcBorders>
          </w:tcPr>
          <w:p w:rsidR="009477D0" w:rsidRPr="002C0BEF" w:rsidRDefault="009477D0" w:rsidP="009477D0"/>
        </w:tc>
        <w:tc>
          <w:tcPr>
            <w:tcW w:w="850" w:type="dxa"/>
            <w:gridSpan w:val="3"/>
            <w:tcBorders>
              <w:top w:val="single" w:sz="4" w:space="0" w:color="auto"/>
              <w:left w:val="single" w:sz="4" w:space="0" w:color="auto"/>
              <w:bottom w:val="single" w:sz="4" w:space="0" w:color="auto"/>
              <w:right w:val="single" w:sz="4" w:space="0" w:color="auto"/>
            </w:tcBorders>
          </w:tcPr>
          <w:p w:rsidR="009477D0" w:rsidRPr="002C0BEF" w:rsidRDefault="009477D0" w:rsidP="009477D0"/>
        </w:tc>
        <w:tc>
          <w:tcPr>
            <w:tcW w:w="1134" w:type="dxa"/>
            <w:gridSpan w:val="2"/>
            <w:tcBorders>
              <w:top w:val="single" w:sz="4" w:space="0" w:color="auto"/>
              <w:left w:val="single" w:sz="4" w:space="0" w:color="auto"/>
              <w:bottom w:val="single" w:sz="4" w:space="0" w:color="auto"/>
              <w:right w:val="single" w:sz="4" w:space="0" w:color="auto"/>
            </w:tcBorders>
          </w:tcPr>
          <w:p w:rsidR="009477D0" w:rsidRPr="002C0BEF" w:rsidRDefault="009477D0" w:rsidP="009477D0"/>
        </w:tc>
        <w:tc>
          <w:tcPr>
            <w:tcW w:w="709" w:type="dxa"/>
            <w:gridSpan w:val="2"/>
            <w:tcBorders>
              <w:top w:val="single" w:sz="4" w:space="0" w:color="auto"/>
              <w:left w:val="single" w:sz="4" w:space="0" w:color="auto"/>
              <w:bottom w:val="single" w:sz="4" w:space="0" w:color="auto"/>
              <w:right w:val="single" w:sz="4" w:space="0" w:color="auto"/>
            </w:tcBorders>
          </w:tcPr>
          <w:p w:rsidR="009477D0" w:rsidRPr="002C0BEF" w:rsidRDefault="009477D0" w:rsidP="009477D0"/>
        </w:tc>
        <w:tc>
          <w:tcPr>
            <w:tcW w:w="1514" w:type="dxa"/>
            <w:gridSpan w:val="3"/>
            <w:tcBorders>
              <w:top w:val="single" w:sz="4" w:space="0" w:color="auto"/>
              <w:left w:val="single" w:sz="4" w:space="0" w:color="auto"/>
              <w:bottom w:val="single" w:sz="4" w:space="0" w:color="auto"/>
              <w:right w:val="single" w:sz="4" w:space="0" w:color="auto"/>
            </w:tcBorders>
          </w:tcPr>
          <w:p w:rsidR="009477D0" w:rsidRPr="002C0BEF" w:rsidRDefault="009477D0" w:rsidP="009477D0"/>
        </w:tc>
      </w:tr>
      <w:tr w:rsidR="009477D0" w:rsidRPr="007A5EFD" w:rsidTr="004D6FD8">
        <w:trPr>
          <w:trHeight w:val="27"/>
        </w:trPr>
        <w:tc>
          <w:tcPr>
            <w:tcW w:w="754" w:type="dxa"/>
            <w:gridSpan w:val="2"/>
            <w:tcBorders>
              <w:left w:val="single" w:sz="4" w:space="0" w:color="auto"/>
              <w:bottom w:val="single" w:sz="4" w:space="0" w:color="auto"/>
              <w:right w:val="single" w:sz="4" w:space="0" w:color="auto"/>
            </w:tcBorders>
            <w:noWrap/>
            <w:tcMar>
              <w:top w:w="108" w:type="dxa"/>
              <w:bottom w:w="108" w:type="dxa"/>
            </w:tcMar>
          </w:tcPr>
          <w:p w:rsidR="009477D0" w:rsidRPr="002C0BEF" w:rsidRDefault="009477D0" w:rsidP="009477D0">
            <w:r>
              <w:t>8</w:t>
            </w:r>
          </w:p>
        </w:tc>
        <w:tc>
          <w:tcPr>
            <w:tcW w:w="1134" w:type="dxa"/>
            <w:gridSpan w:val="3"/>
            <w:tcBorders>
              <w:top w:val="single" w:sz="4" w:space="0" w:color="auto"/>
              <w:left w:val="single" w:sz="4" w:space="0" w:color="auto"/>
              <w:bottom w:val="single" w:sz="4" w:space="0" w:color="auto"/>
              <w:right w:val="single" w:sz="4" w:space="0" w:color="auto"/>
            </w:tcBorders>
          </w:tcPr>
          <w:p w:rsidR="009477D0" w:rsidRPr="002C0BEF" w:rsidRDefault="009477D0" w:rsidP="009477D0"/>
        </w:tc>
        <w:tc>
          <w:tcPr>
            <w:tcW w:w="851" w:type="dxa"/>
            <w:gridSpan w:val="2"/>
            <w:tcBorders>
              <w:top w:val="single" w:sz="4" w:space="0" w:color="auto"/>
              <w:left w:val="single" w:sz="4" w:space="0" w:color="auto"/>
              <w:bottom w:val="single" w:sz="4" w:space="0" w:color="auto"/>
              <w:right w:val="single" w:sz="4" w:space="0" w:color="auto"/>
            </w:tcBorders>
          </w:tcPr>
          <w:p w:rsidR="009477D0" w:rsidRPr="002C0BEF" w:rsidRDefault="009477D0" w:rsidP="009477D0"/>
        </w:tc>
        <w:tc>
          <w:tcPr>
            <w:tcW w:w="850" w:type="dxa"/>
            <w:gridSpan w:val="2"/>
            <w:tcBorders>
              <w:top w:val="single" w:sz="4" w:space="0" w:color="auto"/>
              <w:left w:val="single" w:sz="4" w:space="0" w:color="auto"/>
              <w:bottom w:val="single" w:sz="4" w:space="0" w:color="auto"/>
              <w:right w:val="single" w:sz="4" w:space="0" w:color="auto"/>
            </w:tcBorders>
          </w:tcPr>
          <w:p w:rsidR="009477D0" w:rsidRPr="002C0BEF" w:rsidRDefault="009477D0" w:rsidP="009477D0"/>
        </w:tc>
        <w:tc>
          <w:tcPr>
            <w:tcW w:w="992" w:type="dxa"/>
            <w:gridSpan w:val="2"/>
            <w:tcBorders>
              <w:top w:val="single" w:sz="4" w:space="0" w:color="auto"/>
              <w:left w:val="single" w:sz="4" w:space="0" w:color="auto"/>
              <w:bottom w:val="single" w:sz="4" w:space="0" w:color="auto"/>
              <w:right w:val="single" w:sz="4" w:space="0" w:color="auto"/>
            </w:tcBorders>
          </w:tcPr>
          <w:p w:rsidR="009477D0" w:rsidRPr="002C0BEF" w:rsidRDefault="009477D0" w:rsidP="009477D0"/>
        </w:tc>
        <w:tc>
          <w:tcPr>
            <w:tcW w:w="709" w:type="dxa"/>
            <w:gridSpan w:val="3"/>
            <w:tcBorders>
              <w:top w:val="single" w:sz="4" w:space="0" w:color="auto"/>
              <w:left w:val="single" w:sz="4" w:space="0" w:color="auto"/>
              <w:bottom w:val="single" w:sz="4" w:space="0" w:color="auto"/>
              <w:right w:val="single" w:sz="4" w:space="0" w:color="auto"/>
            </w:tcBorders>
          </w:tcPr>
          <w:p w:rsidR="009477D0" w:rsidRPr="002C0BEF" w:rsidRDefault="009477D0" w:rsidP="009477D0"/>
        </w:tc>
        <w:tc>
          <w:tcPr>
            <w:tcW w:w="851" w:type="dxa"/>
            <w:gridSpan w:val="2"/>
            <w:tcBorders>
              <w:top w:val="single" w:sz="4" w:space="0" w:color="auto"/>
              <w:left w:val="single" w:sz="4" w:space="0" w:color="auto"/>
              <w:bottom w:val="single" w:sz="4" w:space="0" w:color="auto"/>
              <w:right w:val="single" w:sz="4" w:space="0" w:color="auto"/>
            </w:tcBorders>
          </w:tcPr>
          <w:p w:rsidR="009477D0" w:rsidRPr="002C0BEF" w:rsidRDefault="009477D0" w:rsidP="009477D0"/>
        </w:tc>
        <w:tc>
          <w:tcPr>
            <w:tcW w:w="850" w:type="dxa"/>
            <w:gridSpan w:val="3"/>
            <w:tcBorders>
              <w:top w:val="single" w:sz="4" w:space="0" w:color="auto"/>
              <w:left w:val="single" w:sz="4" w:space="0" w:color="auto"/>
              <w:bottom w:val="single" w:sz="4" w:space="0" w:color="auto"/>
              <w:right w:val="single" w:sz="4" w:space="0" w:color="auto"/>
            </w:tcBorders>
          </w:tcPr>
          <w:p w:rsidR="009477D0" w:rsidRPr="002C0BEF" w:rsidRDefault="009477D0" w:rsidP="009477D0"/>
        </w:tc>
        <w:tc>
          <w:tcPr>
            <w:tcW w:w="1134" w:type="dxa"/>
            <w:gridSpan w:val="2"/>
            <w:tcBorders>
              <w:top w:val="single" w:sz="4" w:space="0" w:color="auto"/>
              <w:left w:val="single" w:sz="4" w:space="0" w:color="auto"/>
              <w:bottom w:val="single" w:sz="4" w:space="0" w:color="auto"/>
              <w:right w:val="single" w:sz="4" w:space="0" w:color="auto"/>
            </w:tcBorders>
          </w:tcPr>
          <w:p w:rsidR="009477D0" w:rsidRPr="002C0BEF" w:rsidRDefault="009477D0" w:rsidP="009477D0"/>
        </w:tc>
        <w:tc>
          <w:tcPr>
            <w:tcW w:w="709" w:type="dxa"/>
            <w:gridSpan w:val="2"/>
            <w:tcBorders>
              <w:top w:val="single" w:sz="4" w:space="0" w:color="auto"/>
              <w:left w:val="single" w:sz="4" w:space="0" w:color="auto"/>
              <w:bottom w:val="single" w:sz="4" w:space="0" w:color="auto"/>
              <w:right w:val="single" w:sz="4" w:space="0" w:color="auto"/>
            </w:tcBorders>
          </w:tcPr>
          <w:p w:rsidR="009477D0" w:rsidRPr="002C0BEF" w:rsidRDefault="009477D0" w:rsidP="009477D0"/>
        </w:tc>
        <w:tc>
          <w:tcPr>
            <w:tcW w:w="1514" w:type="dxa"/>
            <w:gridSpan w:val="3"/>
            <w:tcBorders>
              <w:top w:val="single" w:sz="4" w:space="0" w:color="auto"/>
              <w:left w:val="single" w:sz="4" w:space="0" w:color="auto"/>
              <w:bottom w:val="single" w:sz="4" w:space="0" w:color="auto"/>
              <w:right w:val="single" w:sz="4" w:space="0" w:color="auto"/>
            </w:tcBorders>
          </w:tcPr>
          <w:p w:rsidR="009477D0" w:rsidRPr="002C0BEF" w:rsidRDefault="009477D0" w:rsidP="009477D0"/>
        </w:tc>
      </w:tr>
      <w:tr w:rsidR="009477D0" w:rsidRPr="007A5EFD" w:rsidTr="004D6FD8">
        <w:trPr>
          <w:trHeight w:val="27"/>
        </w:trPr>
        <w:tc>
          <w:tcPr>
            <w:tcW w:w="754" w:type="dxa"/>
            <w:gridSpan w:val="2"/>
            <w:tcBorders>
              <w:left w:val="single" w:sz="4" w:space="0" w:color="auto"/>
              <w:bottom w:val="single" w:sz="4" w:space="0" w:color="auto"/>
              <w:right w:val="single" w:sz="4" w:space="0" w:color="auto"/>
            </w:tcBorders>
            <w:noWrap/>
            <w:tcMar>
              <w:top w:w="108" w:type="dxa"/>
              <w:bottom w:w="108" w:type="dxa"/>
            </w:tcMar>
          </w:tcPr>
          <w:p w:rsidR="009477D0" w:rsidRPr="002C0BEF" w:rsidRDefault="009477D0" w:rsidP="009477D0">
            <w:r>
              <w:t>9</w:t>
            </w:r>
          </w:p>
        </w:tc>
        <w:tc>
          <w:tcPr>
            <w:tcW w:w="1134" w:type="dxa"/>
            <w:gridSpan w:val="3"/>
            <w:tcBorders>
              <w:top w:val="single" w:sz="4" w:space="0" w:color="auto"/>
              <w:left w:val="single" w:sz="4" w:space="0" w:color="auto"/>
              <w:bottom w:val="single" w:sz="4" w:space="0" w:color="auto"/>
              <w:right w:val="single" w:sz="4" w:space="0" w:color="auto"/>
            </w:tcBorders>
          </w:tcPr>
          <w:p w:rsidR="009477D0" w:rsidRPr="002C0BEF" w:rsidRDefault="009477D0" w:rsidP="009477D0"/>
        </w:tc>
        <w:tc>
          <w:tcPr>
            <w:tcW w:w="851" w:type="dxa"/>
            <w:gridSpan w:val="2"/>
            <w:tcBorders>
              <w:top w:val="single" w:sz="4" w:space="0" w:color="auto"/>
              <w:left w:val="single" w:sz="4" w:space="0" w:color="auto"/>
              <w:bottom w:val="single" w:sz="4" w:space="0" w:color="auto"/>
              <w:right w:val="single" w:sz="4" w:space="0" w:color="auto"/>
            </w:tcBorders>
          </w:tcPr>
          <w:p w:rsidR="009477D0" w:rsidRPr="002C0BEF" w:rsidRDefault="009477D0" w:rsidP="009477D0"/>
        </w:tc>
        <w:tc>
          <w:tcPr>
            <w:tcW w:w="850" w:type="dxa"/>
            <w:gridSpan w:val="2"/>
            <w:tcBorders>
              <w:top w:val="single" w:sz="4" w:space="0" w:color="auto"/>
              <w:left w:val="single" w:sz="4" w:space="0" w:color="auto"/>
              <w:bottom w:val="single" w:sz="4" w:space="0" w:color="auto"/>
              <w:right w:val="single" w:sz="4" w:space="0" w:color="auto"/>
            </w:tcBorders>
          </w:tcPr>
          <w:p w:rsidR="009477D0" w:rsidRPr="002C0BEF" w:rsidRDefault="009477D0" w:rsidP="009477D0"/>
        </w:tc>
        <w:tc>
          <w:tcPr>
            <w:tcW w:w="992" w:type="dxa"/>
            <w:gridSpan w:val="2"/>
            <w:tcBorders>
              <w:top w:val="single" w:sz="4" w:space="0" w:color="auto"/>
              <w:left w:val="single" w:sz="4" w:space="0" w:color="auto"/>
              <w:bottom w:val="single" w:sz="4" w:space="0" w:color="auto"/>
              <w:right w:val="single" w:sz="4" w:space="0" w:color="auto"/>
            </w:tcBorders>
          </w:tcPr>
          <w:p w:rsidR="009477D0" w:rsidRPr="002C0BEF" w:rsidRDefault="009477D0" w:rsidP="009477D0"/>
        </w:tc>
        <w:tc>
          <w:tcPr>
            <w:tcW w:w="709" w:type="dxa"/>
            <w:gridSpan w:val="3"/>
            <w:tcBorders>
              <w:top w:val="single" w:sz="4" w:space="0" w:color="auto"/>
              <w:left w:val="single" w:sz="4" w:space="0" w:color="auto"/>
              <w:bottom w:val="single" w:sz="4" w:space="0" w:color="auto"/>
              <w:right w:val="single" w:sz="4" w:space="0" w:color="auto"/>
            </w:tcBorders>
          </w:tcPr>
          <w:p w:rsidR="009477D0" w:rsidRPr="002C0BEF" w:rsidRDefault="009477D0" w:rsidP="009477D0"/>
        </w:tc>
        <w:tc>
          <w:tcPr>
            <w:tcW w:w="851" w:type="dxa"/>
            <w:gridSpan w:val="2"/>
            <w:tcBorders>
              <w:top w:val="single" w:sz="4" w:space="0" w:color="auto"/>
              <w:left w:val="single" w:sz="4" w:space="0" w:color="auto"/>
              <w:bottom w:val="single" w:sz="4" w:space="0" w:color="auto"/>
              <w:right w:val="single" w:sz="4" w:space="0" w:color="auto"/>
            </w:tcBorders>
          </w:tcPr>
          <w:p w:rsidR="009477D0" w:rsidRPr="002C0BEF" w:rsidRDefault="009477D0" w:rsidP="009477D0"/>
        </w:tc>
        <w:tc>
          <w:tcPr>
            <w:tcW w:w="850" w:type="dxa"/>
            <w:gridSpan w:val="3"/>
            <w:tcBorders>
              <w:top w:val="single" w:sz="4" w:space="0" w:color="auto"/>
              <w:left w:val="single" w:sz="4" w:space="0" w:color="auto"/>
              <w:bottom w:val="single" w:sz="4" w:space="0" w:color="auto"/>
              <w:right w:val="single" w:sz="4" w:space="0" w:color="auto"/>
            </w:tcBorders>
          </w:tcPr>
          <w:p w:rsidR="009477D0" w:rsidRPr="002C0BEF" w:rsidRDefault="009477D0" w:rsidP="009477D0"/>
        </w:tc>
        <w:tc>
          <w:tcPr>
            <w:tcW w:w="1134" w:type="dxa"/>
            <w:gridSpan w:val="2"/>
            <w:tcBorders>
              <w:top w:val="single" w:sz="4" w:space="0" w:color="auto"/>
              <w:left w:val="single" w:sz="4" w:space="0" w:color="auto"/>
              <w:bottom w:val="single" w:sz="4" w:space="0" w:color="auto"/>
              <w:right w:val="single" w:sz="4" w:space="0" w:color="auto"/>
            </w:tcBorders>
          </w:tcPr>
          <w:p w:rsidR="009477D0" w:rsidRPr="002C0BEF" w:rsidRDefault="009477D0" w:rsidP="009477D0"/>
        </w:tc>
        <w:tc>
          <w:tcPr>
            <w:tcW w:w="709" w:type="dxa"/>
            <w:gridSpan w:val="2"/>
            <w:tcBorders>
              <w:top w:val="single" w:sz="4" w:space="0" w:color="auto"/>
              <w:left w:val="single" w:sz="4" w:space="0" w:color="auto"/>
              <w:bottom w:val="single" w:sz="4" w:space="0" w:color="auto"/>
              <w:right w:val="single" w:sz="4" w:space="0" w:color="auto"/>
            </w:tcBorders>
          </w:tcPr>
          <w:p w:rsidR="009477D0" w:rsidRPr="002C0BEF" w:rsidRDefault="009477D0" w:rsidP="009477D0"/>
        </w:tc>
        <w:tc>
          <w:tcPr>
            <w:tcW w:w="1514" w:type="dxa"/>
            <w:gridSpan w:val="3"/>
            <w:tcBorders>
              <w:top w:val="single" w:sz="4" w:space="0" w:color="auto"/>
              <w:left w:val="single" w:sz="4" w:space="0" w:color="auto"/>
              <w:bottom w:val="single" w:sz="4" w:space="0" w:color="auto"/>
              <w:right w:val="single" w:sz="4" w:space="0" w:color="auto"/>
            </w:tcBorders>
          </w:tcPr>
          <w:p w:rsidR="009477D0" w:rsidRPr="002C0BEF" w:rsidRDefault="009477D0" w:rsidP="009477D0"/>
        </w:tc>
      </w:tr>
      <w:tr w:rsidR="009477D0" w:rsidRPr="007A5EFD" w:rsidTr="004D6FD8">
        <w:trPr>
          <w:trHeight w:val="27"/>
        </w:trPr>
        <w:tc>
          <w:tcPr>
            <w:tcW w:w="754" w:type="dxa"/>
            <w:gridSpan w:val="2"/>
            <w:tcBorders>
              <w:left w:val="single" w:sz="4" w:space="0" w:color="auto"/>
              <w:bottom w:val="single" w:sz="4" w:space="0" w:color="auto"/>
              <w:right w:val="single" w:sz="4" w:space="0" w:color="auto"/>
            </w:tcBorders>
            <w:noWrap/>
            <w:tcMar>
              <w:top w:w="108" w:type="dxa"/>
              <w:bottom w:w="108" w:type="dxa"/>
            </w:tcMar>
          </w:tcPr>
          <w:p w:rsidR="009477D0" w:rsidRPr="002C0BEF" w:rsidRDefault="009477D0" w:rsidP="009477D0">
            <w:r>
              <w:t>10</w:t>
            </w:r>
          </w:p>
        </w:tc>
        <w:tc>
          <w:tcPr>
            <w:tcW w:w="1134" w:type="dxa"/>
            <w:gridSpan w:val="3"/>
            <w:tcBorders>
              <w:top w:val="single" w:sz="4" w:space="0" w:color="auto"/>
              <w:left w:val="single" w:sz="4" w:space="0" w:color="auto"/>
              <w:bottom w:val="single" w:sz="4" w:space="0" w:color="auto"/>
              <w:right w:val="single" w:sz="4" w:space="0" w:color="auto"/>
            </w:tcBorders>
          </w:tcPr>
          <w:p w:rsidR="009477D0" w:rsidRPr="002C0BEF" w:rsidRDefault="009477D0" w:rsidP="009477D0"/>
        </w:tc>
        <w:tc>
          <w:tcPr>
            <w:tcW w:w="851" w:type="dxa"/>
            <w:gridSpan w:val="2"/>
            <w:tcBorders>
              <w:top w:val="single" w:sz="4" w:space="0" w:color="auto"/>
              <w:left w:val="single" w:sz="4" w:space="0" w:color="auto"/>
              <w:bottom w:val="single" w:sz="4" w:space="0" w:color="auto"/>
              <w:right w:val="single" w:sz="4" w:space="0" w:color="auto"/>
            </w:tcBorders>
          </w:tcPr>
          <w:p w:rsidR="009477D0" w:rsidRPr="002C0BEF" w:rsidRDefault="009477D0" w:rsidP="009477D0"/>
        </w:tc>
        <w:tc>
          <w:tcPr>
            <w:tcW w:w="850" w:type="dxa"/>
            <w:gridSpan w:val="2"/>
            <w:tcBorders>
              <w:top w:val="single" w:sz="4" w:space="0" w:color="auto"/>
              <w:left w:val="single" w:sz="4" w:space="0" w:color="auto"/>
              <w:bottom w:val="single" w:sz="4" w:space="0" w:color="auto"/>
              <w:right w:val="single" w:sz="4" w:space="0" w:color="auto"/>
            </w:tcBorders>
          </w:tcPr>
          <w:p w:rsidR="009477D0" w:rsidRPr="002C0BEF" w:rsidRDefault="009477D0" w:rsidP="009477D0"/>
        </w:tc>
        <w:tc>
          <w:tcPr>
            <w:tcW w:w="992" w:type="dxa"/>
            <w:gridSpan w:val="2"/>
            <w:tcBorders>
              <w:top w:val="single" w:sz="4" w:space="0" w:color="auto"/>
              <w:left w:val="single" w:sz="4" w:space="0" w:color="auto"/>
              <w:bottom w:val="single" w:sz="4" w:space="0" w:color="auto"/>
              <w:right w:val="single" w:sz="4" w:space="0" w:color="auto"/>
            </w:tcBorders>
          </w:tcPr>
          <w:p w:rsidR="009477D0" w:rsidRPr="002C0BEF" w:rsidRDefault="009477D0" w:rsidP="009477D0"/>
        </w:tc>
        <w:tc>
          <w:tcPr>
            <w:tcW w:w="709" w:type="dxa"/>
            <w:gridSpan w:val="3"/>
            <w:tcBorders>
              <w:top w:val="single" w:sz="4" w:space="0" w:color="auto"/>
              <w:left w:val="single" w:sz="4" w:space="0" w:color="auto"/>
              <w:bottom w:val="single" w:sz="4" w:space="0" w:color="auto"/>
              <w:right w:val="single" w:sz="4" w:space="0" w:color="auto"/>
            </w:tcBorders>
          </w:tcPr>
          <w:p w:rsidR="009477D0" w:rsidRPr="002C0BEF" w:rsidRDefault="009477D0" w:rsidP="009477D0"/>
        </w:tc>
        <w:tc>
          <w:tcPr>
            <w:tcW w:w="851" w:type="dxa"/>
            <w:gridSpan w:val="2"/>
            <w:tcBorders>
              <w:top w:val="single" w:sz="4" w:space="0" w:color="auto"/>
              <w:left w:val="single" w:sz="4" w:space="0" w:color="auto"/>
              <w:bottom w:val="single" w:sz="4" w:space="0" w:color="auto"/>
              <w:right w:val="single" w:sz="4" w:space="0" w:color="auto"/>
            </w:tcBorders>
          </w:tcPr>
          <w:p w:rsidR="009477D0" w:rsidRPr="002C0BEF" w:rsidRDefault="009477D0" w:rsidP="009477D0"/>
        </w:tc>
        <w:tc>
          <w:tcPr>
            <w:tcW w:w="850" w:type="dxa"/>
            <w:gridSpan w:val="3"/>
            <w:tcBorders>
              <w:top w:val="single" w:sz="4" w:space="0" w:color="auto"/>
              <w:left w:val="single" w:sz="4" w:space="0" w:color="auto"/>
              <w:bottom w:val="single" w:sz="4" w:space="0" w:color="auto"/>
              <w:right w:val="single" w:sz="4" w:space="0" w:color="auto"/>
            </w:tcBorders>
          </w:tcPr>
          <w:p w:rsidR="009477D0" w:rsidRPr="002C0BEF" w:rsidRDefault="009477D0" w:rsidP="009477D0"/>
        </w:tc>
        <w:tc>
          <w:tcPr>
            <w:tcW w:w="1134" w:type="dxa"/>
            <w:gridSpan w:val="2"/>
            <w:tcBorders>
              <w:top w:val="single" w:sz="4" w:space="0" w:color="auto"/>
              <w:left w:val="single" w:sz="4" w:space="0" w:color="auto"/>
              <w:bottom w:val="single" w:sz="4" w:space="0" w:color="auto"/>
              <w:right w:val="single" w:sz="4" w:space="0" w:color="auto"/>
            </w:tcBorders>
          </w:tcPr>
          <w:p w:rsidR="009477D0" w:rsidRPr="002C0BEF" w:rsidRDefault="009477D0" w:rsidP="009477D0"/>
        </w:tc>
        <w:tc>
          <w:tcPr>
            <w:tcW w:w="709" w:type="dxa"/>
            <w:gridSpan w:val="2"/>
            <w:tcBorders>
              <w:top w:val="single" w:sz="4" w:space="0" w:color="auto"/>
              <w:left w:val="single" w:sz="4" w:space="0" w:color="auto"/>
              <w:bottom w:val="single" w:sz="4" w:space="0" w:color="auto"/>
              <w:right w:val="single" w:sz="4" w:space="0" w:color="auto"/>
            </w:tcBorders>
          </w:tcPr>
          <w:p w:rsidR="009477D0" w:rsidRPr="002C0BEF" w:rsidRDefault="009477D0" w:rsidP="009477D0"/>
        </w:tc>
        <w:tc>
          <w:tcPr>
            <w:tcW w:w="1514" w:type="dxa"/>
            <w:gridSpan w:val="3"/>
            <w:tcBorders>
              <w:top w:val="single" w:sz="4" w:space="0" w:color="auto"/>
              <w:left w:val="single" w:sz="4" w:space="0" w:color="auto"/>
              <w:bottom w:val="single" w:sz="4" w:space="0" w:color="auto"/>
              <w:right w:val="single" w:sz="4" w:space="0" w:color="auto"/>
            </w:tcBorders>
          </w:tcPr>
          <w:p w:rsidR="009477D0" w:rsidRPr="002C0BEF" w:rsidRDefault="009477D0" w:rsidP="009477D0"/>
        </w:tc>
      </w:tr>
      <w:tr w:rsidR="009477D0" w:rsidRPr="007A5EFD" w:rsidTr="004D6FD8">
        <w:trPr>
          <w:trHeight w:val="27"/>
        </w:trPr>
        <w:tc>
          <w:tcPr>
            <w:tcW w:w="754" w:type="dxa"/>
            <w:gridSpan w:val="2"/>
            <w:tcBorders>
              <w:left w:val="single" w:sz="4" w:space="0" w:color="auto"/>
              <w:bottom w:val="single" w:sz="4" w:space="0" w:color="auto"/>
              <w:right w:val="single" w:sz="4" w:space="0" w:color="auto"/>
            </w:tcBorders>
            <w:noWrap/>
            <w:tcMar>
              <w:top w:w="108" w:type="dxa"/>
              <w:bottom w:w="108" w:type="dxa"/>
            </w:tcMar>
          </w:tcPr>
          <w:p w:rsidR="009477D0" w:rsidRPr="002C0BEF" w:rsidRDefault="009477D0" w:rsidP="009477D0">
            <w:r>
              <w:t>11</w:t>
            </w:r>
          </w:p>
        </w:tc>
        <w:tc>
          <w:tcPr>
            <w:tcW w:w="1134" w:type="dxa"/>
            <w:gridSpan w:val="3"/>
            <w:tcBorders>
              <w:top w:val="single" w:sz="4" w:space="0" w:color="auto"/>
              <w:left w:val="single" w:sz="4" w:space="0" w:color="auto"/>
              <w:bottom w:val="single" w:sz="4" w:space="0" w:color="auto"/>
              <w:right w:val="single" w:sz="4" w:space="0" w:color="auto"/>
            </w:tcBorders>
          </w:tcPr>
          <w:p w:rsidR="009477D0" w:rsidRPr="002C0BEF" w:rsidRDefault="009477D0" w:rsidP="009477D0"/>
        </w:tc>
        <w:tc>
          <w:tcPr>
            <w:tcW w:w="851" w:type="dxa"/>
            <w:gridSpan w:val="2"/>
            <w:tcBorders>
              <w:top w:val="single" w:sz="4" w:space="0" w:color="auto"/>
              <w:left w:val="single" w:sz="4" w:space="0" w:color="auto"/>
              <w:bottom w:val="single" w:sz="4" w:space="0" w:color="auto"/>
              <w:right w:val="single" w:sz="4" w:space="0" w:color="auto"/>
            </w:tcBorders>
          </w:tcPr>
          <w:p w:rsidR="009477D0" w:rsidRPr="002C0BEF" w:rsidRDefault="009477D0" w:rsidP="009477D0"/>
        </w:tc>
        <w:tc>
          <w:tcPr>
            <w:tcW w:w="850" w:type="dxa"/>
            <w:gridSpan w:val="2"/>
            <w:tcBorders>
              <w:top w:val="single" w:sz="4" w:space="0" w:color="auto"/>
              <w:left w:val="single" w:sz="4" w:space="0" w:color="auto"/>
              <w:bottom w:val="single" w:sz="4" w:space="0" w:color="auto"/>
              <w:right w:val="single" w:sz="4" w:space="0" w:color="auto"/>
            </w:tcBorders>
          </w:tcPr>
          <w:p w:rsidR="009477D0" w:rsidRPr="002C0BEF" w:rsidRDefault="009477D0" w:rsidP="009477D0"/>
        </w:tc>
        <w:tc>
          <w:tcPr>
            <w:tcW w:w="992" w:type="dxa"/>
            <w:gridSpan w:val="2"/>
            <w:tcBorders>
              <w:top w:val="single" w:sz="4" w:space="0" w:color="auto"/>
              <w:left w:val="single" w:sz="4" w:space="0" w:color="auto"/>
              <w:bottom w:val="single" w:sz="4" w:space="0" w:color="auto"/>
              <w:right w:val="single" w:sz="4" w:space="0" w:color="auto"/>
            </w:tcBorders>
          </w:tcPr>
          <w:p w:rsidR="009477D0" w:rsidRPr="002C0BEF" w:rsidRDefault="009477D0" w:rsidP="009477D0"/>
        </w:tc>
        <w:tc>
          <w:tcPr>
            <w:tcW w:w="709" w:type="dxa"/>
            <w:gridSpan w:val="3"/>
            <w:tcBorders>
              <w:top w:val="single" w:sz="4" w:space="0" w:color="auto"/>
              <w:left w:val="single" w:sz="4" w:space="0" w:color="auto"/>
              <w:bottom w:val="single" w:sz="4" w:space="0" w:color="auto"/>
              <w:right w:val="single" w:sz="4" w:space="0" w:color="auto"/>
            </w:tcBorders>
          </w:tcPr>
          <w:p w:rsidR="009477D0" w:rsidRPr="002C0BEF" w:rsidRDefault="009477D0" w:rsidP="009477D0"/>
        </w:tc>
        <w:tc>
          <w:tcPr>
            <w:tcW w:w="851" w:type="dxa"/>
            <w:gridSpan w:val="2"/>
            <w:tcBorders>
              <w:top w:val="single" w:sz="4" w:space="0" w:color="auto"/>
              <w:left w:val="single" w:sz="4" w:space="0" w:color="auto"/>
              <w:bottom w:val="single" w:sz="4" w:space="0" w:color="auto"/>
              <w:right w:val="single" w:sz="4" w:space="0" w:color="auto"/>
            </w:tcBorders>
          </w:tcPr>
          <w:p w:rsidR="009477D0" w:rsidRPr="002C0BEF" w:rsidRDefault="009477D0" w:rsidP="009477D0"/>
        </w:tc>
        <w:tc>
          <w:tcPr>
            <w:tcW w:w="850" w:type="dxa"/>
            <w:gridSpan w:val="3"/>
            <w:tcBorders>
              <w:top w:val="single" w:sz="4" w:space="0" w:color="auto"/>
              <w:left w:val="single" w:sz="4" w:space="0" w:color="auto"/>
              <w:bottom w:val="single" w:sz="4" w:space="0" w:color="auto"/>
              <w:right w:val="single" w:sz="4" w:space="0" w:color="auto"/>
            </w:tcBorders>
          </w:tcPr>
          <w:p w:rsidR="009477D0" w:rsidRPr="002C0BEF" w:rsidRDefault="009477D0" w:rsidP="009477D0"/>
        </w:tc>
        <w:tc>
          <w:tcPr>
            <w:tcW w:w="1134" w:type="dxa"/>
            <w:gridSpan w:val="2"/>
            <w:tcBorders>
              <w:top w:val="single" w:sz="4" w:space="0" w:color="auto"/>
              <w:left w:val="single" w:sz="4" w:space="0" w:color="auto"/>
              <w:bottom w:val="single" w:sz="4" w:space="0" w:color="auto"/>
              <w:right w:val="single" w:sz="4" w:space="0" w:color="auto"/>
            </w:tcBorders>
          </w:tcPr>
          <w:p w:rsidR="009477D0" w:rsidRPr="002C0BEF" w:rsidRDefault="009477D0" w:rsidP="009477D0"/>
        </w:tc>
        <w:tc>
          <w:tcPr>
            <w:tcW w:w="709" w:type="dxa"/>
            <w:gridSpan w:val="2"/>
            <w:tcBorders>
              <w:top w:val="single" w:sz="4" w:space="0" w:color="auto"/>
              <w:left w:val="single" w:sz="4" w:space="0" w:color="auto"/>
              <w:bottom w:val="single" w:sz="4" w:space="0" w:color="auto"/>
              <w:right w:val="single" w:sz="4" w:space="0" w:color="auto"/>
            </w:tcBorders>
          </w:tcPr>
          <w:p w:rsidR="009477D0" w:rsidRPr="002C0BEF" w:rsidRDefault="009477D0" w:rsidP="009477D0"/>
        </w:tc>
        <w:tc>
          <w:tcPr>
            <w:tcW w:w="1514" w:type="dxa"/>
            <w:gridSpan w:val="3"/>
            <w:tcBorders>
              <w:top w:val="single" w:sz="4" w:space="0" w:color="auto"/>
              <w:left w:val="single" w:sz="4" w:space="0" w:color="auto"/>
              <w:bottom w:val="single" w:sz="4" w:space="0" w:color="auto"/>
              <w:right w:val="single" w:sz="4" w:space="0" w:color="auto"/>
            </w:tcBorders>
          </w:tcPr>
          <w:p w:rsidR="009477D0" w:rsidRPr="002C0BEF" w:rsidRDefault="009477D0" w:rsidP="009477D0"/>
        </w:tc>
      </w:tr>
      <w:tr w:rsidR="009477D0" w:rsidRPr="007A5EFD" w:rsidTr="004D6FD8">
        <w:trPr>
          <w:trHeight w:val="27"/>
        </w:trPr>
        <w:tc>
          <w:tcPr>
            <w:tcW w:w="754" w:type="dxa"/>
            <w:gridSpan w:val="2"/>
            <w:tcBorders>
              <w:left w:val="single" w:sz="4" w:space="0" w:color="auto"/>
              <w:bottom w:val="single" w:sz="4" w:space="0" w:color="auto"/>
              <w:right w:val="single" w:sz="4" w:space="0" w:color="auto"/>
            </w:tcBorders>
            <w:noWrap/>
            <w:tcMar>
              <w:top w:w="108" w:type="dxa"/>
              <w:bottom w:w="108" w:type="dxa"/>
            </w:tcMar>
          </w:tcPr>
          <w:p w:rsidR="009477D0" w:rsidRPr="002C0BEF" w:rsidRDefault="009477D0" w:rsidP="009477D0">
            <w:r>
              <w:t>12</w:t>
            </w:r>
          </w:p>
        </w:tc>
        <w:tc>
          <w:tcPr>
            <w:tcW w:w="1134" w:type="dxa"/>
            <w:gridSpan w:val="3"/>
            <w:tcBorders>
              <w:top w:val="single" w:sz="4" w:space="0" w:color="auto"/>
              <w:left w:val="single" w:sz="4" w:space="0" w:color="auto"/>
              <w:bottom w:val="single" w:sz="4" w:space="0" w:color="auto"/>
              <w:right w:val="single" w:sz="4" w:space="0" w:color="auto"/>
            </w:tcBorders>
          </w:tcPr>
          <w:p w:rsidR="009477D0" w:rsidRPr="002C0BEF" w:rsidRDefault="009477D0" w:rsidP="009477D0"/>
        </w:tc>
        <w:tc>
          <w:tcPr>
            <w:tcW w:w="851" w:type="dxa"/>
            <w:gridSpan w:val="2"/>
            <w:tcBorders>
              <w:top w:val="single" w:sz="4" w:space="0" w:color="auto"/>
              <w:left w:val="single" w:sz="4" w:space="0" w:color="auto"/>
              <w:bottom w:val="single" w:sz="4" w:space="0" w:color="auto"/>
              <w:right w:val="single" w:sz="4" w:space="0" w:color="auto"/>
            </w:tcBorders>
          </w:tcPr>
          <w:p w:rsidR="009477D0" w:rsidRPr="002C0BEF" w:rsidRDefault="009477D0" w:rsidP="009477D0"/>
        </w:tc>
        <w:tc>
          <w:tcPr>
            <w:tcW w:w="850" w:type="dxa"/>
            <w:gridSpan w:val="2"/>
            <w:tcBorders>
              <w:top w:val="single" w:sz="4" w:space="0" w:color="auto"/>
              <w:left w:val="single" w:sz="4" w:space="0" w:color="auto"/>
              <w:bottom w:val="single" w:sz="4" w:space="0" w:color="auto"/>
              <w:right w:val="single" w:sz="4" w:space="0" w:color="auto"/>
            </w:tcBorders>
          </w:tcPr>
          <w:p w:rsidR="009477D0" w:rsidRPr="002C0BEF" w:rsidRDefault="009477D0" w:rsidP="009477D0"/>
        </w:tc>
        <w:tc>
          <w:tcPr>
            <w:tcW w:w="992" w:type="dxa"/>
            <w:gridSpan w:val="2"/>
            <w:tcBorders>
              <w:top w:val="single" w:sz="4" w:space="0" w:color="auto"/>
              <w:left w:val="single" w:sz="4" w:space="0" w:color="auto"/>
              <w:bottom w:val="single" w:sz="4" w:space="0" w:color="auto"/>
              <w:right w:val="single" w:sz="4" w:space="0" w:color="auto"/>
            </w:tcBorders>
          </w:tcPr>
          <w:p w:rsidR="009477D0" w:rsidRPr="002C0BEF" w:rsidRDefault="009477D0" w:rsidP="009477D0"/>
        </w:tc>
        <w:tc>
          <w:tcPr>
            <w:tcW w:w="709" w:type="dxa"/>
            <w:gridSpan w:val="3"/>
            <w:tcBorders>
              <w:top w:val="single" w:sz="4" w:space="0" w:color="auto"/>
              <w:left w:val="single" w:sz="4" w:space="0" w:color="auto"/>
              <w:bottom w:val="single" w:sz="4" w:space="0" w:color="auto"/>
              <w:right w:val="single" w:sz="4" w:space="0" w:color="auto"/>
            </w:tcBorders>
          </w:tcPr>
          <w:p w:rsidR="009477D0" w:rsidRPr="002C0BEF" w:rsidRDefault="009477D0" w:rsidP="009477D0"/>
        </w:tc>
        <w:tc>
          <w:tcPr>
            <w:tcW w:w="851" w:type="dxa"/>
            <w:gridSpan w:val="2"/>
            <w:tcBorders>
              <w:top w:val="single" w:sz="4" w:space="0" w:color="auto"/>
              <w:left w:val="single" w:sz="4" w:space="0" w:color="auto"/>
              <w:bottom w:val="single" w:sz="4" w:space="0" w:color="auto"/>
              <w:right w:val="single" w:sz="4" w:space="0" w:color="auto"/>
            </w:tcBorders>
          </w:tcPr>
          <w:p w:rsidR="009477D0" w:rsidRPr="002C0BEF" w:rsidRDefault="009477D0" w:rsidP="009477D0"/>
        </w:tc>
        <w:tc>
          <w:tcPr>
            <w:tcW w:w="850" w:type="dxa"/>
            <w:gridSpan w:val="3"/>
            <w:tcBorders>
              <w:top w:val="single" w:sz="4" w:space="0" w:color="auto"/>
              <w:left w:val="single" w:sz="4" w:space="0" w:color="auto"/>
              <w:bottom w:val="single" w:sz="4" w:space="0" w:color="auto"/>
              <w:right w:val="single" w:sz="4" w:space="0" w:color="auto"/>
            </w:tcBorders>
          </w:tcPr>
          <w:p w:rsidR="009477D0" w:rsidRPr="002C0BEF" w:rsidRDefault="009477D0" w:rsidP="009477D0"/>
        </w:tc>
        <w:tc>
          <w:tcPr>
            <w:tcW w:w="1134" w:type="dxa"/>
            <w:gridSpan w:val="2"/>
            <w:tcBorders>
              <w:top w:val="single" w:sz="4" w:space="0" w:color="auto"/>
              <w:left w:val="single" w:sz="4" w:space="0" w:color="auto"/>
              <w:bottom w:val="single" w:sz="4" w:space="0" w:color="auto"/>
              <w:right w:val="single" w:sz="4" w:space="0" w:color="auto"/>
            </w:tcBorders>
          </w:tcPr>
          <w:p w:rsidR="009477D0" w:rsidRPr="002C0BEF" w:rsidRDefault="009477D0" w:rsidP="009477D0"/>
        </w:tc>
        <w:tc>
          <w:tcPr>
            <w:tcW w:w="709" w:type="dxa"/>
            <w:gridSpan w:val="2"/>
            <w:tcBorders>
              <w:top w:val="single" w:sz="4" w:space="0" w:color="auto"/>
              <w:left w:val="single" w:sz="4" w:space="0" w:color="auto"/>
              <w:bottom w:val="single" w:sz="4" w:space="0" w:color="auto"/>
              <w:right w:val="single" w:sz="4" w:space="0" w:color="auto"/>
            </w:tcBorders>
          </w:tcPr>
          <w:p w:rsidR="009477D0" w:rsidRPr="002C0BEF" w:rsidRDefault="009477D0" w:rsidP="009477D0"/>
        </w:tc>
        <w:tc>
          <w:tcPr>
            <w:tcW w:w="1514" w:type="dxa"/>
            <w:gridSpan w:val="3"/>
            <w:tcBorders>
              <w:top w:val="single" w:sz="4" w:space="0" w:color="auto"/>
              <w:left w:val="single" w:sz="4" w:space="0" w:color="auto"/>
              <w:bottom w:val="single" w:sz="4" w:space="0" w:color="auto"/>
              <w:right w:val="single" w:sz="4" w:space="0" w:color="auto"/>
            </w:tcBorders>
          </w:tcPr>
          <w:p w:rsidR="009477D0" w:rsidRPr="002C0BEF" w:rsidRDefault="009477D0" w:rsidP="009477D0"/>
        </w:tc>
      </w:tr>
      <w:tr w:rsidR="009477D0" w:rsidRPr="007A5EFD" w:rsidTr="004D6FD8">
        <w:trPr>
          <w:trHeight w:val="27"/>
        </w:trPr>
        <w:tc>
          <w:tcPr>
            <w:tcW w:w="754" w:type="dxa"/>
            <w:gridSpan w:val="2"/>
            <w:tcBorders>
              <w:left w:val="single" w:sz="4" w:space="0" w:color="auto"/>
              <w:bottom w:val="single" w:sz="4" w:space="0" w:color="auto"/>
              <w:right w:val="single" w:sz="4" w:space="0" w:color="auto"/>
            </w:tcBorders>
            <w:noWrap/>
            <w:tcMar>
              <w:top w:w="108" w:type="dxa"/>
              <w:bottom w:w="108" w:type="dxa"/>
            </w:tcMar>
          </w:tcPr>
          <w:p w:rsidR="009477D0" w:rsidRPr="002C0BEF" w:rsidRDefault="009477D0" w:rsidP="009477D0">
            <w:r>
              <w:t>13</w:t>
            </w:r>
          </w:p>
        </w:tc>
        <w:tc>
          <w:tcPr>
            <w:tcW w:w="1134" w:type="dxa"/>
            <w:gridSpan w:val="3"/>
            <w:tcBorders>
              <w:top w:val="single" w:sz="4" w:space="0" w:color="auto"/>
              <w:left w:val="single" w:sz="4" w:space="0" w:color="auto"/>
              <w:bottom w:val="single" w:sz="4" w:space="0" w:color="auto"/>
              <w:right w:val="single" w:sz="4" w:space="0" w:color="auto"/>
            </w:tcBorders>
          </w:tcPr>
          <w:p w:rsidR="009477D0" w:rsidRPr="002C0BEF" w:rsidRDefault="009477D0" w:rsidP="009477D0"/>
        </w:tc>
        <w:tc>
          <w:tcPr>
            <w:tcW w:w="851" w:type="dxa"/>
            <w:gridSpan w:val="2"/>
            <w:tcBorders>
              <w:top w:val="single" w:sz="4" w:space="0" w:color="auto"/>
              <w:left w:val="single" w:sz="4" w:space="0" w:color="auto"/>
              <w:bottom w:val="single" w:sz="4" w:space="0" w:color="auto"/>
              <w:right w:val="single" w:sz="4" w:space="0" w:color="auto"/>
            </w:tcBorders>
          </w:tcPr>
          <w:p w:rsidR="009477D0" w:rsidRPr="002C0BEF" w:rsidRDefault="009477D0" w:rsidP="009477D0"/>
        </w:tc>
        <w:tc>
          <w:tcPr>
            <w:tcW w:w="850" w:type="dxa"/>
            <w:gridSpan w:val="2"/>
            <w:tcBorders>
              <w:top w:val="single" w:sz="4" w:space="0" w:color="auto"/>
              <w:left w:val="single" w:sz="4" w:space="0" w:color="auto"/>
              <w:bottom w:val="single" w:sz="4" w:space="0" w:color="auto"/>
              <w:right w:val="single" w:sz="4" w:space="0" w:color="auto"/>
            </w:tcBorders>
          </w:tcPr>
          <w:p w:rsidR="009477D0" w:rsidRPr="002C0BEF" w:rsidRDefault="009477D0" w:rsidP="009477D0"/>
        </w:tc>
        <w:tc>
          <w:tcPr>
            <w:tcW w:w="992" w:type="dxa"/>
            <w:gridSpan w:val="2"/>
            <w:tcBorders>
              <w:top w:val="single" w:sz="4" w:space="0" w:color="auto"/>
              <w:left w:val="single" w:sz="4" w:space="0" w:color="auto"/>
              <w:bottom w:val="single" w:sz="4" w:space="0" w:color="auto"/>
              <w:right w:val="single" w:sz="4" w:space="0" w:color="auto"/>
            </w:tcBorders>
          </w:tcPr>
          <w:p w:rsidR="009477D0" w:rsidRPr="002C0BEF" w:rsidRDefault="009477D0" w:rsidP="009477D0"/>
        </w:tc>
        <w:tc>
          <w:tcPr>
            <w:tcW w:w="709" w:type="dxa"/>
            <w:gridSpan w:val="3"/>
            <w:tcBorders>
              <w:top w:val="single" w:sz="4" w:space="0" w:color="auto"/>
              <w:left w:val="single" w:sz="4" w:space="0" w:color="auto"/>
              <w:bottom w:val="single" w:sz="4" w:space="0" w:color="auto"/>
              <w:right w:val="single" w:sz="4" w:space="0" w:color="auto"/>
            </w:tcBorders>
          </w:tcPr>
          <w:p w:rsidR="009477D0" w:rsidRPr="002C0BEF" w:rsidRDefault="009477D0" w:rsidP="009477D0"/>
        </w:tc>
        <w:tc>
          <w:tcPr>
            <w:tcW w:w="851" w:type="dxa"/>
            <w:gridSpan w:val="2"/>
            <w:tcBorders>
              <w:top w:val="single" w:sz="4" w:space="0" w:color="auto"/>
              <w:left w:val="single" w:sz="4" w:space="0" w:color="auto"/>
              <w:bottom w:val="single" w:sz="4" w:space="0" w:color="auto"/>
              <w:right w:val="single" w:sz="4" w:space="0" w:color="auto"/>
            </w:tcBorders>
          </w:tcPr>
          <w:p w:rsidR="009477D0" w:rsidRPr="002C0BEF" w:rsidRDefault="009477D0" w:rsidP="009477D0"/>
        </w:tc>
        <w:tc>
          <w:tcPr>
            <w:tcW w:w="850" w:type="dxa"/>
            <w:gridSpan w:val="3"/>
            <w:tcBorders>
              <w:top w:val="single" w:sz="4" w:space="0" w:color="auto"/>
              <w:left w:val="single" w:sz="4" w:space="0" w:color="auto"/>
              <w:bottom w:val="single" w:sz="4" w:space="0" w:color="auto"/>
              <w:right w:val="single" w:sz="4" w:space="0" w:color="auto"/>
            </w:tcBorders>
          </w:tcPr>
          <w:p w:rsidR="009477D0" w:rsidRPr="002C0BEF" w:rsidRDefault="009477D0" w:rsidP="009477D0"/>
        </w:tc>
        <w:tc>
          <w:tcPr>
            <w:tcW w:w="1134" w:type="dxa"/>
            <w:gridSpan w:val="2"/>
            <w:tcBorders>
              <w:top w:val="single" w:sz="4" w:space="0" w:color="auto"/>
              <w:left w:val="single" w:sz="4" w:space="0" w:color="auto"/>
              <w:bottom w:val="single" w:sz="4" w:space="0" w:color="auto"/>
              <w:right w:val="single" w:sz="4" w:space="0" w:color="auto"/>
            </w:tcBorders>
          </w:tcPr>
          <w:p w:rsidR="009477D0" w:rsidRPr="002C0BEF" w:rsidRDefault="009477D0" w:rsidP="009477D0"/>
        </w:tc>
        <w:tc>
          <w:tcPr>
            <w:tcW w:w="709" w:type="dxa"/>
            <w:gridSpan w:val="2"/>
            <w:tcBorders>
              <w:top w:val="single" w:sz="4" w:space="0" w:color="auto"/>
              <w:left w:val="single" w:sz="4" w:space="0" w:color="auto"/>
              <w:bottom w:val="single" w:sz="4" w:space="0" w:color="auto"/>
              <w:right w:val="single" w:sz="4" w:space="0" w:color="auto"/>
            </w:tcBorders>
          </w:tcPr>
          <w:p w:rsidR="009477D0" w:rsidRPr="002C0BEF" w:rsidRDefault="009477D0" w:rsidP="009477D0"/>
        </w:tc>
        <w:tc>
          <w:tcPr>
            <w:tcW w:w="1514" w:type="dxa"/>
            <w:gridSpan w:val="3"/>
            <w:tcBorders>
              <w:top w:val="single" w:sz="4" w:space="0" w:color="auto"/>
              <w:left w:val="single" w:sz="4" w:space="0" w:color="auto"/>
              <w:bottom w:val="single" w:sz="4" w:space="0" w:color="auto"/>
              <w:right w:val="single" w:sz="4" w:space="0" w:color="auto"/>
            </w:tcBorders>
          </w:tcPr>
          <w:p w:rsidR="009477D0" w:rsidRPr="002C0BEF" w:rsidRDefault="009477D0" w:rsidP="009477D0"/>
        </w:tc>
      </w:tr>
      <w:tr w:rsidR="009477D0" w:rsidRPr="007A5EFD" w:rsidTr="004D6FD8">
        <w:trPr>
          <w:trHeight w:val="27"/>
        </w:trPr>
        <w:tc>
          <w:tcPr>
            <w:tcW w:w="754" w:type="dxa"/>
            <w:gridSpan w:val="2"/>
            <w:tcBorders>
              <w:left w:val="single" w:sz="4" w:space="0" w:color="auto"/>
              <w:bottom w:val="single" w:sz="4" w:space="0" w:color="auto"/>
              <w:right w:val="single" w:sz="4" w:space="0" w:color="auto"/>
            </w:tcBorders>
            <w:noWrap/>
            <w:tcMar>
              <w:top w:w="108" w:type="dxa"/>
              <w:bottom w:w="108" w:type="dxa"/>
            </w:tcMar>
          </w:tcPr>
          <w:p w:rsidR="009477D0" w:rsidRPr="002C0BEF" w:rsidRDefault="009477D0" w:rsidP="009477D0">
            <w:r>
              <w:t>14</w:t>
            </w:r>
          </w:p>
        </w:tc>
        <w:tc>
          <w:tcPr>
            <w:tcW w:w="1134" w:type="dxa"/>
            <w:gridSpan w:val="3"/>
            <w:tcBorders>
              <w:top w:val="single" w:sz="4" w:space="0" w:color="auto"/>
              <w:left w:val="single" w:sz="4" w:space="0" w:color="auto"/>
              <w:bottom w:val="single" w:sz="4" w:space="0" w:color="auto"/>
              <w:right w:val="single" w:sz="4" w:space="0" w:color="auto"/>
            </w:tcBorders>
          </w:tcPr>
          <w:p w:rsidR="009477D0" w:rsidRPr="002C0BEF" w:rsidRDefault="009477D0" w:rsidP="009477D0"/>
        </w:tc>
        <w:tc>
          <w:tcPr>
            <w:tcW w:w="851" w:type="dxa"/>
            <w:gridSpan w:val="2"/>
            <w:tcBorders>
              <w:top w:val="single" w:sz="4" w:space="0" w:color="auto"/>
              <w:left w:val="single" w:sz="4" w:space="0" w:color="auto"/>
              <w:bottom w:val="single" w:sz="4" w:space="0" w:color="auto"/>
              <w:right w:val="single" w:sz="4" w:space="0" w:color="auto"/>
            </w:tcBorders>
          </w:tcPr>
          <w:p w:rsidR="009477D0" w:rsidRPr="002C0BEF" w:rsidRDefault="009477D0" w:rsidP="009477D0"/>
        </w:tc>
        <w:tc>
          <w:tcPr>
            <w:tcW w:w="850" w:type="dxa"/>
            <w:gridSpan w:val="2"/>
            <w:tcBorders>
              <w:top w:val="single" w:sz="4" w:space="0" w:color="auto"/>
              <w:left w:val="single" w:sz="4" w:space="0" w:color="auto"/>
              <w:bottom w:val="single" w:sz="4" w:space="0" w:color="auto"/>
              <w:right w:val="single" w:sz="4" w:space="0" w:color="auto"/>
            </w:tcBorders>
          </w:tcPr>
          <w:p w:rsidR="009477D0" w:rsidRPr="002C0BEF" w:rsidRDefault="009477D0" w:rsidP="009477D0"/>
        </w:tc>
        <w:tc>
          <w:tcPr>
            <w:tcW w:w="992" w:type="dxa"/>
            <w:gridSpan w:val="2"/>
            <w:tcBorders>
              <w:top w:val="single" w:sz="4" w:space="0" w:color="auto"/>
              <w:left w:val="single" w:sz="4" w:space="0" w:color="auto"/>
              <w:bottom w:val="single" w:sz="4" w:space="0" w:color="auto"/>
              <w:right w:val="single" w:sz="4" w:space="0" w:color="auto"/>
            </w:tcBorders>
          </w:tcPr>
          <w:p w:rsidR="009477D0" w:rsidRPr="002C0BEF" w:rsidRDefault="009477D0" w:rsidP="009477D0"/>
        </w:tc>
        <w:tc>
          <w:tcPr>
            <w:tcW w:w="709" w:type="dxa"/>
            <w:gridSpan w:val="3"/>
            <w:tcBorders>
              <w:top w:val="single" w:sz="4" w:space="0" w:color="auto"/>
              <w:left w:val="single" w:sz="4" w:space="0" w:color="auto"/>
              <w:bottom w:val="single" w:sz="4" w:space="0" w:color="auto"/>
              <w:right w:val="single" w:sz="4" w:space="0" w:color="auto"/>
            </w:tcBorders>
          </w:tcPr>
          <w:p w:rsidR="009477D0" w:rsidRPr="002C0BEF" w:rsidRDefault="009477D0" w:rsidP="009477D0"/>
        </w:tc>
        <w:tc>
          <w:tcPr>
            <w:tcW w:w="851" w:type="dxa"/>
            <w:gridSpan w:val="2"/>
            <w:tcBorders>
              <w:top w:val="single" w:sz="4" w:space="0" w:color="auto"/>
              <w:left w:val="single" w:sz="4" w:space="0" w:color="auto"/>
              <w:bottom w:val="single" w:sz="4" w:space="0" w:color="auto"/>
              <w:right w:val="single" w:sz="4" w:space="0" w:color="auto"/>
            </w:tcBorders>
          </w:tcPr>
          <w:p w:rsidR="009477D0" w:rsidRPr="002C0BEF" w:rsidRDefault="009477D0" w:rsidP="009477D0"/>
        </w:tc>
        <w:tc>
          <w:tcPr>
            <w:tcW w:w="850" w:type="dxa"/>
            <w:gridSpan w:val="3"/>
            <w:tcBorders>
              <w:top w:val="single" w:sz="4" w:space="0" w:color="auto"/>
              <w:left w:val="single" w:sz="4" w:space="0" w:color="auto"/>
              <w:bottom w:val="single" w:sz="4" w:space="0" w:color="auto"/>
              <w:right w:val="single" w:sz="4" w:space="0" w:color="auto"/>
            </w:tcBorders>
          </w:tcPr>
          <w:p w:rsidR="009477D0" w:rsidRPr="002C0BEF" w:rsidRDefault="009477D0" w:rsidP="009477D0"/>
        </w:tc>
        <w:tc>
          <w:tcPr>
            <w:tcW w:w="1134" w:type="dxa"/>
            <w:gridSpan w:val="2"/>
            <w:tcBorders>
              <w:top w:val="single" w:sz="4" w:space="0" w:color="auto"/>
              <w:left w:val="single" w:sz="4" w:space="0" w:color="auto"/>
              <w:bottom w:val="single" w:sz="4" w:space="0" w:color="auto"/>
              <w:right w:val="single" w:sz="4" w:space="0" w:color="auto"/>
            </w:tcBorders>
          </w:tcPr>
          <w:p w:rsidR="009477D0" w:rsidRPr="002C0BEF" w:rsidRDefault="009477D0" w:rsidP="009477D0"/>
        </w:tc>
        <w:tc>
          <w:tcPr>
            <w:tcW w:w="709" w:type="dxa"/>
            <w:gridSpan w:val="2"/>
            <w:tcBorders>
              <w:top w:val="single" w:sz="4" w:space="0" w:color="auto"/>
              <w:left w:val="single" w:sz="4" w:space="0" w:color="auto"/>
              <w:bottom w:val="single" w:sz="4" w:space="0" w:color="auto"/>
              <w:right w:val="single" w:sz="4" w:space="0" w:color="auto"/>
            </w:tcBorders>
          </w:tcPr>
          <w:p w:rsidR="009477D0" w:rsidRPr="002C0BEF" w:rsidRDefault="009477D0" w:rsidP="009477D0"/>
        </w:tc>
        <w:tc>
          <w:tcPr>
            <w:tcW w:w="1514" w:type="dxa"/>
            <w:gridSpan w:val="3"/>
            <w:tcBorders>
              <w:top w:val="single" w:sz="4" w:space="0" w:color="auto"/>
              <w:left w:val="single" w:sz="4" w:space="0" w:color="auto"/>
              <w:bottom w:val="single" w:sz="4" w:space="0" w:color="auto"/>
              <w:right w:val="single" w:sz="4" w:space="0" w:color="auto"/>
            </w:tcBorders>
          </w:tcPr>
          <w:p w:rsidR="009477D0" w:rsidRPr="002C0BEF" w:rsidRDefault="009477D0" w:rsidP="009477D0"/>
        </w:tc>
      </w:tr>
      <w:tr w:rsidR="009477D0" w:rsidRPr="007A5EFD" w:rsidTr="004D6FD8">
        <w:trPr>
          <w:trHeight w:val="27"/>
        </w:trPr>
        <w:tc>
          <w:tcPr>
            <w:tcW w:w="754" w:type="dxa"/>
            <w:gridSpan w:val="2"/>
            <w:tcBorders>
              <w:left w:val="single" w:sz="4" w:space="0" w:color="auto"/>
              <w:bottom w:val="single" w:sz="4" w:space="0" w:color="auto"/>
              <w:right w:val="single" w:sz="4" w:space="0" w:color="auto"/>
            </w:tcBorders>
            <w:noWrap/>
            <w:tcMar>
              <w:top w:w="108" w:type="dxa"/>
              <w:bottom w:w="108" w:type="dxa"/>
            </w:tcMar>
          </w:tcPr>
          <w:p w:rsidR="009477D0" w:rsidRPr="002C0BEF" w:rsidRDefault="009477D0" w:rsidP="009477D0">
            <w:r>
              <w:t>15</w:t>
            </w:r>
          </w:p>
        </w:tc>
        <w:tc>
          <w:tcPr>
            <w:tcW w:w="1134" w:type="dxa"/>
            <w:gridSpan w:val="3"/>
            <w:tcBorders>
              <w:top w:val="single" w:sz="4" w:space="0" w:color="auto"/>
              <w:left w:val="single" w:sz="4" w:space="0" w:color="auto"/>
              <w:bottom w:val="single" w:sz="4" w:space="0" w:color="auto"/>
              <w:right w:val="single" w:sz="4" w:space="0" w:color="auto"/>
            </w:tcBorders>
          </w:tcPr>
          <w:p w:rsidR="009477D0" w:rsidRPr="002C0BEF" w:rsidRDefault="009477D0" w:rsidP="009477D0"/>
        </w:tc>
        <w:tc>
          <w:tcPr>
            <w:tcW w:w="851" w:type="dxa"/>
            <w:gridSpan w:val="2"/>
            <w:tcBorders>
              <w:top w:val="single" w:sz="4" w:space="0" w:color="auto"/>
              <w:left w:val="single" w:sz="4" w:space="0" w:color="auto"/>
              <w:bottom w:val="single" w:sz="4" w:space="0" w:color="auto"/>
              <w:right w:val="single" w:sz="4" w:space="0" w:color="auto"/>
            </w:tcBorders>
          </w:tcPr>
          <w:p w:rsidR="009477D0" w:rsidRPr="002C0BEF" w:rsidRDefault="009477D0" w:rsidP="009477D0"/>
        </w:tc>
        <w:tc>
          <w:tcPr>
            <w:tcW w:w="850" w:type="dxa"/>
            <w:gridSpan w:val="2"/>
            <w:tcBorders>
              <w:top w:val="single" w:sz="4" w:space="0" w:color="auto"/>
              <w:left w:val="single" w:sz="4" w:space="0" w:color="auto"/>
              <w:bottom w:val="single" w:sz="4" w:space="0" w:color="auto"/>
              <w:right w:val="single" w:sz="4" w:space="0" w:color="auto"/>
            </w:tcBorders>
          </w:tcPr>
          <w:p w:rsidR="009477D0" w:rsidRPr="002C0BEF" w:rsidRDefault="009477D0" w:rsidP="009477D0"/>
        </w:tc>
        <w:tc>
          <w:tcPr>
            <w:tcW w:w="992" w:type="dxa"/>
            <w:gridSpan w:val="2"/>
            <w:tcBorders>
              <w:top w:val="single" w:sz="4" w:space="0" w:color="auto"/>
              <w:left w:val="single" w:sz="4" w:space="0" w:color="auto"/>
              <w:bottom w:val="single" w:sz="4" w:space="0" w:color="auto"/>
              <w:right w:val="single" w:sz="4" w:space="0" w:color="auto"/>
            </w:tcBorders>
          </w:tcPr>
          <w:p w:rsidR="009477D0" w:rsidRPr="002C0BEF" w:rsidRDefault="009477D0" w:rsidP="009477D0"/>
        </w:tc>
        <w:tc>
          <w:tcPr>
            <w:tcW w:w="709" w:type="dxa"/>
            <w:gridSpan w:val="3"/>
            <w:tcBorders>
              <w:top w:val="single" w:sz="4" w:space="0" w:color="auto"/>
              <w:left w:val="single" w:sz="4" w:space="0" w:color="auto"/>
              <w:bottom w:val="single" w:sz="4" w:space="0" w:color="auto"/>
              <w:right w:val="single" w:sz="4" w:space="0" w:color="auto"/>
            </w:tcBorders>
          </w:tcPr>
          <w:p w:rsidR="009477D0" w:rsidRPr="002C0BEF" w:rsidRDefault="009477D0" w:rsidP="009477D0"/>
        </w:tc>
        <w:tc>
          <w:tcPr>
            <w:tcW w:w="851" w:type="dxa"/>
            <w:gridSpan w:val="2"/>
            <w:tcBorders>
              <w:top w:val="single" w:sz="4" w:space="0" w:color="auto"/>
              <w:left w:val="single" w:sz="4" w:space="0" w:color="auto"/>
              <w:bottom w:val="single" w:sz="4" w:space="0" w:color="auto"/>
              <w:right w:val="single" w:sz="4" w:space="0" w:color="auto"/>
            </w:tcBorders>
          </w:tcPr>
          <w:p w:rsidR="009477D0" w:rsidRPr="002C0BEF" w:rsidRDefault="009477D0" w:rsidP="009477D0"/>
        </w:tc>
        <w:tc>
          <w:tcPr>
            <w:tcW w:w="850" w:type="dxa"/>
            <w:gridSpan w:val="3"/>
            <w:tcBorders>
              <w:top w:val="single" w:sz="4" w:space="0" w:color="auto"/>
              <w:left w:val="single" w:sz="4" w:space="0" w:color="auto"/>
              <w:bottom w:val="single" w:sz="4" w:space="0" w:color="auto"/>
              <w:right w:val="single" w:sz="4" w:space="0" w:color="auto"/>
            </w:tcBorders>
          </w:tcPr>
          <w:p w:rsidR="009477D0" w:rsidRPr="002C0BEF" w:rsidRDefault="009477D0" w:rsidP="009477D0"/>
        </w:tc>
        <w:tc>
          <w:tcPr>
            <w:tcW w:w="1134" w:type="dxa"/>
            <w:gridSpan w:val="2"/>
            <w:tcBorders>
              <w:top w:val="single" w:sz="4" w:space="0" w:color="auto"/>
              <w:left w:val="single" w:sz="4" w:space="0" w:color="auto"/>
              <w:bottom w:val="single" w:sz="4" w:space="0" w:color="auto"/>
              <w:right w:val="single" w:sz="4" w:space="0" w:color="auto"/>
            </w:tcBorders>
          </w:tcPr>
          <w:p w:rsidR="009477D0" w:rsidRPr="002C0BEF" w:rsidRDefault="009477D0" w:rsidP="009477D0"/>
        </w:tc>
        <w:tc>
          <w:tcPr>
            <w:tcW w:w="709" w:type="dxa"/>
            <w:gridSpan w:val="2"/>
            <w:tcBorders>
              <w:top w:val="single" w:sz="4" w:space="0" w:color="auto"/>
              <w:left w:val="single" w:sz="4" w:space="0" w:color="auto"/>
              <w:bottom w:val="single" w:sz="4" w:space="0" w:color="auto"/>
              <w:right w:val="single" w:sz="4" w:space="0" w:color="auto"/>
            </w:tcBorders>
          </w:tcPr>
          <w:p w:rsidR="009477D0" w:rsidRPr="002C0BEF" w:rsidRDefault="009477D0" w:rsidP="009477D0"/>
        </w:tc>
        <w:tc>
          <w:tcPr>
            <w:tcW w:w="1514" w:type="dxa"/>
            <w:gridSpan w:val="3"/>
            <w:tcBorders>
              <w:top w:val="single" w:sz="4" w:space="0" w:color="auto"/>
              <w:left w:val="single" w:sz="4" w:space="0" w:color="auto"/>
              <w:bottom w:val="single" w:sz="4" w:space="0" w:color="auto"/>
              <w:right w:val="single" w:sz="4" w:space="0" w:color="auto"/>
            </w:tcBorders>
          </w:tcPr>
          <w:p w:rsidR="009477D0" w:rsidRPr="002C0BEF" w:rsidRDefault="009477D0" w:rsidP="009477D0"/>
        </w:tc>
      </w:tr>
      <w:tr w:rsidR="009477D0" w:rsidRPr="007A5EFD" w:rsidTr="004D6FD8">
        <w:trPr>
          <w:trHeight w:val="27"/>
        </w:trPr>
        <w:tc>
          <w:tcPr>
            <w:tcW w:w="754" w:type="dxa"/>
            <w:gridSpan w:val="2"/>
            <w:tcBorders>
              <w:left w:val="single" w:sz="4" w:space="0" w:color="auto"/>
              <w:bottom w:val="single" w:sz="4" w:space="0" w:color="auto"/>
              <w:right w:val="single" w:sz="4" w:space="0" w:color="auto"/>
            </w:tcBorders>
            <w:noWrap/>
            <w:tcMar>
              <w:top w:w="108" w:type="dxa"/>
              <w:bottom w:w="108" w:type="dxa"/>
            </w:tcMar>
          </w:tcPr>
          <w:p w:rsidR="009477D0" w:rsidRPr="002C0BEF" w:rsidRDefault="009477D0" w:rsidP="009477D0">
            <w:r>
              <w:t>16</w:t>
            </w:r>
          </w:p>
        </w:tc>
        <w:tc>
          <w:tcPr>
            <w:tcW w:w="1134" w:type="dxa"/>
            <w:gridSpan w:val="3"/>
            <w:tcBorders>
              <w:top w:val="single" w:sz="4" w:space="0" w:color="auto"/>
              <w:left w:val="single" w:sz="4" w:space="0" w:color="auto"/>
              <w:bottom w:val="single" w:sz="4" w:space="0" w:color="auto"/>
              <w:right w:val="single" w:sz="4" w:space="0" w:color="auto"/>
            </w:tcBorders>
          </w:tcPr>
          <w:p w:rsidR="009477D0" w:rsidRPr="002C0BEF" w:rsidRDefault="009477D0" w:rsidP="009477D0"/>
        </w:tc>
        <w:tc>
          <w:tcPr>
            <w:tcW w:w="851" w:type="dxa"/>
            <w:gridSpan w:val="2"/>
            <w:tcBorders>
              <w:top w:val="single" w:sz="4" w:space="0" w:color="auto"/>
              <w:left w:val="single" w:sz="4" w:space="0" w:color="auto"/>
              <w:bottom w:val="single" w:sz="4" w:space="0" w:color="auto"/>
              <w:right w:val="single" w:sz="4" w:space="0" w:color="auto"/>
            </w:tcBorders>
          </w:tcPr>
          <w:p w:rsidR="009477D0" w:rsidRPr="002C0BEF" w:rsidRDefault="009477D0" w:rsidP="009477D0"/>
        </w:tc>
        <w:tc>
          <w:tcPr>
            <w:tcW w:w="850" w:type="dxa"/>
            <w:gridSpan w:val="2"/>
            <w:tcBorders>
              <w:top w:val="single" w:sz="4" w:space="0" w:color="auto"/>
              <w:left w:val="single" w:sz="4" w:space="0" w:color="auto"/>
              <w:bottom w:val="single" w:sz="4" w:space="0" w:color="auto"/>
              <w:right w:val="single" w:sz="4" w:space="0" w:color="auto"/>
            </w:tcBorders>
          </w:tcPr>
          <w:p w:rsidR="009477D0" w:rsidRPr="002C0BEF" w:rsidRDefault="009477D0" w:rsidP="009477D0"/>
        </w:tc>
        <w:tc>
          <w:tcPr>
            <w:tcW w:w="992" w:type="dxa"/>
            <w:gridSpan w:val="2"/>
            <w:tcBorders>
              <w:top w:val="single" w:sz="4" w:space="0" w:color="auto"/>
              <w:left w:val="single" w:sz="4" w:space="0" w:color="auto"/>
              <w:bottom w:val="single" w:sz="4" w:space="0" w:color="auto"/>
              <w:right w:val="single" w:sz="4" w:space="0" w:color="auto"/>
            </w:tcBorders>
          </w:tcPr>
          <w:p w:rsidR="009477D0" w:rsidRPr="002C0BEF" w:rsidRDefault="009477D0" w:rsidP="009477D0"/>
        </w:tc>
        <w:tc>
          <w:tcPr>
            <w:tcW w:w="709" w:type="dxa"/>
            <w:gridSpan w:val="3"/>
            <w:tcBorders>
              <w:top w:val="single" w:sz="4" w:space="0" w:color="auto"/>
              <w:left w:val="single" w:sz="4" w:space="0" w:color="auto"/>
              <w:bottom w:val="single" w:sz="4" w:space="0" w:color="auto"/>
              <w:right w:val="single" w:sz="4" w:space="0" w:color="auto"/>
            </w:tcBorders>
          </w:tcPr>
          <w:p w:rsidR="009477D0" w:rsidRPr="002C0BEF" w:rsidRDefault="009477D0" w:rsidP="009477D0"/>
        </w:tc>
        <w:tc>
          <w:tcPr>
            <w:tcW w:w="851" w:type="dxa"/>
            <w:gridSpan w:val="2"/>
            <w:tcBorders>
              <w:top w:val="single" w:sz="4" w:space="0" w:color="auto"/>
              <w:left w:val="single" w:sz="4" w:space="0" w:color="auto"/>
              <w:bottom w:val="single" w:sz="4" w:space="0" w:color="auto"/>
              <w:right w:val="single" w:sz="4" w:space="0" w:color="auto"/>
            </w:tcBorders>
          </w:tcPr>
          <w:p w:rsidR="009477D0" w:rsidRPr="002C0BEF" w:rsidRDefault="009477D0" w:rsidP="009477D0"/>
        </w:tc>
        <w:tc>
          <w:tcPr>
            <w:tcW w:w="850" w:type="dxa"/>
            <w:gridSpan w:val="3"/>
            <w:tcBorders>
              <w:top w:val="single" w:sz="4" w:space="0" w:color="auto"/>
              <w:left w:val="single" w:sz="4" w:space="0" w:color="auto"/>
              <w:bottom w:val="single" w:sz="4" w:space="0" w:color="auto"/>
              <w:right w:val="single" w:sz="4" w:space="0" w:color="auto"/>
            </w:tcBorders>
          </w:tcPr>
          <w:p w:rsidR="009477D0" w:rsidRPr="002C0BEF" w:rsidRDefault="009477D0" w:rsidP="009477D0"/>
        </w:tc>
        <w:tc>
          <w:tcPr>
            <w:tcW w:w="1134" w:type="dxa"/>
            <w:gridSpan w:val="2"/>
            <w:tcBorders>
              <w:top w:val="single" w:sz="4" w:space="0" w:color="auto"/>
              <w:left w:val="single" w:sz="4" w:space="0" w:color="auto"/>
              <w:bottom w:val="single" w:sz="4" w:space="0" w:color="auto"/>
              <w:right w:val="single" w:sz="4" w:space="0" w:color="auto"/>
            </w:tcBorders>
          </w:tcPr>
          <w:p w:rsidR="009477D0" w:rsidRPr="002C0BEF" w:rsidRDefault="009477D0" w:rsidP="009477D0"/>
        </w:tc>
        <w:tc>
          <w:tcPr>
            <w:tcW w:w="709" w:type="dxa"/>
            <w:gridSpan w:val="2"/>
            <w:tcBorders>
              <w:top w:val="single" w:sz="4" w:space="0" w:color="auto"/>
              <w:left w:val="single" w:sz="4" w:space="0" w:color="auto"/>
              <w:bottom w:val="single" w:sz="4" w:space="0" w:color="auto"/>
              <w:right w:val="single" w:sz="4" w:space="0" w:color="auto"/>
            </w:tcBorders>
          </w:tcPr>
          <w:p w:rsidR="009477D0" w:rsidRPr="002C0BEF" w:rsidRDefault="009477D0" w:rsidP="009477D0"/>
        </w:tc>
        <w:tc>
          <w:tcPr>
            <w:tcW w:w="1514" w:type="dxa"/>
            <w:gridSpan w:val="3"/>
            <w:tcBorders>
              <w:top w:val="single" w:sz="4" w:space="0" w:color="auto"/>
              <w:left w:val="single" w:sz="4" w:space="0" w:color="auto"/>
              <w:bottom w:val="single" w:sz="4" w:space="0" w:color="auto"/>
              <w:right w:val="single" w:sz="4" w:space="0" w:color="auto"/>
            </w:tcBorders>
          </w:tcPr>
          <w:p w:rsidR="009477D0" w:rsidRPr="002C0BEF" w:rsidRDefault="009477D0" w:rsidP="009477D0"/>
        </w:tc>
      </w:tr>
      <w:tr w:rsidR="009477D0" w:rsidRPr="007A5EFD" w:rsidTr="004D6FD8">
        <w:trPr>
          <w:trHeight w:val="27"/>
        </w:trPr>
        <w:tc>
          <w:tcPr>
            <w:tcW w:w="754" w:type="dxa"/>
            <w:gridSpan w:val="2"/>
            <w:tcBorders>
              <w:left w:val="single" w:sz="4" w:space="0" w:color="auto"/>
              <w:bottom w:val="single" w:sz="4" w:space="0" w:color="auto"/>
              <w:right w:val="single" w:sz="4" w:space="0" w:color="auto"/>
            </w:tcBorders>
            <w:noWrap/>
            <w:tcMar>
              <w:top w:w="108" w:type="dxa"/>
              <w:bottom w:w="108" w:type="dxa"/>
            </w:tcMar>
          </w:tcPr>
          <w:p w:rsidR="009477D0" w:rsidRPr="002C0BEF" w:rsidRDefault="009477D0" w:rsidP="009477D0">
            <w:r>
              <w:t>17</w:t>
            </w:r>
          </w:p>
        </w:tc>
        <w:tc>
          <w:tcPr>
            <w:tcW w:w="1134" w:type="dxa"/>
            <w:gridSpan w:val="3"/>
            <w:tcBorders>
              <w:top w:val="single" w:sz="4" w:space="0" w:color="auto"/>
              <w:left w:val="single" w:sz="4" w:space="0" w:color="auto"/>
              <w:bottom w:val="single" w:sz="4" w:space="0" w:color="auto"/>
              <w:right w:val="single" w:sz="4" w:space="0" w:color="auto"/>
            </w:tcBorders>
          </w:tcPr>
          <w:p w:rsidR="009477D0" w:rsidRPr="002C0BEF" w:rsidRDefault="009477D0" w:rsidP="009477D0"/>
        </w:tc>
        <w:tc>
          <w:tcPr>
            <w:tcW w:w="851" w:type="dxa"/>
            <w:gridSpan w:val="2"/>
            <w:tcBorders>
              <w:top w:val="single" w:sz="4" w:space="0" w:color="auto"/>
              <w:left w:val="single" w:sz="4" w:space="0" w:color="auto"/>
              <w:bottom w:val="single" w:sz="4" w:space="0" w:color="auto"/>
              <w:right w:val="single" w:sz="4" w:space="0" w:color="auto"/>
            </w:tcBorders>
          </w:tcPr>
          <w:p w:rsidR="009477D0" w:rsidRPr="002C0BEF" w:rsidRDefault="009477D0" w:rsidP="009477D0"/>
        </w:tc>
        <w:tc>
          <w:tcPr>
            <w:tcW w:w="850" w:type="dxa"/>
            <w:gridSpan w:val="2"/>
            <w:tcBorders>
              <w:top w:val="single" w:sz="4" w:space="0" w:color="auto"/>
              <w:left w:val="single" w:sz="4" w:space="0" w:color="auto"/>
              <w:bottom w:val="single" w:sz="4" w:space="0" w:color="auto"/>
              <w:right w:val="single" w:sz="4" w:space="0" w:color="auto"/>
            </w:tcBorders>
          </w:tcPr>
          <w:p w:rsidR="009477D0" w:rsidRPr="002C0BEF" w:rsidRDefault="009477D0" w:rsidP="009477D0"/>
        </w:tc>
        <w:tc>
          <w:tcPr>
            <w:tcW w:w="992" w:type="dxa"/>
            <w:gridSpan w:val="2"/>
            <w:tcBorders>
              <w:top w:val="single" w:sz="4" w:space="0" w:color="auto"/>
              <w:left w:val="single" w:sz="4" w:space="0" w:color="auto"/>
              <w:bottom w:val="single" w:sz="4" w:space="0" w:color="auto"/>
              <w:right w:val="single" w:sz="4" w:space="0" w:color="auto"/>
            </w:tcBorders>
          </w:tcPr>
          <w:p w:rsidR="009477D0" w:rsidRPr="002C0BEF" w:rsidRDefault="009477D0" w:rsidP="009477D0"/>
        </w:tc>
        <w:tc>
          <w:tcPr>
            <w:tcW w:w="709" w:type="dxa"/>
            <w:gridSpan w:val="3"/>
            <w:tcBorders>
              <w:top w:val="single" w:sz="4" w:space="0" w:color="auto"/>
              <w:left w:val="single" w:sz="4" w:space="0" w:color="auto"/>
              <w:bottom w:val="single" w:sz="4" w:space="0" w:color="auto"/>
              <w:right w:val="single" w:sz="4" w:space="0" w:color="auto"/>
            </w:tcBorders>
          </w:tcPr>
          <w:p w:rsidR="009477D0" w:rsidRPr="002C0BEF" w:rsidRDefault="009477D0" w:rsidP="009477D0"/>
        </w:tc>
        <w:tc>
          <w:tcPr>
            <w:tcW w:w="851" w:type="dxa"/>
            <w:gridSpan w:val="2"/>
            <w:tcBorders>
              <w:top w:val="single" w:sz="4" w:space="0" w:color="auto"/>
              <w:left w:val="single" w:sz="4" w:space="0" w:color="auto"/>
              <w:bottom w:val="single" w:sz="4" w:space="0" w:color="auto"/>
              <w:right w:val="single" w:sz="4" w:space="0" w:color="auto"/>
            </w:tcBorders>
          </w:tcPr>
          <w:p w:rsidR="009477D0" w:rsidRPr="002C0BEF" w:rsidRDefault="009477D0" w:rsidP="009477D0"/>
        </w:tc>
        <w:tc>
          <w:tcPr>
            <w:tcW w:w="850" w:type="dxa"/>
            <w:gridSpan w:val="3"/>
            <w:tcBorders>
              <w:top w:val="single" w:sz="4" w:space="0" w:color="auto"/>
              <w:left w:val="single" w:sz="4" w:space="0" w:color="auto"/>
              <w:bottom w:val="single" w:sz="4" w:space="0" w:color="auto"/>
              <w:right w:val="single" w:sz="4" w:space="0" w:color="auto"/>
            </w:tcBorders>
          </w:tcPr>
          <w:p w:rsidR="009477D0" w:rsidRPr="002C0BEF" w:rsidRDefault="009477D0" w:rsidP="009477D0"/>
        </w:tc>
        <w:tc>
          <w:tcPr>
            <w:tcW w:w="1134" w:type="dxa"/>
            <w:gridSpan w:val="2"/>
            <w:tcBorders>
              <w:top w:val="single" w:sz="4" w:space="0" w:color="auto"/>
              <w:left w:val="single" w:sz="4" w:space="0" w:color="auto"/>
              <w:bottom w:val="single" w:sz="4" w:space="0" w:color="auto"/>
              <w:right w:val="single" w:sz="4" w:space="0" w:color="auto"/>
            </w:tcBorders>
          </w:tcPr>
          <w:p w:rsidR="009477D0" w:rsidRPr="002C0BEF" w:rsidRDefault="009477D0" w:rsidP="009477D0"/>
        </w:tc>
        <w:tc>
          <w:tcPr>
            <w:tcW w:w="709" w:type="dxa"/>
            <w:gridSpan w:val="2"/>
            <w:tcBorders>
              <w:top w:val="single" w:sz="4" w:space="0" w:color="auto"/>
              <w:left w:val="single" w:sz="4" w:space="0" w:color="auto"/>
              <w:bottom w:val="single" w:sz="4" w:space="0" w:color="auto"/>
              <w:right w:val="single" w:sz="4" w:space="0" w:color="auto"/>
            </w:tcBorders>
          </w:tcPr>
          <w:p w:rsidR="009477D0" w:rsidRPr="002C0BEF" w:rsidRDefault="009477D0" w:rsidP="009477D0"/>
        </w:tc>
        <w:tc>
          <w:tcPr>
            <w:tcW w:w="1514" w:type="dxa"/>
            <w:gridSpan w:val="3"/>
            <w:tcBorders>
              <w:top w:val="single" w:sz="4" w:space="0" w:color="auto"/>
              <w:left w:val="single" w:sz="4" w:space="0" w:color="auto"/>
              <w:bottom w:val="single" w:sz="4" w:space="0" w:color="auto"/>
              <w:right w:val="single" w:sz="4" w:space="0" w:color="auto"/>
            </w:tcBorders>
          </w:tcPr>
          <w:p w:rsidR="009477D0" w:rsidRPr="002C0BEF" w:rsidRDefault="009477D0" w:rsidP="009477D0"/>
        </w:tc>
      </w:tr>
      <w:tr w:rsidR="009477D0" w:rsidRPr="007A5EFD" w:rsidTr="004D6FD8">
        <w:trPr>
          <w:trHeight w:val="27"/>
        </w:trPr>
        <w:tc>
          <w:tcPr>
            <w:tcW w:w="754" w:type="dxa"/>
            <w:gridSpan w:val="2"/>
            <w:tcBorders>
              <w:left w:val="single" w:sz="4" w:space="0" w:color="auto"/>
              <w:bottom w:val="single" w:sz="4" w:space="0" w:color="auto"/>
              <w:right w:val="single" w:sz="4" w:space="0" w:color="auto"/>
            </w:tcBorders>
            <w:noWrap/>
            <w:tcMar>
              <w:top w:w="108" w:type="dxa"/>
              <w:bottom w:w="108" w:type="dxa"/>
            </w:tcMar>
          </w:tcPr>
          <w:p w:rsidR="009477D0" w:rsidRPr="002C0BEF" w:rsidRDefault="009477D0" w:rsidP="009477D0">
            <w:r>
              <w:t>18</w:t>
            </w:r>
          </w:p>
        </w:tc>
        <w:tc>
          <w:tcPr>
            <w:tcW w:w="1134" w:type="dxa"/>
            <w:gridSpan w:val="3"/>
            <w:tcBorders>
              <w:top w:val="single" w:sz="4" w:space="0" w:color="auto"/>
              <w:left w:val="single" w:sz="4" w:space="0" w:color="auto"/>
              <w:bottom w:val="single" w:sz="4" w:space="0" w:color="auto"/>
              <w:right w:val="single" w:sz="4" w:space="0" w:color="auto"/>
            </w:tcBorders>
          </w:tcPr>
          <w:p w:rsidR="009477D0" w:rsidRPr="002C0BEF" w:rsidRDefault="009477D0" w:rsidP="009477D0"/>
        </w:tc>
        <w:tc>
          <w:tcPr>
            <w:tcW w:w="851" w:type="dxa"/>
            <w:gridSpan w:val="2"/>
            <w:tcBorders>
              <w:top w:val="single" w:sz="4" w:space="0" w:color="auto"/>
              <w:left w:val="single" w:sz="4" w:space="0" w:color="auto"/>
              <w:bottom w:val="single" w:sz="4" w:space="0" w:color="auto"/>
              <w:right w:val="single" w:sz="4" w:space="0" w:color="auto"/>
            </w:tcBorders>
          </w:tcPr>
          <w:p w:rsidR="009477D0" w:rsidRPr="002C0BEF" w:rsidRDefault="009477D0" w:rsidP="009477D0"/>
        </w:tc>
        <w:tc>
          <w:tcPr>
            <w:tcW w:w="850" w:type="dxa"/>
            <w:gridSpan w:val="2"/>
            <w:tcBorders>
              <w:top w:val="single" w:sz="4" w:space="0" w:color="auto"/>
              <w:left w:val="single" w:sz="4" w:space="0" w:color="auto"/>
              <w:bottom w:val="single" w:sz="4" w:space="0" w:color="auto"/>
              <w:right w:val="single" w:sz="4" w:space="0" w:color="auto"/>
            </w:tcBorders>
          </w:tcPr>
          <w:p w:rsidR="009477D0" w:rsidRPr="002C0BEF" w:rsidRDefault="009477D0" w:rsidP="009477D0"/>
        </w:tc>
        <w:tc>
          <w:tcPr>
            <w:tcW w:w="992" w:type="dxa"/>
            <w:gridSpan w:val="2"/>
            <w:tcBorders>
              <w:top w:val="single" w:sz="4" w:space="0" w:color="auto"/>
              <w:left w:val="single" w:sz="4" w:space="0" w:color="auto"/>
              <w:bottom w:val="single" w:sz="4" w:space="0" w:color="auto"/>
              <w:right w:val="single" w:sz="4" w:space="0" w:color="auto"/>
            </w:tcBorders>
          </w:tcPr>
          <w:p w:rsidR="009477D0" w:rsidRPr="002C0BEF" w:rsidRDefault="009477D0" w:rsidP="009477D0"/>
        </w:tc>
        <w:tc>
          <w:tcPr>
            <w:tcW w:w="709" w:type="dxa"/>
            <w:gridSpan w:val="3"/>
            <w:tcBorders>
              <w:top w:val="single" w:sz="4" w:space="0" w:color="auto"/>
              <w:left w:val="single" w:sz="4" w:space="0" w:color="auto"/>
              <w:bottom w:val="single" w:sz="4" w:space="0" w:color="auto"/>
              <w:right w:val="single" w:sz="4" w:space="0" w:color="auto"/>
            </w:tcBorders>
          </w:tcPr>
          <w:p w:rsidR="009477D0" w:rsidRPr="002C0BEF" w:rsidRDefault="009477D0" w:rsidP="009477D0"/>
        </w:tc>
        <w:tc>
          <w:tcPr>
            <w:tcW w:w="851" w:type="dxa"/>
            <w:gridSpan w:val="2"/>
            <w:tcBorders>
              <w:top w:val="single" w:sz="4" w:space="0" w:color="auto"/>
              <w:left w:val="single" w:sz="4" w:space="0" w:color="auto"/>
              <w:bottom w:val="single" w:sz="4" w:space="0" w:color="auto"/>
              <w:right w:val="single" w:sz="4" w:space="0" w:color="auto"/>
            </w:tcBorders>
          </w:tcPr>
          <w:p w:rsidR="009477D0" w:rsidRPr="002C0BEF" w:rsidRDefault="009477D0" w:rsidP="009477D0"/>
        </w:tc>
        <w:tc>
          <w:tcPr>
            <w:tcW w:w="850" w:type="dxa"/>
            <w:gridSpan w:val="3"/>
            <w:tcBorders>
              <w:top w:val="single" w:sz="4" w:space="0" w:color="auto"/>
              <w:left w:val="single" w:sz="4" w:space="0" w:color="auto"/>
              <w:bottom w:val="single" w:sz="4" w:space="0" w:color="auto"/>
              <w:right w:val="single" w:sz="4" w:space="0" w:color="auto"/>
            </w:tcBorders>
          </w:tcPr>
          <w:p w:rsidR="009477D0" w:rsidRPr="002C0BEF" w:rsidRDefault="009477D0" w:rsidP="009477D0"/>
        </w:tc>
        <w:tc>
          <w:tcPr>
            <w:tcW w:w="1134" w:type="dxa"/>
            <w:gridSpan w:val="2"/>
            <w:tcBorders>
              <w:top w:val="single" w:sz="4" w:space="0" w:color="auto"/>
              <w:left w:val="single" w:sz="4" w:space="0" w:color="auto"/>
              <w:bottom w:val="single" w:sz="4" w:space="0" w:color="auto"/>
              <w:right w:val="single" w:sz="4" w:space="0" w:color="auto"/>
            </w:tcBorders>
          </w:tcPr>
          <w:p w:rsidR="009477D0" w:rsidRPr="002C0BEF" w:rsidRDefault="009477D0" w:rsidP="009477D0"/>
        </w:tc>
        <w:tc>
          <w:tcPr>
            <w:tcW w:w="709" w:type="dxa"/>
            <w:gridSpan w:val="2"/>
            <w:tcBorders>
              <w:top w:val="single" w:sz="4" w:space="0" w:color="auto"/>
              <w:left w:val="single" w:sz="4" w:space="0" w:color="auto"/>
              <w:bottom w:val="single" w:sz="4" w:space="0" w:color="auto"/>
              <w:right w:val="single" w:sz="4" w:space="0" w:color="auto"/>
            </w:tcBorders>
          </w:tcPr>
          <w:p w:rsidR="009477D0" w:rsidRPr="002C0BEF" w:rsidRDefault="009477D0" w:rsidP="009477D0"/>
        </w:tc>
        <w:tc>
          <w:tcPr>
            <w:tcW w:w="1514" w:type="dxa"/>
            <w:gridSpan w:val="3"/>
            <w:tcBorders>
              <w:top w:val="single" w:sz="4" w:space="0" w:color="auto"/>
              <w:left w:val="single" w:sz="4" w:space="0" w:color="auto"/>
              <w:bottom w:val="single" w:sz="4" w:space="0" w:color="auto"/>
              <w:right w:val="single" w:sz="4" w:space="0" w:color="auto"/>
            </w:tcBorders>
          </w:tcPr>
          <w:p w:rsidR="009477D0" w:rsidRPr="002C0BEF" w:rsidRDefault="009477D0" w:rsidP="009477D0"/>
        </w:tc>
      </w:tr>
      <w:tr w:rsidR="009477D0" w:rsidRPr="007A5EFD" w:rsidTr="004D6FD8">
        <w:trPr>
          <w:trHeight w:val="27"/>
        </w:trPr>
        <w:tc>
          <w:tcPr>
            <w:tcW w:w="754" w:type="dxa"/>
            <w:gridSpan w:val="2"/>
            <w:tcBorders>
              <w:left w:val="single" w:sz="4" w:space="0" w:color="auto"/>
              <w:bottom w:val="single" w:sz="4" w:space="0" w:color="auto"/>
              <w:right w:val="single" w:sz="4" w:space="0" w:color="auto"/>
            </w:tcBorders>
            <w:noWrap/>
            <w:tcMar>
              <w:top w:w="108" w:type="dxa"/>
              <w:bottom w:w="108" w:type="dxa"/>
            </w:tcMar>
          </w:tcPr>
          <w:p w:rsidR="009477D0" w:rsidRPr="002C0BEF" w:rsidRDefault="009477D0" w:rsidP="009477D0">
            <w:r>
              <w:t>19</w:t>
            </w:r>
          </w:p>
        </w:tc>
        <w:tc>
          <w:tcPr>
            <w:tcW w:w="1134" w:type="dxa"/>
            <w:gridSpan w:val="3"/>
            <w:tcBorders>
              <w:top w:val="single" w:sz="4" w:space="0" w:color="auto"/>
              <w:left w:val="single" w:sz="4" w:space="0" w:color="auto"/>
              <w:bottom w:val="single" w:sz="4" w:space="0" w:color="auto"/>
              <w:right w:val="single" w:sz="4" w:space="0" w:color="auto"/>
            </w:tcBorders>
          </w:tcPr>
          <w:p w:rsidR="009477D0" w:rsidRPr="002C0BEF" w:rsidRDefault="009477D0" w:rsidP="009477D0"/>
        </w:tc>
        <w:tc>
          <w:tcPr>
            <w:tcW w:w="851" w:type="dxa"/>
            <w:gridSpan w:val="2"/>
            <w:tcBorders>
              <w:top w:val="single" w:sz="4" w:space="0" w:color="auto"/>
              <w:left w:val="single" w:sz="4" w:space="0" w:color="auto"/>
              <w:bottom w:val="single" w:sz="4" w:space="0" w:color="auto"/>
              <w:right w:val="single" w:sz="4" w:space="0" w:color="auto"/>
            </w:tcBorders>
          </w:tcPr>
          <w:p w:rsidR="009477D0" w:rsidRPr="002C0BEF" w:rsidRDefault="009477D0" w:rsidP="009477D0"/>
        </w:tc>
        <w:tc>
          <w:tcPr>
            <w:tcW w:w="850" w:type="dxa"/>
            <w:gridSpan w:val="2"/>
            <w:tcBorders>
              <w:top w:val="single" w:sz="4" w:space="0" w:color="auto"/>
              <w:left w:val="single" w:sz="4" w:space="0" w:color="auto"/>
              <w:bottom w:val="single" w:sz="4" w:space="0" w:color="auto"/>
              <w:right w:val="single" w:sz="4" w:space="0" w:color="auto"/>
            </w:tcBorders>
          </w:tcPr>
          <w:p w:rsidR="009477D0" w:rsidRPr="002C0BEF" w:rsidRDefault="009477D0" w:rsidP="009477D0"/>
        </w:tc>
        <w:tc>
          <w:tcPr>
            <w:tcW w:w="992" w:type="dxa"/>
            <w:gridSpan w:val="2"/>
            <w:tcBorders>
              <w:top w:val="single" w:sz="4" w:space="0" w:color="auto"/>
              <w:left w:val="single" w:sz="4" w:space="0" w:color="auto"/>
              <w:bottom w:val="single" w:sz="4" w:space="0" w:color="auto"/>
              <w:right w:val="single" w:sz="4" w:space="0" w:color="auto"/>
            </w:tcBorders>
          </w:tcPr>
          <w:p w:rsidR="009477D0" w:rsidRPr="002C0BEF" w:rsidRDefault="009477D0" w:rsidP="009477D0"/>
        </w:tc>
        <w:tc>
          <w:tcPr>
            <w:tcW w:w="709" w:type="dxa"/>
            <w:gridSpan w:val="3"/>
            <w:tcBorders>
              <w:top w:val="single" w:sz="4" w:space="0" w:color="auto"/>
              <w:left w:val="single" w:sz="4" w:space="0" w:color="auto"/>
              <w:bottom w:val="single" w:sz="4" w:space="0" w:color="auto"/>
              <w:right w:val="single" w:sz="4" w:space="0" w:color="auto"/>
            </w:tcBorders>
          </w:tcPr>
          <w:p w:rsidR="009477D0" w:rsidRPr="002C0BEF" w:rsidRDefault="009477D0" w:rsidP="009477D0"/>
        </w:tc>
        <w:tc>
          <w:tcPr>
            <w:tcW w:w="851" w:type="dxa"/>
            <w:gridSpan w:val="2"/>
            <w:tcBorders>
              <w:top w:val="single" w:sz="4" w:space="0" w:color="auto"/>
              <w:left w:val="single" w:sz="4" w:space="0" w:color="auto"/>
              <w:bottom w:val="single" w:sz="4" w:space="0" w:color="auto"/>
              <w:right w:val="single" w:sz="4" w:space="0" w:color="auto"/>
            </w:tcBorders>
          </w:tcPr>
          <w:p w:rsidR="009477D0" w:rsidRPr="002C0BEF" w:rsidRDefault="009477D0" w:rsidP="009477D0"/>
        </w:tc>
        <w:tc>
          <w:tcPr>
            <w:tcW w:w="850" w:type="dxa"/>
            <w:gridSpan w:val="3"/>
            <w:tcBorders>
              <w:top w:val="single" w:sz="4" w:space="0" w:color="auto"/>
              <w:left w:val="single" w:sz="4" w:space="0" w:color="auto"/>
              <w:bottom w:val="single" w:sz="4" w:space="0" w:color="auto"/>
              <w:right w:val="single" w:sz="4" w:space="0" w:color="auto"/>
            </w:tcBorders>
          </w:tcPr>
          <w:p w:rsidR="009477D0" w:rsidRPr="002C0BEF" w:rsidRDefault="009477D0" w:rsidP="009477D0"/>
        </w:tc>
        <w:tc>
          <w:tcPr>
            <w:tcW w:w="1134" w:type="dxa"/>
            <w:gridSpan w:val="2"/>
            <w:tcBorders>
              <w:top w:val="single" w:sz="4" w:space="0" w:color="auto"/>
              <w:left w:val="single" w:sz="4" w:space="0" w:color="auto"/>
              <w:bottom w:val="single" w:sz="4" w:space="0" w:color="auto"/>
              <w:right w:val="single" w:sz="4" w:space="0" w:color="auto"/>
            </w:tcBorders>
          </w:tcPr>
          <w:p w:rsidR="009477D0" w:rsidRPr="002C0BEF" w:rsidRDefault="009477D0" w:rsidP="009477D0"/>
        </w:tc>
        <w:tc>
          <w:tcPr>
            <w:tcW w:w="709" w:type="dxa"/>
            <w:gridSpan w:val="2"/>
            <w:tcBorders>
              <w:top w:val="single" w:sz="4" w:space="0" w:color="auto"/>
              <w:left w:val="single" w:sz="4" w:space="0" w:color="auto"/>
              <w:bottom w:val="single" w:sz="4" w:space="0" w:color="auto"/>
              <w:right w:val="single" w:sz="4" w:space="0" w:color="auto"/>
            </w:tcBorders>
          </w:tcPr>
          <w:p w:rsidR="009477D0" w:rsidRPr="002C0BEF" w:rsidRDefault="009477D0" w:rsidP="009477D0"/>
        </w:tc>
        <w:tc>
          <w:tcPr>
            <w:tcW w:w="1514" w:type="dxa"/>
            <w:gridSpan w:val="3"/>
            <w:tcBorders>
              <w:top w:val="single" w:sz="4" w:space="0" w:color="auto"/>
              <w:left w:val="single" w:sz="4" w:space="0" w:color="auto"/>
              <w:bottom w:val="single" w:sz="4" w:space="0" w:color="auto"/>
              <w:right w:val="single" w:sz="4" w:space="0" w:color="auto"/>
            </w:tcBorders>
          </w:tcPr>
          <w:p w:rsidR="009477D0" w:rsidRPr="002C0BEF" w:rsidRDefault="009477D0" w:rsidP="009477D0"/>
        </w:tc>
      </w:tr>
      <w:tr w:rsidR="009477D0" w:rsidRPr="007A5EFD" w:rsidTr="004D6FD8">
        <w:trPr>
          <w:trHeight w:val="27"/>
        </w:trPr>
        <w:tc>
          <w:tcPr>
            <w:tcW w:w="754" w:type="dxa"/>
            <w:gridSpan w:val="2"/>
            <w:tcBorders>
              <w:left w:val="single" w:sz="4" w:space="0" w:color="auto"/>
              <w:bottom w:val="single" w:sz="4" w:space="0" w:color="auto"/>
              <w:right w:val="single" w:sz="4" w:space="0" w:color="auto"/>
            </w:tcBorders>
            <w:noWrap/>
            <w:tcMar>
              <w:top w:w="108" w:type="dxa"/>
              <w:bottom w:w="108" w:type="dxa"/>
            </w:tcMar>
          </w:tcPr>
          <w:p w:rsidR="009477D0" w:rsidRPr="002C0BEF" w:rsidRDefault="009477D0" w:rsidP="009477D0">
            <w:r>
              <w:t>20</w:t>
            </w:r>
          </w:p>
        </w:tc>
        <w:tc>
          <w:tcPr>
            <w:tcW w:w="1134" w:type="dxa"/>
            <w:gridSpan w:val="3"/>
            <w:tcBorders>
              <w:top w:val="single" w:sz="4" w:space="0" w:color="auto"/>
              <w:left w:val="single" w:sz="4" w:space="0" w:color="auto"/>
              <w:bottom w:val="single" w:sz="4" w:space="0" w:color="auto"/>
              <w:right w:val="single" w:sz="4" w:space="0" w:color="auto"/>
            </w:tcBorders>
          </w:tcPr>
          <w:p w:rsidR="009477D0" w:rsidRPr="002C0BEF" w:rsidRDefault="009477D0" w:rsidP="009477D0"/>
        </w:tc>
        <w:tc>
          <w:tcPr>
            <w:tcW w:w="851" w:type="dxa"/>
            <w:gridSpan w:val="2"/>
            <w:tcBorders>
              <w:top w:val="single" w:sz="4" w:space="0" w:color="auto"/>
              <w:left w:val="single" w:sz="4" w:space="0" w:color="auto"/>
              <w:bottom w:val="single" w:sz="4" w:space="0" w:color="auto"/>
              <w:right w:val="single" w:sz="4" w:space="0" w:color="auto"/>
            </w:tcBorders>
          </w:tcPr>
          <w:p w:rsidR="009477D0" w:rsidRPr="002C0BEF" w:rsidRDefault="009477D0" w:rsidP="009477D0"/>
        </w:tc>
        <w:tc>
          <w:tcPr>
            <w:tcW w:w="850" w:type="dxa"/>
            <w:gridSpan w:val="2"/>
            <w:tcBorders>
              <w:top w:val="single" w:sz="4" w:space="0" w:color="auto"/>
              <w:left w:val="single" w:sz="4" w:space="0" w:color="auto"/>
              <w:bottom w:val="single" w:sz="4" w:space="0" w:color="auto"/>
              <w:right w:val="single" w:sz="4" w:space="0" w:color="auto"/>
            </w:tcBorders>
          </w:tcPr>
          <w:p w:rsidR="009477D0" w:rsidRPr="002C0BEF" w:rsidRDefault="009477D0" w:rsidP="009477D0"/>
        </w:tc>
        <w:tc>
          <w:tcPr>
            <w:tcW w:w="992" w:type="dxa"/>
            <w:gridSpan w:val="2"/>
            <w:tcBorders>
              <w:top w:val="single" w:sz="4" w:space="0" w:color="auto"/>
              <w:left w:val="single" w:sz="4" w:space="0" w:color="auto"/>
              <w:bottom w:val="single" w:sz="4" w:space="0" w:color="auto"/>
              <w:right w:val="single" w:sz="4" w:space="0" w:color="auto"/>
            </w:tcBorders>
          </w:tcPr>
          <w:p w:rsidR="009477D0" w:rsidRPr="002C0BEF" w:rsidRDefault="009477D0" w:rsidP="009477D0"/>
        </w:tc>
        <w:tc>
          <w:tcPr>
            <w:tcW w:w="709" w:type="dxa"/>
            <w:gridSpan w:val="3"/>
            <w:tcBorders>
              <w:top w:val="single" w:sz="4" w:space="0" w:color="auto"/>
              <w:left w:val="single" w:sz="4" w:space="0" w:color="auto"/>
              <w:bottom w:val="single" w:sz="4" w:space="0" w:color="auto"/>
              <w:right w:val="single" w:sz="4" w:space="0" w:color="auto"/>
            </w:tcBorders>
          </w:tcPr>
          <w:p w:rsidR="009477D0" w:rsidRPr="002C0BEF" w:rsidRDefault="009477D0" w:rsidP="009477D0"/>
        </w:tc>
        <w:tc>
          <w:tcPr>
            <w:tcW w:w="851" w:type="dxa"/>
            <w:gridSpan w:val="2"/>
            <w:tcBorders>
              <w:top w:val="single" w:sz="4" w:space="0" w:color="auto"/>
              <w:left w:val="single" w:sz="4" w:space="0" w:color="auto"/>
              <w:bottom w:val="single" w:sz="4" w:space="0" w:color="auto"/>
              <w:right w:val="single" w:sz="4" w:space="0" w:color="auto"/>
            </w:tcBorders>
          </w:tcPr>
          <w:p w:rsidR="009477D0" w:rsidRPr="002C0BEF" w:rsidRDefault="009477D0" w:rsidP="009477D0"/>
        </w:tc>
        <w:tc>
          <w:tcPr>
            <w:tcW w:w="850" w:type="dxa"/>
            <w:gridSpan w:val="3"/>
            <w:tcBorders>
              <w:top w:val="single" w:sz="4" w:space="0" w:color="auto"/>
              <w:left w:val="single" w:sz="4" w:space="0" w:color="auto"/>
              <w:bottom w:val="single" w:sz="4" w:space="0" w:color="auto"/>
              <w:right w:val="single" w:sz="4" w:space="0" w:color="auto"/>
            </w:tcBorders>
          </w:tcPr>
          <w:p w:rsidR="009477D0" w:rsidRPr="002C0BEF" w:rsidRDefault="009477D0" w:rsidP="009477D0"/>
        </w:tc>
        <w:tc>
          <w:tcPr>
            <w:tcW w:w="1134" w:type="dxa"/>
            <w:gridSpan w:val="2"/>
            <w:tcBorders>
              <w:top w:val="single" w:sz="4" w:space="0" w:color="auto"/>
              <w:left w:val="single" w:sz="4" w:space="0" w:color="auto"/>
              <w:bottom w:val="single" w:sz="4" w:space="0" w:color="auto"/>
              <w:right w:val="single" w:sz="4" w:space="0" w:color="auto"/>
            </w:tcBorders>
          </w:tcPr>
          <w:p w:rsidR="009477D0" w:rsidRPr="002C0BEF" w:rsidRDefault="009477D0" w:rsidP="009477D0"/>
        </w:tc>
        <w:tc>
          <w:tcPr>
            <w:tcW w:w="709" w:type="dxa"/>
            <w:gridSpan w:val="2"/>
            <w:tcBorders>
              <w:top w:val="single" w:sz="4" w:space="0" w:color="auto"/>
              <w:left w:val="single" w:sz="4" w:space="0" w:color="auto"/>
              <w:bottom w:val="single" w:sz="4" w:space="0" w:color="auto"/>
              <w:right w:val="single" w:sz="4" w:space="0" w:color="auto"/>
            </w:tcBorders>
          </w:tcPr>
          <w:p w:rsidR="009477D0" w:rsidRPr="002C0BEF" w:rsidRDefault="009477D0" w:rsidP="009477D0"/>
        </w:tc>
        <w:tc>
          <w:tcPr>
            <w:tcW w:w="1514" w:type="dxa"/>
            <w:gridSpan w:val="3"/>
            <w:tcBorders>
              <w:top w:val="single" w:sz="4" w:space="0" w:color="auto"/>
              <w:left w:val="single" w:sz="4" w:space="0" w:color="auto"/>
              <w:bottom w:val="single" w:sz="4" w:space="0" w:color="auto"/>
              <w:right w:val="single" w:sz="4" w:space="0" w:color="auto"/>
            </w:tcBorders>
          </w:tcPr>
          <w:p w:rsidR="009477D0" w:rsidRPr="002C0BEF" w:rsidRDefault="009477D0" w:rsidP="009477D0"/>
        </w:tc>
      </w:tr>
      <w:tr w:rsidR="009477D0" w:rsidRPr="007A5EFD" w:rsidTr="004D6FD8">
        <w:trPr>
          <w:trHeight w:val="27"/>
        </w:trPr>
        <w:tc>
          <w:tcPr>
            <w:tcW w:w="754" w:type="dxa"/>
            <w:gridSpan w:val="2"/>
            <w:tcBorders>
              <w:left w:val="single" w:sz="4" w:space="0" w:color="auto"/>
              <w:bottom w:val="single" w:sz="4" w:space="0" w:color="auto"/>
              <w:right w:val="single" w:sz="4" w:space="0" w:color="auto"/>
            </w:tcBorders>
            <w:noWrap/>
            <w:tcMar>
              <w:top w:w="108" w:type="dxa"/>
              <w:bottom w:w="108" w:type="dxa"/>
            </w:tcMar>
          </w:tcPr>
          <w:p w:rsidR="009477D0" w:rsidRPr="002C0BEF" w:rsidRDefault="009477D0" w:rsidP="009477D0">
            <w:r>
              <w:t>21</w:t>
            </w:r>
          </w:p>
        </w:tc>
        <w:tc>
          <w:tcPr>
            <w:tcW w:w="1134" w:type="dxa"/>
            <w:gridSpan w:val="3"/>
            <w:tcBorders>
              <w:top w:val="single" w:sz="4" w:space="0" w:color="auto"/>
              <w:left w:val="single" w:sz="4" w:space="0" w:color="auto"/>
              <w:bottom w:val="single" w:sz="4" w:space="0" w:color="auto"/>
              <w:right w:val="single" w:sz="4" w:space="0" w:color="auto"/>
            </w:tcBorders>
          </w:tcPr>
          <w:p w:rsidR="009477D0" w:rsidRPr="002C0BEF" w:rsidRDefault="009477D0" w:rsidP="009477D0"/>
        </w:tc>
        <w:tc>
          <w:tcPr>
            <w:tcW w:w="851" w:type="dxa"/>
            <w:gridSpan w:val="2"/>
            <w:tcBorders>
              <w:top w:val="single" w:sz="4" w:space="0" w:color="auto"/>
              <w:left w:val="single" w:sz="4" w:space="0" w:color="auto"/>
              <w:bottom w:val="single" w:sz="4" w:space="0" w:color="auto"/>
              <w:right w:val="single" w:sz="4" w:space="0" w:color="auto"/>
            </w:tcBorders>
          </w:tcPr>
          <w:p w:rsidR="009477D0" w:rsidRPr="002C0BEF" w:rsidRDefault="009477D0" w:rsidP="009477D0"/>
        </w:tc>
        <w:tc>
          <w:tcPr>
            <w:tcW w:w="850" w:type="dxa"/>
            <w:gridSpan w:val="2"/>
            <w:tcBorders>
              <w:top w:val="single" w:sz="4" w:space="0" w:color="auto"/>
              <w:left w:val="single" w:sz="4" w:space="0" w:color="auto"/>
              <w:bottom w:val="single" w:sz="4" w:space="0" w:color="auto"/>
              <w:right w:val="single" w:sz="4" w:space="0" w:color="auto"/>
            </w:tcBorders>
          </w:tcPr>
          <w:p w:rsidR="009477D0" w:rsidRPr="002C0BEF" w:rsidRDefault="009477D0" w:rsidP="009477D0"/>
        </w:tc>
        <w:tc>
          <w:tcPr>
            <w:tcW w:w="992" w:type="dxa"/>
            <w:gridSpan w:val="2"/>
            <w:tcBorders>
              <w:top w:val="single" w:sz="4" w:space="0" w:color="auto"/>
              <w:left w:val="single" w:sz="4" w:space="0" w:color="auto"/>
              <w:bottom w:val="single" w:sz="4" w:space="0" w:color="auto"/>
              <w:right w:val="single" w:sz="4" w:space="0" w:color="auto"/>
            </w:tcBorders>
          </w:tcPr>
          <w:p w:rsidR="009477D0" w:rsidRPr="002C0BEF" w:rsidRDefault="009477D0" w:rsidP="009477D0"/>
        </w:tc>
        <w:tc>
          <w:tcPr>
            <w:tcW w:w="709" w:type="dxa"/>
            <w:gridSpan w:val="3"/>
            <w:tcBorders>
              <w:top w:val="single" w:sz="4" w:space="0" w:color="auto"/>
              <w:left w:val="single" w:sz="4" w:space="0" w:color="auto"/>
              <w:bottom w:val="single" w:sz="4" w:space="0" w:color="auto"/>
              <w:right w:val="single" w:sz="4" w:space="0" w:color="auto"/>
            </w:tcBorders>
          </w:tcPr>
          <w:p w:rsidR="009477D0" w:rsidRPr="002C0BEF" w:rsidRDefault="009477D0" w:rsidP="009477D0"/>
        </w:tc>
        <w:tc>
          <w:tcPr>
            <w:tcW w:w="851" w:type="dxa"/>
            <w:gridSpan w:val="2"/>
            <w:tcBorders>
              <w:top w:val="single" w:sz="4" w:space="0" w:color="auto"/>
              <w:left w:val="single" w:sz="4" w:space="0" w:color="auto"/>
              <w:bottom w:val="single" w:sz="4" w:space="0" w:color="auto"/>
              <w:right w:val="single" w:sz="4" w:space="0" w:color="auto"/>
            </w:tcBorders>
          </w:tcPr>
          <w:p w:rsidR="009477D0" w:rsidRPr="002C0BEF" w:rsidRDefault="009477D0" w:rsidP="009477D0"/>
        </w:tc>
        <w:tc>
          <w:tcPr>
            <w:tcW w:w="850" w:type="dxa"/>
            <w:gridSpan w:val="3"/>
            <w:tcBorders>
              <w:top w:val="single" w:sz="4" w:space="0" w:color="auto"/>
              <w:left w:val="single" w:sz="4" w:space="0" w:color="auto"/>
              <w:bottom w:val="single" w:sz="4" w:space="0" w:color="auto"/>
              <w:right w:val="single" w:sz="4" w:space="0" w:color="auto"/>
            </w:tcBorders>
          </w:tcPr>
          <w:p w:rsidR="009477D0" w:rsidRPr="002C0BEF" w:rsidRDefault="009477D0" w:rsidP="009477D0"/>
        </w:tc>
        <w:tc>
          <w:tcPr>
            <w:tcW w:w="1134" w:type="dxa"/>
            <w:gridSpan w:val="2"/>
            <w:tcBorders>
              <w:top w:val="single" w:sz="4" w:space="0" w:color="auto"/>
              <w:left w:val="single" w:sz="4" w:space="0" w:color="auto"/>
              <w:bottom w:val="single" w:sz="4" w:space="0" w:color="auto"/>
              <w:right w:val="single" w:sz="4" w:space="0" w:color="auto"/>
            </w:tcBorders>
          </w:tcPr>
          <w:p w:rsidR="009477D0" w:rsidRPr="002C0BEF" w:rsidRDefault="009477D0" w:rsidP="009477D0"/>
        </w:tc>
        <w:tc>
          <w:tcPr>
            <w:tcW w:w="709" w:type="dxa"/>
            <w:gridSpan w:val="2"/>
            <w:tcBorders>
              <w:top w:val="single" w:sz="4" w:space="0" w:color="auto"/>
              <w:left w:val="single" w:sz="4" w:space="0" w:color="auto"/>
              <w:bottom w:val="single" w:sz="4" w:space="0" w:color="auto"/>
              <w:right w:val="single" w:sz="4" w:space="0" w:color="auto"/>
            </w:tcBorders>
          </w:tcPr>
          <w:p w:rsidR="009477D0" w:rsidRPr="002C0BEF" w:rsidRDefault="009477D0" w:rsidP="009477D0"/>
        </w:tc>
        <w:tc>
          <w:tcPr>
            <w:tcW w:w="1514" w:type="dxa"/>
            <w:gridSpan w:val="3"/>
            <w:tcBorders>
              <w:top w:val="single" w:sz="4" w:space="0" w:color="auto"/>
              <w:left w:val="single" w:sz="4" w:space="0" w:color="auto"/>
              <w:bottom w:val="single" w:sz="4" w:space="0" w:color="auto"/>
              <w:right w:val="single" w:sz="4" w:space="0" w:color="auto"/>
            </w:tcBorders>
          </w:tcPr>
          <w:p w:rsidR="009477D0" w:rsidRPr="002C0BEF" w:rsidRDefault="009477D0" w:rsidP="009477D0"/>
        </w:tc>
      </w:tr>
      <w:tr w:rsidR="009477D0" w:rsidRPr="007A5EFD" w:rsidTr="004D6FD8">
        <w:trPr>
          <w:trHeight w:val="27"/>
        </w:trPr>
        <w:tc>
          <w:tcPr>
            <w:tcW w:w="754" w:type="dxa"/>
            <w:gridSpan w:val="2"/>
            <w:tcBorders>
              <w:left w:val="single" w:sz="4" w:space="0" w:color="auto"/>
              <w:bottom w:val="single" w:sz="4" w:space="0" w:color="auto"/>
              <w:right w:val="single" w:sz="4" w:space="0" w:color="auto"/>
            </w:tcBorders>
            <w:noWrap/>
            <w:tcMar>
              <w:top w:w="108" w:type="dxa"/>
              <w:bottom w:w="108" w:type="dxa"/>
            </w:tcMar>
          </w:tcPr>
          <w:p w:rsidR="009477D0" w:rsidRPr="002C0BEF" w:rsidRDefault="009477D0" w:rsidP="009477D0">
            <w:r>
              <w:t>22</w:t>
            </w:r>
          </w:p>
        </w:tc>
        <w:tc>
          <w:tcPr>
            <w:tcW w:w="1134" w:type="dxa"/>
            <w:gridSpan w:val="3"/>
            <w:tcBorders>
              <w:top w:val="single" w:sz="4" w:space="0" w:color="auto"/>
              <w:left w:val="single" w:sz="4" w:space="0" w:color="auto"/>
              <w:bottom w:val="single" w:sz="4" w:space="0" w:color="auto"/>
              <w:right w:val="single" w:sz="4" w:space="0" w:color="auto"/>
            </w:tcBorders>
          </w:tcPr>
          <w:p w:rsidR="009477D0" w:rsidRPr="002C0BEF" w:rsidRDefault="009477D0" w:rsidP="009477D0"/>
        </w:tc>
        <w:tc>
          <w:tcPr>
            <w:tcW w:w="851" w:type="dxa"/>
            <w:gridSpan w:val="2"/>
            <w:tcBorders>
              <w:top w:val="single" w:sz="4" w:space="0" w:color="auto"/>
              <w:left w:val="single" w:sz="4" w:space="0" w:color="auto"/>
              <w:bottom w:val="single" w:sz="4" w:space="0" w:color="auto"/>
              <w:right w:val="single" w:sz="4" w:space="0" w:color="auto"/>
            </w:tcBorders>
          </w:tcPr>
          <w:p w:rsidR="009477D0" w:rsidRPr="002C0BEF" w:rsidRDefault="009477D0" w:rsidP="009477D0"/>
        </w:tc>
        <w:tc>
          <w:tcPr>
            <w:tcW w:w="850" w:type="dxa"/>
            <w:gridSpan w:val="2"/>
            <w:tcBorders>
              <w:top w:val="single" w:sz="4" w:space="0" w:color="auto"/>
              <w:left w:val="single" w:sz="4" w:space="0" w:color="auto"/>
              <w:bottom w:val="single" w:sz="4" w:space="0" w:color="auto"/>
              <w:right w:val="single" w:sz="4" w:space="0" w:color="auto"/>
            </w:tcBorders>
          </w:tcPr>
          <w:p w:rsidR="009477D0" w:rsidRPr="002C0BEF" w:rsidRDefault="009477D0" w:rsidP="009477D0"/>
        </w:tc>
        <w:tc>
          <w:tcPr>
            <w:tcW w:w="992" w:type="dxa"/>
            <w:gridSpan w:val="2"/>
            <w:tcBorders>
              <w:top w:val="single" w:sz="4" w:space="0" w:color="auto"/>
              <w:left w:val="single" w:sz="4" w:space="0" w:color="auto"/>
              <w:bottom w:val="single" w:sz="4" w:space="0" w:color="auto"/>
              <w:right w:val="single" w:sz="4" w:space="0" w:color="auto"/>
            </w:tcBorders>
          </w:tcPr>
          <w:p w:rsidR="009477D0" w:rsidRPr="002C0BEF" w:rsidRDefault="009477D0" w:rsidP="009477D0"/>
        </w:tc>
        <w:tc>
          <w:tcPr>
            <w:tcW w:w="709" w:type="dxa"/>
            <w:gridSpan w:val="3"/>
            <w:tcBorders>
              <w:top w:val="single" w:sz="4" w:space="0" w:color="auto"/>
              <w:left w:val="single" w:sz="4" w:space="0" w:color="auto"/>
              <w:bottom w:val="single" w:sz="4" w:space="0" w:color="auto"/>
              <w:right w:val="single" w:sz="4" w:space="0" w:color="auto"/>
            </w:tcBorders>
          </w:tcPr>
          <w:p w:rsidR="009477D0" w:rsidRPr="002C0BEF" w:rsidRDefault="009477D0" w:rsidP="009477D0"/>
        </w:tc>
        <w:tc>
          <w:tcPr>
            <w:tcW w:w="851" w:type="dxa"/>
            <w:gridSpan w:val="2"/>
            <w:tcBorders>
              <w:top w:val="single" w:sz="4" w:space="0" w:color="auto"/>
              <w:left w:val="single" w:sz="4" w:space="0" w:color="auto"/>
              <w:bottom w:val="single" w:sz="4" w:space="0" w:color="auto"/>
              <w:right w:val="single" w:sz="4" w:space="0" w:color="auto"/>
            </w:tcBorders>
          </w:tcPr>
          <w:p w:rsidR="009477D0" w:rsidRPr="002C0BEF" w:rsidRDefault="009477D0" w:rsidP="009477D0"/>
        </w:tc>
        <w:tc>
          <w:tcPr>
            <w:tcW w:w="850" w:type="dxa"/>
            <w:gridSpan w:val="3"/>
            <w:tcBorders>
              <w:top w:val="single" w:sz="4" w:space="0" w:color="auto"/>
              <w:left w:val="single" w:sz="4" w:space="0" w:color="auto"/>
              <w:bottom w:val="single" w:sz="4" w:space="0" w:color="auto"/>
              <w:right w:val="single" w:sz="4" w:space="0" w:color="auto"/>
            </w:tcBorders>
          </w:tcPr>
          <w:p w:rsidR="009477D0" w:rsidRPr="002C0BEF" w:rsidRDefault="009477D0" w:rsidP="009477D0"/>
        </w:tc>
        <w:tc>
          <w:tcPr>
            <w:tcW w:w="1134" w:type="dxa"/>
            <w:gridSpan w:val="2"/>
            <w:tcBorders>
              <w:top w:val="single" w:sz="4" w:space="0" w:color="auto"/>
              <w:left w:val="single" w:sz="4" w:space="0" w:color="auto"/>
              <w:bottom w:val="single" w:sz="4" w:space="0" w:color="auto"/>
              <w:right w:val="single" w:sz="4" w:space="0" w:color="auto"/>
            </w:tcBorders>
          </w:tcPr>
          <w:p w:rsidR="009477D0" w:rsidRPr="002C0BEF" w:rsidRDefault="009477D0" w:rsidP="009477D0"/>
        </w:tc>
        <w:tc>
          <w:tcPr>
            <w:tcW w:w="709" w:type="dxa"/>
            <w:gridSpan w:val="2"/>
            <w:tcBorders>
              <w:top w:val="single" w:sz="4" w:space="0" w:color="auto"/>
              <w:left w:val="single" w:sz="4" w:space="0" w:color="auto"/>
              <w:bottom w:val="single" w:sz="4" w:space="0" w:color="auto"/>
              <w:right w:val="single" w:sz="4" w:space="0" w:color="auto"/>
            </w:tcBorders>
          </w:tcPr>
          <w:p w:rsidR="009477D0" w:rsidRPr="002C0BEF" w:rsidRDefault="009477D0" w:rsidP="009477D0"/>
        </w:tc>
        <w:tc>
          <w:tcPr>
            <w:tcW w:w="1514" w:type="dxa"/>
            <w:gridSpan w:val="3"/>
            <w:tcBorders>
              <w:top w:val="single" w:sz="4" w:space="0" w:color="auto"/>
              <w:left w:val="single" w:sz="4" w:space="0" w:color="auto"/>
              <w:bottom w:val="single" w:sz="4" w:space="0" w:color="auto"/>
              <w:right w:val="single" w:sz="4" w:space="0" w:color="auto"/>
            </w:tcBorders>
          </w:tcPr>
          <w:p w:rsidR="009477D0" w:rsidRPr="002C0BEF" w:rsidRDefault="009477D0" w:rsidP="009477D0"/>
        </w:tc>
      </w:tr>
      <w:tr w:rsidR="009477D0" w:rsidRPr="007A5EFD" w:rsidTr="004D6FD8">
        <w:trPr>
          <w:trHeight w:val="27"/>
        </w:trPr>
        <w:tc>
          <w:tcPr>
            <w:tcW w:w="754" w:type="dxa"/>
            <w:gridSpan w:val="2"/>
            <w:tcBorders>
              <w:left w:val="single" w:sz="4" w:space="0" w:color="auto"/>
              <w:bottom w:val="single" w:sz="4" w:space="0" w:color="auto"/>
              <w:right w:val="single" w:sz="4" w:space="0" w:color="auto"/>
            </w:tcBorders>
            <w:noWrap/>
            <w:tcMar>
              <w:top w:w="108" w:type="dxa"/>
              <w:bottom w:w="108" w:type="dxa"/>
            </w:tcMar>
          </w:tcPr>
          <w:p w:rsidR="009477D0" w:rsidRPr="002C0BEF" w:rsidRDefault="009477D0" w:rsidP="009477D0">
            <w:r>
              <w:t>23</w:t>
            </w:r>
          </w:p>
        </w:tc>
        <w:tc>
          <w:tcPr>
            <w:tcW w:w="1134" w:type="dxa"/>
            <w:gridSpan w:val="3"/>
            <w:tcBorders>
              <w:top w:val="single" w:sz="4" w:space="0" w:color="auto"/>
              <w:left w:val="single" w:sz="4" w:space="0" w:color="auto"/>
              <w:bottom w:val="single" w:sz="4" w:space="0" w:color="auto"/>
              <w:right w:val="single" w:sz="4" w:space="0" w:color="auto"/>
            </w:tcBorders>
          </w:tcPr>
          <w:p w:rsidR="009477D0" w:rsidRPr="002C0BEF" w:rsidRDefault="009477D0" w:rsidP="009477D0"/>
        </w:tc>
        <w:tc>
          <w:tcPr>
            <w:tcW w:w="851" w:type="dxa"/>
            <w:gridSpan w:val="2"/>
            <w:tcBorders>
              <w:top w:val="single" w:sz="4" w:space="0" w:color="auto"/>
              <w:left w:val="single" w:sz="4" w:space="0" w:color="auto"/>
              <w:bottom w:val="single" w:sz="4" w:space="0" w:color="auto"/>
              <w:right w:val="single" w:sz="4" w:space="0" w:color="auto"/>
            </w:tcBorders>
          </w:tcPr>
          <w:p w:rsidR="009477D0" w:rsidRPr="002C0BEF" w:rsidRDefault="009477D0" w:rsidP="009477D0"/>
        </w:tc>
        <w:tc>
          <w:tcPr>
            <w:tcW w:w="850" w:type="dxa"/>
            <w:gridSpan w:val="2"/>
            <w:tcBorders>
              <w:top w:val="single" w:sz="4" w:space="0" w:color="auto"/>
              <w:left w:val="single" w:sz="4" w:space="0" w:color="auto"/>
              <w:bottom w:val="single" w:sz="4" w:space="0" w:color="auto"/>
              <w:right w:val="single" w:sz="4" w:space="0" w:color="auto"/>
            </w:tcBorders>
          </w:tcPr>
          <w:p w:rsidR="009477D0" w:rsidRPr="002C0BEF" w:rsidRDefault="009477D0" w:rsidP="009477D0"/>
        </w:tc>
        <w:tc>
          <w:tcPr>
            <w:tcW w:w="992" w:type="dxa"/>
            <w:gridSpan w:val="2"/>
            <w:tcBorders>
              <w:top w:val="single" w:sz="4" w:space="0" w:color="auto"/>
              <w:left w:val="single" w:sz="4" w:space="0" w:color="auto"/>
              <w:bottom w:val="single" w:sz="4" w:space="0" w:color="auto"/>
              <w:right w:val="single" w:sz="4" w:space="0" w:color="auto"/>
            </w:tcBorders>
          </w:tcPr>
          <w:p w:rsidR="009477D0" w:rsidRPr="002C0BEF" w:rsidRDefault="009477D0" w:rsidP="009477D0"/>
        </w:tc>
        <w:tc>
          <w:tcPr>
            <w:tcW w:w="709" w:type="dxa"/>
            <w:gridSpan w:val="3"/>
            <w:tcBorders>
              <w:top w:val="single" w:sz="4" w:space="0" w:color="auto"/>
              <w:left w:val="single" w:sz="4" w:space="0" w:color="auto"/>
              <w:bottom w:val="single" w:sz="4" w:space="0" w:color="auto"/>
              <w:right w:val="single" w:sz="4" w:space="0" w:color="auto"/>
            </w:tcBorders>
          </w:tcPr>
          <w:p w:rsidR="009477D0" w:rsidRPr="002C0BEF" w:rsidRDefault="009477D0" w:rsidP="009477D0"/>
        </w:tc>
        <w:tc>
          <w:tcPr>
            <w:tcW w:w="851" w:type="dxa"/>
            <w:gridSpan w:val="2"/>
            <w:tcBorders>
              <w:top w:val="single" w:sz="4" w:space="0" w:color="auto"/>
              <w:left w:val="single" w:sz="4" w:space="0" w:color="auto"/>
              <w:bottom w:val="single" w:sz="4" w:space="0" w:color="auto"/>
              <w:right w:val="single" w:sz="4" w:space="0" w:color="auto"/>
            </w:tcBorders>
          </w:tcPr>
          <w:p w:rsidR="009477D0" w:rsidRPr="002C0BEF" w:rsidRDefault="009477D0" w:rsidP="009477D0"/>
        </w:tc>
        <w:tc>
          <w:tcPr>
            <w:tcW w:w="850" w:type="dxa"/>
            <w:gridSpan w:val="3"/>
            <w:tcBorders>
              <w:top w:val="single" w:sz="4" w:space="0" w:color="auto"/>
              <w:left w:val="single" w:sz="4" w:space="0" w:color="auto"/>
              <w:bottom w:val="single" w:sz="4" w:space="0" w:color="auto"/>
              <w:right w:val="single" w:sz="4" w:space="0" w:color="auto"/>
            </w:tcBorders>
          </w:tcPr>
          <w:p w:rsidR="009477D0" w:rsidRPr="002C0BEF" w:rsidRDefault="009477D0" w:rsidP="009477D0"/>
        </w:tc>
        <w:tc>
          <w:tcPr>
            <w:tcW w:w="1134" w:type="dxa"/>
            <w:gridSpan w:val="2"/>
            <w:tcBorders>
              <w:top w:val="single" w:sz="4" w:space="0" w:color="auto"/>
              <w:left w:val="single" w:sz="4" w:space="0" w:color="auto"/>
              <w:bottom w:val="single" w:sz="4" w:space="0" w:color="auto"/>
              <w:right w:val="single" w:sz="4" w:space="0" w:color="auto"/>
            </w:tcBorders>
          </w:tcPr>
          <w:p w:rsidR="009477D0" w:rsidRPr="002C0BEF" w:rsidRDefault="009477D0" w:rsidP="009477D0"/>
        </w:tc>
        <w:tc>
          <w:tcPr>
            <w:tcW w:w="709" w:type="dxa"/>
            <w:gridSpan w:val="2"/>
            <w:tcBorders>
              <w:top w:val="single" w:sz="4" w:space="0" w:color="auto"/>
              <w:left w:val="single" w:sz="4" w:space="0" w:color="auto"/>
              <w:bottom w:val="single" w:sz="4" w:space="0" w:color="auto"/>
              <w:right w:val="single" w:sz="4" w:space="0" w:color="auto"/>
            </w:tcBorders>
          </w:tcPr>
          <w:p w:rsidR="009477D0" w:rsidRPr="002C0BEF" w:rsidRDefault="009477D0" w:rsidP="009477D0"/>
        </w:tc>
        <w:tc>
          <w:tcPr>
            <w:tcW w:w="1514" w:type="dxa"/>
            <w:gridSpan w:val="3"/>
            <w:tcBorders>
              <w:top w:val="single" w:sz="4" w:space="0" w:color="auto"/>
              <w:left w:val="single" w:sz="4" w:space="0" w:color="auto"/>
              <w:bottom w:val="single" w:sz="4" w:space="0" w:color="auto"/>
              <w:right w:val="single" w:sz="4" w:space="0" w:color="auto"/>
            </w:tcBorders>
          </w:tcPr>
          <w:p w:rsidR="009477D0" w:rsidRPr="002C0BEF" w:rsidRDefault="009477D0" w:rsidP="009477D0"/>
        </w:tc>
      </w:tr>
      <w:tr w:rsidR="009477D0" w:rsidRPr="007A5EFD" w:rsidTr="004D6FD8">
        <w:trPr>
          <w:trHeight w:val="27"/>
        </w:trPr>
        <w:tc>
          <w:tcPr>
            <w:tcW w:w="754" w:type="dxa"/>
            <w:gridSpan w:val="2"/>
            <w:tcBorders>
              <w:left w:val="single" w:sz="4" w:space="0" w:color="auto"/>
              <w:bottom w:val="single" w:sz="4" w:space="0" w:color="auto"/>
              <w:right w:val="single" w:sz="4" w:space="0" w:color="auto"/>
            </w:tcBorders>
            <w:noWrap/>
            <w:tcMar>
              <w:top w:w="108" w:type="dxa"/>
              <w:bottom w:w="108" w:type="dxa"/>
            </w:tcMar>
          </w:tcPr>
          <w:p w:rsidR="009477D0" w:rsidRPr="002C0BEF" w:rsidRDefault="009477D0" w:rsidP="009477D0">
            <w:r>
              <w:t>24</w:t>
            </w:r>
          </w:p>
        </w:tc>
        <w:tc>
          <w:tcPr>
            <w:tcW w:w="1134" w:type="dxa"/>
            <w:gridSpan w:val="3"/>
            <w:tcBorders>
              <w:top w:val="single" w:sz="4" w:space="0" w:color="auto"/>
              <w:left w:val="single" w:sz="4" w:space="0" w:color="auto"/>
              <w:bottom w:val="single" w:sz="4" w:space="0" w:color="auto"/>
              <w:right w:val="single" w:sz="4" w:space="0" w:color="auto"/>
            </w:tcBorders>
          </w:tcPr>
          <w:p w:rsidR="009477D0" w:rsidRPr="002C0BEF" w:rsidRDefault="009477D0" w:rsidP="009477D0"/>
        </w:tc>
        <w:tc>
          <w:tcPr>
            <w:tcW w:w="851" w:type="dxa"/>
            <w:gridSpan w:val="2"/>
            <w:tcBorders>
              <w:top w:val="single" w:sz="4" w:space="0" w:color="auto"/>
              <w:left w:val="single" w:sz="4" w:space="0" w:color="auto"/>
              <w:bottom w:val="single" w:sz="4" w:space="0" w:color="auto"/>
              <w:right w:val="single" w:sz="4" w:space="0" w:color="auto"/>
            </w:tcBorders>
          </w:tcPr>
          <w:p w:rsidR="009477D0" w:rsidRPr="002C0BEF" w:rsidRDefault="009477D0" w:rsidP="009477D0"/>
        </w:tc>
        <w:tc>
          <w:tcPr>
            <w:tcW w:w="850" w:type="dxa"/>
            <w:gridSpan w:val="2"/>
            <w:tcBorders>
              <w:top w:val="single" w:sz="4" w:space="0" w:color="auto"/>
              <w:left w:val="single" w:sz="4" w:space="0" w:color="auto"/>
              <w:bottom w:val="single" w:sz="4" w:space="0" w:color="auto"/>
              <w:right w:val="single" w:sz="4" w:space="0" w:color="auto"/>
            </w:tcBorders>
          </w:tcPr>
          <w:p w:rsidR="009477D0" w:rsidRPr="002C0BEF" w:rsidRDefault="009477D0" w:rsidP="009477D0"/>
        </w:tc>
        <w:tc>
          <w:tcPr>
            <w:tcW w:w="992" w:type="dxa"/>
            <w:gridSpan w:val="2"/>
            <w:tcBorders>
              <w:top w:val="single" w:sz="4" w:space="0" w:color="auto"/>
              <w:left w:val="single" w:sz="4" w:space="0" w:color="auto"/>
              <w:bottom w:val="single" w:sz="4" w:space="0" w:color="auto"/>
              <w:right w:val="single" w:sz="4" w:space="0" w:color="auto"/>
            </w:tcBorders>
          </w:tcPr>
          <w:p w:rsidR="009477D0" w:rsidRPr="002C0BEF" w:rsidRDefault="009477D0" w:rsidP="009477D0"/>
        </w:tc>
        <w:tc>
          <w:tcPr>
            <w:tcW w:w="709" w:type="dxa"/>
            <w:gridSpan w:val="3"/>
            <w:tcBorders>
              <w:top w:val="single" w:sz="4" w:space="0" w:color="auto"/>
              <w:left w:val="single" w:sz="4" w:space="0" w:color="auto"/>
              <w:bottom w:val="single" w:sz="4" w:space="0" w:color="auto"/>
              <w:right w:val="single" w:sz="4" w:space="0" w:color="auto"/>
            </w:tcBorders>
          </w:tcPr>
          <w:p w:rsidR="009477D0" w:rsidRPr="002C0BEF" w:rsidRDefault="009477D0" w:rsidP="009477D0"/>
        </w:tc>
        <w:tc>
          <w:tcPr>
            <w:tcW w:w="851" w:type="dxa"/>
            <w:gridSpan w:val="2"/>
            <w:tcBorders>
              <w:top w:val="single" w:sz="4" w:space="0" w:color="auto"/>
              <w:left w:val="single" w:sz="4" w:space="0" w:color="auto"/>
              <w:bottom w:val="single" w:sz="4" w:space="0" w:color="auto"/>
              <w:right w:val="single" w:sz="4" w:space="0" w:color="auto"/>
            </w:tcBorders>
          </w:tcPr>
          <w:p w:rsidR="009477D0" w:rsidRPr="002C0BEF" w:rsidRDefault="009477D0" w:rsidP="009477D0"/>
        </w:tc>
        <w:tc>
          <w:tcPr>
            <w:tcW w:w="850" w:type="dxa"/>
            <w:gridSpan w:val="3"/>
            <w:tcBorders>
              <w:top w:val="single" w:sz="4" w:space="0" w:color="auto"/>
              <w:left w:val="single" w:sz="4" w:space="0" w:color="auto"/>
              <w:bottom w:val="single" w:sz="4" w:space="0" w:color="auto"/>
              <w:right w:val="single" w:sz="4" w:space="0" w:color="auto"/>
            </w:tcBorders>
          </w:tcPr>
          <w:p w:rsidR="009477D0" w:rsidRPr="002C0BEF" w:rsidRDefault="009477D0" w:rsidP="009477D0"/>
        </w:tc>
        <w:tc>
          <w:tcPr>
            <w:tcW w:w="1134" w:type="dxa"/>
            <w:gridSpan w:val="2"/>
            <w:tcBorders>
              <w:top w:val="single" w:sz="4" w:space="0" w:color="auto"/>
              <w:left w:val="single" w:sz="4" w:space="0" w:color="auto"/>
              <w:bottom w:val="single" w:sz="4" w:space="0" w:color="auto"/>
              <w:right w:val="single" w:sz="4" w:space="0" w:color="auto"/>
            </w:tcBorders>
          </w:tcPr>
          <w:p w:rsidR="009477D0" w:rsidRPr="002C0BEF" w:rsidRDefault="009477D0" w:rsidP="009477D0"/>
        </w:tc>
        <w:tc>
          <w:tcPr>
            <w:tcW w:w="709" w:type="dxa"/>
            <w:gridSpan w:val="2"/>
            <w:tcBorders>
              <w:top w:val="single" w:sz="4" w:space="0" w:color="auto"/>
              <w:left w:val="single" w:sz="4" w:space="0" w:color="auto"/>
              <w:bottom w:val="single" w:sz="4" w:space="0" w:color="auto"/>
              <w:right w:val="single" w:sz="4" w:space="0" w:color="auto"/>
            </w:tcBorders>
          </w:tcPr>
          <w:p w:rsidR="009477D0" w:rsidRPr="002C0BEF" w:rsidRDefault="009477D0" w:rsidP="009477D0"/>
        </w:tc>
        <w:tc>
          <w:tcPr>
            <w:tcW w:w="1514" w:type="dxa"/>
            <w:gridSpan w:val="3"/>
            <w:tcBorders>
              <w:top w:val="single" w:sz="4" w:space="0" w:color="auto"/>
              <w:left w:val="single" w:sz="4" w:space="0" w:color="auto"/>
              <w:bottom w:val="single" w:sz="4" w:space="0" w:color="auto"/>
              <w:right w:val="single" w:sz="4" w:space="0" w:color="auto"/>
            </w:tcBorders>
          </w:tcPr>
          <w:p w:rsidR="009477D0" w:rsidRPr="002C0BEF" w:rsidRDefault="009477D0" w:rsidP="009477D0"/>
        </w:tc>
      </w:tr>
      <w:tr w:rsidR="009477D0" w:rsidRPr="007A5EFD" w:rsidTr="004D6FD8">
        <w:trPr>
          <w:trHeight w:val="27"/>
        </w:trPr>
        <w:tc>
          <w:tcPr>
            <w:tcW w:w="754" w:type="dxa"/>
            <w:gridSpan w:val="2"/>
            <w:tcBorders>
              <w:left w:val="single" w:sz="4" w:space="0" w:color="auto"/>
              <w:bottom w:val="single" w:sz="4" w:space="0" w:color="auto"/>
              <w:right w:val="single" w:sz="4" w:space="0" w:color="auto"/>
            </w:tcBorders>
            <w:noWrap/>
            <w:tcMar>
              <w:top w:w="108" w:type="dxa"/>
              <w:bottom w:w="108" w:type="dxa"/>
            </w:tcMar>
          </w:tcPr>
          <w:p w:rsidR="009477D0" w:rsidRDefault="009477D0" w:rsidP="009477D0">
            <w:r>
              <w:t>25</w:t>
            </w:r>
          </w:p>
        </w:tc>
        <w:tc>
          <w:tcPr>
            <w:tcW w:w="1134" w:type="dxa"/>
            <w:gridSpan w:val="3"/>
            <w:tcBorders>
              <w:top w:val="single" w:sz="4" w:space="0" w:color="auto"/>
              <w:left w:val="single" w:sz="4" w:space="0" w:color="auto"/>
              <w:bottom w:val="single" w:sz="4" w:space="0" w:color="auto"/>
              <w:right w:val="single" w:sz="4" w:space="0" w:color="auto"/>
            </w:tcBorders>
          </w:tcPr>
          <w:p w:rsidR="009477D0" w:rsidRPr="002C0BEF" w:rsidRDefault="009477D0" w:rsidP="009477D0"/>
        </w:tc>
        <w:tc>
          <w:tcPr>
            <w:tcW w:w="851" w:type="dxa"/>
            <w:gridSpan w:val="2"/>
            <w:tcBorders>
              <w:top w:val="single" w:sz="4" w:space="0" w:color="auto"/>
              <w:left w:val="single" w:sz="4" w:space="0" w:color="auto"/>
              <w:bottom w:val="single" w:sz="4" w:space="0" w:color="auto"/>
              <w:right w:val="single" w:sz="4" w:space="0" w:color="auto"/>
            </w:tcBorders>
          </w:tcPr>
          <w:p w:rsidR="009477D0" w:rsidRPr="002C0BEF" w:rsidRDefault="009477D0" w:rsidP="009477D0"/>
        </w:tc>
        <w:tc>
          <w:tcPr>
            <w:tcW w:w="850" w:type="dxa"/>
            <w:gridSpan w:val="2"/>
            <w:tcBorders>
              <w:top w:val="single" w:sz="4" w:space="0" w:color="auto"/>
              <w:left w:val="single" w:sz="4" w:space="0" w:color="auto"/>
              <w:bottom w:val="single" w:sz="4" w:space="0" w:color="auto"/>
              <w:right w:val="single" w:sz="4" w:space="0" w:color="auto"/>
            </w:tcBorders>
          </w:tcPr>
          <w:p w:rsidR="009477D0" w:rsidRPr="002C0BEF" w:rsidRDefault="009477D0" w:rsidP="009477D0"/>
        </w:tc>
        <w:tc>
          <w:tcPr>
            <w:tcW w:w="992" w:type="dxa"/>
            <w:gridSpan w:val="2"/>
            <w:tcBorders>
              <w:top w:val="single" w:sz="4" w:space="0" w:color="auto"/>
              <w:left w:val="single" w:sz="4" w:space="0" w:color="auto"/>
              <w:bottom w:val="single" w:sz="4" w:space="0" w:color="auto"/>
              <w:right w:val="single" w:sz="4" w:space="0" w:color="auto"/>
            </w:tcBorders>
          </w:tcPr>
          <w:p w:rsidR="009477D0" w:rsidRPr="002C0BEF" w:rsidRDefault="009477D0" w:rsidP="009477D0"/>
        </w:tc>
        <w:tc>
          <w:tcPr>
            <w:tcW w:w="709" w:type="dxa"/>
            <w:gridSpan w:val="3"/>
            <w:tcBorders>
              <w:top w:val="single" w:sz="4" w:space="0" w:color="auto"/>
              <w:left w:val="single" w:sz="4" w:space="0" w:color="auto"/>
              <w:bottom w:val="single" w:sz="4" w:space="0" w:color="auto"/>
              <w:right w:val="single" w:sz="4" w:space="0" w:color="auto"/>
            </w:tcBorders>
          </w:tcPr>
          <w:p w:rsidR="009477D0" w:rsidRPr="002C0BEF" w:rsidRDefault="009477D0" w:rsidP="009477D0"/>
        </w:tc>
        <w:tc>
          <w:tcPr>
            <w:tcW w:w="851" w:type="dxa"/>
            <w:gridSpan w:val="2"/>
            <w:tcBorders>
              <w:top w:val="single" w:sz="4" w:space="0" w:color="auto"/>
              <w:left w:val="single" w:sz="4" w:space="0" w:color="auto"/>
              <w:bottom w:val="single" w:sz="4" w:space="0" w:color="auto"/>
              <w:right w:val="single" w:sz="4" w:space="0" w:color="auto"/>
            </w:tcBorders>
          </w:tcPr>
          <w:p w:rsidR="009477D0" w:rsidRPr="002C0BEF" w:rsidRDefault="009477D0" w:rsidP="009477D0"/>
        </w:tc>
        <w:tc>
          <w:tcPr>
            <w:tcW w:w="850" w:type="dxa"/>
            <w:gridSpan w:val="3"/>
            <w:tcBorders>
              <w:top w:val="single" w:sz="4" w:space="0" w:color="auto"/>
              <w:left w:val="single" w:sz="4" w:space="0" w:color="auto"/>
              <w:bottom w:val="single" w:sz="4" w:space="0" w:color="auto"/>
              <w:right w:val="single" w:sz="4" w:space="0" w:color="auto"/>
            </w:tcBorders>
          </w:tcPr>
          <w:p w:rsidR="009477D0" w:rsidRPr="002C0BEF" w:rsidRDefault="009477D0" w:rsidP="009477D0"/>
        </w:tc>
        <w:tc>
          <w:tcPr>
            <w:tcW w:w="1134" w:type="dxa"/>
            <w:gridSpan w:val="2"/>
            <w:tcBorders>
              <w:top w:val="single" w:sz="4" w:space="0" w:color="auto"/>
              <w:left w:val="single" w:sz="4" w:space="0" w:color="auto"/>
              <w:bottom w:val="single" w:sz="4" w:space="0" w:color="auto"/>
              <w:right w:val="single" w:sz="4" w:space="0" w:color="auto"/>
            </w:tcBorders>
          </w:tcPr>
          <w:p w:rsidR="009477D0" w:rsidRPr="002C0BEF" w:rsidRDefault="009477D0" w:rsidP="009477D0"/>
        </w:tc>
        <w:tc>
          <w:tcPr>
            <w:tcW w:w="709" w:type="dxa"/>
            <w:gridSpan w:val="2"/>
            <w:tcBorders>
              <w:top w:val="single" w:sz="4" w:space="0" w:color="auto"/>
              <w:left w:val="single" w:sz="4" w:space="0" w:color="auto"/>
              <w:bottom w:val="single" w:sz="4" w:space="0" w:color="auto"/>
              <w:right w:val="single" w:sz="4" w:space="0" w:color="auto"/>
            </w:tcBorders>
          </w:tcPr>
          <w:p w:rsidR="009477D0" w:rsidRPr="002C0BEF" w:rsidRDefault="009477D0" w:rsidP="009477D0"/>
        </w:tc>
        <w:tc>
          <w:tcPr>
            <w:tcW w:w="1514" w:type="dxa"/>
            <w:gridSpan w:val="3"/>
            <w:tcBorders>
              <w:top w:val="single" w:sz="4" w:space="0" w:color="auto"/>
              <w:left w:val="single" w:sz="4" w:space="0" w:color="auto"/>
              <w:bottom w:val="single" w:sz="4" w:space="0" w:color="auto"/>
              <w:right w:val="single" w:sz="4" w:space="0" w:color="auto"/>
            </w:tcBorders>
          </w:tcPr>
          <w:p w:rsidR="009477D0" w:rsidRPr="002C0BEF" w:rsidRDefault="009477D0" w:rsidP="009477D0"/>
        </w:tc>
      </w:tr>
      <w:tr w:rsidR="009477D0" w:rsidRPr="007A5EFD" w:rsidTr="004D6FD8">
        <w:trPr>
          <w:trHeight w:val="27"/>
        </w:trPr>
        <w:tc>
          <w:tcPr>
            <w:tcW w:w="754" w:type="dxa"/>
            <w:gridSpan w:val="2"/>
            <w:tcBorders>
              <w:left w:val="single" w:sz="4" w:space="0" w:color="auto"/>
              <w:bottom w:val="single" w:sz="4" w:space="0" w:color="auto"/>
              <w:right w:val="single" w:sz="4" w:space="0" w:color="auto"/>
            </w:tcBorders>
            <w:noWrap/>
            <w:tcMar>
              <w:top w:w="108" w:type="dxa"/>
              <w:bottom w:w="108" w:type="dxa"/>
            </w:tcMar>
          </w:tcPr>
          <w:p w:rsidR="009477D0" w:rsidRDefault="009477D0" w:rsidP="009477D0">
            <w:r>
              <w:t>26</w:t>
            </w:r>
          </w:p>
        </w:tc>
        <w:tc>
          <w:tcPr>
            <w:tcW w:w="1134" w:type="dxa"/>
            <w:gridSpan w:val="3"/>
            <w:tcBorders>
              <w:top w:val="single" w:sz="4" w:space="0" w:color="auto"/>
              <w:left w:val="single" w:sz="4" w:space="0" w:color="auto"/>
              <w:bottom w:val="single" w:sz="4" w:space="0" w:color="auto"/>
              <w:right w:val="single" w:sz="4" w:space="0" w:color="auto"/>
            </w:tcBorders>
          </w:tcPr>
          <w:p w:rsidR="009477D0" w:rsidRPr="002C0BEF" w:rsidRDefault="009477D0" w:rsidP="009477D0"/>
        </w:tc>
        <w:tc>
          <w:tcPr>
            <w:tcW w:w="851" w:type="dxa"/>
            <w:gridSpan w:val="2"/>
            <w:tcBorders>
              <w:top w:val="single" w:sz="4" w:space="0" w:color="auto"/>
              <w:left w:val="single" w:sz="4" w:space="0" w:color="auto"/>
              <w:bottom w:val="single" w:sz="4" w:space="0" w:color="auto"/>
              <w:right w:val="single" w:sz="4" w:space="0" w:color="auto"/>
            </w:tcBorders>
          </w:tcPr>
          <w:p w:rsidR="009477D0" w:rsidRPr="002C0BEF" w:rsidRDefault="009477D0" w:rsidP="009477D0"/>
        </w:tc>
        <w:tc>
          <w:tcPr>
            <w:tcW w:w="850" w:type="dxa"/>
            <w:gridSpan w:val="2"/>
            <w:tcBorders>
              <w:top w:val="single" w:sz="4" w:space="0" w:color="auto"/>
              <w:left w:val="single" w:sz="4" w:space="0" w:color="auto"/>
              <w:bottom w:val="single" w:sz="4" w:space="0" w:color="auto"/>
              <w:right w:val="single" w:sz="4" w:space="0" w:color="auto"/>
            </w:tcBorders>
          </w:tcPr>
          <w:p w:rsidR="009477D0" w:rsidRPr="002C0BEF" w:rsidRDefault="009477D0" w:rsidP="009477D0"/>
        </w:tc>
        <w:tc>
          <w:tcPr>
            <w:tcW w:w="992" w:type="dxa"/>
            <w:gridSpan w:val="2"/>
            <w:tcBorders>
              <w:top w:val="single" w:sz="4" w:space="0" w:color="auto"/>
              <w:left w:val="single" w:sz="4" w:space="0" w:color="auto"/>
              <w:bottom w:val="single" w:sz="4" w:space="0" w:color="auto"/>
              <w:right w:val="single" w:sz="4" w:space="0" w:color="auto"/>
            </w:tcBorders>
          </w:tcPr>
          <w:p w:rsidR="009477D0" w:rsidRPr="002C0BEF" w:rsidRDefault="009477D0" w:rsidP="009477D0"/>
        </w:tc>
        <w:tc>
          <w:tcPr>
            <w:tcW w:w="709" w:type="dxa"/>
            <w:gridSpan w:val="3"/>
            <w:tcBorders>
              <w:top w:val="single" w:sz="4" w:space="0" w:color="auto"/>
              <w:left w:val="single" w:sz="4" w:space="0" w:color="auto"/>
              <w:bottom w:val="single" w:sz="4" w:space="0" w:color="auto"/>
              <w:right w:val="single" w:sz="4" w:space="0" w:color="auto"/>
            </w:tcBorders>
          </w:tcPr>
          <w:p w:rsidR="009477D0" w:rsidRPr="002C0BEF" w:rsidRDefault="009477D0" w:rsidP="009477D0"/>
        </w:tc>
        <w:tc>
          <w:tcPr>
            <w:tcW w:w="851" w:type="dxa"/>
            <w:gridSpan w:val="2"/>
            <w:tcBorders>
              <w:top w:val="single" w:sz="4" w:space="0" w:color="auto"/>
              <w:left w:val="single" w:sz="4" w:space="0" w:color="auto"/>
              <w:bottom w:val="single" w:sz="4" w:space="0" w:color="auto"/>
              <w:right w:val="single" w:sz="4" w:space="0" w:color="auto"/>
            </w:tcBorders>
          </w:tcPr>
          <w:p w:rsidR="009477D0" w:rsidRPr="002C0BEF" w:rsidRDefault="009477D0" w:rsidP="009477D0"/>
        </w:tc>
        <w:tc>
          <w:tcPr>
            <w:tcW w:w="850" w:type="dxa"/>
            <w:gridSpan w:val="3"/>
            <w:tcBorders>
              <w:top w:val="single" w:sz="4" w:space="0" w:color="auto"/>
              <w:left w:val="single" w:sz="4" w:space="0" w:color="auto"/>
              <w:bottom w:val="single" w:sz="4" w:space="0" w:color="auto"/>
              <w:right w:val="single" w:sz="4" w:space="0" w:color="auto"/>
            </w:tcBorders>
          </w:tcPr>
          <w:p w:rsidR="009477D0" w:rsidRPr="002C0BEF" w:rsidRDefault="009477D0" w:rsidP="009477D0"/>
        </w:tc>
        <w:tc>
          <w:tcPr>
            <w:tcW w:w="1134" w:type="dxa"/>
            <w:gridSpan w:val="2"/>
            <w:tcBorders>
              <w:top w:val="single" w:sz="4" w:space="0" w:color="auto"/>
              <w:left w:val="single" w:sz="4" w:space="0" w:color="auto"/>
              <w:bottom w:val="single" w:sz="4" w:space="0" w:color="auto"/>
              <w:right w:val="single" w:sz="4" w:space="0" w:color="auto"/>
            </w:tcBorders>
          </w:tcPr>
          <w:p w:rsidR="009477D0" w:rsidRPr="002C0BEF" w:rsidRDefault="009477D0" w:rsidP="009477D0"/>
        </w:tc>
        <w:tc>
          <w:tcPr>
            <w:tcW w:w="709" w:type="dxa"/>
            <w:gridSpan w:val="2"/>
            <w:tcBorders>
              <w:top w:val="single" w:sz="4" w:space="0" w:color="auto"/>
              <w:left w:val="single" w:sz="4" w:space="0" w:color="auto"/>
              <w:bottom w:val="single" w:sz="4" w:space="0" w:color="auto"/>
              <w:right w:val="single" w:sz="4" w:space="0" w:color="auto"/>
            </w:tcBorders>
          </w:tcPr>
          <w:p w:rsidR="009477D0" w:rsidRPr="002C0BEF" w:rsidRDefault="009477D0" w:rsidP="009477D0"/>
        </w:tc>
        <w:tc>
          <w:tcPr>
            <w:tcW w:w="1514" w:type="dxa"/>
            <w:gridSpan w:val="3"/>
            <w:tcBorders>
              <w:top w:val="single" w:sz="4" w:space="0" w:color="auto"/>
              <w:left w:val="single" w:sz="4" w:space="0" w:color="auto"/>
              <w:bottom w:val="single" w:sz="4" w:space="0" w:color="auto"/>
              <w:right w:val="single" w:sz="4" w:space="0" w:color="auto"/>
            </w:tcBorders>
          </w:tcPr>
          <w:p w:rsidR="009477D0" w:rsidRPr="002C0BEF" w:rsidRDefault="009477D0" w:rsidP="009477D0"/>
        </w:tc>
      </w:tr>
      <w:tr w:rsidR="009477D0" w:rsidRPr="007A5EFD" w:rsidTr="004D6FD8">
        <w:trPr>
          <w:trHeight w:val="27"/>
        </w:trPr>
        <w:tc>
          <w:tcPr>
            <w:tcW w:w="754" w:type="dxa"/>
            <w:gridSpan w:val="2"/>
            <w:tcBorders>
              <w:left w:val="single" w:sz="4" w:space="0" w:color="auto"/>
              <w:bottom w:val="single" w:sz="4" w:space="0" w:color="auto"/>
              <w:right w:val="single" w:sz="4" w:space="0" w:color="auto"/>
            </w:tcBorders>
            <w:noWrap/>
            <w:tcMar>
              <w:top w:w="108" w:type="dxa"/>
              <w:bottom w:w="108" w:type="dxa"/>
            </w:tcMar>
          </w:tcPr>
          <w:p w:rsidR="009477D0" w:rsidRDefault="009477D0" w:rsidP="009477D0">
            <w:r>
              <w:t>27</w:t>
            </w:r>
          </w:p>
        </w:tc>
        <w:tc>
          <w:tcPr>
            <w:tcW w:w="1134" w:type="dxa"/>
            <w:gridSpan w:val="3"/>
            <w:tcBorders>
              <w:top w:val="single" w:sz="4" w:space="0" w:color="auto"/>
              <w:left w:val="single" w:sz="4" w:space="0" w:color="auto"/>
              <w:bottom w:val="single" w:sz="4" w:space="0" w:color="auto"/>
              <w:right w:val="single" w:sz="4" w:space="0" w:color="auto"/>
            </w:tcBorders>
          </w:tcPr>
          <w:p w:rsidR="009477D0" w:rsidRPr="002C0BEF" w:rsidRDefault="009477D0" w:rsidP="009477D0"/>
        </w:tc>
        <w:tc>
          <w:tcPr>
            <w:tcW w:w="851" w:type="dxa"/>
            <w:gridSpan w:val="2"/>
            <w:tcBorders>
              <w:top w:val="single" w:sz="4" w:space="0" w:color="auto"/>
              <w:left w:val="single" w:sz="4" w:space="0" w:color="auto"/>
              <w:bottom w:val="single" w:sz="4" w:space="0" w:color="auto"/>
              <w:right w:val="single" w:sz="4" w:space="0" w:color="auto"/>
            </w:tcBorders>
          </w:tcPr>
          <w:p w:rsidR="009477D0" w:rsidRPr="002C0BEF" w:rsidRDefault="009477D0" w:rsidP="009477D0"/>
        </w:tc>
        <w:tc>
          <w:tcPr>
            <w:tcW w:w="850" w:type="dxa"/>
            <w:gridSpan w:val="2"/>
            <w:tcBorders>
              <w:top w:val="single" w:sz="4" w:space="0" w:color="auto"/>
              <w:left w:val="single" w:sz="4" w:space="0" w:color="auto"/>
              <w:bottom w:val="single" w:sz="4" w:space="0" w:color="auto"/>
              <w:right w:val="single" w:sz="4" w:space="0" w:color="auto"/>
            </w:tcBorders>
          </w:tcPr>
          <w:p w:rsidR="009477D0" w:rsidRPr="002C0BEF" w:rsidRDefault="009477D0" w:rsidP="009477D0"/>
        </w:tc>
        <w:tc>
          <w:tcPr>
            <w:tcW w:w="992" w:type="dxa"/>
            <w:gridSpan w:val="2"/>
            <w:tcBorders>
              <w:top w:val="single" w:sz="4" w:space="0" w:color="auto"/>
              <w:left w:val="single" w:sz="4" w:space="0" w:color="auto"/>
              <w:bottom w:val="single" w:sz="4" w:space="0" w:color="auto"/>
              <w:right w:val="single" w:sz="4" w:space="0" w:color="auto"/>
            </w:tcBorders>
          </w:tcPr>
          <w:p w:rsidR="009477D0" w:rsidRPr="002C0BEF" w:rsidRDefault="009477D0" w:rsidP="009477D0"/>
        </w:tc>
        <w:tc>
          <w:tcPr>
            <w:tcW w:w="709" w:type="dxa"/>
            <w:gridSpan w:val="3"/>
            <w:tcBorders>
              <w:top w:val="single" w:sz="4" w:space="0" w:color="auto"/>
              <w:left w:val="single" w:sz="4" w:space="0" w:color="auto"/>
              <w:bottom w:val="single" w:sz="4" w:space="0" w:color="auto"/>
              <w:right w:val="single" w:sz="4" w:space="0" w:color="auto"/>
            </w:tcBorders>
          </w:tcPr>
          <w:p w:rsidR="009477D0" w:rsidRPr="002C0BEF" w:rsidRDefault="009477D0" w:rsidP="009477D0"/>
        </w:tc>
        <w:tc>
          <w:tcPr>
            <w:tcW w:w="851" w:type="dxa"/>
            <w:gridSpan w:val="2"/>
            <w:tcBorders>
              <w:top w:val="single" w:sz="4" w:space="0" w:color="auto"/>
              <w:left w:val="single" w:sz="4" w:space="0" w:color="auto"/>
              <w:bottom w:val="single" w:sz="4" w:space="0" w:color="auto"/>
              <w:right w:val="single" w:sz="4" w:space="0" w:color="auto"/>
            </w:tcBorders>
          </w:tcPr>
          <w:p w:rsidR="009477D0" w:rsidRPr="002C0BEF" w:rsidRDefault="009477D0" w:rsidP="009477D0"/>
        </w:tc>
        <w:tc>
          <w:tcPr>
            <w:tcW w:w="850" w:type="dxa"/>
            <w:gridSpan w:val="3"/>
            <w:tcBorders>
              <w:top w:val="single" w:sz="4" w:space="0" w:color="auto"/>
              <w:left w:val="single" w:sz="4" w:space="0" w:color="auto"/>
              <w:bottom w:val="single" w:sz="4" w:space="0" w:color="auto"/>
              <w:right w:val="single" w:sz="4" w:space="0" w:color="auto"/>
            </w:tcBorders>
          </w:tcPr>
          <w:p w:rsidR="009477D0" w:rsidRPr="002C0BEF" w:rsidRDefault="009477D0" w:rsidP="009477D0"/>
        </w:tc>
        <w:tc>
          <w:tcPr>
            <w:tcW w:w="1134" w:type="dxa"/>
            <w:gridSpan w:val="2"/>
            <w:tcBorders>
              <w:top w:val="single" w:sz="4" w:space="0" w:color="auto"/>
              <w:left w:val="single" w:sz="4" w:space="0" w:color="auto"/>
              <w:bottom w:val="single" w:sz="4" w:space="0" w:color="auto"/>
              <w:right w:val="single" w:sz="4" w:space="0" w:color="auto"/>
            </w:tcBorders>
          </w:tcPr>
          <w:p w:rsidR="009477D0" w:rsidRPr="002C0BEF" w:rsidRDefault="009477D0" w:rsidP="009477D0"/>
        </w:tc>
        <w:tc>
          <w:tcPr>
            <w:tcW w:w="709" w:type="dxa"/>
            <w:gridSpan w:val="2"/>
            <w:tcBorders>
              <w:top w:val="single" w:sz="4" w:space="0" w:color="auto"/>
              <w:left w:val="single" w:sz="4" w:space="0" w:color="auto"/>
              <w:bottom w:val="single" w:sz="4" w:space="0" w:color="auto"/>
              <w:right w:val="single" w:sz="4" w:space="0" w:color="auto"/>
            </w:tcBorders>
          </w:tcPr>
          <w:p w:rsidR="009477D0" w:rsidRPr="002C0BEF" w:rsidRDefault="009477D0" w:rsidP="009477D0"/>
        </w:tc>
        <w:tc>
          <w:tcPr>
            <w:tcW w:w="1514" w:type="dxa"/>
            <w:gridSpan w:val="3"/>
            <w:tcBorders>
              <w:top w:val="single" w:sz="4" w:space="0" w:color="auto"/>
              <w:left w:val="single" w:sz="4" w:space="0" w:color="auto"/>
              <w:bottom w:val="single" w:sz="4" w:space="0" w:color="auto"/>
              <w:right w:val="single" w:sz="4" w:space="0" w:color="auto"/>
            </w:tcBorders>
          </w:tcPr>
          <w:p w:rsidR="009477D0" w:rsidRPr="002C0BEF" w:rsidRDefault="009477D0" w:rsidP="009477D0"/>
        </w:tc>
      </w:tr>
      <w:tr w:rsidR="009477D0" w:rsidRPr="007A5EFD" w:rsidTr="004D6FD8">
        <w:trPr>
          <w:trHeight w:val="27"/>
        </w:trPr>
        <w:tc>
          <w:tcPr>
            <w:tcW w:w="754" w:type="dxa"/>
            <w:gridSpan w:val="2"/>
            <w:tcBorders>
              <w:left w:val="single" w:sz="4" w:space="0" w:color="auto"/>
              <w:bottom w:val="single" w:sz="4" w:space="0" w:color="auto"/>
              <w:right w:val="single" w:sz="4" w:space="0" w:color="auto"/>
            </w:tcBorders>
            <w:noWrap/>
            <w:tcMar>
              <w:top w:w="108" w:type="dxa"/>
              <w:bottom w:w="108" w:type="dxa"/>
            </w:tcMar>
          </w:tcPr>
          <w:p w:rsidR="009477D0" w:rsidRDefault="009477D0" w:rsidP="009477D0">
            <w:r>
              <w:t>28</w:t>
            </w:r>
          </w:p>
        </w:tc>
        <w:tc>
          <w:tcPr>
            <w:tcW w:w="1134" w:type="dxa"/>
            <w:gridSpan w:val="3"/>
            <w:tcBorders>
              <w:top w:val="single" w:sz="4" w:space="0" w:color="auto"/>
              <w:left w:val="single" w:sz="4" w:space="0" w:color="auto"/>
              <w:bottom w:val="single" w:sz="4" w:space="0" w:color="auto"/>
              <w:right w:val="single" w:sz="4" w:space="0" w:color="auto"/>
            </w:tcBorders>
          </w:tcPr>
          <w:p w:rsidR="009477D0" w:rsidRPr="002C0BEF" w:rsidRDefault="009477D0" w:rsidP="009477D0"/>
        </w:tc>
        <w:tc>
          <w:tcPr>
            <w:tcW w:w="851" w:type="dxa"/>
            <w:gridSpan w:val="2"/>
            <w:tcBorders>
              <w:top w:val="single" w:sz="4" w:space="0" w:color="auto"/>
              <w:left w:val="single" w:sz="4" w:space="0" w:color="auto"/>
              <w:bottom w:val="single" w:sz="4" w:space="0" w:color="auto"/>
              <w:right w:val="single" w:sz="4" w:space="0" w:color="auto"/>
            </w:tcBorders>
          </w:tcPr>
          <w:p w:rsidR="009477D0" w:rsidRPr="002C0BEF" w:rsidRDefault="009477D0" w:rsidP="009477D0"/>
        </w:tc>
        <w:tc>
          <w:tcPr>
            <w:tcW w:w="850" w:type="dxa"/>
            <w:gridSpan w:val="2"/>
            <w:tcBorders>
              <w:top w:val="single" w:sz="4" w:space="0" w:color="auto"/>
              <w:left w:val="single" w:sz="4" w:space="0" w:color="auto"/>
              <w:bottom w:val="single" w:sz="4" w:space="0" w:color="auto"/>
              <w:right w:val="single" w:sz="4" w:space="0" w:color="auto"/>
            </w:tcBorders>
          </w:tcPr>
          <w:p w:rsidR="009477D0" w:rsidRPr="002C0BEF" w:rsidRDefault="009477D0" w:rsidP="009477D0"/>
        </w:tc>
        <w:tc>
          <w:tcPr>
            <w:tcW w:w="992" w:type="dxa"/>
            <w:gridSpan w:val="2"/>
            <w:tcBorders>
              <w:top w:val="single" w:sz="4" w:space="0" w:color="auto"/>
              <w:left w:val="single" w:sz="4" w:space="0" w:color="auto"/>
              <w:bottom w:val="single" w:sz="4" w:space="0" w:color="auto"/>
              <w:right w:val="single" w:sz="4" w:space="0" w:color="auto"/>
            </w:tcBorders>
          </w:tcPr>
          <w:p w:rsidR="009477D0" w:rsidRPr="002C0BEF" w:rsidRDefault="009477D0" w:rsidP="009477D0"/>
        </w:tc>
        <w:tc>
          <w:tcPr>
            <w:tcW w:w="709" w:type="dxa"/>
            <w:gridSpan w:val="3"/>
            <w:tcBorders>
              <w:top w:val="single" w:sz="4" w:space="0" w:color="auto"/>
              <w:left w:val="single" w:sz="4" w:space="0" w:color="auto"/>
              <w:bottom w:val="single" w:sz="4" w:space="0" w:color="auto"/>
              <w:right w:val="single" w:sz="4" w:space="0" w:color="auto"/>
            </w:tcBorders>
          </w:tcPr>
          <w:p w:rsidR="009477D0" w:rsidRPr="002C0BEF" w:rsidRDefault="009477D0" w:rsidP="009477D0"/>
        </w:tc>
        <w:tc>
          <w:tcPr>
            <w:tcW w:w="851" w:type="dxa"/>
            <w:gridSpan w:val="2"/>
            <w:tcBorders>
              <w:top w:val="single" w:sz="4" w:space="0" w:color="auto"/>
              <w:left w:val="single" w:sz="4" w:space="0" w:color="auto"/>
              <w:bottom w:val="single" w:sz="4" w:space="0" w:color="auto"/>
              <w:right w:val="single" w:sz="4" w:space="0" w:color="auto"/>
            </w:tcBorders>
          </w:tcPr>
          <w:p w:rsidR="009477D0" w:rsidRPr="002C0BEF" w:rsidRDefault="009477D0" w:rsidP="009477D0"/>
        </w:tc>
        <w:tc>
          <w:tcPr>
            <w:tcW w:w="850" w:type="dxa"/>
            <w:gridSpan w:val="3"/>
            <w:tcBorders>
              <w:top w:val="single" w:sz="4" w:space="0" w:color="auto"/>
              <w:left w:val="single" w:sz="4" w:space="0" w:color="auto"/>
              <w:bottom w:val="single" w:sz="4" w:space="0" w:color="auto"/>
              <w:right w:val="single" w:sz="4" w:space="0" w:color="auto"/>
            </w:tcBorders>
          </w:tcPr>
          <w:p w:rsidR="009477D0" w:rsidRPr="002C0BEF" w:rsidRDefault="009477D0" w:rsidP="009477D0"/>
        </w:tc>
        <w:tc>
          <w:tcPr>
            <w:tcW w:w="1134" w:type="dxa"/>
            <w:gridSpan w:val="2"/>
            <w:tcBorders>
              <w:top w:val="single" w:sz="4" w:space="0" w:color="auto"/>
              <w:left w:val="single" w:sz="4" w:space="0" w:color="auto"/>
              <w:bottom w:val="single" w:sz="4" w:space="0" w:color="auto"/>
              <w:right w:val="single" w:sz="4" w:space="0" w:color="auto"/>
            </w:tcBorders>
          </w:tcPr>
          <w:p w:rsidR="009477D0" w:rsidRPr="002C0BEF" w:rsidRDefault="009477D0" w:rsidP="009477D0"/>
        </w:tc>
        <w:tc>
          <w:tcPr>
            <w:tcW w:w="709" w:type="dxa"/>
            <w:gridSpan w:val="2"/>
            <w:tcBorders>
              <w:top w:val="single" w:sz="4" w:space="0" w:color="auto"/>
              <w:left w:val="single" w:sz="4" w:space="0" w:color="auto"/>
              <w:bottom w:val="single" w:sz="4" w:space="0" w:color="auto"/>
              <w:right w:val="single" w:sz="4" w:space="0" w:color="auto"/>
            </w:tcBorders>
          </w:tcPr>
          <w:p w:rsidR="009477D0" w:rsidRPr="002C0BEF" w:rsidRDefault="009477D0" w:rsidP="009477D0"/>
        </w:tc>
        <w:tc>
          <w:tcPr>
            <w:tcW w:w="1514" w:type="dxa"/>
            <w:gridSpan w:val="3"/>
            <w:tcBorders>
              <w:top w:val="single" w:sz="4" w:space="0" w:color="auto"/>
              <w:left w:val="single" w:sz="4" w:space="0" w:color="auto"/>
              <w:bottom w:val="single" w:sz="4" w:space="0" w:color="auto"/>
              <w:right w:val="single" w:sz="4" w:space="0" w:color="auto"/>
            </w:tcBorders>
          </w:tcPr>
          <w:p w:rsidR="009477D0" w:rsidRPr="002C0BEF" w:rsidRDefault="009477D0" w:rsidP="009477D0"/>
        </w:tc>
      </w:tr>
      <w:tr w:rsidR="009477D0" w:rsidRPr="007A5EFD" w:rsidTr="004D6FD8">
        <w:trPr>
          <w:trHeight w:val="27"/>
        </w:trPr>
        <w:tc>
          <w:tcPr>
            <w:tcW w:w="754" w:type="dxa"/>
            <w:gridSpan w:val="2"/>
            <w:tcBorders>
              <w:left w:val="single" w:sz="4" w:space="0" w:color="auto"/>
              <w:bottom w:val="single" w:sz="4" w:space="0" w:color="auto"/>
              <w:right w:val="single" w:sz="4" w:space="0" w:color="auto"/>
            </w:tcBorders>
            <w:noWrap/>
            <w:tcMar>
              <w:top w:w="108" w:type="dxa"/>
              <w:bottom w:w="108" w:type="dxa"/>
            </w:tcMar>
          </w:tcPr>
          <w:p w:rsidR="009477D0" w:rsidRDefault="009477D0" w:rsidP="009477D0">
            <w:r>
              <w:t>29</w:t>
            </w:r>
          </w:p>
        </w:tc>
        <w:tc>
          <w:tcPr>
            <w:tcW w:w="1134" w:type="dxa"/>
            <w:gridSpan w:val="3"/>
            <w:tcBorders>
              <w:top w:val="single" w:sz="4" w:space="0" w:color="auto"/>
              <w:left w:val="single" w:sz="4" w:space="0" w:color="auto"/>
              <w:bottom w:val="single" w:sz="4" w:space="0" w:color="auto"/>
              <w:right w:val="single" w:sz="4" w:space="0" w:color="auto"/>
            </w:tcBorders>
          </w:tcPr>
          <w:p w:rsidR="009477D0" w:rsidRPr="002C0BEF" w:rsidRDefault="009477D0" w:rsidP="009477D0"/>
        </w:tc>
        <w:tc>
          <w:tcPr>
            <w:tcW w:w="851" w:type="dxa"/>
            <w:gridSpan w:val="2"/>
            <w:tcBorders>
              <w:top w:val="single" w:sz="4" w:space="0" w:color="auto"/>
              <w:left w:val="single" w:sz="4" w:space="0" w:color="auto"/>
              <w:bottom w:val="single" w:sz="4" w:space="0" w:color="auto"/>
              <w:right w:val="single" w:sz="4" w:space="0" w:color="auto"/>
            </w:tcBorders>
          </w:tcPr>
          <w:p w:rsidR="009477D0" w:rsidRPr="002C0BEF" w:rsidRDefault="009477D0" w:rsidP="009477D0"/>
        </w:tc>
        <w:tc>
          <w:tcPr>
            <w:tcW w:w="850" w:type="dxa"/>
            <w:gridSpan w:val="2"/>
            <w:tcBorders>
              <w:top w:val="single" w:sz="4" w:space="0" w:color="auto"/>
              <w:left w:val="single" w:sz="4" w:space="0" w:color="auto"/>
              <w:bottom w:val="single" w:sz="4" w:space="0" w:color="auto"/>
              <w:right w:val="single" w:sz="4" w:space="0" w:color="auto"/>
            </w:tcBorders>
          </w:tcPr>
          <w:p w:rsidR="009477D0" w:rsidRPr="002C0BEF" w:rsidRDefault="009477D0" w:rsidP="009477D0"/>
        </w:tc>
        <w:tc>
          <w:tcPr>
            <w:tcW w:w="992" w:type="dxa"/>
            <w:gridSpan w:val="2"/>
            <w:tcBorders>
              <w:top w:val="single" w:sz="4" w:space="0" w:color="auto"/>
              <w:left w:val="single" w:sz="4" w:space="0" w:color="auto"/>
              <w:bottom w:val="single" w:sz="4" w:space="0" w:color="auto"/>
              <w:right w:val="single" w:sz="4" w:space="0" w:color="auto"/>
            </w:tcBorders>
          </w:tcPr>
          <w:p w:rsidR="009477D0" w:rsidRPr="002C0BEF" w:rsidRDefault="009477D0" w:rsidP="009477D0"/>
        </w:tc>
        <w:tc>
          <w:tcPr>
            <w:tcW w:w="709" w:type="dxa"/>
            <w:gridSpan w:val="3"/>
            <w:tcBorders>
              <w:top w:val="single" w:sz="4" w:space="0" w:color="auto"/>
              <w:left w:val="single" w:sz="4" w:space="0" w:color="auto"/>
              <w:bottom w:val="single" w:sz="4" w:space="0" w:color="auto"/>
              <w:right w:val="single" w:sz="4" w:space="0" w:color="auto"/>
            </w:tcBorders>
          </w:tcPr>
          <w:p w:rsidR="009477D0" w:rsidRPr="002C0BEF" w:rsidRDefault="009477D0" w:rsidP="009477D0"/>
        </w:tc>
        <w:tc>
          <w:tcPr>
            <w:tcW w:w="851" w:type="dxa"/>
            <w:gridSpan w:val="2"/>
            <w:tcBorders>
              <w:top w:val="single" w:sz="4" w:space="0" w:color="auto"/>
              <w:left w:val="single" w:sz="4" w:space="0" w:color="auto"/>
              <w:bottom w:val="single" w:sz="4" w:space="0" w:color="auto"/>
              <w:right w:val="single" w:sz="4" w:space="0" w:color="auto"/>
            </w:tcBorders>
          </w:tcPr>
          <w:p w:rsidR="009477D0" w:rsidRPr="002C0BEF" w:rsidRDefault="009477D0" w:rsidP="009477D0"/>
        </w:tc>
        <w:tc>
          <w:tcPr>
            <w:tcW w:w="850" w:type="dxa"/>
            <w:gridSpan w:val="3"/>
            <w:tcBorders>
              <w:top w:val="single" w:sz="4" w:space="0" w:color="auto"/>
              <w:left w:val="single" w:sz="4" w:space="0" w:color="auto"/>
              <w:bottom w:val="single" w:sz="4" w:space="0" w:color="auto"/>
              <w:right w:val="single" w:sz="4" w:space="0" w:color="auto"/>
            </w:tcBorders>
          </w:tcPr>
          <w:p w:rsidR="009477D0" w:rsidRPr="002C0BEF" w:rsidRDefault="009477D0" w:rsidP="009477D0"/>
        </w:tc>
        <w:tc>
          <w:tcPr>
            <w:tcW w:w="1134" w:type="dxa"/>
            <w:gridSpan w:val="2"/>
            <w:tcBorders>
              <w:top w:val="single" w:sz="4" w:space="0" w:color="auto"/>
              <w:left w:val="single" w:sz="4" w:space="0" w:color="auto"/>
              <w:bottom w:val="single" w:sz="4" w:space="0" w:color="auto"/>
              <w:right w:val="single" w:sz="4" w:space="0" w:color="auto"/>
            </w:tcBorders>
          </w:tcPr>
          <w:p w:rsidR="009477D0" w:rsidRPr="002C0BEF" w:rsidRDefault="009477D0" w:rsidP="009477D0"/>
        </w:tc>
        <w:tc>
          <w:tcPr>
            <w:tcW w:w="709" w:type="dxa"/>
            <w:gridSpan w:val="2"/>
            <w:tcBorders>
              <w:top w:val="single" w:sz="4" w:space="0" w:color="auto"/>
              <w:left w:val="single" w:sz="4" w:space="0" w:color="auto"/>
              <w:bottom w:val="single" w:sz="4" w:space="0" w:color="auto"/>
              <w:right w:val="single" w:sz="4" w:space="0" w:color="auto"/>
            </w:tcBorders>
          </w:tcPr>
          <w:p w:rsidR="009477D0" w:rsidRPr="002C0BEF" w:rsidRDefault="009477D0" w:rsidP="009477D0"/>
        </w:tc>
        <w:tc>
          <w:tcPr>
            <w:tcW w:w="1514" w:type="dxa"/>
            <w:gridSpan w:val="3"/>
            <w:tcBorders>
              <w:top w:val="single" w:sz="4" w:space="0" w:color="auto"/>
              <w:left w:val="single" w:sz="4" w:space="0" w:color="auto"/>
              <w:bottom w:val="single" w:sz="4" w:space="0" w:color="auto"/>
              <w:right w:val="single" w:sz="4" w:space="0" w:color="auto"/>
            </w:tcBorders>
          </w:tcPr>
          <w:p w:rsidR="009477D0" w:rsidRPr="002C0BEF" w:rsidRDefault="009477D0" w:rsidP="009477D0"/>
        </w:tc>
      </w:tr>
      <w:tr w:rsidR="009477D0" w:rsidRPr="007A5EFD" w:rsidTr="004D6FD8">
        <w:trPr>
          <w:trHeight w:val="27"/>
        </w:trPr>
        <w:tc>
          <w:tcPr>
            <w:tcW w:w="754" w:type="dxa"/>
            <w:gridSpan w:val="2"/>
            <w:tcBorders>
              <w:left w:val="single" w:sz="4" w:space="0" w:color="auto"/>
              <w:bottom w:val="single" w:sz="4" w:space="0" w:color="auto"/>
              <w:right w:val="single" w:sz="4" w:space="0" w:color="auto"/>
            </w:tcBorders>
            <w:noWrap/>
            <w:tcMar>
              <w:top w:w="108" w:type="dxa"/>
              <w:bottom w:w="108" w:type="dxa"/>
            </w:tcMar>
          </w:tcPr>
          <w:p w:rsidR="009477D0" w:rsidRDefault="009477D0" w:rsidP="009477D0">
            <w:r>
              <w:lastRenderedPageBreak/>
              <w:t>30</w:t>
            </w:r>
          </w:p>
        </w:tc>
        <w:tc>
          <w:tcPr>
            <w:tcW w:w="1134" w:type="dxa"/>
            <w:gridSpan w:val="3"/>
            <w:tcBorders>
              <w:top w:val="single" w:sz="4" w:space="0" w:color="auto"/>
              <w:left w:val="single" w:sz="4" w:space="0" w:color="auto"/>
              <w:bottom w:val="single" w:sz="4" w:space="0" w:color="auto"/>
              <w:right w:val="single" w:sz="4" w:space="0" w:color="auto"/>
            </w:tcBorders>
          </w:tcPr>
          <w:p w:rsidR="009477D0" w:rsidRPr="002C0BEF" w:rsidRDefault="009477D0" w:rsidP="009477D0"/>
        </w:tc>
        <w:tc>
          <w:tcPr>
            <w:tcW w:w="851" w:type="dxa"/>
            <w:gridSpan w:val="2"/>
            <w:tcBorders>
              <w:top w:val="single" w:sz="4" w:space="0" w:color="auto"/>
              <w:left w:val="single" w:sz="4" w:space="0" w:color="auto"/>
              <w:bottom w:val="single" w:sz="4" w:space="0" w:color="auto"/>
              <w:right w:val="single" w:sz="4" w:space="0" w:color="auto"/>
            </w:tcBorders>
          </w:tcPr>
          <w:p w:rsidR="009477D0" w:rsidRPr="002C0BEF" w:rsidRDefault="009477D0" w:rsidP="009477D0"/>
        </w:tc>
        <w:tc>
          <w:tcPr>
            <w:tcW w:w="850" w:type="dxa"/>
            <w:gridSpan w:val="2"/>
            <w:tcBorders>
              <w:top w:val="single" w:sz="4" w:space="0" w:color="auto"/>
              <w:left w:val="single" w:sz="4" w:space="0" w:color="auto"/>
              <w:bottom w:val="single" w:sz="4" w:space="0" w:color="auto"/>
              <w:right w:val="single" w:sz="4" w:space="0" w:color="auto"/>
            </w:tcBorders>
          </w:tcPr>
          <w:p w:rsidR="009477D0" w:rsidRPr="002C0BEF" w:rsidRDefault="009477D0" w:rsidP="009477D0"/>
        </w:tc>
        <w:tc>
          <w:tcPr>
            <w:tcW w:w="992" w:type="dxa"/>
            <w:gridSpan w:val="2"/>
            <w:tcBorders>
              <w:top w:val="single" w:sz="4" w:space="0" w:color="auto"/>
              <w:left w:val="single" w:sz="4" w:space="0" w:color="auto"/>
              <w:bottom w:val="single" w:sz="4" w:space="0" w:color="auto"/>
              <w:right w:val="single" w:sz="4" w:space="0" w:color="auto"/>
            </w:tcBorders>
          </w:tcPr>
          <w:p w:rsidR="009477D0" w:rsidRPr="002C0BEF" w:rsidRDefault="009477D0" w:rsidP="009477D0"/>
        </w:tc>
        <w:tc>
          <w:tcPr>
            <w:tcW w:w="709" w:type="dxa"/>
            <w:gridSpan w:val="3"/>
            <w:tcBorders>
              <w:top w:val="single" w:sz="4" w:space="0" w:color="auto"/>
              <w:left w:val="single" w:sz="4" w:space="0" w:color="auto"/>
              <w:bottom w:val="single" w:sz="4" w:space="0" w:color="auto"/>
              <w:right w:val="single" w:sz="4" w:space="0" w:color="auto"/>
            </w:tcBorders>
          </w:tcPr>
          <w:p w:rsidR="009477D0" w:rsidRPr="002C0BEF" w:rsidRDefault="009477D0" w:rsidP="009477D0"/>
        </w:tc>
        <w:tc>
          <w:tcPr>
            <w:tcW w:w="851" w:type="dxa"/>
            <w:gridSpan w:val="2"/>
            <w:tcBorders>
              <w:top w:val="single" w:sz="4" w:space="0" w:color="auto"/>
              <w:left w:val="single" w:sz="4" w:space="0" w:color="auto"/>
              <w:bottom w:val="single" w:sz="4" w:space="0" w:color="auto"/>
              <w:right w:val="single" w:sz="4" w:space="0" w:color="auto"/>
            </w:tcBorders>
          </w:tcPr>
          <w:p w:rsidR="009477D0" w:rsidRPr="002C0BEF" w:rsidRDefault="009477D0" w:rsidP="009477D0"/>
        </w:tc>
        <w:tc>
          <w:tcPr>
            <w:tcW w:w="850" w:type="dxa"/>
            <w:gridSpan w:val="3"/>
            <w:tcBorders>
              <w:top w:val="single" w:sz="4" w:space="0" w:color="auto"/>
              <w:left w:val="single" w:sz="4" w:space="0" w:color="auto"/>
              <w:bottom w:val="single" w:sz="4" w:space="0" w:color="auto"/>
              <w:right w:val="single" w:sz="4" w:space="0" w:color="auto"/>
            </w:tcBorders>
          </w:tcPr>
          <w:p w:rsidR="009477D0" w:rsidRPr="002C0BEF" w:rsidRDefault="009477D0" w:rsidP="009477D0"/>
        </w:tc>
        <w:tc>
          <w:tcPr>
            <w:tcW w:w="1134" w:type="dxa"/>
            <w:gridSpan w:val="2"/>
            <w:tcBorders>
              <w:top w:val="single" w:sz="4" w:space="0" w:color="auto"/>
              <w:left w:val="single" w:sz="4" w:space="0" w:color="auto"/>
              <w:bottom w:val="single" w:sz="4" w:space="0" w:color="auto"/>
              <w:right w:val="single" w:sz="4" w:space="0" w:color="auto"/>
            </w:tcBorders>
          </w:tcPr>
          <w:p w:rsidR="009477D0" w:rsidRPr="002C0BEF" w:rsidRDefault="009477D0" w:rsidP="009477D0"/>
        </w:tc>
        <w:tc>
          <w:tcPr>
            <w:tcW w:w="709" w:type="dxa"/>
            <w:gridSpan w:val="2"/>
            <w:tcBorders>
              <w:top w:val="single" w:sz="4" w:space="0" w:color="auto"/>
              <w:left w:val="single" w:sz="4" w:space="0" w:color="auto"/>
              <w:bottom w:val="single" w:sz="4" w:space="0" w:color="auto"/>
              <w:right w:val="single" w:sz="4" w:space="0" w:color="auto"/>
            </w:tcBorders>
          </w:tcPr>
          <w:p w:rsidR="009477D0" w:rsidRPr="002C0BEF" w:rsidRDefault="009477D0" w:rsidP="009477D0"/>
        </w:tc>
        <w:tc>
          <w:tcPr>
            <w:tcW w:w="1514" w:type="dxa"/>
            <w:gridSpan w:val="3"/>
            <w:tcBorders>
              <w:top w:val="single" w:sz="4" w:space="0" w:color="auto"/>
              <w:left w:val="single" w:sz="4" w:space="0" w:color="auto"/>
              <w:bottom w:val="single" w:sz="4" w:space="0" w:color="auto"/>
              <w:right w:val="single" w:sz="4" w:space="0" w:color="auto"/>
            </w:tcBorders>
          </w:tcPr>
          <w:p w:rsidR="009477D0" w:rsidRPr="002C0BEF" w:rsidRDefault="009477D0" w:rsidP="009477D0"/>
        </w:tc>
      </w:tr>
      <w:tr w:rsidR="009477D0" w:rsidRPr="007A5EFD" w:rsidTr="004D6FD8">
        <w:trPr>
          <w:trHeight w:val="27"/>
        </w:trPr>
        <w:tc>
          <w:tcPr>
            <w:tcW w:w="754" w:type="dxa"/>
            <w:gridSpan w:val="2"/>
            <w:tcBorders>
              <w:left w:val="single" w:sz="4" w:space="0" w:color="auto"/>
              <w:bottom w:val="single" w:sz="4" w:space="0" w:color="auto"/>
              <w:right w:val="single" w:sz="4" w:space="0" w:color="auto"/>
            </w:tcBorders>
            <w:noWrap/>
            <w:tcMar>
              <w:top w:w="108" w:type="dxa"/>
              <w:bottom w:w="108" w:type="dxa"/>
            </w:tcMar>
          </w:tcPr>
          <w:p w:rsidR="009477D0" w:rsidRDefault="009477D0" w:rsidP="009477D0">
            <w:r>
              <w:t>31</w:t>
            </w:r>
          </w:p>
        </w:tc>
        <w:tc>
          <w:tcPr>
            <w:tcW w:w="1134" w:type="dxa"/>
            <w:gridSpan w:val="3"/>
            <w:tcBorders>
              <w:top w:val="single" w:sz="4" w:space="0" w:color="auto"/>
              <w:left w:val="single" w:sz="4" w:space="0" w:color="auto"/>
              <w:bottom w:val="single" w:sz="4" w:space="0" w:color="auto"/>
              <w:right w:val="single" w:sz="4" w:space="0" w:color="auto"/>
            </w:tcBorders>
          </w:tcPr>
          <w:p w:rsidR="009477D0" w:rsidRPr="002C0BEF" w:rsidRDefault="009477D0" w:rsidP="009477D0"/>
        </w:tc>
        <w:tc>
          <w:tcPr>
            <w:tcW w:w="851" w:type="dxa"/>
            <w:gridSpan w:val="2"/>
            <w:tcBorders>
              <w:top w:val="single" w:sz="4" w:space="0" w:color="auto"/>
              <w:left w:val="single" w:sz="4" w:space="0" w:color="auto"/>
              <w:bottom w:val="single" w:sz="4" w:space="0" w:color="auto"/>
              <w:right w:val="single" w:sz="4" w:space="0" w:color="auto"/>
            </w:tcBorders>
          </w:tcPr>
          <w:p w:rsidR="009477D0" w:rsidRPr="002C0BEF" w:rsidRDefault="009477D0" w:rsidP="009477D0"/>
        </w:tc>
        <w:tc>
          <w:tcPr>
            <w:tcW w:w="850" w:type="dxa"/>
            <w:gridSpan w:val="2"/>
            <w:tcBorders>
              <w:top w:val="single" w:sz="4" w:space="0" w:color="auto"/>
              <w:left w:val="single" w:sz="4" w:space="0" w:color="auto"/>
              <w:bottom w:val="single" w:sz="4" w:space="0" w:color="auto"/>
              <w:right w:val="single" w:sz="4" w:space="0" w:color="auto"/>
            </w:tcBorders>
          </w:tcPr>
          <w:p w:rsidR="009477D0" w:rsidRPr="002C0BEF" w:rsidRDefault="009477D0" w:rsidP="009477D0"/>
        </w:tc>
        <w:tc>
          <w:tcPr>
            <w:tcW w:w="992" w:type="dxa"/>
            <w:gridSpan w:val="2"/>
            <w:tcBorders>
              <w:top w:val="single" w:sz="4" w:space="0" w:color="auto"/>
              <w:left w:val="single" w:sz="4" w:space="0" w:color="auto"/>
              <w:bottom w:val="single" w:sz="4" w:space="0" w:color="auto"/>
              <w:right w:val="single" w:sz="4" w:space="0" w:color="auto"/>
            </w:tcBorders>
          </w:tcPr>
          <w:p w:rsidR="009477D0" w:rsidRPr="002C0BEF" w:rsidRDefault="009477D0" w:rsidP="009477D0"/>
        </w:tc>
        <w:tc>
          <w:tcPr>
            <w:tcW w:w="709" w:type="dxa"/>
            <w:gridSpan w:val="3"/>
            <w:tcBorders>
              <w:top w:val="single" w:sz="4" w:space="0" w:color="auto"/>
              <w:left w:val="single" w:sz="4" w:space="0" w:color="auto"/>
              <w:bottom w:val="single" w:sz="4" w:space="0" w:color="auto"/>
              <w:right w:val="single" w:sz="4" w:space="0" w:color="auto"/>
            </w:tcBorders>
          </w:tcPr>
          <w:p w:rsidR="009477D0" w:rsidRPr="002C0BEF" w:rsidRDefault="009477D0" w:rsidP="009477D0"/>
        </w:tc>
        <w:tc>
          <w:tcPr>
            <w:tcW w:w="851" w:type="dxa"/>
            <w:gridSpan w:val="2"/>
            <w:tcBorders>
              <w:top w:val="single" w:sz="4" w:space="0" w:color="auto"/>
              <w:left w:val="single" w:sz="4" w:space="0" w:color="auto"/>
              <w:bottom w:val="single" w:sz="4" w:space="0" w:color="auto"/>
              <w:right w:val="single" w:sz="4" w:space="0" w:color="auto"/>
            </w:tcBorders>
          </w:tcPr>
          <w:p w:rsidR="009477D0" w:rsidRPr="002C0BEF" w:rsidRDefault="009477D0" w:rsidP="009477D0"/>
        </w:tc>
        <w:tc>
          <w:tcPr>
            <w:tcW w:w="850" w:type="dxa"/>
            <w:gridSpan w:val="3"/>
            <w:tcBorders>
              <w:top w:val="single" w:sz="4" w:space="0" w:color="auto"/>
              <w:left w:val="single" w:sz="4" w:space="0" w:color="auto"/>
              <w:bottom w:val="single" w:sz="4" w:space="0" w:color="auto"/>
              <w:right w:val="single" w:sz="4" w:space="0" w:color="auto"/>
            </w:tcBorders>
          </w:tcPr>
          <w:p w:rsidR="009477D0" w:rsidRPr="002C0BEF" w:rsidRDefault="009477D0" w:rsidP="009477D0"/>
        </w:tc>
        <w:tc>
          <w:tcPr>
            <w:tcW w:w="1134" w:type="dxa"/>
            <w:gridSpan w:val="2"/>
            <w:tcBorders>
              <w:top w:val="single" w:sz="4" w:space="0" w:color="auto"/>
              <w:left w:val="single" w:sz="4" w:space="0" w:color="auto"/>
              <w:bottom w:val="single" w:sz="4" w:space="0" w:color="auto"/>
              <w:right w:val="single" w:sz="4" w:space="0" w:color="auto"/>
            </w:tcBorders>
          </w:tcPr>
          <w:p w:rsidR="009477D0" w:rsidRPr="002C0BEF" w:rsidRDefault="009477D0" w:rsidP="009477D0"/>
        </w:tc>
        <w:tc>
          <w:tcPr>
            <w:tcW w:w="709" w:type="dxa"/>
            <w:gridSpan w:val="2"/>
            <w:tcBorders>
              <w:top w:val="single" w:sz="4" w:space="0" w:color="auto"/>
              <w:left w:val="single" w:sz="4" w:space="0" w:color="auto"/>
              <w:bottom w:val="single" w:sz="4" w:space="0" w:color="auto"/>
              <w:right w:val="single" w:sz="4" w:space="0" w:color="auto"/>
            </w:tcBorders>
          </w:tcPr>
          <w:p w:rsidR="009477D0" w:rsidRPr="002C0BEF" w:rsidRDefault="009477D0" w:rsidP="009477D0"/>
        </w:tc>
        <w:tc>
          <w:tcPr>
            <w:tcW w:w="1514" w:type="dxa"/>
            <w:gridSpan w:val="3"/>
            <w:tcBorders>
              <w:top w:val="single" w:sz="4" w:space="0" w:color="auto"/>
              <w:left w:val="single" w:sz="4" w:space="0" w:color="auto"/>
              <w:bottom w:val="single" w:sz="4" w:space="0" w:color="auto"/>
              <w:right w:val="single" w:sz="4" w:space="0" w:color="auto"/>
            </w:tcBorders>
          </w:tcPr>
          <w:p w:rsidR="009477D0" w:rsidRPr="002C0BEF" w:rsidRDefault="009477D0" w:rsidP="009477D0"/>
        </w:tc>
      </w:tr>
      <w:tr w:rsidR="00EC0EE9" w:rsidRPr="00C56559" w:rsidTr="004D6FD8">
        <w:trPr>
          <w:trHeight w:val="27"/>
        </w:trPr>
        <w:tc>
          <w:tcPr>
            <w:tcW w:w="10348" w:type="dxa"/>
            <w:gridSpan w:val="26"/>
            <w:tcBorders>
              <w:top w:val="single" w:sz="4" w:space="0" w:color="auto"/>
              <w:left w:val="single" w:sz="4" w:space="0" w:color="auto"/>
              <w:bottom w:val="single" w:sz="4" w:space="0" w:color="auto"/>
              <w:right w:val="single" w:sz="4" w:space="0" w:color="auto"/>
            </w:tcBorders>
            <w:shd w:val="clear" w:color="auto" w:fill="BFBFBF" w:themeFill="background1" w:themeFillShade="BF"/>
            <w:noWrap/>
            <w:tcMar>
              <w:top w:w="108" w:type="dxa"/>
              <w:bottom w:w="108" w:type="dxa"/>
            </w:tcMar>
          </w:tcPr>
          <w:p w:rsidR="00EC0EE9" w:rsidRPr="00C56559" w:rsidRDefault="00EC0EE9" w:rsidP="00B15B68">
            <w:pPr>
              <w:rPr>
                <w:rStyle w:val="Questionlabel"/>
              </w:rPr>
            </w:pPr>
            <w:r>
              <w:rPr>
                <w:rStyle w:val="Questionlabel"/>
              </w:rPr>
              <w:t>Month 2</w:t>
            </w:r>
          </w:p>
        </w:tc>
      </w:tr>
      <w:tr w:rsidR="009477D0" w:rsidRPr="002C0BEF" w:rsidTr="004D6FD8">
        <w:trPr>
          <w:trHeight w:val="27"/>
        </w:trPr>
        <w:tc>
          <w:tcPr>
            <w:tcW w:w="1888" w:type="dxa"/>
            <w:gridSpan w:val="5"/>
            <w:tcBorders>
              <w:top w:val="single" w:sz="4" w:space="0" w:color="auto"/>
              <w:left w:val="single" w:sz="4" w:space="0" w:color="auto"/>
              <w:bottom w:val="single" w:sz="4" w:space="0" w:color="auto"/>
              <w:right w:val="single" w:sz="4" w:space="0" w:color="auto"/>
            </w:tcBorders>
            <w:noWrap/>
            <w:tcMar>
              <w:top w:w="108" w:type="dxa"/>
              <w:bottom w:w="108" w:type="dxa"/>
            </w:tcMar>
          </w:tcPr>
          <w:p w:rsidR="009477D0" w:rsidRPr="002C0BEF" w:rsidRDefault="009477D0" w:rsidP="009477D0">
            <w:r w:rsidRPr="001A0EC1">
              <w:rPr>
                <w:rStyle w:val="Questionlabel"/>
              </w:rPr>
              <w:t>Month</w:t>
            </w:r>
            <w:r w:rsidR="00813C55" w:rsidRPr="007A5EFD">
              <w:rPr>
                <w:rStyle w:val="Requiredfieldmark"/>
              </w:rPr>
              <w:t>*</w:t>
            </w:r>
          </w:p>
        </w:tc>
        <w:tc>
          <w:tcPr>
            <w:tcW w:w="8460" w:type="dxa"/>
            <w:gridSpan w:val="21"/>
            <w:tcBorders>
              <w:top w:val="single" w:sz="4" w:space="0" w:color="auto"/>
              <w:left w:val="single" w:sz="4" w:space="0" w:color="auto"/>
              <w:bottom w:val="single" w:sz="4" w:space="0" w:color="auto"/>
              <w:right w:val="single" w:sz="4" w:space="0" w:color="auto"/>
            </w:tcBorders>
          </w:tcPr>
          <w:p w:rsidR="009477D0" w:rsidRPr="002C0BEF" w:rsidRDefault="009477D0" w:rsidP="009477D0">
            <w:r>
              <w:t>Feb/May/August/November</w:t>
            </w:r>
          </w:p>
        </w:tc>
      </w:tr>
      <w:tr w:rsidR="009477D0" w:rsidRPr="001A0EC1" w:rsidTr="004D6FD8">
        <w:trPr>
          <w:trHeight w:val="27"/>
        </w:trPr>
        <w:tc>
          <w:tcPr>
            <w:tcW w:w="754" w:type="dxa"/>
            <w:gridSpan w:val="2"/>
            <w:vMerge w:val="restart"/>
            <w:tcBorders>
              <w:top w:val="single" w:sz="4" w:space="0" w:color="auto"/>
              <w:left w:val="single" w:sz="4" w:space="0" w:color="auto"/>
              <w:right w:val="single" w:sz="4" w:space="0" w:color="auto"/>
            </w:tcBorders>
            <w:noWrap/>
            <w:tcMar>
              <w:top w:w="108" w:type="dxa"/>
              <w:bottom w:w="108" w:type="dxa"/>
            </w:tcMar>
          </w:tcPr>
          <w:p w:rsidR="009477D0" w:rsidRPr="002C0BEF" w:rsidRDefault="009477D0" w:rsidP="009477D0">
            <w:r w:rsidRPr="001A0EC1">
              <w:rPr>
                <w:rStyle w:val="Questionlabel"/>
              </w:rPr>
              <w:t>Date</w:t>
            </w:r>
          </w:p>
        </w:tc>
        <w:tc>
          <w:tcPr>
            <w:tcW w:w="1134" w:type="dxa"/>
            <w:gridSpan w:val="3"/>
            <w:vMerge w:val="restart"/>
            <w:tcBorders>
              <w:top w:val="single" w:sz="4" w:space="0" w:color="auto"/>
              <w:left w:val="single" w:sz="4" w:space="0" w:color="auto"/>
              <w:right w:val="single" w:sz="4" w:space="0" w:color="auto"/>
            </w:tcBorders>
          </w:tcPr>
          <w:p w:rsidR="009477D0" w:rsidRPr="002C0BEF" w:rsidRDefault="009477D0" w:rsidP="009477D0">
            <w:r w:rsidRPr="001A0EC1">
              <w:rPr>
                <w:rStyle w:val="Questionlabel"/>
              </w:rPr>
              <w:t>Park</w:t>
            </w:r>
          </w:p>
        </w:tc>
        <w:tc>
          <w:tcPr>
            <w:tcW w:w="3402" w:type="dxa"/>
            <w:gridSpan w:val="9"/>
            <w:tcBorders>
              <w:top w:val="single" w:sz="4" w:space="0" w:color="auto"/>
              <w:left w:val="single" w:sz="4" w:space="0" w:color="auto"/>
              <w:bottom w:val="single" w:sz="4" w:space="0" w:color="auto"/>
              <w:right w:val="single" w:sz="4" w:space="0" w:color="auto"/>
            </w:tcBorders>
          </w:tcPr>
          <w:p w:rsidR="009477D0" w:rsidRPr="001A0EC1" w:rsidRDefault="009477D0" w:rsidP="009477D0">
            <w:pPr>
              <w:rPr>
                <w:rStyle w:val="Questionlabel"/>
              </w:rPr>
            </w:pPr>
            <w:r w:rsidRPr="00AC5DB3">
              <w:rPr>
                <w:rStyle w:val="Questionlabel"/>
              </w:rPr>
              <w:t>Tour Operator 1 Day Pass</w:t>
            </w:r>
          </w:p>
        </w:tc>
        <w:tc>
          <w:tcPr>
            <w:tcW w:w="3544" w:type="dxa"/>
            <w:gridSpan w:val="9"/>
            <w:tcBorders>
              <w:top w:val="single" w:sz="4" w:space="0" w:color="auto"/>
              <w:left w:val="single" w:sz="4" w:space="0" w:color="auto"/>
              <w:bottom w:val="single" w:sz="4" w:space="0" w:color="auto"/>
              <w:right w:val="single" w:sz="4" w:space="0" w:color="auto"/>
            </w:tcBorders>
          </w:tcPr>
          <w:p w:rsidR="009477D0" w:rsidRPr="001A0EC1" w:rsidRDefault="009477D0" w:rsidP="009477D0">
            <w:pPr>
              <w:rPr>
                <w:rStyle w:val="Questionlabel"/>
              </w:rPr>
            </w:pPr>
            <w:r w:rsidRPr="00AC5DB3">
              <w:rPr>
                <w:rStyle w:val="Questionlabel"/>
              </w:rPr>
              <w:t>Tour Operator 2 Week Pass</w:t>
            </w:r>
          </w:p>
        </w:tc>
        <w:tc>
          <w:tcPr>
            <w:tcW w:w="1514" w:type="dxa"/>
            <w:gridSpan w:val="3"/>
            <w:vMerge w:val="restart"/>
            <w:tcBorders>
              <w:top w:val="single" w:sz="4" w:space="0" w:color="auto"/>
              <w:left w:val="single" w:sz="4" w:space="0" w:color="auto"/>
              <w:right w:val="single" w:sz="4" w:space="0" w:color="auto"/>
            </w:tcBorders>
          </w:tcPr>
          <w:p w:rsidR="009477D0" w:rsidRPr="001A0EC1" w:rsidRDefault="009477D0" w:rsidP="009477D0">
            <w:pPr>
              <w:rPr>
                <w:rStyle w:val="Questionlabel"/>
              </w:rPr>
            </w:pPr>
            <w:r w:rsidRPr="00AC5DB3">
              <w:rPr>
                <w:rStyle w:val="Questionlabel"/>
              </w:rPr>
              <w:t xml:space="preserve">Total </w:t>
            </w:r>
            <w:r>
              <w:rPr>
                <w:rStyle w:val="Questionlabel"/>
              </w:rPr>
              <w:t>n</w:t>
            </w:r>
            <w:r w:rsidRPr="00AC5DB3">
              <w:rPr>
                <w:rStyle w:val="Questionlabel"/>
              </w:rPr>
              <w:t>umber Parks Pass Participants</w:t>
            </w:r>
          </w:p>
        </w:tc>
      </w:tr>
      <w:tr w:rsidR="009477D0" w:rsidRPr="001A0EC1" w:rsidTr="004D6FD8">
        <w:trPr>
          <w:trHeight w:val="27"/>
        </w:trPr>
        <w:tc>
          <w:tcPr>
            <w:tcW w:w="754" w:type="dxa"/>
            <w:gridSpan w:val="2"/>
            <w:vMerge/>
            <w:tcBorders>
              <w:left w:val="single" w:sz="4" w:space="0" w:color="auto"/>
              <w:bottom w:val="single" w:sz="4" w:space="0" w:color="auto"/>
              <w:right w:val="single" w:sz="4" w:space="0" w:color="auto"/>
            </w:tcBorders>
            <w:noWrap/>
            <w:tcMar>
              <w:top w:w="108" w:type="dxa"/>
              <w:bottom w:w="108" w:type="dxa"/>
            </w:tcMar>
          </w:tcPr>
          <w:p w:rsidR="009477D0" w:rsidRPr="002C0BEF" w:rsidRDefault="009477D0" w:rsidP="009477D0"/>
        </w:tc>
        <w:tc>
          <w:tcPr>
            <w:tcW w:w="1134" w:type="dxa"/>
            <w:gridSpan w:val="3"/>
            <w:vMerge/>
            <w:tcBorders>
              <w:left w:val="single" w:sz="4" w:space="0" w:color="auto"/>
              <w:bottom w:val="single" w:sz="4" w:space="0" w:color="auto"/>
              <w:right w:val="single" w:sz="4" w:space="0" w:color="auto"/>
            </w:tcBorders>
          </w:tcPr>
          <w:p w:rsidR="009477D0" w:rsidRPr="002C0BEF" w:rsidRDefault="009477D0" w:rsidP="009477D0"/>
        </w:tc>
        <w:tc>
          <w:tcPr>
            <w:tcW w:w="851" w:type="dxa"/>
            <w:gridSpan w:val="2"/>
            <w:tcBorders>
              <w:top w:val="single" w:sz="4" w:space="0" w:color="auto"/>
              <w:left w:val="single" w:sz="4" w:space="0" w:color="auto"/>
              <w:bottom w:val="single" w:sz="4" w:space="0" w:color="auto"/>
              <w:right w:val="single" w:sz="4" w:space="0" w:color="auto"/>
            </w:tcBorders>
          </w:tcPr>
          <w:p w:rsidR="009477D0" w:rsidRPr="001A0EC1" w:rsidRDefault="009477D0" w:rsidP="009477D0">
            <w:pPr>
              <w:rPr>
                <w:rStyle w:val="Questionlabel"/>
              </w:rPr>
            </w:pPr>
            <w:r w:rsidRPr="00AC5DB3">
              <w:rPr>
                <w:rStyle w:val="Questionlabel"/>
              </w:rPr>
              <w:t>Adult</w:t>
            </w:r>
          </w:p>
        </w:tc>
        <w:tc>
          <w:tcPr>
            <w:tcW w:w="850" w:type="dxa"/>
            <w:gridSpan w:val="2"/>
            <w:tcBorders>
              <w:top w:val="single" w:sz="4" w:space="0" w:color="auto"/>
              <w:left w:val="single" w:sz="4" w:space="0" w:color="auto"/>
              <w:bottom w:val="single" w:sz="4" w:space="0" w:color="auto"/>
              <w:right w:val="single" w:sz="4" w:space="0" w:color="auto"/>
            </w:tcBorders>
          </w:tcPr>
          <w:p w:rsidR="009477D0" w:rsidRPr="001A0EC1" w:rsidRDefault="009477D0" w:rsidP="009477D0">
            <w:pPr>
              <w:rPr>
                <w:rStyle w:val="Questionlabel"/>
              </w:rPr>
            </w:pPr>
            <w:r w:rsidRPr="00AC5DB3">
              <w:rPr>
                <w:rStyle w:val="Questionlabel"/>
              </w:rPr>
              <w:t>Child</w:t>
            </w:r>
          </w:p>
        </w:tc>
        <w:tc>
          <w:tcPr>
            <w:tcW w:w="992" w:type="dxa"/>
            <w:gridSpan w:val="2"/>
            <w:tcBorders>
              <w:top w:val="single" w:sz="4" w:space="0" w:color="auto"/>
              <w:left w:val="single" w:sz="4" w:space="0" w:color="auto"/>
              <w:bottom w:val="single" w:sz="4" w:space="0" w:color="auto"/>
              <w:right w:val="single" w:sz="4" w:space="0" w:color="auto"/>
            </w:tcBorders>
          </w:tcPr>
          <w:p w:rsidR="009477D0" w:rsidRPr="001A0EC1" w:rsidRDefault="009477D0" w:rsidP="009477D0">
            <w:pPr>
              <w:rPr>
                <w:rStyle w:val="Questionlabel"/>
              </w:rPr>
            </w:pPr>
            <w:r w:rsidRPr="00AC5DB3">
              <w:rPr>
                <w:rStyle w:val="Questionlabel"/>
              </w:rPr>
              <w:t>Family</w:t>
            </w:r>
          </w:p>
        </w:tc>
        <w:tc>
          <w:tcPr>
            <w:tcW w:w="709" w:type="dxa"/>
            <w:gridSpan w:val="3"/>
            <w:tcBorders>
              <w:top w:val="single" w:sz="4" w:space="0" w:color="auto"/>
              <w:left w:val="single" w:sz="4" w:space="0" w:color="auto"/>
              <w:bottom w:val="single" w:sz="4" w:space="0" w:color="auto"/>
              <w:right w:val="single" w:sz="4" w:space="0" w:color="auto"/>
            </w:tcBorders>
          </w:tcPr>
          <w:p w:rsidR="009477D0" w:rsidRPr="001A0EC1" w:rsidRDefault="009477D0" w:rsidP="009477D0">
            <w:pPr>
              <w:rPr>
                <w:rStyle w:val="Questionlabel"/>
              </w:rPr>
            </w:pPr>
            <w:r w:rsidRPr="00AC5DB3">
              <w:rPr>
                <w:rStyle w:val="Questionlabel"/>
              </w:rPr>
              <w:t>NT Resident</w:t>
            </w:r>
          </w:p>
        </w:tc>
        <w:tc>
          <w:tcPr>
            <w:tcW w:w="851" w:type="dxa"/>
            <w:gridSpan w:val="2"/>
            <w:tcBorders>
              <w:top w:val="single" w:sz="4" w:space="0" w:color="auto"/>
              <w:left w:val="single" w:sz="4" w:space="0" w:color="auto"/>
              <w:bottom w:val="single" w:sz="4" w:space="0" w:color="auto"/>
              <w:right w:val="single" w:sz="4" w:space="0" w:color="auto"/>
            </w:tcBorders>
          </w:tcPr>
          <w:p w:rsidR="009477D0" w:rsidRPr="001A0EC1" w:rsidRDefault="009477D0" w:rsidP="009477D0">
            <w:pPr>
              <w:rPr>
                <w:rStyle w:val="Questionlabel"/>
              </w:rPr>
            </w:pPr>
            <w:r w:rsidRPr="00AC5DB3">
              <w:rPr>
                <w:rStyle w:val="Questionlabel"/>
              </w:rPr>
              <w:t>Adult</w:t>
            </w:r>
          </w:p>
        </w:tc>
        <w:tc>
          <w:tcPr>
            <w:tcW w:w="850" w:type="dxa"/>
            <w:gridSpan w:val="3"/>
            <w:tcBorders>
              <w:top w:val="single" w:sz="4" w:space="0" w:color="auto"/>
              <w:left w:val="single" w:sz="4" w:space="0" w:color="auto"/>
              <w:bottom w:val="single" w:sz="4" w:space="0" w:color="auto"/>
              <w:right w:val="single" w:sz="4" w:space="0" w:color="auto"/>
            </w:tcBorders>
          </w:tcPr>
          <w:p w:rsidR="009477D0" w:rsidRPr="001A0EC1" w:rsidRDefault="009477D0" w:rsidP="009477D0">
            <w:pPr>
              <w:rPr>
                <w:rStyle w:val="Questionlabel"/>
              </w:rPr>
            </w:pPr>
            <w:r w:rsidRPr="00AC5DB3">
              <w:rPr>
                <w:rStyle w:val="Questionlabel"/>
              </w:rPr>
              <w:t>Child</w:t>
            </w:r>
          </w:p>
        </w:tc>
        <w:tc>
          <w:tcPr>
            <w:tcW w:w="1134" w:type="dxa"/>
            <w:gridSpan w:val="2"/>
            <w:tcBorders>
              <w:top w:val="single" w:sz="4" w:space="0" w:color="auto"/>
              <w:left w:val="single" w:sz="4" w:space="0" w:color="auto"/>
              <w:bottom w:val="single" w:sz="4" w:space="0" w:color="auto"/>
              <w:right w:val="single" w:sz="4" w:space="0" w:color="auto"/>
            </w:tcBorders>
          </w:tcPr>
          <w:p w:rsidR="009477D0" w:rsidRPr="001A0EC1" w:rsidRDefault="009477D0" w:rsidP="009477D0">
            <w:pPr>
              <w:rPr>
                <w:rStyle w:val="Questionlabel"/>
              </w:rPr>
            </w:pPr>
            <w:r w:rsidRPr="00AC5DB3">
              <w:rPr>
                <w:rStyle w:val="Questionlabel"/>
              </w:rPr>
              <w:t>Family</w:t>
            </w:r>
          </w:p>
        </w:tc>
        <w:tc>
          <w:tcPr>
            <w:tcW w:w="709" w:type="dxa"/>
            <w:gridSpan w:val="2"/>
            <w:tcBorders>
              <w:top w:val="single" w:sz="4" w:space="0" w:color="auto"/>
              <w:left w:val="single" w:sz="4" w:space="0" w:color="auto"/>
              <w:bottom w:val="single" w:sz="4" w:space="0" w:color="auto"/>
              <w:right w:val="single" w:sz="4" w:space="0" w:color="auto"/>
            </w:tcBorders>
          </w:tcPr>
          <w:p w:rsidR="009477D0" w:rsidRPr="001A0EC1" w:rsidRDefault="009477D0" w:rsidP="009477D0">
            <w:pPr>
              <w:rPr>
                <w:rStyle w:val="Questionlabel"/>
              </w:rPr>
            </w:pPr>
            <w:r w:rsidRPr="00AC5DB3">
              <w:rPr>
                <w:rStyle w:val="Questionlabel"/>
              </w:rPr>
              <w:t>NT Resident</w:t>
            </w:r>
          </w:p>
        </w:tc>
        <w:tc>
          <w:tcPr>
            <w:tcW w:w="1514" w:type="dxa"/>
            <w:gridSpan w:val="3"/>
            <w:vMerge/>
            <w:tcBorders>
              <w:left w:val="single" w:sz="4" w:space="0" w:color="auto"/>
              <w:bottom w:val="single" w:sz="4" w:space="0" w:color="auto"/>
              <w:right w:val="single" w:sz="4" w:space="0" w:color="auto"/>
            </w:tcBorders>
          </w:tcPr>
          <w:p w:rsidR="009477D0" w:rsidRPr="001A0EC1" w:rsidRDefault="009477D0" w:rsidP="009477D0">
            <w:pPr>
              <w:rPr>
                <w:rStyle w:val="Questionlabel"/>
              </w:rPr>
            </w:pPr>
          </w:p>
        </w:tc>
      </w:tr>
      <w:tr w:rsidR="009477D0" w:rsidRPr="007A5EFD" w:rsidTr="004D6FD8">
        <w:trPr>
          <w:trHeight w:val="27"/>
        </w:trPr>
        <w:tc>
          <w:tcPr>
            <w:tcW w:w="754" w:type="dxa"/>
            <w:gridSpan w:val="2"/>
            <w:tcBorders>
              <w:left w:val="single" w:sz="4" w:space="0" w:color="auto"/>
              <w:bottom w:val="single" w:sz="4" w:space="0" w:color="auto"/>
              <w:right w:val="single" w:sz="4" w:space="0" w:color="auto"/>
            </w:tcBorders>
            <w:noWrap/>
            <w:tcMar>
              <w:top w:w="108" w:type="dxa"/>
              <w:bottom w:w="108" w:type="dxa"/>
            </w:tcMar>
          </w:tcPr>
          <w:p w:rsidR="009477D0" w:rsidRPr="002C0BEF" w:rsidRDefault="009477D0" w:rsidP="009477D0">
            <w:r w:rsidRPr="00BE64AA">
              <w:rPr>
                <w:rStyle w:val="Questionlabel"/>
              </w:rPr>
              <w:t>1</w:t>
            </w:r>
          </w:p>
        </w:tc>
        <w:tc>
          <w:tcPr>
            <w:tcW w:w="1134" w:type="dxa"/>
            <w:gridSpan w:val="3"/>
            <w:tcBorders>
              <w:top w:val="single" w:sz="4" w:space="0" w:color="auto"/>
              <w:left w:val="single" w:sz="4" w:space="0" w:color="auto"/>
              <w:bottom w:val="single" w:sz="4" w:space="0" w:color="auto"/>
              <w:right w:val="single" w:sz="4" w:space="0" w:color="auto"/>
            </w:tcBorders>
          </w:tcPr>
          <w:p w:rsidR="009477D0" w:rsidRPr="002C0BEF" w:rsidRDefault="009477D0" w:rsidP="009477D0"/>
        </w:tc>
        <w:tc>
          <w:tcPr>
            <w:tcW w:w="851" w:type="dxa"/>
            <w:gridSpan w:val="2"/>
            <w:tcBorders>
              <w:top w:val="single" w:sz="4" w:space="0" w:color="auto"/>
              <w:left w:val="single" w:sz="4" w:space="0" w:color="auto"/>
              <w:bottom w:val="single" w:sz="4" w:space="0" w:color="auto"/>
              <w:right w:val="single" w:sz="4" w:space="0" w:color="auto"/>
            </w:tcBorders>
          </w:tcPr>
          <w:p w:rsidR="009477D0" w:rsidRPr="002C0BEF" w:rsidRDefault="009477D0" w:rsidP="009477D0"/>
        </w:tc>
        <w:tc>
          <w:tcPr>
            <w:tcW w:w="850" w:type="dxa"/>
            <w:gridSpan w:val="2"/>
            <w:tcBorders>
              <w:top w:val="single" w:sz="4" w:space="0" w:color="auto"/>
              <w:left w:val="single" w:sz="4" w:space="0" w:color="auto"/>
              <w:bottom w:val="single" w:sz="4" w:space="0" w:color="auto"/>
              <w:right w:val="single" w:sz="4" w:space="0" w:color="auto"/>
            </w:tcBorders>
          </w:tcPr>
          <w:p w:rsidR="009477D0" w:rsidRPr="002C0BEF" w:rsidRDefault="009477D0" w:rsidP="009477D0"/>
        </w:tc>
        <w:tc>
          <w:tcPr>
            <w:tcW w:w="992" w:type="dxa"/>
            <w:gridSpan w:val="2"/>
            <w:tcBorders>
              <w:top w:val="single" w:sz="4" w:space="0" w:color="auto"/>
              <w:left w:val="single" w:sz="4" w:space="0" w:color="auto"/>
              <w:bottom w:val="single" w:sz="4" w:space="0" w:color="auto"/>
              <w:right w:val="single" w:sz="4" w:space="0" w:color="auto"/>
            </w:tcBorders>
          </w:tcPr>
          <w:p w:rsidR="009477D0" w:rsidRPr="002C0BEF" w:rsidRDefault="009477D0" w:rsidP="009477D0"/>
        </w:tc>
        <w:tc>
          <w:tcPr>
            <w:tcW w:w="709" w:type="dxa"/>
            <w:gridSpan w:val="3"/>
            <w:tcBorders>
              <w:top w:val="single" w:sz="4" w:space="0" w:color="auto"/>
              <w:left w:val="single" w:sz="4" w:space="0" w:color="auto"/>
              <w:bottom w:val="single" w:sz="4" w:space="0" w:color="auto"/>
              <w:right w:val="single" w:sz="4" w:space="0" w:color="auto"/>
            </w:tcBorders>
          </w:tcPr>
          <w:p w:rsidR="009477D0" w:rsidRPr="002C0BEF" w:rsidRDefault="009477D0" w:rsidP="009477D0"/>
        </w:tc>
        <w:tc>
          <w:tcPr>
            <w:tcW w:w="851" w:type="dxa"/>
            <w:gridSpan w:val="2"/>
            <w:tcBorders>
              <w:top w:val="single" w:sz="4" w:space="0" w:color="auto"/>
              <w:left w:val="single" w:sz="4" w:space="0" w:color="auto"/>
              <w:bottom w:val="single" w:sz="4" w:space="0" w:color="auto"/>
              <w:right w:val="single" w:sz="4" w:space="0" w:color="auto"/>
            </w:tcBorders>
          </w:tcPr>
          <w:p w:rsidR="009477D0" w:rsidRPr="002C0BEF" w:rsidRDefault="009477D0" w:rsidP="009477D0"/>
        </w:tc>
        <w:tc>
          <w:tcPr>
            <w:tcW w:w="850" w:type="dxa"/>
            <w:gridSpan w:val="3"/>
            <w:tcBorders>
              <w:top w:val="single" w:sz="4" w:space="0" w:color="auto"/>
              <w:left w:val="single" w:sz="4" w:space="0" w:color="auto"/>
              <w:bottom w:val="single" w:sz="4" w:space="0" w:color="auto"/>
              <w:right w:val="single" w:sz="4" w:space="0" w:color="auto"/>
            </w:tcBorders>
          </w:tcPr>
          <w:p w:rsidR="009477D0" w:rsidRPr="002C0BEF" w:rsidRDefault="009477D0" w:rsidP="009477D0"/>
        </w:tc>
        <w:tc>
          <w:tcPr>
            <w:tcW w:w="1134" w:type="dxa"/>
            <w:gridSpan w:val="2"/>
            <w:tcBorders>
              <w:top w:val="single" w:sz="4" w:space="0" w:color="auto"/>
              <w:left w:val="single" w:sz="4" w:space="0" w:color="auto"/>
              <w:bottom w:val="single" w:sz="4" w:space="0" w:color="auto"/>
              <w:right w:val="single" w:sz="4" w:space="0" w:color="auto"/>
            </w:tcBorders>
          </w:tcPr>
          <w:p w:rsidR="009477D0" w:rsidRPr="002C0BEF" w:rsidRDefault="009477D0" w:rsidP="009477D0"/>
        </w:tc>
        <w:tc>
          <w:tcPr>
            <w:tcW w:w="709" w:type="dxa"/>
            <w:gridSpan w:val="2"/>
            <w:tcBorders>
              <w:top w:val="single" w:sz="4" w:space="0" w:color="auto"/>
              <w:left w:val="single" w:sz="4" w:space="0" w:color="auto"/>
              <w:bottom w:val="single" w:sz="4" w:space="0" w:color="auto"/>
              <w:right w:val="single" w:sz="4" w:space="0" w:color="auto"/>
            </w:tcBorders>
          </w:tcPr>
          <w:p w:rsidR="009477D0" w:rsidRPr="002C0BEF" w:rsidRDefault="009477D0" w:rsidP="009477D0"/>
        </w:tc>
        <w:tc>
          <w:tcPr>
            <w:tcW w:w="1514" w:type="dxa"/>
            <w:gridSpan w:val="3"/>
            <w:tcBorders>
              <w:top w:val="single" w:sz="4" w:space="0" w:color="auto"/>
              <w:left w:val="single" w:sz="4" w:space="0" w:color="auto"/>
              <w:bottom w:val="single" w:sz="4" w:space="0" w:color="auto"/>
              <w:right w:val="single" w:sz="4" w:space="0" w:color="auto"/>
            </w:tcBorders>
          </w:tcPr>
          <w:p w:rsidR="009477D0" w:rsidRPr="002C0BEF" w:rsidRDefault="009477D0" w:rsidP="009477D0"/>
        </w:tc>
      </w:tr>
      <w:tr w:rsidR="009477D0" w:rsidRPr="007A5EFD" w:rsidTr="004D6FD8">
        <w:trPr>
          <w:trHeight w:val="27"/>
        </w:trPr>
        <w:tc>
          <w:tcPr>
            <w:tcW w:w="754" w:type="dxa"/>
            <w:gridSpan w:val="2"/>
            <w:tcBorders>
              <w:left w:val="single" w:sz="4" w:space="0" w:color="auto"/>
              <w:bottom w:val="single" w:sz="4" w:space="0" w:color="auto"/>
              <w:right w:val="single" w:sz="4" w:space="0" w:color="auto"/>
            </w:tcBorders>
            <w:noWrap/>
            <w:tcMar>
              <w:top w:w="108" w:type="dxa"/>
              <w:bottom w:w="108" w:type="dxa"/>
            </w:tcMar>
          </w:tcPr>
          <w:p w:rsidR="009477D0" w:rsidRPr="002C0BEF" w:rsidRDefault="009477D0" w:rsidP="009477D0">
            <w:r w:rsidRPr="00BE64AA">
              <w:rPr>
                <w:rStyle w:val="Questionlabel"/>
              </w:rPr>
              <w:t>2</w:t>
            </w:r>
          </w:p>
        </w:tc>
        <w:tc>
          <w:tcPr>
            <w:tcW w:w="1134" w:type="dxa"/>
            <w:gridSpan w:val="3"/>
            <w:tcBorders>
              <w:top w:val="single" w:sz="4" w:space="0" w:color="auto"/>
              <w:left w:val="single" w:sz="4" w:space="0" w:color="auto"/>
              <w:bottom w:val="single" w:sz="4" w:space="0" w:color="auto"/>
              <w:right w:val="single" w:sz="4" w:space="0" w:color="auto"/>
            </w:tcBorders>
          </w:tcPr>
          <w:p w:rsidR="009477D0" w:rsidRPr="002C0BEF" w:rsidRDefault="009477D0" w:rsidP="009477D0"/>
        </w:tc>
        <w:tc>
          <w:tcPr>
            <w:tcW w:w="851" w:type="dxa"/>
            <w:gridSpan w:val="2"/>
            <w:tcBorders>
              <w:top w:val="single" w:sz="4" w:space="0" w:color="auto"/>
              <w:left w:val="single" w:sz="4" w:space="0" w:color="auto"/>
              <w:bottom w:val="single" w:sz="4" w:space="0" w:color="auto"/>
              <w:right w:val="single" w:sz="4" w:space="0" w:color="auto"/>
            </w:tcBorders>
          </w:tcPr>
          <w:p w:rsidR="009477D0" w:rsidRPr="002C0BEF" w:rsidRDefault="009477D0" w:rsidP="009477D0"/>
        </w:tc>
        <w:tc>
          <w:tcPr>
            <w:tcW w:w="850" w:type="dxa"/>
            <w:gridSpan w:val="2"/>
            <w:tcBorders>
              <w:top w:val="single" w:sz="4" w:space="0" w:color="auto"/>
              <w:left w:val="single" w:sz="4" w:space="0" w:color="auto"/>
              <w:bottom w:val="single" w:sz="4" w:space="0" w:color="auto"/>
              <w:right w:val="single" w:sz="4" w:space="0" w:color="auto"/>
            </w:tcBorders>
          </w:tcPr>
          <w:p w:rsidR="009477D0" w:rsidRPr="002C0BEF" w:rsidRDefault="009477D0" w:rsidP="009477D0"/>
        </w:tc>
        <w:tc>
          <w:tcPr>
            <w:tcW w:w="992" w:type="dxa"/>
            <w:gridSpan w:val="2"/>
            <w:tcBorders>
              <w:top w:val="single" w:sz="4" w:space="0" w:color="auto"/>
              <w:left w:val="single" w:sz="4" w:space="0" w:color="auto"/>
              <w:bottom w:val="single" w:sz="4" w:space="0" w:color="auto"/>
              <w:right w:val="single" w:sz="4" w:space="0" w:color="auto"/>
            </w:tcBorders>
          </w:tcPr>
          <w:p w:rsidR="009477D0" w:rsidRPr="002C0BEF" w:rsidRDefault="009477D0" w:rsidP="009477D0"/>
        </w:tc>
        <w:tc>
          <w:tcPr>
            <w:tcW w:w="709" w:type="dxa"/>
            <w:gridSpan w:val="3"/>
            <w:tcBorders>
              <w:top w:val="single" w:sz="4" w:space="0" w:color="auto"/>
              <w:left w:val="single" w:sz="4" w:space="0" w:color="auto"/>
              <w:bottom w:val="single" w:sz="4" w:space="0" w:color="auto"/>
              <w:right w:val="single" w:sz="4" w:space="0" w:color="auto"/>
            </w:tcBorders>
          </w:tcPr>
          <w:p w:rsidR="009477D0" w:rsidRPr="002C0BEF" w:rsidRDefault="009477D0" w:rsidP="009477D0"/>
        </w:tc>
        <w:tc>
          <w:tcPr>
            <w:tcW w:w="851" w:type="dxa"/>
            <w:gridSpan w:val="2"/>
            <w:tcBorders>
              <w:top w:val="single" w:sz="4" w:space="0" w:color="auto"/>
              <w:left w:val="single" w:sz="4" w:space="0" w:color="auto"/>
              <w:bottom w:val="single" w:sz="4" w:space="0" w:color="auto"/>
              <w:right w:val="single" w:sz="4" w:space="0" w:color="auto"/>
            </w:tcBorders>
          </w:tcPr>
          <w:p w:rsidR="009477D0" w:rsidRPr="002C0BEF" w:rsidRDefault="009477D0" w:rsidP="009477D0"/>
        </w:tc>
        <w:tc>
          <w:tcPr>
            <w:tcW w:w="850" w:type="dxa"/>
            <w:gridSpan w:val="3"/>
            <w:tcBorders>
              <w:top w:val="single" w:sz="4" w:space="0" w:color="auto"/>
              <w:left w:val="single" w:sz="4" w:space="0" w:color="auto"/>
              <w:bottom w:val="single" w:sz="4" w:space="0" w:color="auto"/>
              <w:right w:val="single" w:sz="4" w:space="0" w:color="auto"/>
            </w:tcBorders>
          </w:tcPr>
          <w:p w:rsidR="009477D0" w:rsidRPr="002C0BEF" w:rsidRDefault="009477D0" w:rsidP="009477D0"/>
        </w:tc>
        <w:tc>
          <w:tcPr>
            <w:tcW w:w="1134" w:type="dxa"/>
            <w:gridSpan w:val="2"/>
            <w:tcBorders>
              <w:top w:val="single" w:sz="4" w:space="0" w:color="auto"/>
              <w:left w:val="single" w:sz="4" w:space="0" w:color="auto"/>
              <w:bottom w:val="single" w:sz="4" w:space="0" w:color="auto"/>
              <w:right w:val="single" w:sz="4" w:space="0" w:color="auto"/>
            </w:tcBorders>
          </w:tcPr>
          <w:p w:rsidR="009477D0" w:rsidRPr="002C0BEF" w:rsidRDefault="009477D0" w:rsidP="009477D0"/>
        </w:tc>
        <w:tc>
          <w:tcPr>
            <w:tcW w:w="709" w:type="dxa"/>
            <w:gridSpan w:val="2"/>
            <w:tcBorders>
              <w:top w:val="single" w:sz="4" w:space="0" w:color="auto"/>
              <w:left w:val="single" w:sz="4" w:space="0" w:color="auto"/>
              <w:bottom w:val="single" w:sz="4" w:space="0" w:color="auto"/>
              <w:right w:val="single" w:sz="4" w:space="0" w:color="auto"/>
            </w:tcBorders>
          </w:tcPr>
          <w:p w:rsidR="009477D0" w:rsidRPr="002C0BEF" w:rsidRDefault="009477D0" w:rsidP="009477D0"/>
        </w:tc>
        <w:tc>
          <w:tcPr>
            <w:tcW w:w="1514" w:type="dxa"/>
            <w:gridSpan w:val="3"/>
            <w:tcBorders>
              <w:top w:val="single" w:sz="4" w:space="0" w:color="auto"/>
              <w:left w:val="single" w:sz="4" w:space="0" w:color="auto"/>
              <w:bottom w:val="single" w:sz="4" w:space="0" w:color="auto"/>
              <w:right w:val="single" w:sz="4" w:space="0" w:color="auto"/>
            </w:tcBorders>
          </w:tcPr>
          <w:p w:rsidR="009477D0" w:rsidRPr="002C0BEF" w:rsidRDefault="009477D0" w:rsidP="009477D0"/>
        </w:tc>
      </w:tr>
      <w:tr w:rsidR="009477D0" w:rsidRPr="007A5EFD" w:rsidTr="004D6FD8">
        <w:trPr>
          <w:trHeight w:val="27"/>
        </w:trPr>
        <w:tc>
          <w:tcPr>
            <w:tcW w:w="754" w:type="dxa"/>
            <w:gridSpan w:val="2"/>
            <w:tcBorders>
              <w:left w:val="single" w:sz="4" w:space="0" w:color="auto"/>
              <w:bottom w:val="single" w:sz="4" w:space="0" w:color="auto"/>
              <w:right w:val="single" w:sz="4" w:space="0" w:color="auto"/>
            </w:tcBorders>
            <w:noWrap/>
            <w:tcMar>
              <w:top w:w="108" w:type="dxa"/>
              <w:bottom w:w="108" w:type="dxa"/>
            </w:tcMar>
          </w:tcPr>
          <w:p w:rsidR="009477D0" w:rsidRPr="002C0BEF" w:rsidRDefault="009477D0" w:rsidP="009477D0">
            <w:r>
              <w:t>3</w:t>
            </w:r>
          </w:p>
        </w:tc>
        <w:tc>
          <w:tcPr>
            <w:tcW w:w="1134" w:type="dxa"/>
            <w:gridSpan w:val="3"/>
            <w:tcBorders>
              <w:top w:val="single" w:sz="4" w:space="0" w:color="auto"/>
              <w:left w:val="single" w:sz="4" w:space="0" w:color="auto"/>
              <w:bottom w:val="single" w:sz="4" w:space="0" w:color="auto"/>
              <w:right w:val="single" w:sz="4" w:space="0" w:color="auto"/>
            </w:tcBorders>
          </w:tcPr>
          <w:p w:rsidR="009477D0" w:rsidRPr="002C0BEF" w:rsidRDefault="009477D0" w:rsidP="009477D0"/>
        </w:tc>
        <w:tc>
          <w:tcPr>
            <w:tcW w:w="851" w:type="dxa"/>
            <w:gridSpan w:val="2"/>
            <w:tcBorders>
              <w:top w:val="single" w:sz="4" w:space="0" w:color="auto"/>
              <w:left w:val="single" w:sz="4" w:space="0" w:color="auto"/>
              <w:bottom w:val="single" w:sz="4" w:space="0" w:color="auto"/>
              <w:right w:val="single" w:sz="4" w:space="0" w:color="auto"/>
            </w:tcBorders>
          </w:tcPr>
          <w:p w:rsidR="009477D0" w:rsidRPr="002C0BEF" w:rsidRDefault="009477D0" w:rsidP="009477D0"/>
        </w:tc>
        <w:tc>
          <w:tcPr>
            <w:tcW w:w="850" w:type="dxa"/>
            <w:gridSpan w:val="2"/>
            <w:tcBorders>
              <w:top w:val="single" w:sz="4" w:space="0" w:color="auto"/>
              <w:left w:val="single" w:sz="4" w:space="0" w:color="auto"/>
              <w:bottom w:val="single" w:sz="4" w:space="0" w:color="auto"/>
              <w:right w:val="single" w:sz="4" w:space="0" w:color="auto"/>
            </w:tcBorders>
          </w:tcPr>
          <w:p w:rsidR="009477D0" w:rsidRPr="002C0BEF" w:rsidRDefault="009477D0" w:rsidP="009477D0"/>
        </w:tc>
        <w:tc>
          <w:tcPr>
            <w:tcW w:w="992" w:type="dxa"/>
            <w:gridSpan w:val="2"/>
            <w:tcBorders>
              <w:top w:val="single" w:sz="4" w:space="0" w:color="auto"/>
              <w:left w:val="single" w:sz="4" w:space="0" w:color="auto"/>
              <w:bottom w:val="single" w:sz="4" w:space="0" w:color="auto"/>
              <w:right w:val="single" w:sz="4" w:space="0" w:color="auto"/>
            </w:tcBorders>
          </w:tcPr>
          <w:p w:rsidR="009477D0" w:rsidRPr="002C0BEF" w:rsidRDefault="009477D0" w:rsidP="009477D0"/>
        </w:tc>
        <w:tc>
          <w:tcPr>
            <w:tcW w:w="709" w:type="dxa"/>
            <w:gridSpan w:val="3"/>
            <w:tcBorders>
              <w:top w:val="single" w:sz="4" w:space="0" w:color="auto"/>
              <w:left w:val="single" w:sz="4" w:space="0" w:color="auto"/>
              <w:bottom w:val="single" w:sz="4" w:space="0" w:color="auto"/>
              <w:right w:val="single" w:sz="4" w:space="0" w:color="auto"/>
            </w:tcBorders>
          </w:tcPr>
          <w:p w:rsidR="009477D0" w:rsidRPr="002C0BEF" w:rsidRDefault="009477D0" w:rsidP="009477D0"/>
        </w:tc>
        <w:tc>
          <w:tcPr>
            <w:tcW w:w="851" w:type="dxa"/>
            <w:gridSpan w:val="2"/>
            <w:tcBorders>
              <w:top w:val="single" w:sz="4" w:space="0" w:color="auto"/>
              <w:left w:val="single" w:sz="4" w:space="0" w:color="auto"/>
              <w:bottom w:val="single" w:sz="4" w:space="0" w:color="auto"/>
              <w:right w:val="single" w:sz="4" w:space="0" w:color="auto"/>
            </w:tcBorders>
          </w:tcPr>
          <w:p w:rsidR="009477D0" w:rsidRPr="002C0BEF" w:rsidRDefault="009477D0" w:rsidP="009477D0"/>
        </w:tc>
        <w:tc>
          <w:tcPr>
            <w:tcW w:w="850" w:type="dxa"/>
            <w:gridSpan w:val="3"/>
            <w:tcBorders>
              <w:top w:val="single" w:sz="4" w:space="0" w:color="auto"/>
              <w:left w:val="single" w:sz="4" w:space="0" w:color="auto"/>
              <w:bottom w:val="single" w:sz="4" w:space="0" w:color="auto"/>
              <w:right w:val="single" w:sz="4" w:space="0" w:color="auto"/>
            </w:tcBorders>
          </w:tcPr>
          <w:p w:rsidR="009477D0" w:rsidRPr="002C0BEF" w:rsidRDefault="009477D0" w:rsidP="009477D0"/>
        </w:tc>
        <w:tc>
          <w:tcPr>
            <w:tcW w:w="1134" w:type="dxa"/>
            <w:gridSpan w:val="2"/>
            <w:tcBorders>
              <w:top w:val="single" w:sz="4" w:space="0" w:color="auto"/>
              <w:left w:val="single" w:sz="4" w:space="0" w:color="auto"/>
              <w:bottom w:val="single" w:sz="4" w:space="0" w:color="auto"/>
              <w:right w:val="single" w:sz="4" w:space="0" w:color="auto"/>
            </w:tcBorders>
          </w:tcPr>
          <w:p w:rsidR="009477D0" w:rsidRPr="002C0BEF" w:rsidRDefault="009477D0" w:rsidP="009477D0"/>
        </w:tc>
        <w:tc>
          <w:tcPr>
            <w:tcW w:w="709" w:type="dxa"/>
            <w:gridSpan w:val="2"/>
            <w:tcBorders>
              <w:top w:val="single" w:sz="4" w:space="0" w:color="auto"/>
              <w:left w:val="single" w:sz="4" w:space="0" w:color="auto"/>
              <w:bottom w:val="single" w:sz="4" w:space="0" w:color="auto"/>
              <w:right w:val="single" w:sz="4" w:space="0" w:color="auto"/>
            </w:tcBorders>
          </w:tcPr>
          <w:p w:rsidR="009477D0" w:rsidRPr="002C0BEF" w:rsidRDefault="009477D0" w:rsidP="009477D0"/>
        </w:tc>
        <w:tc>
          <w:tcPr>
            <w:tcW w:w="1514" w:type="dxa"/>
            <w:gridSpan w:val="3"/>
            <w:tcBorders>
              <w:top w:val="single" w:sz="4" w:space="0" w:color="auto"/>
              <w:left w:val="single" w:sz="4" w:space="0" w:color="auto"/>
              <w:bottom w:val="single" w:sz="4" w:space="0" w:color="auto"/>
              <w:right w:val="single" w:sz="4" w:space="0" w:color="auto"/>
            </w:tcBorders>
          </w:tcPr>
          <w:p w:rsidR="009477D0" w:rsidRPr="002C0BEF" w:rsidRDefault="009477D0" w:rsidP="009477D0"/>
        </w:tc>
      </w:tr>
      <w:tr w:rsidR="009477D0" w:rsidRPr="007A5EFD" w:rsidTr="004D6FD8">
        <w:trPr>
          <w:trHeight w:val="27"/>
        </w:trPr>
        <w:tc>
          <w:tcPr>
            <w:tcW w:w="754" w:type="dxa"/>
            <w:gridSpan w:val="2"/>
            <w:tcBorders>
              <w:left w:val="single" w:sz="4" w:space="0" w:color="auto"/>
              <w:bottom w:val="single" w:sz="4" w:space="0" w:color="auto"/>
              <w:right w:val="single" w:sz="4" w:space="0" w:color="auto"/>
            </w:tcBorders>
            <w:noWrap/>
            <w:tcMar>
              <w:top w:w="108" w:type="dxa"/>
              <w:bottom w:w="108" w:type="dxa"/>
            </w:tcMar>
          </w:tcPr>
          <w:p w:rsidR="009477D0" w:rsidRPr="002C0BEF" w:rsidRDefault="009477D0" w:rsidP="009477D0">
            <w:r>
              <w:t>4</w:t>
            </w:r>
          </w:p>
        </w:tc>
        <w:tc>
          <w:tcPr>
            <w:tcW w:w="1134" w:type="dxa"/>
            <w:gridSpan w:val="3"/>
            <w:tcBorders>
              <w:top w:val="single" w:sz="4" w:space="0" w:color="auto"/>
              <w:left w:val="single" w:sz="4" w:space="0" w:color="auto"/>
              <w:bottom w:val="single" w:sz="4" w:space="0" w:color="auto"/>
              <w:right w:val="single" w:sz="4" w:space="0" w:color="auto"/>
            </w:tcBorders>
          </w:tcPr>
          <w:p w:rsidR="009477D0" w:rsidRPr="002C0BEF" w:rsidRDefault="009477D0" w:rsidP="009477D0"/>
        </w:tc>
        <w:tc>
          <w:tcPr>
            <w:tcW w:w="851" w:type="dxa"/>
            <w:gridSpan w:val="2"/>
            <w:tcBorders>
              <w:top w:val="single" w:sz="4" w:space="0" w:color="auto"/>
              <w:left w:val="single" w:sz="4" w:space="0" w:color="auto"/>
              <w:bottom w:val="single" w:sz="4" w:space="0" w:color="auto"/>
              <w:right w:val="single" w:sz="4" w:space="0" w:color="auto"/>
            </w:tcBorders>
          </w:tcPr>
          <w:p w:rsidR="009477D0" w:rsidRPr="002C0BEF" w:rsidRDefault="009477D0" w:rsidP="009477D0"/>
        </w:tc>
        <w:tc>
          <w:tcPr>
            <w:tcW w:w="850" w:type="dxa"/>
            <w:gridSpan w:val="2"/>
            <w:tcBorders>
              <w:top w:val="single" w:sz="4" w:space="0" w:color="auto"/>
              <w:left w:val="single" w:sz="4" w:space="0" w:color="auto"/>
              <w:bottom w:val="single" w:sz="4" w:space="0" w:color="auto"/>
              <w:right w:val="single" w:sz="4" w:space="0" w:color="auto"/>
            </w:tcBorders>
          </w:tcPr>
          <w:p w:rsidR="009477D0" w:rsidRPr="002C0BEF" w:rsidRDefault="009477D0" w:rsidP="009477D0"/>
        </w:tc>
        <w:tc>
          <w:tcPr>
            <w:tcW w:w="992" w:type="dxa"/>
            <w:gridSpan w:val="2"/>
            <w:tcBorders>
              <w:top w:val="single" w:sz="4" w:space="0" w:color="auto"/>
              <w:left w:val="single" w:sz="4" w:space="0" w:color="auto"/>
              <w:bottom w:val="single" w:sz="4" w:space="0" w:color="auto"/>
              <w:right w:val="single" w:sz="4" w:space="0" w:color="auto"/>
            </w:tcBorders>
          </w:tcPr>
          <w:p w:rsidR="009477D0" w:rsidRPr="002C0BEF" w:rsidRDefault="009477D0" w:rsidP="009477D0"/>
        </w:tc>
        <w:tc>
          <w:tcPr>
            <w:tcW w:w="709" w:type="dxa"/>
            <w:gridSpan w:val="3"/>
            <w:tcBorders>
              <w:top w:val="single" w:sz="4" w:space="0" w:color="auto"/>
              <w:left w:val="single" w:sz="4" w:space="0" w:color="auto"/>
              <w:bottom w:val="single" w:sz="4" w:space="0" w:color="auto"/>
              <w:right w:val="single" w:sz="4" w:space="0" w:color="auto"/>
            </w:tcBorders>
          </w:tcPr>
          <w:p w:rsidR="009477D0" w:rsidRPr="002C0BEF" w:rsidRDefault="009477D0" w:rsidP="009477D0"/>
        </w:tc>
        <w:tc>
          <w:tcPr>
            <w:tcW w:w="851" w:type="dxa"/>
            <w:gridSpan w:val="2"/>
            <w:tcBorders>
              <w:top w:val="single" w:sz="4" w:space="0" w:color="auto"/>
              <w:left w:val="single" w:sz="4" w:space="0" w:color="auto"/>
              <w:bottom w:val="single" w:sz="4" w:space="0" w:color="auto"/>
              <w:right w:val="single" w:sz="4" w:space="0" w:color="auto"/>
            </w:tcBorders>
          </w:tcPr>
          <w:p w:rsidR="009477D0" w:rsidRPr="002C0BEF" w:rsidRDefault="009477D0" w:rsidP="009477D0"/>
        </w:tc>
        <w:tc>
          <w:tcPr>
            <w:tcW w:w="850" w:type="dxa"/>
            <w:gridSpan w:val="3"/>
            <w:tcBorders>
              <w:top w:val="single" w:sz="4" w:space="0" w:color="auto"/>
              <w:left w:val="single" w:sz="4" w:space="0" w:color="auto"/>
              <w:bottom w:val="single" w:sz="4" w:space="0" w:color="auto"/>
              <w:right w:val="single" w:sz="4" w:space="0" w:color="auto"/>
            </w:tcBorders>
          </w:tcPr>
          <w:p w:rsidR="009477D0" w:rsidRPr="002C0BEF" w:rsidRDefault="009477D0" w:rsidP="009477D0"/>
        </w:tc>
        <w:tc>
          <w:tcPr>
            <w:tcW w:w="1134" w:type="dxa"/>
            <w:gridSpan w:val="2"/>
            <w:tcBorders>
              <w:top w:val="single" w:sz="4" w:space="0" w:color="auto"/>
              <w:left w:val="single" w:sz="4" w:space="0" w:color="auto"/>
              <w:bottom w:val="single" w:sz="4" w:space="0" w:color="auto"/>
              <w:right w:val="single" w:sz="4" w:space="0" w:color="auto"/>
            </w:tcBorders>
          </w:tcPr>
          <w:p w:rsidR="009477D0" w:rsidRPr="002C0BEF" w:rsidRDefault="009477D0" w:rsidP="009477D0"/>
        </w:tc>
        <w:tc>
          <w:tcPr>
            <w:tcW w:w="709" w:type="dxa"/>
            <w:gridSpan w:val="2"/>
            <w:tcBorders>
              <w:top w:val="single" w:sz="4" w:space="0" w:color="auto"/>
              <w:left w:val="single" w:sz="4" w:space="0" w:color="auto"/>
              <w:bottom w:val="single" w:sz="4" w:space="0" w:color="auto"/>
              <w:right w:val="single" w:sz="4" w:space="0" w:color="auto"/>
            </w:tcBorders>
          </w:tcPr>
          <w:p w:rsidR="009477D0" w:rsidRPr="002C0BEF" w:rsidRDefault="009477D0" w:rsidP="009477D0"/>
        </w:tc>
        <w:tc>
          <w:tcPr>
            <w:tcW w:w="1514" w:type="dxa"/>
            <w:gridSpan w:val="3"/>
            <w:tcBorders>
              <w:top w:val="single" w:sz="4" w:space="0" w:color="auto"/>
              <w:left w:val="single" w:sz="4" w:space="0" w:color="auto"/>
              <w:bottom w:val="single" w:sz="4" w:space="0" w:color="auto"/>
              <w:right w:val="single" w:sz="4" w:space="0" w:color="auto"/>
            </w:tcBorders>
          </w:tcPr>
          <w:p w:rsidR="009477D0" w:rsidRPr="002C0BEF" w:rsidRDefault="009477D0" w:rsidP="009477D0"/>
        </w:tc>
      </w:tr>
      <w:tr w:rsidR="009477D0" w:rsidRPr="007A5EFD" w:rsidTr="004D6FD8">
        <w:trPr>
          <w:trHeight w:val="27"/>
        </w:trPr>
        <w:tc>
          <w:tcPr>
            <w:tcW w:w="754" w:type="dxa"/>
            <w:gridSpan w:val="2"/>
            <w:tcBorders>
              <w:left w:val="single" w:sz="4" w:space="0" w:color="auto"/>
              <w:bottom w:val="single" w:sz="4" w:space="0" w:color="auto"/>
              <w:right w:val="single" w:sz="4" w:space="0" w:color="auto"/>
            </w:tcBorders>
            <w:noWrap/>
            <w:tcMar>
              <w:top w:w="108" w:type="dxa"/>
              <w:bottom w:w="108" w:type="dxa"/>
            </w:tcMar>
          </w:tcPr>
          <w:p w:rsidR="009477D0" w:rsidRPr="002C0BEF" w:rsidRDefault="009477D0" w:rsidP="009477D0">
            <w:r>
              <w:t>5</w:t>
            </w:r>
          </w:p>
        </w:tc>
        <w:tc>
          <w:tcPr>
            <w:tcW w:w="1134" w:type="dxa"/>
            <w:gridSpan w:val="3"/>
            <w:tcBorders>
              <w:top w:val="single" w:sz="4" w:space="0" w:color="auto"/>
              <w:left w:val="single" w:sz="4" w:space="0" w:color="auto"/>
              <w:bottom w:val="single" w:sz="4" w:space="0" w:color="auto"/>
              <w:right w:val="single" w:sz="4" w:space="0" w:color="auto"/>
            </w:tcBorders>
          </w:tcPr>
          <w:p w:rsidR="009477D0" w:rsidRPr="002C0BEF" w:rsidRDefault="009477D0" w:rsidP="009477D0"/>
        </w:tc>
        <w:tc>
          <w:tcPr>
            <w:tcW w:w="851" w:type="dxa"/>
            <w:gridSpan w:val="2"/>
            <w:tcBorders>
              <w:top w:val="single" w:sz="4" w:space="0" w:color="auto"/>
              <w:left w:val="single" w:sz="4" w:space="0" w:color="auto"/>
              <w:bottom w:val="single" w:sz="4" w:space="0" w:color="auto"/>
              <w:right w:val="single" w:sz="4" w:space="0" w:color="auto"/>
            </w:tcBorders>
          </w:tcPr>
          <w:p w:rsidR="009477D0" w:rsidRPr="002C0BEF" w:rsidRDefault="009477D0" w:rsidP="009477D0"/>
        </w:tc>
        <w:tc>
          <w:tcPr>
            <w:tcW w:w="850" w:type="dxa"/>
            <w:gridSpan w:val="2"/>
            <w:tcBorders>
              <w:top w:val="single" w:sz="4" w:space="0" w:color="auto"/>
              <w:left w:val="single" w:sz="4" w:space="0" w:color="auto"/>
              <w:bottom w:val="single" w:sz="4" w:space="0" w:color="auto"/>
              <w:right w:val="single" w:sz="4" w:space="0" w:color="auto"/>
            </w:tcBorders>
          </w:tcPr>
          <w:p w:rsidR="009477D0" w:rsidRPr="002C0BEF" w:rsidRDefault="009477D0" w:rsidP="009477D0"/>
        </w:tc>
        <w:tc>
          <w:tcPr>
            <w:tcW w:w="992" w:type="dxa"/>
            <w:gridSpan w:val="2"/>
            <w:tcBorders>
              <w:top w:val="single" w:sz="4" w:space="0" w:color="auto"/>
              <w:left w:val="single" w:sz="4" w:space="0" w:color="auto"/>
              <w:bottom w:val="single" w:sz="4" w:space="0" w:color="auto"/>
              <w:right w:val="single" w:sz="4" w:space="0" w:color="auto"/>
            </w:tcBorders>
          </w:tcPr>
          <w:p w:rsidR="009477D0" w:rsidRPr="002C0BEF" w:rsidRDefault="009477D0" w:rsidP="009477D0"/>
        </w:tc>
        <w:tc>
          <w:tcPr>
            <w:tcW w:w="709" w:type="dxa"/>
            <w:gridSpan w:val="3"/>
            <w:tcBorders>
              <w:top w:val="single" w:sz="4" w:space="0" w:color="auto"/>
              <w:left w:val="single" w:sz="4" w:space="0" w:color="auto"/>
              <w:bottom w:val="single" w:sz="4" w:space="0" w:color="auto"/>
              <w:right w:val="single" w:sz="4" w:space="0" w:color="auto"/>
            </w:tcBorders>
          </w:tcPr>
          <w:p w:rsidR="009477D0" w:rsidRPr="002C0BEF" w:rsidRDefault="009477D0" w:rsidP="009477D0"/>
        </w:tc>
        <w:tc>
          <w:tcPr>
            <w:tcW w:w="851" w:type="dxa"/>
            <w:gridSpan w:val="2"/>
            <w:tcBorders>
              <w:top w:val="single" w:sz="4" w:space="0" w:color="auto"/>
              <w:left w:val="single" w:sz="4" w:space="0" w:color="auto"/>
              <w:bottom w:val="single" w:sz="4" w:space="0" w:color="auto"/>
              <w:right w:val="single" w:sz="4" w:space="0" w:color="auto"/>
            </w:tcBorders>
          </w:tcPr>
          <w:p w:rsidR="009477D0" w:rsidRPr="002C0BEF" w:rsidRDefault="009477D0" w:rsidP="009477D0"/>
        </w:tc>
        <w:tc>
          <w:tcPr>
            <w:tcW w:w="850" w:type="dxa"/>
            <w:gridSpan w:val="3"/>
            <w:tcBorders>
              <w:top w:val="single" w:sz="4" w:space="0" w:color="auto"/>
              <w:left w:val="single" w:sz="4" w:space="0" w:color="auto"/>
              <w:bottom w:val="single" w:sz="4" w:space="0" w:color="auto"/>
              <w:right w:val="single" w:sz="4" w:space="0" w:color="auto"/>
            </w:tcBorders>
          </w:tcPr>
          <w:p w:rsidR="009477D0" w:rsidRPr="002C0BEF" w:rsidRDefault="009477D0" w:rsidP="009477D0"/>
        </w:tc>
        <w:tc>
          <w:tcPr>
            <w:tcW w:w="1134" w:type="dxa"/>
            <w:gridSpan w:val="2"/>
            <w:tcBorders>
              <w:top w:val="single" w:sz="4" w:space="0" w:color="auto"/>
              <w:left w:val="single" w:sz="4" w:space="0" w:color="auto"/>
              <w:bottom w:val="single" w:sz="4" w:space="0" w:color="auto"/>
              <w:right w:val="single" w:sz="4" w:space="0" w:color="auto"/>
            </w:tcBorders>
          </w:tcPr>
          <w:p w:rsidR="009477D0" w:rsidRPr="002C0BEF" w:rsidRDefault="009477D0" w:rsidP="009477D0"/>
        </w:tc>
        <w:tc>
          <w:tcPr>
            <w:tcW w:w="709" w:type="dxa"/>
            <w:gridSpan w:val="2"/>
            <w:tcBorders>
              <w:top w:val="single" w:sz="4" w:space="0" w:color="auto"/>
              <w:left w:val="single" w:sz="4" w:space="0" w:color="auto"/>
              <w:bottom w:val="single" w:sz="4" w:space="0" w:color="auto"/>
              <w:right w:val="single" w:sz="4" w:space="0" w:color="auto"/>
            </w:tcBorders>
          </w:tcPr>
          <w:p w:rsidR="009477D0" w:rsidRPr="002C0BEF" w:rsidRDefault="009477D0" w:rsidP="009477D0"/>
        </w:tc>
        <w:tc>
          <w:tcPr>
            <w:tcW w:w="1514" w:type="dxa"/>
            <w:gridSpan w:val="3"/>
            <w:tcBorders>
              <w:top w:val="single" w:sz="4" w:space="0" w:color="auto"/>
              <w:left w:val="single" w:sz="4" w:space="0" w:color="auto"/>
              <w:bottom w:val="single" w:sz="4" w:space="0" w:color="auto"/>
              <w:right w:val="single" w:sz="4" w:space="0" w:color="auto"/>
            </w:tcBorders>
          </w:tcPr>
          <w:p w:rsidR="009477D0" w:rsidRPr="002C0BEF" w:rsidRDefault="009477D0" w:rsidP="009477D0"/>
        </w:tc>
      </w:tr>
      <w:tr w:rsidR="009477D0" w:rsidRPr="007A5EFD" w:rsidTr="004D6FD8">
        <w:trPr>
          <w:trHeight w:val="27"/>
        </w:trPr>
        <w:tc>
          <w:tcPr>
            <w:tcW w:w="754" w:type="dxa"/>
            <w:gridSpan w:val="2"/>
            <w:tcBorders>
              <w:left w:val="single" w:sz="4" w:space="0" w:color="auto"/>
              <w:bottom w:val="single" w:sz="4" w:space="0" w:color="auto"/>
              <w:right w:val="single" w:sz="4" w:space="0" w:color="auto"/>
            </w:tcBorders>
            <w:noWrap/>
            <w:tcMar>
              <w:top w:w="108" w:type="dxa"/>
              <w:bottom w:w="108" w:type="dxa"/>
            </w:tcMar>
          </w:tcPr>
          <w:p w:rsidR="009477D0" w:rsidRPr="002C0BEF" w:rsidRDefault="009477D0" w:rsidP="009477D0">
            <w:r>
              <w:t>6</w:t>
            </w:r>
          </w:p>
        </w:tc>
        <w:tc>
          <w:tcPr>
            <w:tcW w:w="1134" w:type="dxa"/>
            <w:gridSpan w:val="3"/>
            <w:tcBorders>
              <w:top w:val="single" w:sz="4" w:space="0" w:color="auto"/>
              <w:left w:val="single" w:sz="4" w:space="0" w:color="auto"/>
              <w:bottom w:val="single" w:sz="4" w:space="0" w:color="auto"/>
              <w:right w:val="single" w:sz="4" w:space="0" w:color="auto"/>
            </w:tcBorders>
          </w:tcPr>
          <w:p w:rsidR="009477D0" w:rsidRPr="002C0BEF" w:rsidRDefault="009477D0" w:rsidP="009477D0"/>
        </w:tc>
        <w:tc>
          <w:tcPr>
            <w:tcW w:w="851" w:type="dxa"/>
            <w:gridSpan w:val="2"/>
            <w:tcBorders>
              <w:top w:val="single" w:sz="4" w:space="0" w:color="auto"/>
              <w:left w:val="single" w:sz="4" w:space="0" w:color="auto"/>
              <w:bottom w:val="single" w:sz="4" w:space="0" w:color="auto"/>
              <w:right w:val="single" w:sz="4" w:space="0" w:color="auto"/>
            </w:tcBorders>
          </w:tcPr>
          <w:p w:rsidR="009477D0" w:rsidRPr="002C0BEF" w:rsidRDefault="009477D0" w:rsidP="009477D0"/>
        </w:tc>
        <w:tc>
          <w:tcPr>
            <w:tcW w:w="850" w:type="dxa"/>
            <w:gridSpan w:val="2"/>
            <w:tcBorders>
              <w:top w:val="single" w:sz="4" w:space="0" w:color="auto"/>
              <w:left w:val="single" w:sz="4" w:space="0" w:color="auto"/>
              <w:bottom w:val="single" w:sz="4" w:space="0" w:color="auto"/>
              <w:right w:val="single" w:sz="4" w:space="0" w:color="auto"/>
            </w:tcBorders>
          </w:tcPr>
          <w:p w:rsidR="009477D0" w:rsidRPr="002C0BEF" w:rsidRDefault="009477D0" w:rsidP="009477D0"/>
        </w:tc>
        <w:tc>
          <w:tcPr>
            <w:tcW w:w="992" w:type="dxa"/>
            <w:gridSpan w:val="2"/>
            <w:tcBorders>
              <w:top w:val="single" w:sz="4" w:space="0" w:color="auto"/>
              <w:left w:val="single" w:sz="4" w:space="0" w:color="auto"/>
              <w:bottom w:val="single" w:sz="4" w:space="0" w:color="auto"/>
              <w:right w:val="single" w:sz="4" w:space="0" w:color="auto"/>
            </w:tcBorders>
          </w:tcPr>
          <w:p w:rsidR="009477D0" w:rsidRPr="002C0BEF" w:rsidRDefault="009477D0" w:rsidP="009477D0"/>
        </w:tc>
        <w:tc>
          <w:tcPr>
            <w:tcW w:w="709" w:type="dxa"/>
            <w:gridSpan w:val="3"/>
            <w:tcBorders>
              <w:top w:val="single" w:sz="4" w:space="0" w:color="auto"/>
              <w:left w:val="single" w:sz="4" w:space="0" w:color="auto"/>
              <w:bottom w:val="single" w:sz="4" w:space="0" w:color="auto"/>
              <w:right w:val="single" w:sz="4" w:space="0" w:color="auto"/>
            </w:tcBorders>
          </w:tcPr>
          <w:p w:rsidR="009477D0" w:rsidRPr="002C0BEF" w:rsidRDefault="009477D0" w:rsidP="009477D0"/>
        </w:tc>
        <w:tc>
          <w:tcPr>
            <w:tcW w:w="851" w:type="dxa"/>
            <w:gridSpan w:val="2"/>
            <w:tcBorders>
              <w:top w:val="single" w:sz="4" w:space="0" w:color="auto"/>
              <w:left w:val="single" w:sz="4" w:space="0" w:color="auto"/>
              <w:bottom w:val="single" w:sz="4" w:space="0" w:color="auto"/>
              <w:right w:val="single" w:sz="4" w:space="0" w:color="auto"/>
            </w:tcBorders>
          </w:tcPr>
          <w:p w:rsidR="009477D0" w:rsidRPr="002C0BEF" w:rsidRDefault="009477D0" w:rsidP="009477D0"/>
        </w:tc>
        <w:tc>
          <w:tcPr>
            <w:tcW w:w="850" w:type="dxa"/>
            <w:gridSpan w:val="3"/>
            <w:tcBorders>
              <w:top w:val="single" w:sz="4" w:space="0" w:color="auto"/>
              <w:left w:val="single" w:sz="4" w:space="0" w:color="auto"/>
              <w:bottom w:val="single" w:sz="4" w:space="0" w:color="auto"/>
              <w:right w:val="single" w:sz="4" w:space="0" w:color="auto"/>
            </w:tcBorders>
          </w:tcPr>
          <w:p w:rsidR="009477D0" w:rsidRPr="002C0BEF" w:rsidRDefault="009477D0" w:rsidP="009477D0"/>
        </w:tc>
        <w:tc>
          <w:tcPr>
            <w:tcW w:w="1134" w:type="dxa"/>
            <w:gridSpan w:val="2"/>
            <w:tcBorders>
              <w:top w:val="single" w:sz="4" w:space="0" w:color="auto"/>
              <w:left w:val="single" w:sz="4" w:space="0" w:color="auto"/>
              <w:bottom w:val="single" w:sz="4" w:space="0" w:color="auto"/>
              <w:right w:val="single" w:sz="4" w:space="0" w:color="auto"/>
            </w:tcBorders>
          </w:tcPr>
          <w:p w:rsidR="009477D0" w:rsidRPr="002C0BEF" w:rsidRDefault="009477D0" w:rsidP="009477D0"/>
        </w:tc>
        <w:tc>
          <w:tcPr>
            <w:tcW w:w="709" w:type="dxa"/>
            <w:gridSpan w:val="2"/>
            <w:tcBorders>
              <w:top w:val="single" w:sz="4" w:space="0" w:color="auto"/>
              <w:left w:val="single" w:sz="4" w:space="0" w:color="auto"/>
              <w:bottom w:val="single" w:sz="4" w:space="0" w:color="auto"/>
              <w:right w:val="single" w:sz="4" w:space="0" w:color="auto"/>
            </w:tcBorders>
          </w:tcPr>
          <w:p w:rsidR="009477D0" w:rsidRPr="002C0BEF" w:rsidRDefault="009477D0" w:rsidP="009477D0"/>
        </w:tc>
        <w:tc>
          <w:tcPr>
            <w:tcW w:w="1514" w:type="dxa"/>
            <w:gridSpan w:val="3"/>
            <w:tcBorders>
              <w:top w:val="single" w:sz="4" w:space="0" w:color="auto"/>
              <w:left w:val="single" w:sz="4" w:space="0" w:color="auto"/>
              <w:bottom w:val="single" w:sz="4" w:space="0" w:color="auto"/>
              <w:right w:val="single" w:sz="4" w:space="0" w:color="auto"/>
            </w:tcBorders>
          </w:tcPr>
          <w:p w:rsidR="009477D0" w:rsidRPr="002C0BEF" w:rsidRDefault="009477D0" w:rsidP="009477D0"/>
        </w:tc>
      </w:tr>
      <w:tr w:rsidR="009477D0" w:rsidRPr="007A5EFD" w:rsidTr="004D6FD8">
        <w:trPr>
          <w:trHeight w:val="27"/>
        </w:trPr>
        <w:tc>
          <w:tcPr>
            <w:tcW w:w="754" w:type="dxa"/>
            <w:gridSpan w:val="2"/>
            <w:tcBorders>
              <w:left w:val="single" w:sz="4" w:space="0" w:color="auto"/>
              <w:bottom w:val="single" w:sz="4" w:space="0" w:color="auto"/>
              <w:right w:val="single" w:sz="4" w:space="0" w:color="auto"/>
            </w:tcBorders>
            <w:noWrap/>
            <w:tcMar>
              <w:top w:w="108" w:type="dxa"/>
              <w:bottom w:w="108" w:type="dxa"/>
            </w:tcMar>
          </w:tcPr>
          <w:p w:rsidR="009477D0" w:rsidRPr="002C0BEF" w:rsidRDefault="009477D0" w:rsidP="009477D0">
            <w:r>
              <w:t>7</w:t>
            </w:r>
          </w:p>
        </w:tc>
        <w:tc>
          <w:tcPr>
            <w:tcW w:w="1134" w:type="dxa"/>
            <w:gridSpan w:val="3"/>
            <w:tcBorders>
              <w:top w:val="single" w:sz="4" w:space="0" w:color="auto"/>
              <w:left w:val="single" w:sz="4" w:space="0" w:color="auto"/>
              <w:bottom w:val="single" w:sz="4" w:space="0" w:color="auto"/>
              <w:right w:val="single" w:sz="4" w:space="0" w:color="auto"/>
            </w:tcBorders>
          </w:tcPr>
          <w:p w:rsidR="009477D0" w:rsidRPr="002C0BEF" w:rsidRDefault="009477D0" w:rsidP="009477D0"/>
        </w:tc>
        <w:tc>
          <w:tcPr>
            <w:tcW w:w="851" w:type="dxa"/>
            <w:gridSpan w:val="2"/>
            <w:tcBorders>
              <w:top w:val="single" w:sz="4" w:space="0" w:color="auto"/>
              <w:left w:val="single" w:sz="4" w:space="0" w:color="auto"/>
              <w:bottom w:val="single" w:sz="4" w:space="0" w:color="auto"/>
              <w:right w:val="single" w:sz="4" w:space="0" w:color="auto"/>
            </w:tcBorders>
          </w:tcPr>
          <w:p w:rsidR="009477D0" w:rsidRPr="002C0BEF" w:rsidRDefault="009477D0" w:rsidP="009477D0"/>
        </w:tc>
        <w:tc>
          <w:tcPr>
            <w:tcW w:w="850" w:type="dxa"/>
            <w:gridSpan w:val="2"/>
            <w:tcBorders>
              <w:top w:val="single" w:sz="4" w:space="0" w:color="auto"/>
              <w:left w:val="single" w:sz="4" w:space="0" w:color="auto"/>
              <w:bottom w:val="single" w:sz="4" w:space="0" w:color="auto"/>
              <w:right w:val="single" w:sz="4" w:space="0" w:color="auto"/>
            </w:tcBorders>
          </w:tcPr>
          <w:p w:rsidR="009477D0" w:rsidRPr="002C0BEF" w:rsidRDefault="009477D0" w:rsidP="009477D0"/>
        </w:tc>
        <w:tc>
          <w:tcPr>
            <w:tcW w:w="992" w:type="dxa"/>
            <w:gridSpan w:val="2"/>
            <w:tcBorders>
              <w:top w:val="single" w:sz="4" w:space="0" w:color="auto"/>
              <w:left w:val="single" w:sz="4" w:space="0" w:color="auto"/>
              <w:bottom w:val="single" w:sz="4" w:space="0" w:color="auto"/>
              <w:right w:val="single" w:sz="4" w:space="0" w:color="auto"/>
            </w:tcBorders>
          </w:tcPr>
          <w:p w:rsidR="009477D0" w:rsidRPr="002C0BEF" w:rsidRDefault="009477D0" w:rsidP="009477D0"/>
        </w:tc>
        <w:tc>
          <w:tcPr>
            <w:tcW w:w="709" w:type="dxa"/>
            <w:gridSpan w:val="3"/>
            <w:tcBorders>
              <w:top w:val="single" w:sz="4" w:space="0" w:color="auto"/>
              <w:left w:val="single" w:sz="4" w:space="0" w:color="auto"/>
              <w:bottom w:val="single" w:sz="4" w:space="0" w:color="auto"/>
              <w:right w:val="single" w:sz="4" w:space="0" w:color="auto"/>
            </w:tcBorders>
          </w:tcPr>
          <w:p w:rsidR="009477D0" w:rsidRPr="002C0BEF" w:rsidRDefault="009477D0" w:rsidP="009477D0"/>
        </w:tc>
        <w:tc>
          <w:tcPr>
            <w:tcW w:w="851" w:type="dxa"/>
            <w:gridSpan w:val="2"/>
            <w:tcBorders>
              <w:top w:val="single" w:sz="4" w:space="0" w:color="auto"/>
              <w:left w:val="single" w:sz="4" w:space="0" w:color="auto"/>
              <w:bottom w:val="single" w:sz="4" w:space="0" w:color="auto"/>
              <w:right w:val="single" w:sz="4" w:space="0" w:color="auto"/>
            </w:tcBorders>
          </w:tcPr>
          <w:p w:rsidR="009477D0" w:rsidRPr="002C0BEF" w:rsidRDefault="009477D0" w:rsidP="009477D0"/>
        </w:tc>
        <w:tc>
          <w:tcPr>
            <w:tcW w:w="850" w:type="dxa"/>
            <w:gridSpan w:val="3"/>
            <w:tcBorders>
              <w:top w:val="single" w:sz="4" w:space="0" w:color="auto"/>
              <w:left w:val="single" w:sz="4" w:space="0" w:color="auto"/>
              <w:bottom w:val="single" w:sz="4" w:space="0" w:color="auto"/>
              <w:right w:val="single" w:sz="4" w:space="0" w:color="auto"/>
            </w:tcBorders>
          </w:tcPr>
          <w:p w:rsidR="009477D0" w:rsidRPr="002C0BEF" w:rsidRDefault="009477D0" w:rsidP="009477D0"/>
        </w:tc>
        <w:tc>
          <w:tcPr>
            <w:tcW w:w="1134" w:type="dxa"/>
            <w:gridSpan w:val="2"/>
            <w:tcBorders>
              <w:top w:val="single" w:sz="4" w:space="0" w:color="auto"/>
              <w:left w:val="single" w:sz="4" w:space="0" w:color="auto"/>
              <w:bottom w:val="single" w:sz="4" w:space="0" w:color="auto"/>
              <w:right w:val="single" w:sz="4" w:space="0" w:color="auto"/>
            </w:tcBorders>
          </w:tcPr>
          <w:p w:rsidR="009477D0" w:rsidRPr="002C0BEF" w:rsidRDefault="009477D0" w:rsidP="009477D0"/>
        </w:tc>
        <w:tc>
          <w:tcPr>
            <w:tcW w:w="709" w:type="dxa"/>
            <w:gridSpan w:val="2"/>
            <w:tcBorders>
              <w:top w:val="single" w:sz="4" w:space="0" w:color="auto"/>
              <w:left w:val="single" w:sz="4" w:space="0" w:color="auto"/>
              <w:bottom w:val="single" w:sz="4" w:space="0" w:color="auto"/>
              <w:right w:val="single" w:sz="4" w:space="0" w:color="auto"/>
            </w:tcBorders>
          </w:tcPr>
          <w:p w:rsidR="009477D0" w:rsidRPr="002C0BEF" w:rsidRDefault="009477D0" w:rsidP="009477D0"/>
        </w:tc>
        <w:tc>
          <w:tcPr>
            <w:tcW w:w="1514" w:type="dxa"/>
            <w:gridSpan w:val="3"/>
            <w:tcBorders>
              <w:top w:val="single" w:sz="4" w:space="0" w:color="auto"/>
              <w:left w:val="single" w:sz="4" w:space="0" w:color="auto"/>
              <w:bottom w:val="single" w:sz="4" w:space="0" w:color="auto"/>
              <w:right w:val="single" w:sz="4" w:space="0" w:color="auto"/>
            </w:tcBorders>
          </w:tcPr>
          <w:p w:rsidR="009477D0" w:rsidRPr="002C0BEF" w:rsidRDefault="009477D0" w:rsidP="009477D0"/>
        </w:tc>
      </w:tr>
      <w:tr w:rsidR="009477D0" w:rsidRPr="007A5EFD" w:rsidTr="004D6FD8">
        <w:trPr>
          <w:trHeight w:val="27"/>
        </w:trPr>
        <w:tc>
          <w:tcPr>
            <w:tcW w:w="754" w:type="dxa"/>
            <w:gridSpan w:val="2"/>
            <w:tcBorders>
              <w:left w:val="single" w:sz="4" w:space="0" w:color="auto"/>
              <w:bottom w:val="single" w:sz="4" w:space="0" w:color="auto"/>
              <w:right w:val="single" w:sz="4" w:space="0" w:color="auto"/>
            </w:tcBorders>
            <w:noWrap/>
            <w:tcMar>
              <w:top w:w="108" w:type="dxa"/>
              <w:bottom w:w="108" w:type="dxa"/>
            </w:tcMar>
          </w:tcPr>
          <w:p w:rsidR="009477D0" w:rsidRPr="002C0BEF" w:rsidRDefault="009477D0" w:rsidP="009477D0">
            <w:r>
              <w:t>8</w:t>
            </w:r>
          </w:p>
        </w:tc>
        <w:tc>
          <w:tcPr>
            <w:tcW w:w="1134" w:type="dxa"/>
            <w:gridSpan w:val="3"/>
            <w:tcBorders>
              <w:top w:val="single" w:sz="4" w:space="0" w:color="auto"/>
              <w:left w:val="single" w:sz="4" w:space="0" w:color="auto"/>
              <w:bottom w:val="single" w:sz="4" w:space="0" w:color="auto"/>
              <w:right w:val="single" w:sz="4" w:space="0" w:color="auto"/>
            </w:tcBorders>
          </w:tcPr>
          <w:p w:rsidR="009477D0" w:rsidRPr="002C0BEF" w:rsidRDefault="009477D0" w:rsidP="009477D0"/>
        </w:tc>
        <w:tc>
          <w:tcPr>
            <w:tcW w:w="851" w:type="dxa"/>
            <w:gridSpan w:val="2"/>
            <w:tcBorders>
              <w:top w:val="single" w:sz="4" w:space="0" w:color="auto"/>
              <w:left w:val="single" w:sz="4" w:space="0" w:color="auto"/>
              <w:bottom w:val="single" w:sz="4" w:space="0" w:color="auto"/>
              <w:right w:val="single" w:sz="4" w:space="0" w:color="auto"/>
            </w:tcBorders>
          </w:tcPr>
          <w:p w:rsidR="009477D0" w:rsidRPr="002C0BEF" w:rsidRDefault="009477D0" w:rsidP="009477D0"/>
        </w:tc>
        <w:tc>
          <w:tcPr>
            <w:tcW w:w="850" w:type="dxa"/>
            <w:gridSpan w:val="2"/>
            <w:tcBorders>
              <w:top w:val="single" w:sz="4" w:space="0" w:color="auto"/>
              <w:left w:val="single" w:sz="4" w:space="0" w:color="auto"/>
              <w:bottom w:val="single" w:sz="4" w:space="0" w:color="auto"/>
              <w:right w:val="single" w:sz="4" w:space="0" w:color="auto"/>
            </w:tcBorders>
          </w:tcPr>
          <w:p w:rsidR="009477D0" w:rsidRPr="002C0BEF" w:rsidRDefault="009477D0" w:rsidP="009477D0"/>
        </w:tc>
        <w:tc>
          <w:tcPr>
            <w:tcW w:w="992" w:type="dxa"/>
            <w:gridSpan w:val="2"/>
            <w:tcBorders>
              <w:top w:val="single" w:sz="4" w:space="0" w:color="auto"/>
              <w:left w:val="single" w:sz="4" w:space="0" w:color="auto"/>
              <w:bottom w:val="single" w:sz="4" w:space="0" w:color="auto"/>
              <w:right w:val="single" w:sz="4" w:space="0" w:color="auto"/>
            </w:tcBorders>
          </w:tcPr>
          <w:p w:rsidR="009477D0" w:rsidRPr="002C0BEF" w:rsidRDefault="009477D0" w:rsidP="009477D0"/>
        </w:tc>
        <w:tc>
          <w:tcPr>
            <w:tcW w:w="709" w:type="dxa"/>
            <w:gridSpan w:val="3"/>
            <w:tcBorders>
              <w:top w:val="single" w:sz="4" w:space="0" w:color="auto"/>
              <w:left w:val="single" w:sz="4" w:space="0" w:color="auto"/>
              <w:bottom w:val="single" w:sz="4" w:space="0" w:color="auto"/>
              <w:right w:val="single" w:sz="4" w:space="0" w:color="auto"/>
            </w:tcBorders>
          </w:tcPr>
          <w:p w:rsidR="009477D0" w:rsidRPr="002C0BEF" w:rsidRDefault="009477D0" w:rsidP="009477D0"/>
        </w:tc>
        <w:tc>
          <w:tcPr>
            <w:tcW w:w="851" w:type="dxa"/>
            <w:gridSpan w:val="2"/>
            <w:tcBorders>
              <w:top w:val="single" w:sz="4" w:space="0" w:color="auto"/>
              <w:left w:val="single" w:sz="4" w:space="0" w:color="auto"/>
              <w:bottom w:val="single" w:sz="4" w:space="0" w:color="auto"/>
              <w:right w:val="single" w:sz="4" w:space="0" w:color="auto"/>
            </w:tcBorders>
          </w:tcPr>
          <w:p w:rsidR="009477D0" w:rsidRPr="002C0BEF" w:rsidRDefault="009477D0" w:rsidP="009477D0"/>
        </w:tc>
        <w:tc>
          <w:tcPr>
            <w:tcW w:w="850" w:type="dxa"/>
            <w:gridSpan w:val="3"/>
            <w:tcBorders>
              <w:top w:val="single" w:sz="4" w:space="0" w:color="auto"/>
              <w:left w:val="single" w:sz="4" w:space="0" w:color="auto"/>
              <w:bottom w:val="single" w:sz="4" w:space="0" w:color="auto"/>
              <w:right w:val="single" w:sz="4" w:space="0" w:color="auto"/>
            </w:tcBorders>
          </w:tcPr>
          <w:p w:rsidR="009477D0" w:rsidRPr="002C0BEF" w:rsidRDefault="009477D0" w:rsidP="009477D0"/>
        </w:tc>
        <w:tc>
          <w:tcPr>
            <w:tcW w:w="1134" w:type="dxa"/>
            <w:gridSpan w:val="2"/>
            <w:tcBorders>
              <w:top w:val="single" w:sz="4" w:space="0" w:color="auto"/>
              <w:left w:val="single" w:sz="4" w:space="0" w:color="auto"/>
              <w:bottom w:val="single" w:sz="4" w:space="0" w:color="auto"/>
              <w:right w:val="single" w:sz="4" w:space="0" w:color="auto"/>
            </w:tcBorders>
          </w:tcPr>
          <w:p w:rsidR="009477D0" w:rsidRPr="002C0BEF" w:rsidRDefault="009477D0" w:rsidP="009477D0"/>
        </w:tc>
        <w:tc>
          <w:tcPr>
            <w:tcW w:w="709" w:type="dxa"/>
            <w:gridSpan w:val="2"/>
            <w:tcBorders>
              <w:top w:val="single" w:sz="4" w:space="0" w:color="auto"/>
              <w:left w:val="single" w:sz="4" w:space="0" w:color="auto"/>
              <w:bottom w:val="single" w:sz="4" w:space="0" w:color="auto"/>
              <w:right w:val="single" w:sz="4" w:space="0" w:color="auto"/>
            </w:tcBorders>
          </w:tcPr>
          <w:p w:rsidR="009477D0" w:rsidRPr="002C0BEF" w:rsidRDefault="009477D0" w:rsidP="009477D0"/>
        </w:tc>
        <w:tc>
          <w:tcPr>
            <w:tcW w:w="1514" w:type="dxa"/>
            <w:gridSpan w:val="3"/>
            <w:tcBorders>
              <w:top w:val="single" w:sz="4" w:space="0" w:color="auto"/>
              <w:left w:val="single" w:sz="4" w:space="0" w:color="auto"/>
              <w:bottom w:val="single" w:sz="4" w:space="0" w:color="auto"/>
              <w:right w:val="single" w:sz="4" w:space="0" w:color="auto"/>
            </w:tcBorders>
          </w:tcPr>
          <w:p w:rsidR="009477D0" w:rsidRPr="002C0BEF" w:rsidRDefault="009477D0" w:rsidP="009477D0"/>
        </w:tc>
      </w:tr>
      <w:tr w:rsidR="009477D0" w:rsidRPr="007A5EFD" w:rsidTr="004D6FD8">
        <w:trPr>
          <w:trHeight w:val="27"/>
        </w:trPr>
        <w:tc>
          <w:tcPr>
            <w:tcW w:w="754" w:type="dxa"/>
            <w:gridSpan w:val="2"/>
            <w:tcBorders>
              <w:left w:val="single" w:sz="4" w:space="0" w:color="auto"/>
              <w:bottom w:val="single" w:sz="4" w:space="0" w:color="auto"/>
              <w:right w:val="single" w:sz="4" w:space="0" w:color="auto"/>
            </w:tcBorders>
            <w:noWrap/>
            <w:tcMar>
              <w:top w:w="108" w:type="dxa"/>
              <w:bottom w:w="108" w:type="dxa"/>
            </w:tcMar>
          </w:tcPr>
          <w:p w:rsidR="009477D0" w:rsidRPr="002C0BEF" w:rsidRDefault="009477D0" w:rsidP="009477D0">
            <w:r>
              <w:t>9</w:t>
            </w:r>
          </w:p>
        </w:tc>
        <w:tc>
          <w:tcPr>
            <w:tcW w:w="1134" w:type="dxa"/>
            <w:gridSpan w:val="3"/>
            <w:tcBorders>
              <w:top w:val="single" w:sz="4" w:space="0" w:color="auto"/>
              <w:left w:val="single" w:sz="4" w:space="0" w:color="auto"/>
              <w:bottom w:val="single" w:sz="4" w:space="0" w:color="auto"/>
              <w:right w:val="single" w:sz="4" w:space="0" w:color="auto"/>
            </w:tcBorders>
          </w:tcPr>
          <w:p w:rsidR="009477D0" w:rsidRPr="002C0BEF" w:rsidRDefault="009477D0" w:rsidP="009477D0"/>
        </w:tc>
        <w:tc>
          <w:tcPr>
            <w:tcW w:w="851" w:type="dxa"/>
            <w:gridSpan w:val="2"/>
            <w:tcBorders>
              <w:top w:val="single" w:sz="4" w:space="0" w:color="auto"/>
              <w:left w:val="single" w:sz="4" w:space="0" w:color="auto"/>
              <w:bottom w:val="single" w:sz="4" w:space="0" w:color="auto"/>
              <w:right w:val="single" w:sz="4" w:space="0" w:color="auto"/>
            </w:tcBorders>
          </w:tcPr>
          <w:p w:rsidR="009477D0" w:rsidRPr="002C0BEF" w:rsidRDefault="009477D0" w:rsidP="009477D0"/>
        </w:tc>
        <w:tc>
          <w:tcPr>
            <w:tcW w:w="850" w:type="dxa"/>
            <w:gridSpan w:val="2"/>
            <w:tcBorders>
              <w:top w:val="single" w:sz="4" w:space="0" w:color="auto"/>
              <w:left w:val="single" w:sz="4" w:space="0" w:color="auto"/>
              <w:bottom w:val="single" w:sz="4" w:space="0" w:color="auto"/>
              <w:right w:val="single" w:sz="4" w:space="0" w:color="auto"/>
            </w:tcBorders>
          </w:tcPr>
          <w:p w:rsidR="009477D0" w:rsidRPr="002C0BEF" w:rsidRDefault="009477D0" w:rsidP="009477D0"/>
        </w:tc>
        <w:tc>
          <w:tcPr>
            <w:tcW w:w="992" w:type="dxa"/>
            <w:gridSpan w:val="2"/>
            <w:tcBorders>
              <w:top w:val="single" w:sz="4" w:space="0" w:color="auto"/>
              <w:left w:val="single" w:sz="4" w:space="0" w:color="auto"/>
              <w:bottom w:val="single" w:sz="4" w:space="0" w:color="auto"/>
              <w:right w:val="single" w:sz="4" w:space="0" w:color="auto"/>
            </w:tcBorders>
          </w:tcPr>
          <w:p w:rsidR="009477D0" w:rsidRPr="002C0BEF" w:rsidRDefault="009477D0" w:rsidP="009477D0"/>
        </w:tc>
        <w:tc>
          <w:tcPr>
            <w:tcW w:w="709" w:type="dxa"/>
            <w:gridSpan w:val="3"/>
            <w:tcBorders>
              <w:top w:val="single" w:sz="4" w:space="0" w:color="auto"/>
              <w:left w:val="single" w:sz="4" w:space="0" w:color="auto"/>
              <w:bottom w:val="single" w:sz="4" w:space="0" w:color="auto"/>
              <w:right w:val="single" w:sz="4" w:space="0" w:color="auto"/>
            </w:tcBorders>
          </w:tcPr>
          <w:p w:rsidR="009477D0" w:rsidRPr="002C0BEF" w:rsidRDefault="009477D0" w:rsidP="009477D0"/>
        </w:tc>
        <w:tc>
          <w:tcPr>
            <w:tcW w:w="851" w:type="dxa"/>
            <w:gridSpan w:val="2"/>
            <w:tcBorders>
              <w:top w:val="single" w:sz="4" w:space="0" w:color="auto"/>
              <w:left w:val="single" w:sz="4" w:space="0" w:color="auto"/>
              <w:bottom w:val="single" w:sz="4" w:space="0" w:color="auto"/>
              <w:right w:val="single" w:sz="4" w:space="0" w:color="auto"/>
            </w:tcBorders>
          </w:tcPr>
          <w:p w:rsidR="009477D0" w:rsidRPr="002C0BEF" w:rsidRDefault="009477D0" w:rsidP="009477D0"/>
        </w:tc>
        <w:tc>
          <w:tcPr>
            <w:tcW w:w="850" w:type="dxa"/>
            <w:gridSpan w:val="3"/>
            <w:tcBorders>
              <w:top w:val="single" w:sz="4" w:space="0" w:color="auto"/>
              <w:left w:val="single" w:sz="4" w:space="0" w:color="auto"/>
              <w:bottom w:val="single" w:sz="4" w:space="0" w:color="auto"/>
              <w:right w:val="single" w:sz="4" w:space="0" w:color="auto"/>
            </w:tcBorders>
          </w:tcPr>
          <w:p w:rsidR="009477D0" w:rsidRPr="002C0BEF" w:rsidRDefault="009477D0" w:rsidP="009477D0"/>
        </w:tc>
        <w:tc>
          <w:tcPr>
            <w:tcW w:w="1134" w:type="dxa"/>
            <w:gridSpan w:val="2"/>
            <w:tcBorders>
              <w:top w:val="single" w:sz="4" w:space="0" w:color="auto"/>
              <w:left w:val="single" w:sz="4" w:space="0" w:color="auto"/>
              <w:bottom w:val="single" w:sz="4" w:space="0" w:color="auto"/>
              <w:right w:val="single" w:sz="4" w:space="0" w:color="auto"/>
            </w:tcBorders>
          </w:tcPr>
          <w:p w:rsidR="009477D0" w:rsidRPr="002C0BEF" w:rsidRDefault="009477D0" w:rsidP="009477D0"/>
        </w:tc>
        <w:tc>
          <w:tcPr>
            <w:tcW w:w="709" w:type="dxa"/>
            <w:gridSpan w:val="2"/>
            <w:tcBorders>
              <w:top w:val="single" w:sz="4" w:space="0" w:color="auto"/>
              <w:left w:val="single" w:sz="4" w:space="0" w:color="auto"/>
              <w:bottom w:val="single" w:sz="4" w:space="0" w:color="auto"/>
              <w:right w:val="single" w:sz="4" w:space="0" w:color="auto"/>
            </w:tcBorders>
          </w:tcPr>
          <w:p w:rsidR="009477D0" w:rsidRPr="002C0BEF" w:rsidRDefault="009477D0" w:rsidP="009477D0"/>
        </w:tc>
        <w:tc>
          <w:tcPr>
            <w:tcW w:w="1514" w:type="dxa"/>
            <w:gridSpan w:val="3"/>
            <w:tcBorders>
              <w:top w:val="single" w:sz="4" w:space="0" w:color="auto"/>
              <w:left w:val="single" w:sz="4" w:space="0" w:color="auto"/>
              <w:bottom w:val="single" w:sz="4" w:space="0" w:color="auto"/>
              <w:right w:val="single" w:sz="4" w:space="0" w:color="auto"/>
            </w:tcBorders>
          </w:tcPr>
          <w:p w:rsidR="009477D0" w:rsidRPr="002C0BEF" w:rsidRDefault="009477D0" w:rsidP="009477D0"/>
        </w:tc>
      </w:tr>
      <w:tr w:rsidR="009477D0" w:rsidRPr="007A5EFD" w:rsidTr="004D6FD8">
        <w:trPr>
          <w:trHeight w:val="27"/>
        </w:trPr>
        <w:tc>
          <w:tcPr>
            <w:tcW w:w="754" w:type="dxa"/>
            <w:gridSpan w:val="2"/>
            <w:tcBorders>
              <w:left w:val="single" w:sz="4" w:space="0" w:color="auto"/>
              <w:bottom w:val="single" w:sz="4" w:space="0" w:color="auto"/>
              <w:right w:val="single" w:sz="4" w:space="0" w:color="auto"/>
            </w:tcBorders>
            <w:noWrap/>
            <w:tcMar>
              <w:top w:w="108" w:type="dxa"/>
              <w:bottom w:w="108" w:type="dxa"/>
            </w:tcMar>
          </w:tcPr>
          <w:p w:rsidR="009477D0" w:rsidRPr="002C0BEF" w:rsidRDefault="009477D0" w:rsidP="009477D0">
            <w:r>
              <w:t>10</w:t>
            </w:r>
          </w:p>
        </w:tc>
        <w:tc>
          <w:tcPr>
            <w:tcW w:w="1134" w:type="dxa"/>
            <w:gridSpan w:val="3"/>
            <w:tcBorders>
              <w:top w:val="single" w:sz="4" w:space="0" w:color="auto"/>
              <w:left w:val="single" w:sz="4" w:space="0" w:color="auto"/>
              <w:bottom w:val="single" w:sz="4" w:space="0" w:color="auto"/>
              <w:right w:val="single" w:sz="4" w:space="0" w:color="auto"/>
            </w:tcBorders>
          </w:tcPr>
          <w:p w:rsidR="009477D0" w:rsidRPr="002C0BEF" w:rsidRDefault="009477D0" w:rsidP="009477D0"/>
        </w:tc>
        <w:tc>
          <w:tcPr>
            <w:tcW w:w="851" w:type="dxa"/>
            <w:gridSpan w:val="2"/>
            <w:tcBorders>
              <w:top w:val="single" w:sz="4" w:space="0" w:color="auto"/>
              <w:left w:val="single" w:sz="4" w:space="0" w:color="auto"/>
              <w:bottom w:val="single" w:sz="4" w:space="0" w:color="auto"/>
              <w:right w:val="single" w:sz="4" w:space="0" w:color="auto"/>
            </w:tcBorders>
          </w:tcPr>
          <w:p w:rsidR="009477D0" w:rsidRPr="002C0BEF" w:rsidRDefault="009477D0" w:rsidP="009477D0"/>
        </w:tc>
        <w:tc>
          <w:tcPr>
            <w:tcW w:w="850" w:type="dxa"/>
            <w:gridSpan w:val="2"/>
            <w:tcBorders>
              <w:top w:val="single" w:sz="4" w:space="0" w:color="auto"/>
              <w:left w:val="single" w:sz="4" w:space="0" w:color="auto"/>
              <w:bottom w:val="single" w:sz="4" w:space="0" w:color="auto"/>
              <w:right w:val="single" w:sz="4" w:space="0" w:color="auto"/>
            </w:tcBorders>
          </w:tcPr>
          <w:p w:rsidR="009477D0" w:rsidRPr="002C0BEF" w:rsidRDefault="009477D0" w:rsidP="009477D0"/>
        </w:tc>
        <w:tc>
          <w:tcPr>
            <w:tcW w:w="992" w:type="dxa"/>
            <w:gridSpan w:val="2"/>
            <w:tcBorders>
              <w:top w:val="single" w:sz="4" w:space="0" w:color="auto"/>
              <w:left w:val="single" w:sz="4" w:space="0" w:color="auto"/>
              <w:bottom w:val="single" w:sz="4" w:space="0" w:color="auto"/>
              <w:right w:val="single" w:sz="4" w:space="0" w:color="auto"/>
            </w:tcBorders>
          </w:tcPr>
          <w:p w:rsidR="009477D0" w:rsidRPr="002C0BEF" w:rsidRDefault="009477D0" w:rsidP="009477D0"/>
        </w:tc>
        <w:tc>
          <w:tcPr>
            <w:tcW w:w="709" w:type="dxa"/>
            <w:gridSpan w:val="3"/>
            <w:tcBorders>
              <w:top w:val="single" w:sz="4" w:space="0" w:color="auto"/>
              <w:left w:val="single" w:sz="4" w:space="0" w:color="auto"/>
              <w:bottom w:val="single" w:sz="4" w:space="0" w:color="auto"/>
              <w:right w:val="single" w:sz="4" w:space="0" w:color="auto"/>
            </w:tcBorders>
          </w:tcPr>
          <w:p w:rsidR="009477D0" w:rsidRPr="002C0BEF" w:rsidRDefault="009477D0" w:rsidP="009477D0"/>
        </w:tc>
        <w:tc>
          <w:tcPr>
            <w:tcW w:w="851" w:type="dxa"/>
            <w:gridSpan w:val="2"/>
            <w:tcBorders>
              <w:top w:val="single" w:sz="4" w:space="0" w:color="auto"/>
              <w:left w:val="single" w:sz="4" w:space="0" w:color="auto"/>
              <w:bottom w:val="single" w:sz="4" w:space="0" w:color="auto"/>
              <w:right w:val="single" w:sz="4" w:space="0" w:color="auto"/>
            </w:tcBorders>
          </w:tcPr>
          <w:p w:rsidR="009477D0" w:rsidRPr="002C0BEF" w:rsidRDefault="009477D0" w:rsidP="009477D0"/>
        </w:tc>
        <w:tc>
          <w:tcPr>
            <w:tcW w:w="850" w:type="dxa"/>
            <w:gridSpan w:val="3"/>
            <w:tcBorders>
              <w:top w:val="single" w:sz="4" w:space="0" w:color="auto"/>
              <w:left w:val="single" w:sz="4" w:space="0" w:color="auto"/>
              <w:bottom w:val="single" w:sz="4" w:space="0" w:color="auto"/>
              <w:right w:val="single" w:sz="4" w:space="0" w:color="auto"/>
            </w:tcBorders>
          </w:tcPr>
          <w:p w:rsidR="009477D0" w:rsidRPr="002C0BEF" w:rsidRDefault="009477D0" w:rsidP="009477D0"/>
        </w:tc>
        <w:tc>
          <w:tcPr>
            <w:tcW w:w="1134" w:type="dxa"/>
            <w:gridSpan w:val="2"/>
            <w:tcBorders>
              <w:top w:val="single" w:sz="4" w:space="0" w:color="auto"/>
              <w:left w:val="single" w:sz="4" w:space="0" w:color="auto"/>
              <w:bottom w:val="single" w:sz="4" w:space="0" w:color="auto"/>
              <w:right w:val="single" w:sz="4" w:space="0" w:color="auto"/>
            </w:tcBorders>
          </w:tcPr>
          <w:p w:rsidR="009477D0" w:rsidRPr="002C0BEF" w:rsidRDefault="009477D0" w:rsidP="009477D0"/>
        </w:tc>
        <w:tc>
          <w:tcPr>
            <w:tcW w:w="709" w:type="dxa"/>
            <w:gridSpan w:val="2"/>
            <w:tcBorders>
              <w:top w:val="single" w:sz="4" w:space="0" w:color="auto"/>
              <w:left w:val="single" w:sz="4" w:space="0" w:color="auto"/>
              <w:bottom w:val="single" w:sz="4" w:space="0" w:color="auto"/>
              <w:right w:val="single" w:sz="4" w:space="0" w:color="auto"/>
            </w:tcBorders>
          </w:tcPr>
          <w:p w:rsidR="009477D0" w:rsidRPr="002C0BEF" w:rsidRDefault="009477D0" w:rsidP="009477D0"/>
        </w:tc>
        <w:tc>
          <w:tcPr>
            <w:tcW w:w="1514" w:type="dxa"/>
            <w:gridSpan w:val="3"/>
            <w:tcBorders>
              <w:top w:val="single" w:sz="4" w:space="0" w:color="auto"/>
              <w:left w:val="single" w:sz="4" w:space="0" w:color="auto"/>
              <w:bottom w:val="single" w:sz="4" w:space="0" w:color="auto"/>
              <w:right w:val="single" w:sz="4" w:space="0" w:color="auto"/>
            </w:tcBorders>
          </w:tcPr>
          <w:p w:rsidR="009477D0" w:rsidRPr="002C0BEF" w:rsidRDefault="009477D0" w:rsidP="009477D0"/>
        </w:tc>
      </w:tr>
      <w:tr w:rsidR="009477D0" w:rsidRPr="007A5EFD" w:rsidTr="004D6FD8">
        <w:trPr>
          <w:trHeight w:val="27"/>
        </w:trPr>
        <w:tc>
          <w:tcPr>
            <w:tcW w:w="754" w:type="dxa"/>
            <w:gridSpan w:val="2"/>
            <w:tcBorders>
              <w:left w:val="single" w:sz="4" w:space="0" w:color="auto"/>
              <w:bottom w:val="single" w:sz="4" w:space="0" w:color="auto"/>
              <w:right w:val="single" w:sz="4" w:space="0" w:color="auto"/>
            </w:tcBorders>
            <w:noWrap/>
            <w:tcMar>
              <w:top w:w="108" w:type="dxa"/>
              <w:bottom w:w="108" w:type="dxa"/>
            </w:tcMar>
          </w:tcPr>
          <w:p w:rsidR="009477D0" w:rsidRPr="002C0BEF" w:rsidRDefault="009477D0" w:rsidP="009477D0">
            <w:r>
              <w:t>11</w:t>
            </w:r>
          </w:p>
        </w:tc>
        <w:tc>
          <w:tcPr>
            <w:tcW w:w="1134" w:type="dxa"/>
            <w:gridSpan w:val="3"/>
            <w:tcBorders>
              <w:top w:val="single" w:sz="4" w:space="0" w:color="auto"/>
              <w:left w:val="single" w:sz="4" w:space="0" w:color="auto"/>
              <w:bottom w:val="single" w:sz="4" w:space="0" w:color="auto"/>
              <w:right w:val="single" w:sz="4" w:space="0" w:color="auto"/>
            </w:tcBorders>
          </w:tcPr>
          <w:p w:rsidR="009477D0" w:rsidRPr="002C0BEF" w:rsidRDefault="009477D0" w:rsidP="009477D0"/>
        </w:tc>
        <w:tc>
          <w:tcPr>
            <w:tcW w:w="851" w:type="dxa"/>
            <w:gridSpan w:val="2"/>
            <w:tcBorders>
              <w:top w:val="single" w:sz="4" w:space="0" w:color="auto"/>
              <w:left w:val="single" w:sz="4" w:space="0" w:color="auto"/>
              <w:bottom w:val="single" w:sz="4" w:space="0" w:color="auto"/>
              <w:right w:val="single" w:sz="4" w:space="0" w:color="auto"/>
            </w:tcBorders>
          </w:tcPr>
          <w:p w:rsidR="009477D0" w:rsidRPr="002C0BEF" w:rsidRDefault="009477D0" w:rsidP="009477D0"/>
        </w:tc>
        <w:tc>
          <w:tcPr>
            <w:tcW w:w="850" w:type="dxa"/>
            <w:gridSpan w:val="2"/>
            <w:tcBorders>
              <w:top w:val="single" w:sz="4" w:space="0" w:color="auto"/>
              <w:left w:val="single" w:sz="4" w:space="0" w:color="auto"/>
              <w:bottom w:val="single" w:sz="4" w:space="0" w:color="auto"/>
              <w:right w:val="single" w:sz="4" w:space="0" w:color="auto"/>
            </w:tcBorders>
          </w:tcPr>
          <w:p w:rsidR="009477D0" w:rsidRPr="002C0BEF" w:rsidRDefault="009477D0" w:rsidP="009477D0"/>
        </w:tc>
        <w:tc>
          <w:tcPr>
            <w:tcW w:w="992" w:type="dxa"/>
            <w:gridSpan w:val="2"/>
            <w:tcBorders>
              <w:top w:val="single" w:sz="4" w:space="0" w:color="auto"/>
              <w:left w:val="single" w:sz="4" w:space="0" w:color="auto"/>
              <w:bottom w:val="single" w:sz="4" w:space="0" w:color="auto"/>
              <w:right w:val="single" w:sz="4" w:space="0" w:color="auto"/>
            </w:tcBorders>
          </w:tcPr>
          <w:p w:rsidR="009477D0" w:rsidRPr="002C0BEF" w:rsidRDefault="009477D0" w:rsidP="009477D0"/>
        </w:tc>
        <w:tc>
          <w:tcPr>
            <w:tcW w:w="709" w:type="dxa"/>
            <w:gridSpan w:val="3"/>
            <w:tcBorders>
              <w:top w:val="single" w:sz="4" w:space="0" w:color="auto"/>
              <w:left w:val="single" w:sz="4" w:space="0" w:color="auto"/>
              <w:bottom w:val="single" w:sz="4" w:space="0" w:color="auto"/>
              <w:right w:val="single" w:sz="4" w:space="0" w:color="auto"/>
            </w:tcBorders>
          </w:tcPr>
          <w:p w:rsidR="009477D0" w:rsidRPr="002C0BEF" w:rsidRDefault="009477D0" w:rsidP="009477D0"/>
        </w:tc>
        <w:tc>
          <w:tcPr>
            <w:tcW w:w="851" w:type="dxa"/>
            <w:gridSpan w:val="2"/>
            <w:tcBorders>
              <w:top w:val="single" w:sz="4" w:space="0" w:color="auto"/>
              <w:left w:val="single" w:sz="4" w:space="0" w:color="auto"/>
              <w:bottom w:val="single" w:sz="4" w:space="0" w:color="auto"/>
              <w:right w:val="single" w:sz="4" w:space="0" w:color="auto"/>
            </w:tcBorders>
          </w:tcPr>
          <w:p w:rsidR="009477D0" w:rsidRPr="002C0BEF" w:rsidRDefault="009477D0" w:rsidP="009477D0"/>
        </w:tc>
        <w:tc>
          <w:tcPr>
            <w:tcW w:w="850" w:type="dxa"/>
            <w:gridSpan w:val="3"/>
            <w:tcBorders>
              <w:top w:val="single" w:sz="4" w:space="0" w:color="auto"/>
              <w:left w:val="single" w:sz="4" w:space="0" w:color="auto"/>
              <w:bottom w:val="single" w:sz="4" w:space="0" w:color="auto"/>
              <w:right w:val="single" w:sz="4" w:space="0" w:color="auto"/>
            </w:tcBorders>
          </w:tcPr>
          <w:p w:rsidR="009477D0" w:rsidRPr="002C0BEF" w:rsidRDefault="009477D0" w:rsidP="009477D0"/>
        </w:tc>
        <w:tc>
          <w:tcPr>
            <w:tcW w:w="1134" w:type="dxa"/>
            <w:gridSpan w:val="2"/>
            <w:tcBorders>
              <w:top w:val="single" w:sz="4" w:space="0" w:color="auto"/>
              <w:left w:val="single" w:sz="4" w:space="0" w:color="auto"/>
              <w:bottom w:val="single" w:sz="4" w:space="0" w:color="auto"/>
              <w:right w:val="single" w:sz="4" w:space="0" w:color="auto"/>
            </w:tcBorders>
          </w:tcPr>
          <w:p w:rsidR="009477D0" w:rsidRPr="002C0BEF" w:rsidRDefault="009477D0" w:rsidP="009477D0"/>
        </w:tc>
        <w:tc>
          <w:tcPr>
            <w:tcW w:w="709" w:type="dxa"/>
            <w:gridSpan w:val="2"/>
            <w:tcBorders>
              <w:top w:val="single" w:sz="4" w:space="0" w:color="auto"/>
              <w:left w:val="single" w:sz="4" w:space="0" w:color="auto"/>
              <w:bottom w:val="single" w:sz="4" w:space="0" w:color="auto"/>
              <w:right w:val="single" w:sz="4" w:space="0" w:color="auto"/>
            </w:tcBorders>
          </w:tcPr>
          <w:p w:rsidR="009477D0" w:rsidRPr="002C0BEF" w:rsidRDefault="009477D0" w:rsidP="009477D0"/>
        </w:tc>
        <w:tc>
          <w:tcPr>
            <w:tcW w:w="1514" w:type="dxa"/>
            <w:gridSpan w:val="3"/>
            <w:tcBorders>
              <w:top w:val="single" w:sz="4" w:space="0" w:color="auto"/>
              <w:left w:val="single" w:sz="4" w:space="0" w:color="auto"/>
              <w:bottom w:val="single" w:sz="4" w:space="0" w:color="auto"/>
              <w:right w:val="single" w:sz="4" w:space="0" w:color="auto"/>
            </w:tcBorders>
          </w:tcPr>
          <w:p w:rsidR="009477D0" w:rsidRPr="002C0BEF" w:rsidRDefault="009477D0" w:rsidP="009477D0"/>
        </w:tc>
      </w:tr>
      <w:tr w:rsidR="009477D0" w:rsidRPr="007A5EFD" w:rsidTr="004D6FD8">
        <w:trPr>
          <w:trHeight w:val="27"/>
        </w:trPr>
        <w:tc>
          <w:tcPr>
            <w:tcW w:w="754" w:type="dxa"/>
            <w:gridSpan w:val="2"/>
            <w:tcBorders>
              <w:left w:val="single" w:sz="4" w:space="0" w:color="auto"/>
              <w:bottom w:val="single" w:sz="4" w:space="0" w:color="auto"/>
              <w:right w:val="single" w:sz="4" w:space="0" w:color="auto"/>
            </w:tcBorders>
            <w:noWrap/>
            <w:tcMar>
              <w:top w:w="108" w:type="dxa"/>
              <w:bottom w:w="108" w:type="dxa"/>
            </w:tcMar>
          </w:tcPr>
          <w:p w:rsidR="009477D0" w:rsidRPr="002C0BEF" w:rsidRDefault="009477D0" w:rsidP="009477D0">
            <w:r>
              <w:t>12</w:t>
            </w:r>
          </w:p>
        </w:tc>
        <w:tc>
          <w:tcPr>
            <w:tcW w:w="1134" w:type="dxa"/>
            <w:gridSpan w:val="3"/>
            <w:tcBorders>
              <w:top w:val="single" w:sz="4" w:space="0" w:color="auto"/>
              <w:left w:val="single" w:sz="4" w:space="0" w:color="auto"/>
              <w:bottom w:val="single" w:sz="4" w:space="0" w:color="auto"/>
              <w:right w:val="single" w:sz="4" w:space="0" w:color="auto"/>
            </w:tcBorders>
          </w:tcPr>
          <w:p w:rsidR="009477D0" w:rsidRPr="002C0BEF" w:rsidRDefault="009477D0" w:rsidP="009477D0"/>
        </w:tc>
        <w:tc>
          <w:tcPr>
            <w:tcW w:w="851" w:type="dxa"/>
            <w:gridSpan w:val="2"/>
            <w:tcBorders>
              <w:top w:val="single" w:sz="4" w:space="0" w:color="auto"/>
              <w:left w:val="single" w:sz="4" w:space="0" w:color="auto"/>
              <w:bottom w:val="single" w:sz="4" w:space="0" w:color="auto"/>
              <w:right w:val="single" w:sz="4" w:space="0" w:color="auto"/>
            </w:tcBorders>
          </w:tcPr>
          <w:p w:rsidR="009477D0" w:rsidRPr="002C0BEF" w:rsidRDefault="009477D0" w:rsidP="009477D0"/>
        </w:tc>
        <w:tc>
          <w:tcPr>
            <w:tcW w:w="850" w:type="dxa"/>
            <w:gridSpan w:val="2"/>
            <w:tcBorders>
              <w:top w:val="single" w:sz="4" w:space="0" w:color="auto"/>
              <w:left w:val="single" w:sz="4" w:space="0" w:color="auto"/>
              <w:bottom w:val="single" w:sz="4" w:space="0" w:color="auto"/>
              <w:right w:val="single" w:sz="4" w:space="0" w:color="auto"/>
            </w:tcBorders>
          </w:tcPr>
          <w:p w:rsidR="009477D0" w:rsidRPr="002C0BEF" w:rsidRDefault="009477D0" w:rsidP="009477D0"/>
        </w:tc>
        <w:tc>
          <w:tcPr>
            <w:tcW w:w="992" w:type="dxa"/>
            <w:gridSpan w:val="2"/>
            <w:tcBorders>
              <w:top w:val="single" w:sz="4" w:space="0" w:color="auto"/>
              <w:left w:val="single" w:sz="4" w:space="0" w:color="auto"/>
              <w:bottom w:val="single" w:sz="4" w:space="0" w:color="auto"/>
              <w:right w:val="single" w:sz="4" w:space="0" w:color="auto"/>
            </w:tcBorders>
          </w:tcPr>
          <w:p w:rsidR="009477D0" w:rsidRPr="002C0BEF" w:rsidRDefault="009477D0" w:rsidP="009477D0"/>
        </w:tc>
        <w:tc>
          <w:tcPr>
            <w:tcW w:w="709" w:type="dxa"/>
            <w:gridSpan w:val="3"/>
            <w:tcBorders>
              <w:top w:val="single" w:sz="4" w:space="0" w:color="auto"/>
              <w:left w:val="single" w:sz="4" w:space="0" w:color="auto"/>
              <w:bottom w:val="single" w:sz="4" w:space="0" w:color="auto"/>
              <w:right w:val="single" w:sz="4" w:space="0" w:color="auto"/>
            </w:tcBorders>
          </w:tcPr>
          <w:p w:rsidR="009477D0" w:rsidRPr="002C0BEF" w:rsidRDefault="009477D0" w:rsidP="009477D0"/>
        </w:tc>
        <w:tc>
          <w:tcPr>
            <w:tcW w:w="851" w:type="dxa"/>
            <w:gridSpan w:val="2"/>
            <w:tcBorders>
              <w:top w:val="single" w:sz="4" w:space="0" w:color="auto"/>
              <w:left w:val="single" w:sz="4" w:space="0" w:color="auto"/>
              <w:bottom w:val="single" w:sz="4" w:space="0" w:color="auto"/>
              <w:right w:val="single" w:sz="4" w:space="0" w:color="auto"/>
            </w:tcBorders>
          </w:tcPr>
          <w:p w:rsidR="009477D0" w:rsidRPr="002C0BEF" w:rsidRDefault="009477D0" w:rsidP="009477D0"/>
        </w:tc>
        <w:tc>
          <w:tcPr>
            <w:tcW w:w="850" w:type="dxa"/>
            <w:gridSpan w:val="3"/>
            <w:tcBorders>
              <w:top w:val="single" w:sz="4" w:space="0" w:color="auto"/>
              <w:left w:val="single" w:sz="4" w:space="0" w:color="auto"/>
              <w:bottom w:val="single" w:sz="4" w:space="0" w:color="auto"/>
              <w:right w:val="single" w:sz="4" w:space="0" w:color="auto"/>
            </w:tcBorders>
          </w:tcPr>
          <w:p w:rsidR="009477D0" w:rsidRPr="002C0BEF" w:rsidRDefault="009477D0" w:rsidP="009477D0"/>
        </w:tc>
        <w:tc>
          <w:tcPr>
            <w:tcW w:w="1134" w:type="dxa"/>
            <w:gridSpan w:val="2"/>
            <w:tcBorders>
              <w:top w:val="single" w:sz="4" w:space="0" w:color="auto"/>
              <w:left w:val="single" w:sz="4" w:space="0" w:color="auto"/>
              <w:bottom w:val="single" w:sz="4" w:space="0" w:color="auto"/>
              <w:right w:val="single" w:sz="4" w:space="0" w:color="auto"/>
            </w:tcBorders>
          </w:tcPr>
          <w:p w:rsidR="009477D0" w:rsidRPr="002C0BEF" w:rsidRDefault="009477D0" w:rsidP="009477D0"/>
        </w:tc>
        <w:tc>
          <w:tcPr>
            <w:tcW w:w="709" w:type="dxa"/>
            <w:gridSpan w:val="2"/>
            <w:tcBorders>
              <w:top w:val="single" w:sz="4" w:space="0" w:color="auto"/>
              <w:left w:val="single" w:sz="4" w:space="0" w:color="auto"/>
              <w:bottom w:val="single" w:sz="4" w:space="0" w:color="auto"/>
              <w:right w:val="single" w:sz="4" w:space="0" w:color="auto"/>
            </w:tcBorders>
          </w:tcPr>
          <w:p w:rsidR="009477D0" w:rsidRPr="002C0BEF" w:rsidRDefault="009477D0" w:rsidP="009477D0"/>
        </w:tc>
        <w:tc>
          <w:tcPr>
            <w:tcW w:w="1514" w:type="dxa"/>
            <w:gridSpan w:val="3"/>
            <w:tcBorders>
              <w:top w:val="single" w:sz="4" w:space="0" w:color="auto"/>
              <w:left w:val="single" w:sz="4" w:space="0" w:color="auto"/>
              <w:bottom w:val="single" w:sz="4" w:space="0" w:color="auto"/>
              <w:right w:val="single" w:sz="4" w:space="0" w:color="auto"/>
            </w:tcBorders>
          </w:tcPr>
          <w:p w:rsidR="009477D0" w:rsidRPr="002C0BEF" w:rsidRDefault="009477D0" w:rsidP="009477D0"/>
        </w:tc>
      </w:tr>
      <w:tr w:rsidR="009477D0" w:rsidRPr="007A5EFD" w:rsidTr="004D6FD8">
        <w:trPr>
          <w:trHeight w:val="27"/>
        </w:trPr>
        <w:tc>
          <w:tcPr>
            <w:tcW w:w="754" w:type="dxa"/>
            <w:gridSpan w:val="2"/>
            <w:tcBorders>
              <w:left w:val="single" w:sz="4" w:space="0" w:color="auto"/>
              <w:bottom w:val="single" w:sz="4" w:space="0" w:color="auto"/>
              <w:right w:val="single" w:sz="4" w:space="0" w:color="auto"/>
            </w:tcBorders>
            <w:noWrap/>
            <w:tcMar>
              <w:top w:w="108" w:type="dxa"/>
              <w:bottom w:w="108" w:type="dxa"/>
            </w:tcMar>
          </w:tcPr>
          <w:p w:rsidR="009477D0" w:rsidRPr="002C0BEF" w:rsidRDefault="009477D0" w:rsidP="009477D0">
            <w:r>
              <w:t>13</w:t>
            </w:r>
          </w:p>
        </w:tc>
        <w:tc>
          <w:tcPr>
            <w:tcW w:w="1134" w:type="dxa"/>
            <w:gridSpan w:val="3"/>
            <w:tcBorders>
              <w:top w:val="single" w:sz="4" w:space="0" w:color="auto"/>
              <w:left w:val="single" w:sz="4" w:space="0" w:color="auto"/>
              <w:bottom w:val="single" w:sz="4" w:space="0" w:color="auto"/>
              <w:right w:val="single" w:sz="4" w:space="0" w:color="auto"/>
            </w:tcBorders>
          </w:tcPr>
          <w:p w:rsidR="009477D0" w:rsidRPr="002C0BEF" w:rsidRDefault="009477D0" w:rsidP="009477D0"/>
        </w:tc>
        <w:tc>
          <w:tcPr>
            <w:tcW w:w="851" w:type="dxa"/>
            <w:gridSpan w:val="2"/>
            <w:tcBorders>
              <w:top w:val="single" w:sz="4" w:space="0" w:color="auto"/>
              <w:left w:val="single" w:sz="4" w:space="0" w:color="auto"/>
              <w:bottom w:val="single" w:sz="4" w:space="0" w:color="auto"/>
              <w:right w:val="single" w:sz="4" w:space="0" w:color="auto"/>
            </w:tcBorders>
          </w:tcPr>
          <w:p w:rsidR="009477D0" w:rsidRPr="002C0BEF" w:rsidRDefault="009477D0" w:rsidP="009477D0"/>
        </w:tc>
        <w:tc>
          <w:tcPr>
            <w:tcW w:w="850" w:type="dxa"/>
            <w:gridSpan w:val="2"/>
            <w:tcBorders>
              <w:top w:val="single" w:sz="4" w:space="0" w:color="auto"/>
              <w:left w:val="single" w:sz="4" w:space="0" w:color="auto"/>
              <w:bottom w:val="single" w:sz="4" w:space="0" w:color="auto"/>
              <w:right w:val="single" w:sz="4" w:space="0" w:color="auto"/>
            </w:tcBorders>
          </w:tcPr>
          <w:p w:rsidR="009477D0" w:rsidRPr="002C0BEF" w:rsidRDefault="009477D0" w:rsidP="009477D0"/>
        </w:tc>
        <w:tc>
          <w:tcPr>
            <w:tcW w:w="992" w:type="dxa"/>
            <w:gridSpan w:val="2"/>
            <w:tcBorders>
              <w:top w:val="single" w:sz="4" w:space="0" w:color="auto"/>
              <w:left w:val="single" w:sz="4" w:space="0" w:color="auto"/>
              <w:bottom w:val="single" w:sz="4" w:space="0" w:color="auto"/>
              <w:right w:val="single" w:sz="4" w:space="0" w:color="auto"/>
            </w:tcBorders>
          </w:tcPr>
          <w:p w:rsidR="009477D0" w:rsidRPr="002C0BEF" w:rsidRDefault="009477D0" w:rsidP="009477D0"/>
        </w:tc>
        <w:tc>
          <w:tcPr>
            <w:tcW w:w="709" w:type="dxa"/>
            <w:gridSpan w:val="3"/>
            <w:tcBorders>
              <w:top w:val="single" w:sz="4" w:space="0" w:color="auto"/>
              <w:left w:val="single" w:sz="4" w:space="0" w:color="auto"/>
              <w:bottom w:val="single" w:sz="4" w:space="0" w:color="auto"/>
              <w:right w:val="single" w:sz="4" w:space="0" w:color="auto"/>
            </w:tcBorders>
          </w:tcPr>
          <w:p w:rsidR="009477D0" w:rsidRPr="002C0BEF" w:rsidRDefault="009477D0" w:rsidP="009477D0"/>
        </w:tc>
        <w:tc>
          <w:tcPr>
            <w:tcW w:w="851" w:type="dxa"/>
            <w:gridSpan w:val="2"/>
            <w:tcBorders>
              <w:top w:val="single" w:sz="4" w:space="0" w:color="auto"/>
              <w:left w:val="single" w:sz="4" w:space="0" w:color="auto"/>
              <w:bottom w:val="single" w:sz="4" w:space="0" w:color="auto"/>
              <w:right w:val="single" w:sz="4" w:space="0" w:color="auto"/>
            </w:tcBorders>
          </w:tcPr>
          <w:p w:rsidR="009477D0" w:rsidRPr="002C0BEF" w:rsidRDefault="009477D0" w:rsidP="009477D0"/>
        </w:tc>
        <w:tc>
          <w:tcPr>
            <w:tcW w:w="850" w:type="dxa"/>
            <w:gridSpan w:val="3"/>
            <w:tcBorders>
              <w:top w:val="single" w:sz="4" w:space="0" w:color="auto"/>
              <w:left w:val="single" w:sz="4" w:space="0" w:color="auto"/>
              <w:bottom w:val="single" w:sz="4" w:space="0" w:color="auto"/>
              <w:right w:val="single" w:sz="4" w:space="0" w:color="auto"/>
            </w:tcBorders>
          </w:tcPr>
          <w:p w:rsidR="009477D0" w:rsidRPr="002C0BEF" w:rsidRDefault="009477D0" w:rsidP="009477D0"/>
        </w:tc>
        <w:tc>
          <w:tcPr>
            <w:tcW w:w="1134" w:type="dxa"/>
            <w:gridSpan w:val="2"/>
            <w:tcBorders>
              <w:top w:val="single" w:sz="4" w:space="0" w:color="auto"/>
              <w:left w:val="single" w:sz="4" w:space="0" w:color="auto"/>
              <w:bottom w:val="single" w:sz="4" w:space="0" w:color="auto"/>
              <w:right w:val="single" w:sz="4" w:space="0" w:color="auto"/>
            </w:tcBorders>
          </w:tcPr>
          <w:p w:rsidR="009477D0" w:rsidRPr="002C0BEF" w:rsidRDefault="009477D0" w:rsidP="009477D0"/>
        </w:tc>
        <w:tc>
          <w:tcPr>
            <w:tcW w:w="709" w:type="dxa"/>
            <w:gridSpan w:val="2"/>
            <w:tcBorders>
              <w:top w:val="single" w:sz="4" w:space="0" w:color="auto"/>
              <w:left w:val="single" w:sz="4" w:space="0" w:color="auto"/>
              <w:bottom w:val="single" w:sz="4" w:space="0" w:color="auto"/>
              <w:right w:val="single" w:sz="4" w:space="0" w:color="auto"/>
            </w:tcBorders>
          </w:tcPr>
          <w:p w:rsidR="009477D0" w:rsidRPr="002C0BEF" w:rsidRDefault="009477D0" w:rsidP="009477D0"/>
        </w:tc>
        <w:tc>
          <w:tcPr>
            <w:tcW w:w="1514" w:type="dxa"/>
            <w:gridSpan w:val="3"/>
            <w:tcBorders>
              <w:top w:val="single" w:sz="4" w:space="0" w:color="auto"/>
              <w:left w:val="single" w:sz="4" w:space="0" w:color="auto"/>
              <w:bottom w:val="single" w:sz="4" w:space="0" w:color="auto"/>
              <w:right w:val="single" w:sz="4" w:space="0" w:color="auto"/>
            </w:tcBorders>
          </w:tcPr>
          <w:p w:rsidR="009477D0" w:rsidRPr="002C0BEF" w:rsidRDefault="009477D0" w:rsidP="009477D0"/>
        </w:tc>
      </w:tr>
      <w:tr w:rsidR="009477D0" w:rsidRPr="007A5EFD" w:rsidTr="004D6FD8">
        <w:trPr>
          <w:trHeight w:val="27"/>
        </w:trPr>
        <w:tc>
          <w:tcPr>
            <w:tcW w:w="754" w:type="dxa"/>
            <w:gridSpan w:val="2"/>
            <w:tcBorders>
              <w:left w:val="single" w:sz="4" w:space="0" w:color="auto"/>
              <w:bottom w:val="single" w:sz="4" w:space="0" w:color="auto"/>
              <w:right w:val="single" w:sz="4" w:space="0" w:color="auto"/>
            </w:tcBorders>
            <w:noWrap/>
            <w:tcMar>
              <w:top w:w="108" w:type="dxa"/>
              <w:bottom w:w="108" w:type="dxa"/>
            </w:tcMar>
          </w:tcPr>
          <w:p w:rsidR="009477D0" w:rsidRPr="002C0BEF" w:rsidRDefault="009477D0" w:rsidP="009477D0">
            <w:r>
              <w:t>14</w:t>
            </w:r>
          </w:p>
        </w:tc>
        <w:tc>
          <w:tcPr>
            <w:tcW w:w="1134" w:type="dxa"/>
            <w:gridSpan w:val="3"/>
            <w:tcBorders>
              <w:top w:val="single" w:sz="4" w:space="0" w:color="auto"/>
              <w:left w:val="single" w:sz="4" w:space="0" w:color="auto"/>
              <w:bottom w:val="single" w:sz="4" w:space="0" w:color="auto"/>
              <w:right w:val="single" w:sz="4" w:space="0" w:color="auto"/>
            </w:tcBorders>
          </w:tcPr>
          <w:p w:rsidR="009477D0" w:rsidRPr="002C0BEF" w:rsidRDefault="009477D0" w:rsidP="009477D0"/>
        </w:tc>
        <w:tc>
          <w:tcPr>
            <w:tcW w:w="851" w:type="dxa"/>
            <w:gridSpan w:val="2"/>
            <w:tcBorders>
              <w:top w:val="single" w:sz="4" w:space="0" w:color="auto"/>
              <w:left w:val="single" w:sz="4" w:space="0" w:color="auto"/>
              <w:bottom w:val="single" w:sz="4" w:space="0" w:color="auto"/>
              <w:right w:val="single" w:sz="4" w:space="0" w:color="auto"/>
            </w:tcBorders>
          </w:tcPr>
          <w:p w:rsidR="009477D0" w:rsidRPr="002C0BEF" w:rsidRDefault="009477D0" w:rsidP="009477D0"/>
        </w:tc>
        <w:tc>
          <w:tcPr>
            <w:tcW w:w="850" w:type="dxa"/>
            <w:gridSpan w:val="2"/>
            <w:tcBorders>
              <w:top w:val="single" w:sz="4" w:space="0" w:color="auto"/>
              <w:left w:val="single" w:sz="4" w:space="0" w:color="auto"/>
              <w:bottom w:val="single" w:sz="4" w:space="0" w:color="auto"/>
              <w:right w:val="single" w:sz="4" w:space="0" w:color="auto"/>
            </w:tcBorders>
          </w:tcPr>
          <w:p w:rsidR="009477D0" w:rsidRPr="002C0BEF" w:rsidRDefault="009477D0" w:rsidP="009477D0"/>
        </w:tc>
        <w:tc>
          <w:tcPr>
            <w:tcW w:w="992" w:type="dxa"/>
            <w:gridSpan w:val="2"/>
            <w:tcBorders>
              <w:top w:val="single" w:sz="4" w:space="0" w:color="auto"/>
              <w:left w:val="single" w:sz="4" w:space="0" w:color="auto"/>
              <w:bottom w:val="single" w:sz="4" w:space="0" w:color="auto"/>
              <w:right w:val="single" w:sz="4" w:space="0" w:color="auto"/>
            </w:tcBorders>
          </w:tcPr>
          <w:p w:rsidR="009477D0" w:rsidRPr="002C0BEF" w:rsidRDefault="009477D0" w:rsidP="009477D0"/>
        </w:tc>
        <w:tc>
          <w:tcPr>
            <w:tcW w:w="709" w:type="dxa"/>
            <w:gridSpan w:val="3"/>
            <w:tcBorders>
              <w:top w:val="single" w:sz="4" w:space="0" w:color="auto"/>
              <w:left w:val="single" w:sz="4" w:space="0" w:color="auto"/>
              <w:bottom w:val="single" w:sz="4" w:space="0" w:color="auto"/>
              <w:right w:val="single" w:sz="4" w:space="0" w:color="auto"/>
            </w:tcBorders>
          </w:tcPr>
          <w:p w:rsidR="009477D0" w:rsidRPr="002C0BEF" w:rsidRDefault="009477D0" w:rsidP="009477D0"/>
        </w:tc>
        <w:tc>
          <w:tcPr>
            <w:tcW w:w="851" w:type="dxa"/>
            <w:gridSpan w:val="2"/>
            <w:tcBorders>
              <w:top w:val="single" w:sz="4" w:space="0" w:color="auto"/>
              <w:left w:val="single" w:sz="4" w:space="0" w:color="auto"/>
              <w:bottom w:val="single" w:sz="4" w:space="0" w:color="auto"/>
              <w:right w:val="single" w:sz="4" w:space="0" w:color="auto"/>
            </w:tcBorders>
          </w:tcPr>
          <w:p w:rsidR="009477D0" w:rsidRPr="002C0BEF" w:rsidRDefault="009477D0" w:rsidP="009477D0"/>
        </w:tc>
        <w:tc>
          <w:tcPr>
            <w:tcW w:w="850" w:type="dxa"/>
            <w:gridSpan w:val="3"/>
            <w:tcBorders>
              <w:top w:val="single" w:sz="4" w:space="0" w:color="auto"/>
              <w:left w:val="single" w:sz="4" w:space="0" w:color="auto"/>
              <w:bottom w:val="single" w:sz="4" w:space="0" w:color="auto"/>
              <w:right w:val="single" w:sz="4" w:space="0" w:color="auto"/>
            </w:tcBorders>
          </w:tcPr>
          <w:p w:rsidR="009477D0" w:rsidRPr="002C0BEF" w:rsidRDefault="009477D0" w:rsidP="009477D0"/>
        </w:tc>
        <w:tc>
          <w:tcPr>
            <w:tcW w:w="1134" w:type="dxa"/>
            <w:gridSpan w:val="2"/>
            <w:tcBorders>
              <w:top w:val="single" w:sz="4" w:space="0" w:color="auto"/>
              <w:left w:val="single" w:sz="4" w:space="0" w:color="auto"/>
              <w:bottom w:val="single" w:sz="4" w:space="0" w:color="auto"/>
              <w:right w:val="single" w:sz="4" w:space="0" w:color="auto"/>
            </w:tcBorders>
          </w:tcPr>
          <w:p w:rsidR="009477D0" w:rsidRPr="002C0BEF" w:rsidRDefault="009477D0" w:rsidP="009477D0"/>
        </w:tc>
        <w:tc>
          <w:tcPr>
            <w:tcW w:w="709" w:type="dxa"/>
            <w:gridSpan w:val="2"/>
            <w:tcBorders>
              <w:top w:val="single" w:sz="4" w:space="0" w:color="auto"/>
              <w:left w:val="single" w:sz="4" w:space="0" w:color="auto"/>
              <w:bottom w:val="single" w:sz="4" w:space="0" w:color="auto"/>
              <w:right w:val="single" w:sz="4" w:space="0" w:color="auto"/>
            </w:tcBorders>
          </w:tcPr>
          <w:p w:rsidR="009477D0" w:rsidRPr="002C0BEF" w:rsidRDefault="009477D0" w:rsidP="009477D0"/>
        </w:tc>
        <w:tc>
          <w:tcPr>
            <w:tcW w:w="1514" w:type="dxa"/>
            <w:gridSpan w:val="3"/>
            <w:tcBorders>
              <w:top w:val="single" w:sz="4" w:space="0" w:color="auto"/>
              <w:left w:val="single" w:sz="4" w:space="0" w:color="auto"/>
              <w:bottom w:val="single" w:sz="4" w:space="0" w:color="auto"/>
              <w:right w:val="single" w:sz="4" w:space="0" w:color="auto"/>
            </w:tcBorders>
          </w:tcPr>
          <w:p w:rsidR="009477D0" w:rsidRPr="002C0BEF" w:rsidRDefault="009477D0" w:rsidP="009477D0"/>
        </w:tc>
      </w:tr>
      <w:tr w:rsidR="009477D0" w:rsidRPr="007A5EFD" w:rsidTr="004D6FD8">
        <w:trPr>
          <w:trHeight w:val="27"/>
        </w:trPr>
        <w:tc>
          <w:tcPr>
            <w:tcW w:w="754" w:type="dxa"/>
            <w:gridSpan w:val="2"/>
            <w:tcBorders>
              <w:left w:val="single" w:sz="4" w:space="0" w:color="auto"/>
              <w:bottom w:val="single" w:sz="4" w:space="0" w:color="auto"/>
              <w:right w:val="single" w:sz="4" w:space="0" w:color="auto"/>
            </w:tcBorders>
            <w:noWrap/>
            <w:tcMar>
              <w:top w:w="108" w:type="dxa"/>
              <w:bottom w:w="108" w:type="dxa"/>
            </w:tcMar>
          </w:tcPr>
          <w:p w:rsidR="009477D0" w:rsidRPr="002C0BEF" w:rsidRDefault="009477D0" w:rsidP="009477D0">
            <w:r>
              <w:t>15</w:t>
            </w:r>
          </w:p>
        </w:tc>
        <w:tc>
          <w:tcPr>
            <w:tcW w:w="1134" w:type="dxa"/>
            <w:gridSpan w:val="3"/>
            <w:tcBorders>
              <w:top w:val="single" w:sz="4" w:space="0" w:color="auto"/>
              <w:left w:val="single" w:sz="4" w:space="0" w:color="auto"/>
              <w:bottom w:val="single" w:sz="4" w:space="0" w:color="auto"/>
              <w:right w:val="single" w:sz="4" w:space="0" w:color="auto"/>
            </w:tcBorders>
          </w:tcPr>
          <w:p w:rsidR="009477D0" w:rsidRPr="002C0BEF" w:rsidRDefault="009477D0" w:rsidP="009477D0"/>
        </w:tc>
        <w:tc>
          <w:tcPr>
            <w:tcW w:w="851" w:type="dxa"/>
            <w:gridSpan w:val="2"/>
            <w:tcBorders>
              <w:top w:val="single" w:sz="4" w:space="0" w:color="auto"/>
              <w:left w:val="single" w:sz="4" w:space="0" w:color="auto"/>
              <w:bottom w:val="single" w:sz="4" w:space="0" w:color="auto"/>
              <w:right w:val="single" w:sz="4" w:space="0" w:color="auto"/>
            </w:tcBorders>
          </w:tcPr>
          <w:p w:rsidR="009477D0" w:rsidRPr="002C0BEF" w:rsidRDefault="009477D0" w:rsidP="009477D0"/>
        </w:tc>
        <w:tc>
          <w:tcPr>
            <w:tcW w:w="850" w:type="dxa"/>
            <w:gridSpan w:val="2"/>
            <w:tcBorders>
              <w:top w:val="single" w:sz="4" w:space="0" w:color="auto"/>
              <w:left w:val="single" w:sz="4" w:space="0" w:color="auto"/>
              <w:bottom w:val="single" w:sz="4" w:space="0" w:color="auto"/>
              <w:right w:val="single" w:sz="4" w:space="0" w:color="auto"/>
            </w:tcBorders>
          </w:tcPr>
          <w:p w:rsidR="009477D0" w:rsidRPr="002C0BEF" w:rsidRDefault="009477D0" w:rsidP="009477D0"/>
        </w:tc>
        <w:tc>
          <w:tcPr>
            <w:tcW w:w="992" w:type="dxa"/>
            <w:gridSpan w:val="2"/>
            <w:tcBorders>
              <w:top w:val="single" w:sz="4" w:space="0" w:color="auto"/>
              <w:left w:val="single" w:sz="4" w:space="0" w:color="auto"/>
              <w:bottom w:val="single" w:sz="4" w:space="0" w:color="auto"/>
              <w:right w:val="single" w:sz="4" w:space="0" w:color="auto"/>
            </w:tcBorders>
          </w:tcPr>
          <w:p w:rsidR="009477D0" w:rsidRPr="002C0BEF" w:rsidRDefault="009477D0" w:rsidP="009477D0"/>
        </w:tc>
        <w:tc>
          <w:tcPr>
            <w:tcW w:w="709" w:type="dxa"/>
            <w:gridSpan w:val="3"/>
            <w:tcBorders>
              <w:top w:val="single" w:sz="4" w:space="0" w:color="auto"/>
              <w:left w:val="single" w:sz="4" w:space="0" w:color="auto"/>
              <w:bottom w:val="single" w:sz="4" w:space="0" w:color="auto"/>
              <w:right w:val="single" w:sz="4" w:space="0" w:color="auto"/>
            </w:tcBorders>
          </w:tcPr>
          <w:p w:rsidR="009477D0" w:rsidRPr="002C0BEF" w:rsidRDefault="009477D0" w:rsidP="009477D0"/>
        </w:tc>
        <w:tc>
          <w:tcPr>
            <w:tcW w:w="851" w:type="dxa"/>
            <w:gridSpan w:val="2"/>
            <w:tcBorders>
              <w:top w:val="single" w:sz="4" w:space="0" w:color="auto"/>
              <w:left w:val="single" w:sz="4" w:space="0" w:color="auto"/>
              <w:bottom w:val="single" w:sz="4" w:space="0" w:color="auto"/>
              <w:right w:val="single" w:sz="4" w:space="0" w:color="auto"/>
            </w:tcBorders>
          </w:tcPr>
          <w:p w:rsidR="009477D0" w:rsidRPr="002C0BEF" w:rsidRDefault="009477D0" w:rsidP="009477D0"/>
        </w:tc>
        <w:tc>
          <w:tcPr>
            <w:tcW w:w="850" w:type="dxa"/>
            <w:gridSpan w:val="3"/>
            <w:tcBorders>
              <w:top w:val="single" w:sz="4" w:space="0" w:color="auto"/>
              <w:left w:val="single" w:sz="4" w:space="0" w:color="auto"/>
              <w:bottom w:val="single" w:sz="4" w:space="0" w:color="auto"/>
              <w:right w:val="single" w:sz="4" w:space="0" w:color="auto"/>
            </w:tcBorders>
          </w:tcPr>
          <w:p w:rsidR="009477D0" w:rsidRPr="002C0BEF" w:rsidRDefault="009477D0" w:rsidP="009477D0"/>
        </w:tc>
        <w:tc>
          <w:tcPr>
            <w:tcW w:w="1134" w:type="dxa"/>
            <w:gridSpan w:val="2"/>
            <w:tcBorders>
              <w:top w:val="single" w:sz="4" w:space="0" w:color="auto"/>
              <w:left w:val="single" w:sz="4" w:space="0" w:color="auto"/>
              <w:bottom w:val="single" w:sz="4" w:space="0" w:color="auto"/>
              <w:right w:val="single" w:sz="4" w:space="0" w:color="auto"/>
            </w:tcBorders>
          </w:tcPr>
          <w:p w:rsidR="009477D0" w:rsidRPr="002C0BEF" w:rsidRDefault="009477D0" w:rsidP="009477D0"/>
        </w:tc>
        <w:tc>
          <w:tcPr>
            <w:tcW w:w="709" w:type="dxa"/>
            <w:gridSpan w:val="2"/>
            <w:tcBorders>
              <w:top w:val="single" w:sz="4" w:space="0" w:color="auto"/>
              <w:left w:val="single" w:sz="4" w:space="0" w:color="auto"/>
              <w:bottom w:val="single" w:sz="4" w:space="0" w:color="auto"/>
              <w:right w:val="single" w:sz="4" w:space="0" w:color="auto"/>
            </w:tcBorders>
          </w:tcPr>
          <w:p w:rsidR="009477D0" w:rsidRPr="002C0BEF" w:rsidRDefault="009477D0" w:rsidP="009477D0"/>
        </w:tc>
        <w:tc>
          <w:tcPr>
            <w:tcW w:w="1514" w:type="dxa"/>
            <w:gridSpan w:val="3"/>
            <w:tcBorders>
              <w:top w:val="single" w:sz="4" w:space="0" w:color="auto"/>
              <w:left w:val="single" w:sz="4" w:space="0" w:color="auto"/>
              <w:bottom w:val="single" w:sz="4" w:space="0" w:color="auto"/>
              <w:right w:val="single" w:sz="4" w:space="0" w:color="auto"/>
            </w:tcBorders>
          </w:tcPr>
          <w:p w:rsidR="009477D0" w:rsidRPr="002C0BEF" w:rsidRDefault="009477D0" w:rsidP="009477D0"/>
        </w:tc>
      </w:tr>
      <w:tr w:rsidR="009477D0" w:rsidRPr="007A5EFD" w:rsidTr="004D6FD8">
        <w:trPr>
          <w:trHeight w:val="27"/>
        </w:trPr>
        <w:tc>
          <w:tcPr>
            <w:tcW w:w="754" w:type="dxa"/>
            <w:gridSpan w:val="2"/>
            <w:tcBorders>
              <w:left w:val="single" w:sz="4" w:space="0" w:color="auto"/>
              <w:bottom w:val="single" w:sz="4" w:space="0" w:color="auto"/>
              <w:right w:val="single" w:sz="4" w:space="0" w:color="auto"/>
            </w:tcBorders>
            <w:noWrap/>
            <w:tcMar>
              <w:top w:w="108" w:type="dxa"/>
              <w:bottom w:w="108" w:type="dxa"/>
            </w:tcMar>
          </w:tcPr>
          <w:p w:rsidR="009477D0" w:rsidRPr="002C0BEF" w:rsidRDefault="009477D0" w:rsidP="009477D0">
            <w:r>
              <w:t>16</w:t>
            </w:r>
          </w:p>
        </w:tc>
        <w:tc>
          <w:tcPr>
            <w:tcW w:w="1134" w:type="dxa"/>
            <w:gridSpan w:val="3"/>
            <w:tcBorders>
              <w:top w:val="single" w:sz="4" w:space="0" w:color="auto"/>
              <w:left w:val="single" w:sz="4" w:space="0" w:color="auto"/>
              <w:bottom w:val="single" w:sz="4" w:space="0" w:color="auto"/>
              <w:right w:val="single" w:sz="4" w:space="0" w:color="auto"/>
            </w:tcBorders>
          </w:tcPr>
          <w:p w:rsidR="009477D0" w:rsidRPr="002C0BEF" w:rsidRDefault="009477D0" w:rsidP="009477D0"/>
        </w:tc>
        <w:tc>
          <w:tcPr>
            <w:tcW w:w="851" w:type="dxa"/>
            <w:gridSpan w:val="2"/>
            <w:tcBorders>
              <w:top w:val="single" w:sz="4" w:space="0" w:color="auto"/>
              <w:left w:val="single" w:sz="4" w:space="0" w:color="auto"/>
              <w:bottom w:val="single" w:sz="4" w:space="0" w:color="auto"/>
              <w:right w:val="single" w:sz="4" w:space="0" w:color="auto"/>
            </w:tcBorders>
          </w:tcPr>
          <w:p w:rsidR="009477D0" w:rsidRPr="002C0BEF" w:rsidRDefault="009477D0" w:rsidP="009477D0"/>
        </w:tc>
        <w:tc>
          <w:tcPr>
            <w:tcW w:w="850" w:type="dxa"/>
            <w:gridSpan w:val="2"/>
            <w:tcBorders>
              <w:top w:val="single" w:sz="4" w:space="0" w:color="auto"/>
              <w:left w:val="single" w:sz="4" w:space="0" w:color="auto"/>
              <w:bottom w:val="single" w:sz="4" w:space="0" w:color="auto"/>
              <w:right w:val="single" w:sz="4" w:space="0" w:color="auto"/>
            </w:tcBorders>
          </w:tcPr>
          <w:p w:rsidR="009477D0" w:rsidRPr="002C0BEF" w:rsidRDefault="009477D0" w:rsidP="009477D0"/>
        </w:tc>
        <w:tc>
          <w:tcPr>
            <w:tcW w:w="992" w:type="dxa"/>
            <w:gridSpan w:val="2"/>
            <w:tcBorders>
              <w:top w:val="single" w:sz="4" w:space="0" w:color="auto"/>
              <w:left w:val="single" w:sz="4" w:space="0" w:color="auto"/>
              <w:bottom w:val="single" w:sz="4" w:space="0" w:color="auto"/>
              <w:right w:val="single" w:sz="4" w:space="0" w:color="auto"/>
            </w:tcBorders>
          </w:tcPr>
          <w:p w:rsidR="009477D0" w:rsidRPr="002C0BEF" w:rsidRDefault="009477D0" w:rsidP="009477D0"/>
        </w:tc>
        <w:tc>
          <w:tcPr>
            <w:tcW w:w="709" w:type="dxa"/>
            <w:gridSpan w:val="3"/>
            <w:tcBorders>
              <w:top w:val="single" w:sz="4" w:space="0" w:color="auto"/>
              <w:left w:val="single" w:sz="4" w:space="0" w:color="auto"/>
              <w:bottom w:val="single" w:sz="4" w:space="0" w:color="auto"/>
              <w:right w:val="single" w:sz="4" w:space="0" w:color="auto"/>
            </w:tcBorders>
          </w:tcPr>
          <w:p w:rsidR="009477D0" w:rsidRPr="002C0BEF" w:rsidRDefault="009477D0" w:rsidP="009477D0"/>
        </w:tc>
        <w:tc>
          <w:tcPr>
            <w:tcW w:w="851" w:type="dxa"/>
            <w:gridSpan w:val="2"/>
            <w:tcBorders>
              <w:top w:val="single" w:sz="4" w:space="0" w:color="auto"/>
              <w:left w:val="single" w:sz="4" w:space="0" w:color="auto"/>
              <w:bottom w:val="single" w:sz="4" w:space="0" w:color="auto"/>
              <w:right w:val="single" w:sz="4" w:space="0" w:color="auto"/>
            </w:tcBorders>
          </w:tcPr>
          <w:p w:rsidR="009477D0" w:rsidRPr="002C0BEF" w:rsidRDefault="009477D0" w:rsidP="009477D0"/>
        </w:tc>
        <w:tc>
          <w:tcPr>
            <w:tcW w:w="850" w:type="dxa"/>
            <w:gridSpan w:val="3"/>
            <w:tcBorders>
              <w:top w:val="single" w:sz="4" w:space="0" w:color="auto"/>
              <w:left w:val="single" w:sz="4" w:space="0" w:color="auto"/>
              <w:bottom w:val="single" w:sz="4" w:space="0" w:color="auto"/>
              <w:right w:val="single" w:sz="4" w:space="0" w:color="auto"/>
            </w:tcBorders>
          </w:tcPr>
          <w:p w:rsidR="009477D0" w:rsidRPr="002C0BEF" w:rsidRDefault="009477D0" w:rsidP="009477D0"/>
        </w:tc>
        <w:tc>
          <w:tcPr>
            <w:tcW w:w="1134" w:type="dxa"/>
            <w:gridSpan w:val="2"/>
            <w:tcBorders>
              <w:top w:val="single" w:sz="4" w:space="0" w:color="auto"/>
              <w:left w:val="single" w:sz="4" w:space="0" w:color="auto"/>
              <w:bottom w:val="single" w:sz="4" w:space="0" w:color="auto"/>
              <w:right w:val="single" w:sz="4" w:space="0" w:color="auto"/>
            </w:tcBorders>
          </w:tcPr>
          <w:p w:rsidR="009477D0" w:rsidRPr="002C0BEF" w:rsidRDefault="009477D0" w:rsidP="009477D0"/>
        </w:tc>
        <w:tc>
          <w:tcPr>
            <w:tcW w:w="709" w:type="dxa"/>
            <w:gridSpan w:val="2"/>
            <w:tcBorders>
              <w:top w:val="single" w:sz="4" w:space="0" w:color="auto"/>
              <w:left w:val="single" w:sz="4" w:space="0" w:color="auto"/>
              <w:bottom w:val="single" w:sz="4" w:space="0" w:color="auto"/>
              <w:right w:val="single" w:sz="4" w:space="0" w:color="auto"/>
            </w:tcBorders>
          </w:tcPr>
          <w:p w:rsidR="009477D0" w:rsidRPr="002C0BEF" w:rsidRDefault="009477D0" w:rsidP="009477D0"/>
        </w:tc>
        <w:tc>
          <w:tcPr>
            <w:tcW w:w="1514" w:type="dxa"/>
            <w:gridSpan w:val="3"/>
            <w:tcBorders>
              <w:top w:val="single" w:sz="4" w:space="0" w:color="auto"/>
              <w:left w:val="single" w:sz="4" w:space="0" w:color="auto"/>
              <w:bottom w:val="single" w:sz="4" w:space="0" w:color="auto"/>
              <w:right w:val="single" w:sz="4" w:space="0" w:color="auto"/>
            </w:tcBorders>
          </w:tcPr>
          <w:p w:rsidR="009477D0" w:rsidRPr="002C0BEF" w:rsidRDefault="009477D0" w:rsidP="009477D0"/>
        </w:tc>
      </w:tr>
      <w:tr w:rsidR="009477D0" w:rsidRPr="007A5EFD" w:rsidTr="004D6FD8">
        <w:trPr>
          <w:trHeight w:val="27"/>
        </w:trPr>
        <w:tc>
          <w:tcPr>
            <w:tcW w:w="754" w:type="dxa"/>
            <w:gridSpan w:val="2"/>
            <w:tcBorders>
              <w:left w:val="single" w:sz="4" w:space="0" w:color="auto"/>
              <w:bottom w:val="single" w:sz="4" w:space="0" w:color="auto"/>
              <w:right w:val="single" w:sz="4" w:space="0" w:color="auto"/>
            </w:tcBorders>
            <w:noWrap/>
            <w:tcMar>
              <w:top w:w="108" w:type="dxa"/>
              <w:bottom w:w="108" w:type="dxa"/>
            </w:tcMar>
          </w:tcPr>
          <w:p w:rsidR="009477D0" w:rsidRPr="002C0BEF" w:rsidRDefault="009477D0" w:rsidP="009477D0">
            <w:r>
              <w:t>17</w:t>
            </w:r>
          </w:p>
        </w:tc>
        <w:tc>
          <w:tcPr>
            <w:tcW w:w="1134" w:type="dxa"/>
            <w:gridSpan w:val="3"/>
            <w:tcBorders>
              <w:top w:val="single" w:sz="4" w:space="0" w:color="auto"/>
              <w:left w:val="single" w:sz="4" w:space="0" w:color="auto"/>
              <w:bottom w:val="single" w:sz="4" w:space="0" w:color="auto"/>
              <w:right w:val="single" w:sz="4" w:space="0" w:color="auto"/>
            </w:tcBorders>
          </w:tcPr>
          <w:p w:rsidR="009477D0" w:rsidRPr="002C0BEF" w:rsidRDefault="009477D0" w:rsidP="009477D0"/>
        </w:tc>
        <w:tc>
          <w:tcPr>
            <w:tcW w:w="851" w:type="dxa"/>
            <w:gridSpan w:val="2"/>
            <w:tcBorders>
              <w:top w:val="single" w:sz="4" w:space="0" w:color="auto"/>
              <w:left w:val="single" w:sz="4" w:space="0" w:color="auto"/>
              <w:bottom w:val="single" w:sz="4" w:space="0" w:color="auto"/>
              <w:right w:val="single" w:sz="4" w:space="0" w:color="auto"/>
            </w:tcBorders>
          </w:tcPr>
          <w:p w:rsidR="009477D0" w:rsidRPr="002C0BEF" w:rsidRDefault="009477D0" w:rsidP="009477D0"/>
        </w:tc>
        <w:tc>
          <w:tcPr>
            <w:tcW w:w="850" w:type="dxa"/>
            <w:gridSpan w:val="2"/>
            <w:tcBorders>
              <w:top w:val="single" w:sz="4" w:space="0" w:color="auto"/>
              <w:left w:val="single" w:sz="4" w:space="0" w:color="auto"/>
              <w:bottom w:val="single" w:sz="4" w:space="0" w:color="auto"/>
              <w:right w:val="single" w:sz="4" w:space="0" w:color="auto"/>
            </w:tcBorders>
          </w:tcPr>
          <w:p w:rsidR="009477D0" w:rsidRPr="002C0BEF" w:rsidRDefault="009477D0" w:rsidP="009477D0"/>
        </w:tc>
        <w:tc>
          <w:tcPr>
            <w:tcW w:w="992" w:type="dxa"/>
            <w:gridSpan w:val="2"/>
            <w:tcBorders>
              <w:top w:val="single" w:sz="4" w:space="0" w:color="auto"/>
              <w:left w:val="single" w:sz="4" w:space="0" w:color="auto"/>
              <w:bottom w:val="single" w:sz="4" w:space="0" w:color="auto"/>
              <w:right w:val="single" w:sz="4" w:space="0" w:color="auto"/>
            </w:tcBorders>
          </w:tcPr>
          <w:p w:rsidR="009477D0" w:rsidRPr="002C0BEF" w:rsidRDefault="009477D0" w:rsidP="009477D0"/>
        </w:tc>
        <w:tc>
          <w:tcPr>
            <w:tcW w:w="709" w:type="dxa"/>
            <w:gridSpan w:val="3"/>
            <w:tcBorders>
              <w:top w:val="single" w:sz="4" w:space="0" w:color="auto"/>
              <w:left w:val="single" w:sz="4" w:space="0" w:color="auto"/>
              <w:bottom w:val="single" w:sz="4" w:space="0" w:color="auto"/>
              <w:right w:val="single" w:sz="4" w:space="0" w:color="auto"/>
            </w:tcBorders>
          </w:tcPr>
          <w:p w:rsidR="009477D0" w:rsidRPr="002C0BEF" w:rsidRDefault="009477D0" w:rsidP="009477D0"/>
        </w:tc>
        <w:tc>
          <w:tcPr>
            <w:tcW w:w="851" w:type="dxa"/>
            <w:gridSpan w:val="2"/>
            <w:tcBorders>
              <w:top w:val="single" w:sz="4" w:space="0" w:color="auto"/>
              <w:left w:val="single" w:sz="4" w:space="0" w:color="auto"/>
              <w:bottom w:val="single" w:sz="4" w:space="0" w:color="auto"/>
              <w:right w:val="single" w:sz="4" w:space="0" w:color="auto"/>
            </w:tcBorders>
          </w:tcPr>
          <w:p w:rsidR="009477D0" w:rsidRPr="002C0BEF" w:rsidRDefault="009477D0" w:rsidP="009477D0"/>
        </w:tc>
        <w:tc>
          <w:tcPr>
            <w:tcW w:w="850" w:type="dxa"/>
            <w:gridSpan w:val="3"/>
            <w:tcBorders>
              <w:top w:val="single" w:sz="4" w:space="0" w:color="auto"/>
              <w:left w:val="single" w:sz="4" w:space="0" w:color="auto"/>
              <w:bottom w:val="single" w:sz="4" w:space="0" w:color="auto"/>
              <w:right w:val="single" w:sz="4" w:space="0" w:color="auto"/>
            </w:tcBorders>
          </w:tcPr>
          <w:p w:rsidR="009477D0" w:rsidRPr="002C0BEF" w:rsidRDefault="009477D0" w:rsidP="009477D0"/>
        </w:tc>
        <w:tc>
          <w:tcPr>
            <w:tcW w:w="1134" w:type="dxa"/>
            <w:gridSpan w:val="2"/>
            <w:tcBorders>
              <w:top w:val="single" w:sz="4" w:space="0" w:color="auto"/>
              <w:left w:val="single" w:sz="4" w:space="0" w:color="auto"/>
              <w:bottom w:val="single" w:sz="4" w:space="0" w:color="auto"/>
              <w:right w:val="single" w:sz="4" w:space="0" w:color="auto"/>
            </w:tcBorders>
          </w:tcPr>
          <w:p w:rsidR="009477D0" w:rsidRPr="002C0BEF" w:rsidRDefault="009477D0" w:rsidP="009477D0"/>
        </w:tc>
        <w:tc>
          <w:tcPr>
            <w:tcW w:w="709" w:type="dxa"/>
            <w:gridSpan w:val="2"/>
            <w:tcBorders>
              <w:top w:val="single" w:sz="4" w:space="0" w:color="auto"/>
              <w:left w:val="single" w:sz="4" w:space="0" w:color="auto"/>
              <w:bottom w:val="single" w:sz="4" w:space="0" w:color="auto"/>
              <w:right w:val="single" w:sz="4" w:space="0" w:color="auto"/>
            </w:tcBorders>
          </w:tcPr>
          <w:p w:rsidR="009477D0" w:rsidRPr="002C0BEF" w:rsidRDefault="009477D0" w:rsidP="009477D0"/>
        </w:tc>
        <w:tc>
          <w:tcPr>
            <w:tcW w:w="1514" w:type="dxa"/>
            <w:gridSpan w:val="3"/>
            <w:tcBorders>
              <w:top w:val="single" w:sz="4" w:space="0" w:color="auto"/>
              <w:left w:val="single" w:sz="4" w:space="0" w:color="auto"/>
              <w:bottom w:val="single" w:sz="4" w:space="0" w:color="auto"/>
              <w:right w:val="single" w:sz="4" w:space="0" w:color="auto"/>
            </w:tcBorders>
          </w:tcPr>
          <w:p w:rsidR="009477D0" w:rsidRPr="002C0BEF" w:rsidRDefault="009477D0" w:rsidP="009477D0"/>
        </w:tc>
      </w:tr>
      <w:tr w:rsidR="009477D0" w:rsidRPr="007A5EFD" w:rsidTr="004D6FD8">
        <w:trPr>
          <w:trHeight w:val="27"/>
        </w:trPr>
        <w:tc>
          <w:tcPr>
            <w:tcW w:w="754" w:type="dxa"/>
            <w:gridSpan w:val="2"/>
            <w:tcBorders>
              <w:left w:val="single" w:sz="4" w:space="0" w:color="auto"/>
              <w:bottom w:val="single" w:sz="4" w:space="0" w:color="auto"/>
              <w:right w:val="single" w:sz="4" w:space="0" w:color="auto"/>
            </w:tcBorders>
            <w:noWrap/>
            <w:tcMar>
              <w:top w:w="108" w:type="dxa"/>
              <w:bottom w:w="108" w:type="dxa"/>
            </w:tcMar>
          </w:tcPr>
          <w:p w:rsidR="009477D0" w:rsidRPr="002C0BEF" w:rsidRDefault="009477D0" w:rsidP="009477D0">
            <w:r>
              <w:t>18</w:t>
            </w:r>
          </w:p>
        </w:tc>
        <w:tc>
          <w:tcPr>
            <w:tcW w:w="1134" w:type="dxa"/>
            <w:gridSpan w:val="3"/>
            <w:tcBorders>
              <w:top w:val="single" w:sz="4" w:space="0" w:color="auto"/>
              <w:left w:val="single" w:sz="4" w:space="0" w:color="auto"/>
              <w:bottom w:val="single" w:sz="4" w:space="0" w:color="auto"/>
              <w:right w:val="single" w:sz="4" w:space="0" w:color="auto"/>
            </w:tcBorders>
          </w:tcPr>
          <w:p w:rsidR="009477D0" w:rsidRPr="002C0BEF" w:rsidRDefault="009477D0" w:rsidP="009477D0"/>
        </w:tc>
        <w:tc>
          <w:tcPr>
            <w:tcW w:w="851" w:type="dxa"/>
            <w:gridSpan w:val="2"/>
            <w:tcBorders>
              <w:top w:val="single" w:sz="4" w:space="0" w:color="auto"/>
              <w:left w:val="single" w:sz="4" w:space="0" w:color="auto"/>
              <w:bottom w:val="single" w:sz="4" w:space="0" w:color="auto"/>
              <w:right w:val="single" w:sz="4" w:space="0" w:color="auto"/>
            </w:tcBorders>
          </w:tcPr>
          <w:p w:rsidR="009477D0" w:rsidRPr="002C0BEF" w:rsidRDefault="009477D0" w:rsidP="009477D0"/>
        </w:tc>
        <w:tc>
          <w:tcPr>
            <w:tcW w:w="850" w:type="dxa"/>
            <w:gridSpan w:val="2"/>
            <w:tcBorders>
              <w:top w:val="single" w:sz="4" w:space="0" w:color="auto"/>
              <w:left w:val="single" w:sz="4" w:space="0" w:color="auto"/>
              <w:bottom w:val="single" w:sz="4" w:space="0" w:color="auto"/>
              <w:right w:val="single" w:sz="4" w:space="0" w:color="auto"/>
            </w:tcBorders>
          </w:tcPr>
          <w:p w:rsidR="009477D0" w:rsidRPr="002C0BEF" w:rsidRDefault="009477D0" w:rsidP="009477D0"/>
        </w:tc>
        <w:tc>
          <w:tcPr>
            <w:tcW w:w="992" w:type="dxa"/>
            <w:gridSpan w:val="2"/>
            <w:tcBorders>
              <w:top w:val="single" w:sz="4" w:space="0" w:color="auto"/>
              <w:left w:val="single" w:sz="4" w:space="0" w:color="auto"/>
              <w:bottom w:val="single" w:sz="4" w:space="0" w:color="auto"/>
              <w:right w:val="single" w:sz="4" w:space="0" w:color="auto"/>
            </w:tcBorders>
          </w:tcPr>
          <w:p w:rsidR="009477D0" w:rsidRPr="002C0BEF" w:rsidRDefault="009477D0" w:rsidP="009477D0"/>
        </w:tc>
        <w:tc>
          <w:tcPr>
            <w:tcW w:w="709" w:type="dxa"/>
            <w:gridSpan w:val="3"/>
            <w:tcBorders>
              <w:top w:val="single" w:sz="4" w:space="0" w:color="auto"/>
              <w:left w:val="single" w:sz="4" w:space="0" w:color="auto"/>
              <w:bottom w:val="single" w:sz="4" w:space="0" w:color="auto"/>
              <w:right w:val="single" w:sz="4" w:space="0" w:color="auto"/>
            </w:tcBorders>
          </w:tcPr>
          <w:p w:rsidR="009477D0" w:rsidRPr="002C0BEF" w:rsidRDefault="009477D0" w:rsidP="009477D0"/>
        </w:tc>
        <w:tc>
          <w:tcPr>
            <w:tcW w:w="851" w:type="dxa"/>
            <w:gridSpan w:val="2"/>
            <w:tcBorders>
              <w:top w:val="single" w:sz="4" w:space="0" w:color="auto"/>
              <w:left w:val="single" w:sz="4" w:space="0" w:color="auto"/>
              <w:bottom w:val="single" w:sz="4" w:space="0" w:color="auto"/>
              <w:right w:val="single" w:sz="4" w:space="0" w:color="auto"/>
            </w:tcBorders>
          </w:tcPr>
          <w:p w:rsidR="009477D0" w:rsidRPr="002C0BEF" w:rsidRDefault="009477D0" w:rsidP="009477D0"/>
        </w:tc>
        <w:tc>
          <w:tcPr>
            <w:tcW w:w="850" w:type="dxa"/>
            <w:gridSpan w:val="3"/>
            <w:tcBorders>
              <w:top w:val="single" w:sz="4" w:space="0" w:color="auto"/>
              <w:left w:val="single" w:sz="4" w:space="0" w:color="auto"/>
              <w:bottom w:val="single" w:sz="4" w:space="0" w:color="auto"/>
              <w:right w:val="single" w:sz="4" w:space="0" w:color="auto"/>
            </w:tcBorders>
          </w:tcPr>
          <w:p w:rsidR="009477D0" w:rsidRPr="002C0BEF" w:rsidRDefault="009477D0" w:rsidP="009477D0"/>
        </w:tc>
        <w:tc>
          <w:tcPr>
            <w:tcW w:w="1134" w:type="dxa"/>
            <w:gridSpan w:val="2"/>
            <w:tcBorders>
              <w:top w:val="single" w:sz="4" w:space="0" w:color="auto"/>
              <w:left w:val="single" w:sz="4" w:space="0" w:color="auto"/>
              <w:bottom w:val="single" w:sz="4" w:space="0" w:color="auto"/>
              <w:right w:val="single" w:sz="4" w:space="0" w:color="auto"/>
            </w:tcBorders>
          </w:tcPr>
          <w:p w:rsidR="009477D0" w:rsidRPr="002C0BEF" w:rsidRDefault="009477D0" w:rsidP="009477D0"/>
        </w:tc>
        <w:tc>
          <w:tcPr>
            <w:tcW w:w="709" w:type="dxa"/>
            <w:gridSpan w:val="2"/>
            <w:tcBorders>
              <w:top w:val="single" w:sz="4" w:space="0" w:color="auto"/>
              <w:left w:val="single" w:sz="4" w:space="0" w:color="auto"/>
              <w:bottom w:val="single" w:sz="4" w:space="0" w:color="auto"/>
              <w:right w:val="single" w:sz="4" w:space="0" w:color="auto"/>
            </w:tcBorders>
          </w:tcPr>
          <w:p w:rsidR="009477D0" w:rsidRPr="002C0BEF" w:rsidRDefault="009477D0" w:rsidP="009477D0"/>
        </w:tc>
        <w:tc>
          <w:tcPr>
            <w:tcW w:w="1514" w:type="dxa"/>
            <w:gridSpan w:val="3"/>
            <w:tcBorders>
              <w:top w:val="single" w:sz="4" w:space="0" w:color="auto"/>
              <w:left w:val="single" w:sz="4" w:space="0" w:color="auto"/>
              <w:bottom w:val="single" w:sz="4" w:space="0" w:color="auto"/>
              <w:right w:val="single" w:sz="4" w:space="0" w:color="auto"/>
            </w:tcBorders>
          </w:tcPr>
          <w:p w:rsidR="009477D0" w:rsidRPr="002C0BEF" w:rsidRDefault="009477D0" w:rsidP="009477D0"/>
        </w:tc>
      </w:tr>
      <w:tr w:rsidR="009477D0" w:rsidRPr="007A5EFD" w:rsidTr="004D6FD8">
        <w:trPr>
          <w:trHeight w:val="27"/>
        </w:trPr>
        <w:tc>
          <w:tcPr>
            <w:tcW w:w="754" w:type="dxa"/>
            <w:gridSpan w:val="2"/>
            <w:tcBorders>
              <w:left w:val="single" w:sz="4" w:space="0" w:color="auto"/>
              <w:bottom w:val="single" w:sz="4" w:space="0" w:color="auto"/>
              <w:right w:val="single" w:sz="4" w:space="0" w:color="auto"/>
            </w:tcBorders>
            <w:noWrap/>
            <w:tcMar>
              <w:top w:w="108" w:type="dxa"/>
              <w:bottom w:w="108" w:type="dxa"/>
            </w:tcMar>
          </w:tcPr>
          <w:p w:rsidR="009477D0" w:rsidRPr="002C0BEF" w:rsidRDefault="009477D0" w:rsidP="009477D0">
            <w:r>
              <w:lastRenderedPageBreak/>
              <w:t>19</w:t>
            </w:r>
          </w:p>
        </w:tc>
        <w:tc>
          <w:tcPr>
            <w:tcW w:w="1134" w:type="dxa"/>
            <w:gridSpan w:val="3"/>
            <w:tcBorders>
              <w:top w:val="single" w:sz="4" w:space="0" w:color="auto"/>
              <w:left w:val="single" w:sz="4" w:space="0" w:color="auto"/>
              <w:bottom w:val="single" w:sz="4" w:space="0" w:color="auto"/>
              <w:right w:val="single" w:sz="4" w:space="0" w:color="auto"/>
            </w:tcBorders>
          </w:tcPr>
          <w:p w:rsidR="009477D0" w:rsidRPr="002C0BEF" w:rsidRDefault="009477D0" w:rsidP="009477D0"/>
        </w:tc>
        <w:tc>
          <w:tcPr>
            <w:tcW w:w="851" w:type="dxa"/>
            <w:gridSpan w:val="2"/>
            <w:tcBorders>
              <w:top w:val="single" w:sz="4" w:space="0" w:color="auto"/>
              <w:left w:val="single" w:sz="4" w:space="0" w:color="auto"/>
              <w:bottom w:val="single" w:sz="4" w:space="0" w:color="auto"/>
              <w:right w:val="single" w:sz="4" w:space="0" w:color="auto"/>
            </w:tcBorders>
          </w:tcPr>
          <w:p w:rsidR="009477D0" w:rsidRPr="002C0BEF" w:rsidRDefault="009477D0" w:rsidP="009477D0"/>
        </w:tc>
        <w:tc>
          <w:tcPr>
            <w:tcW w:w="850" w:type="dxa"/>
            <w:gridSpan w:val="2"/>
            <w:tcBorders>
              <w:top w:val="single" w:sz="4" w:space="0" w:color="auto"/>
              <w:left w:val="single" w:sz="4" w:space="0" w:color="auto"/>
              <w:bottom w:val="single" w:sz="4" w:space="0" w:color="auto"/>
              <w:right w:val="single" w:sz="4" w:space="0" w:color="auto"/>
            </w:tcBorders>
          </w:tcPr>
          <w:p w:rsidR="009477D0" w:rsidRPr="002C0BEF" w:rsidRDefault="009477D0" w:rsidP="009477D0"/>
        </w:tc>
        <w:tc>
          <w:tcPr>
            <w:tcW w:w="992" w:type="dxa"/>
            <w:gridSpan w:val="2"/>
            <w:tcBorders>
              <w:top w:val="single" w:sz="4" w:space="0" w:color="auto"/>
              <w:left w:val="single" w:sz="4" w:space="0" w:color="auto"/>
              <w:bottom w:val="single" w:sz="4" w:space="0" w:color="auto"/>
              <w:right w:val="single" w:sz="4" w:space="0" w:color="auto"/>
            </w:tcBorders>
          </w:tcPr>
          <w:p w:rsidR="009477D0" w:rsidRPr="002C0BEF" w:rsidRDefault="009477D0" w:rsidP="009477D0"/>
        </w:tc>
        <w:tc>
          <w:tcPr>
            <w:tcW w:w="709" w:type="dxa"/>
            <w:gridSpan w:val="3"/>
            <w:tcBorders>
              <w:top w:val="single" w:sz="4" w:space="0" w:color="auto"/>
              <w:left w:val="single" w:sz="4" w:space="0" w:color="auto"/>
              <w:bottom w:val="single" w:sz="4" w:space="0" w:color="auto"/>
              <w:right w:val="single" w:sz="4" w:space="0" w:color="auto"/>
            </w:tcBorders>
          </w:tcPr>
          <w:p w:rsidR="009477D0" w:rsidRPr="002C0BEF" w:rsidRDefault="009477D0" w:rsidP="009477D0"/>
        </w:tc>
        <w:tc>
          <w:tcPr>
            <w:tcW w:w="851" w:type="dxa"/>
            <w:gridSpan w:val="2"/>
            <w:tcBorders>
              <w:top w:val="single" w:sz="4" w:space="0" w:color="auto"/>
              <w:left w:val="single" w:sz="4" w:space="0" w:color="auto"/>
              <w:bottom w:val="single" w:sz="4" w:space="0" w:color="auto"/>
              <w:right w:val="single" w:sz="4" w:space="0" w:color="auto"/>
            </w:tcBorders>
          </w:tcPr>
          <w:p w:rsidR="009477D0" w:rsidRPr="002C0BEF" w:rsidRDefault="009477D0" w:rsidP="009477D0"/>
        </w:tc>
        <w:tc>
          <w:tcPr>
            <w:tcW w:w="850" w:type="dxa"/>
            <w:gridSpan w:val="3"/>
            <w:tcBorders>
              <w:top w:val="single" w:sz="4" w:space="0" w:color="auto"/>
              <w:left w:val="single" w:sz="4" w:space="0" w:color="auto"/>
              <w:bottom w:val="single" w:sz="4" w:space="0" w:color="auto"/>
              <w:right w:val="single" w:sz="4" w:space="0" w:color="auto"/>
            </w:tcBorders>
          </w:tcPr>
          <w:p w:rsidR="009477D0" w:rsidRPr="002C0BEF" w:rsidRDefault="009477D0" w:rsidP="009477D0"/>
        </w:tc>
        <w:tc>
          <w:tcPr>
            <w:tcW w:w="1134" w:type="dxa"/>
            <w:gridSpan w:val="2"/>
            <w:tcBorders>
              <w:top w:val="single" w:sz="4" w:space="0" w:color="auto"/>
              <w:left w:val="single" w:sz="4" w:space="0" w:color="auto"/>
              <w:bottom w:val="single" w:sz="4" w:space="0" w:color="auto"/>
              <w:right w:val="single" w:sz="4" w:space="0" w:color="auto"/>
            </w:tcBorders>
          </w:tcPr>
          <w:p w:rsidR="009477D0" w:rsidRPr="002C0BEF" w:rsidRDefault="009477D0" w:rsidP="009477D0"/>
        </w:tc>
        <w:tc>
          <w:tcPr>
            <w:tcW w:w="709" w:type="dxa"/>
            <w:gridSpan w:val="2"/>
            <w:tcBorders>
              <w:top w:val="single" w:sz="4" w:space="0" w:color="auto"/>
              <w:left w:val="single" w:sz="4" w:space="0" w:color="auto"/>
              <w:bottom w:val="single" w:sz="4" w:space="0" w:color="auto"/>
              <w:right w:val="single" w:sz="4" w:space="0" w:color="auto"/>
            </w:tcBorders>
          </w:tcPr>
          <w:p w:rsidR="009477D0" w:rsidRPr="002C0BEF" w:rsidRDefault="009477D0" w:rsidP="009477D0"/>
        </w:tc>
        <w:tc>
          <w:tcPr>
            <w:tcW w:w="1514" w:type="dxa"/>
            <w:gridSpan w:val="3"/>
            <w:tcBorders>
              <w:top w:val="single" w:sz="4" w:space="0" w:color="auto"/>
              <w:left w:val="single" w:sz="4" w:space="0" w:color="auto"/>
              <w:bottom w:val="single" w:sz="4" w:space="0" w:color="auto"/>
              <w:right w:val="single" w:sz="4" w:space="0" w:color="auto"/>
            </w:tcBorders>
          </w:tcPr>
          <w:p w:rsidR="009477D0" w:rsidRPr="002C0BEF" w:rsidRDefault="009477D0" w:rsidP="009477D0"/>
        </w:tc>
      </w:tr>
      <w:tr w:rsidR="009477D0" w:rsidRPr="007A5EFD" w:rsidTr="004D6FD8">
        <w:trPr>
          <w:trHeight w:val="27"/>
        </w:trPr>
        <w:tc>
          <w:tcPr>
            <w:tcW w:w="754" w:type="dxa"/>
            <w:gridSpan w:val="2"/>
            <w:tcBorders>
              <w:left w:val="single" w:sz="4" w:space="0" w:color="auto"/>
              <w:bottom w:val="single" w:sz="4" w:space="0" w:color="auto"/>
              <w:right w:val="single" w:sz="4" w:space="0" w:color="auto"/>
            </w:tcBorders>
            <w:noWrap/>
            <w:tcMar>
              <w:top w:w="108" w:type="dxa"/>
              <w:bottom w:w="108" w:type="dxa"/>
            </w:tcMar>
          </w:tcPr>
          <w:p w:rsidR="009477D0" w:rsidRPr="002C0BEF" w:rsidRDefault="009477D0" w:rsidP="009477D0">
            <w:r>
              <w:t>20</w:t>
            </w:r>
          </w:p>
        </w:tc>
        <w:tc>
          <w:tcPr>
            <w:tcW w:w="1134" w:type="dxa"/>
            <w:gridSpan w:val="3"/>
            <w:tcBorders>
              <w:top w:val="single" w:sz="4" w:space="0" w:color="auto"/>
              <w:left w:val="single" w:sz="4" w:space="0" w:color="auto"/>
              <w:bottom w:val="single" w:sz="4" w:space="0" w:color="auto"/>
              <w:right w:val="single" w:sz="4" w:space="0" w:color="auto"/>
            </w:tcBorders>
          </w:tcPr>
          <w:p w:rsidR="009477D0" w:rsidRPr="002C0BEF" w:rsidRDefault="009477D0" w:rsidP="009477D0"/>
        </w:tc>
        <w:tc>
          <w:tcPr>
            <w:tcW w:w="851" w:type="dxa"/>
            <w:gridSpan w:val="2"/>
            <w:tcBorders>
              <w:top w:val="single" w:sz="4" w:space="0" w:color="auto"/>
              <w:left w:val="single" w:sz="4" w:space="0" w:color="auto"/>
              <w:bottom w:val="single" w:sz="4" w:space="0" w:color="auto"/>
              <w:right w:val="single" w:sz="4" w:space="0" w:color="auto"/>
            </w:tcBorders>
          </w:tcPr>
          <w:p w:rsidR="009477D0" w:rsidRPr="002C0BEF" w:rsidRDefault="009477D0" w:rsidP="009477D0"/>
        </w:tc>
        <w:tc>
          <w:tcPr>
            <w:tcW w:w="850" w:type="dxa"/>
            <w:gridSpan w:val="2"/>
            <w:tcBorders>
              <w:top w:val="single" w:sz="4" w:space="0" w:color="auto"/>
              <w:left w:val="single" w:sz="4" w:space="0" w:color="auto"/>
              <w:bottom w:val="single" w:sz="4" w:space="0" w:color="auto"/>
              <w:right w:val="single" w:sz="4" w:space="0" w:color="auto"/>
            </w:tcBorders>
          </w:tcPr>
          <w:p w:rsidR="009477D0" w:rsidRPr="002C0BEF" w:rsidRDefault="009477D0" w:rsidP="009477D0"/>
        </w:tc>
        <w:tc>
          <w:tcPr>
            <w:tcW w:w="992" w:type="dxa"/>
            <w:gridSpan w:val="2"/>
            <w:tcBorders>
              <w:top w:val="single" w:sz="4" w:space="0" w:color="auto"/>
              <w:left w:val="single" w:sz="4" w:space="0" w:color="auto"/>
              <w:bottom w:val="single" w:sz="4" w:space="0" w:color="auto"/>
              <w:right w:val="single" w:sz="4" w:space="0" w:color="auto"/>
            </w:tcBorders>
          </w:tcPr>
          <w:p w:rsidR="009477D0" w:rsidRPr="002C0BEF" w:rsidRDefault="009477D0" w:rsidP="009477D0"/>
        </w:tc>
        <w:tc>
          <w:tcPr>
            <w:tcW w:w="709" w:type="dxa"/>
            <w:gridSpan w:val="3"/>
            <w:tcBorders>
              <w:top w:val="single" w:sz="4" w:space="0" w:color="auto"/>
              <w:left w:val="single" w:sz="4" w:space="0" w:color="auto"/>
              <w:bottom w:val="single" w:sz="4" w:space="0" w:color="auto"/>
              <w:right w:val="single" w:sz="4" w:space="0" w:color="auto"/>
            </w:tcBorders>
          </w:tcPr>
          <w:p w:rsidR="009477D0" w:rsidRPr="002C0BEF" w:rsidRDefault="009477D0" w:rsidP="009477D0"/>
        </w:tc>
        <w:tc>
          <w:tcPr>
            <w:tcW w:w="851" w:type="dxa"/>
            <w:gridSpan w:val="2"/>
            <w:tcBorders>
              <w:top w:val="single" w:sz="4" w:space="0" w:color="auto"/>
              <w:left w:val="single" w:sz="4" w:space="0" w:color="auto"/>
              <w:bottom w:val="single" w:sz="4" w:space="0" w:color="auto"/>
              <w:right w:val="single" w:sz="4" w:space="0" w:color="auto"/>
            </w:tcBorders>
          </w:tcPr>
          <w:p w:rsidR="009477D0" w:rsidRPr="002C0BEF" w:rsidRDefault="009477D0" w:rsidP="009477D0"/>
        </w:tc>
        <w:tc>
          <w:tcPr>
            <w:tcW w:w="850" w:type="dxa"/>
            <w:gridSpan w:val="3"/>
            <w:tcBorders>
              <w:top w:val="single" w:sz="4" w:space="0" w:color="auto"/>
              <w:left w:val="single" w:sz="4" w:space="0" w:color="auto"/>
              <w:bottom w:val="single" w:sz="4" w:space="0" w:color="auto"/>
              <w:right w:val="single" w:sz="4" w:space="0" w:color="auto"/>
            </w:tcBorders>
          </w:tcPr>
          <w:p w:rsidR="009477D0" w:rsidRPr="002C0BEF" w:rsidRDefault="009477D0" w:rsidP="009477D0"/>
        </w:tc>
        <w:tc>
          <w:tcPr>
            <w:tcW w:w="1134" w:type="dxa"/>
            <w:gridSpan w:val="2"/>
            <w:tcBorders>
              <w:top w:val="single" w:sz="4" w:space="0" w:color="auto"/>
              <w:left w:val="single" w:sz="4" w:space="0" w:color="auto"/>
              <w:bottom w:val="single" w:sz="4" w:space="0" w:color="auto"/>
              <w:right w:val="single" w:sz="4" w:space="0" w:color="auto"/>
            </w:tcBorders>
          </w:tcPr>
          <w:p w:rsidR="009477D0" w:rsidRPr="002C0BEF" w:rsidRDefault="009477D0" w:rsidP="009477D0"/>
        </w:tc>
        <w:tc>
          <w:tcPr>
            <w:tcW w:w="709" w:type="dxa"/>
            <w:gridSpan w:val="2"/>
            <w:tcBorders>
              <w:top w:val="single" w:sz="4" w:space="0" w:color="auto"/>
              <w:left w:val="single" w:sz="4" w:space="0" w:color="auto"/>
              <w:bottom w:val="single" w:sz="4" w:space="0" w:color="auto"/>
              <w:right w:val="single" w:sz="4" w:space="0" w:color="auto"/>
            </w:tcBorders>
          </w:tcPr>
          <w:p w:rsidR="009477D0" w:rsidRPr="002C0BEF" w:rsidRDefault="009477D0" w:rsidP="009477D0"/>
        </w:tc>
        <w:tc>
          <w:tcPr>
            <w:tcW w:w="1514" w:type="dxa"/>
            <w:gridSpan w:val="3"/>
            <w:tcBorders>
              <w:top w:val="single" w:sz="4" w:space="0" w:color="auto"/>
              <w:left w:val="single" w:sz="4" w:space="0" w:color="auto"/>
              <w:bottom w:val="single" w:sz="4" w:space="0" w:color="auto"/>
              <w:right w:val="single" w:sz="4" w:space="0" w:color="auto"/>
            </w:tcBorders>
          </w:tcPr>
          <w:p w:rsidR="009477D0" w:rsidRPr="002C0BEF" w:rsidRDefault="009477D0" w:rsidP="009477D0"/>
        </w:tc>
      </w:tr>
      <w:tr w:rsidR="009477D0" w:rsidRPr="007A5EFD" w:rsidTr="004D6FD8">
        <w:trPr>
          <w:trHeight w:val="27"/>
        </w:trPr>
        <w:tc>
          <w:tcPr>
            <w:tcW w:w="754" w:type="dxa"/>
            <w:gridSpan w:val="2"/>
            <w:tcBorders>
              <w:left w:val="single" w:sz="4" w:space="0" w:color="auto"/>
              <w:bottom w:val="single" w:sz="4" w:space="0" w:color="auto"/>
              <w:right w:val="single" w:sz="4" w:space="0" w:color="auto"/>
            </w:tcBorders>
            <w:noWrap/>
            <w:tcMar>
              <w:top w:w="108" w:type="dxa"/>
              <w:bottom w:w="108" w:type="dxa"/>
            </w:tcMar>
          </w:tcPr>
          <w:p w:rsidR="009477D0" w:rsidRPr="002C0BEF" w:rsidRDefault="009477D0" w:rsidP="009477D0">
            <w:r>
              <w:t>21</w:t>
            </w:r>
          </w:p>
        </w:tc>
        <w:tc>
          <w:tcPr>
            <w:tcW w:w="1134" w:type="dxa"/>
            <w:gridSpan w:val="3"/>
            <w:tcBorders>
              <w:top w:val="single" w:sz="4" w:space="0" w:color="auto"/>
              <w:left w:val="single" w:sz="4" w:space="0" w:color="auto"/>
              <w:bottom w:val="single" w:sz="4" w:space="0" w:color="auto"/>
              <w:right w:val="single" w:sz="4" w:space="0" w:color="auto"/>
            </w:tcBorders>
          </w:tcPr>
          <w:p w:rsidR="009477D0" w:rsidRPr="002C0BEF" w:rsidRDefault="009477D0" w:rsidP="009477D0"/>
        </w:tc>
        <w:tc>
          <w:tcPr>
            <w:tcW w:w="851" w:type="dxa"/>
            <w:gridSpan w:val="2"/>
            <w:tcBorders>
              <w:top w:val="single" w:sz="4" w:space="0" w:color="auto"/>
              <w:left w:val="single" w:sz="4" w:space="0" w:color="auto"/>
              <w:bottom w:val="single" w:sz="4" w:space="0" w:color="auto"/>
              <w:right w:val="single" w:sz="4" w:space="0" w:color="auto"/>
            </w:tcBorders>
          </w:tcPr>
          <w:p w:rsidR="009477D0" w:rsidRPr="002C0BEF" w:rsidRDefault="009477D0" w:rsidP="009477D0"/>
        </w:tc>
        <w:tc>
          <w:tcPr>
            <w:tcW w:w="850" w:type="dxa"/>
            <w:gridSpan w:val="2"/>
            <w:tcBorders>
              <w:top w:val="single" w:sz="4" w:space="0" w:color="auto"/>
              <w:left w:val="single" w:sz="4" w:space="0" w:color="auto"/>
              <w:bottom w:val="single" w:sz="4" w:space="0" w:color="auto"/>
              <w:right w:val="single" w:sz="4" w:space="0" w:color="auto"/>
            </w:tcBorders>
          </w:tcPr>
          <w:p w:rsidR="009477D0" w:rsidRPr="002C0BEF" w:rsidRDefault="009477D0" w:rsidP="009477D0"/>
        </w:tc>
        <w:tc>
          <w:tcPr>
            <w:tcW w:w="992" w:type="dxa"/>
            <w:gridSpan w:val="2"/>
            <w:tcBorders>
              <w:top w:val="single" w:sz="4" w:space="0" w:color="auto"/>
              <w:left w:val="single" w:sz="4" w:space="0" w:color="auto"/>
              <w:bottom w:val="single" w:sz="4" w:space="0" w:color="auto"/>
              <w:right w:val="single" w:sz="4" w:space="0" w:color="auto"/>
            </w:tcBorders>
          </w:tcPr>
          <w:p w:rsidR="009477D0" w:rsidRPr="002C0BEF" w:rsidRDefault="009477D0" w:rsidP="009477D0"/>
        </w:tc>
        <w:tc>
          <w:tcPr>
            <w:tcW w:w="709" w:type="dxa"/>
            <w:gridSpan w:val="3"/>
            <w:tcBorders>
              <w:top w:val="single" w:sz="4" w:space="0" w:color="auto"/>
              <w:left w:val="single" w:sz="4" w:space="0" w:color="auto"/>
              <w:bottom w:val="single" w:sz="4" w:space="0" w:color="auto"/>
              <w:right w:val="single" w:sz="4" w:space="0" w:color="auto"/>
            </w:tcBorders>
          </w:tcPr>
          <w:p w:rsidR="009477D0" w:rsidRPr="002C0BEF" w:rsidRDefault="009477D0" w:rsidP="009477D0"/>
        </w:tc>
        <w:tc>
          <w:tcPr>
            <w:tcW w:w="851" w:type="dxa"/>
            <w:gridSpan w:val="2"/>
            <w:tcBorders>
              <w:top w:val="single" w:sz="4" w:space="0" w:color="auto"/>
              <w:left w:val="single" w:sz="4" w:space="0" w:color="auto"/>
              <w:bottom w:val="single" w:sz="4" w:space="0" w:color="auto"/>
              <w:right w:val="single" w:sz="4" w:space="0" w:color="auto"/>
            </w:tcBorders>
          </w:tcPr>
          <w:p w:rsidR="009477D0" w:rsidRPr="002C0BEF" w:rsidRDefault="009477D0" w:rsidP="009477D0"/>
        </w:tc>
        <w:tc>
          <w:tcPr>
            <w:tcW w:w="850" w:type="dxa"/>
            <w:gridSpan w:val="3"/>
            <w:tcBorders>
              <w:top w:val="single" w:sz="4" w:space="0" w:color="auto"/>
              <w:left w:val="single" w:sz="4" w:space="0" w:color="auto"/>
              <w:bottom w:val="single" w:sz="4" w:space="0" w:color="auto"/>
              <w:right w:val="single" w:sz="4" w:space="0" w:color="auto"/>
            </w:tcBorders>
          </w:tcPr>
          <w:p w:rsidR="009477D0" w:rsidRPr="002C0BEF" w:rsidRDefault="009477D0" w:rsidP="009477D0"/>
        </w:tc>
        <w:tc>
          <w:tcPr>
            <w:tcW w:w="1134" w:type="dxa"/>
            <w:gridSpan w:val="2"/>
            <w:tcBorders>
              <w:top w:val="single" w:sz="4" w:space="0" w:color="auto"/>
              <w:left w:val="single" w:sz="4" w:space="0" w:color="auto"/>
              <w:bottom w:val="single" w:sz="4" w:space="0" w:color="auto"/>
              <w:right w:val="single" w:sz="4" w:space="0" w:color="auto"/>
            </w:tcBorders>
          </w:tcPr>
          <w:p w:rsidR="009477D0" w:rsidRPr="002C0BEF" w:rsidRDefault="009477D0" w:rsidP="009477D0"/>
        </w:tc>
        <w:tc>
          <w:tcPr>
            <w:tcW w:w="709" w:type="dxa"/>
            <w:gridSpan w:val="2"/>
            <w:tcBorders>
              <w:top w:val="single" w:sz="4" w:space="0" w:color="auto"/>
              <w:left w:val="single" w:sz="4" w:space="0" w:color="auto"/>
              <w:bottom w:val="single" w:sz="4" w:space="0" w:color="auto"/>
              <w:right w:val="single" w:sz="4" w:space="0" w:color="auto"/>
            </w:tcBorders>
          </w:tcPr>
          <w:p w:rsidR="009477D0" w:rsidRPr="002C0BEF" w:rsidRDefault="009477D0" w:rsidP="009477D0"/>
        </w:tc>
        <w:tc>
          <w:tcPr>
            <w:tcW w:w="1514" w:type="dxa"/>
            <w:gridSpan w:val="3"/>
            <w:tcBorders>
              <w:top w:val="single" w:sz="4" w:space="0" w:color="auto"/>
              <w:left w:val="single" w:sz="4" w:space="0" w:color="auto"/>
              <w:bottom w:val="single" w:sz="4" w:space="0" w:color="auto"/>
              <w:right w:val="single" w:sz="4" w:space="0" w:color="auto"/>
            </w:tcBorders>
          </w:tcPr>
          <w:p w:rsidR="009477D0" w:rsidRPr="002C0BEF" w:rsidRDefault="009477D0" w:rsidP="009477D0"/>
        </w:tc>
      </w:tr>
      <w:tr w:rsidR="009477D0" w:rsidRPr="007A5EFD" w:rsidTr="004D6FD8">
        <w:trPr>
          <w:trHeight w:val="27"/>
        </w:trPr>
        <w:tc>
          <w:tcPr>
            <w:tcW w:w="754" w:type="dxa"/>
            <w:gridSpan w:val="2"/>
            <w:tcBorders>
              <w:left w:val="single" w:sz="4" w:space="0" w:color="auto"/>
              <w:bottom w:val="single" w:sz="4" w:space="0" w:color="auto"/>
              <w:right w:val="single" w:sz="4" w:space="0" w:color="auto"/>
            </w:tcBorders>
            <w:noWrap/>
            <w:tcMar>
              <w:top w:w="108" w:type="dxa"/>
              <w:bottom w:w="108" w:type="dxa"/>
            </w:tcMar>
          </w:tcPr>
          <w:p w:rsidR="009477D0" w:rsidRPr="002C0BEF" w:rsidRDefault="009477D0" w:rsidP="009477D0">
            <w:r>
              <w:t>22</w:t>
            </w:r>
          </w:p>
        </w:tc>
        <w:tc>
          <w:tcPr>
            <w:tcW w:w="1134" w:type="dxa"/>
            <w:gridSpan w:val="3"/>
            <w:tcBorders>
              <w:top w:val="single" w:sz="4" w:space="0" w:color="auto"/>
              <w:left w:val="single" w:sz="4" w:space="0" w:color="auto"/>
              <w:bottom w:val="single" w:sz="4" w:space="0" w:color="auto"/>
              <w:right w:val="single" w:sz="4" w:space="0" w:color="auto"/>
            </w:tcBorders>
          </w:tcPr>
          <w:p w:rsidR="009477D0" w:rsidRPr="002C0BEF" w:rsidRDefault="009477D0" w:rsidP="009477D0"/>
        </w:tc>
        <w:tc>
          <w:tcPr>
            <w:tcW w:w="851" w:type="dxa"/>
            <w:gridSpan w:val="2"/>
            <w:tcBorders>
              <w:top w:val="single" w:sz="4" w:space="0" w:color="auto"/>
              <w:left w:val="single" w:sz="4" w:space="0" w:color="auto"/>
              <w:bottom w:val="single" w:sz="4" w:space="0" w:color="auto"/>
              <w:right w:val="single" w:sz="4" w:space="0" w:color="auto"/>
            </w:tcBorders>
          </w:tcPr>
          <w:p w:rsidR="009477D0" w:rsidRPr="002C0BEF" w:rsidRDefault="009477D0" w:rsidP="009477D0"/>
        </w:tc>
        <w:tc>
          <w:tcPr>
            <w:tcW w:w="850" w:type="dxa"/>
            <w:gridSpan w:val="2"/>
            <w:tcBorders>
              <w:top w:val="single" w:sz="4" w:space="0" w:color="auto"/>
              <w:left w:val="single" w:sz="4" w:space="0" w:color="auto"/>
              <w:bottom w:val="single" w:sz="4" w:space="0" w:color="auto"/>
              <w:right w:val="single" w:sz="4" w:space="0" w:color="auto"/>
            </w:tcBorders>
          </w:tcPr>
          <w:p w:rsidR="009477D0" w:rsidRPr="002C0BEF" w:rsidRDefault="009477D0" w:rsidP="009477D0"/>
        </w:tc>
        <w:tc>
          <w:tcPr>
            <w:tcW w:w="992" w:type="dxa"/>
            <w:gridSpan w:val="2"/>
            <w:tcBorders>
              <w:top w:val="single" w:sz="4" w:space="0" w:color="auto"/>
              <w:left w:val="single" w:sz="4" w:space="0" w:color="auto"/>
              <w:bottom w:val="single" w:sz="4" w:space="0" w:color="auto"/>
              <w:right w:val="single" w:sz="4" w:space="0" w:color="auto"/>
            </w:tcBorders>
          </w:tcPr>
          <w:p w:rsidR="009477D0" w:rsidRPr="002C0BEF" w:rsidRDefault="009477D0" w:rsidP="009477D0"/>
        </w:tc>
        <w:tc>
          <w:tcPr>
            <w:tcW w:w="709" w:type="dxa"/>
            <w:gridSpan w:val="3"/>
            <w:tcBorders>
              <w:top w:val="single" w:sz="4" w:space="0" w:color="auto"/>
              <w:left w:val="single" w:sz="4" w:space="0" w:color="auto"/>
              <w:bottom w:val="single" w:sz="4" w:space="0" w:color="auto"/>
              <w:right w:val="single" w:sz="4" w:space="0" w:color="auto"/>
            </w:tcBorders>
          </w:tcPr>
          <w:p w:rsidR="009477D0" w:rsidRPr="002C0BEF" w:rsidRDefault="009477D0" w:rsidP="009477D0"/>
        </w:tc>
        <w:tc>
          <w:tcPr>
            <w:tcW w:w="851" w:type="dxa"/>
            <w:gridSpan w:val="2"/>
            <w:tcBorders>
              <w:top w:val="single" w:sz="4" w:space="0" w:color="auto"/>
              <w:left w:val="single" w:sz="4" w:space="0" w:color="auto"/>
              <w:bottom w:val="single" w:sz="4" w:space="0" w:color="auto"/>
              <w:right w:val="single" w:sz="4" w:space="0" w:color="auto"/>
            </w:tcBorders>
          </w:tcPr>
          <w:p w:rsidR="009477D0" w:rsidRPr="002C0BEF" w:rsidRDefault="009477D0" w:rsidP="009477D0"/>
        </w:tc>
        <w:tc>
          <w:tcPr>
            <w:tcW w:w="850" w:type="dxa"/>
            <w:gridSpan w:val="3"/>
            <w:tcBorders>
              <w:top w:val="single" w:sz="4" w:space="0" w:color="auto"/>
              <w:left w:val="single" w:sz="4" w:space="0" w:color="auto"/>
              <w:bottom w:val="single" w:sz="4" w:space="0" w:color="auto"/>
              <w:right w:val="single" w:sz="4" w:space="0" w:color="auto"/>
            </w:tcBorders>
          </w:tcPr>
          <w:p w:rsidR="009477D0" w:rsidRPr="002C0BEF" w:rsidRDefault="009477D0" w:rsidP="009477D0"/>
        </w:tc>
        <w:tc>
          <w:tcPr>
            <w:tcW w:w="1134" w:type="dxa"/>
            <w:gridSpan w:val="2"/>
            <w:tcBorders>
              <w:top w:val="single" w:sz="4" w:space="0" w:color="auto"/>
              <w:left w:val="single" w:sz="4" w:space="0" w:color="auto"/>
              <w:bottom w:val="single" w:sz="4" w:space="0" w:color="auto"/>
              <w:right w:val="single" w:sz="4" w:space="0" w:color="auto"/>
            </w:tcBorders>
          </w:tcPr>
          <w:p w:rsidR="009477D0" w:rsidRPr="002C0BEF" w:rsidRDefault="009477D0" w:rsidP="009477D0"/>
        </w:tc>
        <w:tc>
          <w:tcPr>
            <w:tcW w:w="709" w:type="dxa"/>
            <w:gridSpan w:val="2"/>
            <w:tcBorders>
              <w:top w:val="single" w:sz="4" w:space="0" w:color="auto"/>
              <w:left w:val="single" w:sz="4" w:space="0" w:color="auto"/>
              <w:bottom w:val="single" w:sz="4" w:space="0" w:color="auto"/>
              <w:right w:val="single" w:sz="4" w:space="0" w:color="auto"/>
            </w:tcBorders>
          </w:tcPr>
          <w:p w:rsidR="009477D0" w:rsidRPr="002C0BEF" w:rsidRDefault="009477D0" w:rsidP="009477D0"/>
        </w:tc>
        <w:tc>
          <w:tcPr>
            <w:tcW w:w="1514" w:type="dxa"/>
            <w:gridSpan w:val="3"/>
            <w:tcBorders>
              <w:top w:val="single" w:sz="4" w:space="0" w:color="auto"/>
              <w:left w:val="single" w:sz="4" w:space="0" w:color="auto"/>
              <w:bottom w:val="single" w:sz="4" w:space="0" w:color="auto"/>
              <w:right w:val="single" w:sz="4" w:space="0" w:color="auto"/>
            </w:tcBorders>
          </w:tcPr>
          <w:p w:rsidR="009477D0" w:rsidRPr="002C0BEF" w:rsidRDefault="009477D0" w:rsidP="009477D0"/>
        </w:tc>
      </w:tr>
      <w:tr w:rsidR="009477D0" w:rsidRPr="007A5EFD" w:rsidTr="004D6FD8">
        <w:trPr>
          <w:trHeight w:val="27"/>
        </w:trPr>
        <w:tc>
          <w:tcPr>
            <w:tcW w:w="754" w:type="dxa"/>
            <w:gridSpan w:val="2"/>
            <w:tcBorders>
              <w:left w:val="single" w:sz="4" w:space="0" w:color="auto"/>
              <w:bottom w:val="single" w:sz="4" w:space="0" w:color="auto"/>
              <w:right w:val="single" w:sz="4" w:space="0" w:color="auto"/>
            </w:tcBorders>
            <w:noWrap/>
            <w:tcMar>
              <w:top w:w="108" w:type="dxa"/>
              <w:bottom w:w="108" w:type="dxa"/>
            </w:tcMar>
          </w:tcPr>
          <w:p w:rsidR="009477D0" w:rsidRPr="002C0BEF" w:rsidRDefault="009477D0" w:rsidP="009477D0">
            <w:r>
              <w:t>23</w:t>
            </w:r>
          </w:p>
        </w:tc>
        <w:tc>
          <w:tcPr>
            <w:tcW w:w="1134" w:type="dxa"/>
            <w:gridSpan w:val="3"/>
            <w:tcBorders>
              <w:top w:val="single" w:sz="4" w:space="0" w:color="auto"/>
              <w:left w:val="single" w:sz="4" w:space="0" w:color="auto"/>
              <w:bottom w:val="single" w:sz="4" w:space="0" w:color="auto"/>
              <w:right w:val="single" w:sz="4" w:space="0" w:color="auto"/>
            </w:tcBorders>
          </w:tcPr>
          <w:p w:rsidR="009477D0" w:rsidRPr="002C0BEF" w:rsidRDefault="009477D0" w:rsidP="009477D0"/>
        </w:tc>
        <w:tc>
          <w:tcPr>
            <w:tcW w:w="851" w:type="dxa"/>
            <w:gridSpan w:val="2"/>
            <w:tcBorders>
              <w:top w:val="single" w:sz="4" w:space="0" w:color="auto"/>
              <w:left w:val="single" w:sz="4" w:space="0" w:color="auto"/>
              <w:bottom w:val="single" w:sz="4" w:space="0" w:color="auto"/>
              <w:right w:val="single" w:sz="4" w:space="0" w:color="auto"/>
            </w:tcBorders>
          </w:tcPr>
          <w:p w:rsidR="009477D0" w:rsidRPr="002C0BEF" w:rsidRDefault="009477D0" w:rsidP="009477D0"/>
        </w:tc>
        <w:tc>
          <w:tcPr>
            <w:tcW w:w="850" w:type="dxa"/>
            <w:gridSpan w:val="2"/>
            <w:tcBorders>
              <w:top w:val="single" w:sz="4" w:space="0" w:color="auto"/>
              <w:left w:val="single" w:sz="4" w:space="0" w:color="auto"/>
              <w:bottom w:val="single" w:sz="4" w:space="0" w:color="auto"/>
              <w:right w:val="single" w:sz="4" w:space="0" w:color="auto"/>
            </w:tcBorders>
          </w:tcPr>
          <w:p w:rsidR="009477D0" w:rsidRPr="002C0BEF" w:rsidRDefault="009477D0" w:rsidP="009477D0"/>
        </w:tc>
        <w:tc>
          <w:tcPr>
            <w:tcW w:w="992" w:type="dxa"/>
            <w:gridSpan w:val="2"/>
            <w:tcBorders>
              <w:top w:val="single" w:sz="4" w:space="0" w:color="auto"/>
              <w:left w:val="single" w:sz="4" w:space="0" w:color="auto"/>
              <w:bottom w:val="single" w:sz="4" w:space="0" w:color="auto"/>
              <w:right w:val="single" w:sz="4" w:space="0" w:color="auto"/>
            </w:tcBorders>
          </w:tcPr>
          <w:p w:rsidR="009477D0" w:rsidRPr="002C0BEF" w:rsidRDefault="009477D0" w:rsidP="009477D0"/>
        </w:tc>
        <w:tc>
          <w:tcPr>
            <w:tcW w:w="709" w:type="dxa"/>
            <w:gridSpan w:val="3"/>
            <w:tcBorders>
              <w:top w:val="single" w:sz="4" w:space="0" w:color="auto"/>
              <w:left w:val="single" w:sz="4" w:space="0" w:color="auto"/>
              <w:bottom w:val="single" w:sz="4" w:space="0" w:color="auto"/>
              <w:right w:val="single" w:sz="4" w:space="0" w:color="auto"/>
            </w:tcBorders>
          </w:tcPr>
          <w:p w:rsidR="009477D0" w:rsidRPr="002C0BEF" w:rsidRDefault="009477D0" w:rsidP="009477D0"/>
        </w:tc>
        <w:tc>
          <w:tcPr>
            <w:tcW w:w="851" w:type="dxa"/>
            <w:gridSpan w:val="2"/>
            <w:tcBorders>
              <w:top w:val="single" w:sz="4" w:space="0" w:color="auto"/>
              <w:left w:val="single" w:sz="4" w:space="0" w:color="auto"/>
              <w:bottom w:val="single" w:sz="4" w:space="0" w:color="auto"/>
              <w:right w:val="single" w:sz="4" w:space="0" w:color="auto"/>
            </w:tcBorders>
          </w:tcPr>
          <w:p w:rsidR="009477D0" w:rsidRPr="002C0BEF" w:rsidRDefault="009477D0" w:rsidP="009477D0"/>
        </w:tc>
        <w:tc>
          <w:tcPr>
            <w:tcW w:w="850" w:type="dxa"/>
            <w:gridSpan w:val="3"/>
            <w:tcBorders>
              <w:top w:val="single" w:sz="4" w:space="0" w:color="auto"/>
              <w:left w:val="single" w:sz="4" w:space="0" w:color="auto"/>
              <w:bottom w:val="single" w:sz="4" w:space="0" w:color="auto"/>
              <w:right w:val="single" w:sz="4" w:space="0" w:color="auto"/>
            </w:tcBorders>
          </w:tcPr>
          <w:p w:rsidR="009477D0" w:rsidRPr="002C0BEF" w:rsidRDefault="009477D0" w:rsidP="009477D0"/>
        </w:tc>
        <w:tc>
          <w:tcPr>
            <w:tcW w:w="1134" w:type="dxa"/>
            <w:gridSpan w:val="2"/>
            <w:tcBorders>
              <w:top w:val="single" w:sz="4" w:space="0" w:color="auto"/>
              <w:left w:val="single" w:sz="4" w:space="0" w:color="auto"/>
              <w:bottom w:val="single" w:sz="4" w:space="0" w:color="auto"/>
              <w:right w:val="single" w:sz="4" w:space="0" w:color="auto"/>
            </w:tcBorders>
          </w:tcPr>
          <w:p w:rsidR="009477D0" w:rsidRPr="002C0BEF" w:rsidRDefault="009477D0" w:rsidP="009477D0"/>
        </w:tc>
        <w:tc>
          <w:tcPr>
            <w:tcW w:w="709" w:type="dxa"/>
            <w:gridSpan w:val="2"/>
            <w:tcBorders>
              <w:top w:val="single" w:sz="4" w:space="0" w:color="auto"/>
              <w:left w:val="single" w:sz="4" w:space="0" w:color="auto"/>
              <w:bottom w:val="single" w:sz="4" w:space="0" w:color="auto"/>
              <w:right w:val="single" w:sz="4" w:space="0" w:color="auto"/>
            </w:tcBorders>
          </w:tcPr>
          <w:p w:rsidR="009477D0" w:rsidRPr="002C0BEF" w:rsidRDefault="009477D0" w:rsidP="009477D0"/>
        </w:tc>
        <w:tc>
          <w:tcPr>
            <w:tcW w:w="1514" w:type="dxa"/>
            <w:gridSpan w:val="3"/>
            <w:tcBorders>
              <w:top w:val="single" w:sz="4" w:space="0" w:color="auto"/>
              <w:left w:val="single" w:sz="4" w:space="0" w:color="auto"/>
              <w:bottom w:val="single" w:sz="4" w:space="0" w:color="auto"/>
              <w:right w:val="single" w:sz="4" w:space="0" w:color="auto"/>
            </w:tcBorders>
          </w:tcPr>
          <w:p w:rsidR="009477D0" w:rsidRPr="002C0BEF" w:rsidRDefault="009477D0" w:rsidP="009477D0"/>
        </w:tc>
      </w:tr>
      <w:tr w:rsidR="009477D0" w:rsidRPr="007A5EFD" w:rsidTr="004D6FD8">
        <w:trPr>
          <w:trHeight w:val="27"/>
        </w:trPr>
        <w:tc>
          <w:tcPr>
            <w:tcW w:w="754" w:type="dxa"/>
            <w:gridSpan w:val="2"/>
            <w:tcBorders>
              <w:left w:val="single" w:sz="4" w:space="0" w:color="auto"/>
              <w:bottom w:val="single" w:sz="4" w:space="0" w:color="auto"/>
              <w:right w:val="single" w:sz="4" w:space="0" w:color="auto"/>
            </w:tcBorders>
            <w:noWrap/>
            <w:tcMar>
              <w:top w:w="108" w:type="dxa"/>
              <w:bottom w:w="108" w:type="dxa"/>
            </w:tcMar>
          </w:tcPr>
          <w:p w:rsidR="009477D0" w:rsidRPr="002C0BEF" w:rsidRDefault="009477D0" w:rsidP="009477D0">
            <w:r>
              <w:t>24</w:t>
            </w:r>
          </w:p>
        </w:tc>
        <w:tc>
          <w:tcPr>
            <w:tcW w:w="1134" w:type="dxa"/>
            <w:gridSpan w:val="3"/>
            <w:tcBorders>
              <w:top w:val="single" w:sz="4" w:space="0" w:color="auto"/>
              <w:left w:val="single" w:sz="4" w:space="0" w:color="auto"/>
              <w:bottom w:val="single" w:sz="4" w:space="0" w:color="auto"/>
              <w:right w:val="single" w:sz="4" w:space="0" w:color="auto"/>
            </w:tcBorders>
          </w:tcPr>
          <w:p w:rsidR="009477D0" w:rsidRPr="002C0BEF" w:rsidRDefault="009477D0" w:rsidP="009477D0"/>
        </w:tc>
        <w:tc>
          <w:tcPr>
            <w:tcW w:w="851" w:type="dxa"/>
            <w:gridSpan w:val="2"/>
            <w:tcBorders>
              <w:top w:val="single" w:sz="4" w:space="0" w:color="auto"/>
              <w:left w:val="single" w:sz="4" w:space="0" w:color="auto"/>
              <w:bottom w:val="single" w:sz="4" w:space="0" w:color="auto"/>
              <w:right w:val="single" w:sz="4" w:space="0" w:color="auto"/>
            </w:tcBorders>
          </w:tcPr>
          <w:p w:rsidR="009477D0" w:rsidRPr="002C0BEF" w:rsidRDefault="009477D0" w:rsidP="009477D0"/>
        </w:tc>
        <w:tc>
          <w:tcPr>
            <w:tcW w:w="850" w:type="dxa"/>
            <w:gridSpan w:val="2"/>
            <w:tcBorders>
              <w:top w:val="single" w:sz="4" w:space="0" w:color="auto"/>
              <w:left w:val="single" w:sz="4" w:space="0" w:color="auto"/>
              <w:bottom w:val="single" w:sz="4" w:space="0" w:color="auto"/>
              <w:right w:val="single" w:sz="4" w:space="0" w:color="auto"/>
            </w:tcBorders>
          </w:tcPr>
          <w:p w:rsidR="009477D0" w:rsidRPr="002C0BEF" w:rsidRDefault="009477D0" w:rsidP="009477D0"/>
        </w:tc>
        <w:tc>
          <w:tcPr>
            <w:tcW w:w="992" w:type="dxa"/>
            <w:gridSpan w:val="2"/>
            <w:tcBorders>
              <w:top w:val="single" w:sz="4" w:space="0" w:color="auto"/>
              <w:left w:val="single" w:sz="4" w:space="0" w:color="auto"/>
              <w:bottom w:val="single" w:sz="4" w:space="0" w:color="auto"/>
              <w:right w:val="single" w:sz="4" w:space="0" w:color="auto"/>
            </w:tcBorders>
          </w:tcPr>
          <w:p w:rsidR="009477D0" w:rsidRPr="002C0BEF" w:rsidRDefault="009477D0" w:rsidP="009477D0"/>
        </w:tc>
        <w:tc>
          <w:tcPr>
            <w:tcW w:w="709" w:type="dxa"/>
            <w:gridSpan w:val="3"/>
            <w:tcBorders>
              <w:top w:val="single" w:sz="4" w:space="0" w:color="auto"/>
              <w:left w:val="single" w:sz="4" w:space="0" w:color="auto"/>
              <w:bottom w:val="single" w:sz="4" w:space="0" w:color="auto"/>
              <w:right w:val="single" w:sz="4" w:space="0" w:color="auto"/>
            </w:tcBorders>
          </w:tcPr>
          <w:p w:rsidR="009477D0" w:rsidRPr="002C0BEF" w:rsidRDefault="009477D0" w:rsidP="009477D0"/>
        </w:tc>
        <w:tc>
          <w:tcPr>
            <w:tcW w:w="851" w:type="dxa"/>
            <w:gridSpan w:val="2"/>
            <w:tcBorders>
              <w:top w:val="single" w:sz="4" w:space="0" w:color="auto"/>
              <w:left w:val="single" w:sz="4" w:space="0" w:color="auto"/>
              <w:bottom w:val="single" w:sz="4" w:space="0" w:color="auto"/>
              <w:right w:val="single" w:sz="4" w:space="0" w:color="auto"/>
            </w:tcBorders>
          </w:tcPr>
          <w:p w:rsidR="009477D0" w:rsidRPr="002C0BEF" w:rsidRDefault="009477D0" w:rsidP="009477D0"/>
        </w:tc>
        <w:tc>
          <w:tcPr>
            <w:tcW w:w="850" w:type="dxa"/>
            <w:gridSpan w:val="3"/>
            <w:tcBorders>
              <w:top w:val="single" w:sz="4" w:space="0" w:color="auto"/>
              <w:left w:val="single" w:sz="4" w:space="0" w:color="auto"/>
              <w:bottom w:val="single" w:sz="4" w:space="0" w:color="auto"/>
              <w:right w:val="single" w:sz="4" w:space="0" w:color="auto"/>
            </w:tcBorders>
          </w:tcPr>
          <w:p w:rsidR="009477D0" w:rsidRPr="002C0BEF" w:rsidRDefault="009477D0" w:rsidP="009477D0"/>
        </w:tc>
        <w:tc>
          <w:tcPr>
            <w:tcW w:w="1134" w:type="dxa"/>
            <w:gridSpan w:val="2"/>
            <w:tcBorders>
              <w:top w:val="single" w:sz="4" w:space="0" w:color="auto"/>
              <w:left w:val="single" w:sz="4" w:space="0" w:color="auto"/>
              <w:bottom w:val="single" w:sz="4" w:space="0" w:color="auto"/>
              <w:right w:val="single" w:sz="4" w:space="0" w:color="auto"/>
            </w:tcBorders>
          </w:tcPr>
          <w:p w:rsidR="009477D0" w:rsidRPr="002C0BEF" w:rsidRDefault="009477D0" w:rsidP="009477D0"/>
        </w:tc>
        <w:tc>
          <w:tcPr>
            <w:tcW w:w="709" w:type="dxa"/>
            <w:gridSpan w:val="2"/>
            <w:tcBorders>
              <w:top w:val="single" w:sz="4" w:space="0" w:color="auto"/>
              <w:left w:val="single" w:sz="4" w:space="0" w:color="auto"/>
              <w:bottom w:val="single" w:sz="4" w:space="0" w:color="auto"/>
              <w:right w:val="single" w:sz="4" w:space="0" w:color="auto"/>
            </w:tcBorders>
          </w:tcPr>
          <w:p w:rsidR="009477D0" w:rsidRPr="002C0BEF" w:rsidRDefault="009477D0" w:rsidP="009477D0"/>
        </w:tc>
        <w:tc>
          <w:tcPr>
            <w:tcW w:w="1514" w:type="dxa"/>
            <w:gridSpan w:val="3"/>
            <w:tcBorders>
              <w:top w:val="single" w:sz="4" w:space="0" w:color="auto"/>
              <w:left w:val="single" w:sz="4" w:space="0" w:color="auto"/>
              <w:bottom w:val="single" w:sz="4" w:space="0" w:color="auto"/>
              <w:right w:val="single" w:sz="4" w:space="0" w:color="auto"/>
            </w:tcBorders>
          </w:tcPr>
          <w:p w:rsidR="009477D0" w:rsidRPr="002C0BEF" w:rsidRDefault="009477D0" w:rsidP="009477D0"/>
        </w:tc>
      </w:tr>
      <w:tr w:rsidR="009477D0" w:rsidRPr="007A5EFD" w:rsidTr="004D6FD8">
        <w:trPr>
          <w:trHeight w:val="27"/>
        </w:trPr>
        <w:tc>
          <w:tcPr>
            <w:tcW w:w="754" w:type="dxa"/>
            <w:gridSpan w:val="2"/>
            <w:tcBorders>
              <w:left w:val="single" w:sz="4" w:space="0" w:color="auto"/>
              <w:bottom w:val="single" w:sz="4" w:space="0" w:color="auto"/>
              <w:right w:val="single" w:sz="4" w:space="0" w:color="auto"/>
            </w:tcBorders>
            <w:noWrap/>
            <w:tcMar>
              <w:top w:w="108" w:type="dxa"/>
              <w:bottom w:w="108" w:type="dxa"/>
            </w:tcMar>
          </w:tcPr>
          <w:p w:rsidR="009477D0" w:rsidRDefault="009477D0" w:rsidP="009477D0">
            <w:r>
              <w:t>25</w:t>
            </w:r>
          </w:p>
        </w:tc>
        <w:tc>
          <w:tcPr>
            <w:tcW w:w="1134" w:type="dxa"/>
            <w:gridSpan w:val="3"/>
            <w:tcBorders>
              <w:top w:val="single" w:sz="4" w:space="0" w:color="auto"/>
              <w:left w:val="single" w:sz="4" w:space="0" w:color="auto"/>
              <w:bottom w:val="single" w:sz="4" w:space="0" w:color="auto"/>
              <w:right w:val="single" w:sz="4" w:space="0" w:color="auto"/>
            </w:tcBorders>
          </w:tcPr>
          <w:p w:rsidR="009477D0" w:rsidRPr="002C0BEF" w:rsidRDefault="009477D0" w:rsidP="009477D0"/>
        </w:tc>
        <w:tc>
          <w:tcPr>
            <w:tcW w:w="851" w:type="dxa"/>
            <w:gridSpan w:val="2"/>
            <w:tcBorders>
              <w:top w:val="single" w:sz="4" w:space="0" w:color="auto"/>
              <w:left w:val="single" w:sz="4" w:space="0" w:color="auto"/>
              <w:bottom w:val="single" w:sz="4" w:space="0" w:color="auto"/>
              <w:right w:val="single" w:sz="4" w:space="0" w:color="auto"/>
            </w:tcBorders>
          </w:tcPr>
          <w:p w:rsidR="009477D0" w:rsidRPr="002C0BEF" w:rsidRDefault="009477D0" w:rsidP="009477D0"/>
        </w:tc>
        <w:tc>
          <w:tcPr>
            <w:tcW w:w="850" w:type="dxa"/>
            <w:gridSpan w:val="2"/>
            <w:tcBorders>
              <w:top w:val="single" w:sz="4" w:space="0" w:color="auto"/>
              <w:left w:val="single" w:sz="4" w:space="0" w:color="auto"/>
              <w:bottom w:val="single" w:sz="4" w:space="0" w:color="auto"/>
              <w:right w:val="single" w:sz="4" w:space="0" w:color="auto"/>
            </w:tcBorders>
          </w:tcPr>
          <w:p w:rsidR="009477D0" w:rsidRPr="002C0BEF" w:rsidRDefault="009477D0" w:rsidP="009477D0"/>
        </w:tc>
        <w:tc>
          <w:tcPr>
            <w:tcW w:w="992" w:type="dxa"/>
            <w:gridSpan w:val="2"/>
            <w:tcBorders>
              <w:top w:val="single" w:sz="4" w:space="0" w:color="auto"/>
              <w:left w:val="single" w:sz="4" w:space="0" w:color="auto"/>
              <w:bottom w:val="single" w:sz="4" w:space="0" w:color="auto"/>
              <w:right w:val="single" w:sz="4" w:space="0" w:color="auto"/>
            </w:tcBorders>
          </w:tcPr>
          <w:p w:rsidR="009477D0" w:rsidRPr="002C0BEF" w:rsidRDefault="009477D0" w:rsidP="009477D0"/>
        </w:tc>
        <w:tc>
          <w:tcPr>
            <w:tcW w:w="709" w:type="dxa"/>
            <w:gridSpan w:val="3"/>
            <w:tcBorders>
              <w:top w:val="single" w:sz="4" w:space="0" w:color="auto"/>
              <w:left w:val="single" w:sz="4" w:space="0" w:color="auto"/>
              <w:bottom w:val="single" w:sz="4" w:space="0" w:color="auto"/>
              <w:right w:val="single" w:sz="4" w:space="0" w:color="auto"/>
            </w:tcBorders>
          </w:tcPr>
          <w:p w:rsidR="009477D0" w:rsidRPr="002C0BEF" w:rsidRDefault="009477D0" w:rsidP="009477D0"/>
        </w:tc>
        <w:tc>
          <w:tcPr>
            <w:tcW w:w="851" w:type="dxa"/>
            <w:gridSpan w:val="2"/>
            <w:tcBorders>
              <w:top w:val="single" w:sz="4" w:space="0" w:color="auto"/>
              <w:left w:val="single" w:sz="4" w:space="0" w:color="auto"/>
              <w:bottom w:val="single" w:sz="4" w:space="0" w:color="auto"/>
              <w:right w:val="single" w:sz="4" w:space="0" w:color="auto"/>
            </w:tcBorders>
          </w:tcPr>
          <w:p w:rsidR="009477D0" w:rsidRPr="002C0BEF" w:rsidRDefault="009477D0" w:rsidP="009477D0"/>
        </w:tc>
        <w:tc>
          <w:tcPr>
            <w:tcW w:w="850" w:type="dxa"/>
            <w:gridSpan w:val="3"/>
            <w:tcBorders>
              <w:top w:val="single" w:sz="4" w:space="0" w:color="auto"/>
              <w:left w:val="single" w:sz="4" w:space="0" w:color="auto"/>
              <w:bottom w:val="single" w:sz="4" w:space="0" w:color="auto"/>
              <w:right w:val="single" w:sz="4" w:space="0" w:color="auto"/>
            </w:tcBorders>
          </w:tcPr>
          <w:p w:rsidR="009477D0" w:rsidRPr="002C0BEF" w:rsidRDefault="009477D0" w:rsidP="009477D0"/>
        </w:tc>
        <w:tc>
          <w:tcPr>
            <w:tcW w:w="1134" w:type="dxa"/>
            <w:gridSpan w:val="2"/>
            <w:tcBorders>
              <w:top w:val="single" w:sz="4" w:space="0" w:color="auto"/>
              <w:left w:val="single" w:sz="4" w:space="0" w:color="auto"/>
              <w:bottom w:val="single" w:sz="4" w:space="0" w:color="auto"/>
              <w:right w:val="single" w:sz="4" w:space="0" w:color="auto"/>
            </w:tcBorders>
          </w:tcPr>
          <w:p w:rsidR="009477D0" w:rsidRPr="002C0BEF" w:rsidRDefault="009477D0" w:rsidP="009477D0"/>
        </w:tc>
        <w:tc>
          <w:tcPr>
            <w:tcW w:w="709" w:type="dxa"/>
            <w:gridSpan w:val="2"/>
            <w:tcBorders>
              <w:top w:val="single" w:sz="4" w:space="0" w:color="auto"/>
              <w:left w:val="single" w:sz="4" w:space="0" w:color="auto"/>
              <w:bottom w:val="single" w:sz="4" w:space="0" w:color="auto"/>
              <w:right w:val="single" w:sz="4" w:space="0" w:color="auto"/>
            </w:tcBorders>
          </w:tcPr>
          <w:p w:rsidR="009477D0" w:rsidRPr="002C0BEF" w:rsidRDefault="009477D0" w:rsidP="009477D0"/>
        </w:tc>
        <w:tc>
          <w:tcPr>
            <w:tcW w:w="1514" w:type="dxa"/>
            <w:gridSpan w:val="3"/>
            <w:tcBorders>
              <w:top w:val="single" w:sz="4" w:space="0" w:color="auto"/>
              <w:left w:val="single" w:sz="4" w:space="0" w:color="auto"/>
              <w:bottom w:val="single" w:sz="4" w:space="0" w:color="auto"/>
              <w:right w:val="single" w:sz="4" w:space="0" w:color="auto"/>
            </w:tcBorders>
          </w:tcPr>
          <w:p w:rsidR="009477D0" w:rsidRPr="002C0BEF" w:rsidRDefault="009477D0" w:rsidP="009477D0"/>
        </w:tc>
      </w:tr>
      <w:tr w:rsidR="009477D0" w:rsidRPr="007A5EFD" w:rsidTr="004D6FD8">
        <w:trPr>
          <w:trHeight w:val="27"/>
        </w:trPr>
        <w:tc>
          <w:tcPr>
            <w:tcW w:w="754" w:type="dxa"/>
            <w:gridSpan w:val="2"/>
            <w:tcBorders>
              <w:left w:val="single" w:sz="4" w:space="0" w:color="auto"/>
              <w:bottom w:val="single" w:sz="4" w:space="0" w:color="auto"/>
              <w:right w:val="single" w:sz="4" w:space="0" w:color="auto"/>
            </w:tcBorders>
            <w:noWrap/>
            <w:tcMar>
              <w:top w:w="108" w:type="dxa"/>
              <w:bottom w:w="108" w:type="dxa"/>
            </w:tcMar>
          </w:tcPr>
          <w:p w:rsidR="009477D0" w:rsidRDefault="009477D0" w:rsidP="009477D0">
            <w:r>
              <w:t>26</w:t>
            </w:r>
          </w:p>
        </w:tc>
        <w:tc>
          <w:tcPr>
            <w:tcW w:w="1134" w:type="dxa"/>
            <w:gridSpan w:val="3"/>
            <w:tcBorders>
              <w:top w:val="single" w:sz="4" w:space="0" w:color="auto"/>
              <w:left w:val="single" w:sz="4" w:space="0" w:color="auto"/>
              <w:bottom w:val="single" w:sz="4" w:space="0" w:color="auto"/>
              <w:right w:val="single" w:sz="4" w:space="0" w:color="auto"/>
            </w:tcBorders>
          </w:tcPr>
          <w:p w:rsidR="009477D0" w:rsidRPr="002C0BEF" w:rsidRDefault="009477D0" w:rsidP="009477D0"/>
        </w:tc>
        <w:tc>
          <w:tcPr>
            <w:tcW w:w="851" w:type="dxa"/>
            <w:gridSpan w:val="2"/>
            <w:tcBorders>
              <w:top w:val="single" w:sz="4" w:space="0" w:color="auto"/>
              <w:left w:val="single" w:sz="4" w:space="0" w:color="auto"/>
              <w:bottom w:val="single" w:sz="4" w:space="0" w:color="auto"/>
              <w:right w:val="single" w:sz="4" w:space="0" w:color="auto"/>
            </w:tcBorders>
          </w:tcPr>
          <w:p w:rsidR="009477D0" w:rsidRPr="002C0BEF" w:rsidRDefault="009477D0" w:rsidP="009477D0"/>
        </w:tc>
        <w:tc>
          <w:tcPr>
            <w:tcW w:w="850" w:type="dxa"/>
            <w:gridSpan w:val="2"/>
            <w:tcBorders>
              <w:top w:val="single" w:sz="4" w:space="0" w:color="auto"/>
              <w:left w:val="single" w:sz="4" w:space="0" w:color="auto"/>
              <w:bottom w:val="single" w:sz="4" w:space="0" w:color="auto"/>
              <w:right w:val="single" w:sz="4" w:space="0" w:color="auto"/>
            </w:tcBorders>
          </w:tcPr>
          <w:p w:rsidR="009477D0" w:rsidRPr="002C0BEF" w:rsidRDefault="009477D0" w:rsidP="009477D0"/>
        </w:tc>
        <w:tc>
          <w:tcPr>
            <w:tcW w:w="992" w:type="dxa"/>
            <w:gridSpan w:val="2"/>
            <w:tcBorders>
              <w:top w:val="single" w:sz="4" w:space="0" w:color="auto"/>
              <w:left w:val="single" w:sz="4" w:space="0" w:color="auto"/>
              <w:bottom w:val="single" w:sz="4" w:space="0" w:color="auto"/>
              <w:right w:val="single" w:sz="4" w:space="0" w:color="auto"/>
            </w:tcBorders>
          </w:tcPr>
          <w:p w:rsidR="009477D0" w:rsidRPr="002C0BEF" w:rsidRDefault="009477D0" w:rsidP="009477D0"/>
        </w:tc>
        <w:tc>
          <w:tcPr>
            <w:tcW w:w="709" w:type="dxa"/>
            <w:gridSpan w:val="3"/>
            <w:tcBorders>
              <w:top w:val="single" w:sz="4" w:space="0" w:color="auto"/>
              <w:left w:val="single" w:sz="4" w:space="0" w:color="auto"/>
              <w:bottom w:val="single" w:sz="4" w:space="0" w:color="auto"/>
              <w:right w:val="single" w:sz="4" w:space="0" w:color="auto"/>
            </w:tcBorders>
          </w:tcPr>
          <w:p w:rsidR="009477D0" w:rsidRPr="002C0BEF" w:rsidRDefault="009477D0" w:rsidP="009477D0"/>
        </w:tc>
        <w:tc>
          <w:tcPr>
            <w:tcW w:w="851" w:type="dxa"/>
            <w:gridSpan w:val="2"/>
            <w:tcBorders>
              <w:top w:val="single" w:sz="4" w:space="0" w:color="auto"/>
              <w:left w:val="single" w:sz="4" w:space="0" w:color="auto"/>
              <w:bottom w:val="single" w:sz="4" w:space="0" w:color="auto"/>
              <w:right w:val="single" w:sz="4" w:space="0" w:color="auto"/>
            </w:tcBorders>
          </w:tcPr>
          <w:p w:rsidR="009477D0" w:rsidRPr="002C0BEF" w:rsidRDefault="009477D0" w:rsidP="009477D0"/>
        </w:tc>
        <w:tc>
          <w:tcPr>
            <w:tcW w:w="850" w:type="dxa"/>
            <w:gridSpan w:val="3"/>
            <w:tcBorders>
              <w:top w:val="single" w:sz="4" w:space="0" w:color="auto"/>
              <w:left w:val="single" w:sz="4" w:space="0" w:color="auto"/>
              <w:bottom w:val="single" w:sz="4" w:space="0" w:color="auto"/>
              <w:right w:val="single" w:sz="4" w:space="0" w:color="auto"/>
            </w:tcBorders>
          </w:tcPr>
          <w:p w:rsidR="009477D0" w:rsidRPr="002C0BEF" w:rsidRDefault="009477D0" w:rsidP="009477D0"/>
        </w:tc>
        <w:tc>
          <w:tcPr>
            <w:tcW w:w="1134" w:type="dxa"/>
            <w:gridSpan w:val="2"/>
            <w:tcBorders>
              <w:top w:val="single" w:sz="4" w:space="0" w:color="auto"/>
              <w:left w:val="single" w:sz="4" w:space="0" w:color="auto"/>
              <w:bottom w:val="single" w:sz="4" w:space="0" w:color="auto"/>
              <w:right w:val="single" w:sz="4" w:space="0" w:color="auto"/>
            </w:tcBorders>
          </w:tcPr>
          <w:p w:rsidR="009477D0" w:rsidRPr="002C0BEF" w:rsidRDefault="009477D0" w:rsidP="009477D0"/>
        </w:tc>
        <w:tc>
          <w:tcPr>
            <w:tcW w:w="709" w:type="dxa"/>
            <w:gridSpan w:val="2"/>
            <w:tcBorders>
              <w:top w:val="single" w:sz="4" w:space="0" w:color="auto"/>
              <w:left w:val="single" w:sz="4" w:space="0" w:color="auto"/>
              <w:bottom w:val="single" w:sz="4" w:space="0" w:color="auto"/>
              <w:right w:val="single" w:sz="4" w:space="0" w:color="auto"/>
            </w:tcBorders>
          </w:tcPr>
          <w:p w:rsidR="009477D0" w:rsidRPr="002C0BEF" w:rsidRDefault="009477D0" w:rsidP="009477D0"/>
        </w:tc>
        <w:tc>
          <w:tcPr>
            <w:tcW w:w="1514" w:type="dxa"/>
            <w:gridSpan w:val="3"/>
            <w:tcBorders>
              <w:top w:val="single" w:sz="4" w:space="0" w:color="auto"/>
              <w:left w:val="single" w:sz="4" w:space="0" w:color="auto"/>
              <w:bottom w:val="single" w:sz="4" w:space="0" w:color="auto"/>
              <w:right w:val="single" w:sz="4" w:space="0" w:color="auto"/>
            </w:tcBorders>
          </w:tcPr>
          <w:p w:rsidR="009477D0" w:rsidRPr="002C0BEF" w:rsidRDefault="009477D0" w:rsidP="009477D0"/>
        </w:tc>
      </w:tr>
      <w:tr w:rsidR="009477D0" w:rsidRPr="007A5EFD" w:rsidTr="004D6FD8">
        <w:trPr>
          <w:trHeight w:val="27"/>
        </w:trPr>
        <w:tc>
          <w:tcPr>
            <w:tcW w:w="754" w:type="dxa"/>
            <w:gridSpan w:val="2"/>
            <w:tcBorders>
              <w:left w:val="single" w:sz="4" w:space="0" w:color="auto"/>
              <w:bottom w:val="single" w:sz="4" w:space="0" w:color="auto"/>
              <w:right w:val="single" w:sz="4" w:space="0" w:color="auto"/>
            </w:tcBorders>
            <w:noWrap/>
            <w:tcMar>
              <w:top w:w="108" w:type="dxa"/>
              <w:bottom w:w="108" w:type="dxa"/>
            </w:tcMar>
          </w:tcPr>
          <w:p w:rsidR="009477D0" w:rsidRDefault="009477D0" w:rsidP="009477D0">
            <w:r>
              <w:t>27</w:t>
            </w:r>
          </w:p>
        </w:tc>
        <w:tc>
          <w:tcPr>
            <w:tcW w:w="1134" w:type="dxa"/>
            <w:gridSpan w:val="3"/>
            <w:tcBorders>
              <w:top w:val="single" w:sz="4" w:space="0" w:color="auto"/>
              <w:left w:val="single" w:sz="4" w:space="0" w:color="auto"/>
              <w:bottom w:val="single" w:sz="4" w:space="0" w:color="auto"/>
              <w:right w:val="single" w:sz="4" w:space="0" w:color="auto"/>
            </w:tcBorders>
          </w:tcPr>
          <w:p w:rsidR="009477D0" w:rsidRPr="002C0BEF" w:rsidRDefault="009477D0" w:rsidP="009477D0"/>
        </w:tc>
        <w:tc>
          <w:tcPr>
            <w:tcW w:w="851" w:type="dxa"/>
            <w:gridSpan w:val="2"/>
            <w:tcBorders>
              <w:top w:val="single" w:sz="4" w:space="0" w:color="auto"/>
              <w:left w:val="single" w:sz="4" w:space="0" w:color="auto"/>
              <w:bottom w:val="single" w:sz="4" w:space="0" w:color="auto"/>
              <w:right w:val="single" w:sz="4" w:space="0" w:color="auto"/>
            </w:tcBorders>
          </w:tcPr>
          <w:p w:rsidR="009477D0" w:rsidRPr="002C0BEF" w:rsidRDefault="009477D0" w:rsidP="009477D0"/>
        </w:tc>
        <w:tc>
          <w:tcPr>
            <w:tcW w:w="850" w:type="dxa"/>
            <w:gridSpan w:val="2"/>
            <w:tcBorders>
              <w:top w:val="single" w:sz="4" w:space="0" w:color="auto"/>
              <w:left w:val="single" w:sz="4" w:space="0" w:color="auto"/>
              <w:bottom w:val="single" w:sz="4" w:space="0" w:color="auto"/>
              <w:right w:val="single" w:sz="4" w:space="0" w:color="auto"/>
            </w:tcBorders>
          </w:tcPr>
          <w:p w:rsidR="009477D0" w:rsidRPr="002C0BEF" w:rsidRDefault="009477D0" w:rsidP="009477D0"/>
        </w:tc>
        <w:tc>
          <w:tcPr>
            <w:tcW w:w="992" w:type="dxa"/>
            <w:gridSpan w:val="2"/>
            <w:tcBorders>
              <w:top w:val="single" w:sz="4" w:space="0" w:color="auto"/>
              <w:left w:val="single" w:sz="4" w:space="0" w:color="auto"/>
              <w:bottom w:val="single" w:sz="4" w:space="0" w:color="auto"/>
              <w:right w:val="single" w:sz="4" w:space="0" w:color="auto"/>
            </w:tcBorders>
          </w:tcPr>
          <w:p w:rsidR="009477D0" w:rsidRPr="002C0BEF" w:rsidRDefault="009477D0" w:rsidP="009477D0"/>
        </w:tc>
        <w:tc>
          <w:tcPr>
            <w:tcW w:w="709" w:type="dxa"/>
            <w:gridSpan w:val="3"/>
            <w:tcBorders>
              <w:top w:val="single" w:sz="4" w:space="0" w:color="auto"/>
              <w:left w:val="single" w:sz="4" w:space="0" w:color="auto"/>
              <w:bottom w:val="single" w:sz="4" w:space="0" w:color="auto"/>
              <w:right w:val="single" w:sz="4" w:space="0" w:color="auto"/>
            </w:tcBorders>
          </w:tcPr>
          <w:p w:rsidR="009477D0" w:rsidRPr="002C0BEF" w:rsidRDefault="009477D0" w:rsidP="009477D0"/>
        </w:tc>
        <w:tc>
          <w:tcPr>
            <w:tcW w:w="851" w:type="dxa"/>
            <w:gridSpan w:val="2"/>
            <w:tcBorders>
              <w:top w:val="single" w:sz="4" w:space="0" w:color="auto"/>
              <w:left w:val="single" w:sz="4" w:space="0" w:color="auto"/>
              <w:bottom w:val="single" w:sz="4" w:space="0" w:color="auto"/>
              <w:right w:val="single" w:sz="4" w:space="0" w:color="auto"/>
            </w:tcBorders>
          </w:tcPr>
          <w:p w:rsidR="009477D0" w:rsidRPr="002C0BEF" w:rsidRDefault="009477D0" w:rsidP="009477D0"/>
        </w:tc>
        <w:tc>
          <w:tcPr>
            <w:tcW w:w="850" w:type="dxa"/>
            <w:gridSpan w:val="3"/>
            <w:tcBorders>
              <w:top w:val="single" w:sz="4" w:space="0" w:color="auto"/>
              <w:left w:val="single" w:sz="4" w:space="0" w:color="auto"/>
              <w:bottom w:val="single" w:sz="4" w:space="0" w:color="auto"/>
              <w:right w:val="single" w:sz="4" w:space="0" w:color="auto"/>
            </w:tcBorders>
          </w:tcPr>
          <w:p w:rsidR="009477D0" w:rsidRPr="002C0BEF" w:rsidRDefault="009477D0" w:rsidP="009477D0"/>
        </w:tc>
        <w:tc>
          <w:tcPr>
            <w:tcW w:w="1134" w:type="dxa"/>
            <w:gridSpan w:val="2"/>
            <w:tcBorders>
              <w:top w:val="single" w:sz="4" w:space="0" w:color="auto"/>
              <w:left w:val="single" w:sz="4" w:space="0" w:color="auto"/>
              <w:bottom w:val="single" w:sz="4" w:space="0" w:color="auto"/>
              <w:right w:val="single" w:sz="4" w:space="0" w:color="auto"/>
            </w:tcBorders>
          </w:tcPr>
          <w:p w:rsidR="009477D0" w:rsidRPr="002C0BEF" w:rsidRDefault="009477D0" w:rsidP="009477D0"/>
        </w:tc>
        <w:tc>
          <w:tcPr>
            <w:tcW w:w="709" w:type="dxa"/>
            <w:gridSpan w:val="2"/>
            <w:tcBorders>
              <w:top w:val="single" w:sz="4" w:space="0" w:color="auto"/>
              <w:left w:val="single" w:sz="4" w:space="0" w:color="auto"/>
              <w:bottom w:val="single" w:sz="4" w:space="0" w:color="auto"/>
              <w:right w:val="single" w:sz="4" w:space="0" w:color="auto"/>
            </w:tcBorders>
          </w:tcPr>
          <w:p w:rsidR="009477D0" w:rsidRPr="002C0BEF" w:rsidRDefault="009477D0" w:rsidP="009477D0"/>
        </w:tc>
        <w:tc>
          <w:tcPr>
            <w:tcW w:w="1514" w:type="dxa"/>
            <w:gridSpan w:val="3"/>
            <w:tcBorders>
              <w:top w:val="single" w:sz="4" w:space="0" w:color="auto"/>
              <w:left w:val="single" w:sz="4" w:space="0" w:color="auto"/>
              <w:bottom w:val="single" w:sz="4" w:space="0" w:color="auto"/>
              <w:right w:val="single" w:sz="4" w:space="0" w:color="auto"/>
            </w:tcBorders>
          </w:tcPr>
          <w:p w:rsidR="009477D0" w:rsidRPr="002C0BEF" w:rsidRDefault="009477D0" w:rsidP="009477D0"/>
        </w:tc>
      </w:tr>
      <w:tr w:rsidR="009477D0" w:rsidRPr="007A5EFD" w:rsidTr="004D6FD8">
        <w:trPr>
          <w:trHeight w:val="27"/>
        </w:trPr>
        <w:tc>
          <w:tcPr>
            <w:tcW w:w="754" w:type="dxa"/>
            <w:gridSpan w:val="2"/>
            <w:tcBorders>
              <w:left w:val="single" w:sz="4" w:space="0" w:color="auto"/>
              <w:bottom w:val="single" w:sz="4" w:space="0" w:color="auto"/>
              <w:right w:val="single" w:sz="4" w:space="0" w:color="auto"/>
            </w:tcBorders>
            <w:noWrap/>
            <w:tcMar>
              <w:top w:w="108" w:type="dxa"/>
              <w:bottom w:w="108" w:type="dxa"/>
            </w:tcMar>
          </w:tcPr>
          <w:p w:rsidR="009477D0" w:rsidRDefault="009477D0" w:rsidP="009477D0">
            <w:r>
              <w:t>28</w:t>
            </w:r>
          </w:p>
        </w:tc>
        <w:tc>
          <w:tcPr>
            <w:tcW w:w="1134" w:type="dxa"/>
            <w:gridSpan w:val="3"/>
            <w:tcBorders>
              <w:top w:val="single" w:sz="4" w:space="0" w:color="auto"/>
              <w:left w:val="single" w:sz="4" w:space="0" w:color="auto"/>
              <w:bottom w:val="single" w:sz="4" w:space="0" w:color="auto"/>
              <w:right w:val="single" w:sz="4" w:space="0" w:color="auto"/>
            </w:tcBorders>
          </w:tcPr>
          <w:p w:rsidR="009477D0" w:rsidRPr="002C0BEF" w:rsidRDefault="009477D0" w:rsidP="009477D0"/>
        </w:tc>
        <w:tc>
          <w:tcPr>
            <w:tcW w:w="851" w:type="dxa"/>
            <w:gridSpan w:val="2"/>
            <w:tcBorders>
              <w:top w:val="single" w:sz="4" w:space="0" w:color="auto"/>
              <w:left w:val="single" w:sz="4" w:space="0" w:color="auto"/>
              <w:bottom w:val="single" w:sz="4" w:space="0" w:color="auto"/>
              <w:right w:val="single" w:sz="4" w:space="0" w:color="auto"/>
            </w:tcBorders>
          </w:tcPr>
          <w:p w:rsidR="009477D0" w:rsidRPr="002C0BEF" w:rsidRDefault="009477D0" w:rsidP="009477D0"/>
        </w:tc>
        <w:tc>
          <w:tcPr>
            <w:tcW w:w="850" w:type="dxa"/>
            <w:gridSpan w:val="2"/>
            <w:tcBorders>
              <w:top w:val="single" w:sz="4" w:space="0" w:color="auto"/>
              <w:left w:val="single" w:sz="4" w:space="0" w:color="auto"/>
              <w:bottom w:val="single" w:sz="4" w:space="0" w:color="auto"/>
              <w:right w:val="single" w:sz="4" w:space="0" w:color="auto"/>
            </w:tcBorders>
          </w:tcPr>
          <w:p w:rsidR="009477D0" w:rsidRPr="002C0BEF" w:rsidRDefault="009477D0" w:rsidP="009477D0"/>
        </w:tc>
        <w:tc>
          <w:tcPr>
            <w:tcW w:w="992" w:type="dxa"/>
            <w:gridSpan w:val="2"/>
            <w:tcBorders>
              <w:top w:val="single" w:sz="4" w:space="0" w:color="auto"/>
              <w:left w:val="single" w:sz="4" w:space="0" w:color="auto"/>
              <w:bottom w:val="single" w:sz="4" w:space="0" w:color="auto"/>
              <w:right w:val="single" w:sz="4" w:space="0" w:color="auto"/>
            </w:tcBorders>
          </w:tcPr>
          <w:p w:rsidR="009477D0" w:rsidRPr="002C0BEF" w:rsidRDefault="009477D0" w:rsidP="009477D0"/>
        </w:tc>
        <w:tc>
          <w:tcPr>
            <w:tcW w:w="709" w:type="dxa"/>
            <w:gridSpan w:val="3"/>
            <w:tcBorders>
              <w:top w:val="single" w:sz="4" w:space="0" w:color="auto"/>
              <w:left w:val="single" w:sz="4" w:space="0" w:color="auto"/>
              <w:bottom w:val="single" w:sz="4" w:space="0" w:color="auto"/>
              <w:right w:val="single" w:sz="4" w:space="0" w:color="auto"/>
            </w:tcBorders>
          </w:tcPr>
          <w:p w:rsidR="009477D0" w:rsidRPr="002C0BEF" w:rsidRDefault="009477D0" w:rsidP="009477D0"/>
        </w:tc>
        <w:tc>
          <w:tcPr>
            <w:tcW w:w="851" w:type="dxa"/>
            <w:gridSpan w:val="2"/>
            <w:tcBorders>
              <w:top w:val="single" w:sz="4" w:space="0" w:color="auto"/>
              <w:left w:val="single" w:sz="4" w:space="0" w:color="auto"/>
              <w:bottom w:val="single" w:sz="4" w:space="0" w:color="auto"/>
              <w:right w:val="single" w:sz="4" w:space="0" w:color="auto"/>
            </w:tcBorders>
          </w:tcPr>
          <w:p w:rsidR="009477D0" w:rsidRPr="002C0BEF" w:rsidRDefault="009477D0" w:rsidP="009477D0"/>
        </w:tc>
        <w:tc>
          <w:tcPr>
            <w:tcW w:w="850" w:type="dxa"/>
            <w:gridSpan w:val="3"/>
            <w:tcBorders>
              <w:top w:val="single" w:sz="4" w:space="0" w:color="auto"/>
              <w:left w:val="single" w:sz="4" w:space="0" w:color="auto"/>
              <w:bottom w:val="single" w:sz="4" w:space="0" w:color="auto"/>
              <w:right w:val="single" w:sz="4" w:space="0" w:color="auto"/>
            </w:tcBorders>
          </w:tcPr>
          <w:p w:rsidR="009477D0" w:rsidRPr="002C0BEF" w:rsidRDefault="009477D0" w:rsidP="009477D0"/>
        </w:tc>
        <w:tc>
          <w:tcPr>
            <w:tcW w:w="1134" w:type="dxa"/>
            <w:gridSpan w:val="2"/>
            <w:tcBorders>
              <w:top w:val="single" w:sz="4" w:space="0" w:color="auto"/>
              <w:left w:val="single" w:sz="4" w:space="0" w:color="auto"/>
              <w:bottom w:val="single" w:sz="4" w:space="0" w:color="auto"/>
              <w:right w:val="single" w:sz="4" w:space="0" w:color="auto"/>
            </w:tcBorders>
          </w:tcPr>
          <w:p w:rsidR="009477D0" w:rsidRPr="002C0BEF" w:rsidRDefault="009477D0" w:rsidP="009477D0"/>
        </w:tc>
        <w:tc>
          <w:tcPr>
            <w:tcW w:w="709" w:type="dxa"/>
            <w:gridSpan w:val="2"/>
            <w:tcBorders>
              <w:top w:val="single" w:sz="4" w:space="0" w:color="auto"/>
              <w:left w:val="single" w:sz="4" w:space="0" w:color="auto"/>
              <w:bottom w:val="single" w:sz="4" w:space="0" w:color="auto"/>
              <w:right w:val="single" w:sz="4" w:space="0" w:color="auto"/>
            </w:tcBorders>
          </w:tcPr>
          <w:p w:rsidR="009477D0" w:rsidRPr="002C0BEF" w:rsidRDefault="009477D0" w:rsidP="009477D0"/>
        </w:tc>
        <w:tc>
          <w:tcPr>
            <w:tcW w:w="1514" w:type="dxa"/>
            <w:gridSpan w:val="3"/>
            <w:tcBorders>
              <w:top w:val="single" w:sz="4" w:space="0" w:color="auto"/>
              <w:left w:val="single" w:sz="4" w:space="0" w:color="auto"/>
              <w:bottom w:val="single" w:sz="4" w:space="0" w:color="auto"/>
              <w:right w:val="single" w:sz="4" w:space="0" w:color="auto"/>
            </w:tcBorders>
          </w:tcPr>
          <w:p w:rsidR="009477D0" w:rsidRPr="002C0BEF" w:rsidRDefault="009477D0" w:rsidP="009477D0"/>
        </w:tc>
      </w:tr>
      <w:tr w:rsidR="009477D0" w:rsidRPr="007A5EFD" w:rsidTr="004D6FD8">
        <w:trPr>
          <w:trHeight w:val="27"/>
        </w:trPr>
        <w:tc>
          <w:tcPr>
            <w:tcW w:w="754" w:type="dxa"/>
            <w:gridSpan w:val="2"/>
            <w:tcBorders>
              <w:left w:val="single" w:sz="4" w:space="0" w:color="auto"/>
              <w:bottom w:val="single" w:sz="4" w:space="0" w:color="auto"/>
              <w:right w:val="single" w:sz="4" w:space="0" w:color="auto"/>
            </w:tcBorders>
            <w:noWrap/>
            <w:tcMar>
              <w:top w:w="108" w:type="dxa"/>
              <w:bottom w:w="108" w:type="dxa"/>
            </w:tcMar>
          </w:tcPr>
          <w:p w:rsidR="009477D0" w:rsidRDefault="009477D0" w:rsidP="009477D0">
            <w:r>
              <w:t>29</w:t>
            </w:r>
          </w:p>
        </w:tc>
        <w:tc>
          <w:tcPr>
            <w:tcW w:w="1134" w:type="dxa"/>
            <w:gridSpan w:val="3"/>
            <w:tcBorders>
              <w:top w:val="single" w:sz="4" w:space="0" w:color="auto"/>
              <w:left w:val="single" w:sz="4" w:space="0" w:color="auto"/>
              <w:bottom w:val="single" w:sz="4" w:space="0" w:color="auto"/>
              <w:right w:val="single" w:sz="4" w:space="0" w:color="auto"/>
            </w:tcBorders>
          </w:tcPr>
          <w:p w:rsidR="009477D0" w:rsidRPr="002C0BEF" w:rsidRDefault="009477D0" w:rsidP="009477D0"/>
        </w:tc>
        <w:tc>
          <w:tcPr>
            <w:tcW w:w="851" w:type="dxa"/>
            <w:gridSpan w:val="2"/>
            <w:tcBorders>
              <w:top w:val="single" w:sz="4" w:space="0" w:color="auto"/>
              <w:left w:val="single" w:sz="4" w:space="0" w:color="auto"/>
              <w:bottom w:val="single" w:sz="4" w:space="0" w:color="auto"/>
              <w:right w:val="single" w:sz="4" w:space="0" w:color="auto"/>
            </w:tcBorders>
          </w:tcPr>
          <w:p w:rsidR="009477D0" w:rsidRPr="002C0BEF" w:rsidRDefault="009477D0" w:rsidP="009477D0"/>
        </w:tc>
        <w:tc>
          <w:tcPr>
            <w:tcW w:w="850" w:type="dxa"/>
            <w:gridSpan w:val="2"/>
            <w:tcBorders>
              <w:top w:val="single" w:sz="4" w:space="0" w:color="auto"/>
              <w:left w:val="single" w:sz="4" w:space="0" w:color="auto"/>
              <w:bottom w:val="single" w:sz="4" w:space="0" w:color="auto"/>
              <w:right w:val="single" w:sz="4" w:space="0" w:color="auto"/>
            </w:tcBorders>
          </w:tcPr>
          <w:p w:rsidR="009477D0" w:rsidRPr="002C0BEF" w:rsidRDefault="009477D0" w:rsidP="009477D0"/>
        </w:tc>
        <w:tc>
          <w:tcPr>
            <w:tcW w:w="992" w:type="dxa"/>
            <w:gridSpan w:val="2"/>
            <w:tcBorders>
              <w:top w:val="single" w:sz="4" w:space="0" w:color="auto"/>
              <w:left w:val="single" w:sz="4" w:space="0" w:color="auto"/>
              <w:bottom w:val="single" w:sz="4" w:space="0" w:color="auto"/>
              <w:right w:val="single" w:sz="4" w:space="0" w:color="auto"/>
            </w:tcBorders>
          </w:tcPr>
          <w:p w:rsidR="009477D0" w:rsidRPr="002C0BEF" w:rsidRDefault="009477D0" w:rsidP="009477D0"/>
        </w:tc>
        <w:tc>
          <w:tcPr>
            <w:tcW w:w="709" w:type="dxa"/>
            <w:gridSpan w:val="3"/>
            <w:tcBorders>
              <w:top w:val="single" w:sz="4" w:space="0" w:color="auto"/>
              <w:left w:val="single" w:sz="4" w:space="0" w:color="auto"/>
              <w:bottom w:val="single" w:sz="4" w:space="0" w:color="auto"/>
              <w:right w:val="single" w:sz="4" w:space="0" w:color="auto"/>
            </w:tcBorders>
          </w:tcPr>
          <w:p w:rsidR="009477D0" w:rsidRPr="002C0BEF" w:rsidRDefault="009477D0" w:rsidP="009477D0"/>
        </w:tc>
        <w:tc>
          <w:tcPr>
            <w:tcW w:w="851" w:type="dxa"/>
            <w:gridSpan w:val="2"/>
            <w:tcBorders>
              <w:top w:val="single" w:sz="4" w:space="0" w:color="auto"/>
              <w:left w:val="single" w:sz="4" w:space="0" w:color="auto"/>
              <w:bottom w:val="single" w:sz="4" w:space="0" w:color="auto"/>
              <w:right w:val="single" w:sz="4" w:space="0" w:color="auto"/>
            </w:tcBorders>
          </w:tcPr>
          <w:p w:rsidR="009477D0" w:rsidRPr="002C0BEF" w:rsidRDefault="009477D0" w:rsidP="009477D0"/>
        </w:tc>
        <w:tc>
          <w:tcPr>
            <w:tcW w:w="850" w:type="dxa"/>
            <w:gridSpan w:val="3"/>
            <w:tcBorders>
              <w:top w:val="single" w:sz="4" w:space="0" w:color="auto"/>
              <w:left w:val="single" w:sz="4" w:space="0" w:color="auto"/>
              <w:bottom w:val="single" w:sz="4" w:space="0" w:color="auto"/>
              <w:right w:val="single" w:sz="4" w:space="0" w:color="auto"/>
            </w:tcBorders>
          </w:tcPr>
          <w:p w:rsidR="009477D0" w:rsidRPr="002C0BEF" w:rsidRDefault="009477D0" w:rsidP="009477D0"/>
        </w:tc>
        <w:tc>
          <w:tcPr>
            <w:tcW w:w="1134" w:type="dxa"/>
            <w:gridSpan w:val="2"/>
            <w:tcBorders>
              <w:top w:val="single" w:sz="4" w:space="0" w:color="auto"/>
              <w:left w:val="single" w:sz="4" w:space="0" w:color="auto"/>
              <w:bottom w:val="single" w:sz="4" w:space="0" w:color="auto"/>
              <w:right w:val="single" w:sz="4" w:space="0" w:color="auto"/>
            </w:tcBorders>
          </w:tcPr>
          <w:p w:rsidR="009477D0" w:rsidRPr="002C0BEF" w:rsidRDefault="009477D0" w:rsidP="009477D0"/>
        </w:tc>
        <w:tc>
          <w:tcPr>
            <w:tcW w:w="709" w:type="dxa"/>
            <w:gridSpan w:val="2"/>
            <w:tcBorders>
              <w:top w:val="single" w:sz="4" w:space="0" w:color="auto"/>
              <w:left w:val="single" w:sz="4" w:space="0" w:color="auto"/>
              <w:bottom w:val="single" w:sz="4" w:space="0" w:color="auto"/>
              <w:right w:val="single" w:sz="4" w:space="0" w:color="auto"/>
            </w:tcBorders>
          </w:tcPr>
          <w:p w:rsidR="009477D0" w:rsidRPr="002C0BEF" w:rsidRDefault="009477D0" w:rsidP="009477D0"/>
        </w:tc>
        <w:tc>
          <w:tcPr>
            <w:tcW w:w="1514" w:type="dxa"/>
            <w:gridSpan w:val="3"/>
            <w:tcBorders>
              <w:top w:val="single" w:sz="4" w:space="0" w:color="auto"/>
              <w:left w:val="single" w:sz="4" w:space="0" w:color="auto"/>
              <w:bottom w:val="single" w:sz="4" w:space="0" w:color="auto"/>
              <w:right w:val="single" w:sz="4" w:space="0" w:color="auto"/>
            </w:tcBorders>
          </w:tcPr>
          <w:p w:rsidR="009477D0" w:rsidRPr="002C0BEF" w:rsidRDefault="009477D0" w:rsidP="009477D0"/>
        </w:tc>
      </w:tr>
      <w:tr w:rsidR="009477D0" w:rsidRPr="007A5EFD" w:rsidTr="004D6FD8">
        <w:trPr>
          <w:trHeight w:val="27"/>
        </w:trPr>
        <w:tc>
          <w:tcPr>
            <w:tcW w:w="754" w:type="dxa"/>
            <w:gridSpan w:val="2"/>
            <w:tcBorders>
              <w:left w:val="single" w:sz="4" w:space="0" w:color="auto"/>
              <w:bottom w:val="single" w:sz="4" w:space="0" w:color="auto"/>
              <w:right w:val="single" w:sz="4" w:space="0" w:color="auto"/>
            </w:tcBorders>
            <w:noWrap/>
            <w:tcMar>
              <w:top w:w="108" w:type="dxa"/>
              <w:bottom w:w="108" w:type="dxa"/>
            </w:tcMar>
          </w:tcPr>
          <w:p w:rsidR="009477D0" w:rsidRDefault="009477D0" w:rsidP="009477D0">
            <w:r>
              <w:t>30</w:t>
            </w:r>
          </w:p>
        </w:tc>
        <w:tc>
          <w:tcPr>
            <w:tcW w:w="1134" w:type="dxa"/>
            <w:gridSpan w:val="3"/>
            <w:tcBorders>
              <w:top w:val="single" w:sz="4" w:space="0" w:color="auto"/>
              <w:left w:val="single" w:sz="4" w:space="0" w:color="auto"/>
              <w:bottom w:val="single" w:sz="4" w:space="0" w:color="auto"/>
              <w:right w:val="single" w:sz="4" w:space="0" w:color="auto"/>
            </w:tcBorders>
          </w:tcPr>
          <w:p w:rsidR="009477D0" w:rsidRPr="002C0BEF" w:rsidRDefault="009477D0" w:rsidP="009477D0"/>
        </w:tc>
        <w:tc>
          <w:tcPr>
            <w:tcW w:w="851" w:type="dxa"/>
            <w:gridSpan w:val="2"/>
            <w:tcBorders>
              <w:top w:val="single" w:sz="4" w:space="0" w:color="auto"/>
              <w:left w:val="single" w:sz="4" w:space="0" w:color="auto"/>
              <w:bottom w:val="single" w:sz="4" w:space="0" w:color="auto"/>
              <w:right w:val="single" w:sz="4" w:space="0" w:color="auto"/>
            </w:tcBorders>
          </w:tcPr>
          <w:p w:rsidR="009477D0" w:rsidRPr="002C0BEF" w:rsidRDefault="009477D0" w:rsidP="009477D0"/>
        </w:tc>
        <w:tc>
          <w:tcPr>
            <w:tcW w:w="850" w:type="dxa"/>
            <w:gridSpan w:val="2"/>
            <w:tcBorders>
              <w:top w:val="single" w:sz="4" w:space="0" w:color="auto"/>
              <w:left w:val="single" w:sz="4" w:space="0" w:color="auto"/>
              <w:bottom w:val="single" w:sz="4" w:space="0" w:color="auto"/>
              <w:right w:val="single" w:sz="4" w:space="0" w:color="auto"/>
            </w:tcBorders>
          </w:tcPr>
          <w:p w:rsidR="009477D0" w:rsidRPr="002C0BEF" w:rsidRDefault="009477D0" w:rsidP="009477D0"/>
        </w:tc>
        <w:tc>
          <w:tcPr>
            <w:tcW w:w="992" w:type="dxa"/>
            <w:gridSpan w:val="2"/>
            <w:tcBorders>
              <w:top w:val="single" w:sz="4" w:space="0" w:color="auto"/>
              <w:left w:val="single" w:sz="4" w:space="0" w:color="auto"/>
              <w:bottom w:val="single" w:sz="4" w:space="0" w:color="auto"/>
              <w:right w:val="single" w:sz="4" w:space="0" w:color="auto"/>
            </w:tcBorders>
          </w:tcPr>
          <w:p w:rsidR="009477D0" w:rsidRPr="002C0BEF" w:rsidRDefault="009477D0" w:rsidP="009477D0"/>
        </w:tc>
        <w:tc>
          <w:tcPr>
            <w:tcW w:w="709" w:type="dxa"/>
            <w:gridSpan w:val="3"/>
            <w:tcBorders>
              <w:top w:val="single" w:sz="4" w:space="0" w:color="auto"/>
              <w:left w:val="single" w:sz="4" w:space="0" w:color="auto"/>
              <w:bottom w:val="single" w:sz="4" w:space="0" w:color="auto"/>
              <w:right w:val="single" w:sz="4" w:space="0" w:color="auto"/>
            </w:tcBorders>
          </w:tcPr>
          <w:p w:rsidR="009477D0" w:rsidRPr="002C0BEF" w:rsidRDefault="009477D0" w:rsidP="009477D0"/>
        </w:tc>
        <w:tc>
          <w:tcPr>
            <w:tcW w:w="851" w:type="dxa"/>
            <w:gridSpan w:val="2"/>
            <w:tcBorders>
              <w:top w:val="single" w:sz="4" w:space="0" w:color="auto"/>
              <w:left w:val="single" w:sz="4" w:space="0" w:color="auto"/>
              <w:bottom w:val="single" w:sz="4" w:space="0" w:color="auto"/>
              <w:right w:val="single" w:sz="4" w:space="0" w:color="auto"/>
            </w:tcBorders>
          </w:tcPr>
          <w:p w:rsidR="009477D0" w:rsidRPr="002C0BEF" w:rsidRDefault="009477D0" w:rsidP="009477D0"/>
        </w:tc>
        <w:tc>
          <w:tcPr>
            <w:tcW w:w="850" w:type="dxa"/>
            <w:gridSpan w:val="3"/>
            <w:tcBorders>
              <w:top w:val="single" w:sz="4" w:space="0" w:color="auto"/>
              <w:left w:val="single" w:sz="4" w:space="0" w:color="auto"/>
              <w:bottom w:val="single" w:sz="4" w:space="0" w:color="auto"/>
              <w:right w:val="single" w:sz="4" w:space="0" w:color="auto"/>
            </w:tcBorders>
          </w:tcPr>
          <w:p w:rsidR="009477D0" w:rsidRPr="002C0BEF" w:rsidRDefault="009477D0" w:rsidP="009477D0"/>
        </w:tc>
        <w:tc>
          <w:tcPr>
            <w:tcW w:w="1134" w:type="dxa"/>
            <w:gridSpan w:val="2"/>
            <w:tcBorders>
              <w:top w:val="single" w:sz="4" w:space="0" w:color="auto"/>
              <w:left w:val="single" w:sz="4" w:space="0" w:color="auto"/>
              <w:bottom w:val="single" w:sz="4" w:space="0" w:color="auto"/>
              <w:right w:val="single" w:sz="4" w:space="0" w:color="auto"/>
            </w:tcBorders>
          </w:tcPr>
          <w:p w:rsidR="009477D0" w:rsidRPr="002C0BEF" w:rsidRDefault="009477D0" w:rsidP="009477D0"/>
        </w:tc>
        <w:tc>
          <w:tcPr>
            <w:tcW w:w="709" w:type="dxa"/>
            <w:gridSpan w:val="2"/>
            <w:tcBorders>
              <w:top w:val="single" w:sz="4" w:space="0" w:color="auto"/>
              <w:left w:val="single" w:sz="4" w:space="0" w:color="auto"/>
              <w:bottom w:val="single" w:sz="4" w:space="0" w:color="auto"/>
              <w:right w:val="single" w:sz="4" w:space="0" w:color="auto"/>
            </w:tcBorders>
          </w:tcPr>
          <w:p w:rsidR="009477D0" w:rsidRPr="002C0BEF" w:rsidRDefault="009477D0" w:rsidP="009477D0"/>
        </w:tc>
        <w:tc>
          <w:tcPr>
            <w:tcW w:w="1514" w:type="dxa"/>
            <w:gridSpan w:val="3"/>
            <w:tcBorders>
              <w:top w:val="single" w:sz="4" w:space="0" w:color="auto"/>
              <w:left w:val="single" w:sz="4" w:space="0" w:color="auto"/>
              <w:bottom w:val="single" w:sz="4" w:space="0" w:color="auto"/>
              <w:right w:val="single" w:sz="4" w:space="0" w:color="auto"/>
            </w:tcBorders>
          </w:tcPr>
          <w:p w:rsidR="009477D0" w:rsidRPr="002C0BEF" w:rsidRDefault="009477D0" w:rsidP="009477D0"/>
        </w:tc>
      </w:tr>
      <w:tr w:rsidR="009477D0" w:rsidRPr="007A5EFD" w:rsidTr="004D6FD8">
        <w:trPr>
          <w:trHeight w:val="27"/>
        </w:trPr>
        <w:tc>
          <w:tcPr>
            <w:tcW w:w="754" w:type="dxa"/>
            <w:gridSpan w:val="2"/>
            <w:tcBorders>
              <w:left w:val="single" w:sz="4" w:space="0" w:color="auto"/>
              <w:bottom w:val="single" w:sz="4" w:space="0" w:color="auto"/>
              <w:right w:val="single" w:sz="4" w:space="0" w:color="auto"/>
            </w:tcBorders>
            <w:noWrap/>
            <w:tcMar>
              <w:top w:w="108" w:type="dxa"/>
              <w:bottom w:w="108" w:type="dxa"/>
            </w:tcMar>
          </w:tcPr>
          <w:p w:rsidR="009477D0" w:rsidRDefault="009477D0" w:rsidP="009477D0">
            <w:r>
              <w:t>31</w:t>
            </w:r>
          </w:p>
        </w:tc>
        <w:tc>
          <w:tcPr>
            <w:tcW w:w="1134" w:type="dxa"/>
            <w:gridSpan w:val="3"/>
            <w:tcBorders>
              <w:top w:val="single" w:sz="4" w:space="0" w:color="auto"/>
              <w:left w:val="single" w:sz="4" w:space="0" w:color="auto"/>
              <w:bottom w:val="single" w:sz="4" w:space="0" w:color="auto"/>
              <w:right w:val="single" w:sz="4" w:space="0" w:color="auto"/>
            </w:tcBorders>
          </w:tcPr>
          <w:p w:rsidR="009477D0" w:rsidRPr="002C0BEF" w:rsidRDefault="009477D0" w:rsidP="009477D0"/>
        </w:tc>
        <w:tc>
          <w:tcPr>
            <w:tcW w:w="851" w:type="dxa"/>
            <w:gridSpan w:val="2"/>
            <w:tcBorders>
              <w:top w:val="single" w:sz="4" w:space="0" w:color="auto"/>
              <w:left w:val="single" w:sz="4" w:space="0" w:color="auto"/>
              <w:bottom w:val="single" w:sz="4" w:space="0" w:color="auto"/>
              <w:right w:val="single" w:sz="4" w:space="0" w:color="auto"/>
            </w:tcBorders>
          </w:tcPr>
          <w:p w:rsidR="009477D0" w:rsidRPr="002C0BEF" w:rsidRDefault="009477D0" w:rsidP="009477D0"/>
        </w:tc>
        <w:tc>
          <w:tcPr>
            <w:tcW w:w="850" w:type="dxa"/>
            <w:gridSpan w:val="2"/>
            <w:tcBorders>
              <w:top w:val="single" w:sz="4" w:space="0" w:color="auto"/>
              <w:left w:val="single" w:sz="4" w:space="0" w:color="auto"/>
              <w:bottom w:val="single" w:sz="4" w:space="0" w:color="auto"/>
              <w:right w:val="single" w:sz="4" w:space="0" w:color="auto"/>
            </w:tcBorders>
          </w:tcPr>
          <w:p w:rsidR="009477D0" w:rsidRPr="002C0BEF" w:rsidRDefault="009477D0" w:rsidP="009477D0"/>
        </w:tc>
        <w:tc>
          <w:tcPr>
            <w:tcW w:w="992" w:type="dxa"/>
            <w:gridSpan w:val="2"/>
            <w:tcBorders>
              <w:top w:val="single" w:sz="4" w:space="0" w:color="auto"/>
              <w:left w:val="single" w:sz="4" w:space="0" w:color="auto"/>
              <w:bottom w:val="single" w:sz="4" w:space="0" w:color="auto"/>
              <w:right w:val="single" w:sz="4" w:space="0" w:color="auto"/>
            </w:tcBorders>
          </w:tcPr>
          <w:p w:rsidR="009477D0" w:rsidRPr="002C0BEF" w:rsidRDefault="009477D0" w:rsidP="009477D0"/>
        </w:tc>
        <w:tc>
          <w:tcPr>
            <w:tcW w:w="709" w:type="dxa"/>
            <w:gridSpan w:val="3"/>
            <w:tcBorders>
              <w:top w:val="single" w:sz="4" w:space="0" w:color="auto"/>
              <w:left w:val="single" w:sz="4" w:space="0" w:color="auto"/>
              <w:bottom w:val="single" w:sz="4" w:space="0" w:color="auto"/>
              <w:right w:val="single" w:sz="4" w:space="0" w:color="auto"/>
            </w:tcBorders>
          </w:tcPr>
          <w:p w:rsidR="009477D0" w:rsidRPr="002C0BEF" w:rsidRDefault="009477D0" w:rsidP="009477D0"/>
        </w:tc>
        <w:tc>
          <w:tcPr>
            <w:tcW w:w="851" w:type="dxa"/>
            <w:gridSpan w:val="2"/>
            <w:tcBorders>
              <w:top w:val="single" w:sz="4" w:space="0" w:color="auto"/>
              <w:left w:val="single" w:sz="4" w:space="0" w:color="auto"/>
              <w:bottom w:val="single" w:sz="4" w:space="0" w:color="auto"/>
              <w:right w:val="single" w:sz="4" w:space="0" w:color="auto"/>
            </w:tcBorders>
          </w:tcPr>
          <w:p w:rsidR="009477D0" w:rsidRPr="002C0BEF" w:rsidRDefault="009477D0" w:rsidP="009477D0"/>
        </w:tc>
        <w:tc>
          <w:tcPr>
            <w:tcW w:w="850" w:type="dxa"/>
            <w:gridSpan w:val="3"/>
            <w:tcBorders>
              <w:top w:val="single" w:sz="4" w:space="0" w:color="auto"/>
              <w:left w:val="single" w:sz="4" w:space="0" w:color="auto"/>
              <w:bottom w:val="single" w:sz="4" w:space="0" w:color="auto"/>
              <w:right w:val="single" w:sz="4" w:space="0" w:color="auto"/>
            </w:tcBorders>
          </w:tcPr>
          <w:p w:rsidR="009477D0" w:rsidRPr="002C0BEF" w:rsidRDefault="009477D0" w:rsidP="009477D0"/>
        </w:tc>
        <w:tc>
          <w:tcPr>
            <w:tcW w:w="1134" w:type="dxa"/>
            <w:gridSpan w:val="2"/>
            <w:tcBorders>
              <w:top w:val="single" w:sz="4" w:space="0" w:color="auto"/>
              <w:left w:val="single" w:sz="4" w:space="0" w:color="auto"/>
              <w:bottom w:val="single" w:sz="4" w:space="0" w:color="auto"/>
              <w:right w:val="single" w:sz="4" w:space="0" w:color="auto"/>
            </w:tcBorders>
          </w:tcPr>
          <w:p w:rsidR="009477D0" w:rsidRPr="002C0BEF" w:rsidRDefault="009477D0" w:rsidP="009477D0"/>
        </w:tc>
        <w:tc>
          <w:tcPr>
            <w:tcW w:w="709" w:type="dxa"/>
            <w:gridSpan w:val="2"/>
            <w:tcBorders>
              <w:top w:val="single" w:sz="4" w:space="0" w:color="auto"/>
              <w:left w:val="single" w:sz="4" w:space="0" w:color="auto"/>
              <w:bottom w:val="single" w:sz="4" w:space="0" w:color="auto"/>
              <w:right w:val="single" w:sz="4" w:space="0" w:color="auto"/>
            </w:tcBorders>
          </w:tcPr>
          <w:p w:rsidR="009477D0" w:rsidRPr="002C0BEF" w:rsidRDefault="009477D0" w:rsidP="009477D0"/>
        </w:tc>
        <w:tc>
          <w:tcPr>
            <w:tcW w:w="1514" w:type="dxa"/>
            <w:gridSpan w:val="3"/>
            <w:tcBorders>
              <w:top w:val="single" w:sz="4" w:space="0" w:color="auto"/>
              <w:left w:val="single" w:sz="4" w:space="0" w:color="auto"/>
              <w:bottom w:val="single" w:sz="4" w:space="0" w:color="auto"/>
              <w:right w:val="single" w:sz="4" w:space="0" w:color="auto"/>
            </w:tcBorders>
          </w:tcPr>
          <w:p w:rsidR="009477D0" w:rsidRPr="002C0BEF" w:rsidRDefault="009477D0" w:rsidP="009477D0"/>
        </w:tc>
      </w:tr>
      <w:tr w:rsidR="006B6CCD" w:rsidRPr="00C56559" w:rsidTr="004D6FD8">
        <w:trPr>
          <w:trHeight w:val="27"/>
        </w:trPr>
        <w:tc>
          <w:tcPr>
            <w:tcW w:w="10348" w:type="dxa"/>
            <w:gridSpan w:val="26"/>
            <w:tcBorders>
              <w:top w:val="single" w:sz="4" w:space="0" w:color="auto"/>
              <w:left w:val="single" w:sz="4" w:space="0" w:color="auto"/>
              <w:bottom w:val="single" w:sz="4" w:space="0" w:color="auto"/>
              <w:right w:val="single" w:sz="4" w:space="0" w:color="auto"/>
            </w:tcBorders>
            <w:shd w:val="clear" w:color="auto" w:fill="BFBFBF" w:themeFill="background1" w:themeFillShade="BF"/>
            <w:noWrap/>
            <w:tcMar>
              <w:top w:w="108" w:type="dxa"/>
              <w:bottom w:w="108" w:type="dxa"/>
            </w:tcMar>
          </w:tcPr>
          <w:p w:rsidR="006B6CCD" w:rsidRPr="00C56559" w:rsidRDefault="006B6CCD" w:rsidP="00B15B68">
            <w:pPr>
              <w:rPr>
                <w:rStyle w:val="Questionlabel"/>
              </w:rPr>
            </w:pPr>
            <w:r>
              <w:rPr>
                <w:rStyle w:val="Questionlabel"/>
              </w:rPr>
              <w:t>Month 3</w:t>
            </w:r>
          </w:p>
        </w:tc>
      </w:tr>
      <w:tr w:rsidR="009477D0" w:rsidRPr="002C0BEF" w:rsidTr="004D6FD8">
        <w:trPr>
          <w:trHeight w:val="27"/>
        </w:trPr>
        <w:tc>
          <w:tcPr>
            <w:tcW w:w="1888" w:type="dxa"/>
            <w:gridSpan w:val="5"/>
            <w:tcBorders>
              <w:top w:val="single" w:sz="4" w:space="0" w:color="auto"/>
              <w:left w:val="single" w:sz="4" w:space="0" w:color="auto"/>
              <w:bottom w:val="single" w:sz="4" w:space="0" w:color="auto"/>
              <w:right w:val="single" w:sz="4" w:space="0" w:color="auto"/>
            </w:tcBorders>
            <w:noWrap/>
            <w:tcMar>
              <w:top w:w="108" w:type="dxa"/>
              <w:bottom w:w="108" w:type="dxa"/>
            </w:tcMar>
          </w:tcPr>
          <w:p w:rsidR="009477D0" w:rsidRPr="002C0BEF" w:rsidRDefault="009477D0" w:rsidP="009477D0">
            <w:r w:rsidRPr="001A0EC1">
              <w:rPr>
                <w:rStyle w:val="Questionlabel"/>
              </w:rPr>
              <w:t>Month</w:t>
            </w:r>
            <w:r w:rsidR="00DD3DEE" w:rsidRPr="007A5EFD">
              <w:rPr>
                <w:rStyle w:val="Requiredfieldmark"/>
              </w:rPr>
              <w:t>*</w:t>
            </w:r>
          </w:p>
        </w:tc>
        <w:tc>
          <w:tcPr>
            <w:tcW w:w="8460" w:type="dxa"/>
            <w:gridSpan w:val="21"/>
            <w:tcBorders>
              <w:top w:val="single" w:sz="4" w:space="0" w:color="auto"/>
              <w:left w:val="single" w:sz="4" w:space="0" w:color="auto"/>
              <w:bottom w:val="single" w:sz="4" w:space="0" w:color="auto"/>
              <w:right w:val="single" w:sz="4" w:space="0" w:color="auto"/>
            </w:tcBorders>
          </w:tcPr>
          <w:p w:rsidR="009477D0" w:rsidRPr="002C0BEF" w:rsidRDefault="00377DC3" w:rsidP="009477D0">
            <w:r>
              <w:t>March/June/September/December</w:t>
            </w:r>
          </w:p>
        </w:tc>
      </w:tr>
      <w:tr w:rsidR="009477D0" w:rsidRPr="001A0EC1" w:rsidTr="004D6FD8">
        <w:trPr>
          <w:trHeight w:val="27"/>
        </w:trPr>
        <w:tc>
          <w:tcPr>
            <w:tcW w:w="754" w:type="dxa"/>
            <w:gridSpan w:val="2"/>
            <w:vMerge w:val="restart"/>
            <w:tcBorders>
              <w:top w:val="single" w:sz="4" w:space="0" w:color="auto"/>
              <w:left w:val="single" w:sz="4" w:space="0" w:color="auto"/>
              <w:right w:val="single" w:sz="4" w:space="0" w:color="auto"/>
            </w:tcBorders>
            <w:noWrap/>
            <w:tcMar>
              <w:top w:w="108" w:type="dxa"/>
              <w:bottom w:w="108" w:type="dxa"/>
            </w:tcMar>
          </w:tcPr>
          <w:p w:rsidR="009477D0" w:rsidRPr="002C0BEF" w:rsidRDefault="009477D0" w:rsidP="009477D0">
            <w:r w:rsidRPr="001A0EC1">
              <w:rPr>
                <w:rStyle w:val="Questionlabel"/>
              </w:rPr>
              <w:t>Date</w:t>
            </w:r>
          </w:p>
        </w:tc>
        <w:tc>
          <w:tcPr>
            <w:tcW w:w="1134" w:type="dxa"/>
            <w:gridSpan w:val="3"/>
            <w:vMerge w:val="restart"/>
            <w:tcBorders>
              <w:top w:val="single" w:sz="4" w:space="0" w:color="auto"/>
              <w:left w:val="single" w:sz="4" w:space="0" w:color="auto"/>
              <w:right w:val="single" w:sz="4" w:space="0" w:color="auto"/>
            </w:tcBorders>
          </w:tcPr>
          <w:p w:rsidR="009477D0" w:rsidRPr="002C0BEF" w:rsidRDefault="009477D0" w:rsidP="009477D0">
            <w:r w:rsidRPr="001A0EC1">
              <w:rPr>
                <w:rStyle w:val="Questionlabel"/>
              </w:rPr>
              <w:t>Park</w:t>
            </w:r>
          </w:p>
        </w:tc>
        <w:tc>
          <w:tcPr>
            <w:tcW w:w="3402" w:type="dxa"/>
            <w:gridSpan w:val="9"/>
            <w:tcBorders>
              <w:top w:val="single" w:sz="4" w:space="0" w:color="auto"/>
              <w:left w:val="single" w:sz="4" w:space="0" w:color="auto"/>
              <w:bottom w:val="single" w:sz="4" w:space="0" w:color="auto"/>
              <w:right w:val="single" w:sz="4" w:space="0" w:color="auto"/>
            </w:tcBorders>
          </w:tcPr>
          <w:p w:rsidR="009477D0" w:rsidRPr="001A0EC1" w:rsidRDefault="009477D0" w:rsidP="009477D0">
            <w:pPr>
              <w:rPr>
                <w:rStyle w:val="Questionlabel"/>
              </w:rPr>
            </w:pPr>
            <w:r w:rsidRPr="00AC5DB3">
              <w:rPr>
                <w:rStyle w:val="Questionlabel"/>
              </w:rPr>
              <w:t>Tour Operator 1 Day Pass</w:t>
            </w:r>
          </w:p>
        </w:tc>
        <w:tc>
          <w:tcPr>
            <w:tcW w:w="3544" w:type="dxa"/>
            <w:gridSpan w:val="9"/>
            <w:tcBorders>
              <w:top w:val="single" w:sz="4" w:space="0" w:color="auto"/>
              <w:left w:val="single" w:sz="4" w:space="0" w:color="auto"/>
              <w:bottom w:val="single" w:sz="4" w:space="0" w:color="auto"/>
              <w:right w:val="single" w:sz="4" w:space="0" w:color="auto"/>
            </w:tcBorders>
          </w:tcPr>
          <w:p w:rsidR="009477D0" w:rsidRPr="001A0EC1" w:rsidRDefault="009477D0" w:rsidP="009477D0">
            <w:pPr>
              <w:rPr>
                <w:rStyle w:val="Questionlabel"/>
              </w:rPr>
            </w:pPr>
            <w:r w:rsidRPr="00AC5DB3">
              <w:rPr>
                <w:rStyle w:val="Questionlabel"/>
              </w:rPr>
              <w:t>Tour Operator 2 Week Pass</w:t>
            </w:r>
          </w:p>
        </w:tc>
        <w:tc>
          <w:tcPr>
            <w:tcW w:w="1514" w:type="dxa"/>
            <w:gridSpan w:val="3"/>
            <w:vMerge w:val="restart"/>
            <w:tcBorders>
              <w:top w:val="single" w:sz="4" w:space="0" w:color="auto"/>
              <w:left w:val="single" w:sz="4" w:space="0" w:color="auto"/>
              <w:right w:val="single" w:sz="4" w:space="0" w:color="auto"/>
            </w:tcBorders>
          </w:tcPr>
          <w:p w:rsidR="009477D0" w:rsidRPr="001A0EC1" w:rsidRDefault="009477D0" w:rsidP="009477D0">
            <w:pPr>
              <w:rPr>
                <w:rStyle w:val="Questionlabel"/>
              </w:rPr>
            </w:pPr>
            <w:r w:rsidRPr="00AC5DB3">
              <w:rPr>
                <w:rStyle w:val="Questionlabel"/>
              </w:rPr>
              <w:t xml:space="preserve">Total </w:t>
            </w:r>
            <w:r>
              <w:rPr>
                <w:rStyle w:val="Questionlabel"/>
              </w:rPr>
              <w:t>n</w:t>
            </w:r>
            <w:r w:rsidRPr="00AC5DB3">
              <w:rPr>
                <w:rStyle w:val="Questionlabel"/>
              </w:rPr>
              <w:t>umber Parks Pass Participants</w:t>
            </w:r>
          </w:p>
        </w:tc>
      </w:tr>
      <w:tr w:rsidR="009477D0" w:rsidRPr="001A0EC1" w:rsidTr="004D6FD8">
        <w:trPr>
          <w:trHeight w:val="27"/>
        </w:trPr>
        <w:tc>
          <w:tcPr>
            <w:tcW w:w="754" w:type="dxa"/>
            <w:gridSpan w:val="2"/>
            <w:vMerge/>
            <w:tcBorders>
              <w:left w:val="single" w:sz="4" w:space="0" w:color="auto"/>
              <w:bottom w:val="single" w:sz="4" w:space="0" w:color="auto"/>
              <w:right w:val="single" w:sz="4" w:space="0" w:color="auto"/>
            </w:tcBorders>
            <w:noWrap/>
            <w:tcMar>
              <w:top w:w="108" w:type="dxa"/>
              <w:bottom w:w="108" w:type="dxa"/>
            </w:tcMar>
          </w:tcPr>
          <w:p w:rsidR="009477D0" w:rsidRPr="002C0BEF" w:rsidRDefault="009477D0" w:rsidP="009477D0"/>
        </w:tc>
        <w:tc>
          <w:tcPr>
            <w:tcW w:w="1134" w:type="dxa"/>
            <w:gridSpan w:val="3"/>
            <w:vMerge/>
            <w:tcBorders>
              <w:left w:val="single" w:sz="4" w:space="0" w:color="auto"/>
              <w:bottom w:val="single" w:sz="4" w:space="0" w:color="auto"/>
              <w:right w:val="single" w:sz="4" w:space="0" w:color="auto"/>
            </w:tcBorders>
          </w:tcPr>
          <w:p w:rsidR="009477D0" w:rsidRPr="002C0BEF" w:rsidRDefault="009477D0" w:rsidP="009477D0"/>
        </w:tc>
        <w:tc>
          <w:tcPr>
            <w:tcW w:w="851" w:type="dxa"/>
            <w:gridSpan w:val="2"/>
            <w:tcBorders>
              <w:top w:val="single" w:sz="4" w:space="0" w:color="auto"/>
              <w:left w:val="single" w:sz="4" w:space="0" w:color="auto"/>
              <w:bottom w:val="single" w:sz="4" w:space="0" w:color="auto"/>
              <w:right w:val="single" w:sz="4" w:space="0" w:color="auto"/>
            </w:tcBorders>
          </w:tcPr>
          <w:p w:rsidR="009477D0" w:rsidRPr="001A0EC1" w:rsidRDefault="009477D0" w:rsidP="009477D0">
            <w:pPr>
              <w:rPr>
                <w:rStyle w:val="Questionlabel"/>
              </w:rPr>
            </w:pPr>
            <w:r w:rsidRPr="00AC5DB3">
              <w:rPr>
                <w:rStyle w:val="Questionlabel"/>
              </w:rPr>
              <w:t>Adult</w:t>
            </w:r>
          </w:p>
        </w:tc>
        <w:tc>
          <w:tcPr>
            <w:tcW w:w="850" w:type="dxa"/>
            <w:gridSpan w:val="2"/>
            <w:tcBorders>
              <w:top w:val="single" w:sz="4" w:space="0" w:color="auto"/>
              <w:left w:val="single" w:sz="4" w:space="0" w:color="auto"/>
              <w:bottom w:val="single" w:sz="4" w:space="0" w:color="auto"/>
              <w:right w:val="single" w:sz="4" w:space="0" w:color="auto"/>
            </w:tcBorders>
          </w:tcPr>
          <w:p w:rsidR="009477D0" w:rsidRPr="001A0EC1" w:rsidRDefault="009477D0" w:rsidP="009477D0">
            <w:pPr>
              <w:rPr>
                <w:rStyle w:val="Questionlabel"/>
              </w:rPr>
            </w:pPr>
            <w:r w:rsidRPr="00AC5DB3">
              <w:rPr>
                <w:rStyle w:val="Questionlabel"/>
              </w:rPr>
              <w:t>Child</w:t>
            </w:r>
          </w:p>
        </w:tc>
        <w:tc>
          <w:tcPr>
            <w:tcW w:w="992" w:type="dxa"/>
            <w:gridSpan w:val="2"/>
            <w:tcBorders>
              <w:top w:val="single" w:sz="4" w:space="0" w:color="auto"/>
              <w:left w:val="single" w:sz="4" w:space="0" w:color="auto"/>
              <w:bottom w:val="single" w:sz="4" w:space="0" w:color="auto"/>
              <w:right w:val="single" w:sz="4" w:space="0" w:color="auto"/>
            </w:tcBorders>
          </w:tcPr>
          <w:p w:rsidR="009477D0" w:rsidRPr="001A0EC1" w:rsidRDefault="009477D0" w:rsidP="009477D0">
            <w:pPr>
              <w:rPr>
                <w:rStyle w:val="Questionlabel"/>
              </w:rPr>
            </w:pPr>
            <w:r w:rsidRPr="00AC5DB3">
              <w:rPr>
                <w:rStyle w:val="Questionlabel"/>
              </w:rPr>
              <w:t>Family</w:t>
            </w:r>
          </w:p>
        </w:tc>
        <w:tc>
          <w:tcPr>
            <w:tcW w:w="709" w:type="dxa"/>
            <w:gridSpan w:val="3"/>
            <w:tcBorders>
              <w:top w:val="single" w:sz="4" w:space="0" w:color="auto"/>
              <w:left w:val="single" w:sz="4" w:space="0" w:color="auto"/>
              <w:bottom w:val="single" w:sz="4" w:space="0" w:color="auto"/>
              <w:right w:val="single" w:sz="4" w:space="0" w:color="auto"/>
            </w:tcBorders>
          </w:tcPr>
          <w:p w:rsidR="009477D0" w:rsidRPr="001A0EC1" w:rsidRDefault="009477D0" w:rsidP="009477D0">
            <w:pPr>
              <w:rPr>
                <w:rStyle w:val="Questionlabel"/>
              </w:rPr>
            </w:pPr>
            <w:r w:rsidRPr="00AC5DB3">
              <w:rPr>
                <w:rStyle w:val="Questionlabel"/>
              </w:rPr>
              <w:t>NT Resident</w:t>
            </w:r>
          </w:p>
        </w:tc>
        <w:tc>
          <w:tcPr>
            <w:tcW w:w="851" w:type="dxa"/>
            <w:gridSpan w:val="2"/>
            <w:tcBorders>
              <w:top w:val="single" w:sz="4" w:space="0" w:color="auto"/>
              <w:left w:val="single" w:sz="4" w:space="0" w:color="auto"/>
              <w:bottom w:val="single" w:sz="4" w:space="0" w:color="auto"/>
              <w:right w:val="single" w:sz="4" w:space="0" w:color="auto"/>
            </w:tcBorders>
          </w:tcPr>
          <w:p w:rsidR="009477D0" w:rsidRPr="001A0EC1" w:rsidRDefault="009477D0" w:rsidP="009477D0">
            <w:pPr>
              <w:rPr>
                <w:rStyle w:val="Questionlabel"/>
              </w:rPr>
            </w:pPr>
            <w:r w:rsidRPr="00AC5DB3">
              <w:rPr>
                <w:rStyle w:val="Questionlabel"/>
              </w:rPr>
              <w:t>Adult</w:t>
            </w:r>
          </w:p>
        </w:tc>
        <w:tc>
          <w:tcPr>
            <w:tcW w:w="850" w:type="dxa"/>
            <w:gridSpan w:val="3"/>
            <w:tcBorders>
              <w:top w:val="single" w:sz="4" w:space="0" w:color="auto"/>
              <w:left w:val="single" w:sz="4" w:space="0" w:color="auto"/>
              <w:bottom w:val="single" w:sz="4" w:space="0" w:color="auto"/>
              <w:right w:val="single" w:sz="4" w:space="0" w:color="auto"/>
            </w:tcBorders>
          </w:tcPr>
          <w:p w:rsidR="009477D0" w:rsidRPr="001A0EC1" w:rsidRDefault="009477D0" w:rsidP="009477D0">
            <w:pPr>
              <w:rPr>
                <w:rStyle w:val="Questionlabel"/>
              </w:rPr>
            </w:pPr>
            <w:r w:rsidRPr="00AC5DB3">
              <w:rPr>
                <w:rStyle w:val="Questionlabel"/>
              </w:rPr>
              <w:t>Child</w:t>
            </w:r>
          </w:p>
        </w:tc>
        <w:tc>
          <w:tcPr>
            <w:tcW w:w="1134" w:type="dxa"/>
            <w:gridSpan w:val="2"/>
            <w:tcBorders>
              <w:top w:val="single" w:sz="4" w:space="0" w:color="auto"/>
              <w:left w:val="single" w:sz="4" w:space="0" w:color="auto"/>
              <w:bottom w:val="single" w:sz="4" w:space="0" w:color="auto"/>
              <w:right w:val="single" w:sz="4" w:space="0" w:color="auto"/>
            </w:tcBorders>
          </w:tcPr>
          <w:p w:rsidR="009477D0" w:rsidRPr="001A0EC1" w:rsidRDefault="009477D0" w:rsidP="009477D0">
            <w:pPr>
              <w:rPr>
                <w:rStyle w:val="Questionlabel"/>
              </w:rPr>
            </w:pPr>
            <w:r w:rsidRPr="00AC5DB3">
              <w:rPr>
                <w:rStyle w:val="Questionlabel"/>
              </w:rPr>
              <w:t>Family</w:t>
            </w:r>
          </w:p>
        </w:tc>
        <w:tc>
          <w:tcPr>
            <w:tcW w:w="709" w:type="dxa"/>
            <w:gridSpan w:val="2"/>
            <w:tcBorders>
              <w:top w:val="single" w:sz="4" w:space="0" w:color="auto"/>
              <w:left w:val="single" w:sz="4" w:space="0" w:color="auto"/>
              <w:bottom w:val="single" w:sz="4" w:space="0" w:color="auto"/>
              <w:right w:val="single" w:sz="4" w:space="0" w:color="auto"/>
            </w:tcBorders>
          </w:tcPr>
          <w:p w:rsidR="009477D0" w:rsidRPr="001A0EC1" w:rsidRDefault="009477D0" w:rsidP="009477D0">
            <w:pPr>
              <w:rPr>
                <w:rStyle w:val="Questionlabel"/>
              </w:rPr>
            </w:pPr>
            <w:r w:rsidRPr="00AC5DB3">
              <w:rPr>
                <w:rStyle w:val="Questionlabel"/>
              </w:rPr>
              <w:t>NT Resident</w:t>
            </w:r>
          </w:p>
        </w:tc>
        <w:tc>
          <w:tcPr>
            <w:tcW w:w="1514" w:type="dxa"/>
            <w:gridSpan w:val="3"/>
            <w:vMerge/>
            <w:tcBorders>
              <w:left w:val="single" w:sz="4" w:space="0" w:color="auto"/>
              <w:bottom w:val="single" w:sz="4" w:space="0" w:color="auto"/>
              <w:right w:val="single" w:sz="4" w:space="0" w:color="auto"/>
            </w:tcBorders>
          </w:tcPr>
          <w:p w:rsidR="009477D0" w:rsidRPr="001A0EC1" w:rsidRDefault="009477D0" w:rsidP="009477D0">
            <w:pPr>
              <w:rPr>
                <w:rStyle w:val="Questionlabel"/>
              </w:rPr>
            </w:pPr>
          </w:p>
        </w:tc>
      </w:tr>
      <w:tr w:rsidR="009477D0" w:rsidRPr="002C0BEF" w:rsidTr="004D6FD8">
        <w:trPr>
          <w:trHeight w:val="27"/>
        </w:trPr>
        <w:tc>
          <w:tcPr>
            <w:tcW w:w="754" w:type="dxa"/>
            <w:gridSpan w:val="2"/>
            <w:tcBorders>
              <w:left w:val="single" w:sz="4" w:space="0" w:color="auto"/>
              <w:bottom w:val="single" w:sz="4" w:space="0" w:color="auto"/>
              <w:right w:val="single" w:sz="4" w:space="0" w:color="auto"/>
            </w:tcBorders>
            <w:noWrap/>
            <w:tcMar>
              <w:top w:w="108" w:type="dxa"/>
              <w:bottom w:w="108" w:type="dxa"/>
            </w:tcMar>
          </w:tcPr>
          <w:p w:rsidR="009477D0" w:rsidRPr="002C0BEF" w:rsidRDefault="009477D0" w:rsidP="009477D0">
            <w:r w:rsidRPr="00BE64AA">
              <w:rPr>
                <w:rStyle w:val="Questionlabel"/>
              </w:rPr>
              <w:t>1</w:t>
            </w:r>
          </w:p>
        </w:tc>
        <w:tc>
          <w:tcPr>
            <w:tcW w:w="1134" w:type="dxa"/>
            <w:gridSpan w:val="3"/>
            <w:tcBorders>
              <w:top w:val="single" w:sz="4" w:space="0" w:color="auto"/>
              <w:left w:val="single" w:sz="4" w:space="0" w:color="auto"/>
              <w:bottom w:val="single" w:sz="4" w:space="0" w:color="auto"/>
              <w:right w:val="single" w:sz="4" w:space="0" w:color="auto"/>
            </w:tcBorders>
          </w:tcPr>
          <w:p w:rsidR="009477D0" w:rsidRPr="002C0BEF" w:rsidRDefault="009477D0" w:rsidP="009477D0"/>
        </w:tc>
        <w:tc>
          <w:tcPr>
            <w:tcW w:w="851" w:type="dxa"/>
            <w:gridSpan w:val="2"/>
            <w:tcBorders>
              <w:top w:val="single" w:sz="4" w:space="0" w:color="auto"/>
              <w:left w:val="single" w:sz="4" w:space="0" w:color="auto"/>
              <w:bottom w:val="single" w:sz="4" w:space="0" w:color="auto"/>
              <w:right w:val="single" w:sz="4" w:space="0" w:color="auto"/>
            </w:tcBorders>
          </w:tcPr>
          <w:p w:rsidR="009477D0" w:rsidRPr="002C0BEF" w:rsidRDefault="009477D0" w:rsidP="009477D0"/>
        </w:tc>
        <w:tc>
          <w:tcPr>
            <w:tcW w:w="850" w:type="dxa"/>
            <w:gridSpan w:val="2"/>
            <w:tcBorders>
              <w:top w:val="single" w:sz="4" w:space="0" w:color="auto"/>
              <w:left w:val="single" w:sz="4" w:space="0" w:color="auto"/>
              <w:bottom w:val="single" w:sz="4" w:space="0" w:color="auto"/>
              <w:right w:val="single" w:sz="4" w:space="0" w:color="auto"/>
            </w:tcBorders>
          </w:tcPr>
          <w:p w:rsidR="009477D0" w:rsidRPr="002C0BEF" w:rsidRDefault="009477D0" w:rsidP="009477D0"/>
        </w:tc>
        <w:tc>
          <w:tcPr>
            <w:tcW w:w="992" w:type="dxa"/>
            <w:gridSpan w:val="2"/>
            <w:tcBorders>
              <w:top w:val="single" w:sz="4" w:space="0" w:color="auto"/>
              <w:left w:val="single" w:sz="4" w:space="0" w:color="auto"/>
              <w:bottom w:val="single" w:sz="4" w:space="0" w:color="auto"/>
              <w:right w:val="single" w:sz="4" w:space="0" w:color="auto"/>
            </w:tcBorders>
          </w:tcPr>
          <w:p w:rsidR="009477D0" w:rsidRPr="002C0BEF" w:rsidRDefault="009477D0" w:rsidP="009477D0"/>
        </w:tc>
        <w:tc>
          <w:tcPr>
            <w:tcW w:w="709" w:type="dxa"/>
            <w:gridSpan w:val="3"/>
            <w:tcBorders>
              <w:top w:val="single" w:sz="4" w:space="0" w:color="auto"/>
              <w:left w:val="single" w:sz="4" w:space="0" w:color="auto"/>
              <w:bottom w:val="single" w:sz="4" w:space="0" w:color="auto"/>
              <w:right w:val="single" w:sz="4" w:space="0" w:color="auto"/>
            </w:tcBorders>
          </w:tcPr>
          <w:p w:rsidR="009477D0" w:rsidRPr="002C0BEF" w:rsidRDefault="009477D0" w:rsidP="009477D0"/>
        </w:tc>
        <w:tc>
          <w:tcPr>
            <w:tcW w:w="851" w:type="dxa"/>
            <w:gridSpan w:val="2"/>
            <w:tcBorders>
              <w:top w:val="single" w:sz="4" w:space="0" w:color="auto"/>
              <w:left w:val="single" w:sz="4" w:space="0" w:color="auto"/>
              <w:bottom w:val="single" w:sz="4" w:space="0" w:color="auto"/>
              <w:right w:val="single" w:sz="4" w:space="0" w:color="auto"/>
            </w:tcBorders>
          </w:tcPr>
          <w:p w:rsidR="009477D0" w:rsidRPr="002C0BEF" w:rsidRDefault="009477D0" w:rsidP="009477D0"/>
        </w:tc>
        <w:tc>
          <w:tcPr>
            <w:tcW w:w="850" w:type="dxa"/>
            <w:gridSpan w:val="3"/>
            <w:tcBorders>
              <w:top w:val="single" w:sz="4" w:space="0" w:color="auto"/>
              <w:left w:val="single" w:sz="4" w:space="0" w:color="auto"/>
              <w:bottom w:val="single" w:sz="4" w:space="0" w:color="auto"/>
              <w:right w:val="single" w:sz="4" w:space="0" w:color="auto"/>
            </w:tcBorders>
          </w:tcPr>
          <w:p w:rsidR="009477D0" w:rsidRPr="002C0BEF" w:rsidRDefault="009477D0" w:rsidP="009477D0"/>
        </w:tc>
        <w:tc>
          <w:tcPr>
            <w:tcW w:w="1134" w:type="dxa"/>
            <w:gridSpan w:val="2"/>
            <w:tcBorders>
              <w:top w:val="single" w:sz="4" w:space="0" w:color="auto"/>
              <w:left w:val="single" w:sz="4" w:space="0" w:color="auto"/>
              <w:bottom w:val="single" w:sz="4" w:space="0" w:color="auto"/>
              <w:right w:val="single" w:sz="4" w:space="0" w:color="auto"/>
            </w:tcBorders>
          </w:tcPr>
          <w:p w:rsidR="009477D0" w:rsidRPr="002C0BEF" w:rsidRDefault="009477D0" w:rsidP="009477D0"/>
        </w:tc>
        <w:tc>
          <w:tcPr>
            <w:tcW w:w="709" w:type="dxa"/>
            <w:gridSpan w:val="2"/>
            <w:tcBorders>
              <w:top w:val="single" w:sz="4" w:space="0" w:color="auto"/>
              <w:left w:val="single" w:sz="4" w:space="0" w:color="auto"/>
              <w:bottom w:val="single" w:sz="4" w:space="0" w:color="auto"/>
              <w:right w:val="single" w:sz="4" w:space="0" w:color="auto"/>
            </w:tcBorders>
          </w:tcPr>
          <w:p w:rsidR="009477D0" w:rsidRPr="002C0BEF" w:rsidRDefault="009477D0" w:rsidP="009477D0"/>
        </w:tc>
        <w:tc>
          <w:tcPr>
            <w:tcW w:w="1514" w:type="dxa"/>
            <w:gridSpan w:val="3"/>
            <w:tcBorders>
              <w:top w:val="single" w:sz="4" w:space="0" w:color="auto"/>
              <w:left w:val="single" w:sz="4" w:space="0" w:color="auto"/>
              <w:bottom w:val="single" w:sz="4" w:space="0" w:color="auto"/>
              <w:right w:val="single" w:sz="4" w:space="0" w:color="auto"/>
            </w:tcBorders>
          </w:tcPr>
          <w:p w:rsidR="009477D0" w:rsidRPr="002C0BEF" w:rsidRDefault="009477D0" w:rsidP="009477D0"/>
        </w:tc>
      </w:tr>
      <w:tr w:rsidR="009477D0" w:rsidRPr="002C0BEF" w:rsidTr="004D6FD8">
        <w:trPr>
          <w:trHeight w:val="27"/>
        </w:trPr>
        <w:tc>
          <w:tcPr>
            <w:tcW w:w="754" w:type="dxa"/>
            <w:gridSpan w:val="2"/>
            <w:tcBorders>
              <w:left w:val="single" w:sz="4" w:space="0" w:color="auto"/>
              <w:bottom w:val="single" w:sz="4" w:space="0" w:color="auto"/>
              <w:right w:val="single" w:sz="4" w:space="0" w:color="auto"/>
            </w:tcBorders>
            <w:noWrap/>
            <w:tcMar>
              <w:top w:w="108" w:type="dxa"/>
              <w:bottom w:w="108" w:type="dxa"/>
            </w:tcMar>
          </w:tcPr>
          <w:p w:rsidR="009477D0" w:rsidRPr="002C0BEF" w:rsidRDefault="009477D0" w:rsidP="009477D0">
            <w:r w:rsidRPr="00BE64AA">
              <w:rPr>
                <w:rStyle w:val="Questionlabel"/>
              </w:rPr>
              <w:t>2</w:t>
            </w:r>
          </w:p>
        </w:tc>
        <w:tc>
          <w:tcPr>
            <w:tcW w:w="1134" w:type="dxa"/>
            <w:gridSpan w:val="3"/>
            <w:tcBorders>
              <w:top w:val="single" w:sz="4" w:space="0" w:color="auto"/>
              <w:left w:val="single" w:sz="4" w:space="0" w:color="auto"/>
              <w:bottom w:val="single" w:sz="4" w:space="0" w:color="auto"/>
              <w:right w:val="single" w:sz="4" w:space="0" w:color="auto"/>
            </w:tcBorders>
          </w:tcPr>
          <w:p w:rsidR="009477D0" w:rsidRPr="002C0BEF" w:rsidRDefault="009477D0" w:rsidP="009477D0"/>
        </w:tc>
        <w:tc>
          <w:tcPr>
            <w:tcW w:w="851" w:type="dxa"/>
            <w:gridSpan w:val="2"/>
            <w:tcBorders>
              <w:top w:val="single" w:sz="4" w:space="0" w:color="auto"/>
              <w:left w:val="single" w:sz="4" w:space="0" w:color="auto"/>
              <w:bottom w:val="single" w:sz="4" w:space="0" w:color="auto"/>
              <w:right w:val="single" w:sz="4" w:space="0" w:color="auto"/>
            </w:tcBorders>
          </w:tcPr>
          <w:p w:rsidR="009477D0" w:rsidRPr="002C0BEF" w:rsidRDefault="009477D0" w:rsidP="009477D0"/>
        </w:tc>
        <w:tc>
          <w:tcPr>
            <w:tcW w:w="850" w:type="dxa"/>
            <w:gridSpan w:val="2"/>
            <w:tcBorders>
              <w:top w:val="single" w:sz="4" w:space="0" w:color="auto"/>
              <w:left w:val="single" w:sz="4" w:space="0" w:color="auto"/>
              <w:bottom w:val="single" w:sz="4" w:space="0" w:color="auto"/>
              <w:right w:val="single" w:sz="4" w:space="0" w:color="auto"/>
            </w:tcBorders>
          </w:tcPr>
          <w:p w:rsidR="009477D0" w:rsidRPr="002C0BEF" w:rsidRDefault="009477D0" w:rsidP="009477D0"/>
        </w:tc>
        <w:tc>
          <w:tcPr>
            <w:tcW w:w="992" w:type="dxa"/>
            <w:gridSpan w:val="2"/>
            <w:tcBorders>
              <w:top w:val="single" w:sz="4" w:space="0" w:color="auto"/>
              <w:left w:val="single" w:sz="4" w:space="0" w:color="auto"/>
              <w:bottom w:val="single" w:sz="4" w:space="0" w:color="auto"/>
              <w:right w:val="single" w:sz="4" w:space="0" w:color="auto"/>
            </w:tcBorders>
          </w:tcPr>
          <w:p w:rsidR="009477D0" w:rsidRPr="002C0BEF" w:rsidRDefault="009477D0" w:rsidP="009477D0"/>
        </w:tc>
        <w:tc>
          <w:tcPr>
            <w:tcW w:w="709" w:type="dxa"/>
            <w:gridSpan w:val="3"/>
            <w:tcBorders>
              <w:top w:val="single" w:sz="4" w:space="0" w:color="auto"/>
              <w:left w:val="single" w:sz="4" w:space="0" w:color="auto"/>
              <w:bottom w:val="single" w:sz="4" w:space="0" w:color="auto"/>
              <w:right w:val="single" w:sz="4" w:space="0" w:color="auto"/>
            </w:tcBorders>
          </w:tcPr>
          <w:p w:rsidR="009477D0" w:rsidRPr="002C0BEF" w:rsidRDefault="009477D0" w:rsidP="009477D0"/>
        </w:tc>
        <w:tc>
          <w:tcPr>
            <w:tcW w:w="851" w:type="dxa"/>
            <w:gridSpan w:val="2"/>
            <w:tcBorders>
              <w:top w:val="single" w:sz="4" w:space="0" w:color="auto"/>
              <w:left w:val="single" w:sz="4" w:space="0" w:color="auto"/>
              <w:bottom w:val="single" w:sz="4" w:space="0" w:color="auto"/>
              <w:right w:val="single" w:sz="4" w:space="0" w:color="auto"/>
            </w:tcBorders>
          </w:tcPr>
          <w:p w:rsidR="009477D0" w:rsidRPr="002C0BEF" w:rsidRDefault="009477D0" w:rsidP="009477D0"/>
        </w:tc>
        <w:tc>
          <w:tcPr>
            <w:tcW w:w="850" w:type="dxa"/>
            <w:gridSpan w:val="3"/>
            <w:tcBorders>
              <w:top w:val="single" w:sz="4" w:space="0" w:color="auto"/>
              <w:left w:val="single" w:sz="4" w:space="0" w:color="auto"/>
              <w:bottom w:val="single" w:sz="4" w:space="0" w:color="auto"/>
              <w:right w:val="single" w:sz="4" w:space="0" w:color="auto"/>
            </w:tcBorders>
          </w:tcPr>
          <w:p w:rsidR="009477D0" w:rsidRPr="002C0BEF" w:rsidRDefault="009477D0" w:rsidP="009477D0"/>
        </w:tc>
        <w:tc>
          <w:tcPr>
            <w:tcW w:w="1134" w:type="dxa"/>
            <w:gridSpan w:val="2"/>
            <w:tcBorders>
              <w:top w:val="single" w:sz="4" w:space="0" w:color="auto"/>
              <w:left w:val="single" w:sz="4" w:space="0" w:color="auto"/>
              <w:bottom w:val="single" w:sz="4" w:space="0" w:color="auto"/>
              <w:right w:val="single" w:sz="4" w:space="0" w:color="auto"/>
            </w:tcBorders>
          </w:tcPr>
          <w:p w:rsidR="009477D0" w:rsidRPr="002C0BEF" w:rsidRDefault="009477D0" w:rsidP="009477D0"/>
        </w:tc>
        <w:tc>
          <w:tcPr>
            <w:tcW w:w="709" w:type="dxa"/>
            <w:gridSpan w:val="2"/>
            <w:tcBorders>
              <w:top w:val="single" w:sz="4" w:space="0" w:color="auto"/>
              <w:left w:val="single" w:sz="4" w:space="0" w:color="auto"/>
              <w:bottom w:val="single" w:sz="4" w:space="0" w:color="auto"/>
              <w:right w:val="single" w:sz="4" w:space="0" w:color="auto"/>
            </w:tcBorders>
          </w:tcPr>
          <w:p w:rsidR="009477D0" w:rsidRPr="002C0BEF" w:rsidRDefault="009477D0" w:rsidP="009477D0"/>
        </w:tc>
        <w:tc>
          <w:tcPr>
            <w:tcW w:w="1514" w:type="dxa"/>
            <w:gridSpan w:val="3"/>
            <w:tcBorders>
              <w:top w:val="single" w:sz="4" w:space="0" w:color="auto"/>
              <w:left w:val="single" w:sz="4" w:space="0" w:color="auto"/>
              <w:bottom w:val="single" w:sz="4" w:space="0" w:color="auto"/>
              <w:right w:val="single" w:sz="4" w:space="0" w:color="auto"/>
            </w:tcBorders>
          </w:tcPr>
          <w:p w:rsidR="009477D0" w:rsidRPr="002C0BEF" w:rsidRDefault="009477D0" w:rsidP="009477D0"/>
        </w:tc>
      </w:tr>
      <w:tr w:rsidR="009477D0" w:rsidRPr="002C0BEF" w:rsidTr="004D6FD8">
        <w:trPr>
          <w:trHeight w:val="27"/>
        </w:trPr>
        <w:tc>
          <w:tcPr>
            <w:tcW w:w="754" w:type="dxa"/>
            <w:gridSpan w:val="2"/>
            <w:tcBorders>
              <w:left w:val="single" w:sz="4" w:space="0" w:color="auto"/>
              <w:bottom w:val="single" w:sz="4" w:space="0" w:color="auto"/>
              <w:right w:val="single" w:sz="4" w:space="0" w:color="auto"/>
            </w:tcBorders>
            <w:noWrap/>
            <w:tcMar>
              <w:top w:w="108" w:type="dxa"/>
              <w:bottom w:w="108" w:type="dxa"/>
            </w:tcMar>
          </w:tcPr>
          <w:p w:rsidR="009477D0" w:rsidRPr="002C0BEF" w:rsidRDefault="009477D0" w:rsidP="009477D0">
            <w:r>
              <w:t>3</w:t>
            </w:r>
          </w:p>
        </w:tc>
        <w:tc>
          <w:tcPr>
            <w:tcW w:w="1134" w:type="dxa"/>
            <w:gridSpan w:val="3"/>
            <w:tcBorders>
              <w:top w:val="single" w:sz="4" w:space="0" w:color="auto"/>
              <w:left w:val="single" w:sz="4" w:space="0" w:color="auto"/>
              <w:bottom w:val="single" w:sz="4" w:space="0" w:color="auto"/>
              <w:right w:val="single" w:sz="4" w:space="0" w:color="auto"/>
            </w:tcBorders>
          </w:tcPr>
          <w:p w:rsidR="009477D0" w:rsidRPr="002C0BEF" w:rsidRDefault="009477D0" w:rsidP="009477D0"/>
        </w:tc>
        <w:tc>
          <w:tcPr>
            <w:tcW w:w="851" w:type="dxa"/>
            <w:gridSpan w:val="2"/>
            <w:tcBorders>
              <w:top w:val="single" w:sz="4" w:space="0" w:color="auto"/>
              <w:left w:val="single" w:sz="4" w:space="0" w:color="auto"/>
              <w:bottom w:val="single" w:sz="4" w:space="0" w:color="auto"/>
              <w:right w:val="single" w:sz="4" w:space="0" w:color="auto"/>
            </w:tcBorders>
          </w:tcPr>
          <w:p w:rsidR="009477D0" w:rsidRPr="002C0BEF" w:rsidRDefault="009477D0" w:rsidP="009477D0"/>
        </w:tc>
        <w:tc>
          <w:tcPr>
            <w:tcW w:w="850" w:type="dxa"/>
            <w:gridSpan w:val="2"/>
            <w:tcBorders>
              <w:top w:val="single" w:sz="4" w:space="0" w:color="auto"/>
              <w:left w:val="single" w:sz="4" w:space="0" w:color="auto"/>
              <w:bottom w:val="single" w:sz="4" w:space="0" w:color="auto"/>
              <w:right w:val="single" w:sz="4" w:space="0" w:color="auto"/>
            </w:tcBorders>
          </w:tcPr>
          <w:p w:rsidR="009477D0" w:rsidRPr="002C0BEF" w:rsidRDefault="009477D0" w:rsidP="009477D0"/>
        </w:tc>
        <w:tc>
          <w:tcPr>
            <w:tcW w:w="992" w:type="dxa"/>
            <w:gridSpan w:val="2"/>
            <w:tcBorders>
              <w:top w:val="single" w:sz="4" w:space="0" w:color="auto"/>
              <w:left w:val="single" w:sz="4" w:space="0" w:color="auto"/>
              <w:bottom w:val="single" w:sz="4" w:space="0" w:color="auto"/>
              <w:right w:val="single" w:sz="4" w:space="0" w:color="auto"/>
            </w:tcBorders>
          </w:tcPr>
          <w:p w:rsidR="009477D0" w:rsidRPr="002C0BEF" w:rsidRDefault="009477D0" w:rsidP="009477D0"/>
        </w:tc>
        <w:tc>
          <w:tcPr>
            <w:tcW w:w="709" w:type="dxa"/>
            <w:gridSpan w:val="3"/>
            <w:tcBorders>
              <w:top w:val="single" w:sz="4" w:space="0" w:color="auto"/>
              <w:left w:val="single" w:sz="4" w:space="0" w:color="auto"/>
              <w:bottom w:val="single" w:sz="4" w:space="0" w:color="auto"/>
              <w:right w:val="single" w:sz="4" w:space="0" w:color="auto"/>
            </w:tcBorders>
          </w:tcPr>
          <w:p w:rsidR="009477D0" w:rsidRPr="002C0BEF" w:rsidRDefault="009477D0" w:rsidP="009477D0"/>
        </w:tc>
        <w:tc>
          <w:tcPr>
            <w:tcW w:w="851" w:type="dxa"/>
            <w:gridSpan w:val="2"/>
            <w:tcBorders>
              <w:top w:val="single" w:sz="4" w:space="0" w:color="auto"/>
              <w:left w:val="single" w:sz="4" w:space="0" w:color="auto"/>
              <w:bottom w:val="single" w:sz="4" w:space="0" w:color="auto"/>
              <w:right w:val="single" w:sz="4" w:space="0" w:color="auto"/>
            </w:tcBorders>
          </w:tcPr>
          <w:p w:rsidR="009477D0" w:rsidRPr="002C0BEF" w:rsidRDefault="009477D0" w:rsidP="009477D0"/>
        </w:tc>
        <w:tc>
          <w:tcPr>
            <w:tcW w:w="850" w:type="dxa"/>
            <w:gridSpan w:val="3"/>
            <w:tcBorders>
              <w:top w:val="single" w:sz="4" w:space="0" w:color="auto"/>
              <w:left w:val="single" w:sz="4" w:space="0" w:color="auto"/>
              <w:bottom w:val="single" w:sz="4" w:space="0" w:color="auto"/>
              <w:right w:val="single" w:sz="4" w:space="0" w:color="auto"/>
            </w:tcBorders>
          </w:tcPr>
          <w:p w:rsidR="009477D0" w:rsidRPr="002C0BEF" w:rsidRDefault="009477D0" w:rsidP="009477D0"/>
        </w:tc>
        <w:tc>
          <w:tcPr>
            <w:tcW w:w="1134" w:type="dxa"/>
            <w:gridSpan w:val="2"/>
            <w:tcBorders>
              <w:top w:val="single" w:sz="4" w:space="0" w:color="auto"/>
              <w:left w:val="single" w:sz="4" w:space="0" w:color="auto"/>
              <w:bottom w:val="single" w:sz="4" w:space="0" w:color="auto"/>
              <w:right w:val="single" w:sz="4" w:space="0" w:color="auto"/>
            </w:tcBorders>
          </w:tcPr>
          <w:p w:rsidR="009477D0" w:rsidRPr="002C0BEF" w:rsidRDefault="009477D0" w:rsidP="009477D0"/>
        </w:tc>
        <w:tc>
          <w:tcPr>
            <w:tcW w:w="709" w:type="dxa"/>
            <w:gridSpan w:val="2"/>
            <w:tcBorders>
              <w:top w:val="single" w:sz="4" w:space="0" w:color="auto"/>
              <w:left w:val="single" w:sz="4" w:space="0" w:color="auto"/>
              <w:bottom w:val="single" w:sz="4" w:space="0" w:color="auto"/>
              <w:right w:val="single" w:sz="4" w:space="0" w:color="auto"/>
            </w:tcBorders>
          </w:tcPr>
          <w:p w:rsidR="009477D0" w:rsidRPr="002C0BEF" w:rsidRDefault="009477D0" w:rsidP="009477D0"/>
        </w:tc>
        <w:tc>
          <w:tcPr>
            <w:tcW w:w="1514" w:type="dxa"/>
            <w:gridSpan w:val="3"/>
            <w:tcBorders>
              <w:top w:val="single" w:sz="4" w:space="0" w:color="auto"/>
              <w:left w:val="single" w:sz="4" w:space="0" w:color="auto"/>
              <w:bottom w:val="single" w:sz="4" w:space="0" w:color="auto"/>
              <w:right w:val="single" w:sz="4" w:space="0" w:color="auto"/>
            </w:tcBorders>
          </w:tcPr>
          <w:p w:rsidR="009477D0" w:rsidRPr="002C0BEF" w:rsidRDefault="009477D0" w:rsidP="009477D0"/>
        </w:tc>
      </w:tr>
      <w:tr w:rsidR="009477D0" w:rsidRPr="002C0BEF" w:rsidTr="004D6FD8">
        <w:trPr>
          <w:trHeight w:val="27"/>
        </w:trPr>
        <w:tc>
          <w:tcPr>
            <w:tcW w:w="754" w:type="dxa"/>
            <w:gridSpan w:val="2"/>
            <w:tcBorders>
              <w:left w:val="single" w:sz="4" w:space="0" w:color="auto"/>
              <w:bottom w:val="single" w:sz="4" w:space="0" w:color="auto"/>
              <w:right w:val="single" w:sz="4" w:space="0" w:color="auto"/>
            </w:tcBorders>
            <w:noWrap/>
            <w:tcMar>
              <w:top w:w="108" w:type="dxa"/>
              <w:bottom w:w="108" w:type="dxa"/>
            </w:tcMar>
          </w:tcPr>
          <w:p w:rsidR="009477D0" w:rsidRPr="002C0BEF" w:rsidRDefault="009477D0" w:rsidP="009477D0">
            <w:r>
              <w:t>4</w:t>
            </w:r>
          </w:p>
        </w:tc>
        <w:tc>
          <w:tcPr>
            <w:tcW w:w="1134" w:type="dxa"/>
            <w:gridSpan w:val="3"/>
            <w:tcBorders>
              <w:top w:val="single" w:sz="4" w:space="0" w:color="auto"/>
              <w:left w:val="single" w:sz="4" w:space="0" w:color="auto"/>
              <w:bottom w:val="single" w:sz="4" w:space="0" w:color="auto"/>
              <w:right w:val="single" w:sz="4" w:space="0" w:color="auto"/>
            </w:tcBorders>
          </w:tcPr>
          <w:p w:rsidR="009477D0" w:rsidRPr="002C0BEF" w:rsidRDefault="009477D0" w:rsidP="009477D0"/>
        </w:tc>
        <w:tc>
          <w:tcPr>
            <w:tcW w:w="851" w:type="dxa"/>
            <w:gridSpan w:val="2"/>
            <w:tcBorders>
              <w:top w:val="single" w:sz="4" w:space="0" w:color="auto"/>
              <w:left w:val="single" w:sz="4" w:space="0" w:color="auto"/>
              <w:bottom w:val="single" w:sz="4" w:space="0" w:color="auto"/>
              <w:right w:val="single" w:sz="4" w:space="0" w:color="auto"/>
            </w:tcBorders>
          </w:tcPr>
          <w:p w:rsidR="009477D0" w:rsidRPr="002C0BEF" w:rsidRDefault="009477D0" w:rsidP="009477D0"/>
        </w:tc>
        <w:tc>
          <w:tcPr>
            <w:tcW w:w="850" w:type="dxa"/>
            <w:gridSpan w:val="2"/>
            <w:tcBorders>
              <w:top w:val="single" w:sz="4" w:space="0" w:color="auto"/>
              <w:left w:val="single" w:sz="4" w:space="0" w:color="auto"/>
              <w:bottom w:val="single" w:sz="4" w:space="0" w:color="auto"/>
              <w:right w:val="single" w:sz="4" w:space="0" w:color="auto"/>
            </w:tcBorders>
          </w:tcPr>
          <w:p w:rsidR="009477D0" w:rsidRPr="002C0BEF" w:rsidRDefault="009477D0" w:rsidP="009477D0"/>
        </w:tc>
        <w:tc>
          <w:tcPr>
            <w:tcW w:w="992" w:type="dxa"/>
            <w:gridSpan w:val="2"/>
            <w:tcBorders>
              <w:top w:val="single" w:sz="4" w:space="0" w:color="auto"/>
              <w:left w:val="single" w:sz="4" w:space="0" w:color="auto"/>
              <w:bottom w:val="single" w:sz="4" w:space="0" w:color="auto"/>
              <w:right w:val="single" w:sz="4" w:space="0" w:color="auto"/>
            </w:tcBorders>
          </w:tcPr>
          <w:p w:rsidR="009477D0" w:rsidRPr="002C0BEF" w:rsidRDefault="009477D0" w:rsidP="009477D0"/>
        </w:tc>
        <w:tc>
          <w:tcPr>
            <w:tcW w:w="709" w:type="dxa"/>
            <w:gridSpan w:val="3"/>
            <w:tcBorders>
              <w:top w:val="single" w:sz="4" w:space="0" w:color="auto"/>
              <w:left w:val="single" w:sz="4" w:space="0" w:color="auto"/>
              <w:bottom w:val="single" w:sz="4" w:space="0" w:color="auto"/>
              <w:right w:val="single" w:sz="4" w:space="0" w:color="auto"/>
            </w:tcBorders>
          </w:tcPr>
          <w:p w:rsidR="009477D0" w:rsidRPr="002C0BEF" w:rsidRDefault="009477D0" w:rsidP="009477D0"/>
        </w:tc>
        <w:tc>
          <w:tcPr>
            <w:tcW w:w="851" w:type="dxa"/>
            <w:gridSpan w:val="2"/>
            <w:tcBorders>
              <w:top w:val="single" w:sz="4" w:space="0" w:color="auto"/>
              <w:left w:val="single" w:sz="4" w:space="0" w:color="auto"/>
              <w:bottom w:val="single" w:sz="4" w:space="0" w:color="auto"/>
              <w:right w:val="single" w:sz="4" w:space="0" w:color="auto"/>
            </w:tcBorders>
          </w:tcPr>
          <w:p w:rsidR="009477D0" w:rsidRPr="002C0BEF" w:rsidRDefault="009477D0" w:rsidP="009477D0"/>
        </w:tc>
        <w:tc>
          <w:tcPr>
            <w:tcW w:w="850" w:type="dxa"/>
            <w:gridSpan w:val="3"/>
            <w:tcBorders>
              <w:top w:val="single" w:sz="4" w:space="0" w:color="auto"/>
              <w:left w:val="single" w:sz="4" w:space="0" w:color="auto"/>
              <w:bottom w:val="single" w:sz="4" w:space="0" w:color="auto"/>
              <w:right w:val="single" w:sz="4" w:space="0" w:color="auto"/>
            </w:tcBorders>
          </w:tcPr>
          <w:p w:rsidR="009477D0" w:rsidRPr="002C0BEF" w:rsidRDefault="009477D0" w:rsidP="009477D0"/>
        </w:tc>
        <w:tc>
          <w:tcPr>
            <w:tcW w:w="1134" w:type="dxa"/>
            <w:gridSpan w:val="2"/>
            <w:tcBorders>
              <w:top w:val="single" w:sz="4" w:space="0" w:color="auto"/>
              <w:left w:val="single" w:sz="4" w:space="0" w:color="auto"/>
              <w:bottom w:val="single" w:sz="4" w:space="0" w:color="auto"/>
              <w:right w:val="single" w:sz="4" w:space="0" w:color="auto"/>
            </w:tcBorders>
          </w:tcPr>
          <w:p w:rsidR="009477D0" w:rsidRPr="002C0BEF" w:rsidRDefault="009477D0" w:rsidP="009477D0"/>
        </w:tc>
        <w:tc>
          <w:tcPr>
            <w:tcW w:w="709" w:type="dxa"/>
            <w:gridSpan w:val="2"/>
            <w:tcBorders>
              <w:top w:val="single" w:sz="4" w:space="0" w:color="auto"/>
              <w:left w:val="single" w:sz="4" w:space="0" w:color="auto"/>
              <w:bottom w:val="single" w:sz="4" w:space="0" w:color="auto"/>
              <w:right w:val="single" w:sz="4" w:space="0" w:color="auto"/>
            </w:tcBorders>
          </w:tcPr>
          <w:p w:rsidR="009477D0" w:rsidRPr="002C0BEF" w:rsidRDefault="009477D0" w:rsidP="009477D0"/>
        </w:tc>
        <w:tc>
          <w:tcPr>
            <w:tcW w:w="1514" w:type="dxa"/>
            <w:gridSpan w:val="3"/>
            <w:tcBorders>
              <w:top w:val="single" w:sz="4" w:space="0" w:color="auto"/>
              <w:left w:val="single" w:sz="4" w:space="0" w:color="auto"/>
              <w:bottom w:val="single" w:sz="4" w:space="0" w:color="auto"/>
              <w:right w:val="single" w:sz="4" w:space="0" w:color="auto"/>
            </w:tcBorders>
          </w:tcPr>
          <w:p w:rsidR="009477D0" w:rsidRPr="002C0BEF" w:rsidRDefault="009477D0" w:rsidP="009477D0"/>
        </w:tc>
      </w:tr>
      <w:tr w:rsidR="009477D0" w:rsidRPr="002C0BEF" w:rsidTr="004D6FD8">
        <w:trPr>
          <w:trHeight w:val="27"/>
        </w:trPr>
        <w:tc>
          <w:tcPr>
            <w:tcW w:w="754" w:type="dxa"/>
            <w:gridSpan w:val="2"/>
            <w:tcBorders>
              <w:left w:val="single" w:sz="4" w:space="0" w:color="auto"/>
              <w:bottom w:val="single" w:sz="4" w:space="0" w:color="auto"/>
              <w:right w:val="single" w:sz="4" w:space="0" w:color="auto"/>
            </w:tcBorders>
            <w:noWrap/>
            <w:tcMar>
              <w:top w:w="108" w:type="dxa"/>
              <w:bottom w:w="108" w:type="dxa"/>
            </w:tcMar>
          </w:tcPr>
          <w:p w:rsidR="009477D0" w:rsidRPr="002C0BEF" w:rsidRDefault="009477D0" w:rsidP="009477D0">
            <w:r>
              <w:t>5</w:t>
            </w:r>
          </w:p>
        </w:tc>
        <w:tc>
          <w:tcPr>
            <w:tcW w:w="1134" w:type="dxa"/>
            <w:gridSpan w:val="3"/>
            <w:tcBorders>
              <w:top w:val="single" w:sz="4" w:space="0" w:color="auto"/>
              <w:left w:val="single" w:sz="4" w:space="0" w:color="auto"/>
              <w:bottom w:val="single" w:sz="4" w:space="0" w:color="auto"/>
              <w:right w:val="single" w:sz="4" w:space="0" w:color="auto"/>
            </w:tcBorders>
          </w:tcPr>
          <w:p w:rsidR="009477D0" w:rsidRPr="002C0BEF" w:rsidRDefault="009477D0" w:rsidP="009477D0"/>
        </w:tc>
        <w:tc>
          <w:tcPr>
            <w:tcW w:w="851" w:type="dxa"/>
            <w:gridSpan w:val="2"/>
            <w:tcBorders>
              <w:top w:val="single" w:sz="4" w:space="0" w:color="auto"/>
              <w:left w:val="single" w:sz="4" w:space="0" w:color="auto"/>
              <w:bottom w:val="single" w:sz="4" w:space="0" w:color="auto"/>
              <w:right w:val="single" w:sz="4" w:space="0" w:color="auto"/>
            </w:tcBorders>
          </w:tcPr>
          <w:p w:rsidR="009477D0" w:rsidRPr="002C0BEF" w:rsidRDefault="009477D0" w:rsidP="009477D0"/>
        </w:tc>
        <w:tc>
          <w:tcPr>
            <w:tcW w:w="850" w:type="dxa"/>
            <w:gridSpan w:val="2"/>
            <w:tcBorders>
              <w:top w:val="single" w:sz="4" w:space="0" w:color="auto"/>
              <w:left w:val="single" w:sz="4" w:space="0" w:color="auto"/>
              <w:bottom w:val="single" w:sz="4" w:space="0" w:color="auto"/>
              <w:right w:val="single" w:sz="4" w:space="0" w:color="auto"/>
            </w:tcBorders>
          </w:tcPr>
          <w:p w:rsidR="009477D0" w:rsidRPr="002C0BEF" w:rsidRDefault="009477D0" w:rsidP="009477D0"/>
        </w:tc>
        <w:tc>
          <w:tcPr>
            <w:tcW w:w="992" w:type="dxa"/>
            <w:gridSpan w:val="2"/>
            <w:tcBorders>
              <w:top w:val="single" w:sz="4" w:space="0" w:color="auto"/>
              <w:left w:val="single" w:sz="4" w:space="0" w:color="auto"/>
              <w:bottom w:val="single" w:sz="4" w:space="0" w:color="auto"/>
              <w:right w:val="single" w:sz="4" w:space="0" w:color="auto"/>
            </w:tcBorders>
          </w:tcPr>
          <w:p w:rsidR="009477D0" w:rsidRPr="002C0BEF" w:rsidRDefault="009477D0" w:rsidP="009477D0"/>
        </w:tc>
        <w:tc>
          <w:tcPr>
            <w:tcW w:w="709" w:type="dxa"/>
            <w:gridSpan w:val="3"/>
            <w:tcBorders>
              <w:top w:val="single" w:sz="4" w:space="0" w:color="auto"/>
              <w:left w:val="single" w:sz="4" w:space="0" w:color="auto"/>
              <w:bottom w:val="single" w:sz="4" w:space="0" w:color="auto"/>
              <w:right w:val="single" w:sz="4" w:space="0" w:color="auto"/>
            </w:tcBorders>
          </w:tcPr>
          <w:p w:rsidR="009477D0" w:rsidRPr="002C0BEF" w:rsidRDefault="009477D0" w:rsidP="009477D0"/>
        </w:tc>
        <w:tc>
          <w:tcPr>
            <w:tcW w:w="851" w:type="dxa"/>
            <w:gridSpan w:val="2"/>
            <w:tcBorders>
              <w:top w:val="single" w:sz="4" w:space="0" w:color="auto"/>
              <w:left w:val="single" w:sz="4" w:space="0" w:color="auto"/>
              <w:bottom w:val="single" w:sz="4" w:space="0" w:color="auto"/>
              <w:right w:val="single" w:sz="4" w:space="0" w:color="auto"/>
            </w:tcBorders>
          </w:tcPr>
          <w:p w:rsidR="009477D0" w:rsidRPr="002C0BEF" w:rsidRDefault="009477D0" w:rsidP="009477D0"/>
        </w:tc>
        <w:tc>
          <w:tcPr>
            <w:tcW w:w="850" w:type="dxa"/>
            <w:gridSpan w:val="3"/>
            <w:tcBorders>
              <w:top w:val="single" w:sz="4" w:space="0" w:color="auto"/>
              <w:left w:val="single" w:sz="4" w:space="0" w:color="auto"/>
              <w:bottom w:val="single" w:sz="4" w:space="0" w:color="auto"/>
              <w:right w:val="single" w:sz="4" w:space="0" w:color="auto"/>
            </w:tcBorders>
          </w:tcPr>
          <w:p w:rsidR="009477D0" w:rsidRPr="002C0BEF" w:rsidRDefault="009477D0" w:rsidP="009477D0"/>
        </w:tc>
        <w:tc>
          <w:tcPr>
            <w:tcW w:w="1134" w:type="dxa"/>
            <w:gridSpan w:val="2"/>
            <w:tcBorders>
              <w:top w:val="single" w:sz="4" w:space="0" w:color="auto"/>
              <w:left w:val="single" w:sz="4" w:space="0" w:color="auto"/>
              <w:bottom w:val="single" w:sz="4" w:space="0" w:color="auto"/>
              <w:right w:val="single" w:sz="4" w:space="0" w:color="auto"/>
            </w:tcBorders>
          </w:tcPr>
          <w:p w:rsidR="009477D0" w:rsidRPr="002C0BEF" w:rsidRDefault="009477D0" w:rsidP="009477D0"/>
        </w:tc>
        <w:tc>
          <w:tcPr>
            <w:tcW w:w="709" w:type="dxa"/>
            <w:gridSpan w:val="2"/>
            <w:tcBorders>
              <w:top w:val="single" w:sz="4" w:space="0" w:color="auto"/>
              <w:left w:val="single" w:sz="4" w:space="0" w:color="auto"/>
              <w:bottom w:val="single" w:sz="4" w:space="0" w:color="auto"/>
              <w:right w:val="single" w:sz="4" w:space="0" w:color="auto"/>
            </w:tcBorders>
          </w:tcPr>
          <w:p w:rsidR="009477D0" w:rsidRPr="002C0BEF" w:rsidRDefault="009477D0" w:rsidP="009477D0"/>
        </w:tc>
        <w:tc>
          <w:tcPr>
            <w:tcW w:w="1514" w:type="dxa"/>
            <w:gridSpan w:val="3"/>
            <w:tcBorders>
              <w:top w:val="single" w:sz="4" w:space="0" w:color="auto"/>
              <w:left w:val="single" w:sz="4" w:space="0" w:color="auto"/>
              <w:bottom w:val="single" w:sz="4" w:space="0" w:color="auto"/>
              <w:right w:val="single" w:sz="4" w:space="0" w:color="auto"/>
            </w:tcBorders>
          </w:tcPr>
          <w:p w:rsidR="009477D0" w:rsidRPr="002C0BEF" w:rsidRDefault="009477D0" w:rsidP="009477D0"/>
        </w:tc>
      </w:tr>
      <w:tr w:rsidR="009477D0" w:rsidRPr="002C0BEF" w:rsidTr="004D6FD8">
        <w:trPr>
          <w:trHeight w:val="27"/>
        </w:trPr>
        <w:tc>
          <w:tcPr>
            <w:tcW w:w="754" w:type="dxa"/>
            <w:gridSpan w:val="2"/>
            <w:tcBorders>
              <w:left w:val="single" w:sz="4" w:space="0" w:color="auto"/>
              <w:bottom w:val="single" w:sz="4" w:space="0" w:color="auto"/>
              <w:right w:val="single" w:sz="4" w:space="0" w:color="auto"/>
            </w:tcBorders>
            <w:noWrap/>
            <w:tcMar>
              <w:top w:w="108" w:type="dxa"/>
              <w:bottom w:w="108" w:type="dxa"/>
            </w:tcMar>
          </w:tcPr>
          <w:p w:rsidR="009477D0" w:rsidRPr="002C0BEF" w:rsidRDefault="009477D0" w:rsidP="009477D0">
            <w:r>
              <w:t>6</w:t>
            </w:r>
          </w:p>
        </w:tc>
        <w:tc>
          <w:tcPr>
            <w:tcW w:w="1134" w:type="dxa"/>
            <w:gridSpan w:val="3"/>
            <w:tcBorders>
              <w:top w:val="single" w:sz="4" w:space="0" w:color="auto"/>
              <w:left w:val="single" w:sz="4" w:space="0" w:color="auto"/>
              <w:bottom w:val="single" w:sz="4" w:space="0" w:color="auto"/>
              <w:right w:val="single" w:sz="4" w:space="0" w:color="auto"/>
            </w:tcBorders>
          </w:tcPr>
          <w:p w:rsidR="009477D0" w:rsidRPr="002C0BEF" w:rsidRDefault="009477D0" w:rsidP="009477D0"/>
        </w:tc>
        <w:tc>
          <w:tcPr>
            <w:tcW w:w="851" w:type="dxa"/>
            <w:gridSpan w:val="2"/>
            <w:tcBorders>
              <w:top w:val="single" w:sz="4" w:space="0" w:color="auto"/>
              <w:left w:val="single" w:sz="4" w:space="0" w:color="auto"/>
              <w:bottom w:val="single" w:sz="4" w:space="0" w:color="auto"/>
              <w:right w:val="single" w:sz="4" w:space="0" w:color="auto"/>
            </w:tcBorders>
          </w:tcPr>
          <w:p w:rsidR="009477D0" w:rsidRPr="002C0BEF" w:rsidRDefault="009477D0" w:rsidP="009477D0"/>
        </w:tc>
        <w:tc>
          <w:tcPr>
            <w:tcW w:w="850" w:type="dxa"/>
            <w:gridSpan w:val="2"/>
            <w:tcBorders>
              <w:top w:val="single" w:sz="4" w:space="0" w:color="auto"/>
              <w:left w:val="single" w:sz="4" w:space="0" w:color="auto"/>
              <w:bottom w:val="single" w:sz="4" w:space="0" w:color="auto"/>
              <w:right w:val="single" w:sz="4" w:space="0" w:color="auto"/>
            </w:tcBorders>
          </w:tcPr>
          <w:p w:rsidR="009477D0" w:rsidRPr="002C0BEF" w:rsidRDefault="009477D0" w:rsidP="009477D0"/>
        </w:tc>
        <w:tc>
          <w:tcPr>
            <w:tcW w:w="992" w:type="dxa"/>
            <w:gridSpan w:val="2"/>
            <w:tcBorders>
              <w:top w:val="single" w:sz="4" w:space="0" w:color="auto"/>
              <w:left w:val="single" w:sz="4" w:space="0" w:color="auto"/>
              <w:bottom w:val="single" w:sz="4" w:space="0" w:color="auto"/>
              <w:right w:val="single" w:sz="4" w:space="0" w:color="auto"/>
            </w:tcBorders>
          </w:tcPr>
          <w:p w:rsidR="009477D0" w:rsidRPr="002C0BEF" w:rsidRDefault="009477D0" w:rsidP="009477D0"/>
        </w:tc>
        <w:tc>
          <w:tcPr>
            <w:tcW w:w="709" w:type="dxa"/>
            <w:gridSpan w:val="3"/>
            <w:tcBorders>
              <w:top w:val="single" w:sz="4" w:space="0" w:color="auto"/>
              <w:left w:val="single" w:sz="4" w:space="0" w:color="auto"/>
              <w:bottom w:val="single" w:sz="4" w:space="0" w:color="auto"/>
              <w:right w:val="single" w:sz="4" w:space="0" w:color="auto"/>
            </w:tcBorders>
          </w:tcPr>
          <w:p w:rsidR="009477D0" w:rsidRPr="002C0BEF" w:rsidRDefault="009477D0" w:rsidP="009477D0"/>
        </w:tc>
        <w:tc>
          <w:tcPr>
            <w:tcW w:w="851" w:type="dxa"/>
            <w:gridSpan w:val="2"/>
            <w:tcBorders>
              <w:top w:val="single" w:sz="4" w:space="0" w:color="auto"/>
              <w:left w:val="single" w:sz="4" w:space="0" w:color="auto"/>
              <w:bottom w:val="single" w:sz="4" w:space="0" w:color="auto"/>
              <w:right w:val="single" w:sz="4" w:space="0" w:color="auto"/>
            </w:tcBorders>
          </w:tcPr>
          <w:p w:rsidR="009477D0" w:rsidRPr="002C0BEF" w:rsidRDefault="009477D0" w:rsidP="009477D0"/>
        </w:tc>
        <w:tc>
          <w:tcPr>
            <w:tcW w:w="850" w:type="dxa"/>
            <w:gridSpan w:val="3"/>
            <w:tcBorders>
              <w:top w:val="single" w:sz="4" w:space="0" w:color="auto"/>
              <w:left w:val="single" w:sz="4" w:space="0" w:color="auto"/>
              <w:bottom w:val="single" w:sz="4" w:space="0" w:color="auto"/>
              <w:right w:val="single" w:sz="4" w:space="0" w:color="auto"/>
            </w:tcBorders>
          </w:tcPr>
          <w:p w:rsidR="009477D0" w:rsidRPr="002C0BEF" w:rsidRDefault="009477D0" w:rsidP="009477D0"/>
        </w:tc>
        <w:tc>
          <w:tcPr>
            <w:tcW w:w="1134" w:type="dxa"/>
            <w:gridSpan w:val="2"/>
            <w:tcBorders>
              <w:top w:val="single" w:sz="4" w:space="0" w:color="auto"/>
              <w:left w:val="single" w:sz="4" w:space="0" w:color="auto"/>
              <w:bottom w:val="single" w:sz="4" w:space="0" w:color="auto"/>
              <w:right w:val="single" w:sz="4" w:space="0" w:color="auto"/>
            </w:tcBorders>
          </w:tcPr>
          <w:p w:rsidR="009477D0" w:rsidRPr="002C0BEF" w:rsidRDefault="009477D0" w:rsidP="009477D0"/>
        </w:tc>
        <w:tc>
          <w:tcPr>
            <w:tcW w:w="709" w:type="dxa"/>
            <w:gridSpan w:val="2"/>
            <w:tcBorders>
              <w:top w:val="single" w:sz="4" w:space="0" w:color="auto"/>
              <w:left w:val="single" w:sz="4" w:space="0" w:color="auto"/>
              <w:bottom w:val="single" w:sz="4" w:space="0" w:color="auto"/>
              <w:right w:val="single" w:sz="4" w:space="0" w:color="auto"/>
            </w:tcBorders>
          </w:tcPr>
          <w:p w:rsidR="009477D0" w:rsidRPr="002C0BEF" w:rsidRDefault="009477D0" w:rsidP="009477D0"/>
        </w:tc>
        <w:tc>
          <w:tcPr>
            <w:tcW w:w="1514" w:type="dxa"/>
            <w:gridSpan w:val="3"/>
            <w:tcBorders>
              <w:top w:val="single" w:sz="4" w:space="0" w:color="auto"/>
              <w:left w:val="single" w:sz="4" w:space="0" w:color="auto"/>
              <w:bottom w:val="single" w:sz="4" w:space="0" w:color="auto"/>
              <w:right w:val="single" w:sz="4" w:space="0" w:color="auto"/>
            </w:tcBorders>
          </w:tcPr>
          <w:p w:rsidR="009477D0" w:rsidRPr="002C0BEF" w:rsidRDefault="009477D0" w:rsidP="009477D0"/>
        </w:tc>
      </w:tr>
      <w:tr w:rsidR="009477D0" w:rsidRPr="002C0BEF" w:rsidTr="004D6FD8">
        <w:trPr>
          <w:trHeight w:val="27"/>
        </w:trPr>
        <w:tc>
          <w:tcPr>
            <w:tcW w:w="754" w:type="dxa"/>
            <w:gridSpan w:val="2"/>
            <w:tcBorders>
              <w:left w:val="single" w:sz="4" w:space="0" w:color="auto"/>
              <w:bottom w:val="single" w:sz="4" w:space="0" w:color="auto"/>
              <w:right w:val="single" w:sz="4" w:space="0" w:color="auto"/>
            </w:tcBorders>
            <w:noWrap/>
            <w:tcMar>
              <w:top w:w="108" w:type="dxa"/>
              <w:bottom w:w="108" w:type="dxa"/>
            </w:tcMar>
          </w:tcPr>
          <w:p w:rsidR="009477D0" w:rsidRPr="002C0BEF" w:rsidRDefault="009477D0" w:rsidP="009477D0">
            <w:r>
              <w:t>7</w:t>
            </w:r>
          </w:p>
        </w:tc>
        <w:tc>
          <w:tcPr>
            <w:tcW w:w="1134" w:type="dxa"/>
            <w:gridSpan w:val="3"/>
            <w:tcBorders>
              <w:top w:val="single" w:sz="4" w:space="0" w:color="auto"/>
              <w:left w:val="single" w:sz="4" w:space="0" w:color="auto"/>
              <w:bottom w:val="single" w:sz="4" w:space="0" w:color="auto"/>
              <w:right w:val="single" w:sz="4" w:space="0" w:color="auto"/>
            </w:tcBorders>
          </w:tcPr>
          <w:p w:rsidR="009477D0" w:rsidRPr="002C0BEF" w:rsidRDefault="009477D0" w:rsidP="009477D0"/>
        </w:tc>
        <w:tc>
          <w:tcPr>
            <w:tcW w:w="851" w:type="dxa"/>
            <w:gridSpan w:val="2"/>
            <w:tcBorders>
              <w:top w:val="single" w:sz="4" w:space="0" w:color="auto"/>
              <w:left w:val="single" w:sz="4" w:space="0" w:color="auto"/>
              <w:bottom w:val="single" w:sz="4" w:space="0" w:color="auto"/>
              <w:right w:val="single" w:sz="4" w:space="0" w:color="auto"/>
            </w:tcBorders>
          </w:tcPr>
          <w:p w:rsidR="009477D0" w:rsidRPr="002C0BEF" w:rsidRDefault="009477D0" w:rsidP="009477D0"/>
        </w:tc>
        <w:tc>
          <w:tcPr>
            <w:tcW w:w="850" w:type="dxa"/>
            <w:gridSpan w:val="2"/>
            <w:tcBorders>
              <w:top w:val="single" w:sz="4" w:space="0" w:color="auto"/>
              <w:left w:val="single" w:sz="4" w:space="0" w:color="auto"/>
              <w:bottom w:val="single" w:sz="4" w:space="0" w:color="auto"/>
              <w:right w:val="single" w:sz="4" w:space="0" w:color="auto"/>
            </w:tcBorders>
          </w:tcPr>
          <w:p w:rsidR="009477D0" w:rsidRPr="002C0BEF" w:rsidRDefault="009477D0" w:rsidP="009477D0"/>
        </w:tc>
        <w:tc>
          <w:tcPr>
            <w:tcW w:w="992" w:type="dxa"/>
            <w:gridSpan w:val="2"/>
            <w:tcBorders>
              <w:top w:val="single" w:sz="4" w:space="0" w:color="auto"/>
              <w:left w:val="single" w:sz="4" w:space="0" w:color="auto"/>
              <w:bottom w:val="single" w:sz="4" w:space="0" w:color="auto"/>
              <w:right w:val="single" w:sz="4" w:space="0" w:color="auto"/>
            </w:tcBorders>
          </w:tcPr>
          <w:p w:rsidR="009477D0" w:rsidRPr="002C0BEF" w:rsidRDefault="009477D0" w:rsidP="009477D0"/>
        </w:tc>
        <w:tc>
          <w:tcPr>
            <w:tcW w:w="709" w:type="dxa"/>
            <w:gridSpan w:val="3"/>
            <w:tcBorders>
              <w:top w:val="single" w:sz="4" w:space="0" w:color="auto"/>
              <w:left w:val="single" w:sz="4" w:space="0" w:color="auto"/>
              <w:bottom w:val="single" w:sz="4" w:space="0" w:color="auto"/>
              <w:right w:val="single" w:sz="4" w:space="0" w:color="auto"/>
            </w:tcBorders>
          </w:tcPr>
          <w:p w:rsidR="009477D0" w:rsidRPr="002C0BEF" w:rsidRDefault="009477D0" w:rsidP="009477D0"/>
        </w:tc>
        <w:tc>
          <w:tcPr>
            <w:tcW w:w="851" w:type="dxa"/>
            <w:gridSpan w:val="2"/>
            <w:tcBorders>
              <w:top w:val="single" w:sz="4" w:space="0" w:color="auto"/>
              <w:left w:val="single" w:sz="4" w:space="0" w:color="auto"/>
              <w:bottom w:val="single" w:sz="4" w:space="0" w:color="auto"/>
              <w:right w:val="single" w:sz="4" w:space="0" w:color="auto"/>
            </w:tcBorders>
          </w:tcPr>
          <w:p w:rsidR="009477D0" w:rsidRPr="002C0BEF" w:rsidRDefault="009477D0" w:rsidP="009477D0"/>
        </w:tc>
        <w:tc>
          <w:tcPr>
            <w:tcW w:w="850" w:type="dxa"/>
            <w:gridSpan w:val="3"/>
            <w:tcBorders>
              <w:top w:val="single" w:sz="4" w:space="0" w:color="auto"/>
              <w:left w:val="single" w:sz="4" w:space="0" w:color="auto"/>
              <w:bottom w:val="single" w:sz="4" w:space="0" w:color="auto"/>
              <w:right w:val="single" w:sz="4" w:space="0" w:color="auto"/>
            </w:tcBorders>
          </w:tcPr>
          <w:p w:rsidR="009477D0" w:rsidRPr="002C0BEF" w:rsidRDefault="009477D0" w:rsidP="009477D0"/>
        </w:tc>
        <w:tc>
          <w:tcPr>
            <w:tcW w:w="1134" w:type="dxa"/>
            <w:gridSpan w:val="2"/>
            <w:tcBorders>
              <w:top w:val="single" w:sz="4" w:space="0" w:color="auto"/>
              <w:left w:val="single" w:sz="4" w:space="0" w:color="auto"/>
              <w:bottom w:val="single" w:sz="4" w:space="0" w:color="auto"/>
              <w:right w:val="single" w:sz="4" w:space="0" w:color="auto"/>
            </w:tcBorders>
          </w:tcPr>
          <w:p w:rsidR="009477D0" w:rsidRPr="002C0BEF" w:rsidRDefault="009477D0" w:rsidP="009477D0"/>
        </w:tc>
        <w:tc>
          <w:tcPr>
            <w:tcW w:w="709" w:type="dxa"/>
            <w:gridSpan w:val="2"/>
            <w:tcBorders>
              <w:top w:val="single" w:sz="4" w:space="0" w:color="auto"/>
              <w:left w:val="single" w:sz="4" w:space="0" w:color="auto"/>
              <w:bottom w:val="single" w:sz="4" w:space="0" w:color="auto"/>
              <w:right w:val="single" w:sz="4" w:space="0" w:color="auto"/>
            </w:tcBorders>
          </w:tcPr>
          <w:p w:rsidR="009477D0" w:rsidRPr="002C0BEF" w:rsidRDefault="009477D0" w:rsidP="009477D0"/>
        </w:tc>
        <w:tc>
          <w:tcPr>
            <w:tcW w:w="1514" w:type="dxa"/>
            <w:gridSpan w:val="3"/>
            <w:tcBorders>
              <w:top w:val="single" w:sz="4" w:space="0" w:color="auto"/>
              <w:left w:val="single" w:sz="4" w:space="0" w:color="auto"/>
              <w:bottom w:val="single" w:sz="4" w:space="0" w:color="auto"/>
              <w:right w:val="single" w:sz="4" w:space="0" w:color="auto"/>
            </w:tcBorders>
          </w:tcPr>
          <w:p w:rsidR="009477D0" w:rsidRPr="002C0BEF" w:rsidRDefault="009477D0" w:rsidP="009477D0"/>
        </w:tc>
      </w:tr>
      <w:tr w:rsidR="009477D0" w:rsidRPr="002C0BEF" w:rsidTr="004D6FD8">
        <w:trPr>
          <w:trHeight w:val="27"/>
        </w:trPr>
        <w:tc>
          <w:tcPr>
            <w:tcW w:w="754" w:type="dxa"/>
            <w:gridSpan w:val="2"/>
            <w:tcBorders>
              <w:left w:val="single" w:sz="4" w:space="0" w:color="auto"/>
              <w:bottom w:val="single" w:sz="4" w:space="0" w:color="auto"/>
              <w:right w:val="single" w:sz="4" w:space="0" w:color="auto"/>
            </w:tcBorders>
            <w:noWrap/>
            <w:tcMar>
              <w:top w:w="108" w:type="dxa"/>
              <w:bottom w:w="108" w:type="dxa"/>
            </w:tcMar>
          </w:tcPr>
          <w:p w:rsidR="009477D0" w:rsidRPr="002C0BEF" w:rsidRDefault="009477D0" w:rsidP="009477D0">
            <w:r>
              <w:lastRenderedPageBreak/>
              <w:t>8</w:t>
            </w:r>
          </w:p>
        </w:tc>
        <w:tc>
          <w:tcPr>
            <w:tcW w:w="1134" w:type="dxa"/>
            <w:gridSpan w:val="3"/>
            <w:tcBorders>
              <w:top w:val="single" w:sz="4" w:space="0" w:color="auto"/>
              <w:left w:val="single" w:sz="4" w:space="0" w:color="auto"/>
              <w:bottom w:val="single" w:sz="4" w:space="0" w:color="auto"/>
              <w:right w:val="single" w:sz="4" w:space="0" w:color="auto"/>
            </w:tcBorders>
          </w:tcPr>
          <w:p w:rsidR="009477D0" w:rsidRPr="002C0BEF" w:rsidRDefault="009477D0" w:rsidP="009477D0"/>
        </w:tc>
        <w:tc>
          <w:tcPr>
            <w:tcW w:w="851" w:type="dxa"/>
            <w:gridSpan w:val="2"/>
            <w:tcBorders>
              <w:top w:val="single" w:sz="4" w:space="0" w:color="auto"/>
              <w:left w:val="single" w:sz="4" w:space="0" w:color="auto"/>
              <w:bottom w:val="single" w:sz="4" w:space="0" w:color="auto"/>
              <w:right w:val="single" w:sz="4" w:space="0" w:color="auto"/>
            </w:tcBorders>
          </w:tcPr>
          <w:p w:rsidR="009477D0" w:rsidRPr="002C0BEF" w:rsidRDefault="009477D0" w:rsidP="009477D0"/>
        </w:tc>
        <w:tc>
          <w:tcPr>
            <w:tcW w:w="850" w:type="dxa"/>
            <w:gridSpan w:val="2"/>
            <w:tcBorders>
              <w:top w:val="single" w:sz="4" w:space="0" w:color="auto"/>
              <w:left w:val="single" w:sz="4" w:space="0" w:color="auto"/>
              <w:bottom w:val="single" w:sz="4" w:space="0" w:color="auto"/>
              <w:right w:val="single" w:sz="4" w:space="0" w:color="auto"/>
            </w:tcBorders>
          </w:tcPr>
          <w:p w:rsidR="009477D0" w:rsidRPr="002C0BEF" w:rsidRDefault="009477D0" w:rsidP="009477D0"/>
        </w:tc>
        <w:tc>
          <w:tcPr>
            <w:tcW w:w="992" w:type="dxa"/>
            <w:gridSpan w:val="2"/>
            <w:tcBorders>
              <w:top w:val="single" w:sz="4" w:space="0" w:color="auto"/>
              <w:left w:val="single" w:sz="4" w:space="0" w:color="auto"/>
              <w:bottom w:val="single" w:sz="4" w:space="0" w:color="auto"/>
              <w:right w:val="single" w:sz="4" w:space="0" w:color="auto"/>
            </w:tcBorders>
          </w:tcPr>
          <w:p w:rsidR="009477D0" w:rsidRPr="002C0BEF" w:rsidRDefault="009477D0" w:rsidP="009477D0"/>
        </w:tc>
        <w:tc>
          <w:tcPr>
            <w:tcW w:w="709" w:type="dxa"/>
            <w:gridSpan w:val="3"/>
            <w:tcBorders>
              <w:top w:val="single" w:sz="4" w:space="0" w:color="auto"/>
              <w:left w:val="single" w:sz="4" w:space="0" w:color="auto"/>
              <w:bottom w:val="single" w:sz="4" w:space="0" w:color="auto"/>
              <w:right w:val="single" w:sz="4" w:space="0" w:color="auto"/>
            </w:tcBorders>
          </w:tcPr>
          <w:p w:rsidR="009477D0" w:rsidRPr="002C0BEF" w:rsidRDefault="009477D0" w:rsidP="009477D0"/>
        </w:tc>
        <w:tc>
          <w:tcPr>
            <w:tcW w:w="851" w:type="dxa"/>
            <w:gridSpan w:val="2"/>
            <w:tcBorders>
              <w:top w:val="single" w:sz="4" w:space="0" w:color="auto"/>
              <w:left w:val="single" w:sz="4" w:space="0" w:color="auto"/>
              <w:bottom w:val="single" w:sz="4" w:space="0" w:color="auto"/>
              <w:right w:val="single" w:sz="4" w:space="0" w:color="auto"/>
            </w:tcBorders>
          </w:tcPr>
          <w:p w:rsidR="009477D0" w:rsidRPr="002C0BEF" w:rsidRDefault="009477D0" w:rsidP="009477D0"/>
        </w:tc>
        <w:tc>
          <w:tcPr>
            <w:tcW w:w="850" w:type="dxa"/>
            <w:gridSpan w:val="3"/>
            <w:tcBorders>
              <w:top w:val="single" w:sz="4" w:space="0" w:color="auto"/>
              <w:left w:val="single" w:sz="4" w:space="0" w:color="auto"/>
              <w:bottom w:val="single" w:sz="4" w:space="0" w:color="auto"/>
              <w:right w:val="single" w:sz="4" w:space="0" w:color="auto"/>
            </w:tcBorders>
          </w:tcPr>
          <w:p w:rsidR="009477D0" w:rsidRPr="002C0BEF" w:rsidRDefault="009477D0" w:rsidP="009477D0"/>
        </w:tc>
        <w:tc>
          <w:tcPr>
            <w:tcW w:w="1134" w:type="dxa"/>
            <w:gridSpan w:val="2"/>
            <w:tcBorders>
              <w:top w:val="single" w:sz="4" w:space="0" w:color="auto"/>
              <w:left w:val="single" w:sz="4" w:space="0" w:color="auto"/>
              <w:bottom w:val="single" w:sz="4" w:space="0" w:color="auto"/>
              <w:right w:val="single" w:sz="4" w:space="0" w:color="auto"/>
            </w:tcBorders>
          </w:tcPr>
          <w:p w:rsidR="009477D0" w:rsidRPr="002C0BEF" w:rsidRDefault="009477D0" w:rsidP="009477D0"/>
        </w:tc>
        <w:tc>
          <w:tcPr>
            <w:tcW w:w="709" w:type="dxa"/>
            <w:gridSpan w:val="2"/>
            <w:tcBorders>
              <w:top w:val="single" w:sz="4" w:space="0" w:color="auto"/>
              <w:left w:val="single" w:sz="4" w:space="0" w:color="auto"/>
              <w:bottom w:val="single" w:sz="4" w:space="0" w:color="auto"/>
              <w:right w:val="single" w:sz="4" w:space="0" w:color="auto"/>
            </w:tcBorders>
          </w:tcPr>
          <w:p w:rsidR="009477D0" w:rsidRPr="002C0BEF" w:rsidRDefault="009477D0" w:rsidP="009477D0"/>
        </w:tc>
        <w:tc>
          <w:tcPr>
            <w:tcW w:w="1514" w:type="dxa"/>
            <w:gridSpan w:val="3"/>
            <w:tcBorders>
              <w:top w:val="single" w:sz="4" w:space="0" w:color="auto"/>
              <w:left w:val="single" w:sz="4" w:space="0" w:color="auto"/>
              <w:bottom w:val="single" w:sz="4" w:space="0" w:color="auto"/>
              <w:right w:val="single" w:sz="4" w:space="0" w:color="auto"/>
            </w:tcBorders>
          </w:tcPr>
          <w:p w:rsidR="009477D0" w:rsidRPr="002C0BEF" w:rsidRDefault="009477D0" w:rsidP="009477D0"/>
        </w:tc>
      </w:tr>
      <w:tr w:rsidR="009477D0" w:rsidRPr="002C0BEF" w:rsidTr="004D6FD8">
        <w:trPr>
          <w:trHeight w:val="27"/>
        </w:trPr>
        <w:tc>
          <w:tcPr>
            <w:tcW w:w="754" w:type="dxa"/>
            <w:gridSpan w:val="2"/>
            <w:tcBorders>
              <w:left w:val="single" w:sz="4" w:space="0" w:color="auto"/>
              <w:bottom w:val="single" w:sz="4" w:space="0" w:color="auto"/>
              <w:right w:val="single" w:sz="4" w:space="0" w:color="auto"/>
            </w:tcBorders>
            <w:noWrap/>
            <w:tcMar>
              <w:top w:w="108" w:type="dxa"/>
              <w:bottom w:w="108" w:type="dxa"/>
            </w:tcMar>
          </w:tcPr>
          <w:p w:rsidR="009477D0" w:rsidRPr="002C0BEF" w:rsidRDefault="009477D0" w:rsidP="009477D0">
            <w:r>
              <w:t>9</w:t>
            </w:r>
          </w:p>
        </w:tc>
        <w:tc>
          <w:tcPr>
            <w:tcW w:w="1134" w:type="dxa"/>
            <w:gridSpan w:val="3"/>
            <w:tcBorders>
              <w:top w:val="single" w:sz="4" w:space="0" w:color="auto"/>
              <w:left w:val="single" w:sz="4" w:space="0" w:color="auto"/>
              <w:bottom w:val="single" w:sz="4" w:space="0" w:color="auto"/>
              <w:right w:val="single" w:sz="4" w:space="0" w:color="auto"/>
            </w:tcBorders>
          </w:tcPr>
          <w:p w:rsidR="009477D0" w:rsidRPr="002C0BEF" w:rsidRDefault="009477D0" w:rsidP="009477D0"/>
        </w:tc>
        <w:tc>
          <w:tcPr>
            <w:tcW w:w="851" w:type="dxa"/>
            <w:gridSpan w:val="2"/>
            <w:tcBorders>
              <w:top w:val="single" w:sz="4" w:space="0" w:color="auto"/>
              <w:left w:val="single" w:sz="4" w:space="0" w:color="auto"/>
              <w:bottom w:val="single" w:sz="4" w:space="0" w:color="auto"/>
              <w:right w:val="single" w:sz="4" w:space="0" w:color="auto"/>
            </w:tcBorders>
          </w:tcPr>
          <w:p w:rsidR="009477D0" w:rsidRPr="002C0BEF" w:rsidRDefault="009477D0" w:rsidP="009477D0"/>
        </w:tc>
        <w:tc>
          <w:tcPr>
            <w:tcW w:w="850" w:type="dxa"/>
            <w:gridSpan w:val="2"/>
            <w:tcBorders>
              <w:top w:val="single" w:sz="4" w:space="0" w:color="auto"/>
              <w:left w:val="single" w:sz="4" w:space="0" w:color="auto"/>
              <w:bottom w:val="single" w:sz="4" w:space="0" w:color="auto"/>
              <w:right w:val="single" w:sz="4" w:space="0" w:color="auto"/>
            </w:tcBorders>
          </w:tcPr>
          <w:p w:rsidR="009477D0" w:rsidRPr="002C0BEF" w:rsidRDefault="009477D0" w:rsidP="009477D0"/>
        </w:tc>
        <w:tc>
          <w:tcPr>
            <w:tcW w:w="992" w:type="dxa"/>
            <w:gridSpan w:val="2"/>
            <w:tcBorders>
              <w:top w:val="single" w:sz="4" w:space="0" w:color="auto"/>
              <w:left w:val="single" w:sz="4" w:space="0" w:color="auto"/>
              <w:bottom w:val="single" w:sz="4" w:space="0" w:color="auto"/>
              <w:right w:val="single" w:sz="4" w:space="0" w:color="auto"/>
            </w:tcBorders>
          </w:tcPr>
          <w:p w:rsidR="009477D0" w:rsidRPr="002C0BEF" w:rsidRDefault="009477D0" w:rsidP="009477D0"/>
        </w:tc>
        <w:tc>
          <w:tcPr>
            <w:tcW w:w="709" w:type="dxa"/>
            <w:gridSpan w:val="3"/>
            <w:tcBorders>
              <w:top w:val="single" w:sz="4" w:space="0" w:color="auto"/>
              <w:left w:val="single" w:sz="4" w:space="0" w:color="auto"/>
              <w:bottom w:val="single" w:sz="4" w:space="0" w:color="auto"/>
              <w:right w:val="single" w:sz="4" w:space="0" w:color="auto"/>
            </w:tcBorders>
          </w:tcPr>
          <w:p w:rsidR="009477D0" w:rsidRPr="002C0BEF" w:rsidRDefault="009477D0" w:rsidP="009477D0"/>
        </w:tc>
        <w:tc>
          <w:tcPr>
            <w:tcW w:w="851" w:type="dxa"/>
            <w:gridSpan w:val="2"/>
            <w:tcBorders>
              <w:top w:val="single" w:sz="4" w:space="0" w:color="auto"/>
              <w:left w:val="single" w:sz="4" w:space="0" w:color="auto"/>
              <w:bottom w:val="single" w:sz="4" w:space="0" w:color="auto"/>
              <w:right w:val="single" w:sz="4" w:space="0" w:color="auto"/>
            </w:tcBorders>
          </w:tcPr>
          <w:p w:rsidR="009477D0" w:rsidRPr="002C0BEF" w:rsidRDefault="009477D0" w:rsidP="009477D0"/>
        </w:tc>
        <w:tc>
          <w:tcPr>
            <w:tcW w:w="850" w:type="dxa"/>
            <w:gridSpan w:val="3"/>
            <w:tcBorders>
              <w:top w:val="single" w:sz="4" w:space="0" w:color="auto"/>
              <w:left w:val="single" w:sz="4" w:space="0" w:color="auto"/>
              <w:bottom w:val="single" w:sz="4" w:space="0" w:color="auto"/>
              <w:right w:val="single" w:sz="4" w:space="0" w:color="auto"/>
            </w:tcBorders>
          </w:tcPr>
          <w:p w:rsidR="009477D0" w:rsidRPr="002C0BEF" w:rsidRDefault="009477D0" w:rsidP="009477D0"/>
        </w:tc>
        <w:tc>
          <w:tcPr>
            <w:tcW w:w="1134" w:type="dxa"/>
            <w:gridSpan w:val="2"/>
            <w:tcBorders>
              <w:top w:val="single" w:sz="4" w:space="0" w:color="auto"/>
              <w:left w:val="single" w:sz="4" w:space="0" w:color="auto"/>
              <w:bottom w:val="single" w:sz="4" w:space="0" w:color="auto"/>
              <w:right w:val="single" w:sz="4" w:space="0" w:color="auto"/>
            </w:tcBorders>
          </w:tcPr>
          <w:p w:rsidR="009477D0" w:rsidRPr="002C0BEF" w:rsidRDefault="009477D0" w:rsidP="009477D0"/>
        </w:tc>
        <w:tc>
          <w:tcPr>
            <w:tcW w:w="709" w:type="dxa"/>
            <w:gridSpan w:val="2"/>
            <w:tcBorders>
              <w:top w:val="single" w:sz="4" w:space="0" w:color="auto"/>
              <w:left w:val="single" w:sz="4" w:space="0" w:color="auto"/>
              <w:bottom w:val="single" w:sz="4" w:space="0" w:color="auto"/>
              <w:right w:val="single" w:sz="4" w:space="0" w:color="auto"/>
            </w:tcBorders>
          </w:tcPr>
          <w:p w:rsidR="009477D0" w:rsidRPr="002C0BEF" w:rsidRDefault="009477D0" w:rsidP="009477D0"/>
        </w:tc>
        <w:tc>
          <w:tcPr>
            <w:tcW w:w="1514" w:type="dxa"/>
            <w:gridSpan w:val="3"/>
            <w:tcBorders>
              <w:top w:val="single" w:sz="4" w:space="0" w:color="auto"/>
              <w:left w:val="single" w:sz="4" w:space="0" w:color="auto"/>
              <w:bottom w:val="single" w:sz="4" w:space="0" w:color="auto"/>
              <w:right w:val="single" w:sz="4" w:space="0" w:color="auto"/>
            </w:tcBorders>
          </w:tcPr>
          <w:p w:rsidR="009477D0" w:rsidRPr="002C0BEF" w:rsidRDefault="009477D0" w:rsidP="009477D0"/>
        </w:tc>
      </w:tr>
      <w:tr w:rsidR="009477D0" w:rsidRPr="002C0BEF" w:rsidTr="004D6FD8">
        <w:trPr>
          <w:trHeight w:val="27"/>
        </w:trPr>
        <w:tc>
          <w:tcPr>
            <w:tcW w:w="754" w:type="dxa"/>
            <w:gridSpan w:val="2"/>
            <w:tcBorders>
              <w:left w:val="single" w:sz="4" w:space="0" w:color="auto"/>
              <w:bottom w:val="single" w:sz="4" w:space="0" w:color="auto"/>
              <w:right w:val="single" w:sz="4" w:space="0" w:color="auto"/>
            </w:tcBorders>
            <w:noWrap/>
            <w:tcMar>
              <w:top w:w="108" w:type="dxa"/>
              <w:bottom w:w="108" w:type="dxa"/>
            </w:tcMar>
          </w:tcPr>
          <w:p w:rsidR="009477D0" w:rsidRPr="002C0BEF" w:rsidRDefault="009477D0" w:rsidP="009477D0">
            <w:r>
              <w:t>10</w:t>
            </w:r>
          </w:p>
        </w:tc>
        <w:tc>
          <w:tcPr>
            <w:tcW w:w="1134" w:type="dxa"/>
            <w:gridSpan w:val="3"/>
            <w:tcBorders>
              <w:top w:val="single" w:sz="4" w:space="0" w:color="auto"/>
              <w:left w:val="single" w:sz="4" w:space="0" w:color="auto"/>
              <w:bottom w:val="single" w:sz="4" w:space="0" w:color="auto"/>
              <w:right w:val="single" w:sz="4" w:space="0" w:color="auto"/>
            </w:tcBorders>
          </w:tcPr>
          <w:p w:rsidR="009477D0" w:rsidRPr="002C0BEF" w:rsidRDefault="009477D0" w:rsidP="009477D0"/>
        </w:tc>
        <w:tc>
          <w:tcPr>
            <w:tcW w:w="851" w:type="dxa"/>
            <w:gridSpan w:val="2"/>
            <w:tcBorders>
              <w:top w:val="single" w:sz="4" w:space="0" w:color="auto"/>
              <w:left w:val="single" w:sz="4" w:space="0" w:color="auto"/>
              <w:bottom w:val="single" w:sz="4" w:space="0" w:color="auto"/>
              <w:right w:val="single" w:sz="4" w:space="0" w:color="auto"/>
            </w:tcBorders>
          </w:tcPr>
          <w:p w:rsidR="009477D0" w:rsidRPr="002C0BEF" w:rsidRDefault="009477D0" w:rsidP="009477D0"/>
        </w:tc>
        <w:tc>
          <w:tcPr>
            <w:tcW w:w="850" w:type="dxa"/>
            <w:gridSpan w:val="2"/>
            <w:tcBorders>
              <w:top w:val="single" w:sz="4" w:space="0" w:color="auto"/>
              <w:left w:val="single" w:sz="4" w:space="0" w:color="auto"/>
              <w:bottom w:val="single" w:sz="4" w:space="0" w:color="auto"/>
              <w:right w:val="single" w:sz="4" w:space="0" w:color="auto"/>
            </w:tcBorders>
          </w:tcPr>
          <w:p w:rsidR="009477D0" w:rsidRPr="002C0BEF" w:rsidRDefault="009477D0" w:rsidP="009477D0"/>
        </w:tc>
        <w:tc>
          <w:tcPr>
            <w:tcW w:w="992" w:type="dxa"/>
            <w:gridSpan w:val="2"/>
            <w:tcBorders>
              <w:top w:val="single" w:sz="4" w:space="0" w:color="auto"/>
              <w:left w:val="single" w:sz="4" w:space="0" w:color="auto"/>
              <w:bottom w:val="single" w:sz="4" w:space="0" w:color="auto"/>
              <w:right w:val="single" w:sz="4" w:space="0" w:color="auto"/>
            </w:tcBorders>
          </w:tcPr>
          <w:p w:rsidR="009477D0" w:rsidRPr="002C0BEF" w:rsidRDefault="009477D0" w:rsidP="009477D0"/>
        </w:tc>
        <w:tc>
          <w:tcPr>
            <w:tcW w:w="709" w:type="dxa"/>
            <w:gridSpan w:val="3"/>
            <w:tcBorders>
              <w:top w:val="single" w:sz="4" w:space="0" w:color="auto"/>
              <w:left w:val="single" w:sz="4" w:space="0" w:color="auto"/>
              <w:bottom w:val="single" w:sz="4" w:space="0" w:color="auto"/>
              <w:right w:val="single" w:sz="4" w:space="0" w:color="auto"/>
            </w:tcBorders>
          </w:tcPr>
          <w:p w:rsidR="009477D0" w:rsidRPr="002C0BEF" w:rsidRDefault="009477D0" w:rsidP="009477D0"/>
        </w:tc>
        <w:tc>
          <w:tcPr>
            <w:tcW w:w="851" w:type="dxa"/>
            <w:gridSpan w:val="2"/>
            <w:tcBorders>
              <w:top w:val="single" w:sz="4" w:space="0" w:color="auto"/>
              <w:left w:val="single" w:sz="4" w:space="0" w:color="auto"/>
              <w:bottom w:val="single" w:sz="4" w:space="0" w:color="auto"/>
              <w:right w:val="single" w:sz="4" w:space="0" w:color="auto"/>
            </w:tcBorders>
          </w:tcPr>
          <w:p w:rsidR="009477D0" w:rsidRPr="002C0BEF" w:rsidRDefault="009477D0" w:rsidP="009477D0"/>
        </w:tc>
        <w:tc>
          <w:tcPr>
            <w:tcW w:w="850" w:type="dxa"/>
            <w:gridSpan w:val="3"/>
            <w:tcBorders>
              <w:top w:val="single" w:sz="4" w:space="0" w:color="auto"/>
              <w:left w:val="single" w:sz="4" w:space="0" w:color="auto"/>
              <w:bottom w:val="single" w:sz="4" w:space="0" w:color="auto"/>
              <w:right w:val="single" w:sz="4" w:space="0" w:color="auto"/>
            </w:tcBorders>
          </w:tcPr>
          <w:p w:rsidR="009477D0" w:rsidRPr="002C0BEF" w:rsidRDefault="009477D0" w:rsidP="009477D0"/>
        </w:tc>
        <w:tc>
          <w:tcPr>
            <w:tcW w:w="1134" w:type="dxa"/>
            <w:gridSpan w:val="2"/>
            <w:tcBorders>
              <w:top w:val="single" w:sz="4" w:space="0" w:color="auto"/>
              <w:left w:val="single" w:sz="4" w:space="0" w:color="auto"/>
              <w:bottom w:val="single" w:sz="4" w:space="0" w:color="auto"/>
              <w:right w:val="single" w:sz="4" w:space="0" w:color="auto"/>
            </w:tcBorders>
          </w:tcPr>
          <w:p w:rsidR="009477D0" w:rsidRPr="002C0BEF" w:rsidRDefault="009477D0" w:rsidP="009477D0"/>
        </w:tc>
        <w:tc>
          <w:tcPr>
            <w:tcW w:w="709" w:type="dxa"/>
            <w:gridSpan w:val="2"/>
            <w:tcBorders>
              <w:top w:val="single" w:sz="4" w:space="0" w:color="auto"/>
              <w:left w:val="single" w:sz="4" w:space="0" w:color="auto"/>
              <w:bottom w:val="single" w:sz="4" w:space="0" w:color="auto"/>
              <w:right w:val="single" w:sz="4" w:space="0" w:color="auto"/>
            </w:tcBorders>
          </w:tcPr>
          <w:p w:rsidR="009477D0" w:rsidRPr="002C0BEF" w:rsidRDefault="009477D0" w:rsidP="009477D0"/>
        </w:tc>
        <w:tc>
          <w:tcPr>
            <w:tcW w:w="1514" w:type="dxa"/>
            <w:gridSpan w:val="3"/>
            <w:tcBorders>
              <w:top w:val="single" w:sz="4" w:space="0" w:color="auto"/>
              <w:left w:val="single" w:sz="4" w:space="0" w:color="auto"/>
              <w:bottom w:val="single" w:sz="4" w:space="0" w:color="auto"/>
              <w:right w:val="single" w:sz="4" w:space="0" w:color="auto"/>
            </w:tcBorders>
          </w:tcPr>
          <w:p w:rsidR="009477D0" w:rsidRPr="002C0BEF" w:rsidRDefault="009477D0" w:rsidP="009477D0"/>
        </w:tc>
      </w:tr>
      <w:tr w:rsidR="009477D0" w:rsidRPr="002C0BEF" w:rsidTr="004D6FD8">
        <w:trPr>
          <w:trHeight w:val="27"/>
        </w:trPr>
        <w:tc>
          <w:tcPr>
            <w:tcW w:w="754" w:type="dxa"/>
            <w:gridSpan w:val="2"/>
            <w:tcBorders>
              <w:left w:val="single" w:sz="4" w:space="0" w:color="auto"/>
              <w:bottom w:val="single" w:sz="4" w:space="0" w:color="auto"/>
              <w:right w:val="single" w:sz="4" w:space="0" w:color="auto"/>
            </w:tcBorders>
            <w:noWrap/>
            <w:tcMar>
              <w:top w:w="108" w:type="dxa"/>
              <w:bottom w:w="108" w:type="dxa"/>
            </w:tcMar>
          </w:tcPr>
          <w:p w:rsidR="009477D0" w:rsidRPr="002C0BEF" w:rsidRDefault="009477D0" w:rsidP="009477D0">
            <w:r>
              <w:t>11</w:t>
            </w:r>
          </w:p>
        </w:tc>
        <w:tc>
          <w:tcPr>
            <w:tcW w:w="1134" w:type="dxa"/>
            <w:gridSpan w:val="3"/>
            <w:tcBorders>
              <w:top w:val="single" w:sz="4" w:space="0" w:color="auto"/>
              <w:left w:val="single" w:sz="4" w:space="0" w:color="auto"/>
              <w:bottom w:val="single" w:sz="4" w:space="0" w:color="auto"/>
              <w:right w:val="single" w:sz="4" w:space="0" w:color="auto"/>
            </w:tcBorders>
          </w:tcPr>
          <w:p w:rsidR="009477D0" w:rsidRPr="002C0BEF" w:rsidRDefault="009477D0" w:rsidP="009477D0"/>
        </w:tc>
        <w:tc>
          <w:tcPr>
            <w:tcW w:w="851" w:type="dxa"/>
            <w:gridSpan w:val="2"/>
            <w:tcBorders>
              <w:top w:val="single" w:sz="4" w:space="0" w:color="auto"/>
              <w:left w:val="single" w:sz="4" w:space="0" w:color="auto"/>
              <w:bottom w:val="single" w:sz="4" w:space="0" w:color="auto"/>
              <w:right w:val="single" w:sz="4" w:space="0" w:color="auto"/>
            </w:tcBorders>
          </w:tcPr>
          <w:p w:rsidR="009477D0" w:rsidRPr="002C0BEF" w:rsidRDefault="009477D0" w:rsidP="009477D0"/>
        </w:tc>
        <w:tc>
          <w:tcPr>
            <w:tcW w:w="850" w:type="dxa"/>
            <w:gridSpan w:val="2"/>
            <w:tcBorders>
              <w:top w:val="single" w:sz="4" w:space="0" w:color="auto"/>
              <w:left w:val="single" w:sz="4" w:space="0" w:color="auto"/>
              <w:bottom w:val="single" w:sz="4" w:space="0" w:color="auto"/>
              <w:right w:val="single" w:sz="4" w:space="0" w:color="auto"/>
            </w:tcBorders>
          </w:tcPr>
          <w:p w:rsidR="009477D0" w:rsidRPr="002C0BEF" w:rsidRDefault="009477D0" w:rsidP="009477D0"/>
        </w:tc>
        <w:tc>
          <w:tcPr>
            <w:tcW w:w="992" w:type="dxa"/>
            <w:gridSpan w:val="2"/>
            <w:tcBorders>
              <w:top w:val="single" w:sz="4" w:space="0" w:color="auto"/>
              <w:left w:val="single" w:sz="4" w:space="0" w:color="auto"/>
              <w:bottom w:val="single" w:sz="4" w:space="0" w:color="auto"/>
              <w:right w:val="single" w:sz="4" w:space="0" w:color="auto"/>
            </w:tcBorders>
          </w:tcPr>
          <w:p w:rsidR="009477D0" w:rsidRPr="002C0BEF" w:rsidRDefault="009477D0" w:rsidP="009477D0"/>
        </w:tc>
        <w:tc>
          <w:tcPr>
            <w:tcW w:w="709" w:type="dxa"/>
            <w:gridSpan w:val="3"/>
            <w:tcBorders>
              <w:top w:val="single" w:sz="4" w:space="0" w:color="auto"/>
              <w:left w:val="single" w:sz="4" w:space="0" w:color="auto"/>
              <w:bottom w:val="single" w:sz="4" w:space="0" w:color="auto"/>
              <w:right w:val="single" w:sz="4" w:space="0" w:color="auto"/>
            </w:tcBorders>
          </w:tcPr>
          <w:p w:rsidR="009477D0" w:rsidRPr="002C0BEF" w:rsidRDefault="009477D0" w:rsidP="009477D0"/>
        </w:tc>
        <w:tc>
          <w:tcPr>
            <w:tcW w:w="851" w:type="dxa"/>
            <w:gridSpan w:val="2"/>
            <w:tcBorders>
              <w:top w:val="single" w:sz="4" w:space="0" w:color="auto"/>
              <w:left w:val="single" w:sz="4" w:space="0" w:color="auto"/>
              <w:bottom w:val="single" w:sz="4" w:space="0" w:color="auto"/>
              <w:right w:val="single" w:sz="4" w:space="0" w:color="auto"/>
            </w:tcBorders>
          </w:tcPr>
          <w:p w:rsidR="009477D0" w:rsidRPr="002C0BEF" w:rsidRDefault="009477D0" w:rsidP="009477D0"/>
        </w:tc>
        <w:tc>
          <w:tcPr>
            <w:tcW w:w="850" w:type="dxa"/>
            <w:gridSpan w:val="3"/>
            <w:tcBorders>
              <w:top w:val="single" w:sz="4" w:space="0" w:color="auto"/>
              <w:left w:val="single" w:sz="4" w:space="0" w:color="auto"/>
              <w:bottom w:val="single" w:sz="4" w:space="0" w:color="auto"/>
              <w:right w:val="single" w:sz="4" w:space="0" w:color="auto"/>
            </w:tcBorders>
          </w:tcPr>
          <w:p w:rsidR="009477D0" w:rsidRPr="002C0BEF" w:rsidRDefault="009477D0" w:rsidP="009477D0"/>
        </w:tc>
        <w:tc>
          <w:tcPr>
            <w:tcW w:w="1134" w:type="dxa"/>
            <w:gridSpan w:val="2"/>
            <w:tcBorders>
              <w:top w:val="single" w:sz="4" w:space="0" w:color="auto"/>
              <w:left w:val="single" w:sz="4" w:space="0" w:color="auto"/>
              <w:bottom w:val="single" w:sz="4" w:space="0" w:color="auto"/>
              <w:right w:val="single" w:sz="4" w:space="0" w:color="auto"/>
            </w:tcBorders>
          </w:tcPr>
          <w:p w:rsidR="009477D0" w:rsidRPr="002C0BEF" w:rsidRDefault="009477D0" w:rsidP="009477D0"/>
        </w:tc>
        <w:tc>
          <w:tcPr>
            <w:tcW w:w="709" w:type="dxa"/>
            <w:gridSpan w:val="2"/>
            <w:tcBorders>
              <w:top w:val="single" w:sz="4" w:space="0" w:color="auto"/>
              <w:left w:val="single" w:sz="4" w:space="0" w:color="auto"/>
              <w:bottom w:val="single" w:sz="4" w:space="0" w:color="auto"/>
              <w:right w:val="single" w:sz="4" w:space="0" w:color="auto"/>
            </w:tcBorders>
          </w:tcPr>
          <w:p w:rsidR="009477D0" w:rsidRPr="002C0BEF" w:rsidRDefault="009477D0" w:rsidP="009477D0"/>
        </w:tc>
        <w:tc>
          <w:tcPr>
            <w:tcW w:w="1514" w:type="dxa"/>
            <w:gridSpan w:val="3"/>
            <w:tcBorders>
              <w:top w:val="single" w:sz="4" w:space="0" w:color="auto"/>
              <w:left w:val="single" w:sz="4" w:space="0" w:color="auto"/>
              <w:bottom w:val="single" w:sz="4" w:space="0" w:color="auto"/>
              <w:right w:val="single" w:sz="4" w:space="0" w:color="auto"/>
            </w:tcBorders>
          </w:tcPr>
          <w:p w:rsidR="009477D0" w:rsidRPr="002C0BEF" w:rsidRDefault="009477D0" w:rsidP="009477D0"/>
        </w:tc>
      </w:tr>
      <w:tr w:rsidR="009477D0" w:rsidRPr="002C0BEF" w:rsidTr="004D6FD8">
        <w:trPr>
          <w:trHeight w:val="27"/>
        </w:trPr>
        <w:tc>
          <w:tcPr>
            <w:tcW w:w="754" w:type="dxa"/>
            <w:gridSpan w:val="2"/>
            <w:tcBorders>
              <w:left w:val="single" w:sz="4" w:space="0" w:color="auto"/>
              <w:bottom w:val="single" w:sz="4" w:space="0" w:color="auto"/>
              <w:right w:val="single" w:sz="4" w:space="0" w:color="auto"/>
            </w:tcBorders>
            <w:noWrap/>
            <w:tcMar>
              <w:top w:w="108" w:type="dxa"/>
              <w:bottom w:w="108" w:type="dxa"/>
            </w:tcMar>
          </w:tcPr>
          <w:p w:rsidR="009477D0" w:rsidRPr="002C0BEF" w:rsidRDefault="009477D0" w:rsidP="009477D0">
            <w:r>
              <w:t>12</w:t>
            </w:r>
          </w:p>
        </w:tc>
        <w:tc>
          <w:tcPr>
            <w:tcW w:w="1134" w:type="dxa"/>
            <w:gridSpan w:val="3"/>
            <w:tcBorders>
              <w:top w:val="single" w:sz="4" w:space="0" w:color="auto"/>
              <w:left w:val="single" w:sz="4" w:space="0" w:color="auto"/>
              <w:bottom w:val="single" w:sz="4" w:space="0" w:color="auto"/>
              <w:right w:val="single" w:sz="4" w:space="0" w:color="auto"/>
            </w:tcBorders>
          </w:tcPr>
          <w:p w:rsidR="009477D0" w:rsidRPr="002C0BEF" w:rsidRDefault="009477D0" w:rsidP="009477D0"/>
        </w:tc>
        <w:tc>
          <w:tcPr>
            <w:tcW w:w="851" w:type="dxa"/>
            <w:gridSpan w:val="2"/>
            <w:tcBorders>
              <w:top w:val="single" w:sz="4" w:space="0" w:color="auto"/>
              <w:left w:val="single" w:sz="4" w:space="0" w:color="auto"/>
              <w:bottom w:val="single" w:sz="4" w:space="0" w:color="auto"/>
              <w:right w:val="single" w:sz="4" w:space="0" w:color="auto"/>
            </w:tcBorders>
          </w:tcPr>
          <w:p w:rsidR="009477D0" w:rsidRPr="002C0BEF" w:rsidRDefault="009477D0" w:rsidP="009477D0"/>
        </w:tc>
        <w:tc>
          <w:tcPr>
            <w:tcW w:w="850" w:type="dxa"/>
            <w:gridSpan w:val="2"/>
            <w:tcBorders>
              <w:top w:val="single" w:sz="4" w:space="0" w:color="auto"/>
              <w:left w:val="single" w:sz="4" w:space="0" w:color="auto"/>
              <w:bottom w:val="single" w:sz="4" w:space="0" w:color="auto"/>
              <w:right w:val="single" w:sz="4" w:space="0" w:color="auto"/>
            </w:tcBorders>
          </w:tcPr>
          <w:p w:rsidR="009477D0" w:rsidRPr="002C0BEF" w:rsidRDefault="009477D0" w:rsidP="009477D0"/>
        </w:tc>
        <w:tc>
          <w:tcPr>
            <w:tcW w:w="992" w:type="dxa"/>
            <w:gridSpan w:val="2"/>
            <w:tcBorders>
              <w:top w:val="single" w:sz="4" w:space="0" w:color="auto"/>
              <w:left w:val="single" w:sz="4" w:space="0" w:color="auto"/>
              <w:bottom w:val="single" w:sz="4" w:space="0" w:color="auto"/>
              <w:right w:val="single" w:sz="4" w:space="0" w:color="auto"/>
            </w:tcBorders>
          </w:tcPr>
          <w:p w:rsidR="009477D0" w:rsidRPr="002C0BEF" w:rsidRDefault="009477D0" w:rsidP="009477D0"/>
        </w:tc>
        <w:tc>
          <w:tcPr>
            <w:tcW w:w="709" w:type="dxa"/>
            <w:gridSpan w:val="3"/>
            <w:tcBorders>
              <w:top w:val="single" w:sz="4" w:space="0" w:color="auto"/>
              <w:left w:val="single" w:sz="4" w:space="0" w:color="auto"/>
              <w:bottom w:val="single" w:sz="4" w:space="0" w:color="auto"/>
              <w:right w:val="single" w:sz="4" w:space="0" w:color="auto"/>
            </w:tcBorders>
          </w:tcPr>
          <w:p w:rsidR="009477D0" w:rsidRPr="002C0BEF" w:rsidRDefault="009477D0" w:rsidP="009477D0"/>
        </w:tc>
        <w:tc>
          <w:tcPr>
            <w:tcW w:w="851" w:type="dxa"/>
            <w:gridSpan w:val="2"/>
            <w:tcBorders>
              <w:top w:val="single" w:sz="4" w:space="0" w:color="auto"/>
              <w:left w:val="single" w:sz="4" w:space="0" w:color="auto"/>
              <w:bottom w:val="single" w:sz="4" w:space="0" w:color="auto"/>
              <w:right w:val="single" w:sz="4" w:space="0" w:color="auto"/>
            </w:tcBorders>
          </w:tcPr>
          <w:p w:rsidR="009477D0" w:rsidRPr="002C0BEF" w:rsidRDefault="009477D0" w:rsidP="009477D0"/>
        </w:tc>
        <w:tc>
          <w:tcPr>
            <w:tcW w:w="850" w:type="dxa"/>
            <w:gridSpan w:val="3"/>
            <w:tcBorders>
              <w:top w:val="single" w:sz="4" w:space="0" w:color="auto"/>
              <w:left w:val="single" w:sz="4" w:space="0" w:color="auto"/>
              <w:bottom w:val="single" w:sz="4" w:space="0" w:color="auto"/>
              <w:right w:val="single" w:sz="4" w:space="0" w:color="auto"/>
            </w:tcBorders>
          </w:tcPr>
          <w:p w:rsidR="009477D0" w:rsidRPr="002C0BEF" w:rsidRDefault="009477D0" w:rsidP="009477D0"/>
        </w:tc>
        <w:tc>
          <w:tcPr>
            <w:tcW w:w="1134" w:type="dxa"/>
            <w:gridSpan w:val="2"/>
            <w:tcBorders>
              <w:top w:val="single" w:sz="4" w:space="0" w:color="auto"/>
              <w:left w:val="single" w:sz="4" w:space="0" w:color="auto"/>
              <w:bottom w:val="single" w:sz="4" w:space="0" w:color="auto"/>
              <w:right w:val="single" w:sz="4" w:space="0" w:color="auto"/>
            </w:tcBorders>
          </w:tcPr>
          <w:p w:rsidR="009477D0" w:rsidRPr="002C0BEF" w:rsidRDefault="009477D0" w:rsidP="009477D0"/>
        </w:tc>
        <w:tc>
          <w:tcPr>
            <w:tcW w:w="709" w:type="dxa"/>
            <w:gridSpan w:val="2"/>
            <w:tcBorders>
              <w:top w:val="single" w:sz="4" w:space="0" w:color="auto"/>
              <w:left w:val="single" w:sz="4" w:space="0" w:color="auto"/>
              <w:bottom w:val="single" w:sz="4" w:space="0" w:color="auto"/>
              <w:right w:val="single" w:sz="4" w:space="0" w:color="auto"/>
            </w:tcBorders>
          </w:tcPr>
          <w:p w:rsidR="009477D0" w:rsidRPr="002C0BEF" w:rsidRDefault="009477D0" w:rsidP="009477D0"/>
        </w:tc>
        <w:tc>
          <w:tcPr>
            <w:tcW w:w="1514" w:type="dxa"/>
            <w:gridSpan w:val="3"/>
            <w:tcBorders>
              <w:top w:val="single" w:sz="4" w:space="0" w:color="auto"/>
              <w:left w:val="single" w:sz="4" w:space="0" w:color="auto"/>
              <w:bottom w:val="single" w:sz="4" w:space="0" w:color="auto"/>
              <w:right w:val="single" w:sz="4" w:space="0" w:color="auto"/>
            </w:tcBorders>
          </w:tcPr>
          <w:p w:rsidR="009477D0" w:rsidRPr="002C0BEF" w:rsidRDefault="009477D0" w:rsidP="009477D0"/>
        </w:tc>
      </w:tr>
      <w:tr w:rsidR="009477D0" w:rsidRPr="002C0BEF" w:rsidTr="004D6FD8">
        <w:trPr>
          <w:trHeight w:val="27"/>
        </w:trPr>
        <w:tc>
          <w:tcPr>
            <w:tcW w:w="754" w:type="dxa"/>
            <w:gridSpan w:val="2"/>
            <w:tcBorders>
              <w:left w:val="single" w:sz="4" w:space="0" w:color="auto"/>
              <w:bottom w:val="single" w:sz="4" w:space="0" w:color="auto"/>
              <w:right w:val="single" w:sz="4" w:space="0" w:color="auto"/>
            </w:tcBorders>
            <w:noWrap/>
            <w:tcMar>
              <w:top w:w="108" w:type="dxa"/>
              <w:bottom w:w="108" w:type="dxa"/>
            </w:tcMar>
          </w:tcPr>
          <w:p w:rsidR="009477D0" w:rsidRPr="002C0BEF" w:rsidRDefault="009477D0" w:rsidP="009477D0">
            <w:r>
              <w:t>13</w:t>
            </w:r>
          </w:p>
        </w:tc>
        <w:tc>
          <w:tcPr>
            <w:tcW w:w="1134" w:type="dxa"/>
            <w:gridSpan w:val="3"/>
            <w:tcBorders>
              <w:top w:val="single" w:sz="4" w:space="0" w:color="auto"/>
              <w:left w:val="single" w:sz="4" w:space="0" w:color="auto"/>
              <w:bottom w:val="single" w:sz="4" w:space="0" w:color="auto"/>
              <w:right w:val="single" w:sz="4" w:space="0" w:color="auto"/>
            </w:tcBorders>
          </w:tcPr>
          <w:p w:rsidR="009477D0" w:rsidRPr="002C0BEF" w:rsidRDefault="009477D0" w:rsidP="009477D0"/>
        </w:tc>
        <w:tc>
          <w:tcPr>
            <w:tcW w:w="851" w:type="dxa"/>
            <w:gridSpan w:val="2"/>
            <w:tcBorders>
              <w:top w:val="single" w:sz="4" w:space="0" w:color="auto"/>
              <w:left w:val="single" w:sz="4" w:space="0" w:color="auto"/>
              <w:bottom w:val="single" w:sz="4" w:space="0" w:color="auto"/>
              <w:right w:val="single" w:sz="4" w:space="0" w:color="auto"/>
            </w:tcBorders>
          </w:tcPr>
          <w:p w:rsidR="009477D0" w:rsidRPr="002C0BEF" w:rsidRDefault="009477D0" w:rsidP="009477D0"/>
        </w:tc>
        <w:tc>
          <w:tcPr>
            <w:tcW w:w="850" w:type="dxa"/>
            <w:gridSpan w:val="2"/>
            <w:tcBorders>
              <w:top w:val="single" w:sz="4" w:space="0" w:color="auto"/>
              <w:left w:val="single" w:sz="4" w:space="0" w:color="auto"/>
              <w:bottom w:val="single" w:sz="4" w:space="0" w:color="auto"/>
              <w:right w:val="single" w:sz="4" w:space="0" w:color="auto"/>
            </w:tcBorders>
          </w:tcPr>
          <w:p w:rsidR="009477D0" w:rsidRPr="002C0BEF" w:rsidRDefault="009477D0" w:rsidP="009477D0"/>
        </w:tc>
        <w:tc>
          <w:tcPr>
            <w:tcW w:w="992" w:type="dxa"/>
            <w:gridSpan w:val="2"/>
            <w:tcBorders>
              <w:top w:val="single" w:sz="4" w:space="0" w:color="auto"/>
              <w:left w:val="single" w:sz="4" w:space="0" w:color="auto"/>
              <w:bottom w:val="single" w:sz="4" w:space="0" w:color="auto"/>
              <w:right w:val="single" w:sz="4" w:space="0" w:color="auto"/>
            </w:tcBorders>
          </w:tcPr>
          <w:p w:rsidR="009477D0" w:rsidRPr="002C0BEF" w:rsidRDefault="009477D0" w:rsidP="009477D0"/>
        </w:tc>
        <w:tc>
          <w:tcPr>
            <w:tcW w:w="709" w:type="dxa"/>
            <w:gridSpan w:val="3"/>
            <w:tcBorders>
              <w:top w:val="single" w:sz="4" w:space="0" w:color="auto"/>
              <w:left w:val="single" w:sz="4" w:space="0" w:color="auto"/>
              <w:bottom w:val="single" w:sz="4" w:space="0" w:color="auto"/>
              <w:right w:val="single" w:sz="4" w:space="0" w:color="auto"/>
            </w:tcBorders>
          </w:tcPr>
          <w:p w:rsidR="009477D0" w:rsidRPr="002C0BEF" w:rsidRDefault="009477D0" w:rsidP="009477D0"/>
        </w:tc>
        <w:tc>
          <w:tcPr>
            <w:tcW w:w="851" w:type="dxa"/>
            <w:gridSpan w:val="2"/>
            <w:tcBorders>
              <w:top w:val="single" w:sz="4" w:space="0" w:color="auto"/>
              <w:left w:val="single" w:sz="4" w:space="0" w:color="auto"/>
              <w:bottom w:val="single" w:sz="4" w:space="0" w:color="auto"/>
              <w:right w:val="single" w:sz="4" w:space="0" w:color="auto"/>
            </w:tcBorders>
          </w:tcPr>
          <w:p w:rsidR="009477D0" w:rsidRPr="002C0BEF" w:rsidRDefault="009477D0" w:rsidP="009477D0"/>
        </w:tc>
        <w:tc>
          <w:tcPr>
            <w:tcW w:w="850" w:type="dxa"/>
            <w:gridSpan w:val="3"/>
            <w:tcBorders>
              <w:top w:val="single" w:sz="4" w:space="0" w:color="auto"/>
              <w:left w:val="single" w:sz="4" w:space="0" w:color="auto"/>
              <w:bottom w:val="single" w:sz="4" w:space="0" w:color="auto"/>
              <w:right w:val="single" w:sz="4" w:space="0" w:color="auto"/>
            </w:tcBorders>
          </w:tcPr>
          <w:p w:rsidR="009477D0" w:rsidRPr="002C0BEF" w:rsidRDefault="009477D0" w:rsidP="009477D0"/>
        </w:tc>
        <w:tc>
          <w:tcPr>
            <w:tcW w:w="1134" w:type="dxa"/>
            <w:gridSpan w:val="2"/>
            <w:tcBorders>
              <w:top w:val="single" w:sz="4" w:space="0" w:color="auto"/>
              <w:left w:val="single" w:sz="4" w:space="0" w:color="auto"/>
              <w:bottom w:val="single" w:sz="4" w:space="0" w:color="auto"/>
              <w:right w:val="single" w:sz="4" w:space="0" w:color="auto"/>
            </w:tcBorders>
          </w:tcPr>
          <w:p w:rsidR="009477D0" w:rsidRPr="002C0BEF" w:rsidRDefault="009477D0" w:rsidP="009477D0"/>
        </w:tc>
        <w:tc>
          <w:tcPr>
            <w:tcW w:w="709" w:type="dxa"/>
            <w:gridSpan w:val="2"/>
            <w:tcBorders>
              <w:top w:val="single" w:sz="4" w:space="0" w:color="auto"/>
              <w:left w:val="single" w:sz="4" w:space="0" w:color="auto"/>
              <w:bottom w:val="single" w:sz="4" w:space="0" w:color="auto"/>
              <w:right w:val="single" w:sz="4" w:space="0" w:color="auto"/>
            </w:tcBorders>
          </w:tcPr>
          <w:p w:rsidR="009477D0" w:rsidRPr="002C0BEF" w:rsidRDefault="009477D0" w:rsidP="009477D0"/>
        </w:tc>
        <w:tc>
          <w:tcPr>
            <w:tcW w:w="1514" w:type="dxa"/>
            <w:gridSpan w:val="3"/>
            <w:tcBorders>
              <w:top w:val="single" w:sz="4" w:space="0" w:color="auto"/>
              <w:left w:val="single" w:sz="4" w:space="0" w:color="auto"/>
              <w:bottom w:val="single" w:sz="4" w:space="0" w:color="auto"/>
              <w:right w:val="single" w:sz="4" w:space="0" w:color="auto"/>
            </w:tcBorders>
          </w:tcPr>
          <w:p w:rsidR="009477D0" w:rsidRPr="002C0BEF" w:rsidRDefault="009477D0" w:rsidP="009477D0"/>
        </w:tc>
      </w:tr>
      <w:tr w:rsidR="009477D0" w:rsidRPr="002C0BEF" w:rsidTr="004D6FD8">
        <w:trPr>
          <w:trHeight w:val="27"/>
        </w:trPr>
        <w:tc>
          <w:tcPr>
            <w:tcW w:w="754" w:type="dxa"/>
            <w:gridSpan w:val="2"/>
            <w:tcBorders>
              <w:left w:val="single" w:sz="4" w:space="0" w:color="auto"/>
              <w:bottom w:val="single" w:sz="4" w:space="0" w:color="auto"/>
              <w:right w:val="single" w:sz="4" w:space="0" w:color="auto"/>
            </w:tcBorders>
            <w:noWrap/>
            <w:tcMar>
              <w:top w:w="108" w:type="dxa"/>
              <w:bottom w:w="108" w:type="dxa"/>
            </w:tcMar>
          </w:tcPr>
          <w:p w:rsidR="009477D0" w:rsidRPr="002C0BEF" w:rsidRDefault="009477D0" w:rsidP="009477D0">
            <w:r>
              <w:t>14</w:t>
            </w:r>
          </w:p>
        </w:tc>
        <w:tc>
          <w:tcPr>
            <w:tcW w:w="1134" w:type="dxa"/>
            <w:gridSpan w:val="3"/>
            <w:tcBorders>
              <w:top w:val="single" w:sz="4" w:space="0" w:color="auto"/>
              <w:left w:val="single" w:sz="4" w:space="0" w:color="auto"/>
              <w:bottom w:val="single" w:sz="4" w:space="0" w:color="auto"/>
              <w:right w:val="single" w:sz="4" w:space="0" w:color="auto"/>
            </w:tcBorders>
          </w:tcPr>
          <w:p w:rsidR="009477D0" w:rsidRPr="002C0BEF" w:rsidRDefault="009477D0" w:rsidP="009477D0"/>
        </w:tc>
        <w:tc>
          <w:tcPr>
            <w:tcW w:w="851" w:type="dxa"/>
            <w:gridSpan w:val="2"/>
            <w:tcBorders>
              <w:top w:val="single" w:sz="4" w:space="0" w:color="auto"/>
              <w:left w:val="single" w:sz="4" w:space="0" w:color="auto"/>
              <w:bottom w:val="single" w:sz="4" w:space="0" w:color="auto"/>
              <w:right w:val="single" w:sz="4" w:space="0" w:color="auto"/>
            </w:tcBorders>
          </w:tcPr>
          <w:p w:rsidR="009477D0" w:rsidRPr="002C0BEF" w:rsidRDefault="009477D0" w:rsidP="009477D0"/>
        </w:tc>
        <w:tc>
          <w:tcPr>
            <w:tcW w:w="850" w:type="dxa"/>
            <w:gridSpan w:val="2"/>
            <w:tcBorders>
              <w:top w:val="single" w:sz="4" w:space="0" w:color="auto"/>
              <w:left w:val="single" w:sz="4" w:space="0" w:color="auto"/>
              <w:bottom w:val="single" w:sz="4" w:space="0" w:color="auto"/>
              <w:right w:val="single" w:sz="4" w:space="0" w:color="auto"/>
            </w:tcBorders>
          </w:tcPr>
          <w:p w:rsidR="009477D0" w:rsidRPr="002C0BEF" w:rsidRDefault="009477D0" w:rsidP="009477D0"/>
        </w:tc>
        <w:tc>
          <w:tcPr>
            <w:tcW w:w="992" w:type="dxa"/>
            <w:gridSpan w:val="2"/>
            <w:tcBorders>
              <w:top w:val="single" w:sz="4" w:space="0" w:color="auto"/>
              <w:left w:val="single" w:sz="4" w:space="0" w:color="auto"/>
              <w:bottom w:val="single" w:sz="4" w:space="0" w:color="auto"/>
              <w:right w:val="single" w:sz="4" w:space="0" w:color="auto"/>
            </w:tcBorders>
          </w:tcPr>
          <w:p w:rsidR="009477D0" w:rsidRPr="002C0BEF" w:rsidRDefault="009477D0" w:rsidP="009477D0"/>
        </w:tc>
        <w:tc>
          <w:tcPr>
            <w:tcW w:w="709" w:type="dxa"/>
            <w:gridSpan w:val="3"/>
            <w:tcBorders>
              <w:top w:val="single" w:sz="4" w:space="0" w:color="auto"/>
              <w:left w:val="single" w:sz="4" w:space="0" w:color="auto"/>
              <w:bottom w:val="single" w:sz="4" w:space="0" w:color="auto"/>
              <w:right w:val="single" w:sz="4" w:space="0" w:color="auto"/>
            </w:tcBorders>
          </w:tcPr>
          <w:p w:rsidR="009477D0" w:rsidRPr="002C0BEF" w:rsidRDefault="009477D0" w:rsidP="009477D0"/>
        </w:tc>
        <w:tc>
          <w:tcPr>
            <w:tcW w:w="851" w:type="dxa"/>
            <w:gridSpan w:val="2"/>
            <w:tcBorders>
              <w:top w:val="single" w:sz="4" w:space="0" w:color="auto"/>
              <w:left w:val="single" w:sz="4" w:space="0" w:color="auto"/>
              <w:bottom w:val="single" w:sz="4" w:space="0" w:color="auto"/>
              <w:right w:val="single" w:sz="4" w:space="0" w:color="auto"/>
            </w:tcBorders>
          </w:tcPr>
          <w:p w:rsidR="009477D0" w:rsidRPr="002C0BEF" w:rsidRDefault="009477D0" w:rsidP="009477D0"/>
        </w:tc>
        <w:tc>
          <w:tcPr>
            <w:tcW w:w="850" w:type="dxa"/>
            <w:gridSpan w:val="3"/>
            <w:tcBorders>
              <w:top w:val="single" w:sz="4" w:space="0" w:color="auto"/>
              <w:left w:val="single" w:sz="4" w:space="0" w:color="auto"/>
              <w:bottom w:val="single" w:sz="4" w:space="0" w:color="auto"/>
              <w:right w:val="single" w:sz="4" w:space="0" w:color="auto"/>
            </w:tcBorders>
          </w:tcPr>
          <w:p w:rsidR="009477D0" w:rsidRPr="002C0BEF" w:rsidRDefault="009477D0" w:rsidP="009477D0"/>
        </w:tc>
        <w:tc>
          <w:tcPr>
            <w:tcW w:w="1134" w:type="dxa"/>
            <w:gridSpan w:val="2"/>
            <w:tcBorders>
              <w:top w:val="single" w:sz="4" w:space="0" w:color="auto"/>
              <w:left w:val="single" w:sz="4" w:space="0" w:color="auto"/>
              <w:bottom w:val="single" w:sz="4" w:space="0" w:color="auto"/>
              <w:right w:val="single" w:sz="4" w:space="0" w:color="auto"/>
            </w:tcBorders>
          </w:tcPr>
          <w:p w:rsidR="009477D0" w:rsidRPr="002C0BEF" w:rsidRDefault="009477D0" w:rsidP="009477D0"/>
        </w:tc>
        <w:tc>
          <w:tcPr>
            <w:tcW w:w="709" w:type="dxa"/>
            <w:gridSpan w:val="2"/>
            <w:tcBorders>
              <w:top w:val="single" w:sz="4" w:space="0" w:color="auto"/>
              <w:left w:val="single" w:sz="4" w:space="0" w:color="auto"/>
              <w:bottom w:val="single" w:sz="4" w:space="0" w:color="auto"/>
              <w:right w:val="single" w:sz="4" w:space="0" w:color="auto"/>
            </w:tcBorders>
          </w:tcPr>
          <w:p w:rsidR="009477D0" w:rsidRPr="002C0BEF" w:rsidRDefault="009477D0" w:rsidP="009477D0"/>
        </w:tc>
        <w:tc>
          <w:tcPr>
            <w:tcW w:w="1514" w:type="dxa"/>
            <w:gridSpan w:val="3"/>
            <w:tcBorders>
              <w:top w:val="single" w:sz="4" w:space="0" w:color="auto"/>
              <w:left w:val="single" w:sz="4" w:space="0" w:color="auto"/>
              <w:bottom w:val="single" w:sz="4" w:space="0" w:color="auto"/>
              <w:right w:val="single" w:sz="4" w:space="0" w:color="auto"/>
            </w:tcBorders>
          </w:tcPr>
          <w:p w:rsidR="009477D0" w:rsidRPr="002C0BEF" w:rsidRDefault="009477D0" w:rsidP="009477D0"/>
        </w:tc>
      </w:tr>
      <w:tr w:rsidR="009477D0" w:rsidRPr="002C0BEF" w:rsidTr="004D6FD8">
        <w:trPr>
          <w:trHeight w:val="27"/>
        </w:trPr>
        <w:tc>
          <w:tcPr>
            <w:tcW w:w="754" w:type="dxa"/>
            <w:gridSpan w:val="2"/>
            <w:tcBorders>
              <w:left w:val="single" w:sz="4" w:space="0" w:color="auto"/>
              <w:bottom w:val="single" w:sz="4" w:space="0" w:color="auto"/>
              <w:right w:val="single" w:sz="4" w:space="0" w:color="auto"/>
            </w:tcBorders>
            <w:noWrap/>
            <w:tcMar>
              <w:top w:w="108" w:type="dxa"/>
              <w:bottom w:w="108" w:type="dxa"/>
            </w:tcMar>
          </w:tcPr>
          <w:p w:rsidR="009477D0" w:rsidRPr="002C0BEF" w:rsidRDefault="009477D0" w:rsidP="009477D0">
            <w:r>
              <w:t>15</w:t>
            </w:r>
          </w:p>
        </w:tc>
        <w:tc>
          <w:tcPr>
            <w:tcW w:w="1134" w:type="dxa"/>
            <w:gridSpan w:val="3"/>
            <w:tcBorders>
              <w:top w:val="single" w:sz="4" w:space="0" w:color="auto"/>
              <w:left w:val="single" w:sz="4" w:space="0" w:color="auto"/>
              <w:bottom w:val="single" w:sz="4" w:space="0" w:color="auto"/>
              <w:right w:val="single" w:sz="4" w:space="0" w:color="auto"/>
            </w:tcBorders>
          </w:tcPr>
          <w:p w:rsidR="009477D0" w:rsidRPr="002C0BEF" w:rsidRDefault="009477D0" w:rsidP="009477D0"/>
        </w:tc>
        <w:tc>
          <w:tcPr>
            <w:tcW w:w="851" w:type="dxa"/>
            <w:gridSpan w:val="2"/>
            <w:tcBorders>
              <w:top w:val="single" w:sz="4" w:space="0" w:color="auto"/>
              <w:left w:val="single" w:sz="4" w:space="0" w:color="auto"/>
              <w:bottom w:val="single" w:sz="4" w:space="0" w:color="auto"/>
              <w:right w:val="single" w:sz="4" w:space="0" w:color="auto"/>
            </w:tcBorders>
          </w:tcPr>
          <w:p w:rsidR="009477D0" w:rsidRPr="002C0BEF" w:rsidRDefault="009477D0" w:rsidP="009477D0"/>
        </w:tc>
        <w:tc>
          <w:tcPr>
            <w:tcW w:w="850" w:type="dxa"/>
            <w:gridSpan w:val="2"/>
            <w:tcBorders>
              <w:top w:val="single" w:sz="4" w:space="0" w:color="auto"/>
              <w:left w:val="single" w:sz="4" w:space="0" w:color="auto"/>
              <w:bottom w:val="single" w:sz="4" w:space="0" w:color="auto"/>
              <w:right w:val="single" w:sz="4" w:space="0" w:color="auto"/>
            </w:tcBorders>
          </w:tcPr>
          <w:p w:rsidR="009477D0" w:rsidRPr="002C0BEF" w:rsidRDefault="009477D0" w:rsidP="009477D0"/>
        </w:tc>
        <w:tc>
          <w:tcPr>
            <w:tcW w:w="992" w:type="dxa"/>
            <w:gridSpan w:val="2"/>
            <w:tcBorders>
              <w:top w:val="single" w:sz="4" w:space="0" w:color="auto"/>
              <w:left w:val="single" w:sz="4" w:space="0" w:color="auto"/>
              <w:bottom w:val="single" w:sz="4" w:space="0" w:color="auto"/>
              <w:right w:val="single" w:sz="4" w:space="0" w:color="auto"/>
            </w:tcBorders>
          </w:tcPr>
          <w:p w:rsidR="009477D0" w:rsidRPr="002C0BEF" w:rsidRDefault="009477D0" w:rsidP="009477D0"/>
        </w:tc>
        <w:tc>
          <w:tcPr>
            <w:tcW w:w="709" w:type="dxa"/>
            <w:gridSpan w:val="3"/>
            <w:tcBorders>
              <w:top w:val="single" w:sz="4" w:space="0" w:color="auto"/>
              <w:left w:val="single" w:sz="4" w:space="0" w:color="auto"/>
              <w:bottom w:val="single" w:sz="4" w:space="0" w:color="auto"/>
              <w:right w:val="single" w:sz="4" w:space="0" w:color="auto"/>
            </w:tcBorders>
          </w:tcPr>
          <w:p w:rsidR="009477D0" w:rsidRPr="002C0BEF" w:rsidRDefault="009477D0" w:rsidP="009477D0"/>
        </w:tc>
        <w:tc>
          <w:tcPr>
            <w:tcW w:w="851" w:type="dxa"/>
            <w:gridSpan w:val="2"/>
            <w:tcBorders>
              <w:top w:val="single" w:sz="4" w:space="0" w:color="auto"/>
              <w:left w:val="single" w:sz="4" w:space="0" w:color="auto"/>
              <w:bottom w:val="single" w:sz="4" w:space="0" w:color="auto"/>
              <w:right w:val="single" w:sz="4" w:space="0" w:color="auto"/>
            </w:tcBorders>
          </w:tcPr>
          <w:p w:rsidR="009477D0" w:rsidRPr="002C0BEF" w:rsidRDefault="009477D0" w:rsidP="009477D0"/>
        </w:tc>
        <w:tc>
          <w:tcPr>
            <w:tcW w:w="850" w:type="dxa"/>
            <w:gridSpan w:val="3"/>
            <w:tcBorders>
              <w:top w:val="single" w:sz="4" w:space="0" w:color="auto"/>
              <w:left w:val="single" w:sz="4" w:space="0" w:color="auto"/>
              <w:bottom w:val="single" w:sz="4" w:space="0" w:color="auto"/>
              <w:right w:val="single" w:sz="4" w:space="0" w:color="auto"/>
            </w:tcBorders>
          </w:tcPr>
          <w:p w:rsidR="009477D0" w:rsidRPr="002C0BEF" w:rsidRDefault="009477D0" w:rsidP="009477D0"/>
        </w:tc>
        <w:tc>
          <w:tcPr>
            <w:tcW w:w="1134" w:type="dxa"/>
            <w:gridSpan w:val="2"/>
            <w:tcBorders>
              <w:top w:val="single" w:sz="4" w:space="0" w:color="auto"/>
              <w:left w:val="single" w:sz="4" w:space="0" w:color="auto"/>
              <w:bottom w:val="single" w:sz="4" w:space="0" w:color="auto"/>
              <w:right w:val="single" w:sz="4" w:space="0" w:color="auto"/>
            </w:tcBorders>
          </w:tcPr>
          <w:p w:rsidR="009477D0" w:rsidRPr="002C0BEF" w:rsidRDefault="009477D0" w:rsidP="009477D0"/>
        </w:tc>
        <w:tc>
          <w:tcPr>
            <w:tcW w:w="709" w:type="dxa"/>
            <w:gridSpan w:val="2"/>
            <w:tcBorders>
              <w:top w:val="single" w:sz="4" w:space="0" w:color="auto"/>
              <w:left w:val="single" w:sz="4" w:space="0" w:color="auto"/>
              <w:bottom w:val="single" w:sz="4" w:space="0" w:color="auto"/>
              <w:right w:val="single" w:sz="4" w:space="0" w:color="auto"/>
            </w:tcBorders>
          </w:tcPr>
          <w:p w:rsidR="009477D0" w:rsidRPr="002C0BEF" w:rsidRDefault="009477D0" w:rsidP="009477D0"/>
        </w:tc>
        <w:tc>
          <w:tcPr>
            <w:tcW w:w="1514" w:type="dxa"/>
            <w:gridSpan w:val="3"/>
            <w:tcBorders>
              <w:top w:val="single" w:sz="4" w:space="0" w:color="auto"/>
              <w:left w:val="single" w:sz="4" w:space="0" w:color="auto"/>
              <w:bottom w:val="single" w:sz="4" w:space="0" w:color="auto"/>
              <w:right w:val="single" w:sz="4" w:space="0" w:color="auto"/>
            </w:tcBorders>
          </w:tcPr>
          <w:p w:rsidR="009477D0" w:rsidRPr="002C0BEF" w:rsidRDefault="009477D0" w:rsidP="009477D0"/>
        </w:tc>
      </w:tr>
      <w:tr w:rsidR="009477D0" w:rsidRPr="002C0BEF" w:rsidTr="004D6FD8">
        <w:trPr>
          <w:trHeight w:val="27"/>
        </w:trPr>
        <w:tc>
          <w:tcPr>
            <w:tcW w:w="754" w:type="dxa"/>
            <w:gridSpan w:val="2"/>
            <w:tcBorders>
              <w:left w:val="single" w:sz="4" w:space="0" w:color="auto"/>
              <w:bottom w:val="single" w:sz="4" w:space="0" w:color="auto"/>
              <w:right w:val="single" w:sz="4" w:space="0" w:color="auto"/>
            </w:tcBorders>
            <w:noWrap/>
            <w:tcMar>
              <w:top w:w="108" w:type="dxa"/>
              <w:bottom w:w="108" w:type="dxa"/>
            </w:tcMar>
          </w:tcPr>
          <w:p w:rsidR="009477D0" w:rsidRPr="002C0BEF" w:rsidRDefault="009477D0" w:rsidP="009477D0">
            <w:r>
              <w:t>16</w:t>
            </w:r>
          </w:p>
        </w:tc>
        <w:tc>
          <w:tcPr>
            <w:tcW w:w="1134" w:type="dxa"/>
            <w:gridSpan w:val="3"/>
            <w:tcBorders>
              <w:top w:val="single" w:sz="4" w:space="0" w:color="auto"/>
              <w:left w:val="single" w:sz="4" w:space="0" w:color="auto"/>
              <w:bottom w:val="single" w:sz="4" w:space="0" w:color="auto"/>
              <w:right w:val="single" w:sz="4" w:space="0" w:color="auto"/>
            </w:tcBorders>
          </w:tcPr>
          <w:p w:rsidR="009477D0" w:rsidRPr="002C0BEF" w:rsidRDefault="009477D0" w:rsidP="009477D0"/>
        </w:tc>
        <w:tc>
          <w:tcPr>
            <w:tcW w:w="851" w:type="dxa"/>
            <w:gridSpan w:val="2"/>
            <w:tcBorders>
              <w:top w:val="single" w:sz="4" w:space="0" w:color="auto"/>
              <w:left w:val="single" w:sz="4" w:space="0" w:color="auto"/>
              <w:bottom w:val="single" w:sz="4" w:space="0" w:color="auto"/>
              <w:right w:val="single" w:sz="4" w:space="0" w:color="auto"/>
            </w:tcBorders>
          </w:tcPr>
          <w:p w:rsidR="009477D0" w:rsidRPr="002C0BEF" w:rsidRDefault="009477D0" w:rsidP="009477D0"/>
        </w:tc>
        <w:tc>
          <w:tcPr>
            <w:tcW w:w="850" w:type="dxa"/>
            <w:gridSpan w:val="2"/>
            <w:tcBorders>
              <w:top w:val="single" w:sz="4" w:space="0" w:color="auto"/>
              <w:left w:val="single" w:sz="4" w:space="0" w:color="auto"/>
              <w:bottom w:val="single" w:sz="4" w:space="0" w:color="auto"/>
              <w:right w:val="single" w:sz="4" w:space="0" w:color="auto"/>
            </w:tcBorders>
          </w:tcPr>
          <w:p w:rsidR="009477D0" w:rsidRPr="002C0BEF" w:rsidRDefault="009477D0" w:rsidP="009477D0"/>
        </w:tc>
        <w:tc>
          <w:tcPr>
            <w:tcW w:w="992" w:type="dxa"/>
            <w:gridSpan w:val="2"/>
            <w:tcBorders>
              <w:top w:val="single" w:sz="4" w:space="0" w:color="auto"/>
              <w:left w:val="single" w:sz="4" w:space="0" w:color="auto"/>
              <w:bottom w:val="single" w:sz="4" w:space="0" w:color="auto"/>
              <w:right w:val="single" w:sz="4" w:space="0" w:color="auto"/>
            </w:tcBorders>
          </w:tcPr>
          <w:p w:rsidR="009477D0" w:rsidRPr="002C0BEF" w:rsidRDefault="009477D0" w:rsidP="009477D0"/>
        </w:tc>
        <w:tc>
          <w:tcPr>
            <w:tcW w:w="709" w:type="dxa"/>
            <w:gridSpan w:val="3"/>
            <w:tcBorders>
              <w:top w:val="single" w:sz="4" w:space="0" w:color="auto"/>
              <w:left w:val="single" w:sz="4" w:space="0" w:color="auto"/>
              <w:bottom w:val="single" w:sz="4" w:space="0" w:color="auto"/>
              <w:right w:val="single" w:sz="4" w:space="0" w:color="auto"/>
            </w:tcBorders>
          </w:tcPr>
          <w:p w:rsidR="009477D0" w:rsidRPr="002C0BEF" w:rsidRDefault="009477D0" w:rsidP="009477D0"/>
        </w:tc>
        <w:tc>
          <w:tcPr>
            <w:tcW w:w="851" w:type="dxa"/>
            <w:gridSpan w:val="2"/>
            <w:tcBorders>
              <w:top w:val="single" w:sz="4" w:space="0" w:color="auto"/>
              <w:left w:val="single" w:sz="4" w:space="0" w:color="auto"/>
              <w:bottom w:val="single" w:sz="4" w:space="0" w:color="auto"/>
              <w:right w:val="single" w:sz="4" w:space="0" w:color="auto"/>
            </w:tcBorders>
          </w:tcPr>
          <w:p w:rsidR="009477D0" w:rsidRPr="002C0BEF" w:rsidRDefault="009477D0" w:rsidP="009477D0"/>
        </w:tc>
        <w:tc>
          <w:tcPr>
            <w:tcW w:w="850" w:type="dxa"/>
            <w:gridSpan w:val="3"/>
            <w:tcBorders>
              <w:top w:val="single" w:sz="4" w:space="0" w:color="auto"/>
              <w:left w:val="single" w:sz="4" w:space="0" w:color="auto"/>
              <w:bottom w:val="single" w:sz="4" w:space="0" w:color="auto"/>
              <w:right w:val="single" w:sz="4" w:space="0" w:color="auto"/>
            </w:tcBorders>
          </w:tcPr>
          <w:p w:rsidR="009477D0" w:rsidRPr="002C0BEF" w:rsidRDefault="009477D0" w:rsidP="009477D0"/>
        </w:tc>
        <w:tc>
          <w:tcPr>
            <w:tcW w:w="1134" w:type="dxa"/>
            <w:gridSpan w:val="2"/>
            <w:tcBorders>
              <w:top w:val="single" w:sz="4" w:space="0" w:color="auto"/>
              <w:left w:val="single" w:sz="4" w:space="0" w:color="auto"/>
              <w:bottom w:val="single" w:sz="4" w:space="0" w:color="auto"/>
              <w:right w:val="single" w:sz="4" w:space="0" w:color="auto"/>
            </w:tcBorders>
          </w:tcPr>
          <w:p w:rsidR="009477D0" w:rsidRPr="002C0BEF" w:rsidRDefault="009477D0" w:rsidP="009477D0"/>
        </w:tc>
        <w:tc>
          <w:tcPr>
            <w:tcW w:w="709" w:type="dxa"/>
            <w:gridSpan w:val="2"/>
            <w:tcBorders>
              <w:top w:val="single" w:sz="4" w:space="0" w:color="auto"/>
              <w:left w:val="single" w:sz="4" w:space="0" w:color="auto"/>
              <w:bottom w:val="single" w:sz="4" w:space="0" w:color="auto"/>
              <w:right w:val="single" w:sz="4" w:space="0" w:color="auto"/>
            </w:tcBorders>
          </w:tcPr>
          <w:p w:rsidR="009477D0" w:rsidRPr="002C0BEF" w:rsidRDefault="009477D0" w:rsidP="009477D0"/>
        </w:tc>
        <w:tc>
          <w:tcPr>
            <w:tcW w:w="1514" w:type="dxa"/>
            <w:gridSpan w:val="3"/>
            <w:tcBorders>
              <w:top w:val="single" w:sz="4" w:space="0" w:color="auto"/>
              <w:left w:val="single" w:sz="4" w:space="0" w:color="auto"/>
              <w:bottom w:val="single" w:sz="4" w:space="0" w:color="auto"/>
              <w:right w:val="single" w:sz="4" w:space="0" w:color="auto"/>
            </w:tcBorders>
          </w:tcPr>
          <w:p w:rsidR="009477D0" w:rsidRPr="002C0BEF" w:rsidRDefault="009477D0" w:rsidP="009477D0"/>
        </w:tc>
      </w:tr>
      <w:tr w:rsidR="009477D0" w:rsidRPr="002C0BEF" w:rsidTr="004D6FD8">
        <w:trPr>
          <w:trHeight w:val="27"/>
        </w:trPr>
        <w:tc>
          <w:tcPr>
            <w:tcW w:w="754" w:type="dxa"/>
            <w:gridSpan w:val="2"/>
            <w:tcBorders>
              <w:left w:val="single" w:sz="4" w:space="0" w:color="auto"/>
              <w:bottom w:val="single" w:sz="4" w:space="0" w:color="auto"/>
              <w:right w:val="single" w:sz="4" w:space="0" w:color="auto"/>
            </w:tcBorders>
            <w:noWrap/>
            <w:tcMar>
              <w:top w:w="108" w:type="dxa"/>
              <w:bottom w:w="108" w:type="dxa"/>
            </w:tcMar>
          </w:tcPr>
          <w:p w:rsidR="009477D0" w:rsidRPr="002C0BEF" w:rsidRDefault="009477D0" w:rsidP="009477D0">
            <w:r>
              <w:t>17</w:t>
            </w:r>
          </w:p>
        </w:tc>
        <w:tc>
          <w:tcPr>
            <w:tcW w:w="1134" w:type="dxa"/>
            <w:gridSpan w:val="3"/>
            <w:tcBorders>
              <w:top w:val="single" w:sz="4" w:space="0" w:color="auto"/>
              <w:left w:val="single" w:sz="4" w:space="0" w:color="auto"/>
              <w:bottom w:val="single" w:sz="4" w:space="0" w:color="auto"/>
              <w:right w:val="single" w:sz="4" w:space="0" w:color="auto"/>
            </w:tcBorders>
          </w:tcPr>
          <w:p w:rsidR="009477D0" w:rsidRPr="002C0BEF" w:rsidRDefault="009477D0" w:rsidP="009477D0"/>
        </w:tc>
        <w:tc>
          <w:tcPr>
            <w:tcW w:w="851" w:type="dxa"/>
            <w:gridSpan w:val="2"/>
            <w:tcBorders>
              <w:top w:val="single" w:sz="4" w:space="0" w:color="auto"/>
              <w:left w:val="single" w:sz="4" w:space="0" w:color="auto"/>
              <w:bottom w:val="single" w:sz="4" w:space="0" w:color="auto"/>
              <w:right w:val="single" w:sz="4" w:space="0" w:color="auto"/>
            </w:tcBorders>
          </w:tcPr>
          <w:p w:rsidR="009477D0" w:rsidRPr="002C0BEF" w:rsidRDefault="009477D0" w:rsidP="009477D0"/>
        </w:tc>
        <w:tc>
          <w:tcPr>
            <w:tcW w:w="850" w:type="dxa"/>
            <w:gridSpan w:val="2"/>
            <w:tcBorders>
              <w:top w:val="single" w:sz="4" w:space="0" w:color="auto"/>
              <w:left w:val="single" w:sz="4" w:space="0" w:color="auto"/>
              <w:bottom w:val="single" w:sz="4" w:space="0" w:color="auto"/>
              <w:right w:val="single" w:sz="4" w:space="0" w:color="auto"/>
            </w:tcBorders>
          </w:tcPr>
          <w:p w:rsidR="009477D0" w:rsidRPr="002C0BEF" w:rsidRDefault="009477D0" w:rsidP="009477D0"/>
        </w:tc>
        <w:tc>
          <w:tcPr>
            <w:tcW w:w="992" w:type="dxa"/>
            <w:gridSpan w:val="2"/>
            <w:tcBorders>
              <w:top w:val="single" w:sz="4" w:space="0" w:color="auto"/>
              <w:left w:val="single" w:sz="4" w:space="0" w:color="auto"/>
              <w:bottom w:val="single" w:sz="4" w:space="0" w:color="auto"/>
              <w:right w:val="single" w:sz="4" w:space="0" w:color="auto"/>
            </w:tcBorders>
          </w:tcPr>
          <w:p w:rsidR="009477D0" w:rsidRPr="002C0BEF" w:rsidRDefault="009477D0" w:rsidP="009477D0"/>
        </w:tc>
        <w:tc>
          <w:tcPr>
            <w:tcW w:w="709" w:type="dxa"/>
            <w:gridSpan w:val="3"/>
            <w:tcBorders>
              <w:top w:val="single" w:sz="4" w:space="0" w:color="auto"/>
              <w:left w:val="single" w:sz="4" w:space="0" w:color="auto"/>
              <w:bottom w:val="single" w:sz="4" w:space="0" w:color="auto"/>
              <w:right w:val="single" w:sz="4" w:space="0" w:color="auto"/>
            </w:tcBorders>
          </w:tcPr>
          <w:p w:rsidR="009477D0" w:rsidRPr="002C0BEF" w:rsidRDefault="009477D0" w:rsidP="009477D0"/>
        </w:tc>
        <w:tc>
          <w:tcPr>
            <w:tcW w:w="851" w:type="dxa"/>
            <w:gridSpan w:val="2"/>
            <w:tcBorders>
              <w:top w:val="single" w:sz="4" w:space="0" w:color="auto"/>
              <w:left w:val="single" w:sz="4" w:space="0" w:color="auto"/>
              <w:bottom w:val="single" w:sz="4" w:space="0" w:color="auto"/>
              <w:right w:val="single" w:sz="4" w:space="0" w:color="auto"/>
            </w:tcBorders>
          </w:tcPr>
          <w:p w:rsidR="009477D0" w:rsidRPr="002C0BEF" w:rsidRDefault="009477D0" w:rsidP="009477D0"/>
        </w:tc>
        <w:tc>
          <w:tcPr>
            <w:tcW w:w="850" w:type="dxa"/>
            <w:gridSpan w:val="3"/>
            <w:tcBorders>
              <w:top w:val="single" w:sz="4" w:space="0" w:color="auto"/>
              <w:left w:val="single" w:sz="4" w:space="0" w:color="auto"/>
              <w:bottom w:val="single" w:sz="4" w:space="0" w:color="auto"/>
              <w:right w:val="single" w:sz="4" w:space="0" w:color="auto"/>
            </w:tcBorders>
          </w:tcPr>
          <w:p w:rsidR="009477D0" w:rsidRPr="002C0BEF" w:rsidRDefault="009477D0" w:rsidP="009477D0"/>
        </w:tc>
        <w:tc>
          <w:tcPr>
            <w:tcW w:w="1134" w:type="dxa"/>
            <w:gridSpan w:val="2"/>
            <w:tcBorders>
              <w:top w:val="single" w:sz="4" w:space="0" w:color="auto"/>
              <w:left w:val="single" w:sz="4" w:space="0" w:color="auto"/>
              <w:bottom w:val="single" w:sz="4" w:space="0" w:color="auto"/>
              <w:right w:val="single" w:sz="4" w:space="0" w:color="auto"/>
            </w:tcBorders>
          </w:tcPr>
          <w:p w:rsidR="009477D0" w:rsidRPr="002C0BEF" w:rsidRDefault="009477D0" w:rsidP="009477D0"/>
        </w:tc>
        <w:tc>
          <w:tcPr>
            <w:tcW w:w="709" w:type="dxa"/>
            <w:gridSpan w:val="2"/>
            <w:tcBorders>
              <w:top w:val="single" w:sz="4" w:space="0" w:color="auto"/>
              <w:left w:val="single" w:sz="4" w:space="0" w:color="auto"/>
              <w:bottom w:val="single" w:sz="4" w:space="0" w:color="auto"/>
              <w:right w:val="single" w:sz="4" w:space="0" w:color="auto"/>
            </w:tcBorders>
          </w:tcPr>
          <w:p w:rsidR="009477D0" w:rsidRPr="002C0BEF" w:rsidRDefault="009477D0" w:rsidP="009477D0"/>
        </w:tc>
        <w:tc>
          <w:tcPr>
            <w:tcW w:w="1514" w:type="dxa"/>
            <w:gridSpan w:val="3"/>
            <w:tcBorders>
              <w:top w:val="single" w:sz="4" w:space="0" w:color="auto"/>
              <w:left w:val="single" w:sz="4" w:space="0" w:color="auto"/>
              <w:bottom w:val="single" w:sz="4" w:space="0" w:color="auto"/>
              <w:right w:val="single" w:sz="4" w:space="0" w:color="auto"/>
            </w:tcBorders>
          </w:tcPr>
          <w:p w:rsidR="009477D0" w:rsidRPr="002C0BEF" w:rsidRDefault="009477D0" w:rsidP="009477D0"/>
        </w:tc>
      </w:tr>
      <w:tr w:rsidR="009477D0" w:rsidRPr="002C0BEF" w:rsidTr="004D6FD8">
        <w:trPr>
          <w:trHeight w:val="27"/>
        </w:trPr>
        <w:tc>
          <w:tcPr>
            <w:tcW w:w="754" w:type="dxa"/>
            <w:gridSpan w:val="2"/>
            <w:tcBorders>
              <w:left w:val="single" w:sz="4" w:space="0" w:color="auto"/>
              <w:bottom w:val="single" w:sz="4" w:space="0" w:color="auto"/>
              <w:right w:val="single" w:sz="4" w:space="0" w:color="auto"/>
            </w:tcBorders>
            <w:noWrap/>
            <w:tcMar>
              <w:top w:w="108" w:type="dxa"/>
              <w:bottom w:w="108" w:type="dxa"/>
            </w:tcMar>
          </w:tcPr>
          <w:p w:rsidR="009477D0" w:rsidRPr="002C0BEF" w:rsidRDefault="009477D0" w:rsidP="009477D0">
            <w:r>
              <w:t>18</w:t>
            </w:r>
          </w:p>
        </w:tc>
        <w:tc>
          <w:tcPr>
            <w:tcW w:w="1134" w:type="dxa"/>
            <w:gridSpan w:val="3"/>
            <w:tcBorders>
              <w:top w:val="single" w:sz="4" w:space="0" w:color="auto"/>
              <w:left w:val="single" w:sz="4" w:space="0" w:color="auto"/>
              <w:bottom w:val="single" w:sz="4" w:space="0" w:color="auto"/>
              <w:right w:val="single" w:sz="4" w:space="0" w:color="auto"/>
            </w:tcBorders>
          </w:tcPr>
          <w:p w:rsidR="009477D0" w:rsidRPr="002C0BEF" w:rsidRDefault="009477D0" w:rsidP="009477D0"/>
        </w:tc>
        <w:tc>
          <w:tcPr>
            <w:tcW w:w="851" w:type="dxa"/>
            <w:gridSpan w:val="2"/>
            <w:tcBorders>
              <w:top w:val="single" w:sz="4" w:space="0" w:color="auto"/>
              <w:left w:val="single" w:sz="4" w:space="0" w:color="auto"/>
              <w:bottom w:val="single" w:sz="4" w:space="0" w:color="auto"/>
              <w:right w:val="single" w:sz="4" w:space="0" w:color="auto"/>
            </w:tcBorders>
          </w:tcPr>
          <w:p w:rsidR="009477D0" w:rsidRPr="002C0BEF" w:rsidRDefault="009477D0" w:rsidP="009477D0"/>
        </w:tc>
        <w:tc>
          <w:tcPr>
            <w:tcW w:w="850" w:type="dxa"/>
            <w:gridSpan w:val="2"/>
            <w:tcBorders>
              <w:top w:val="single" w:sz="4" w:space="0" w:color="auto"/>
              <w:left w:val="single" w:sz="4" w:space="0" w:color="auto"/>
              <w:bottom w:val="single" w:sz="4" w:space="0" w:color="auto"/>
              <w:right w:val="single" w:sz="4" w:space="0" w:color="auto"/>
            </w:tcBorders>
          </w:tcPr>
          <w:p w:rsidR="009477D0" w:rsidRPr="002C0BEF" w:rsidRDefault="009477D0" w:rsidP="009477D0"/>
        </w:tc>
        <w:tc>
          <w:tcPr>
            <w:tcW w:w="992" w:type="dxa"/>
            <w:gridSpan w:val="2"/>
            <w:tcBorders>
              <w:top w:val="single" w:sz="4" w:space="0" w:color="auto"/>
              <w:left w:val="single" w:sz="4" w:space="0" w:color="auto"/>
              <w:bottom w:val="single" w:sz="4" w:space="0" w:color="auto"/>
              <w:right w:val="single" w:sz="4" w:space="0" w:color="auto"/>
            </w:tcBorders>
          </w:tcPr>
          <w:p w:rsidR="009477D0" w:rsidRPr="002C0BEF" w:rsidRDefault="009477D0" w:rsidP="009477D0"/>
        </w:tc>
        <w:tc>
          <w:tcPr>
            <w:tcW w:w="709" w:type="dxa"/>
            <w:gridSpan w:val="3"/>
            <w:tcBorders>
              <w:top w:val="single" w:sz="4" w:space="0" w:color="auto"/>
              <w:left w:val="single" w:sz="4" w:space="0" w:color="auto"/>
              <w:bottom w:val="single" w:sz="4" w:space="0" w:color="auto"/>
              <w:right w:val="single" w:sz="4" w:space="0" w:color="auto"/>
            </w:tcBorders>
          </w:tcPr>
          <w:p w:rsidR="009477D0" w:rsidRPr="002C0BEF" w:rsidRDefault="009477D0" w:rsidP="009477D0"/>
        </w:tc>
        <w:tc>
          <w:tcPr>
            <w:tcW w:w="851" w:type="dxa"/>
            <w:gridSpan w:val="2"/>
            <w:tcBorders>
              <w:top w:val="single" w:sz="4" w:space="0" w:color="auto"/>
              <w:left w:val="single" w:sz="4" w:space="0" w:color="auto"/>
              <w:bottom w:val="single" w:sz="4" w:space="0" w:color="auto"/>
              <w:right w:val="single" w:sz="4" w:space="0" w:color="auto"/>
            </w:tcBorders>
          </w:tcPr>
          <w:p w:rsidR="009477D0" w:rsidRPr="002C0BEF" w:rsidRDefault="009477D0" w:rsidP="009477D0"/>
        </w:tc>
        <w:tc>
          <w:tcPr>
            <w:tcW w:w="850" w:type="dxa"/>
            <w:gridSpan w:val="3"/>
            <w:tcBorders>
              <w:top w:val="single" w:sz="4" w:space="0" w:color="auto"/>
              <w:left w:val="single" w:sz="4" w:space="0" w:color="auto"/>
              <w:bottom w:val="single" w:sz="4" w:space="0" w:color="auto"/>
              <w:right w:val="single" w:sz="4" w:space="0" w:color="auto"/>
            </w:tcBorders>
          </w:tcPr>
          <w:p w:rsidR="009477D0" w:rsidRPr="002C0BEF" w:rsidRDefault="009477D0" w:rsidP="009477D0"/>
        </w:tc>
        <w:tc>
          <w:tcPr>
            <w:tcW w:w="1134" w:type="dxa"/>
            <w:gridSpan w:val="2"/>
            <w:tcBorders>
              <w:top w:val="single" w:sz="4" w:space="0" w:color="auto"/>
              <w:left w:val="single" w:sz="4" w:space="0" w:color="auto"/>
              <w:bottom w:val="single" w:sz="4" w:space="0" w:color="auto"/>
              <w:right w:val="single" w:sz="4" w:space="0" w:color="auto"/>
            </w:tcBorders>
          </w:tcPr>
          <w:p w:rsidR="009477D0" w:rsidRPr="002C0BEF" w:rsidRDefault="009477D0" w:rsidP="009477D0"/>
        </w:tc>
        <w:tc>
          <w:tcPr>
            <w:tcW w:w="709" w:type="dxa"/>
            <w:gridSpan w:val="2"/>
            <w:tcBorders>
              <w:top w:val="single" w:sz="4" w:space="0" w:color="auto"/>
              <w:left w:val="single" w:sz="4" w:space="0" w:color="auto"/>
              <w:bottom w:val="single" w:sz="4" w:space="0" w:color="auto"/>
              <w:right w:val="single" w:sz="4" w:space="0" w:color="auto"/>
            </w:tcBorders>
          </w:tcPr>
          <w:p w:rsidR="009477D0" w:rsidRPr="002C0BEF" w:rsidRDefault="009477D0" w:rsidP="009477D0"/>
        </w:tc>
        <w:tc>
          <w:tcPr>
            <w:tcW w:w="1514" w:type="dxa"/>
            <w:gridSpan w:val="3"/>
            <w:tcBorders>
              <w:top w:val="single" w:sz="4" w:space="0" w:color="auto"/>
              <w:left w:val="single" w:sz="4" w:space="0" w:color="auto"/>
              <w:bottom w:val="single" w:sz="4" w:space="0" w:color="auto"/>
              <w:right w:val="single" w:sz="4" w:space="0" w:color="auto"/>
            </w:tcBorders>
          </w:tcPr>
          <w:p w:rsidR="009477D0" w:rsidRPr="002C0BEF" w:rsidRDefault="009477D0" w:rsidP="009477D0"/>
        </w:tc>
      </w:tr>
      <w:tr w:rsidR="009477D0" w:rsidRPr="002C0BEF" w:rsidTr="004D6FD8">
        <w:trPr>
          <w:trHeight w:val="27"/>
        </w:trPr>
        <w:tc>
          <w:tcPr>
            <w:tcW w:w="754" w:type="dxa"/>
            <w:gridSpan w:val="2"/>
            <w:tcBorders>
              <w:left w:val="single" w:sz="4" w:space="0" w:color="auto"/>
              <w:bottom w:val="single" w:sz="4" w:space="0" w:color="auto"/>
              <w:right w:val="single" w:sz="4" w:space="0" w:color="auto"/>
            </w:tcBorders>
            <w:noWrap/>
            <w:tcMar>
              <w:top w:w="108" w:type="dxa"/>
              <w:bottom w:w="108" w:type="dxa"/>
            </w:tcMar>
          </w:tcPr>
          <w:p w:rsidR="009477D0" w:rsidRPr="002C0BEF" w:rsidRDefault="009477D0" w:rsidP="009477D0">
            <w:r>
              <w:t>19</w:t>
            </w:r>
          </w:p>
        </w:tc>
        <w:tc>
          <w:tcPr>
            <w:tcW w:w="1134" w:type="dxa"/>
            <w:gridSpan w:val="3"/>
            <w:tcBorders>
              <w:top w:val="single" w:sz="4" w:space="0" w:color="auto"/>
              <w:left w:val="single" w:sz="4" w:space="0" w:color="auto"/>
              <w:bottom w:val="single" w:sz="4" w:space="0" w:color="auto"/>
              <w:right w:val="single" w:sz="4" w:space="0" w:color="auto"/>
            </w:tcBorders>
          </w:tcPr>
          <w:p w:rsidR="009477D0" w:rsidRPr="002C0BEF" w:rsidRDefault="009477D0" w:rsidP="009477D0"/>
        </w:tc>
        <w:tc>
          <w:tcPr>
            <w:tcW w:w="851" w:type="dxa"/>
            <w:gridSpan w:val="2"/>
            <w:tcBorders>
              <w:top w:val="single" w:sz="4" w:space="0" w:color="auto"/>
              <w:left w:val="single" w:sz="4" w:space="0" w:color="auto"/>
              <w:bottom w:val="single" w:sz="4" w:space="0" w:color="auto"/>
              <w:right w:val="single" w:sz="4" w:space="0" w:color="auto"/>
            </w:tcBorders>
          </w:tcPr>
          <w:p w:rsidR="009477D0" w:rsidRPr="002C0BEF" w:rsidRDefault="009477D0" w:rsidP="009477D0"/>
        </w:tc>
        <w:tc>
          <w:tcPr>
            <w:tcW w:w="850" w:type="dxa"/>
            <w:gridSpan w:val="2"/>
            <w:tcBorders>
              <w:top w:val="single" w:sz="4" w:space="0" w:color="auto"/>
              <w:left w:val="single" w:sz="4" w:space="0" w:color="auto"/>
              <w:bottom w:val="single" w:sz="4" w:space="0" w:color="auto"/>
              <w:right w:val="single" w:sz="4" w:space="0" w:color="auto"/>
            </w:tcBorders>
          </w:tcPr>
          <w:p w:rsidR="009477D0" w:rsidRPr="002C0BEF" w:rsidRDefault="009477D0" w:rsidP="009477D0"/>
        </w:tc>
        <w:tc>
          <w:tcPr>
            <w:tcW w:w="992" w:type="dxa"/>
            <w:gridSpan w:val="2"/>
            <w:tcBorders>
              <w:top w:val="single" w:sz="4" w:space="0" w:color="auto"/>
              <w:left w:val="single" w:sz="4" w:space="0" w:color="auto"/>
              <w:bottom w:val="single" w:sz="4" w:space="0" w:color="auto"/>
              <w:right w:val="single" w:sz="4" w:space="0" w:color="auto"/>
            </w:tcBorders>
          </w:tcPr>
          <w:p w:rsidR="009477D0" w:rsidRPr="002C0BEF" w:rsidRDefault="009477D0" w:rsidP="009477D0"/>
        </w:tc>
        <w:tc>
          <w:tcPr>
            <w:tcW w:w="709" w:type="dxa"/>
            <w:gridSpan w:val="3"/>
            <w:tcBorders>
              <w:top w:val="single" w:sz="4" w:space="0" w:color="auto"/>
              <w:left w:val="single" w:sz="4" w:space="0" w:color="auto"/>
              <w:bottom w:val="single" w:sz="4" w:space="0" w:color="auto"/>
              <w:right w:val="single" w:sz="4" w:space="0" w:color="auto"/>
            </w:tcBorders>
          </w:tcPr>
          <w:p w:rsidR="009477D0" w:rsidRPr="002C0BEF" w:rsidRDefault="009477D0" w:rsidP="009477D0"/>
        </w:tc>
        <w:tc>
          <w:tcPr>
            <w:tcW w:w="851" w:type="dxa"/>
            <w:gridSpan w:val="2"/>
            <w:tcBorders>
              <w:top w:val="single" w:sz="4" w:space="0" w:color="auto"/>
              <w:left w:val="single" w:sz="4" w:space="0" w:color="auto"/>
              <w:bottom w:val="single" w:sz="4" w:space="0" w:color="auto"/>
              <w:right w:val="single" w:sz="4" w:space="0" w:color="auto"/>
            </w:tcBorders>
          </w:tcPr>
          <w:p w:rsidR="009477D0" w:rsidRPr="002C0BEF" w:rsidRDefault="009477D0" w:rsidP="009477D0"/>
        </w:tc>
        <w:tc>
          <w:tcPr>
            <w:tcW w:w="850" w:type="dxa"/>
            <w:gridSpan w:val="3"/>
            <w:tcBorders>
              <w:top w:val="single" w:sz="4" w:space="0" w:color="auto"/>
              <w:left w:val="single" w:sz="4" w:space="0" w:color="auto"/>
              <w:bottom w:val="single" w:sz="4" w:space="0" w:color="auto"/>
              <w:right w:val="single" w:sz="4" w:space="0" w:color="auto"/>
            </w:tcBorders>
          </w:tcPr>
          <w:p w:rsidR="009477D0" w:rsidRPr="002C0BEF" w:rsidRDefault="009477D0" w:rsidP="009477D0"/>
        </w:tc>
        <w:tc>
          <w:tcPr>
            <w:tcW w:w="1134" w:type="dxa"/>
            <w:gridSpan w:val="2"/>
            <w:tcBorders>
              <w:top w:val="single" w:sz="4" w:space="0" w:color="auto"/>
              <w:left w:val="single" w:sz="4" w:space="0" w:color="auto"/>
              <w:bottom w:val="single" w:sz="4" w:space="0" w:color="auto"/>
              <w:right w:val="single" w:sz="4" w:space="0" w:color="auto"/>
            </w:tcBorders>
          </w:tcPr>
          <w:p w:rsidR="009477D0" w:rsidRPr="002C0BEF" w:rsidRDefault="009477D0" w:rsidP="009477D0"/>
        </w:tc>
        <w:tc>
          <w:tcPr>
            <w:tcW w:w="709" w:type="dxa"/>
            <w:gridSpan w:val="2"/>
            <w:tcBorders>
              <w:top w:val="single" w:sz="4" w:space="0" w:color="auto"/>
              <w:left w:val="single" w:sz="4" w:space="0" w:color="auto"/>
              <w:bottom w:val="single" w:sz="4" w:space="0" w:color="auto"/>
              <w:right w:val="single" w:sz="4" w:space="0" w:color="auto"/>
            </w:tcBorders>
          </w:tcPr>
          <w:p w:rsidR="009477D0" w:rsidRPr="002C0BEF" w:rsidRDefault="009477D0" w:rsidP="009477D0"/>
        </w:tc>
        <w:tc>
          <w:tcPr>
            <w:tcW w:w="1514" w:type="dxa"/>
            <w:gridSpan w:val="3"/>
            <w:tcBorders>
              <w:top w:val="single" w:sz="4" w:space="0" w:color="auto"/>
              <w:left w:val="single" w:sz="4" w:space="0" w:color="auto"/>
              <w:bottom w:val="single" w:sz="4" w:space="0" w:color="auto"/>
              <w:right w:val="single" w:sz="4" w:space="0" w:color="auto"/>
            </w:tcBorders>
          </w:tcPr>
          <w:p w:rsidR="009477D0" w:rsidRPr="002C0BEF" w:rsidRDefault="009477D0" w:rsidP="009477D0"/>
        </w:tc>
      </w:tr>
      <w:tr w:rsidR="009477D0" w:rsidRPr="002C0BEF" w:rsidTr="004D6FD8">
        <w:trPr>
          <w:trHeight w:val="27"/>
        </w:trPr>
        <w:tc>
          <w:tcPr>
            <w:tcW w:w="754" w:type="dxa"/>
            <w:gridSpan w:val="2"/>
            <w:tcBorders>
              <w:left w:val="single" w:sz="4" w:space="0" w:color="auto"/>
              <w:bottom w:val="single" w:sz="4" w:space="0" w:color="auto"/>
              <w:right w:val="single" w:sz="4" w:space="0" w:color="auto"/>
            </w:tcBorders>
            <w:noWrap/>
            <w:tcMar>
              <w:top w:w="108" w:type="dxa"/>
              <w:bottom w:w="108" w:type="dxa"/>
            </w:tcMar>
          </w:tcPr>
          <w:p w:rsidR="009477D0" w:rsidRPr="002C0BEF" w:rsidRDefault="009477D0" w:rsidP="009477D0">
            <w:r>
              <w:t>20</w:t>
            </w:r>
          </w:p>
        </w:tc>
        <w:tc>
          <w:tcPr>
            <w:tcW w:w="1134" w:type="dxa"/>
            <w:gridSpan w:val="3"/>
            <w:tcBorders>
              <w:top w:val="single" w:sz="4" w:space="0" w:color="auto"/>
              <w:left w:val="single" w:sz="4" w:space="0" w:color="auto"/>
              <w:bottom w:val="single" w:sz="4" w:space="0" w:color="auto"/>
              <w:right w:val="single" w:sz="4" w:space="0" w:color="auto"/>
            </w:tcBorders>
          </w:tcPr>
          <w:p w:rsidR="009477D0" w:rsidRPr="002C0BEF" w:rsidRDefault="009477D0" w:rsidP="009477D0"/>
        </w:tc>
        <w:tc>
          <w:tcPr>
            <w:tcW w:w="851" w:type="dxa"/>
            <w:gridSpan w:val="2"/>
            <w:tcBorders>
              <w:top w:val="single" w:sz="4" w:space="0" w:color="auto"/>
              <w:left w:val="single" w:sz="4" w:space="0" w:color="auto"/>
              <w:bottom w:val="single" w:sz="4" w:space="0" w:color="auto"/>
              <w:right w:val="single" w:sz="4" w:space="0" w:color="auto"/>
            </w:tcBorders>
          </w:tcPr>
          <w:p w:rsidR="009477D0" w:rsidRPr="002C0BEF" w:rsidRDefault="009477D0" w:rsidP="009477D0"/>
        </w:tc>
        <w:tc>
          <w:tcPr>
            <w:tcW w:w="850" w:type="dxa"/>
            <w:gridSpan w:val="2"/>
            <w:tcBorders>
              <w:top w:val="single" w:sz="4" w:space="0" w:color="auto"/>
              <w:left w:val="single" w:sz="4" w:space="0" w:color="auto"/>
              <w:bottom w:val="single" w:sz="4" w:space="0" w:color="auto"/>
              <w:right w:val="single" w:sz="4" w:space="0" w:color="auto"/>
            </w:tcBorders>
          </w:tcPr>
          <w:p w:rsidR="009477D0" w:rsidRPr="002C0BEF" w:rsidRDefault="009477D0" w:rsidP="009477D0"/>
        </w:tc>
        <w:tc>
          <w:tcPr>
            <w:tcW w:w="992" w:type="dxa"/>
            <w:gridSpan w:val="2"/>
            <w:tcBorders>
              <w:top w:val="single" w:sz="4" w:space="0" w:color="auto"/>
              <w:left w:val="single" w:sz="4" w:space="0" w:color="auto"/>
              <w:bottom w:val="single" w:sz="4" w:space="0" w:color="auto"/>
              <w:right w:val="single" w:sz="4" w:space="0" w:color="auto"/>
            </w:tcBorders>
          </w:tcPr>
          <w:p w:rsidR="009477D0" w:rsidRPr="002C0BEF" w:rsidRDefault="009477D0" w:rsidP="009477D0"/>
        </w:tc>
        <w:tc>
          <w:tcPr>
            <w:tcW w:w="709" w:type="dxa"/>
            <w:gridSpan w:val="3"/>
            <w:tcBorders>
              <w:top w:val="single" w:sz="4" w:space="0" w:color="auto"/>
              <w:left w:val="single" w:sz="4" w:space="0" w:color="auto"/>
              <w:bottom w:val="single" w:sz="4" w:space="0" w:color="auto"/>
              <w:right w:val="single" w:sz="4" w:space="0" w:color="auto"/>
            </w:tcBorders>
          </w:tcPr>
          <w:p w:rsidR="009477D0" w:rsidRPr="002C0BEF" w:rsidRDefault="009477D0" w:rsidP="009477D0"/>
        </w:tc>
        <w:tc>
          <w:tcPr>
            <w:tcW w:w="851" w:type="dxa"/>
            <w:gridSpan w:val="2"/>
            <w:tcBorders>
              <w:top w:val="single" w:sz="4" w:space="0" w:color="auto"/>
              <w:left w:val="single" w:sz="4" w:space="0" w:color="auto"/>
              <w:bottom w:val="single" w:sz="4" w:space="0" w:color="auto"/>
              <w:right w:val="single" w:sz="4" w:space="0" w:color="auto"/>
            </w:tcBorders>
          </w:tcPr>
          <w:p w:rsidR="009477D0" w:rsidRPr="002C0BEF" w:rsidRDefault="009477D0" w:rsidP="009477D0"/>
        </w:tc>
        <w:tc>
          <w:tcPr>
            <w:tcW w:w="850" w:type="dxa"/>
            <w:gridSpan w:val="3"/>
            <w:tcBorders>
              <w:top w:val="single" w:sz="4" w:space="0" w:color="auto"/>
              <w:left w:val="single" w:sz="4" w:space="0" w:color="auto"/>
              <w:bottom w:val="single" w:sz="4" w:space="0" w:color="auto"/>
              <w:right w:val="single" w:sz="4" w:space="0" w:color="auto"/>
            </w:tcBorders>
          </w:tcPr>
          <w:p w:rsidR="009477D0" w:rsidRPr="002C0BEF" w:rsidRDefault="009477D0" w:rsidP="009477D0"/>
        </w:tc>
        <w:tc>
          <w:tcPr>
            <w:tcW w:w="1134" w:type="dxa"/>
            <w:gridSpan w:val="2"/>
            <w:tcBorders>
              <w:top w:val="single" w:sz="4" w:space="0" w:color="auto"/>
              <w:left w:val="single" w:sz="4" w:space="0" w:color="auto"/>
              <w:bottom w:val="single" w:sz="4" w:space="0" w:color="auto"/>
              <w:right w:val="single" w:sz="4" w:space="0" w:color="auto"/>
            </w:tcBorders>
          </w:tcPr>
          <w:p w:rsidR="009477D0" w:rsidRPr="002C0BEF" w:rsidRDefault="009477D0" w:rsidP="009477D0"/>
        </w:tc>
        <w:tc>
          <w:tcPr>
            <w:tcW w:w="709" w:type="dxa"/>
            <w:gridSpan w:val="2"/>
            <w:tcBorders>
              <w:top w:val="single" w:sz="4" w:space="0" w:color="auto"/>
              <w:left w:val="single" w:sz="4" w:space="0" w:color="auto"/>
              <w:bottom w:val="single" w:sz="4" w:space="0" w:color="auto"/>
              <w:right w:val="single" w:sz="4" w:space="0" w:color="auto"/>
            </w:tcBorders>
          </w:tcPr>
          <w:p w:rsidR="009477D0" w:rsidRPr="002C0BEF" w:rsidRDefault="009477D0" w:rsidP="009477D0"/>
        </w:tc>
        <w:tc>
          <w:tcPr>
            <w:tcW w:w="1514" w:type="dxa"/>
            <w:gridSpan w:val="3"/>
            <w:tcBorders>
              <w:top w:val="single" w:sz="4" w:space="0" w:color="auto"/>
              <w:left w:val="single" w:sz="4" w:space="0" w:color="auto"/>
              <w:bottom w:val="single" w:sz="4" w:space="0" w:color="auto"/>
              <w:right w:val="single" w:sz="4" w:space="0" w:color="auto"/>
            </w:tcBorders>
          </w:tcPr>
          <w:p w:rsidR="009477D0" w:rsidRPr="002C0BEF" w:rsidRDefault="009477D0" w:rsidP="009477D0"/>
        </w:tc>
      </w:tr>
      <w:tr w:rsidR="009477D0" w:rsidRPr="002C0BEF" w:rsidTr="004D6FD8">
        <w:trPr>
          <w:trHeight w:val="27"/>
        </w:trPr>
        <w:tc>
          <w:tcPr>
            <w:tcW w:w="754" w:type="dxa"/>
            <w:gridSpan w:val="2"/>
            <w:tcBorders>
              <w:left w:val="single" w:sz="4" w:space="0" w:color="auto"/>
              <w:bottom w:val="single" w:sz="4" w:space="0" w:color="auto"/>
              <w:right w:val="single" w:sz="4" w:space="0" w:color="auto"/>
            </w:tcBorders>
            <w:noWrap/>
            <w:tcMar>
              <w:top w:w="108" w:type="dxa"/>
              <w:bottom w:w="108" w:type="dxa"/>
            </w:tcMar>
          </w:tcPr>
          <w:p w:rsidR="009477D0" w:rsidRPr="002C0BEF" w:rsidRDefault="009477D0" w:rsidP="009477D0">
            <w:r>
              <w:t>21</w:t>
            </w:r>
          </w:p>
        </w:tc>
        <w:tc>
          <w:tcPr>
            <w:tcW w:w="1134" w:type="dxa"/>
            <w:gridSpan w:val="3"/>
            <w:tcBorders>
              <w:top w:val="single" w:sz="4" w:space="0" w:color="auto"/>
              <w:left w:val="single" w:sz="4" w:space="0" w:color="auto"/>
              <w:bottom w:val="single" w:sz="4" w:space="0" w:color="auto"/>
              <w:right w:val="single" w:sz="4" w:space="0" w:color="auto"/>
            </w:tcBorders>
          </w:tcPr>
          <w:p w:rsidR="009477D0" w:rsidRPr="002C0BEF" w:rsidRDefault="009477D0" w:rsidP="009477D0"/>
        </w:tc>
        <w:tc>
          <w:tcPr>
            <w:tcW w:w="851" w:type="dxa"/>
            <w:gridSpan w:val="2"/>
            <w:tcBorders>
              <w:top w:val="single" w:sz="4" w:space="0" w:color="auto"/>
              <w:left w:val="single" w:sz="4" w:space="0" w:color="auto"/>
              <w:bottom w:val="single" w:sz="4" w:space="0" w:color="auto"/>
              <w:right w:val="single" w:sz="4" w:space="0" w:color="auto"/>
            </w:tcBorders>
          </w:tcPr>
          <w:p w:rsidR="009477D0" w:rsidRPr="002C0BEF" w:rsidRDefault="009477D0" w:rsidP="009477D0"/>
        </w:tc>
        <w:tc>
          <w:tcPr>
            <w:tcW w:w="850" w:type="dxa"/>
            <w:gridSpan w:val="2"/>
            <w:tcBorders>
              <w:top w:val="single" w:sz="4" w:space="0" w:color="auto"/>
              <w:left w:val="single" w:sz="4" w:space="0" w:color="auto"/>
              <w:bottom w:val="single" w:sz="4" w:space="0" w:color="auto"/>
              <w:right w:val="single" w:sz="4" w:space="0" w:color="auto"/>
            </w:tcBorders>
          </w:tcPr>
          <w:p w:rsidR="009477D0" w:rsidRPr="002C0BEF" w:rsidRDefault="009477D0" w:rsidP="009477D0"/>
        </w:tc>
        <w:tc>
          <w:tcPr>
            <w:tcW w:w="992" w:type="dxa"/>
            <w:gridSpan w:val="2"/>
            <w:tcBorders>
              <w:top w:val="single" w:sz="4" w:space="0" w:color="auto"/>
              <w:left w:val="single" w:sz="4" w:space="0" w:color="auto"/>
              <w:bottom w:val="single" w:sz="4" w:space="0" w:color="auto"/>
              <w:right w:val="single" w:sz="4" w:space="0" w:color="auto"/>
            </w:tcBorders>
          </w:tcPr>
          <w:p w:rsidR="009477D0" w:rsidRPr="002C0BEF" w:rsidRDefault="009477D0" w:rsidP="009477D0"/>
        </w:tc>
        <w:tc>
          <w:tcPr>
            <w:tcW w:w="709" w:type="dxa"/>
            <w:gridSpan w:val="3"/>
            <w:tcBorders>
              <w:top w:val="single" w:sz="4" w:space="0" w:color="auto"/>
              <w:left w:val="single" w:sz="4" w:space="0" w:color="auto"/>
              <w:bottom w:val="single" w:sz="4" w:space="0" w:color="auto"/>
              <w:right w:val="single" w:sz="4" w:space="0" w:color="auto"/>
            </w:tcBorders>
          </w:tcPr>
          <w:p w:rsidR="009477D0" w:rsidRPr="002C0BEF" w:rsidRDefault="009477D0" w:rsidP="009477D0"/>
        </w:tc>
        <w:tc>
          <w:tcPr>
            <w:tcW w:w="851" w:type="dxa"/>
            <w:gridSpan w:val="2"/>
            <w:tcBorders>
              <w:top w:val="single" w:sz="4" w:space="0" w:color="auto"/>
              <w:left w:val="single" w:sz="4" w:space="0" w:color="auto"/>
              <w:bottom w:val="single" w:sz="4" w:space="0" w:color="auto"/>
              <w:right w:val="single" w:sz="4" w:space="0" w:color="auto"/>
            </w:tcBorders>
          </w:tcPr>
          <w:p w:rsidR="009477D0" w:rsidRPr="002C0BEF" w:rsidRDefault="009477D0" w:rsidP="009477D0"/>
        </w:tc>
        <w:tc>
          <w:tcPr>
            <w:tcW w:w="850" w:type="dxa"/>
            <w:gridSpan w:val="3"/>
            <w:tcBorders>
              <w:top w:val="single" w:sz="4" w:space="0" w:color="auto"/>
              <w:left w:val="single" w:sz="4" w:space="0" w:color="auto"/>
              <w:bottom w:val="single" w:sz="4" w:space="0" w:color="auto"/>
              <w:right w:val="single" w:sz="4" w:space="0" w:color="auto"/>
            </w:tcBorders>
          </w:tcPr>
          <w:p w:rsidR="009477D0" w:rsidRPr="002C0BEF" w:rsidRDefault="009477D0" w:rsidP="009477D0"/>
        </w:tc>
        <w:tc>
          <w:tcPr>
            <w:tcW w:w="1134" w:type="dxa"/>
            <w:gridSpan w:val="2"/>
            <w:tcBorders>
              <w:top w:val="single" w:sz="4" w:space="0" w:color="auto"/>
              <w:left w:val="single" w:sz="4" w:space="0" w:color="auto"/>
              <w:bottom w:val="single" w:sz="4" w:space="0" w:color="auto"/>
              <w:right w:val="single" w:sz="4" w:space="0" w:color="auto"/>
            </w:tcBorders>
          </w:tcPr>
          <w:p w:rsidR="009477D0" w:rsidRPr="002C0BEF" w:rsidRDefault="009477D0" w:rsidP="009477D0"/>
        </w:tc>
        <w:tc>
          <w:tcPr>
            <w:tcW w:w="709" w:type="dxa"/>
            <w:gridSpan w:val="2"/>
            <w:tcBorders>
              <w:top w:val="single" w:sz="4" w:space="0" w:color="auto"/>
              <w:left w:val="single" w:sz="4" w:space="0" w:color="auto"/>
              <w:bottom w:val="single" w:sz="4" w:space="0" w:color="auto"/>
              <w:right w:val="single" w:sz="4" w:space="0" w:color="auto"/>
            </w:tcBorders>
          </w:tcPr>
          <w:p w:rsidR="009477D0" w:rsidRPr="002C0BEF" w:rsidRDefault="009477D0" w:rsidP="009477D0"/>
        </w:tc>
        <w:tc>
          <w:tcPr>
            <w:tcW w:w="1514" w:type="dxa"/>
            <w:gridSpan w:val="3"/>
            <w:tcBorders>
              <w:top w:val="single" w:sz="4" w:space="0" w:color="auto"/>
              <w:left w:val="single" w:sz="4" w:space="0" w:color="auto"/>
              <w:bottom w:val="single" w:sz="4" w:space="0" w:color="auto"/>
              <w:right w:val="single" w:sz="4" w:space="0" w:color="auto"/>
            </w:tcBorders>
          </w:tcPr>
          <w:p w:rsidR="009477D0" w:rsidRPr="002C0BEF" w:rsidRDefault="009477D0" w:rsidP="009477D0"/>
        </w:tc>
      </w:tr>
      <w:tr w:rsidR="009477D0" w:rsidRPr="002C0BEF" w:rsidTr="004D6FD8">
        <w:trPr>
          <w:trHeight w:val="27"/>
        </w:trPr>
        <w:tc>
          <w:tcPr>
            <w:tcW w:w="754" w:type="dxa"/>
            <w:gridSpan w:val="2"/>
            <w:tcBorders>
              <w:left w:val="single" w:sz="4" w:space="0" w:color="auto"/>
              <w:bottom w:val="single" w:sz="4" w:space="0" w:color="auto"/>
              <w:right w:val="single" w:sz="4" w:space="0" w:color="auto"/>
            </w:tcBorders>
            <w:noWrap/>
            <w:tcMar>
              <w:top w:w="108" w:type="dxa"/>
              <w:bottom w:w="108" w:type="dxa"/>
            </w:tcMar>
          </w:tcPr>
          <w:p w:rsidR="009477D0" w:rsidRPr="002C0BEF" w:rsidRDefault="009477D0" w:rsidP="009477D0">
            <w:r>
              <w:t>22</w:t>
            </w:r>
          </w:p>
        </w:tc>
        <w:tc>
          <w:tcPr>
            <w:tcW w:w="1134" w:type="dxa"/>
            <w:gridSpan w:val="3"/>
            <w:tcBorders>
              <w:top w:val="single" w:sz="4" w:space="0" w:color="auto"/>
              <w:left w:val="single" w:sz="4" w:space="0" w:color="auto"/>
              <w:bottom w:val="single" w:sz="4" w:space="0" w:color="auto"/>
              <w:right w:val="single" w:sz="4" w:space="0" w:color="auto"/>
            </w:tcBorders>
          </w:tcPr>
          <w:p w:rsidR="009477D0" w:rsidRPr="002C0BEF" w:rsidRDefault="009477D0" w:rsidP="009477D0"/>
        </w:tc>
        <w:tc>
          <w:tcPr>
            <w:tcW w:w="851" w:type="dxa"/>
            <w:gridSpan w:val="2"/>
            <w:tcBorders>
              <w:top w:val="single" w:sz="4" w:space="0" w:color="auto"/>
              <w:left w:val="single" w:sz="4" w:space="0" w:color="auto"/>
              <w:bottom w:val="single" w:sz="4" w:space="0" w:color="auto"/>
              <w:right w:val="single" w:sz="4" w:space="0" w:color="auto"/>
            </w:tcBorders>
          </w:tcPr>
          <w:p w:rsidR="009477D0" w:rsidRPr="002C0BEF" w:rsidRDefault="009477D0" w:rsidP="009477D0"/>
        </w:tc>
        <w:tc>
          <w:tcPr>
            <w:tcW w:w="850" w:type="dxa"/>
            <w:gridSpan w:val="2"/>
            <w:tcBorders>
              <w:top w:val="single" w:sz="4" w:space="0" w:color="auto"/>
              <w:left w:val="single" w:sz="4" w:space="0" w:color="auto"/>
              <w:bottom w:val="single" w:sz="4" w:space="0" w:color="auto"/>
              <w:right w:val="single" w:sz="4" w:space="0" w:color="auto"/>
            </w:tcBorders>
          </w:tcPr>
          <w:p w:rsidR="009477D0" w:rsidRPr="002C0BEF" w:rsidRDefault="009477D0" w:rsidP="009477D0"/>
        </w:tc>
        <w:tc>
          <w:tcPr>
            <w:tcW w:w="992" w:type="dxa"/>
            <w:gridSpan w:val="2"/>
            <w:tcBorders>
              <w:top w:val="single" w:sz="4" w:space="0" w:color="auto"/>
              <w:left w:val="single" w:sz="4" w:space="0" w:color="auto"/>
              <w:bottom w:val="single" w:sz="4" w:space="0" w:color="auto"/>
              <w:right w:val="single" w:sz="4" w:space="0" w:color="auto"/>
            </w:tcBorders>
          </w:tcPr>
          <w:p w:rsidR="009477D0" w:rsidRPr="002C0BEF" w:rsidRDefault="009477D0" w:rsidP="009477D0"/>
        </w:tc>
        <w:tc>
          <w:tcPr>
            <w:tcW w:w="709" w:type="dxa"/>
            <w:gridSpan w:val="3"/>
            <w:tcBorders>
              <w:top w:val="single" w:sz="4" w:space="0" w:color="auto"/>
              <w:left w:val="single" w:sz="4" w:space="0" w:color="auto"/>
              <w:bottom w:val="single" w:sz="4" w:space="0" w:color="auto"/>
              <w:right w:val="single" w:sz="4" w:space="0" w:color="auto"/>
            </w:tcBorders>
          </w:tcPr>
          <w:p w:rsidR="009477D0" w:rsidRPr="002C0BEF" w:rsidRDefault="009477D0" w:rsidP="009477D0"/>
        </w:tc>
        <w:tc>
          <w:tcPr>
            <w:tcW w:w="851" w:type="dxa"/>
            <w:gridSpan w:val="2"/>
            <w:tcBorders>
              <w:top w:val="single" w:sz="4" w:space="0" w:color="auto"/>
              <w:left w:val="single" w:sz="4" w:space="0" w:color="auto"/>
              <w:bottom w:val="single" w:sz="4" w:space="0" w:color="auto"/>
              <w:right w:val="single" w:sz="4" w:space="0" w:color="auto"/>
            </w:tcBorders>
          </w:tcPr>
          <w:p w:rsidR="009477D0" w:rsidRPr="002C0BEF" w:rsidRDefault="009477D0" w:rsidP="009477D0"/>
        </w:tc>
        <w:tc>
          <w:tcPr>
            <w:tcW w:w="850" w:type="dxa"/>
            <w:gridSpan w:val="3"/>
            <w:tcBorders>
              <w:top w:val="single" w:sz="4" w:space="0" w:color="auto"/>
              <w:left w:val="single" w:sz="4" w:space="0" w:color="auto"/>
              <w:bottom w:val="single" w:sz="4" w:space="0" w:color="auto"/>
              <w:right w:val="single" w:sz="4" w:space="0" w:color="auto"/>
            </w:tcBorders>
          </w:tcPr>
          <w:p w:rsidR="009477D0" w:rsidRPr="002C0BEF" w:rsidRDefault="009477D0" w:rsidP="009477D0"/>
        </w:tc>
        <w:tc>
          <w:tcPr>
            <w:tcW w:w="1134" w:type="dxa"/>
            <w:gridSpan w:val="2"/>
            <w:tcBorders>
              <w:top w:val="single" w:sz="4" w:space="0" w:color="auto"/>
              <w:left w:val="single" w:sz="4" w:space="0" w:color="auto"/>
              <w:bottom w:val="single" w:sz="4" w:space="0" w:color="auto"/>
              <w:right w:val="single" w:sz="4" w:space="0" w:color="auto"/>
            </w:tcBorders>
          </w:tcPr>
          <w:p w:rsidR="009477D0" w:rsidRPr="002C0BEF" w:rsidRDefault="009477D0" w:rsidP="009477D0"/>
        </w:tc>
        <w:tc>
          <w:tcPr>
            <w:tcW w:w="709" w:type="dxa"/>
            <w:gridSpan w:val="2"/>
            <w:tcBorders>
              <w:top w:val="single" w:sz="4" w:space="0" w:color="auto"/>
              <w:left w:val="single" w:sz="4" w:space="0" w:color="auto"/>
              <w:bottom w:val="single" w:sz="4" w:space="0" w:color="auto"/>
              <w:right w:val="single" w:sz="4" w:space="0" w:color="auto"/>
            </w:tcBorders>
          </w:tcPr>
          <w:p w:rsidR="009477D0" w:rsidRPr="002C0BEF" w:rsidRDefault="009477D0" w:rsidP="009477D0"/>
        </w:tc>
        <w:tc>
          <w:tcPr>
            <w:tcW w:w="1514" w:type="dxa"/>
            <w:gridSpan w:val="3"/>
            <w:tcBorders>
              <w:top w:val="single" w:sz="4" w:space="0" w:color="auto"/>
              <w:left w:val="single" w:sz="4" w:space="0" w:color="auto"/>
              <w:bottom w:val="single" w:sz="4" w:space="0" w:color="auto"/>
              <w:right w:val="single" w:sz="4" w:space="0" w:color="auto"/>
            </w:tcBorders>
          </w:tcPr>
          <w:p w:rsidR="009477D0" w:rsidRPr="002C0BEF" w:rsidRDefault="009477D0" w:rsidP="009477D0"/>
        </w:tc>
      </w:tr>
      <w:tr w:rsidR="009477D0" w:rsidRPr="002C0BEF" w:rsidTr="004D6FD8">
        <w:trPr>
          <w:trHeight w:val="27"/>
        </w:trPr>
        <w:tc>
          <w:tcPr>
            <w:tcW w:w="754" w:type="dxa"/>
            <w:gridSpan w:val="2"/>
            <w:tcBorders>
              <w:left w:val="single" w:sz="4" w:space="0" w:color="auto"/>
              <w:bottom w:val="single" w:sz="4" w:space="0" w:color="auto"/>
              <w:right w:val="single" w:sz="4" w:space="0" w:color="auto"/>
            </w:tcBorders>
            <w:noWrap/>
            <w:tcMar>
              <w:top w:w="108" w:type="dxa"/>
              <w:bottom w:w="108" w:type="dxa"/>
            </w:tcMar>
          </w:tcPr>
          <w:p w:rsidR="009477D0" w:rsidRPr="002C0BEF" w:rsidRDefault="009477D0" w:rsidP="009477D0">
            <w:r>
              <w:t>23</w:t>
            </w:r>
          </w:p>
        </w:tc>
        <w:tc>
          <w:tcPr>
            <w:tcW w:w="1134" w:type="dxa"/>
            <w:gridSpan w:val="3"/>
            <w:tcBorders>
              <w:top w:val="single" w:sz="4" w:space="0" w:color="auto"/>
              <w:left w:val="single" w:sz="4" w:space="0" w:color="auto"/>
              <w:bottom w:val="single" w:sz="4" w:space="0" w:color="auto"/>
              <w:right w:val="single" w:sz="4" w:space="0" w:color="auto"/>
            </w:tcBorders>
          </w:tcPr>
          <w:p w:rsidR="009477D0" w:rsidRPr="002C0BEF" w:rsidRDefault="009477D0" w:rsidP="009477D0"/>
        </w:tc>
        <w:tc>
          <w:tcPr>
            <w:tcW w:w="851" w:type="dxa"/>
            <w:gridSpan w:val="2"/>
            <w:tcBorders>
              <w:top w:val="single" w:sz="4" w:space="0" w:color="auto"/>
              <w:left w:val="single" w:sz="4" w:space="0" w:color="auto"/>
              <w:bottom w:val="single" w:sz="4" w:space="0" w:color="auto"/>
              <w:right w:val="single" w:sz="4" w:space="0" w:color="auto"/>
            </w:tcBorders>
          </w:tcPr>
          <w:p w:rsidR="009477D0" w:rsidRPr="002C0BEF" w:rsidRDefault="009477D0" w:rsidP="009477D0"/>
        </w:tc>
        <w:tc>
          <w:tcPr>
            <w:tcW w:w="850" w:type="dxa"/>
            <w:gridSpan w:val="2"/>
            <w:tcBorders>
              <w:top w:val="single" w:sz="4" w:space="0" w:color="auto"/>
              <w:left w:val="single" w:sz="4" w:space="0" w:color="auto"/>
              <w:bottom w:val="single" w:sz="4" w:space="0" w:color="auto"/>
              <w:right w:val="single" w:sz="4" w:space="0" w:color="auto"/>
            </w:tcBorders>
          </w:tcPr>
          <w:p w:rsidR="009477D0" w:rsidRPr="002C0BEF" w:rsidRDefault="009477D0" w:rsidP="009477D0"/>
        </w:tc>
        <w:tc>
          <w:tcPr>
            <w:tcW w:w="992" w:type="dxa"/>
            <w:gridSpan w:val="2"/>
            <w:tcBorders>
              <w:top w:val="single" w:sz="4" w:space="0" w:color="auto"/>
              <w:left w:val="single" w:sz="4" w:space="0" w:color="auto"/>
              <w:bottom w:val="single" w:sz="4" w:space="0" w:color="auto"/>
              <w:right w:val="single" w:sz="4" w:space="0" w:color="auto"/>
            </w:tcBorders>
          </w:tcPr>
          <w:p w:rsidR="009477D0" w:rsidRPr="002C0BEF" w:rsidRDefault="009477D0" w:rsidP="009477D0"/>
        </w:tc>
        <w:tc>
          <w:tcPr>
            <w:tcW w:w="709" w:type="dxa"/>
            <w:gridSpan w:val="3"/>
            <w:tcBorders>
              <w:top w:val="single" w:sz="4" w:space="0" w:color="auto"/>
              <w:left w:val="single" w:sz="4" w:space="0" w:color="auto"/>
              <w:bottom w:val="single" w:sz="4" w:space="0" w:color="auto"/>
              <w:right w:val="single" w:sz="4" w:space="0" w:color="auto"/>
            </w:tcBorders>
          </w:tcPr>
          <w:p w:rsidR="009477D0" w:rsidRPr="002C0BEF" w:rsidRDefault="009477D0" w:rsidP="009477D0"/>
        </w:tc>
        <w:tc>
          <w:tcPr>
            <w:tcW w:w="851" w:type="dxa"/>
            <w:gridSpan w:val="2"/>
            <w:tcBorders>
              <w:top w:val="single" w:sz="4" w:space="0" w:color="auto"/>
              <w:left w:val="single" w:sz="4" w:space="0" w:color="auto"/>
              <w:bottom w:val="single" w:sz="4" w:space="0" w:color="auto"/>
              <w:right w:val="single" w:sz="4" w:space="0" w:color="auto"/>
            </w:tcBorders>
          </w:tcPr>
          <w:p w:rsidR="009477D0" w:rsidRPr="002C0BEF" w:rsidRDefault="009477D0" w:rsidP="009477D0"/>
        </w:tc>
        <w:tc>
          <w:tcPr>
            <w:tcW w:w="850" w:type="dxa"/>
            <w:gridSpan w:val="3"/>
            <w:tcBorders>
              <w:top w:val="single" w:sz="4" w:space="0" w:color="auto"/>
              <w:left w:val="single" w:sz="4" w:space="0" w:color="auto"/>
              <w:bottom w:val="single" w:sz="4" w:space="0" w:color="auto"/>
              <w:right w:val="single" w:sz="4" w:space="0" w:color="auto"/>
            </w:tcBorders>
          </w:tcPr>
          <w:p w:rsidR="009477D0" w:rsidRPr="002C0BEF" w:rsidRDefault="009477D0" w:rsidP="009477D0"/>
        </w:tc>
        <w:tc>
          <w:tcPr>
            <w:tcW w:w="1134" w:type="dxa"/>
            <w:gridSpan w:val="2"/>
            <w:tcBorders>
              <w:top w:val="single" w:sz="4" w:space="0" w:color="auto"/>
              <w:left w:val="single" w:sz="4" w:space="0" w:color="auto"/>
              <w:bottom w:val="single" w:sz="4" w:space="0" w:color="auto"/>
              <w:right w:val="single" w:sz="4" w:space="0" w:color="auto"/>
            </w:tcBorders>
          </w:tcPr>
          <w:p w:rsidR="009477D0" w:rsidRPr="002C0BEF" w:rsidRDefault="009477D0" w:rsidP="009477D0"/>
        </w:tc>
        <w:tc>
          <w:tcPr>
            <w:tcW w:w="709" w:type="dxa"/>
            <w:gridSpan w:val="2"/>
            <w:tcBorders>
              <w:top w:val="single" w:sz="4" w:space="0" w:color="auto"/>
              <w:left w:val="single" w:sz="4" w:space="0" w:color="auto"/>
              <w:bottom w:val="single" w:sz="4" w:space="0" w:color="auto"/>
              <w:right w:val="single" w:sz="4" w:space="0" w:color="auto"/>
            </w:tcBorders>
          </w:tcPr>
          <w:p w:rsidR="009477D0" w:rsidRPr="002C0BEF" w:rsidRDefault="009477D0" w:rsidP="009477D0"/>
        </w:tc>
        <w:tc>
          <w:tcPr>
            <w:tcW w:w="1514" w:type="dxa"/>
            <w:gridSpan w:val="3"/>
            <w:tcBorders>
              <w:top w:val="single" w:sz="4" w:space="0" w:color="auto"/>
              <w:left w:val="single" w:sz="4" w:space="0" w:color="auto"/>
              <w:bottom w:val="single" w:sz="4" w:space="0" w:color="auto"/>
              <w:right w:val="single" w:sz="4" w:space="0" w:color="auto"/>
            </w:tcBorders>
          </w:tcPr>
          <w:p w:rsidR="009477D0" w:rsidRPr="002C0BEF" w:rsidRDefault="009477D0" w:rsidP="009477D0"/>
        </w:tc>
      </w:tr>
      <w:tr w:rsidR="009477D0" w:rsidRPr="002C0BEF" w:rsidTr="004D6FD8">
        <w:trPr>
          <w:trHeight w:val="27"/>
        </w:trPr>
        <w:tc>
          <w:tcPr>
            <w:tcW w:w="754" w:type="dxa"/>
            <w:gridSpan w:val="2"/>
            <w:tcBorders>
              <w:left w:val="single" w:sz="4" w:space="0" w:color="auto"/>
              <w:bottom w:val="single" w:sz="4" w:space="0" w:color="auto"/>
              <w:right w:val="single" w:sz="4" w:space="0" w:color="auto"/>
            </w:tcBorders>
            <w:noWrap/>
            <w:tcMar>
              <w:top w:w="108" w:type="dxa"/>
              <w:bottom w:w="108" w:type="dxa"/>
            </w:tcMar>
          </w:tcPr>
          <w:p w:rsidR="009477D0" w:rsidRPr="002C0BEF" w:rsidRDefault="009477D0" w:rsidP="009477D0">
            <w:r>
              <w:t>24</w:t>
            </w:r>
          </w:p>
        </w:tc>
        <w:tc>
          <w:tcPr>
            <w:tcW w:w="1134" w:type="dxa"/>
            <w:gridSpan w:val="3"/>
            <w:tcBorders>
              <w:top w:val="single" w:sz="4" w:space="0" w:color="auto"/>
              <w:left w:val="single" w:sz="4" w:space="0" w:color="auto"/>
              <w:bottom w:val="single" w:sz="4" w:space="0" w:color="auto"/>
              <w:right w:val="single" w:sz="4" w:space="0" w:color="auto"/>
            </w:tcBorders>
          </w:tcPr>
          <w:p w:rsidR="009477D0" w:rsidRPr="002C0BEF" w:rsidRDefault="009477D0" w:rsidP="009477D0"/>
        </w:tc>
        <w:tc>
          <w:tcPr>
            <w:tcW w:w="851" w:type="dxa"/>
            <w:gridSpan w:val="2"/>
            <w:tcBorders>
              <w:top w:val="single" w:sz="4" w:space="0" w:color="auto"/>
              <w:left w:val="single" w:sz="4" w:space="0" w:color="auto"/>
              <w:bottom w:val="single" w:sz="4" w:space="0" w:color="auto"/>
              <w:right w:val="single" w:sz="4" w:space="0" w:color="auto"/>
            </w:tcBorders>
          </w:tcPr>
          <w:p w:rsidR="009477D0" w:rsidRPr="002C0BEF" w:rsidRDefault="009477D0" w:rsidP="009477D0"/>
        </w:tc>
        <w:tc>
          <w:tcPr>
            <w:tcW w:w="850" w:type="dxa"/>
            <w:gridSpan w:val="2"/>
            <w:tcBorders>
              <w:top w:val="single" w:sz="4" w:space="0" w:color="auto"/>
              <w:left w:val="single" w:sz="4" w:space="0" w:color="auto"/>
              <w:bottom w:val="single" w:sz="4" w:space="0" w:color="auto"/>
              <w:right w:val="single" w:sz="4" w:space="0" w:color="auto"/>
            </w:tcBorders>
          </w:tcPr>
          <w:p w:rsidR="009477D0" w:rsidRPr="002C0BEF" w:rsidRDefault="009477D0" w:rsidP="009477D0"/>
        </w:tc>
        <w:tc>
          <w:tcPr>
            <w:tcW w:w="992" w:type="dxa"/>
            <w:gridSpan w:val="2"/>
            <w:tcBorders>
              <w:top w:val="single" w:sz="4" w:space="0" w:color="auto"/>
              <w:left w:val="single" w:sz="4" w:space="0" w:color="auto"/>
              <w:bottom w:val="single" w:sz="4" w:space="0" w:color="auto"/>
              <w:right w:val="single" w:sz="4" w:space="0" w:color="auto"/>
            </w:tcBorders>
          </w:tcPr>
          <w:p w:rsidR="009477D0" w:rsidRPr="002C0BEF" w:rsidRDefault="009477D0" w:rsidP="009477D0"/>
        </w:tc>
        <w:tc>
          <w:tcPr>
            <w:tcW w:w="709" w:type="dxa"/>
            <w:gridSpan w:val="3"/>
            <w:tcBorders>
              <w:top w:val="single" w:sz="4" w:space="0" w:color="auto"/>
              <w:left w:val="single" w:sz="4" w:space="0" w:color="auto"/>
              <w:bottom w:val="single" w:sz="4" w:space="0" w:color="auto"/>
              <w:right w:val="single" w:sz="4" w:space="0" w:color="auto"/>
            </w:tcBorders>
          </w:tcPr>
          <w:p w:rsidR="009477D0" w:rsidRPr="002C0BEF" w:rsidRDefault="009477D0" w:rsidP="009477D0"/>
        </w:tc>
        <w:tc>
          <w:tcPr>
            <w:tcW w:w="851" w:type="dxa"/>
            <w:gridSpan w:val="2"/>
            <w:tcBorders>
              <w:top w:val="single" w:sz="4" w:space="0" w:color="auto"/>
              <w:left w:val="single" w:sz="4" w:space="0" w:color="auto"/>
              <w:bottom w:val="single" w:sz="4" w:space="0" w:color="auto"/>
              <w:right w:val="single" w:sz="4" w:space="0" w:color="auto"/>
            </w:tcBorders>
          </w:tcPr>
          <w:p w:rsidR="009477D0" w:rsidRPr="002C0BEF" w:rsidRDefault="009477D0" w:rsidP="009477D0"/>
        </w:tc>
        <w:tc>
          <w:tcPr>
            <w:tcW w:w="850" w:type="dxa"/>
            <w:gridSpan w:val="3"/>
            <w:tcBorders>
              <w:top w:val="single" w:sz="4" w:space="0" w:color="auto"/>
              <w:left w:val="single" w:sz="4" w:space="0" w:color="auto"/>
              <w:bottom w:val="single" w:sz="4" w:space="0" w:color="auto"/>
              <w:right w:val="single" w:sz="4" w:space="0" w:color="auto"/>
            </w:tcBorders>
          </w:tcPr>
          <w:p w:rsidR="009477D0" w:rsidRPr="002C0BEF" w:rsidRDefault="009477D0" w:rsidP="009477D0"/>
        </w:tc>
        <w:tc>
          <w:tcPr>
            <w:tcW w:w="1134" w:type="dxa"/>
            <w:gridSpan w:val="2"/>
            <w:tcBorders>
              <w:top w:val="single" w:sz="4" w:space="0" w:color="auto"/>
              <w:left w:val="single" w:sz="4" w:space="0" w:color="auto"/>
              <w:bottom w:val="single" w:sz="4" w:space="0" w:color="auto"/>
              <w:right w:val="single" w:sz="4" w:space="0" w:color="auto"/>
            </w:tcBorders>
          </w:tcPr>
          <w:p w:rsidR="009477D0" w:rsidRPr="002C0BEF" w:rsidRDefault="009477D0" w:rsidP="009477D0"/>
        </w:tc>
        <w:tc>
          <w:tcPr>
            <w:tcW w:w="709" w:type="dxa"/>
            <w:gridSpan w:val="2"/>
            <w:tcBorders>
              <w:top w:val="single" w:sz="4" w:space="0" w:color="auto"/>
              <w:left w:val="single" w:sz="4" w:space="0" w:color="auto"/>
              <w:bottom w:val="single" w:sz="4" w:space="0" w:color="auto"/>
              <w:right w:val="single" w:sz="4" w:space="0" w:color="auto"/>
            </w:tcBorders>
          </w:tcPr>
          <w:p w:rsidR="009477D0" w:rsidRPr="002C0BEF" w:rsidRDefault="009477D0" w:rsidP="009477D0"/>
        </w:tc>
        <w:tc>
          <w:tcPr>
            <w:tcW w:w="1514" w:type="dxa"/>
            <w:gridSpan w:val="3"/>
            <w:tcBorders>
              <w:top w:val="single" w:sz="4" w:space="0" w:color="auto"/>
              <w:left w:val="single" w:sz="4" w:space="0" w:color="auto"/>
              <w:bottom w:val="single" w:sz="4" w:space="0" w:color="auto"/>
              <w:right w:val="single" w:sz="4" w:space="0" w:color="auto"/>
            </w:tcBorders>
          </w:tcPr>
          <w:p w:rsidR="009477D0" w:rsidRPr="002C0BEF" w:rsidRDefault="009477D0" w:rsidP="009477D0"/>
        </w:tc>
      </w:tr>
      <w:tr w:rsidR="009477D0" w:rsidRPr="002C0BEF" w:rsidTr="004D6FD8">
        <w:trPr>
          <w:trHeight w:val="27"/>
        </w:trPr>
        <w:tc>
          <w:tcPr>
            <w:tcW w:w="754" w:type="dxa"/>
            <w:gridSpan w:val="2"/>
            <w:tcBorders>
              <w:left w:val="single" w:sz="4" w:space="0" w:color="auto"/>
              <w:bottom w:val="single" w:sz="4" w:space="0" w:color="auto"/>
              <w:right w:val="single" w:sz="4" w:space="0" w:color="auto"/>
            </w:tcBorders>
            <w:noWrap/>
            <w:tcMar>
              <w:top w:w="108" w:type="dxa"/>
              <w:bottom w:w="108" w:type="dxa"/>
            </w:tcMar>
          </w:tcPr>
          <w:p w:rsidR="009477D0" w:rsidRDefault="009477D0" w:rsidP="009477D0">
            <w:r>
              <w:t>25</w:t>
            </w:r>
          </w:p>
        </w:tc>
        <w:tc>
          <w:tcPr>
            <w:tcW w:w="1134" w:type="dxa"/>
            <w:gridSpan w:val="3"/>
            <w:tcBorders>
              <w:top w:val="single" w:sz="4" w:space="0" w:color="auto"/>
              <w:left w:val="single" w:sz="4" w:space="0" w:color="auto"/>
              <w:bottom w:val="single" w:sz="4" w:space="0" w:color="auto"/>
              <w:right w:val="single" w:sz="4" w:space="0" w:color="auto"/>
            </w:tcBorders>
          </w:tcPr>
          <w:p w:rsidR="009477D0" w:rsidRPr="002C0BEF" w:rsidRDefault="009477D0" w:rsidP="009477D0"/>
        </w:tc>
        <w:tc>
          <w:tcPr>
            <w:tcW w:w="851" w:type="dxa"/>
            <w:gridSpan w:val="2"/>
            <w:tcBorders>
              <w:top w:val="single" w:sz="4" w:space="0" w:color="auto"/>
              <w:left w:val="single" w:sz="4" w:space="0" w:color="auto"/>
              <w:bottom w:val="single" w:sz="4" w:space="0" w:color="auto"/>
              <w:right w:val="single" w:sz="4" w:space="0" w:color="auto"/>
            </w:tcBorders>
          </w:tcPr>
          <w:p w:rsidR="009477D0" w:rsidRPr="002C0BEF" w:rsidRDefault="009477D0" w:rsidP="009477D0"/>
        </w:tc>
        <w:tc>
          <w:tcPr>
            <w:tcW w:w="850" w:type="dxa"/>
            <w:gridSpan w:val="2"/>
            <w:tcBorders>
              <w:top w:val="single" w:sz="4" w:space="0" w:color="auto"/>
              <w:left w:val="single" w:sz="4" w:space="0" w:color="auto"/>
              <w:bottom w:val="single" w:sz="4" w:space="0" w:color="auto"/>
              <w:right w:val="single" w:sz="4" w:space="0" w:color="auto"/>
            </w:tcBorders>
          </w:tcPr>
          <w:p w:rsidR="009477D0" w:rsidRPr="002C0BEF" w:rsidRDefault="009477D0" w:rsidP="009477D0"/>
        </w:tc>
        <w:tc>
          <w:tcPr>
            <w:tcW w:w="992" w:type="dxa"/>
            <w:gridSpan w:val="2"/>
            <w:tcBorders>
              <w:top w:val="single" w:sz="4" w:space="0" w:color="auto"/>
              <w:left w:val="single" w:sz="4" w:space="0" w:color="auto"/>
              <w:bottom w:val="single" w:sz="4" w:space="0" w:color="auto"/>
              <w:right w:val="single" w:sz="4" w:space="0" w:color="auto"/>
            </w:tcBorders>
          </w:tcPr>
          <w:p w:rsidR="009477D0" w:rsidRPr="002C0BEF" w:rsidRDefault="009477D0" w:rsidP="009477D0"/>
        </w:tc>
        <w:tc>
          <w:tcPr>
            <w:tcW w:w="709" w:type="dxa"/>
            <w:gridSpan w:val="3"/>
            <w:tcBorders>
              <w:top w:val="single" w:sz="4" w:space="0" w:color="auto"/>
              <w:left w:val="single" w:sz="4" w:space="0" w:color="auto"/>
              <w:bottom w:val="single" w:sz="4" w:space="0" w:color="auto"/>
              <w:right w:val="single" w:sz="4" w:space="0" w:color="auto"/>
            </w:tcBorders>
          </w:tcPr>
          <w:p w:rsidR="009477D0" w:rsidRPr="002C0BEF" w:rsidRDefault="009477D0" w:rsidP="009477D0"/>
        </w:tc>
        <w:tc>
          <w:tcPr>
            <w:tcW w:w="851" w:type="dxa"/>
            <w:gridSpan w:val="2"/>
            <w:tcBorders>
              <w:top w:val="single" w:sz="4" w:space="0" w:color="auto"/>
              <w:left w:val="single" w:sz="4" w:space="0" w:color="auto"/>
              <w:bottom w:val="single" w:sz="4" w:space="0" w:color="auto"/>
              <w:right w:val="single" w:sz="4" w:space="0" w:color="auto"/>
            </w:tcBorders>
          </w:tcPr>
          <w:p w:rsidR="009477D0" w:rsidRPr="002C0BEF" w:rsidRDefault="009477D0" w:rsidP="009477D0"/>
        </w:tc>
        <w:tc>
          <w:tcPr>
            <w:tcW w:w="850" w:type="dxa"/>
            <w:gridSpan w:val="3"/>
            <w:tcBorders>
              <w:top w:val="single" w:sz="4" w:space="0" w:color="auto"/>
              <w:left w:val="single" w:sz="4" w:space="0" w:color="auto"/>
              <w:bottom w:val="single" w:sz="4" w:space="0" w:color="auto"/>
              <w:right w:val="single" w:sz="4" w:space="0" w:color="auto"/>
            </w:tcBorders>
          </w:tcPr>
          <w:p w:rsidR="009477D0" w:rsidRPr="002C0BEF" w:rsidRDefault="009477D0" w:rsidP="009477D0"/>
        </w:tc>
        <w:tc>
          <w:tcPr>
            <w:tcW w:w="1134" w:type="dxa"/>
            <w:gridSpan w:val="2"/>
            <w:tcBorders>
              <w:top w:val="single" w:sz="4" w:space="0" w:color="auto"/>
              <w:left w:val="single" w:sz="4" w:space="0" w:color="auto"/>
              <w:bottom w:val="single" w:sz="4" w:space="0" w:color="auto"/>
              <w:right w:val="single" w:sz="4" w:space="0" w:color="auto"/>
            </w:tcBorders>
          </w:tcPr>
          <w:p w:rsidR="009477D0" w:rsidRPr="002C0BEF" w:rsidRDefault="009477D0" w:rsidP="009477D0"/>
        </w:tc>
        <w:tc>
          <w:tcPr>
            <w:tcW w:w="709" w:type="dxa"/>
            <w:gridSpan w:val="2"/>
            <w:tcBorders>
              <w:top w:val="single" w:sz="4" w:space="0" w:color="auto"/>
              <w:left w:val="single" w:sz="4" w:space="0" w:color="auto"/>
              <w:bottom w:val="single" w:sz="4" w:space="0" w:color="auto"/>
              <w:right w:val="single" w:sz="4" w:space="0" w:color="auto"/>
            </w:tcBorders>
          </w:tcPr>
          <w:p w:rsidR="009477D0" w:rsidRPr="002C0BEF" w:rsidRDefault="009477D0" w:rsidP="009477D0"/>
        </w:tc>
        <w:tc>
          <w:tcPr>
            <w:tcW w:w="1514" w:type="dxa"/>
            <w:gridSpan w:val="3"/>
            <w:tcBorders>
              <w:top w:val="single" w:sz="4" w:space="0" w:color="auto"/>
              <w:left w:val="single" w:sz="4" w:space="0" w:color="auto"/>
              <w:bottom w:val="single" w:sz="4" w:space="0" w:color="auto"/>
              <w:right w:val="single" w:sz="4" w:space="0" w:color="auto"/>
            </w:tcBorders>
          </w:tcPr>
          <w:p w:rsidR="009477D0" w:rsidRPr="002C0BEF" w:rsidRDefault="009477D0" w:rsidP="009477D0"/>
        </w:tc>
      </w:tr>
      <w:tr w:rsidR="009477D0" w:rsidRPr="002C0BEF" w:rsidTr="004D6FD8">
        <w:trPr>
          <w:trHeight w:val="27"/>
        </w:trPr>
        <w:tc>
          <w:tcPr>
            <w:tcW w:w="754" w:type="dxa"/>
            <w:gridSpan w:val="2"/>
            <w:tcBorders>
              <w:left w:val="single" w:sz="4" w:space="0" w:color="auto"/>
              <w:bottom w:val="single" w:sz="4" w:space="0" w:color="auto"/>
              <w:right w:val="single" w:sz="4" w:space="0" w:color="auto"/>
            </w:tcBorders>
            <w:noWrap/>
            <w:tcMar>
              <w:top w:w="108" w:type="dxa"/>
              <w:bottom w:w="108" w:type="dxa"/>
            </w:tcMar>
          </w:tcPr>
          <w:p w:rsidR="009477D0" w:rsidRDefault="009477D0" w:rsidP="009477D0">
            <w:r>
              <w:t>26</w:t>
            </w:r>
          </w:p>
        </w:tc>
        <w:tc>
          <w:tcPr>
            <w:tcW w:w="1134" w:type="dxa"/>
            <w:gridSpan w:val="3"/>
            <w:tcBorders>
              <w:top w:val="single" w:sz="4" w:space="0" w:color="auto"/>
              <w:left w:val="single" w:sz="4" w:space="0" w:color="auto"/>
              <w:bottom w:val="single" w:sz="4" w:space="0" w:color="auto"/>
              <w:right w:val="single" w:sz="4" w:space="0" w:color="auto"/>
            </w:tcBorders>
          </w:tcPr>
          <w:p w:rsidR="009477D0" w:rsidRPr="002C0BEF" w:rsidRDefault="009477D0" w:rsidP="009477D0"/>
        </w:tc>
        <w:tc>
          <w:tcPr>
            <w:tcW w:w="851" w:type="dxa"/>
            <w:gridSpan w:val="2"/>
            <w:tcBorders>
              <w:top w:val="single" w:sz="4" w:space="0" w:color="auto"/>
              <w:left w:val="single" w:sz="4" w:space="0" w:color="auto"/>
              <w:bottom w:val="single" w:sz="4" w:space="0" w:color="auto"/>
              <w:right w:val="single" w:sz="4" w:space="0" w:color="auto"/>
            </w:tcBorders>
          </w:tcPr>
          <w:p w:rsidR="009477D0" w:rsidRPr="002C0BEF" w:rsidRDefault="009477D0" w:rsidP="009477D0"/>
        </w:tc>
        <w:tc>
          <w:tcPr>
            <w:tcW w:w="850" w:type="dxa"/>
            <w:gridSpan w:val="2"/>
            <w:tcBorders>
              <w:top w:val="single" w:sz="4" w:space="0" w:color="auto"/>
              <w:left w:val="single" w:sz="4" w:space="0" w:color="auto"/>
              <w:bottom w:val="single" w:sz="4" w:space="0" w:color="auto"/>
              <w:right w:val="single" w:sz="4" w:space="0" w:color="auto"/>
            </w:tcBorders>
          </w:tcPr>
          <w:p w:rsidR="009477D0" w:rsidRPr="002C0BEF" w:rsidRDefault="009477D0" w:rsidP="009477D0"/>
        </w:tc>
        <w:tc>
          <w:tcPr>
            <w:tcW w:w="992" w:type="dxa"/>
            <w:gridSpan w:val="2"/>
            <w:tcBorders>
              <w:top w:val="single" w:sz="4" w:space="0" w:color="auto"/>
              <w:left w:val="single" w:sz="4" w:space="0" w:color="auto"/>
              <w:bottom w:val="single" w:sz="4" w:space="0" w:color="auto"/>
              <w:right w:val="single" w:sz="4" w:space="0" w:color="auto"/>
            </w:tcBorders>
          </w:tcPr>
          <w:p w:rsidR="009477D0" w:rsidRPr="002C0BEF" w:rsidRDefault="009477D0" w:rsidP="009477D0"/>
        </w:tc>
        <w:tc>
          <w:tcPr>
            <w:tcW w:w="709" w:type="dxa"/>
            <w:gridSpan w:val="3"/>
            <w:tcBorders>
              <w:top w:val="single" w:sz="4" w:space="0" w:color="auto"/>
              <w:left w:val="single" w:sz="4" w:space="0" w:color="auto"/>
              <w:bottom w:val="single" w:sz="4" w:space="0" w:color="auto"/>
              <w:right w:val="single" w:sz="4" w:space="0" w:color="auto"/>
            </w:tcBorders>
          </w:tcPr>
          <w:p w:rsidR="009477D0" w:rsidRPr="002C0BEF" w:rsidRDefault="009477D0" w:rsidP="009477D0"/>
        </w:tc>
        <w:tc>
          <w:tcPr>
            <w:tcW w:w="851" w:type="dxa"/>
            <w:gridSpan w:val="2"/>
            <w:tcBorders>
              <w:top w:val="single" w:sz="4" w:space="0" w:color="auto"/>
              <w:left w:val="single" w:sz="4" w:space="0" w:color="auto"/>
              <w:bottom w:val="single" w:sz="4" w:space="0" w:color="auto"/>
              <w:right w:val="single" w:sz="4" w:space="0" w:color="auto"/>
            </w:tcBorders>
          </w:tcPr>
          <w:p w:rsidR="009477D0" w:rsidRPr="002C0BEF" w:rsidRDefault="009477D0" w:rsidP="009477D0"/>
        </w:tc>
        <w:tc>
          <w:tcPr>
            <w:tcW w:w="850" w:type="dxa"/>
            <w:gridSpan w:val="3"/>
            <w:tcBorders>
              <w:top w:val="single" w:sz="4" w:space="0" w:color="auto"/>
              <w:left w:val="single" w:sz="4" w:space="0" w:color="auto"/>
              <w:bottom w:val="single" w:sz="4" w:space="0" w:color="auto"/>
              <w:right w:val="single" w:sz="4" w:space="0" w:color="auto"/>
            </w:tcBorders>
          </w:tcPr>
          <w:p w:rsidR="009477D0" w:rsidRPr="002C0BEF" w:rsidRDefault="009477D0" w:rsidP="009477D0"/>
        </w:tc>
        <w:tc>
          <w:tcPr>
            <w:tcW w:w="1134" w:type="dxa"/>
            <w:gridSpan w:val="2"/>
            <w:tcBorders>
              <w:top w:val="single" w:sz="4" w:space="0" w:color="auto"/>
              <w:left w:val="single" w:sz="4" w:space="0" w:color="auto"/>
              <w:bottom w:val="single" w:sz="4" w:space="0" w:color="auto"/>
              <w:right w:val="single" w:sz="4" w:space="0" w:color="auto"/>
            </w:tcBorders>
          </w:tcPr>
          <w:p w:rsidR="009477D0" w:rsidRPr="002C0BEF" w:rsidRDefault="009477D0" w:rsidP="009477D0"/>
        </w:tc>
        <w:tc>
          <w:tcPr>
            <w:tcW w:w="709" w:type="dxa"/>
            <w:gridSpan w:val="2"/>
            <w:tcBorders>
              <w:top w:val="single" w:sz="4" w:space="0" w:color="auto"/>
              <w:left w:val="single" w:sz="4" w:space="0" w:color="auto"/>
              <w:bottom w:val="single" w:sz="4" w:space="0" w:color="auto"/>
              <w:right w:val="single" w:sz="4" w:space="0" w:color="auto"/>
            </w:tcBorders>
          </w:tcPr>
          <w:p w:rsidR="009477D0" w:rsidRPr="002C0BEF" w:rsidRDefault="009477D0" w:rsidP="009477D0"/>
        </w:tc>
        <w:tc>
          <w:tcPr>
            <w:tcW w:w="1514" w:type="dxa"/>
            <w:gridSpan w:val="3"/>
            <w:tcBorders>
              <w:top w:val="single" w:sz="4" w:space="0" w:color="auto"/>
              <w:left w:val="single" w:sz="4" w:space="0" w:color="auto"/>
              <w:bottom w:val="single" w:sz="4" w:space="0" w:color="auto"/>
              <w:right w:val="single" w:sz="4" w:space="0" w:color="auto"/>
            </w:tcBorders>
          </w:tcPr>
          <w:p w:rsidR="009477D0" w:rsidRPr="002C0BEF" w:rsidRDefault="009477D0" w:rsidP="009477D0"/>
        </w:tc>
      </w:tr>
      <w:tr w:rsidR="009477D0" w:rsidRPr="002C0BEF" w:rsidTr="004D6FD8">
        <w:trPr>
          <w:trHeight w:val="27"/>
        </w:trPr>
        <w:tc>
          <w:tcPr>
            <w:tcW w:w="754" w:type="dxa"/>
            <w:gridSpan w:val="2"/>
            <w:tcBorders>
              <w:left w:val="single" w:sz="4" w:space="0" w:color="auto"/>
              <w:bottom w:val="single" w:sz="4" w:space="0" w:color="auto"/>
              <w:right w:val="single" w:sz="4" w:space="0" w:color="auto"/>
            </w:tcBorders>
            <w:noWrap/>
            <w:tcMar>
              <w:top w:w="108" w:type="dxa"/>
              <w:bottom w:w="108" w:type="dxa"/>
            </w:tcMar>
          </w:tcPr>
          <w:p w:rsidR="009477D0" w:rsidRDefault="009477D0" w:rsidP="009477D0">
            <w:r>
              <w:t>27</w:t>
            </w:r>
          </w:p>
        </w:tc>
        <w:tc>
          <w:tcPr>
            <w:tcW w:w="1134" w:type="dxa"/>
            <w:gridSpan w:val="3"/>
            <w:tcBorders>
              <w:top w:val="single" w:sz="4" w:space="0" w:color="auto"/>
              <w:left w:val="single" w:sz="4" w:space="0" w:color="auto"/>
              <w:bottom w:val="single" w:sz="4" w:space="0" w:color="auto"/>
              <w:right w:val="single" w:sz="4" w:space="0" w:color="auto"/>
            </w:tcBorders>
          </w:tcPr>
          <w:p w:rsidR="009477D0" w:rsidRPr="002C0BEF" w:rsidRDefault="009477D0" w:rsidP="009477D0"/>
        </w:tc>
        <w:tc>
          <w:tcPr>
            <w:tcW w:w="851" w:type="dxa"/>
            <w:gridSpan w:val="2"/>
            <w:tcBorders>
              <w:top w:val="single" w:sz="4" w:space="0" w:color="auto"/>
              <w:left w:val="single" w:sz="4" w:space="0" w:color="auto"/>
              <w:bottom w:val="single" w:sz="4" w:space="0" w:color="auto"/>
              <w:right w:val="single" w:sz="4" w:space="0" w:color="auto"/>
            </w:tcBorders>
          </w:tcPr>
          <w:p w:rsidR="009477D0" w:rsidRPr="002C0BEF" w:rsidRDefault="009477D0" w:rsidP="009477D0"/>
        </w:tc>
        <w:tc>
          <w:tcPr>
            <w:tcW w:w="850" w:type="dxa"/>
            <w:gridSpan w:val="2"/>
            <w:tcBorders>
              <w:top w:val="single" w:sz="4" w:space="0" w:color="auto"/>
              <w:left w:val="single" w:sz="4" w:space="0" w:color="auto"/>
              <w:bottom w:val="single" w:sz="4" w:space="0" w:color="auto"/>
              <w:right w:val="single" w:sz="4" w:space="0" w:color="auto"/>
            </w:tcBorders>
          </w:tcPr>
          <w:p w:rsidR="009477D0" w:rsidRPr="002C0BEF" w:rsidRDefault="009477D0" w:rsidP="009477D0"/>
        </w:tc>
        <w:tc>
          <w:tcPr>
            <w:tcW w:w="992" w:type="dxa"/>
            <w:gridSpan w:val="2"/>
            <w:tcBorders>
              <w:top w:val="single" w:sz="4" w:space="0" w:color="auto"/>
              <w:left w:val="single" w:sz="4" w:space="0" w:color="auto"/>
              <w:bottom w:val="single" w:sz="4" w:space="0" w:color="auto"/>
              <w:right w:val="single" w:sz="4" w:space="0" w:color="auto"/>
            </w:tcBorders>
          </w:tcPr>
          <w:p w:rsidR="009477D0" w:rsidRPr="002C0BEF" w:rsidRDefault="009477D0" w:rsidP="009477D0"/>
        </w:tc>
        <w:tc>
          <w:tcPr>
            <w:tcW w:w="709" w:type="dxa"/>
            <w:gridSpan w:val="3"/>
            <w:tcBorders>
              <w:top w:val="single" w:sz="4" w:space="0" w:color="auto"/>
              <w:left w:val="single" w:sz="4" w:space="0" w:color="auto"/>
              <w:bottom w:val="single" w:sz="4" w:space="0" w:color="auto"/>
              <w:right w:val="single" w:sz="4" w:space="0" w:color="auto"/>
            </w:tcBorders>
          </w:tcPr>
          <w:p w:rsidR="009477D0" w:rsidRPr="002C0BEF" w:rsidRDefault="009477D0" w:rsidP="009477D0"/>
        </w:tc>
        <w:tc>
          <w:tcPr>
            <w:tcW w:w="851" w:type="dxa"/>
            <w:gridSpan w:val="2"/>
            <w:tcBorders>
              <w:top w:val="single" w:sz="4" w:space="0" w:color="auto"/>
              <w:left w:val="single" w:sz="4" w:space="0" w:color="auto"/>
              <w:bottom w:val="single" w:sz="4" w:space="0" w:color="auto"/>
              <w:right w:val="single" w:sz="4" w:space="0" w:color="auto"/>
            </w:tcBorders>
          </w:tcPr>
          <w:p w:rsidR="009477D0" w:rsidRPr="002C0BEF" w:rsidRDefault="009477D0" w:rsidP="009477D0"/>
        </w:tc>
        <w:tc>
          <w:tcPr>
            <w:tcW w:w="850" w:type="dxa"/>
            <w:gridSpan w:val="3"/>
            <w:tcBorders>
              <w:top w:val="single" w:sz="4" w:space="0" w:color="auto"/>
              <w:left w:val="single" w:sz="4" w:space="0" w:color="auto"/>
              <w:bottom w:val="single" w:sz="4" w:space="0" w:color="auto"/>
              <w:right w:val="single" w:sz="4" w:space="0" w:color="auto"/>
            </w:tcBorders>
          </w:tcPr>
          <w:p w:rsidR="009477D0" w:rsidRPr="002C0BEF" w:rsidRDefault="009477D0" w:rsidP="009477D0"/>
        </w:tc>
        <w:tc>
          <w:tcPr>
            <w:tcW w:w="1134" w:type="dxa"/>
            <w:gridSpan w:val="2"/>
            <w:tcBorders>
              <w:top w:val="single" w:sz="4" w:space="0" w:color="auto"/>
              <w:left w:val="single" w:sz="4" w:space="0" w:color="auto"/>
              <w:bottom w:val="single" w:sz="4" w:space="0" w:color="auto"/>
              <w:right w:val="single" w:sz="4" w:space="0" w:color="auto"/>
            </w:tcBorders>
          </w:tcPr>
          <w:p w:rsidR="009477D0" w:rsidRPr="002C0BEF" w:rsidRDefault="009477D0" w:rsidP="009477D0"/>
        </w:tc>
        <w:tc>
          <w:tcPr>
            <w:tcW w:w="709" w:type="dxa"/>
            <w:gridSpan w:val="2"/>
            <w:tcBorders>
              <w:top w:val="single" w:sz="4" w:space="0" w:color="auto"/>
              <w:left w:val="single" w:sz="4" w:space="0" w:color="auto"/>
              <w:bottom w:val="single" w:sz="4" w:space="0" w:color="auto"/>
              <w:right w:val="single" w:sz="4" w:space="0" w:color="auto"/>
            </w:tcBorders>
          </w:tcPr>
          <w:p w:rsidR="009477D0" w:rsidRPr="002C0BEF" w:rsidRDefault="009477D0" w:rsidP="009477D0"/>
        </w:tc>
        <w:tc>
          <w:tcPr>
            <w:tcW w:w="1514" w:type="dxa"/>
            <w:gridSpan w:val="3"/>
            <w:tcBorders>
              <w:top w:val="single" w:sz="4" w:space="0" w:color="auto"/>
              <w:left w:val="single" w:sz="4" w:space="0" w:color="auto"/>
              <w:bottom w:val="single" w:sz="4" w:space="0" w:color="auto"/>
              <w:right w:val="single" w:sz="4" w:space="0" w:color="auto"/>
            </w:tcBorders>
          </w:tcPr>
          <w:p w:rsidR="009477D0" w:rsidRPr="002C0BEF" w:rsidRDefault="009477D0" w:rsidP="009477D0"/>
        </w:tc>
      </w:tr>
      <w:tr w:rsidR="009477D0" w:rsidRPr="002C0BEF" w:rsidTr="004D6FD8">
        <w:trPr>
          <w:trHeight w:val="27"/>
        </w:trPr>
        <w:tc>
          <w:tcPr>
            <w:tcW w:w="754" w:type="dxa"/>
            <w:gridSpan w:val="2"/>
            <w:tcBorders>
              <w:left w:val="single" w:sz="4" w:space="0" w:color="auto"/>
              <w:bottom w:val="single" w:sz="4" w:space="0" w:color="auto"/>
              <w:right w:val="single" w:sz="4" w:space="0" w:color="auto"/>
            </w:tcBorders>
            <w:noWrap/>
            <w:tcMar>
              <w:top w:w="108" w:type="dxa"/>
              <w:bottom w:w="108" w:type="dxa"/>
            </w:tcMar>
          </w:tcPr>
          <w:p w:rsidR="009477D0" w:rsidRDefault="009477D0" w:rsidP="009477D0">
            <w:r>
              <w:t>28</w:t>
            </w:r>
          </w:p>
        </w:tc>
        <w:tc>
          <w:tcPr>
            <w:tcW w:w="1134" w:type="dxa"/>
            <w:gridSpan w:val="3"/>
            <w:tcBorders>
              <w:top w:val="single" w:sz="4" w:space="0" w:color="auto"/>
              <w:left w:val="single" w:sz="4" w:space="0" w:color="auto"/>
              <w:bottom w:val="single" w:sz="4" w:space="0" w:color="auto"/>
              <w:right w:val="single" w:sz="4" w:space="0" w:color="auto"/>
            </w:tcBorders>
          </w:tcPr>
          <w:p w:rsidR="009477D0" w:rsidRPr="002C0BEF" w:rsidRDefault="009477D0" w:rsidP="009477D0"/>
        </w:tc>
        <w:tc>
          <w:tcPr>
            <w:tcW w:w="851" w:type="dxa"/>
            <w:gridSpan w:val="2"/>
            <w:tcBorders>
              <w:top w:val="single" w:sz="4" w:space="0" w:color="auto"/>
              <w:left w:val="single" w:sz="4" w:space="0" w:color="auto"/>
              <w:bottom w:val="single" w:sz="4" w:space="0" w:color="auto"/>
              <w:right w:val="single" w:sz="4" w:space="0" w:color="auto"/>
            </w:tcBorders>
          </w:tcPr>
          <w:p w:rsidR="009477D0" w:rsidRPr="002C0BEF" w:rsidRDefault="009477D0" w:rsidP="009477D0"/>
        </w:tc>
        <w:tc>
          <w:tcPr>
            <w:tcW w:w="850" w:type="dxa"/>
            <w:gridSpan w:val="2"/>
            <w:tcBorders>
              <w:top w:val="single" w:sz="4" w:space="0" w:color="auto"/>
              <w:left w:val="single" w:sz="4" w:space="0" w:color="auto"/>
              <w:bottom w:val="single" w:sz="4" w:space="0" w:color="auto"/>
              <w:right w:val="single" w:sz="4" w:space="0" w:color="auto"/>
            </w:tcBorders>
          </w:tcPr>
          <w:p w:rsidR="009477D0" w:rsidRPr="002C0BEF" w:rsidRDefault="009477D0" w:rsidP="009477D0"/>
        </w:tc>
        <w:tc>
          <w:tcPr>
            <w:tcW w:w="992" w:type="dxa"/>
            <w:gridSpan w:val="2"/>
            <w:tcBorders>
              <w:top w:val="single" w:sz="4" w:space="0" w:color="auto"/>
              <w:left w:val="single" w:sz="4" w:space="0" w:color="auto"/>
              <w:bottom w:val="single" w:sz="4" w:space="0" w:color="auto"/>
              <w:right w:val="single" w:sz="4" w:space="0" w:color="auto"/>
            </w:tcBorders>
          </w:tcPr>
          <w:p w:rsidR="009477D0" w:rsidRPr="002C0BEF" w:rsidRDefault="009477D0" w:rsidP="009477D0"/>
        </w:tc>
        <w:tc>
          <w:tcPr>
            <w:tcW w:w="709" w:type="dxa"/>
            <w:gridSpan w:val="3"/>
            <w:tcBorders>
              <w:top w:val="single" w:sz="4" w:space="0" w:color="auto"/>
              <w:left w:val="single" w:sz="4" w:space="0" w:color="auto"/>
              <w:bottom w:val="single" w:sz="4" w:space="0" w:color="auto"/>
              <w:right w:val="single" w:sz="4" w:space="0" w:color="auto"/>
            </w:tcBorders>
          </w:tcPr>
          <w:p w:rsidR="009477D0" w:rsidRPr="002C0BEF" w:rsidRDefault="009477D0" w:rsidP="009477D0"/>
        </w:tc>
        <w:tc>
          <w:tcPr>
            <w:tcW w:w="851" w:type="dxa"/>
            <w:gridSpan w:val="2"/>
            <w:tcBorders>
              <w:top w:val="single" w:sz="4" w:space="0" w:color="auto"/>
              <w:left w:val="single" w:sz="4" w:space="0" w:color="auto"/>
              <w:bottom w:val="single" w:sz="4" w:space="0" w:color="auto"/>
              <w:right w:val="single" w:sz="4" w:space="0" w:color="auto"/>
            </w:tcBorders>
          </w:tcPr>
          <w:p w:rsidR="009477D0" w:rsidRPr="002C0BEF" w:rsidRDefault="009477D0" w:rsidP="009477D0"/>
        </w:tc>
        <w:tc>
          <w:tcPr>
            <w:tcW w:w="850" w:type="dxa"/>
            <w:gridSpan w:val="3"/>
            <w:tcBorders>
              <w:top w:val="single" w:sz="4" w:space="0" w:color="auto"/>
              <w:left w:val="single" w:sz="4" w:space="0" w:color="auto"/>
              <w:bottom w:val="single" w:sz="4" w:space="0" w:color="auto"/>
              <w:right w:val="single" w:sz="4" w:space="0" w:color="auto"/>
            </w:tcBorders>
          </w:tcPr>
          <w:p w:rsidR="009477D0" w:rsidRPr="002C0BEF" w:rsidRDefault="009477D0" w:rsidP="009477D0"/>
        </w:tc>
        <w:tc>
          <w:tcPr>
            <w:tcW w:w="1134" w:type="dxa"/>
            <w:gridSpan w:val="2"/>
            <w:tcBorders>
              <w:top w:val="single" w:sz="4" w:space="0" w:color="auto"/>
              <w:left w:val="single" w:sz="4" w:space="0" w:color="auto"/>
              <w:bottom w:val="single" w:sz="4" w:space="0" w:color="auto"/>
              <w:right w:val="single" w:sz="4" w:space="0" w:color="auto"/>
            </w:tcBorders>
          </w:tcPr>
          <w:p w:rsidR="009477D0" w:rsidRPr="002C0BEF" w:rsidRDefault="009477D0" w:rsidP="009477D0"/>
        </w:tc>
        <w:tc>
          <w:tcPr>
            <w:tcW w:w="709" w:type="dxa"/>
            <w:gridSpan w:val="2"/>
            <w:tcBorders>
              <w:top w:val="single" w:sz="4" w:space="0" w:color="auto"/>
              <w:left w:val="single" w:sz="4" w:space="0" w:color="auto"/>
              <w:bottom w:val="single" w:sz="4" w:space="0" w:color="auto"/>
              <w:right w:val="single" w:sz="4" w:space="0" w:color="auto"/>
            </w:tcBorders>
          </w:tcPr>
          <w:p w:rsidR="009477D0" w:rsidRPr="002C0BEF" w:rsidRDefault="009477D0" w:rsidP="009477D0"/>
        </w:tc>
        <w:tc>
          <w:tcPr>
            <w:tcW w:w="1514" w:type="dxa"/>
            <w:gridSpan w:val="3"/>
            <w:tcBorders>
              <w:top w:val="single" w:sz="4" w:space="0" w:color="auto"/>
              <w:left w:val="single" w:sz="4" w:space="0" w:color="auto"/>
              <w:bottom w:val="single" w:sz="4" w:space="0" w:color="auto"/>
              <w:right w:val="single" w:sz="4" w:space="0" w:color="auto"/>
            </w:tcBorders>
          </w:tcPr>
          <w:p w:rsidR="009477D0" w:rsidRPr="002C0BEF" w:rsidRDefault="009477D0" w:rsidP="009477D0"/>
        </w:tc>
      </w:tr>
      <w:tr w:rsidR="009477D0" w:rsidRPr="002C0BEF" w:rsidTr="004D6FD8">
        <w:trPr>
          <w:trHeight w:val="27"/>
        </w:trPr>
        <w:tc>
          <w:tcPr>
            <w:tcW w:w="754" w:type="dxa"/>
            <w:gridSpan w:val="2"/>
            <w:tcBorders>
              <w:left w:val="single" w:sz="4" w:space="0" w:color="auto"/>
              <w:bottom w:val="single" w:sz="4" w:space="0" w:color="auto"/>
              <w:right w:val="single" w:sz="4" w:space="0" w:color="auto"/>
            </w:tcBorders>
            <w:noWrap/>
            <w:tcMar>
              <w:top w:w="108" w:type="dxa"/>
              <w:bottom w:w="108" w:type="dxa"/>
            </w:tcMar>
          </w:tcPr>
          <w:p w:rsidR="009477D0" w:rsidRDefault="009477D0" w:rsidP="009477D0">
            <w:r>
              <w:t>29</w:t>
            </w:r>
          </w:p>
        </w:tc>
        <w:tc>
          <w:tcPr>
            <w:tcW w:w="1134" w:type="dxa"/>
            <w:gridSpan w:val="3"/>
            <w:tcBorders>
              <w:top w:val="single" w:sz="4" w:space="0" w:color="auto"/>
              <w:left w:val="single" w:sz="4" w:space="0" w:color="auto"/>
              <w:bottom w:val="single" w:sz="4" w:space="0" w:color="auto"/>
              <w:right w:val="single" w:sz="4" w:space="0" w:color="auto"/>
            </w:tcBorders>
          </w:tcPr>
          <w:p w:rsidR="009477D0" w:rsidRPr="002C0BEF" w:rsidRDefault="009477D0" w:rsidP="009477D0"/>
        </w:tc>
        <w:tc>
          <w:tcPr>
            <w:tcW w:w="851" w:type="dxa"/>
            <w:gridSpan w:val="2"/>
            <w:tcBorders>
              <w:top w:val="single" w:sz="4" w:space="0" w:color="auto"/>
              <w:left w:val="single" w:sz="4" w:space="0" w:color="auto"/>
              <w:bottom w:val="single" w:sz="4" w:space="0" w:color="auto"/>
              <w:right w:val="single" w:sz="4" w:space="0" w:color="auto"/>
            </w:tcBorders>
          </w:tcPr>
          <w:p w:rsidR="009477D0" w:rsidRPr="002C0BEF" w:rsidRDefault="009477D0" w:rsidP="009477D0"/>
        </w:tc>
        <w:tc>
          <w:tcPr>
            <w:tcW w:w="850" w:type="dxa"/>
            <w:gridSpan w:val="2"/>
            <w:tcBorders>
              <w:top w:val="single" w:sz="4" w:space="0" w:color="auto"/>
              <w:left w:val="single" w:sz="4" w:space="0" w:color="auto"/>
              <w:bottom w:val="single" w:sz="4" w:space="0" w:color="auto"/>
              <w:right w:val="single" w:sz="4" w:space="0" w:color="auto"/>
            </w:tcBorders>
          </w:tcPr>
          <w:p w:rsidR="009477D0" w:rsidRPr="002C0BEF" w:rsidRDefault="009477D0" w:rsidP="009477D0"/>
        </w:tc>
        <w:tc>
          <w:tcPr>
            <w:tcW w:w="992" w:type="dxa"/>
            <w:gridSpan w:val="2"/>
            <w:tcBorders>
              <w:top w:val="single" w:sz="4" w:space="0" w:color="auto"/>
              <w:left w:val="single" w:sz="4" w:space="0" w:color="auto"/>
              <w:bottom w:val="single" w:sz="4" w:space="0" w:color="auto"/>
              <w:right w:val="single" w:sz="4" w:space="0" w:color="auto"/>
            </w:tcBorders>
          </w:tcPr>
          <w:p w:rsidR="009477D0" w:rsidRPr="002C0BEF" w:rsidRDefault="009477D0" w:rsidP="009477D0"/>
        </w:tc>
        <w:tc>
          <w:tcPr>
            <w:tcW w:w="709" w:type="dxa"/>
            <w:gridSpan w:val="3"/>
            <w:tcBorders>
              <w:top w:val="single" w:sz="4" w:space="0" w:color="auto"/>
              <w:left w:val="single" w:sz="4" w:space="0" w:color="auto"/>
              <w:bottom w:val="single" w:sz="4" w:space="0" w:color="auto"/>
              <w:right w:val="single" w:sz="4" w:space="0" w:color="auto"/>
            </w:tcBorders>
          </w:tcPr>
          <w:p w:rsidR="009477D0" w:rsidRPr="002C0BEF" w:rsidRDefault="009477D0" w:rsidP="009477D0"/>
        </w:tc>
        <w:tc>
          <w:tcPr>
            <w:tcW w:w="851" w:type="dxa"/>
            <w:gridSpan w:val="2"/>
            <w:tcBorders>
              <w:top w:val="single" w:sz="4" w:space="0" w:color="auto"/>
              <w:left w:val="single" w:sz="4" w:space="0" w:color="auto"/>
              <w:bottom w:val="single" w:sz="4" w:space="0" w:color="auto"/>
              <w:right w:val="single" w:sz="4" w:space="0" w:color="auto"/>
            </w:tcBorders>
          </w:tcPr>
          <w:p w:rsidR="009477D0" w:rsidRPr="002C0BEF" w:rsidRDefault="009477D0" w:rsidP="009477D0"/>
        </w:tc>
        <w:tc>
          <w:tcPr>
            <w:tcW w:w="850" w:type="dxa"/>
            <w:gridSpan w:val="3"/>
            <w:tcBorders>
              <w:top w:val="single" w:sz="4" w:space="0" w:color="auto"/>
              <w:left w:val="single" w:sz="4" w:space="0" w:color="auto"/>
              <w:bottom w:val="single" w:sz="4" w:space="0" w:color="auto"/>
              <w:right w:val="single" w:sz="4" w:space="0" w:color="auto"/>
            </w:tcBorders>
          </w:tcPr>
          <w:p w:rsidR="009477D0" w:rsidRPr="002C0BEF" w:rsidRDefault="009477D0" w:rsidP="009477D0"/>
        </w:tc>
        <w:tc>
          <w:tcPr>
            <w:tcW w:w="1134" w:type="dxa"/>
            <w:gridSpan w:val="2"/>
            <w:tcBorders>
              <w:top w:val="single" w:sz="4" w:space="0" w:color="auto"/>
              <w:left w:val="single" w:sz="4" w:space="0" w:color="auto"/>
              <w:bottom w:val="single" w:sz="4" w:space="0" w:color="auto"/>
              <w:right w:val="single" w:sz="4" w:space="0" w:color="auto"/>
            </w:tcBorders>
          </w:tcPr>
          <w:p w:rsidR="009477D0" w:rsidRPr="002C0BEF" w:rsidRDefault="009477D0" w:rsidP="009477D0"/>
        </w:tc>
        <w:tc>
          <w:tcPr>
            <w:tcW w:w="709" w:type="dxa"/>
            <w:gridSpan w:val="2"/>
            <w:tcBorders>
              <w:top w:val="single" w:sz="4" w:space="0" w:color="auto"/>
              <w:left w:val="single" w:sz="4" w:space="0" w:color="auto"/>
              <w:bottom w:val="single" w:sz="4" w:space="0" w:color="auto"/>
              <w:right w:val="single" w:sz="4" w:space="0" w:color="auto"/>
            </w:tcBorders>
          </w:tcPr>
          <w:p w:rsidR="009477D0" w:rsidRPr="002C0BEF" w:rsidRDefault="009477D0" w:rsidP="009477D0"/>
        </w:tc>
        <w:tc>
          <w:tcPr>
            <w:tcW w:w="1514" w:type="dxa"/>
            <w:gridSpan w:val="3"/>
            <w:tcBorders>
              <w:top w:val="single" w:sz="4" w:space="0" w:color="auto"/>
              <w:left w:val="single" w:sz="4" w:space="0" w:color="auto"/>
              <w:bottom w:val="single" w:sz="4" w:space="0" w:color="auto"/>
              <w:right w:val="single" w:sz="4" w:space="0" w:color="auto"/>
            </w:tcBorders>
          </w:tcPr>
          <w:p w:rsidR="009477D0" w:rsidRPr="002C0BEF" w:rsidRDefault="009477D0" w:rsidP="009477D0"/>
        </w:tc>
      </w:tr>
      <w:tr w:rsidR="009477D0" w:rsidRPr="002C0BEF" w:rsidTr="004D6FD8">
        <w:trPr>
          <w:trHeight w:val="27"/>
        </w:trPr>
        <w:tc>
          <w:tcPr>
            <w:tcW w:w="754" w:type="dxa"/>
            <w:gridSpan w:val="2"/>
            <w:tcBorders>
              <w:left w:val="single" w:sz="4" w:space="0" w:color="auto"/>
              <w:bottom w:val="single" w:sz="4" w:space="0" w:color="auto"/>
              <w:right w:val="single" w:sz="4" w:space="0" w:color="auto"/>
            </w:tcBorders>
            <w:noWrap/>
            <w:tcMar>
              <w:top w:w="108" w:type="dxa"/>
              <w:bottom w:w="108" w:type="dxa"/>
            </w:tcMar>
          </w:tcPr>
          <w:p w:rsidR="009477D0" w:rsidRDefault="009477D0" w:rsidP="009477D0">
            <w:r>
              <w:t>30</w:t>
            </w:r>
          </w:p>
        </w:tc>
        <w:tc>
          <w:tcPr>
            <w:tcW w:w="1134" w:type="dxa"/>
            <w:gridSpan w:val="3"/>
            <w:tcBorders>
              <w:top w:val="single" w:sz="4" w:space="0" w:color="auto"/>
              <w:left w:val="single" w:sz="4" w:space="0" w:color="auto"/>
              <w:bottom w:val="single" w:sz="4" w:space="0" w:color="auto"/>
              <w:right w:val="single" w:sz="4" w:space="0" w:color="auto"/>
            </w:tcBorders>
          </w:tcPr>
          <w:p w:rsidR="009477D0" w:rsidRPr="002C0BEF" w:rsidRDefault="009477D0" w:rsidP="009477D0"/>
        </w:tc>
        <w:tc>
          <w:tcPr>
            <w:tcW w:w="851" w:type="dxa"/>
            <w:gridSpan w:val="2"/>
            <w:tcBorders>
              <w:top w:val="single" w:sz="4" w:space="0" w:color="auto"/>
              <w:left w:val="single" w:sz="4" w:space="0" w:color="auto"/>
              <w:bottom w:val="single" w:sz="4" w:space="0" w:color="auto"/>
              <w:right w:val="single" w:sz="4" w:space="0" w:color="auto"/>
            </w:tcBorders>
          </w:tcPr>
          <w:p w:rsidR="009477D0" w:rsidRPr="002C0BEF" w:rsidRDefault="009477D0" w:rsidP="009477D0"/>
        </w:tc>
        <w:tc>
          <w:tcPr>
            <w:tcW w:w="850" w:type="dxa"/>
            <w:gridSpan w:val="2"/>
            <w:tcBorders>
              <w:top w:val="single" w:sz="4" w:space="0" w:color="auto"/>
              <w:left w:val="single" w:sz="4" w:space="0" w:color="auto"/>
              <w:bottom w:val="single" w:sz="4" w:space="0" w:color="auto"/>
              <w:right w:val="single" w:sz="4" w:space="0" w:color="auto"/>
            </w:tcBorders>
          </w:tcPr>
          <w:p w:rsidR="009477D0" w:rsidRPr="002C0BEF" w:rsidRDefault="009477D0" w:rsidP="009477D0"/>
        </w:tc>
        <w:tc>
          <w:tcPr>
            <w:tcW w:w="992" w:type="dxa"/>
            <w:gridSpan w:val="2"/>
            <w:tcBorders>
              <w:top w:val="single" w:sz="4" w:space="0" w:color="auto"/>
              <w:left w:val="single" w:sz="4" w:space="0" w:color="auto"/>
              <w:bottom w:val="single" w:sz="4" w:space="0" w:color="auto"/>
              <w:right w:val="single" w:sz="4" w:space="0" w:color="auto"/>
            </w:tcBorders>
          </w:tcPr>
          <w:p w:rsidR="009477D0" w:rsidRPr="002C0BEF" w:rsidRDefault="009477D0" w:rsidP="009477D0"/>
        </w:tc>
        <w:tc>
          <w:tcPr>
            <w:tcW w:w="709" w:type="dxa"/>
            <w:gridSpan w:val="3"/>
            <w:tcBorders>
              <w:top w:val="single" w:sz="4" w:space="0" w:color="auto"/>
              <w:left w:val="single" w:sz="4" w:space="0" w:color="auto"/>
              <w:bottom w:val="single" w:sz="4" w:space="0" w:color="auto"/>
              <w:right w:val="single" w:sz="4" w:space="0" w:color="auto"/>
            </w:tcBorders>
          </w:tcPr>
          <w:p w:rsidR="009477D0" w:rsidRPr="002C0BEF" w:rsidRDefault="009477D0" w:rsidP="009477D0"/>
        </w:tc>
        <w:tc>
          <w:tcPr>
            <w:tcW w:w="851" w:type="dxa"/>
            <w:gridSpan w:val="2"/>
            <w:tcBorders>
              <w:top w:val="single" w:sz="4" w:space="0" w:color="auto"/>
              <w:left w:val="single" w:sz="4" w:space="0" w:color="auto"/>
              <w:bottom w:val="single" w:sz="4" w:space="0" w:color="auto"/>
              <w:right w:val="single" w:sz="4" w:space="0" w:color="auto"/>
            </w:tcBorders>
          </w:tcPr>
          <w:p w:rsidR="009477D0" w:rsidRPr="002C0BEF" w:rsidRDefault="009477D0" w:rsidP="009477D0"/>
        </w:tc>
        <w:tc>
          <w:tcPr>
            <w:tcW w:w="850" w:type="dxa"/>
            <w:gridSpan w:val="3"/>
            <w:tcBorders>
              <w:top w:val="single" w:sz="4" w:space="0" w:color="auto"/>
              <w:left w:val="single" w:sz="4" w:space="0" w:color="auto"/>
              <w:bottom w:val="single" w:sz="4" w:space="0" w:color="auto"/>
              <w:right w:val="single" w:sz="4" w:space="0" w:color="auto"/>
            </w:tcBorders>
          </w:tcPr>
          <w:p w:rsidR="009477D0" w:rsidRPr="002C0BEF" w:rsidRDefault="009477D0" w:rsidP="009477D0"/>
        </w:tc>
        <w:tc>
          <w:tcPr>
            <w:tcW w:w="1134" w:type="dxa"/>
            <w:gridSpan w:val="2"/>
            <w:tcBorders>
              <w:top w:val="single" w:sz="4" w:space="0" w:color="auto"/>
              <w:left w:val="single" w:sz="4" w:space="0" w:color="auto"/>
              <w:bottom w:val="single" w:sz="4" w:space="0" w:color="auto"/>
              <w:right w:val="single" w:sz="4" w:space="0" w:color="auto"/>
            </w:tcBorders>
          </w:tcPr>
          <w:p w:rsidR="009477D0" w:rsidRPr="002C0BEF" w:rsidRDefault="009477D0" w:rsidP="009477D0"/>
        </w:tc>
        <w:tc>
          <w:tcPr>
            <w:tcW w:w="709" w:type="dxa"/>
            <w:gridSpan w:val="2"/>
            <w:tcBorders>
              <w:top w:val="single" w:sz="4" w:space="0" w:color="auto"/>
              <w:left w:val="single" w:sz="4" w:space="0" w:color="auto"/>
              <w:bottom w:val="single" w:sz="4" w:space="0" w:color="auto"/>
              <w:right w:val="single" w:sz="4" w:space="0" w:color="auto"/>
            </w:tcBorders>
          </w:tcPr>
          <w:p w:rsidR="009477D0" w:rsidRPr="002C0BEF" w:rsidRDefault="009477D0" w:rsidP="009477D0"/>
        </w:tc>
        <w:tc>
          <w:tcPr>
            <w:tcW w:w="1514" w:type="dxa"/>
            <w:gridSpan w:val="3"/>
            <w:tcBorders>
              <w:top w:val="single" w:sz="4" w:space="0" w:color="auto"/>
              <w:left w:val="single" w:sz="4" w:space="0" w:color="auto"/>
              <w:bottom w:val="single" w:sz="4" w:space="0" w:color="auto"/>
              <w:right w:val="single" w:sz="4" w:space="0" w:color="auto"/>
            </w:tcBorders>
          </w:tcPr>
          <w:p w:rsidR="009477D0" w:rsidRPr="002C0BEF" w:rsidRDefault="009477D0" w:rsidP="009477D0"/>
        </w:tc>
      </w:tr>
      <w:tr w:rsidR="009477D0" w:rsidRPr="002C0BEF" w:rsidTr="004D6FD8">
        <w:trPr>
          <w:trHeight w:val="27"/>
        </w:trPr>
        <w:tc>
          <w:tcPr>
            <w:tcW w:w="754" w:type="dxa"/>
            <w:gridSpan w:val="2"/>
            <w:tcBorders>
              <w:left w:val="single" w:sz="4" w:space="0" w:color="auto"/>
              <w:bottom w:val="single" w:sz="4" w:space="0" w:color="auto"/>
              <w:right w:val="single" w:sz="4" w:space="0" w:color="auto"/>
            </w:tcBorders>
            <w:noWrap/>
            <w:tcMar>
              <w:top w:w="108" w:type="dxa"/>
              <w:bottom w:w="108" w:type="dxa"/>
            </w:tcMar>
          </w:tcPr>
          <w:p w:rsidR="009477D0" w:rsidRDefault="009477D0" w:rsidP="009477D0">
            <w:r>
              <w:t>31</w:t>
            </w:r>
          </w:p>
        </w:tc>
        <w:tc>
          <w:tcPr>
            <w:tcW w:w="1134" w:type="dxa"/>
            <w:gridSpan w:val="3"/>
            <w:tcBorders>
              <w:top w:val="single" w:sz="4" w:space="0" w:color="auto"/>
              <w:left w:val="single" w:sz="4" w:space="0" w:color="auto"/>
              <w:bottom w:val="single" w:sz="4" w:space="0" w:color="auto"/>
              <w:right w:val="single" w:sz="4" w:space="0" w:color="auto"/>
            </w:tcBorders>
          </w:tcPr>
          <w:p w:rsidR="009477D0" w:rsidRPr="002C0BEF" w:rsidRDefault="009477D0" w:rsidP="009477D0"/>
        </w:tc>
        <w:tc>
          <w:tcPr>
            <w:tcW w:w="851" w:type="dxa"/>
            <w:gridSpan w:val="2"/>
            <w:tcBorders>
              <w:top w:val="single" w:sz="4" w:space="0" w:color="auto"/>
              <w:left w:val="single" w:sz="4" w:space="0" w:color="auto"/>
              <w:bottom w:val="single" w:sz="4" w:space="0" w:color="auto"/>
              <w:right w:val="single" w:sz="4" w:space="0" w:color="auto"/>
            </w:tcBorders>
          </w:tcPr>
          <w:p w:rsidR="009477D0" w:rsidRPr="002C0BEF" w:rsidRDefault="009477D0" w:rsidP="009477D0"/>
        </w:tc>
        <w:tc>
          <w:tcPr>
            <w:tcW w:w="850" w:type="dxa"/>
            <w:gridSpan w:val="2"/>
            <w:tcBorders>
              <w:top w:val="single" w:sz="4" w:space="0" w:color="auto"/>
              <w:left w:val="single" w:sz="4" w:space="0" w:color="auto"/>
              <w:bottom w:val="single" w:sz="4" w:space="0" w:color="auto"/>
              <w:right w:val="single" w:sz="4" w:space="0" w:color="auto"/>
            </w:tcBorders>
          </w:tcPr>
          <w:p w:rsidR="009477D0" w:rsidRPr="002C0BEF" w:rsidRDefault="009477D0" w:rsidP="009477D0"/>
        </w:tc>
        <w:tc>
          <w:tcPr>
            <w:tcW w:w="992" w:type="dxa"/>
            <w:gridSpan w:val="2"/>
            <w:tcBorders>
              <w:top w:val="single" w:sz="4" w:space="0" w:color="auto"/>
              <w:left w:val="single" w:sz="4" w:space="0" w:color="auto"/>
              <w:bottom w:val="single" w:sz="4" w:space="0" w:color="auto"/>
              <w:right w:val="single" w:sz="4" w:space="0" w:color="auto"/>
            </w:tcBorders>
          </w:tcPr>
          <w:p w:rsidR="009477D0" w:rsidRPr="002C0BEF" w:rsidRDefault="009477D0" w:rsidP="009477D0"/>
        </w:tc>
        <w:tc>
          <w:tcPr>
            <w:tcW w:w="709" w:type="dxa"/>
            <w:gridSpan w:val="3"/>
            <w:tcBorders>
              <w:top w:val="single" w:sz="4" w:space="0" w:color="auto"/>
              <w:left w:val="single" w:sz="4" w:space="0" w:color="auto"/>
              <w:bottom w:val="single" w:sz="4" w:space="0" w:color="auto"/>
              <w:right w:val="single" w:sz="4" w:space="0" w:color="auto"/>
            </w:tcBorders>
          </w:tcPr>
          <w:p w:rsidR="009477D0" w:rsidRPr="002C0BEF" w:rsidRDefault="009477D0" w:rsidP="009477D0"/>
        </w:tc>
        <w:tc>
          <w:tcPr>
            <w:tcW w:w="851" w:type="dxa"/>
            <w:gridSpan w:val="2"/>
            <w:tcBorders>
              <w:top w:val="single" w:sz="4" w:space="0" w:color="auto"/>
              <w:left w:val="single" w:sz="4" w:space="0" w:color="auto"/>
              <w:bottom w:val="single" w:sz="4" w:space="0" w:color="auto"/>
              <w:right w:val="single" w:sz="4" w:space="0" w:color="auto"/>
            </w:tcBorders>
          </w:tcPr>
          <w:p w:rsidR="009477D0" w:rsidRPr="002C0BEF" w:rsidRDefault="009477D0" w:rsidP="009477D0"/>
        </w:tc>
        <w:tc>
          <w:tcPr>
            <w:tcW w:w="850" w:type="dxa"/>
            <w:gridSpan w:val="3"/>
            <w:tcBorders>
              <w:top w:val="single" w:sz="4" w:space="0" w:color="auto"/>
              <w:left w:val="single" w:sz="4" w:space="0" w:color="auto"/>
              <w:bottom w:val="single" w:sz="4" w:space="0" w:color="auto"/>
              <w:right w:val="single" w:sz="4" w:space="0" w:color="auto"/>
            </w:tcBorders>
          </w:tcPr>
          <w:p w:rsidR="009477D0" w:rsidRPr="002C0BEF" w:rsidRDefault="009477D0" w:rsidP="009477D0"/>
        </w:tc>
        <w:tc>
          <w:tcPr>
            <w:tcW w:w="1134" w:type="dxa"/>
            <w:gridSpan w:val="2"/>
            <w:tcBorders>
              <w:top w:val="single" w:sz="4" w:space="0" w:color="auto"/>
              <w:left w:val="single" w:sz="4" w:space="0" w:color="auto"/>
              <w:bottom w:val="single" w:sz="4" w:space="0" w:color="auto"/>
              <w:right w:val="single" w:sz="4" w:space="0" w:color="auto"/>
            </w:tcBorders>
          </w:tcPr>
          <w:p w:rsidR="009477D0" w:rsidRPr="002C0BEF" w:rsidRDefault="009477D0" w:rsidP="009477D0"/>
        </w:tc>
        <w:tc>
          <w:tcPr>
            <w:tcW w:w="709" w:type="dxa"/>
            <w:gridSpan w:val="2"/>
            <w:tcBorders>
              <w:top w:val="single" w:sz="4" w:space="0" w:color="auto"/>
              <w:left w:val="single" w:sz="4" w:space="0" w:color="auto"/>
              <w:bottom w:val="single" w:sz="4" w:space="0" w:color="auto"/>
              <w:right w:val="single" w:sz="4" w:space="0" w:color="auto"/>
            </w:tcBorders>
          </w:tcPr>
          <w:p w:rsidR="009477D0" w:rsidRPr="002C0BEF" w:rsidRDefault="009477D0" w:rsidP="009477D0"/>
        </w:tc>
        <w:tc>
          <w:tcPr>
            <w:tcW w:w="1514" w:type="dxa"/>
            <w:gridSpan w:val="3"/>
            <w:tcBorders>
              <w:top w:val="single" w:sz="4" w:space="0" w:color="auto"/>
              <w:left w:val="single" w:sz="4" w:space="0" w:color="auto"/>
              <w:bottom w:val="single" w:sz="4" w:space="0" w:color="auto"/>
              <w:right w:val="single" w:sz="4" w:space="0" w:color="auto"/>
            </w:tcBorders>
          </w:tcPr>
          <w:p w:rsidR="009477D0" w:rsidRPr="002C0BEF" w:rsidRDefault="009477D0" w:rsidP="009477D0"/>
        </w:tc>
      </w:tr>
      <w:tr w:rsidR="00CE4A41" w:rsidRPr="004A3CC9" w:rsidTr="004D6FD8">
        <w:trPr>
          <w:trHeight w:val="27"/>
        </w:trPr>
        <w:tc>
          <w:tcPr>
            <w:tcW w:w="10348" w:type="dxa"/>
            <w:gridSpan w:val="26"/>
            <w:tcBorders>
              <w:top w:val="single" w:sz="4" w:space="0" w:color="auto"/>
              <w:bottom w:val="single" w:sz="4" w:space="0" w:color="auto"/>
            </w:tcBorders>
            <w:shd w:val="clear" w:color="auto" w:fill="1F1F5F" w:themeFill="text1"/>
            <w:noWrap/>
            <w:tcMar>
              <w:top w:w="108" w:type="dxa"/>
              <w:bottom w:w="108" w:type="dxa"/>
            </w:tcMar>
          </w:tcPr>
          <w:p w:rsidR="00CE4A41" w:rsidRPr="004A3CC9" w:rsidRDefault="00CE4A41" w:rsidP="00B15B68">
            <w:pPr>
              <w:rPr>
                <w:rStyle w:val="Questionlabel"/>
                <w:color w:val="1F1F5F" w:themeColor="text1"/>
              </w:rPr>
            </w:pPr>
            <w:r>
              <w:rPr>
                <w:rStyle w:val="Questionlabel"/>
                <w:color w:val="FFFFFF" w:themeColor="background1"/>
              </w:rPr>
              <w:t>Declaration</w:t>
            </w:r>
          </w:p>
        </w:tc>
      </w:tr>
      <w:tr w:rsidR="00CE4A41" w:rsidRPr="002C0BEF" w:rsidTr="004D6FD8">
        <w:trPr>
          <w:trHeight w:val="337"/>
        </w:trPr>
        <w:tc>
          <w:tcPr>
            <w:tcW w:w="1888" w:type="dxa"/>
            <w:gridSpan w:val="5"/>
            <w:tcBorders>
              <w:top w:val="single" w:sz="4" w:space="0" w:color="auto"/>
              <w:bottom w:val="single" w:sz="4" w:space="0" w:color="auto"/>
            </w:tcBorders>
            <w:noWrap/>
            <w:tcMar>
              <w:top w:w="108" w:type="dxa"/>
              <w:bottom w:w="108" w:type="dxa"/>
            </w:tcMar>
          </w:tcPr>
          <w:p w:rsidR="00CE4A41" w:rsidRPr="007A5EFD" w:rsidRDefault="009D01D5" w:rsidP="009D01D5">
            <w:pPr>
              <w:rPr>
                <w:rFonts w:ascii="Arial" w:hAnsi="Arial"/>
                <w:b/>
              </w:rPr>
            </w:pPr>
            <w:r>
              <w:rPr>
                <w:rStyle w:val="Questionlabel"/>
              </w:rPr>
              <w:lastRenderedPageBreak/>
              <w:t>Your n</w:t>
            </w:r>
            <w:r w:rsidR="00CE4A41">
              <w:rPr>
                <w:rStyle w:val="Questionlabel"/>
              </w:rPr>
              <w:t>ame</w:t>
            </w:r>
            <w:r w:rsidR="00CE4A41" w:rsidRPr="007A5EFD">
              <w:rPr>
                <w:rStyle w:val="Requiredfieldmark"/>
              </w:rPr>
              <w:t>*</w:t>
            </w:r>
          </w:p>
        </w:tc>
        <w:tc>
          <w:tcPr>
            <w:tcW w:w="8460" w:type="dxa"/>
            <w:gridSpan w:val="21"/>
            <w:tcBorders>
              <w:top w:val="single" w:sz="4" w:space="0" w:color="auto"/>
              <w:bottom w:val="single" w:sz="4" w:space="0" w:color="auto"/>
            </w:tcBorders>
            <w:noWrap/>
            <w:tcMar>
              <w:top w:w="108" w:type="dxa"/>
              <w:bottom w:w="108" w:type="dxa"/>
            </w:tcMar>
          </w:tcPr>
          <w:p w:rsidR="00CE4A41" w:rsidRPr="002C0BEF" w:rsidRDefault="00CE4A41" w:rsidP="00B15B68"/>
        </w:tc>
      </w:tr>
      <w:tr w:rsidR="00E16985" w:rsidRPr="002C0BEF" w:rsidTr="004D6FD8">
        <w:trPr>
          <w:trHeight w:val="337"/>
        </w:trPr>
        <w:tc>
          <w:tcPr>
            <w:tcW w:w="1888" w:type="dxa"/>
            <w:gridSpan w:val="5"/>
            <w:tcBorders>
              <w:top w:val="single" w:sz="4" w:space="0" w:color="auto"/>
              <w:bottom w:val="single" w:sz="4" w:space="0" w:color="auto"/>
            </w:tcBorders>
            <w:noWrap/>
            <w:tcMar>
              <w:top w:w="108" w:type="dxa"/>
              <w:bottom w:w="108" w:type="dxa"/>
            </w:tcMar>
          </w:tcPr>
          <w:p w:rsidR="00E16985" w:rsidRDefault="00E16985" w:rsidP="009D01D5">
            <w:pPr>
              <w:rPr>
                <w:rStyle w:val="Questionlabel"/>
              </w:rPr>
            </w:pPr>
            <w:r>
              <w:rPr>
                <w:rStyle w:val="Questionlabel"/>
              </w:rPr>
              <w:t>Your address</w:t>
            </w:r>
            <w:r w:rsidRPr="007A5EFD">
              <w:rPr>
                <w:rStyle w:val="Requiredfieldmark"/>
              </w:rPr>
              <w:t>*</w:t>
            </w:r>
          </w:p>
        </w:tc>
        <w:tc>
          <w:tcPr>
            <w:tcW w:w="8460" w:type="dxa"/>
            <w:gridSpan w:val="21"/>
            <w:tcBorders>
              <w:top w:val="single" w:sz="4" w:space="0" w:color="auto"/>
              <w:bottom w:val="single" w:sz="4" w:space="0" w:color="auto"/>
            </w:tcBorders>
            <w:noWrap/>
            <w:tcMar>
              <w:top w:w="108" w:type="dxa"/>
              <w:bottom w:w="108" w:type="dxa"/>
            </w:tcMar>
          </w:tcPr>
          <w:p w:rsidR="00E16985" w:rsidRPr="002C0BEF" w:rsidRDefault="00E16985" w:rsidP="00B15B68"/>
        </w:tc>
      </w:tr>
      <w:tr w:rsidR="00CE4A41" w:rsidRPr="002C0BEF" w:rsidTr="004D6FD8">
        <w:trPr>
          <w:trHeight w:val="27"/>
        </w:trPr>
        <w:tc>
          <w:tcPr>
            <w:tcW w:w="9259" w:type="dxa"/>
            <w:gridSpan w:val="24"/>
            <w:tcBorders>
              <w:top w:val="single" w:sz="4" w:space="0" w:color="auto"/>
              <w:bottom w:val="single" w:sz="4" w:space="0" w:color="auto"/>
            </w:tcBorders>
            <w:noWrap/>
            <w:tcMar>
              <w:top w:w="108" w:type="dxa"/>
              <w:bottom w:w="108" w:type="dxa"/>
            </w:tcMar>
          </w:tcPr>
          <w:p w:rsidR="009E1863" w:rsidRDefault="009E1863" w:rsidP="009E1863">
            <w:pPr>
              <w:rPr>
                <w:rStyle w:val="Questionlabel"/>
              </w:rPr>
            </w:pPr>
            <w:r>
              <w:rPr>
                <w:rStyle w:val="Questionlabel"/>
              </w:rPr>
              <w:t xml:space="preserve">You </w:t>
            </w:r>
            <w:r w:rsidRPr="009E1863">
              <w:rPr>
                <w:rStyle w:val="Questionlabel"/>
              </w:rPr>
              <w:t>solemnly and sincerely declare that the information provided in this Statement is true.</w:t>
            </w:r>
          </w:p>
          <w:p w:rsidR="009E1863" w:rsidRPr="009E1863" w:rsidRDefault="009E1863" w:rsidP="009E1863">
            <w:pPr>
              <w:rPr>
                <w:rStyle w:val="Questionlabel"/>
              </w:rPr>
            </w:pPr>
            <w:r>
              <w:rPr>
                <w:rStyle w:val="Questionlabel"/>
              </w:rPr>
              <w:t>You</w:t>
            </w:r>
            <w:r w:rsidRPr="009E1863">
              <w:rPr>
                <w:rStyle w:val="Questionlabel"/>
              </w:rPr>
              <w:t xml:space="preserve"> understand that a person who intentionally makes a false statement in any material particular in a statutory declaration is guilty of an offence under s 119 of the </w:t>
            </w:r>
            <w:r w:rsidRPr="009E1863">
              <w:rPr>
                <w:rStyle w:val="Questionlabel"/>
                <w:i/>
              </w:rPr>
              <w:t>Criminal Code Act 1983 (NT)</w:t>
            </w:r>
            <w:r w:rsidRPr="009E1863">
              <w:rPr>
                <w:rStyle w:val="Questionlabel"/>
              </w:rPr>
              <w:t xml:space="preserve">. </w:t>
            </w:r>
          </w:p>
          <w:p w:rsidR="00CE4A41" w:rsidRPr="007A5EFD" w:rsidRDefault="009E1863" w:rsidP="009E1863">
            <w:pPr>
              <w:rPr>
                <w:rStyle w:val="Questionlabel"/>
              </w:rPr>
            </w:pPr>
            <w:r w:rsidRPr="009E1863">
              <w:rPr>
                <w:rStyle w:val="Questionlabel"/>
              </w:rPr>
              <w:t xml:space="preserve">This declaration is made pursuant to the </w:t>
            </w:r>
            <w:r w:rsidRPr="009F41A5">
              <w:rPr>
                <w:rStyle w:val="Questionlabel"/>
                <w:i/>
              </w:rPr>
              <w:t>Oaths, Affidavits and Declarations Act 2010 (NT)</w:t>
            </w:r>
            <w:r w:rsidRPr="009E1863">
              <w:rPr>
                <w:rStyle w:val="Questionlabel"/>
              </w:rPr>
              <w:t xml:space="preserve"> </w:t>
            </w:r>
            <w:r w:rsidR="00CE4A41" w:rsidRPr="007A5EFD">
              <w:rPr>
                <w:rStyle w:val="Requiredfieldmark"/>
              </w:rPr>
              <w:t>*</w:t>
            </w:r>
          </w:p>
        </w:tc>
        <w:tc>
          <w:tcPr>
            <w:tcW w:w="1089" w:type="dxa"/>
            <w:gridSpan w:val="2"/>
            <w:tcBorders>
              <w:top w:val="single" w:sz="4" w:space="0" w:color="auto"/>
              <w:bottom w:val="single" w:sz="4" w:space="0" w:color="auto"/>
            </w:tcBorders>
            <w:noWrap/>
            <w:tcMar>
              <w:top w:w="108" w:type="dxa"/>
              <w:bottom w:w="108" w:type="dxa"/>
            </w:tcMar>
          </w:tcPr>
          <w:p w:rsidR="00CE4A41" w:rsidRPr="002C0BEF" w:rsidRDefault="000C2CD8" w:rsidP="00B15B68">
            <w:r>
              <w:t>Yes/No</w:t>
            </w:r>
          </w:p>
        </w:tc>
      </w:tr>
      <w:tr w:rsidR="00CE4A41" w:rsidRPr="002C0BEF" w:rsidTr="004D6FD8">
        <w:trPr>
          <w:trHeight w:val="27"/>
        </w:trPr>
        <w:tc>
          <w:tcPr>
            <w:tcW w:w="1888" w:type="dxa"/>
            <w:gridSpan w:val="5"/>
            <w:tcBorders>
              <w:top w:val="single" w:sz="4" w:space="0" w:color="auto"/>
              <w:bottom w:val="single" w:sz="4" w:space="0" w:color="auto"/>
            </w:tcBorders>
            <w:noWrap/>
            <w:tcMar>
              <w:top w:w="108" w:type="dxa"/>
              <w:bottom w:w="108" w:type="dxa"/>
            </w:tcMar>
          </w:tcPr>
          <w:p w:rsidR="00CE4A41" w:rsidRDefault="009E1863" w:rsidP="009E1863">
            <w:pPr>
              <w:rPr>
                <w:rStyle w:val="Questionlabel"/>
              </w:rPr>
            </w:pPr>
            <w:r>
              <w:rPr>
                <w:rStyle w:val="Questionlabel"/>
              </w:rPr>
              <w:t>Your s</w:t>
            </w:r>
            <w:r w:rsidR="00CC2807">
              <w:rPr>
                <w:rStyle w:val="Questionlabel"/>
              </w:rPr>
              <w:t>ignature</w:t>
            </w:r>
            <w:r w:rsidR="00CE4A41" w:rsidRPr="007A5EFD">
              <w:rPr>
                <w:rStyle w:val="Requiredfieldmark"/>
              </w:rPr>
              <w:t>*</w:t>
            </w:r>
          </w:p>
        </w:tc>
        <w:tc>
          <w:tcPr>
            <w:tcW w:w="3357" w:type="dxa"/>
            <w:gridSpan w:val="8"/>
            <w:tcBorders>
              <w:top w:val="single" w:sz="4" w:space="0" w:color="auto"/>
              <w:bottom w:val="single" w:sz="4" w:space="0" w:color="auto"/>
            </w:tcBorders>
            <w:noWrap/>
            <w:tcMar>
              <w:top w:w="108" w:type="dxa"/>
              <w:bottom w:w="108" w:type="dxa"/>
            </w:tcMar>
          </w:tcPr>
          <w:p w:rsidR="00CE4A41" w:rsidRPr="002C0BEF" w:rsidRDefault="00CE4A41" w:rsidP="00B15B68"/>
        </w:tc>
        <w:tc>
          <w:tcPr>
            <w:tcW w:w="1701" w:type="dxa"/>
            <w:gridSpan w:val="5"/>
            <w:tcBorders>
              <w:top w:val="single" w:sz="4" w:space="0" w:color="auto"/>
              <w:bottom w:val="single" w:sz="4" w:space="0" w:color="auto"/>
            </w:tcBorders>
            <w:noWrap/>
            <w:tcMar>
              <w:top w:w="108" w:type="dxa"/>
              <w:bottom w:w="108" w:type="dxa"/>
            </w:tcMar>
          </w:tcPr>
          <w:p w:rsidR="00CE4A41" w:rsidRPr="007A5EFD" w:rsidRDefault="00CC2807" w:rsidP="00B15B68">
            <w:pPr>
              <w:rPr>
                <w:rStyle w:val="Questionlabel"/>
              </w:rPr>
            </w:pPr>
            <w:r>
              <w:rPr>
                <w:rStyle w:val="Questionlabel"/>
              </w:rPr>
              <w:t>Date</w:t>
            </w:r>
            <w:r w:rsidR="00CE4A41" w:rsidRPr="007A5EFD">
              <w:rPr>
                <w:rStyle w:val="Requiredfieldmark"/>
              </w:rPr>
              <w:t>*</w:t>
            </w:r>
          </w:p>
        </w:tc>
        <w:tc>
          <w:tcPr>
            <w:tcW w:w="3402" w:type="dxa"/>
            <w:gridSpan w:val="8"/>
            <w:tcBorders>
              <w:top w:val="single" w:sz="4" w:space="0" w:color="auto"/>
              <w:bottom w:val="single" w:sz="4" w:space="0" w:color="auto"/>
            </w:tcBorders>
            <w:noWrap/>
            <w:tcMar>
              <w:top w:w="108" w:type="dxa"/>
              <w:bottom w:w="108" w:type="dxa"/>
            </w:tcMar>
          </w:tcPr>
          <w:p w:rsidR="00CE4A41" w:rsidRPr="002C0BEF" w:rsidRDefault="00CE4A41" w:rsidP="00B15B68"/>
        </w:tc>
      </w:tr>
      <w:tr w:rsidR="009477D0" w:rsidRPr="007A5EFD" w:rsidTr="004D6FD8">
        <w:trPr>
          <w:trHeight w:val="727"/>
        </w:trPr>
        <w:tc>
          <w:tcPr>
            <w:tcW w:w="10348" w:type="dxa"/>
            <w:gridSpan w:val="26"/>
            <w:tcBorders>
              <w:top w:val="nil"/>
              <w:left w:val="nil"/>
              <w:bottom w:val="nil"/>
              <w:right w:val="nil"/>
            </w:tcBorders>
            <w:noWrap/>
            <w:tcMar>
              <w:left w:w="0" w:type="dxa"/>
              <w:right w:w="0" w:type="dxa"/>
            </w:tcMar>
          </w:tcPr>
          <w:p w:rsidR="009477D0" w:rsidRDefault="009477D0" w:rsidP="009477D0">
            <w:pPr>
              <w:pStyle w:val="Heading1"/>
              <w:keepNext w:val="0"/>
              <w:keepLines w:val="0"/>
              <w:widowControl w:val="0"/>
              <w:outlineLvl w:val="0"/>
            </w:pPr>
            <w:r>
              <w:t>Collection notice</w:t>
            </w:r>
          </w:p>
          <w:p w:rsidR="009477D0" w:rsidRDefault="009477D0" w:rsidP="009477D0">
            <w:r w:rsidRPr="001D7384">
              <w:t>T</w:t>
            </w:r>
            <w:r w:rsidR="002E136B">
              <w:t xml:space="preserve">he </w:t>
            </w:r>
            <w:r w:rsidR="002E136B" w:rsidRPr="002E136B">
              <w:t>Department of Environment, Parks and Water Security (DEPWS)</w:t>
            </w:r>
            <w:r w:rsidR="002E136B">
              <w:t xml:space="preserve"> protect</w:t>
            </w:r>
            <w:r w:rsidR="002B79D2">
              <w:t>s</w:t>
            </w:r>
            <w:r w:rsidR="002E136B">
              <w:t xml:space="preserve"> your personal information </w:t>
            </w:r>
            <w:r w:rsidR="0013182B">
              <w:t>in compliance with</w:t>
            </w:r>
            <w:r w:rsidRPr="001D7384">
              <w:t xml:space="preserve"> the Information Privacy Principles (IPPs)</w:t>
            </w:r>
            <w:r>
              <w:t xml:space="preserve"> in the </w:t>
            </w:r>
            <w:hyperlink r:id="rId9" w:history="1">
              <w:r w:rsidRPr="00426B54">
                <w:rPr>
                  <w:rStyle w:val="Hyperlink"/>
                  <w:i/>
                </w:rPr>
                <w:t>Information Act 2002</w:t>
              </w:r>
            </w:hyperlink>
            <w:r w:rsidR="004D55B5">
              <w:t>.</w:t>
            </w:r>
          </w:p>
          <w:p w:rsidR="004D55B5" w:rsidRPr="001D7384" w:rsidRDefault="004D55B5" w:rsidP="009477D0">
            <w:r>
              <w:t xml:space="preserve">To find out more, read the privacy policy on the </w:t>
            </w:r>
            <w:hyperlink r:id="rId10" w:history="1">
              <w:r w:rsidRPr="004D55B5">
                <w:rPr>
                  <w:rStyle w:val="Hyperlink"/>
                </w:rPr>
                <w:t>DEPWS website</w:t>
              </w:r>
            </w:hyperlink>
            <w:r>
              <w:t>.</w:t>
            </w:r>
          </w:p>
          <w:p w:rsidR="009477D0" w:rsidRPr="00814AF6" w:rsidRDefault="009477D0" w:rsidP="009477D0">
            <w:pPr>
              <w:pStyle w:val="Heading1"/>
              <w:keepNext w:val="0"/>
              <w:keepLines w:val="0"/>
              <w:widowControl w:val="0"/>
              <w:outlineLvl w:val="0"/>
            </w:pPr>
            <w:r>
              <w:t>How to submit</w:t>
            </w:r>
          </w:p>
          <w:p w:rsidR="000602DE" w:rsidRDefault="000602DE" w:rsidP="009477D0">
            <w:pPr>
              <w:widowControl w:val="0"/>
            </w:pPr>
            <w:r>
              <w:t xml:space="preserve">To submit </w:t>
            </w:r>
            <w:r w:rsidRPr="00814AF6">
              <w:t>your completed form</w:t>
            </w:r>
            <w:r>
              <w:t>, you can:</w:t>
            </w:r>
          </w:p>
          <w:p w:rsidR="000602DE" w:rsidRDefault="000602DE" w:rsidP="009477D0">
            <w:pPr>
              <w:pStyle w:val="ListParagraph"/>
              <w:widowControl w:val="0"/>
              <w:numPr>
                <w:ilvl w:val="0"/>
                <w:numId w:val="12"/>
              </w:numPr>
              <w:spacing w:after="40"/>
            </w:pPr>
            <w:r>
              <w:t xml:space="preserve">upload to the </w:t>
            </w:r>
            <w:hyperlink r:id="rId11" w:history="1">
              <w:r w:rsidRPr="000602DE">
                <w:rPr>
                  <w:rStyle w:val="Hyperlink"/>
                </w:rPr>
                <w:t>DEPWS website</w:t>
              </w:r>
            </w:hyperlink>
          </w:p>
          <w:p w:rsidR="009477D0" w:rsidRDefault="000602DE" w:rsidP="000602DE">
            <w:pPr>
              <w:pStyle w:val="ListParagraph"/>
              <w:widowControl w:val="0"/>
              <w:numPr>
                <w:ilvl w:val="0"/>
                <w:numId w:val="12"/>
              </w:numPr>
              <w:spacing w:after="40"/>
            </w:pPr>
            <w:r>
              <w:t>e</w:t>
            </w:r>
            <w:r w:rsidR="009477D0" w:rsidRPr="00814AF6">
              <w:t xml:space="preserve">mail to </w:t>
            </w:r>
            <w:hyperlink r:id="rId12" w:history="1">
              <w:r w:rsidR="00EC353F">
                <w:rPr>
                  <w:rStyle w:val="Hyperlink"/>
                </w:rPr>
                <w:t>pwpermits@nt.gov.au</w:t>
              </w:r>
            </w:hyperlink>
            <w:r>
              <w:t>.</w:t>
            </w:r>
          </w:p>
          <w:p w:rsidR="004C75F9" w:rsidRPr="00814AF6" w:rsidRDefault="004C75F9" w:rsidP="004C75F9">
            <w:pPr>
              <w:pStyle w:val="Heading1"/>
              <w:keepNext w:val="0"/>
              <w:keepLines w:val="0"/>
              <w:widowControl w:val="0"/>
              <w:outlineLvl w:val="0"/>
            </w:pPr>
            <w:r w:rsidRPr="00814AF6">
              <w:t>Further information</w:t>
            </w:r>
            <w:bookmarkStart w:id="0" w:name="_GoBack"/>
            <w:bookmarkEnd w:id="0"/>
          </w:p>
          <w:p w:rsidR="000370A3" w:rsidRDefault="000370A3" w:rsidP="000370A3">
            <w:pPr>
              <w:widowControl w:val="0"/>
            </w:pPr>
            <w:r w:rsidRPr="000370A3">
              <w:t>Contact the Parks and Wildlife permits office</w:t>
            </w:r>
            <w:r>
              <w:t xml:space="preserve"> by:</w:t>
            </w:r>
          </w:p>
          <w:p w:rsidR="000370A3" w:rsidRDefault="000370A3" w:rsidP="000370A3">
            <w:pPr>
              <w:pStyle w:val="ListParagraph"/>
              <w:widowControl w:val="0"/>
              <w:numPr>
                <w:ilvl w:val="0"/>
                <w:numId w:val="13"/>
              </w:numPr>
              <w:spacing w:after="40"/>
            </w:pPr>
            <w:r w:rsidRPr="000370A3">
              <w:t>emailing </w:t>
            </w:r>
            <w:hyperlink r:id="rId13" w:history="1">
              <w:r w:rsidRPr="000370A3">
                <w:rPr>
                  <w:rStyle w:val="Hyperlink"/>
                </w:rPr>
                <w:t>pwpermits@nt.gov.au</w:t>
              </w:r>
            </w:hyperlink>
            <w:r w:rsidRPr="000370A3">
              <w:t> </w:t>
            </w:r>
          </w:p>
          <w:p w:rsidR="004C75F9" w:rsidRPr="00F15931" w:rsidRDefault="000370A3" w:rsidP="000370A3">
            <w:pPr>
              <w:pStyle w:val="ListParagraph"/>
              <w:widowControl w:val="0"/>
              <w:numPr>
                <w:ilvl w:val="0"/>
                <w:numId w:val="13"/>
              </w:numPr>
              <w:spacing w:after="40"/>
            </w:pPr>
            <w:r w:rsidRPr="000370A3">
              <w:t>calling </w:t>
            </w:r>
            <w:hyperlink r:id="rId14" w:tgtFrame="_blank" w:history="1">
              <w:r w:rsidRPr="000370A3">
                <w:rPr>
                  <w:rStyle w:val="Hyperlink"/>
                </w:rPr>
                <w:t>08 8999 4795</w:t>
              </w:r>
            </w:hyperlink>
            <w:r w:rsidRPr="000370A3">
              <w:t>.</w:t>
            </w:r>
          </w:p>
        </w:tc>
      </w:tr>
      <w:tr w:rsidR="009477D0" w:rsidRPr="007A5EFD" w:rsidTr="004D6FD8">
        <w:trPr>
          <w:trHeight w:val="28"/>
        </w:trPr>
        <w:tc>
          <w:tcPr>
            <w:tcW w:w="10348" w:type="dxa"/>
            <w:gridSpan w:val="26"/>
            <w:tcBorders>
              <w:top w:val="nil"/>
              <w:left w:val="nil"/>
              <w:bottom w:val="nil"/>
              <w:right w:val="nil"/>
            </w:tcBorders>
            <w:noWrap/>
            <w:tcMar>
              <w:left w:w="0" w:type="dxa"/>
              <w:right w:w="0" w:type="dxa"/>
            </w:tcMar>
          </w:tcPr>
          <w:p w:rsidR="009477D0" w:rsidRPr="002C21A2" w:rsidRDefault="009477D0" w:rsidP="009477D0">
            <w:pPr>
              <w:pStyle w:val="Subtitle0"/>
              <w:spacing w:after="0"/>
              <w:rPr>
                <w:rStyle w:val="Hidden"/>
              </w:rPr>
            </w:pPr>
            <w:r w:rsidRPr="002C21A2">
              <w:rPr>
                <w:rStyle w:val="Hidden"/>
              </w:rPr>
              <w:t>End of form</w:t>
            </w:r>
          </w:p>
        </w:tc>
      </w:tr>
    </w:tbl>
    <w:p w:rsidR="007A5EFD" w:rsidRDefault="007A5EFD" w:rsidP="009B1BF1"/>
    <w:sectPr w:rsidR="007A5EFD" w:rsidSect="00CC571B">
      <w:headerReference w:type="default" r:id="rId15"/>
      <w:footerReference w:type="default" r:id="rId16"/>
      <w:headerReference w:type="first" r:id="rId17"/>
      <w:footerReference w:type="first" r:id="rId18"/>
      <w:pgSz w:w="11906" w:h="16838" w:code="9"/>
      <w:pgMar w:top="794" w:right="794" w:bottom="794" w:left="794" w:header="794"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496B" w:rsidRDefault="00A4496B" w:rsidP="007332FF">
      <w:r>
        <w:separator/>
      </w:r>
    </w:p>
  </w:endnote>
  <w:endnote w:type="continuationSeparator" w:id="0">
    <w:p w:rsidR="00A4496B" w:rsidRDefault="00A4496B" w:rsidP="0073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altName w:val="Lato"/>
    <w:panose1 w:val="020F05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Lato Semibold">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45D5" w:rsidRDefault="002645D5" w:rsidP="002645D5">
    <w:pPr>
      <w:spacing w:after="0"/>
    </w:pPr>
  </w:p>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2645D5" w:rsidRPr="00132658" w:rsidTr="001B3D22">
      <w:trPr>
        <w:cantSplit/>
        <w:trHeight w:hRule="exact" w:val="850"/>
      </w:trPr>
      <w:tc>
        <w:tcPr>
          <w:tcW w:w="10318" w:type="dxa"/>
          <w:vAlign w:val="bottom"/>
        </w:tcPr>
        <w:p w:rsidR="001B3D22" w:rsidRPr="001B3D22" w:rsidRDefault="001B3D22" w:rsidP="001B3D22">
          <w:pPr>
            <w:spacing w:after="0"/>
            <w:rPr>
              <w:rStyle w:val="PageNumber"/>
            </w:rPr>
          </w:pPr>
          <w:r w:rsidRPr="001B3D22">
            <w:rPr>
              <w:rStyle w:val="PageNumber"/>
            </w:rPr>
            <w:t xml:space="preserve">Department of </w:t>
          </w:r>
          <w:sdt>
            <w:sdtPr>
              <w:rPr>
                <w:rStyle w:val="PageNumber"/>
                <w:b/>
              </w:rPr>
              <w:alias w:val="Company"/>
              <w:tag w:val=""/>
              <w:id w:val="-197862090"/>
              <w:dataBinding w:prefixMappings="xmlns:ns0='http://schemas.openxmlformats.org/officeDocument/2006/extended-properties' " w:xpath="/ns0:Properties[1]/ns0:Company[1]" w:storeItemID="{6668398D-A668-4E3E-A5EB-62B293D839F1}"/>
              <w:text w:multiLine="1"/>
            </w:sdtPr>
            <w:sdtEndPr>
              <w:rPr>
                <w:rStyle w:val="PageNumber"/>
              </w:rPr>
            </w:sdtEndPr>
            <w:sdtContent>
              <w:r w:rsidR="00924F73">
                <w:rPr>
                  <w:rStyle w:val="PageNumber"/>
                  <w:b/>
                </w:rPr>
                <w:t>Environment, Parks and Water Security</w:t>
              </w:r>
            </w:sdtContent>
          </w:sdt>
          <w:r w:rsidRPr="001B3D22">
            <w:rPr>
              <w:rStyle w:val="PageNumber"/>
            </w:rPr>
            <w:t xml:space="preserve"> </w:t>
          </w:r>
        </w:p>
        <w:p w:rsidR="001B3D22" w:rsidRDefault="00A4496B" w:rsidP="002645D5">
          <w:pPr>
            <w:spacing w:after="0"/>
            <w:rPr>
              <w:rStyle w:val="PageNumber"/>
            </w:rPr>
          </w:pPr>
          <w:sdt>
            <w:sdtPr>
              <w:rPr>
                <w:rStyle w:val="PageNumber"/>
              </w:rPr>
              <w:alias w:val="Date"/>
              <w:tag w:val=""/>
              <w:id w:val="-1121847698"/>
              <w:dataBinding w:prefixMappings="xmlns:ns0='http://schemas.microsoft.com/office/2006/coverPageProps' " w:xpath="/ns0:CoverPageProperties[1]/ns0:PublishDate[1]" w:storeItemID="{55AF091B-3C7A-41E3-B477-F2FDAA23CFDA}"/>
              <w15:color w:val="000000"/>
              <w:date w:fullDate="2023-11-03T00:00:00Z">
                <w:dateFormat w:val="d MMMM yyyy"/>
                <w:lid w:val="en-AU"/>
                <w:storeMappedDataAs w:val="dateTime"/>
                <w:calendar w:val="gregorian"/>
              </w:date>
            </w:sdtPr>
            <w:sdtEndPr>
              <w:rPr>
                <w:rStyle w:val="PageNumber"/>
              </w:rPr>
            </w:sdtEndPr>
            <w:sdtContent>
              <w:r w:rsidR="00924F73">
                <w:rPr>
                  <w:rStyle w:val="PageNumber"/>
                </w:rPr>
                <w:t>3 November 2023</w:t>
              </w:r>
            </w:sdtContent>
          </w:sdt>
          <w:r w:rsidR="001B3D22" w:rsidRPr="001B3D22">
            <w:rPr>
              <w:rStyle w:val="PageNumber"/>
            </w:rPr>
            <w:t xml:space="preserve"> </w:t>
          </w:r>
        </w:p>
        <w:p w:rsidR="002645D5" w:rsidRPr="00AC4488" w:rsidRDefault="002645D5" w:rsidP="002645D5">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426B54">
            <w:rPr>
              <w:rStyle w:val="PageNumber"/>
              <w:noProof/>
            </w:rPr>
            <w:t>4</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426B54">
            <w:rPr>
              <w:rStyle w:val="PageNumber"/>
              <w:noProof/>
            </w:rPr>
            <w:t>6</w:t>
          </w:r>
          <w:r w:rsidRPr="00AC4488">
            <w:rPr>
              <w:rStyle w:val="PageNumber"/>
            </w:rPr>
            <w:fldChar w:fldCharType="end"/>
          </w:r>
        </w:p>
      </w:tc>
    </w:tr>
  </w:tbl>
  <w:p w:rsidR="002645D5" w:rsidRPr="00B11C67" w:rsidRDefault="002645D5" w:rsidP="002645D5">
    <w:pPr>
      <w:pStyle w:val="Footer"/>
      <w:rPr>
        <w:sz w:val="4"/>
        <w:szCs w:val="4"/>
      </w:rPr>
    </w:pPr>
  </w:p>
  <w:p w:rsidR="00CA36A0" w:rsidRPr="002645D5" w:rsidRDefault="00CA36A0" w:rsidP="002645D5">
    <w:pPr>
      <w:pStyle w:val="Footer"/>
      <w:rPr>
        <w:rStyle w:val="Hidden"/>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320B" w:rsidRDefault="0087320B" w:rsidP="0087320B">
    <w:pPr>
      <w:spacing w:after="0"/>
    </w:pPr>
  </w:p>
  <w:tbl>
    <w:tblPr>
      <w:tblW w:w="10318" w:type="dxa"/>
      <w:tblBorders>
        <w:top w:val="single" w:sz="4" w:space="0" w:color="auto"/>
      </w:tblBorders>
      <w:tblLayout w:type="fixed"/>
      <w:tblCellMar>
        <w:left w:w="0" w:type="dxa"/>
        <w:right w:w="0" w:type="dxa"/>
      </w:tblCellMar>
      <w:tblLook w:val="04A0" w:firstRow="1" w:lastRow="0" w:firstColumn="1" w:lastColumn="0" w:noHBand="0" w:noVBand="1"/>
      <w:tblDescription w:val="Footer area"/>
    </w:tblPr>
    <w:tblGrid>
      <w:gridCol w:w="7767"/>
      <w:gridCol w:w="2551"/>
    </w:tblGrid>
    <w:tr w:rsidR="002645D5" w:rsidRPr="00132658" w:rsidTr="0087320B">
      <w:trPr>
        <w:cantSplit/>
        <w:trHeight w:hRule="exact" w:val="1134"/>
      </w:trPr>
      <w:tc>
        <w:tcPr>
          <w:tcW w:w="7767" w:type="dxa"/>
          <w:tcBorders>
            <w:top w:val="single" w:sz="4" w:space="0" w:color="auto"/>
          </w:tcBorders>
          <w:vAlign w:val="bottom"/>
        </w:tcPr>
        <w:p w:rsidR="001B3D22" w:rsidRPr="001B3D22" w:rsidRDefault="001B3D22" w:rsidP="002645D5">
          <w:pPr>
            <w:spacing w:after="0"/>
            <w:rPr>
              <w:rStyle w:val="PageNumber"/>
            </w:rPr>
          </w:pPr>
          <w:r w:rsidRPr="001B3D22">
            <w:rPr>
              <w:rStyle w:val="PageNumber"/>
            </w:rPr>
            <w:t xml:space="preserve">Department of </w:t>
          </w:r>
          <w:sdt>
            <w:sdtPr>
              <w:rPr>
                <w:rStyle w:val="PageNumber"/>
                <w:b/>
              </w:rPr>
              <w:alias w:val="Company"/>
              <w:tag w:val=""/>
              <w:id w:val="1860081984"/>
              <w:dataBinding w:prefixMappings="xmlns:ns0='http://schemas.openxmlformats.org/officeDocument/2006/extended-properties' " w:xpath="/ns0:Properties[1]/ns0:Company[1]" w:storeItemID="{6668398D-A668-4E3E-A5EB-62B293D839F1}"/>
              <w:text w:multiLine="1"/>
            </w:sdtPr>
            <w:sdtEndPr>
              <w:rPr>
                <w:rStyle w:val="PageNumber"/>
              </w:rPr>
            </w:sdtEndPr>
            <w:sdtContent>
              <w:r w:rsidR="00924F73">
                <w:rPr>
                  <w:rStyle w:val="PageNumber"/>
                  <w:b/>
                </w:rPr>
                <w:t>Environment, Parks and Water Security</w:t>
              </w:r>
            </w:sdtContent>
          </w:sdt>
        </w:p>
        <w:p w:rsidR="00A66DD9" w:rsidRPr="001B3D22" w:rsidRDefault="00A4496B" w:rsidP="002645D5">
          <w:pPr>
            <w:spacing w:after="0"/>
            <w:rPr>
              <w:rStyle w:val="PageNumber"/>
            </w:rPr>
          </w:pPr>
          <w:sdt>
            <w:sdtPr>
              <w:rPr>
                <w:rStyle w:val="PageNumber"/>
              </w:rPr>
              <w:alias w:val="Date"/>
              <w:tag w:val=""/>
              <w:id w:val="1578473972"/>
              <w:dataBinding w:prefixMappings="xmlns:ns0='http://schemas.microsoft.com/office/2006/coverPageProps' " w:xpath="/ns0:CoverPageProperties[1]/ns0:PublishDate[1]" w:storeItemID="{55AF091B-3C7A-41E3-B477-F2FDAA23CFDA}"/>
              <w15:color w:val="000000"/>
              <w:date w:fullDate="2023-11-03T00:00:00Z">
                <w:dateFormat w:val="d MMMM yyyy"/>
                <w:lid w:val="en-AU"/>
                <w:storeMappedDataAs w:val="dateTime"/>
                <w:calendar w:val="gregorian"/>
              </w:date>
            </w:sdtPr>
            <w:sdtEndPr>
              <w:rPr>
                <w:rStyle w:val="PageNumber"/>
              </w:rPr>
            </w:sdtEndPr>
            <w:sdtContent>
              <w:r w:rsidR="00924F73">
                <w:rPr>
                  <w:rStyle w:val="PageNumber"/>
                </w:rPr>
                <w:t>3 November 2023</w:t>
              </w:r>
            </w:sdtContent>
          </w:sdt>
          <w:r w:rsidR="001B3D22" w:rsidRPr="001B3D22">
            <w:rPr>
              <w:rStyle w:val="PageNumber"/>
            </w:rPr>
            <w:t xml:space="preserve"> </w:t>
          </w:r>
        </w:p>
        <w:p w:rsidR="002645D5" w:rsidRPr="00CE30CF" w:rsidRDefault="002645D5" w:rsidP="002645D5">
          <w:pPr>
            <w:spacing w:after="0"/>
            <w:rPr>
              <w:rStyle w:val="PageNumber"/>
            </w:rPr>
          </w:pPr>
          <w:r w:rsidRPr="001B3D22">
            <w:rPr>
              <w:rStyle w:val="PageNumber"/>
            </w:rPr>
            <w:t xml:space="preserve">Page </w:t>
          </w:r>
          <w:r w:rsidRPr="001B3D22">
            <w:rPr>
              <w:rStyle w:val="PageNumber"/>
            </w:rPr>
            <w:fldChar w:fldCharType="begin"/>
          </w:r>
          <w:r w:rsidRPr="001B3D22">
            <w:rPr>
              <w:rStyle w:val="PageNumber"/>
            </w:rPr>
            <w:instrText xml:space="preserve"> PAGE  \* Arabic  \* MERGEFORMAT </w:instrText>
          </w:r>
          <w:r w:rsidRPr="001B3D22">
            <w:rPr>
              <w:rStyle w:val="PageNumber"/>
            </w:rPr>
            <w:fldChar w:fldCharType="separate"/>
          </w:r>
          <w:r w:rsidR="00426B54">
            <w:rPr>
              <w:rStyle w:val="PageNumber"/>
              <w:noProof/>
            </w:rPr>
            <w:t>1</w:t>
          </w:r>
          <w:r w:rsidRPr="001B3D22">
            <w:rPr>
              <w:rStyle w:val="PageNumber"/>
            </w:rPr>
            <w:fldChar w:fldCharType="end"/>
          </w:r>
          <w:r w:rsidRPr="001B3D22">
            <w:rPr>
              <w:rStyle w:val="PageNumber"/>
            </w:rPr>
            <w:t xml:space="preserve"> of </w:t>
          </w:r>
          <w:r w:rsidRPr="001B3D22">
            <w:rPr>
              <w:rStyle w:val="PageNumber"/>
            </w:rPr>
            <w:fldChar w:fldCharType="begin"/>
          </w:r>
          <w:r w:rsidRPr="001B3D22">
            <w:rPr>
              <w:rStyle w:val="PageNumber"/>
            </w:rPr>
            <w:instrText xml:space="preserve"> NUMPAGES  \* Arabic  \* MERGEFORMAT </w:instrText>
          </w:r>
          <w:r w:rsidRPr="001B3D22">
            <w:rPr>
              <w:rStyle w:val="PageNumber"/>
            </w:rPr>
            <w:fldChar w:fldCharType="separate"/>
          </w:r>
          <w:r w:rsidR="00426B54">
            <w:rPr>
              <w:rStyle w:val="PageNumber"/>
              <w:noProof/>
            </w:rPr>
            <w:t>6</w:t>
          </w:r>
          <w:r w:rsidRPr="001B3D22">
            <w:rPr>
              <w:rStyle w:val="PageNumber"/>
            </w:rPr>
            <w:fldChar w:fldCharType="end"/>
          </w:r>
          <w:r>
            <w:rPr>
              <w:rFonts w:ascii="Times New Roman" w:eastAsia="Times New Roman" w:hAnsi="Times New Roman"/>
              <w:snapToGrid w:val="0"/>
              <w:color w:val="000000"/>
              <w:w w:val="0"/>
              <w:sz w:val="0"/>
              <w:szCs w:val="0"/>
              <w:u w:color="000000"/>
              <w:bdr w:val="none" w:sz="0" w:space="0" w:color="000000"/>
              <w:shd w:val="clear" w:color="000000" w:fill="000000"/>
              <w:lang w:val="x-none" w:eastAsia="x-none" w:bidi="x-none"/>
            </w:rPr>
            <w:t xml:space="preserve"> </w:t>
          </w:r>
        </w:p>
      </w:tc>
      <w:tc>
        <w:tcPr>
          <w:tcW w:w="2551" w:type="dxa"/>
          <w:tcBorders>
            <w:top w:val="single" w:sz="4" w:space="0" w:color="auto"/>
          </w:tcBorders>
          <w:vAlign w:val="bottom"/>
        </w:tcPr>
        <w:p w:rsidR="002645D5" w:rsidRPr="001E14EB" w:rsidRDefault="00661D1D" w:rsidP="002645D5">
          <w:pPr>
            <w:spacing w:after="0"/>
            <w:jc w:val="right"/>
          </w:pPr>
          <w:r>
            <w:rPr>
              <w:noProof/>
              <w:sz w:val="19"/>
              <w:lang w:eastAsia="en-AU"/>
            </w:rPr>
            <w:drawing>
              <wp:inline distT="0" distB="0" distL="0" distR="0" wp14:anchorId="28D2F8B2" wp14:editId="409B833B">
                <wp:extent cx="1574237" cy="561356"/>
                <wp:effectExtent l="0" t="0" r="6985" b="0"/>
                <wp:docPr id="2" name="Picture 2"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tg-primary-test-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74237" cy="561356"/>
                        </a:xfrm>
                        <a:prstGeom prst="rect">
                          <a:avLst/>
                        </a:prstGeom>
                      </pic:spPr>
                    </pic:pic>
                  </a:graphicData>
                </a:graphic>
              </wp:inline>
            </w:drawing>
          </w:r>
          <w:r w:rsidR="002645D5" w:rsidRPr="00785C24">
            <w:rPr>
              <w:rStyle w:val="PageNumber"/>
              <w:noProof/>
              <w:lang w:eastAsia="en-AU"/>
            </w:rPr>
            <w:t xml:space="preserve"> </w:t>
          </w:r>
        </w:p>
      </w:tc>
    </w:tr>
  </w:tbl>
  <w:p w:rsidR="0089368E" w:rsidRPr="007A5EFD" w:rsidRDefault="0089368E" w:rsidP="00D15D88">
    <w:pPr>
      <w:spacing w:after="0"/>
      <w:rPr>
        <w:rStyle w:val="Hidde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496B" w:rsidRDefault="00A4496B" w:rsidP="007332FF">
      <w:r>
        <w:separator/>
      </w:r>
    </w:p>
  </w:footnote>
  <w:footnote w:type="continuationSeparator" w:id="0">
    <w:p w:rsidR="00A4496B" w:rsidRDefault="00A4496B" w:rsidP="007332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3000" w:rsidRPr="00162207" w:rsidRDefault="00A4496B" w:rsidP="00FB3CC5">
    <w:pPr>
      <w:pStyle w:val="Header"/>
    </w:pPr>
    <w:sdt>
      <w:sdtPr>
        <w:rPr>
          <w:rStyle w:val="HeaderChar"/>
        </w:rPr>
        <w:alias w:val="Title"/>
        <w:tag w:val="Title"/>
        <w:id w:val="-1014609639"/>
        <w:lock w:val="sdtLocked"/>
        <w:dataBinding w:prefixMappings="xmlns:ns0='http://purl.org/dc/elements/1.1/' xmlns:ns1='http://schemas.openxmlformats.org/package/2006/metadata/core-properties' " w:xpath="/ns1:coreProperties[1]/ns0:title[1]" w:storeItemID="{6C3C8BC8-F283-45AE-878A-BAB7291924A1}"/>
        <w:text/>
      </w:sdtPr>
      <w:sdtEndPr>
        <w:rPr>
          <w:rStyle w:val="HeaderChar"/>
        </w:rPr>
      </w:sdtEndPr>
      <w:sdtContent>
        <w:r w:rsidR="008105B6">
          <w:rPr>
            <w:rStyle w:val="HeaderChar"/>
          </w:rPr>
          <w:t>Attachment C - Statement</w:t>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TitleChar"/>
      </w:rPr>
      <w:alias w:val="Title"/>
      <w:tag w:val="Title"/>
      <w:id w:val="-509755993"/>
      <w:lock w:val="sdtLocked"/>
      <w:dataBinding w:prefixMappings="xmlns:ns0='http://purl.org/dc/elements/1.1/' xmlns:ns1='http://schemas.openxmlformats.org/package/2006/metadata/core-properties' " w:xpath="/ns1:coreProperties[1]/ns0:title[1]" w:storeItemID="{6C3C8BC8-F283-45AE-878A-BAB7291924A1}"/>
      <w:text w:multiLine="1"/>
    </w:sdtPr>
    <w:sdtEndPr>
      <w:rPr>
        <w:rStyle w:val="TitleChar"/>
      </w:rPr>
    </w:sdtEndPr>
    <w:sdtContent>
      <w:p w:rsidR="00A53CF0" w:rsidRPr="00E908F1" w:rsidRDefault="008105B6" w:rsidP="00A53CF0">
        <w:pPr>
          <w:pStyle w:val="Title"/>
        </w:pPr>
        <w:r>
          <w:rPr>
            <w:rStyle w:val="TitleChar"/>
          </w:rPr>
          <w:t>Attachment C - Statement</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245D0"/>
    <w:multiLevelType w:val="multilevel"/>
    <w:tmpl w:val="0C78A7AC"/>
    <w:name w:val="NTG Table Bullet List322"/>
    <w:numStyleLink w:val="Tablebulletlist"/>
  </w:abstractNum>
  <w:abstractNum w:abstractNumId="1" w15:restartNumberingAfterBreak="0">
    <w:nsid w:val="0F195B3C"/>
    <w:multiLevelType w:val="multilevel"/>
    <w:tmpl w:val="3928FD02"/>
    <w:name w:val="NTG Table Bullet List3322222"/>
    <w:numStyleLink w:val="Bulletlist"/>
  </w:abstractNum>
  <w:abstractNum w:abstractNumId="2" w15:restartNumberingAfterBreak="0">
    <w:nsid w:val="100244A1"/>
    <w:multiLevelType w:val="multilevel"/>
    <w:tmpl w:val="0C78A7AC"/>
    <w:name w:val="NTG Table Bullet List332"/>
    <w:numStyleLink w:val="Tablebulletlist"/>
  </w:abstractNum>
  <w:abstractNum w:abstractNumId="3" w15:restartNumberingAfterBreak="0">
    <w:nsid w:val="1012237B"/>
    <w:multiLevelType w:val="multilevel"/>
    <w:tmpl w:val="0C78A7AC"/>
    <w:name w:val="NTG Table Bullet List32"/>
    <w:numStyleLink w:val="Tablebulletlist"/>
  </w:abstractNum>
  <w:abstractNum w:abstractNumId="4" w15:restartNumberingAfterBreak="0">
    <w:nsid w:val="15E93577"/>
    <w:multiLevelType w:val="multilevel"/>
    <w:tmpl w:val="4E6AC8F6"/>
    <w:name w:val="NTG Table Bullet List33222222"/>
    <w:numStyleLink w:val="Numberlist"/>
  </w:abstractNum>
  <w:abstractNum w:abstractNumId="5" w15:restartNumberingAfterBreak="0">
    <w:nsid w:val="18D26C06"/>
    <w:multiLevelType w:val="multilevel"/>
    <w:tmpl w:val="3E5E177A"/>
    <w:name w:val="NTG Table Bullet List33222222222222222"/>
    <w:numStyleLink w:val="Tablenumberlist"/>
  </w:abstractNum>
  <w:abstractNum w:abstractNumId="6" w15:restartNumberingAfterBreak="0">
    <w:nsid w:val="190E5148"/>
    <w:multiLevelType w:val="hybridMultilevel"/>
    <w:tmpl w:val="1BD055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9533A06"/>
    <w:multiLevelType w:val="multilevel"/>
    <w:tmpl w:val="3928FD02"/>
    <w:name w:val="NTG Table Bullet List3222"/>
    <w:numStyleLink w:val="Bulletlist"/>
  </w:abstractNum>
  <w:abstractNum w:abstractNumId="8"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9" w15:restartNumberingAfterBreak="0">
    <w:nsid w:val="1B26429D"/>
    <w:multiLevelType w:val="multilevel"/>
    <w:tmpl w:val="3E5E177A"/>
    <w:name w:val="NTG Table Bullet List33222222222"/>
    <w:numStyleLink w:val="Tablenumberlist"/>
  </w:abstractNum>
  <w:abstractNum w:abstractNumId="10" w15:restartNumberingAfterBreak="0">
    <w:nsid w:val="1B86276C"/>
    <w:multiLevelType w:val="multilevel"/>
    <w:tmpl w:val="3928FD02"/>
    <w:name w:val="NTG Table Bullet List32223"/>
    <w:numStyleLink w:val="Bulletlist"/>
  </w:abstractNum>
  <w:abstractNum w:abstractNumId="11" w15:restartNumberingAfterBreak="0">
    <w:nsid w:val="1D0744AE"/>
    <w:multiLevelType w:val="multilevel"/>
    <w:tmpl w:val="3E5E177A"/>
    <w:name w:val="NTG Table Bullet List3222322"/>
    <w:numStyleLink w:val="Tablenumberlist"/>
  </w:abstractNum>
  <w:abstractNum w:abstractNumId="12"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13" w15:restartNumberingAfterBreak="0">
    <w:nsid w:val="272E3F76"/>
    <w:multiLevelType w:val="multilevel"/>
    <w:tmpl w:val="3E5E177A"/>
    <w:name w:val="NTG Table Bullet List3322"/>
    <w:numStyleLink w:val="Tablenumberlist"/>
  </w:abstractNum>
  <w:abstractNum w:abstractNumId="14" w15:restartNumberingAfterBreak="0">
    <w:nsid w:val="27CE4608"/>
    <w:multiLevelType w:val="multilevel"/>
    <w:tmpl w:val="3E5E177A"/>
    <w:name w:val="NTG Table Bullet List33222"/>
    <w:numStyleLink w:val="Tablenumberlist"/>
  </w:abstractNum>
  <w:abstractNum w:abstractNumId="15" w15:restartNumberingAfterBreak="0">
    <w:nsid w:val="27D83E4D"/>
    <w:multiLevelType w:val="multilevel"/>
    <w:tmpl w:val="3928FD02"/>
    <w:numStyleLink w:val="Bulletlist"/>
  </w:abstractNum>
  <w:abstractNum w:abstractNumId="16" w15:restartNumberingAfterBreak="0">
    <w:nsid w:val="2969585D"/>
    <w:multiLevelType w:val="hybridMultilevel"/>
    <w:tmpl w:val="548616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18" w15:restartNumberingAfterBreak="0">
    <w:nsid w:val="2E693641"/>
    <w:multiLevelType w:val="multilevel"/>
    <w:tmpl w:val="3E5E177A"/>
    <w:name w:val="NTG Table Bullet List33"/>
    <w:numStyleLink w:val="Tablenumberlist"/>
  </w:abstractNum>
  <w:abstractNum w:abstractNumId="19" w15:restartNumberingAfterBreak="0">
    <w:nsid w:val="2EF077BC"/>
    <w:multiLevelType w:val="multilevel"/>
    <w:tmpl w:val="0C78A7AC"/>
    <w:name w:val="NTG Table Bullet List33222222222222222222"/>
    <w:numStyleLink w:val="Tablebulletlist"/>
  </w:abstractNum>
  <w:abstractNum w:abstractNumId="20" w15:restartNumberingAfterBreak="0">
    <w:nsid w:val="32DF44DA"/>
    <w:multiLevelType w:val="multilevel"/>
    <w:tmpl w:val="3E5E177A"/>
    <w:name w:val="NTG Table Bullet List3222323"/>
    <w:numStyleLink w:val="Tablenumberlist"/>
  </w:abstractNum>
  <w:abstractNum w:abstractNumId="21"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2" w15:restartNumberingAfterBreak="0">
    <w:nsid w:val="3BE61945"/>
    <w:multiLevelType w:val="multilevel"/>
    <w:tmpl w:val="3928FD02"/>
    <w:name w:val="NTG Table Bullet List332222222222222222"/>
    <w:numStyleLink w:val="Bulletlist"/>
  </w:abstractNum>
  <w:abstractNum w:abstractNumId="23" w15:restartNumberingAfterBreak="0">
    <w:nsid w:val="42417B9C"/>
    <w:multiLevelType w:val="hybridMultilevel"/>
    <w:tmpl w:val="BCDA68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9FD3A20"/>
    <w:multiLevelType w:val="multilevel"/>
    <w:tmpl w:val="3E5E177A"/>
    <w:name w:val="NTG Table Bullet List3322222222222"/>
    <w:numStyleLink w:val="Tablenumberlist"/>
  </w:abstractNum>
  <w:abstractNum w:abstractNumId="25"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26"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27" w15:restartNumberingAfterBreak="0">
    <w:nsid w:val="53842BC6"/>
    <w:multiLevelType w:val="multilevel"/>
    <w:tmpl w:val="0C78A7AC"/>
    <w:numStyleLink w:val="Tablebulletlist"/>
  </w:abstractNum>
  <w:abstractNum w:abstractNumId="28"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29" w15:restartNumberingAfterBreak="0">
    <w:nsid w:val="56DA2CAE"/>
    <w:multiLevelType w:val="multilevel"/>
    <w:tmpl w:val="3E5E177A"/>
    <w:name w:val="NTG Table Bullet List332222222222222"/>
    <w:numStyleLink w:val="Tablenumberlist"/>
  </w:abstractNum>
  <w:abstractNum w:abstractNumId="30" w15:restartNumberingAfterBreak="0">
    <w:nsid w:val="583359D9"/>
    <w:multiLevelType w:val="multilevel"/>
    <w:tmpl w:val="3E5E177A"/>
    <w:name w:val="NTG Table Bullet List332222222"/>
    <w:numStyleLink w:val="Tablenumberlist"/>
  </w:abstractNum>
  <w:abstractNum w:abstractNumId="31" w15:restartNumberingAfterBreak="0">
    <w:nsid w:val="5B9A5FFE"/>
    <w:multiLevelType w:val="multilevel"/>
    <w:tmpl w:val="0C78A7AC"/>
    <w:name w:val="NTG Table Bullet List33222222222222"/>
    <w:numStyleLink w:val="Tablebulletlist"/>
  </w:abstractNum>
  <w:abstractNum w:abstractNumId="32" w15:restartNumberingAfterBreak="0">
    <w:nsid w:val="5D444259"/>
    <w:multiLevelType w:val="multilevel"/>
    <w:tmpl w:val="0C78A7AC"/>
    <w:name w:val="NTG Table Bullet List332222"/>
    <w:numStyleLink w:val="Tablebulletlist"/>
  </w:abstractNum>
  <w:abstractNum w:abstractNumId="33" w15:restartNumberingAfterBreak="0">
    <w:nsid w:val="69262556"/>
    <w:multiLevelType w:val="multilevel"/>
    <w:tmpl w:val="3E5E177A"/>
    <w:name w:val="NTG Table Bullet List3322222222222222"/>
    <w:numStyleLink w:val="Tablenumberlist"/>
  </w:abstractNum>
  <w:abstractNum w:abstractNumId="34" w15:restartNumberingAfterBreak="0">
    <w:nsid w:val="6C1C4610"/>
    <w:multiLevelType w:val="hybridMultilevel"/>
    <w:tmpl w:val="400C578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7453664D"/>
    <w:multiLevelType w:val="multilevel"/>
    <w:tmpl w:val="0C78A7AC"/>
    <w:name w:val="NTG Table Bullet List3322222222222222222"/>
    <w:numStyleLink w:val="Tablebulletlist"/>
  </w:abstractNum>
  <w:abstractNum w:abstractNumId="36" w15:restartNumberingAfterBreak="0">
    <w:nsid w:val="76141D1E"/>
    <w:multiLevelType w:val="multilevel"/>
    <w:tmpl w:val="0C78A7AC"/>
    <w:name w:val="NTG Table Bullet List332222222222"/>
    <w:numStyleLink w:val="Tablebulletlist"/>
  </w:abstractNum>
  <w:abstractNum w:abstractNumId="37" w15:restartNumberingAfterBreak="0">
    <w:nsid w:val="77361C0A"/>
    <w:multiLevelType w:val="hybridMultilevel"/>
    <w:tmpl w:val="ABE0474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79CC6470"/>
    <w:multiLevelType w:val="multilevel"/>
    <w:tmpl w:val="0D62A852"/>
    <w:lvl w:ilvl="0">
      <w:start w:val="1"/>
      <w:numFmt w:val="decimal"/>
      <w:lvlText w:val="%1"/>
      <w:lvlJc w:val="left"/>
      <w:pPr>
        <w:ind w:left="432" w:hanging="432"/>
      </w:pPr>
      <w:rPr>
        <w:rFonts w:hint="default"/>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9"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abstractNumId w:val="21"/>
  </w:num>
  <w:num w:numId="2">
    <w:abstractNumId w:val="12"/>
  </w:num>
  <w:num w:numId="3">
    <w:abstractNumId w:val="38"/>
  </w:num>
  <w:num w:numId="4">
    <w:abstractNumId w:val="25"/>
  </w:num>
  <w:num w:numId="5">
    <w:abstractNumId w:val="17"/>
  </w:num>
  <w:num w:numId="6">
    <w:abstractNumId w:val="8"/>
  </w:num>
  <w:num w:numId="7">
    <w:abstractNumId w:val="27"/>
  </w:num>
  <w:num w:numId="8">
    <w:abstractNumId w:val="15"/>
  </w:num>
  <w:num w:numId="9">
    <w:abstractNumId w:val="37"/>
  </w:num>
  <w:num w:numId="10">
    <w:abstractNumId w:val="23"/>
  </w:num>
  <w:num w:numId="11">
    <w:abstractNumId w:val="34"/>
  </w:num>
  <w:num w:numId="12">
    <w:abstractNumId w:val="6"/>
  </w:num>
  <w:num w:numId="13">
    <w:abstractNumId w:val="1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1E60"/>
    <w:rsid w:val="00001DDF"/>
    <w:rsid w:val="0000322D"/>
    <w:rsid w:val="00004ADA"/>
    <w:rsid w:val="00007670"/>
    <w:rsid w:val="00010665"/>
    <w:rsid w:val="00020347"/>
    <w:rsid w:val="0002393A"/>
    <w:rsid w:val="00027DB8"/>
    <w:rsid w:val="00031A96"/>
    <w:rsid w:val="000370A3"/>
    <w:rsid w:val="00040BF3"/>
    <w:rsid w:val="00041E60"/>
    <w:rsid w:val="0004211C"/>
    <w:rsid w:val="00046C59"/>
    <w:rsid w:val="00051362"/>
    <w:rsid w:val="00051F45"/>
    <w:rsid w:val="00052953"/>
    <w:rsid w:val="0005341A"/>
    <w:rsid w:val="00056DEF"/>
    <w:rsid w:val="00056EDC"/>
    <w:rsid w:val="000602DE"/>
    <w:rsid w:val="0006635A"/>
    <w:rsid w:val="000720BE"/>
    <w:rsid w:val="0007259C"/>
    <w:rsid w:val="00080202"/>
    <w:rsid w:val="00080DCD"/>
    <w:rsid w:val="00080E22"/>
    <w:rsid w:val="00082573"/>
    <w:rsid w:val="00082E34"/>
    <w:rsid w:val="000840A3"/>
    <w:rsid w:val="000849D4"/>
    <w:rsid w:val="00085062"/>
    <w:rsid w:val="00086A5F"/>
    <w:rsid w:val="000911EF"/>
    <w:rsid w:val="000962C5"/>
    <w:rsid w:val="00097865"/>
    <w:rsid w:val="000A084D"/>
    <w:rsid w:val="000A4317"/>
    <w:rsid w:val="000A559C"/>
    <w:rsid w:val="000B0076"/>
    <w:rsid w:val="000B2CA1"/>
    <w:rsid w:val="000C23BA"/>
    <w:rsid w:val="000C2CD8"/>
    <w:rsid w:val="000C6FEF"/>
    <w:rsid w:val="000D1F29"/>
    <w:rsid w:val="000D2E3D"/>
    <w:rsid w:val="000D633D"/>
    <w:rsid w:val="000E342B"/>
    <w:rsid w:val="000E3ED2"/>
    <w:rsid w:val="000E5DD2"/>
    <w:rsid w:val="000F2958"/>
    <w:rsid w:val="000F3850"/>
    <w:rsid w:val="000F604F"/>
    <w:rsid w:val="00104E7F"/>
    <w:rsid w:val="001137EC"/>
    <w:rsid w:val="001152F5"/>
    <w:rsid w:val="00115446"/>
    <w:rsid w:val="001161A4"/>
    <w:rsid w:val="00117743"/>
    <w:rsid w:val="00117F5B"/>
    <w:rsid w:val="0013182B"/>
    <w:rsid w:val="00132658"/>
    <w:rsid w:val="001343E2"/>
    <w:rsid w:val="00150DC0"/>
    <w:rsid w:val="00156CD4"/>
    <w:rsid w:val="0016153B"/>
    <w:rsid w:val="00162207"/>
    <w:rsid w:val="00164A3E"/>
    <w:rsid w:val="00166FF6"/>
    <w:rsid w:val="001727C8"/>
    <w:rsid w:val="00172B65"/>
    <w:rsid w:val="00176123"/>
    <w:rsid w:val="00181620"/>
    <w:rsid w:val="001827F3"/>
    <w:rsid w:val="00187130"/>
    <w:rsid w:val="001957AD"/>
    <w:rsid w:val="00196F8E"/>
    <w:rsid w:val="001A0EC1"/>
    <w:rsid w:val="001A2B7F"/>
    <w:rsid w:val="001A3AFD"/>
    <w:rsid w:val="001A496C"/>
    <w:rsid w:val="001A576A"/>
    <w:rsid w:val="001A744B"/>
    <w:rsid w:val="001B28DA"/>
    <w:rsid w:val="001B2B6C"/>
    <w:rsid w:val="001B3D22"/>
    <w:rsid w:val="001D01C4"/>
    <w:rsid w:val="001D4DA9"/>
    <w:rsid w:val="001D4F99"/>
    <w:rsid w:val="001D52B0"/>
    <w:rsid w:val="001D5A18"/>
    <w:rsid w:val="001D7384"/>
    <w:rsid w:val="001D7C37"/>
    <w:rsid w:val="001D7CA4"/>
    <w:rsid w:val="001E057F"/>
    <w:rsid w:val="001E14EB"/>
    <w:rsid w:val="001F59E6"/>
    <w:rsid w:val="00202D7E"/>
    <w:rsid w:val="00203F1C"/>
    <w:rsid w:val="002044FA"/>
    <w:rsid w:val="00206936"/>
    <w:rsid w:val="00206C6F"/>
    <w:rsid w:val="00206FBD"/>
    <w:rsid w:val="00207746"/>
    <w:rsid w:val="00230031"/>
    <w:rsid w:val="00235C01"/>
    <w:rsid w:val="00247343"/>
    <w:rsid w:val="002645D5"/>
    <w:rsid w:val="0026532D"/>
    <w:rsid w:val="00265C56"/>
    <w:rsid w:val="002716CD"/>
    <w:rsid w:val="00274D4B"/>
    <w:rsid w:val="002806F5"/>
    <w:rsid w:val="00281577"/>
    <w:rsid w:val="00284EF4"/>
    <w:rsid w:val="002926BC"/>
    <w:rsid w:val="00293A72"/>
    <w:rsid w:val="00296094"/>
    <w:rsid w:val="002A0160"/>
    <w:rsid w:val="002A30C3"/>
    <w:rsid w:val="002A6F6A"/>
    <w:rsid w:val="002A7712"/>
    <w:rsid w:val="002B02A6"/>
    <w:rsid w:val="002B38F7"/>
    <w:rsid w:val="002B4F50"/>
    <w:rsid w:val="002B5591"/>
    <w:rsid w:val="002B6AA4"/>
    <w:rsid w:val="002B79D2"/>
    <w:rsid w:val="002C0BEF"/>
    <w:rsid w:val="002C1FE9"/>
    <w:rsid w:val="002C21A2"/>
    <w:rsid w:val="002D3A57"/>
    <w:rsid w:val="002D7D05"/>
    <w:rsid w:val="002E136B"/>
    <w:rsid w:val="002E20C8"/>
    <w:rsid w:val="002E4290"/>
    <w:rsid w:val="002E66A6"/>
    <w:rsid w:val="002F0DB1"/>
    <w:rsid w:val="002F2885"/>
    <w:rsid w:val="002F45A1"/>
    <w:rsid w:val="0030203D"/>
    <w:rsid w:val="003037F9"/>
    <w:rsid w:val="00304C05"/>
    <w:rsid w:val="0030583E"/>
    <w:rsid w:val="00307FE1"/>
    <w:rsid w:val="003164BA"/>
    <w:rsid w:val="0032013E"/>
    <w:rsid w:val="003258E6"/>
    <w:rsid w:val="00342283"/>
    <w:rsid w:val="00343A87"/>
    <w:rsid w:val="00344A36"/>
    <w:rsid w:val="003456F4"/>
    <w:rsid w:val="00347FB6"/>
    <w:rsid w:val="003504FD"/>
    <w:rsid w:val="00350881"/>
    <w:rsid w:val="00354DD9"/>
    <w:rsid w:val="00357D55"/>
    <w:rsid w:val="0036298D"/>
    <w:rsid w:val="00363513"/>
    <w:rsid w:val="003657E5"/>
    <w:rsid w:val="0036589C"/>
    <w:rsid w:val="00371312"/>
    <w:rsid w:val="00371DC7"/>
    <w:rsid w:val="00376DEF"/>
    <w:rsid w:val="00377B21"/>
    <w:rsid w:val="00377DC3"/>
    <w:rsid w:val="00387DB7"/>
    <w:rsid w:val="00390862"/>
    <w:rsid w:val="00390CE3"/>
    <w:rsid w:val="00394876"/>
    <w:rsid w:val="00394AAF"/>
    <w:rsid w:val="00394CE5"/>
    <w:rsid w:val="0039602B"/>
    <w:rsid w:val="003A6341"/>
    <w:rsid w:val="003B67FD"/>
    <w:rsid w:val="003B6A61"/>
    <w:rsid w:val="003D0F63"/>
    <w:rsid w:val="003D42C0"/>
    <w:rsid w:val="003D4A8F"/>
    <w:rsid w:val="003D5B29"/>
    <w:rsid w:val="003D7818"/>
    <w:rsid w:val="003E2445"/>
    <w:rsid w:val="003E3BB2"/>
    <w:rsid w:val="003F07E7"/>
    <w:rsid w:val="003F5B58"/>
    <w:rsid w:val="003F7E65"/>
    <w:rsid w:val="0040222A"/>
    <w:rsid w:val="00402A05"/>
    <w:rsid w:val="004047BC"/>
    <w:rsid w:val="004100F7"/>
    <w:rsid w:val="00414CB3"/>
    <w:rsid w:val="0041563D"/>
    <w:rsid w:val="00426B54"/>
    <w:rsid w:val="00426E25"/>
    <w:rsid w:val="00427D9C"/>
    <w:rsid w:val="00427E7E"/>
    <w:rsid w:val="00433C60"/>
    <w:rsid w:val="0043465D"/>
    <w:rsid w:val="00443B6E"/>
    <w:rsid w:val="00450636"/>
    <w:rsid w:val="00453147"/>
    <w:rsid w:val="0045420A"/>
    <w:rsid w:val="004554D4"/>
    <w:rsid w:val="0045632E"/>
    <w:rsid w:val="00461744"/>
    <w:rsid w:val="00466185"/>
    <w:rsid w:val="00466303"/>
    <w:rsid w:val="004668A7"/>
    <w:rsid w:val="00466C1E"/>
    <w:rsid w:val="00466D96"/>
    <w:rsid w:val="00467747"/>
    <w:rsid w:val="00470017"/>
    <w:rsid w:val="0047105A"/>
    <w:rsid w:val="00473C98"/>
    <w:rsid w:val="00474965"/>
    <w:rsid w:val="00482DF8"/>
    <w:rsid w:val="004864DE"/>
    <w:rsid w:val="00494BE5"/>
    <w:rsid w:val="00495C12"/>
    <w:rsid w:val="00495E30"/>
    <w:rsid w:val="004A0EBA"/>
    <w:rsid w:val="004A2538"/>
    <w:rsid w:val="004A331E"/>
    <w:rsid w:val="004A3CC9"/>
    <w:rsid w:val="004B0C15"/>
    <w:rsid w:val="004B35EA"/>
    <w:rsid w:val="004B69E4"/>
    <w:rsid w:val="004C6C39"/>
    <w:rsid w:val="004C75F9"/>
    <w:rsid w:val="004D075F"/>
    <w:rsid w:val="004D1B76"/>
    <w:rsid w:val="004D344E"/>
    <w:rsid w:val="004D55B5"/>
    <w:rsid w:val="004D6FD8"/>
    <w:rsid w:val="004E019E"/>
    <w:rsid w:val="004E06EC"/>
    <w:rsid w:val="004E0A3F"/>
    <w:rsid w:val="004E2CB7"/>
    <w:rsid w:val="004F016A"/>
    <w:rsid w:val="004F2D1B"/>
    <w:rsid w:val="00500F94"/>
    <w:rsid w:val="00502FB3"/>
    <w:rsid w:val="00503DE9"/>
    <w:rsid w:val="0050530C"/>
    <w:rsid w:val="00505DEA"/>
    <w:rsid w:val="005060E5"/>
    <w:rsid w:val="00507782"/>
    <w:rsid w:val="00512A04"/>
    <w:rsid w:val="00520499"/>
    <w:rsid w:val="0052341C"/>
    <w:rsid w:val="005249F5"/>
    <w:rsid w:val="005260F7"/>
    <w:rsid w:val="00543BD1"/>
    <w:rsid w:val="00556113"/>
    <w:rsid w:val="005621C4"/>
    <w:rsid w:val="00564C12"/>
    <w:rsid w:val="005654B8"/>
    <w:rsid w:val="00574836"/>
    <w:rsid w:val="005762CC"/>
    <w:rsid w:val="00582D3D"/>
    <w:rsid w:val="00590040"/>
    <w:rsid w:val="00595386"/>
    <w:rsid w:val="00597234"/>
    <w:rsid w:val="005A4AC0"/>
    <w:rsid w:val="005A539B"/>
    <w:rsid w:val="005A5FDF"/>
    <w:rsid w:val="005B0FB7"/>
    <w:rsid w:val="005B122A"/>
    <w:rsid w:val="005B1FCB"/>
    <w:rsid w:val="005B5AC2"/>
    <w:rsid w:val="005C2833"/>
    <w:rsid w:val="005C2BFB"/>
    <w:rsid w:val="005E144D"/>
    <w:rsid w:val="005E1500"/>
    <w:rsid w:val="005E3A43"/>
    <w:rsid w:val="005F0B17"/>
    <w:rsid w:val="005F77C7"/>
    <w:rsid w:val="00620675"/>
    <w:rsid w:val="00622910"/>
    <w:rsid w:val="006254B6"/>
    <w:rsid w:val="00627FC8"/>
    <w:rsid w:val="00640C4C"/>
    <w:rsid w:val="006433C3"/>
    <w:rsid w:val="00650F5B"/>
    <w:rsid w:val="00661D1D"/>
    <w:rsid w:val="00665916"/>
    <w:rsid w:val="006670D7"/>
    <w:rsid w:val="006719EA"/>
    <w:rsid w:val="00671F13"/>
    <w:rsid w:val="0067400A"/>
    <w:rsid w:val="006847AD"/>
    <w:rsid w:val="0069114B"/>
    <w:rsid w:val="006944C1"/>
    <w:rsid w:val="006A756A"/>
    <w:rsid w:val="006B6CCD"/>
    <w:rsid w:val="006B7FE0"/>
    <w:rsid w:val="006D66F7"/>
    <w:rsid w:val="006E1ED0"/>
    <w:rsid w:val="006E283C"/>
    <w:rsid w:val="006E65DD"/>
    <w:rsid w:val="00705C9D"/>
    <w:rsid w:val="00705F13"/>
    <w:rsid w:val="00714F1D"/>
    <w:rsid w:val="00715225"/>
    <w:rsid w:val="00720CC6"/>
    <w:rsid w:val="00722DDB"/>
    <w:rsid w:val="00723C50"/>
    <w:rsid w:val="00724728"/>
    <w:rsid w:val="00724F98"/>
    <w:rsid w:val="00730B9B"/>
    <w:rsid w:val="0073182E"/>
    <w:rsid w:val="007332FF"/>
    <w:rsid w:val="007408F5"/>
    <w:rsid w:val="00741EAE"/>
    <w:rsid w:val="00755248"/>
    <w:rsid w:val="0076190B"/>
    <w:rsid w:val="0076355D"/>
    <w:rsid w:val="00763A2D"/>
    <w:rsid w:val="007676A4"/>
    <w:rsid w:val="00777795"/>
    <w:rsid w:val="00783A57"/>
    <w:rsid w:val="00784C92"/>
    <w:rsid w:val="007859CD"/>
    <w:rsid w:val="00785C24"/>
    <w:rsid w:val="007907E4"/>
    <w:rsid w:val="00796461"/>
    <w:rsid w:val="007A5EFD"/>
    <w:rsid w:val="007A6A4F"/>
    <w:rsid w:val="007B03F5"/>
    <w:rsid w:val="007B5C09"/>
    <w:rsid w:val="007B5DA2"/>
    <w:rsid w:val="007C0966"/>
    <w:rsid w:val="007C19E7"/>
    <w:rsid w:val="007C5CFD"/>
    <w:rsid w:val="007C6D9F"/>
    <w:rsid w:val="007D236F"/>
    <w:rsid w:val="007D4893"/>
    <w:rsid w:val="007D48A4"/>
    <w:rsid w:val="007E70CF"/>
    <w:rsid w:val="007E74A4"/>
    <w:rsid w:val="007F1B6F"/>
    <w:rsid w:val="007F263F"/>
    <w:rsid w:val="008015A8"/>
    <w:rsid w:val="0080766E"/>
    <w:rsid w:val="008105B6"/>
    <w:rsid w:val="00811169"/>
    <w:rsid w:val="00813C55"/>
    <w:rsid w:val="00815297"/>
    <w:rsid w:val="008170DB"/>
    <w:rsid w:val="00817BA1"/>
    <w:rsid w:val="00823022"/>
    <w:rsid w:val="0082634E"/>
    <w:rsid w:val="00830853"/>
    <w:rsid w:val="008313C4"/>
    <w:rsid w:val="00835434"/>
    <w:rsid w:val="008358C0"/>
    <w:rsid w:val="00836E22"/>
    <w:rsid w:val="00841B39"/>
    <w:rsid w:val="00842838"/>
    <w:rsid w:val="00854EC1"/>
    <w:rsid w:val="0085797F"/>
    <w:rsid w:val="00860028"/>
    <w:rsid w:val="00861DC3"/>
    <w:rsid w:val="00867019"/>
    <w:rsid w:val="00872B4E"/>
    <w:rsid w:val="00872EF1"/>
    <w:rsid w:val="0087320B"/>
    <w:rsid w:val="008735A9"/>
    <w:rsid w:val="00877BC5"/>
    <w:rsid w:val="00877D20"/>
    <w:rsid w:val="00881C48"/>
    <w:rsid w:val="00885B80"/>
    <w:rsid w:val="00885C30"/>
    <w:rsid w:val="00885E9B"/>
    <w:rsid w:val="0089368E"/>
    <w:rsid w:val="00893C96"/>
    <w:rsid w:val="0089500A"/>
    <w:rsid w:val="00897C94"/>
    <w:rsid w:val="008A7C12"/>
    <w:rsid w:val="008B03CE"/>
    <w:rsid w:val="008B521D"/>
    <w:rsid w:val="008B529E"/>
    <w:rsid w:val="008C17FB"/>
    <w:rsid w:val="008C70BB"/>
    <w:rsid w:val="008D1B00"/>
    <w:rsid w:val="008D57B8"/>
    <w:rsid w:val="008E03FC"/>
    <w:rsid w:val="008E510B"/>
    <w:rsid w:val="00902B13"/>
    <w:rsid w:val="00911941"/>
    <w:rsid w:val="0092024D"/>
    <w:rsid w:val="00924F73"/>
    <w:rsid w:val="00925146"/>
    <w:rsid w:val="00925F0F"/>
    <w:rsid w:val="00932F6B"/>
    <w:rsid w:val="00934E50"/>
    <w:rsid w:val="009468BC"/>
    <w:rsid w:val="009477D0"/>
    <w:rsid w:val="00947FAE"/>
    <w:rsid w:val="009616DF"/>
    <w:rsid w:val="0096542F"/>
    <w:rsid w:val="00967FA7"/>
    <w:rsid w:val="00971645"/>
    <w:rsid w:val="00977919"/>
    <w:rsid w:val="00983000"/>
    <w:rsid w:val="009870FA"/>
    <w:rsid w:val="009921C3"/>
    <w:rsid w:val="0099551D"/>
    <w:rsid w:val="009A5897"/>
    <w:rsid w:val="009A5F24"/>
    <w:rsid w:val="009B0B3E"/>
    <w:rsid w:val="009B1913"/>
    <w:rsid w:val="009B1BF1"/>
    <w:rsid w:val="009B53DF"/>
    <w:rsid w:val="009B6657"/>
    <w:rsid w:val="009B6966"/>
    <w:rsid w:val="009D01D5"/>
    <w:rsid w:val="009D0AB1"/>
    <w:rsid w:val="009D0EB5"/>
    <w:rsid w:val="009D14F9"/>
    <w:rsid w:val="009D2B74"/>
    <w:rsid w:val="009D63FF"/>
    <w:rsid w:val="009E175D"/>
    <w:rsid w:val="009E1863"/>
    <w:rsid w:val="009E3CC2"/>
    <w:rsid w:val="009F06BD"/>
    <w:rsid w:val="009F2A4D"/>
    <w:rsid w:val="009F41A5"/>
    <w:rsid w:val="00A00828"/>
    <w:rsid w:val="00A03290"/>
    <w:rsid w:val="00A0387E"/>
    <w:rsid w:val="00A05BFD"/>
    <w:rsid w:val="00A07490"/>
    <w:rsid w:val="00A10655"/>
    <w:rsid w:val="00A12B64"/>
    <w:rsid w:val="00A22C38"/>
    <w:rsid w:val="00A22D3C"/>
    <w:rsid w:val="00A25193"/>
    <w:rsid w:val="00A26E80"/>
    <w:rsid w:val="00A31AE8"/>
    <w:rsid w:val="00A3739D"/>
    <w:rsid w:val="00A3761F"/>
    <w:rsid w:val="00A37DDA"/>
    <w:rsid w:val="00A429D0"/>
    <w:rsid w:val="00A4496B"/>
    <w:rsid w:val="00A45005"/>
    <w:rsid w:val="00A53CF0"/>
    <w:rsid w:val="00A66DD9"/>
    <w:rsid w:val="00A7620F"/>
    <w:rsid w:val="00A76790"/>
    <w:rsid w:val="00A925EC"/>
    <w:rsid w:val="00A929AA"/>
    <w:rsid w:val="00A92B6B"/>
    <w:rsid w:val="00AA541E"/>
    <w:rsid w:val="00AC5DB3"/>
    <w:rsid w:val="00AD0DA4"/>
    <w:rsid w:val="00AD4169"/>
    <w:rsid w:val="00AE193F"/>
    <w:rsid w:val="00AE25C6"/>
    <w:rsid w:val="00AE2A8A"/>
    <w:rsid w:val="00AE306C"/>
    <w:rsid w:val="00AF28C1"/>
    <w:rsid w:val="00B02EF1"/>
    <w:rsid w:val="00B07C97"/>
    <w:rsid w:val="00B11C67"/>
    <w:rsid w:val="00B15754"/>
    <w:rsid w:val="00B16002"/>
    <w:rsid w:val="00B2046E"/>
    <w:rsid w:val="00B20E8B"/>
    <w:rsid w:val="00B257E1"/>
    <w:rsid w:val="00B2599A"/>
    <w:rsid w:val="00B27AC4"/>
    <w:rsid w:val="00B31D3A"/>
    <w:rsid w:val="00B343CC"/>
    <w:rsid w:val="00B5084A"/>
    <w:rsid w:val="00B606A1"/>
    <w:rsid w:val="00B614F7"/>
    <w:rsid w:val="00B61B26"/>
    <w:rsid w:val="00B65E6B"/>
    <w:rsid w:val="00B674EB"/>
    <w:rsid w:val="00B675B2"/>
    <w:rsid w:val="00B81261"/>
    <w:rsid w:val="00B8223E"/>
    <w:rsid w:val="00B832AE"/>
    <w:rsid w:val="00B86678"/>
    <w:rsid w:val="00B92F9B"/>
    <w:rsid w:val="00B941B3"/>
    <w:rsid w:val="00B96513"/>
    <w:rsid w:val="00BA1A56"/>
    <w:rsid w:val="00BA1D47"/>
    <w:rsid w:val="00BA66F0"/>
    <w:rsid w:val="00BB2239"/>
    <w:rsid w:val="00BB2AE7"/>
    <w:rsid w:val="00BB6464"/>
    <w:rsid w:val="00BC18C4"/>
    <w:rsid w:val="00BC1BB8"/>
    <w:rsid w:val="00BD7FE1"/>
    <w:rsid w:val="00BE37CA"/>
    <w:rsid w:val="00BE6144"/>
    <w:rsid w:val="00BE635A"/>
    <w:rsid w:val="00BE64AA"/>
    <w:rsid w:val="00BF17E9"/>
    <w:rsid w:val="00BF2ABB"/>
    <w:rsid w:val="00BF5099"/>
    <w:rsid w:val="00C10B5E"/>
    <w:rsid w:val="00C10F10"/>
    <w:rsid w:val="00C11E6F"/>
    <w:rsid w:val="00C15D4D"/>
    <w:rsid w:val="00C175DC"/>
    <w:rsid w:val="00C246CF"/>
    <w:rsid w:val="00C30171"/>
    <w:rsid w:val="00C309D8"/>
    <w:rsid w:val="00C43519"/>
    <w:rsid w:val="00C45263"/>
    <w:rsid w:val="00C51537"/>
    <w:rsid w:val="00C52BC3"/>
    <w:rsid w:val="00C53ECF"/>
    <w:rsid w:val="00C56559"/>
    <w:rsid w:val="00C61AFA"/>
    <w:rsid w:val="00C61D64"/>
    <w:rsid w:val="00C62099"/>
    <w:rsid w:val="00C64EA3"/>
    <w:rsid w:val="00C72867"/>
    <w:rsid w:val="00C75E81"/>
    <w:rsid w:val="00C86609"/>
    <w:rsid w:val="00C92B4C"/>
    <w:rsid w:val="00C954F6"/>
    <w:rsid w:val="00C96318"/>
    <w:rsid w:val="00CA36A0"/>
    <w:rsid w:val="00CA6BC5"/>
    <w:rsid w:val="00CC2807"/>
    <w:rsid w:val="00CC2F1A"/>
    <w:rsid w:val="00CC571B"/>
    <w:rsid w:val="00CC61CD"/>
    <w:rsid w:val="00CC6C02"/>
    <w:rsid w:val="00CC737B"/>
    <w:rsid w:val="00CD5011"/>
    <w:rsid w:val="00CE4A41"/>
    <w:rsid w:val="00CE640F"/>
    <w:rsid w:val="00CE76BC"/>
    <w:rsid w:val="00CF540E"/>
    <w:rsid w:val="00CF6327"/>
    <w:rsid w:val="00D02F07"/>
    <w:rsid w:val="00D15D88"/>
    <w:rsid w:val="00D20400"/>
    <w:rsid w:val="00D27D49"/>
    <w:rsid w:val="00D27EBE"/>
    <w:rsid w:val="00D32BCF"/>
    <w:rsid w:val="00D34336"/>
    <w:rsid w:val="00D35D55"/>
    <w:rsid w:val="00D36A49"/>
    <w:rsid w:val="00D517C6"/>
    <w:rsid w:val="00D5309E"/>
    <w:rsid w:val="00D60EC3"/>
    <w:rsid w:val="00D71D84"/>
    <w:rsid w:val="00D72464"/>
    <w:rsid w:val="00D72A57"/>
    <w:rsid w:val="00D768EB"/>
    <w:rsid w:val="00D76A83"/>
    <w:rsid w:val="00D81E17"/>
    <w:rsid w:val="00D82D1E"/>
    <w:rsid w:val="00D832D9"/>
    <w:rsid w:val="00D83EC2"/>
    <w:rsid w:val="00D90F00"/>
    <w:rsid w:val="00D975C0"/>
    <w:rsid w:val="00DA4044"/>
    <w:rsid w:val="00DA5285"/>
    <w:rsid w:val="00DB191D"/>
    <w:rsid w:val="00DB4F91"/>
    <w:rsid w:val="00DB6D0A"/>
    <w:rsid w:val="00DC06BE"/>
    <w:rsid w:val="00DC1F0F"/>
    <w:rsid w:val="00DC3117"/>
    <w:rsid w:val="00DC5DD9"/>
    <w:rsid w:val="00DC6D2D"/>
    <w:rsid w:val="00DD1D75"/>
    <w:rsid w:val="00DD3DEE"/>
    <w:rsid w:val="00DD4E59"/>
    <w:rsid w:val="00DE33B5"/>
    <w:rsid w:val="00DE5E18"/>
    <w:rsid w:val="00DF0487"/>
    <w:rsid w:val="00DF5EA4"/>
    <w:rsid w:val="00E02681"/>
    <w:rsid w:val="00E02792"/>
    <w:rsid w:val="00E034D8"/>
    <w:rsid w:val="00E04CC0"/>
    <w:rsid w:val="00E15816"/>
    <w:rsid w:val="00E160D5"/>
    <w:rsid w:val="00E16985"/>
    <w:rsid w:val="00E22CFC"/>
    <w:rsid w:val="00E235CB"/>
    <w:rsid w:val="00E239FF"/>
    <w:rsid w:val="00E27D7B"/>
    <w:rsid w:val="00E30556"/>
    <w:rsid w:val="00E30981"/>
    <w:rsid w:val="00E32991"/>
    <w:rsid w:val="00E33136"/>
    <w:rsid w:val="00E34D7C"/>
    <w:rsid w:val="00E3598A"/>
    <w:rsid w:val="00E3723D"/>
    <w:rsid w:val="00E43797"/>
    <w:rsid w:val="00E44C89"/>
    <w:rsid w:val="00E457A6"/>
    <w:rsid w:val="00E61BA2"/>
    <w:rsid w:val="00E63864"/>
    <w:rsid w:val="00E6403F"/>
    <w:rsid w:val="00E75451"/>
    <w:rsid w:val="00E770C4"/>
    <w:rsid w:val="00E84C5A"/>
    <w:rsid w:val="00E861DB"/>
    <w:rsid w:val="00E908F1"/>
    <w:rsid w:val="00E93406"/>
    <w:rsid w:val="00E956C5"/>
    <w:rsid w:val="00E95C39"/>
    <w:rsid w:val="00EA2C39"/>
    <w:rsid w:val="00EB0A3C"/>
    <w:rsid w:val="00EB0A96"/>
    <w:rsid w:val="00EB77F9"/>
    <w:rsid w:val="00EC0EE9"/>
    <w:rsid w:val="00EC353F"/>
    <w:rsid w:val="00EC5769"/>
    <w:rsid w:val="00EC7D00"/>
    <w:rsid w:val="00ED0304"/>
    <w:rsid w:val="00ED4FF7"/>
    <w:rsid w:val="00ED5AE7"/>
    <w:rsid w:val="00ED5B7B"/>
    <w:rsid w:val="00EE040E"/>
    <w:rsid w:val="00EE38FA"/>
    <w:rsid w:val="00EE3E2C"/>
    <w:rsid w:val="00EE5D23"/>
    <w:rsid w:val="00EE750D"/>
    <w:rsid w:val="00EF051F"/>
    <w:rsid w:val="00EF3CA4"/>
    <w:rsid w:val="00EF49A8"/>
    <w:rsid w:val="00EF7859"/>
    <w:rsid w:val="00EF7AE3"/>
    <w:rsid w:val="00F014DA"/>
    <w:rsid w:val="00F02591"/>
    <w:rsid w:val="00F06770"/>
    <w:rsid w:val="00F15931"/>
    <w:rsid w:val="00F467B9"/>
    <w:rsid w:val="00F476A6"/>
    <w:rsid w:val="00F5696E"/>
    <w:rsid w:val="00F60EFF"/>
    <w:rsid w:val="00F6140C"/>
    <w:rsid w:val="00F65990"/>
    <w:rsid w:val="00F67D2D"/>
    <w:rsid w:val="00F858F2"/>
    <w:rsid w:val="00F860CC"/>
    <w:rsid w:val="00F94398"/>
    <w:rsid w:val="00FB2B56"/>
    <w:rsid w:val="00FB3CC5"/>
    <w:rsid w:val="00FB55D5"/>
    <w:rsid w:val="00FB7F9B"/>
    <w:rsid w:val="00FC12BF"/>
    <w:rsid w:val="00FC2C60"/>
    <w:rsid w:val="00FD3E6F"/>
    <w:rsid w:val="00FD51B9"/>
    <w:rsid w:val="00FD5849"/>
    <w:rsid w:val="00FE03E4"/>
    <w:rsid w:val="00FE2A39"/>
    <w:rsid w:val="00FF39CF"/>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7C425E"/>
  <w15:docId w15:val="{E3D2E2B6-71FA-4CE2-A393-D7B786A85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ato" w:eastAsia="Calibri" w:hAnsi="Lato" w:cs="Times New Roman"/>
        <w:sz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3" w:qFormat="1"/>
    <w:lsdException w:name="heading 2" w:semiHidden="1" w:uiPriority="1" w:unhideWhenUsed="1" w:qFormat="1"/>
    <w:lsdException w:name="heading 3" w:semiHidden="1" w:uiPriority="1" w:unhideWhenUsed="1"/>
    <w:lsdException w:name="heading 4" w:semiHidden="1" w:uiPriority="1" w:unhideWhenUsed="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iPriority="8"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7"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193F"/>
  </w:style>
  <w:style w:type="paragraph" w:styleId="Heading1">
    <w:name w:val="heading 1"/>
    <w:basedOn w:val="Normal"/>
    <w:next w:val="Normal"/>
    <w:link w:val="Heading1Char"/>
    <w:uiPriority w:val="3"/>
    <w:qFormat/>
    <w:rsid w:val="00D15D88"/>
    <w:pPr>
      <w:keepNext/>
      <w:keepLines/>
      <w:spacing w:before="240"/>
      <w:outlineLvl w:val="0"/>
    </w:pPr>
    <w:rPr>
      <w:rFonts w:ascii="Lato Semibold" w:eastAsia="Times New Roman" w:hAnsi="Lato Semibold"/>
      <w:color w:val="1F1F5F"/>
      <w:kern w:val="32"/>
      <w:sz w:val="36"/>
      <w:szCs w:val="32"/>
    </w:rPr>
  </w:style>
  <w:style w:type="paragraph" w:styleId="Heading2">
    <w:name w:val="heading 2"/>
    <w:basedOn w:val="Normal"/>
    <w:next w:val="Normal"/>
    <w:link w:val="Heading2Char"/>
    <w:uiPriority w:val="3"/>
    <w:qFormat/>
    <w:rsid w:val="00D15D88"/>
    <w:pPr>
      <w:keepNext/>
      <w:keepLines/>
      <w:spacing w:before="240"/>
      <w:outlineLvl w:val="1"/>
    </w:pPr>
    <w:rPr>
      <w:rFonts w:ascii="Lato Semibold" w:eastAsia="Times New Roman" w:hAnsi="Lato Semibold"/>
      <w:color w:val="1F1F5F"/>
      <w:sz w:val="32"/>
      <w:szCs w:val="28"/>
    </w:rPr>
  </w:style>
  <w:style w:type="paragraph" w:styleId="Heading3">
    <w:name w:val="heading 3"/>
    <w:basedOn w:val="Normal"/>
    <w:next w:val="Normal"/>
    <w:link w:val="Heading3Char"/>
    <w:uiPriority w:val="3"/>
    <w:rsid w:val="00D15D88"/>
    <w:pPr>
      <w:keepNext/>
      <w:keepLines/>
      <w:spacing w:before="240"/>
      <w:outlineLvl w:val="2"/>
    </w:pPr>
    <w:rPr>
      <w:rFonts w:ascii="Lato Semibold" w:hAnsi="Lato Semibold" w:cs="Arial"/>
      <w:sz w:val="28"/>
      <w:szCs w:val="26"/>
    </w:rPr>
  </w:style>
  <w:style w:type="paragraph" w:styleId="Heading4">
    <w:name w:val="heading 4"/>
    <w:basedOn w:val="Normal"/>
    <w:next w:val="Normal"/>
    <w:link w:val="Heading4Char"/>
    <w:uiPriority w:val="3"/>
    <w:rsid w:val="00CC6C02"/>
    <w:pPr>
      <w:keepNext/>
      <w:keepLines/>
      <w:spacing w:before="240"/>
      <w:outlineLvl w:val="3"/>
    </w:pPr>
    <w:rPr>
      <w:rFonts w:ascii="Lato Semibold" w:eastAsia="Times New Roman" w:hAnsi="Lato Semibold"/>
      <w:bCs/>
      <w:iCs/>
      <w:sz w:val="24"/>
      <w:szCs w:val="24"/>
    </w:rPr>
  </w:style>
  <w:style w:type="paragraph" w:styleId="Heading5">
    <w:name w:val="heading 5"/>
    <w:basedOn w:val="Normal"/>
    <w:next w:val="Normal"/>
    <w:link w:val="Heading5Char"/>
    <w:uiPriority w:val="3"/>
    <w:semiHidden/>
    <w:rsid w:val="009A5F24"/>
    <w:pPr>
      <w:keepNext/>
      <w:keepLines/>
      <w:numPr>
        <w:ilvl w:val="4"/>
        <w:numId w:val="3"/>
      </w:numPr>
      <w:outlineLvl w:val="4"/>
    </w:pPr>
    <w:rPr>
      <w:b/>
      <w:color w:val="1F1F5F" w:themeColor="text1"/>
    </w:rPr>
  </w:style>
  <w:style w:type="paragraph" w:styleId="Heading6">
    <w:name w:val="heading 6"/>
    <w:basedOn w:val="Normal"/>
    <w:next w:val="Normal"/>
    <w:link w:val="Heading6Char"/>
    <w:uiPriority w:val="3"/>
    <w:semiHidden/>
    <w:rsid w:val="009A5F24"/>
    <w:pPr>
      <w:keepNext/>
      <w:keepLines/>
      <w:numPr>
        <w:ilvl w:val="5"/>
        <w:numId w:val="3"/>
      </w:numPr>
      <w:outlineLvl w:val="5"/>
    </w:pPr>
    <w:rPr>
      <w:b/>
      <w:color w:val="606060"/>
    </w:rPr>
  </w:style>
  <w:style w:type="paragraph" w:styleId="Heading7">
    <w:name w:val="heading 7"/>
    <w:basedOn w:val="Normal"/>
    <w:next w:val="Normal"/>
    <w:link w:val="Heading7Char"/>
    <w:uiPriority w:val="3"/>
    <w:semiHidden/>
    <w:rsid w:val="009A5F24"/>
    <w:pPr>
      <w:keepNext/>
      <w:keepLines/>
      <w:numPr>
        <w:ilvl w:val="6"/>
        <w:numId w:val="3"/>
      </w:numPr>
      <w:outlineLvl w:val="6"/>
    </w:pPr>
    <w:rPr>
      <w:b/>
      <w:color w:val="1F1F5F" w:themeColor="text1"/>
    </w:rPr>
  </w:style>
  <w:style w:type="paragraph" w:styleId="Heading8">
    <w:name w:val="heading 8"/>
    <w:basedOn w:val="Normal"/>
    <w:next w:val="Normal"/>
    <w:link w:val="Heading8Char"/>
    <w:uiPriority w:val="3"/>
    <w:semiHidden/>
    <w:rsid w:val="009A5F24"/>
    <w:pPr>
      <w:keepNext/>
      <w:keepLines/>
      <w:numPr>
        <w:ilvl w:val="7"/>
        <w:numId w:val="3"/>
      </w:numPr>
      <w:outlineLvl w:val="7"/>
    </w:pPr>
    <w:rPr>
      <w:b/>
      <w:color w:val="606060"/>
    </w:rPr>
  </w:style>
  <w:style w:type="paragraph" w:styleId="Heading9">
    <w:name w:val="heading 9"/>
    <w:basedOn w:val="Normal"/>
    <w:next w:val="Normal"/>
    <w:link w:val="Heading9Char"/>
    <w:uiPriority w:val="3"/>
    <w:semiHidden/>
    <w:rsid w:val="009A5F24"/>
    <w:pPr>
      <w:keepNext/>
      <w:keepLines/>
      <w:numPr>
        <w:ilvl w:val="8"/>
        <w:numId w:val="3"/>
      </w:numPr>
      <w:outlineLvl w:val="8"/>
    </w:pPr>
    <w:rPr>
      <w:b/>
      <w:color w:val="1F1F5F"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2"/>
    <w:semiHidden/>
    <w:rsid w:val="003504FD"/>
  </w:style>
  <w:style w:type="character" w:customStyle="1" w:styleId="Heading1Char">
    <w:name w:val="Heading 1 Char"/>
    <w:basedOn w:val="DefaultParagraphFont"/>
    <w:link w:val="Heading1"/>
    <w:uiPriority w:val="3"/>
    <w:rsid w:val="003F7E65"/>
    <w:rPr>
      <w:rFonts w:ascii="Lato Semibold" w:eastAsia="Times New Roman" w:hAnsi="Lato Semibold"/>
      <w:color w:val="1F1F5F"/>
      <w:kern w:val="32"/>
      <w:sz w:val="36"/>
      <w:szCs w:val="32"/>
    </w:rPr>
  </w:style>
  <w:style w:type="character" w:customStyle="1" w:styleId="Heading2Char">
    <w:name w:val="Heading 2 Char"/>
    <w:basedOn w:val="DefaultParagraphFont"/>
    <w:link w:val="Heading2"/>
    <w:uiPriority w:val="3"/>
    <w:rsid w:val="003F7E65"/>
    <w:rPr>
      <w:rFonts w:ascii="Lato Semibold" w:eastAsia="Times New Roman" w:hAnsi="Lato Semibold"/>
      <w:color w:val="1F1F5F"/>
      <w:sz w:val="32"/>
      <w:szCs w:val="28"/>
    </w:rPr>
  </w:style>
  <w:style w:type="paragraph" w:styleId="Title">
    <w:name w:val="Title"/>
    <w:basedOn w:val="Normal"/>
    <w:next w:val="Normal"/>
    <w:link w:val="TitleChar"/>
    <w:qFormat/>
    <w:rsid w:val="00E235CB"/>
    <w:rPr>
      <w:rFonts w:ascii="Lato Semibold" w:eastAsia="Times New Roman" w:hAnsi="Lato Semibold"/>
      <w:bCs/>
      <w:color w:val="1F1F5F"/>
      <w:kern w:val="32"/>
      <w:sz w:val="60"/>
      <w:szCs w:val="64"/>
    </w:rPr>
  </w:style>
  <w:style w:type="character" w:customStyle="1" w:styleId="TitleChar">
    <w:name w:val="Title Char"/>
    <w:basedOn w:val="DefaultParagraphFont"/>
    <w:link w:val="Title"/>
    <w:rsid w:val="00E235CB"/>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3"/>
    <w:rsid w:val="003F7E65"/>
    <w:rPr>
      <w:rFonts w:ascii="Lato Semibold" w:hAnsi="Lato Semibold" w:cs="Arial"/>
      <w:sz w:val="28"/>
      <w:szCs w:val="26"/>
    </w:rPr>
  </w:style>
  <w:style w:type="paragraph" w:styleId="BlockText">
    <w:name w:val="Block Text"/>
    <w:basedOn w:val="Normal"/>
    <w:semiHidden/>
    <w:rsid w:val="00414CB3"/>
    <w:rPr>
      <w:rFonts w:eastAsiaTheme="minorEastAsia"/>
      <w:iCs/>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uiPriority w:val="1"/>
    <w:qFormat/>
    <w:rsid w:val="00A53CF0"/>
    <w:pPr>
      <w:numPr>
        <w:ilvl w:val="1"/>
      </w:numPr>
      <w:spacing w:after="160"/>
    </w:pPr>
    <w:rPr>
      <w:rFonts w:asciiTheme="majorHAnsi" w:eastAsia="Times New Roman" w:hAnsiTheme="majorHAnsi"/>
      <w:color w:val="127CC0" w:themeColor="accent2"/>
      <w:sz w:val="40"/>
    </w:rPr>
  </w:style>
  <w:style w:type="character" w:customStyle="1" w:styleId="Heading4Char">
    <w:name w:val="Heading 4 Char"/>
    <w:basedOn w:val="DefaultParagraphFont"/>
    <w:link w:val="Heading4"/>
    <w:uiPriority w:val="3"/>
    <w:rsid w:val="003F7E65"/>
    <w:rPr>
      <w:rFonts w:ascii="Lato Semibold" w:eastAsia="Times New Roman" w:hAnsi="Lato Semibold"/>
      <w:bCs/>
      <w:iCs/>
      <w:sz w:val="24"/>
      <w:szCs w:val="24"/>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rFonts w:ascii="Lato" w:hAnsi="Lato"/>
      <w:color w:val="808080"/>
      <w:sz w:val="22"/>
    </w:rPr>
  </w:style>
  <w:style w:type="paragraph" w:styleId="ListParagraph">
    <w:name w:val="List Paragraph"/>
    <w:basedOn w:val="BlockText"/>
    <w:uiPriority w:val="34"/>
    <w:semiHidden/>
    <w:rsid w:val="003B6A61"/>
    <w:pPr>
      <w:spacing w:after="120"/>
    </w:pPr>
  </w:style>
  <w:style w:type="table" w:styleId="TableGrid">
    <w:name w:val="Table Grid"/>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3"/>
    <w:semiHidden/>
    <w:rsid w:val="003F7E65"/>
    <w:rPr>
      <w:rFonts w:ascii="Lato" w:hAnsi="Lato"/>
      <w:b/>
      <w:color w:val="1F1F5F" w:themeColor="text1"/>
    </w:rPr>
  </w:style>
  <w:style w:type="character" w:customStyle="1" w:styleId="Heading6Char">
    <w:name w:val="Heading 6 Char"/>
    <w:basedOn w:val="DefaultParagraphFont"/>
    <w:link w:val="Heading6"/>
    <w:uiPriority w:val="3"/>
    <w:semiHidden/>
    <w:rsid w:val="003F7E65"/>
    <w:rPr>
      <w:rFonts w:ascii="Lato" w:hAnsi="Lato"/>
      <w:b/>
      <w:color w:val="606060"/>
    </w:rPr>
  </w:style>
  <w:style w:type="character" w:customStyle="1" w:styleId="Heading7Char">
    <w:name w:val="Heading 7 Char"/>
    <w:basedOn w:val="DefaultParagraphFont"/>
    <w:link w:val="Heading7"/>
    <w:uiPriority w:val="3"/>
    <w:semiHidden/>
    <w:rsid w:val="003F7E65"/>
    <w:rPr>
      <w:rFonts w:ascii="Lato" w:hAnsi="Lato"/>
      <w:b/>
      <w:color w:val="1F1F5F" w:themeColor="text1"/>
    </w:rPr>
  </w:style>
  <w:style w:type="character" w:customStyle="1" w:styleId="Heading8Char">
    <w:name w:val="Heading 8 Char"/>
    <w:basedOn w:val="DefaultParagraphFont"/>
    <w:link w:val="Heading8"/>
    <w:uiPriority w:val="3"/>
    <w:semiHidden/>
    <w:rsid w:val="003F7E65"/>
    <w:rPr>
      <w:rFonts w:ascii="Lato" w:hAnsi="Lato"/>
      <w:b/>
      <w:color w:val="606060"/>
    </w:rPr>
  </w:style>
  <w:style w:type="character" w:customStyle="1" w:styleId="Heading9Char">
    <w:name w:val="Heading 9 Char"/>
    <w:basedOn w:val="DefaultParagraphFont"/>
    <w:link w:val="Heading9"/>
    <w:uiPriority w:val="3"/>
    <w:semiHidden/>
    <w:rsid w:val="003F7E65"/>
    <w:rPr>
      <w:rFonts w:ascii="Lato" w:hAnsi="Lato"/>
      <w:b/>
      <w:color w:val="1F1F5F" w:themeColor="text1"/>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unhideWhenUsed/>
    <w:rsid w:val="002F0DB1"/>
    <w:rPr>
      <w:rFonts w:ascii="Lato" w:hAnsi="Lato"/>
      <w:color w:val="0563C1" w:themeColor="hyperlink"/>
      <w:sz w:val="22"/>
      <w:u w:val="single"/>
    </w:rPr>
  </w:style>
  <w:style w:type="paragraph" w:styleId="TOCHeading">
    <w:name w:val="TOC Heading"/>
    <w:basedOn w:val="Heading1"/>
    <w:next w:val="Normal"/>
    <w:uiPriority w:val="39"/>
    <w:semiHidden/>
    <w:qFormat/>
    <w:rsid w:val="003B67FD"/>
    <w:pPr>
      <w:spacing w:before="480" w:after="0"/>
      <w:outlineLvl w:val="9"/>
    </w:pPr>
    <w:rPr>
      <w:kern w:val="0"/>
      <w:szCs w:val="28"/>
    </w:rPr>
  </w:style>
  <w:style w:type="paragraph" w:styleId="TOC1">
    <w:name w:val="toc 1"/>
    <w:basedOn w:val="Normal"/>
    <w:next w:val="Normal"/>
    <w:autoRedefine/>
    <w:uiPriority w:val="39"/>
    <w:semiHidden/>
    <w:rsid w:val="007859CD"/>
    <w:pPr>
      <w:spacing w:after="100"/>
    </w:pPr>
  </w:style>
  <w:style w:type="paragraph" w:styleId="TOC2">
    <w:name w:val="toc 2"/>
    <w:basedOn w:val="Normal"/>
    <w:next w:val="Normal"/>
    <w:autoRedefine/>
    <w:uiPriority w:val="39"/>
    <w:semiHidden/>
    <w:rsid w:val="007859CD"/>
    <w:pPr>
      <w:spacing w:after="100"/>
      <w:ind w:left="220"/>
    </w:pPr>
  </w:style>
  <w:style w:type="paragraph" w:styleId="TOC3">
    <w:name w:val="toc 3"/>
    <w:basedOn w:val="Normal"/>
    <w:next w:val="Normal"/>
    <w:autoRedefine/>
    <w:uiPriority w:val="39"/>
    <w:semiHidden/>
    <w:rsid w:val="007859CD"/>
    <w:pPr>
      <w:spacing w:after="100"/>
      <w:ind w:left="440"/>
    </w:pPr>
  </w:style>
  <w:style w:type="paragraph" w:customStyle="1" w:styleId="Tablebulletlistlevel1">
    <w:name w:val="Table bullet list level 1"/>
    <w:basedOn w:val="Normal"/>
    <w:uiPriority w:val="6"/>
    <w:rsid w:val="00872EF1"/>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872EF1"/>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
    <w:name w:val="NTG Table"/>
    <w:basedOn w:val="TableGrid"/>
    <w:uiPriority w:val="99"/>
    <w:rsid w:val="00CA36A0"/>
    <w:pPr>
      <w:spacing w:before="40" w:after="40"/>
    </w:pPr>
    <w:rPr>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hemeFill="background1" w:themeFillShade="D9"/>
      </w:tcPr>
    </w:tblStylePr>
    <w:tblStylePr w:type="lastRow">
      <w:rPr>
        <w:rFonts w:ascii="Arial" w:hAnsi="Arial"/>
        <w:b/>
        <w:color w:val="auto"/>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Pr/>
      <w:tcPr>
        <w:shd w:val="clear" w:color="auto" w:fill="F2F2F2" w:themeFill="background1" w:themeFillShade="F2"/>
      </w:tcPr>
    </w:tblStylePr>
    <w:tblStylePr w:type="band2Vert">
      <w:rPr>
        <w:rFonts w:ascii="Lato" w:hAnsi="Lato"/>
        <w:color w:val="auto"/>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Caption">
    <w:name w:val="caption"/>
    <w:basedOn w:val="Normal"/>
    <w:next w:val="Normal"/>
    <w:uiPriority w:val="8"/>
    <w:rsid w:val="002645D5"/>
    <w:rPr>
      <w:iCs/>
      <w:sz w:val="20"/>
      <w:szCs w:val="18"/>
    </w:rPr>
  </w:style>
  <w:style w:type="character" w:styleId="PageNumber">
    <w:name w:val="page number"/>
    <w:aliases w:val="Page number"/>
    <w:basedOn w:val="DefaultParagraphFont"/>
    <w:uiPriority w:val="8"/>
    <w:rsid w:val="00E908F1"/>
    <w:rPr>
      <w:rFonts w:ascii="Lato" w:hAnsi="Lato"/>
      <w:sz w:val="19"/>
    </w:rPr>
  </w:style>
  <w:style w:type="paragraph" w:styleId="BalloonText">
    <w:name w:val="Balloon Text"/>
    <w:basedOn w:val="Normal"/>
    <w:link w:val="BalloonTextChar"/>
    <w:uiPriority w:val="99"/>
    <w:semiHidden/>
    <w:unhideWhenUsed/>
    <w:rsid w:val="00872EF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EF1"/>
    <w:rPr>
      <w:rFonts w:ascii="Segoe UI" w:hAnsi="Segoe UI" w:cs="Segoe UI"/>
      <w:sz w:val="18"/>
      <w:szCs w:val="18"/>
    </w:rPr>
  </w:style>
  <w:style w:type="table" w:customStyle="1" w:styleId="NTGTable1">
    <w:name w:val="NTG Table1"/>
    <w:basedOn w:val="TableGrid"/>
    <w:uiPriority w:val="99"/>
    <w:rsid w:val="007A5EFD"/>
    <w:pPr>
      <w:spacing w:after="40"/>
    </w:pPr>
    <w:rPr>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character" w:customStyle="1" w:styleId="Requiredfieldmark">
    <w:name w:val="Required field mark"/>
    <w:uiPriority w:val="3"/>
    <w:qFormat/>
    <w:rsid w:val="007A5EFD"/>
    <w:rPr>
      <w:rFonts w:ascii="Lato" w:hAnsi="Lato"/>
      <w:b/>
      <w:bCs/>
      <w:color w:val="C00000"/>
      <w:sz w:val="22"/>
    </w:rPr>
  </w:style>
  <w:style w:type="character" w:customStyle="1" w:styleId="Questionlabel">
    <w:name w:val="Question label"/>
    <w:basedOn w:val="DefaultParagraphFont"/>
    <w:uiPriority w:val="3"/>
    <w:qFormat/>
    <w:rsid w:val="007A5EFD"/>
    <w:rPr>
      <w:rFonts w:ascii="Lato" w:hAnsi="Lato"/>
      <w:b/>
      <w:bCs/>
      <w:sz w:val="22"/>
    </w:rPr>
  </w:style>
  <w:style w:type="character" w:customStyle="1" w:styleId="Hidden">
    <w:name w:val="Hidden"/>
    <w:basedOn w:val="DefaultParagraphFont"/>
    <w:uiPriority w:val="6"/>
    <w:rsid w:val="00354DD9"/>
    <w:rPr>
      <w:rFonts w:ascii="Lato" w:hAnsi="Lato"/>
      <w:color w:val="FFFFFF" w:themeColor="background1"/>
      <w:sz w:val="2"/>
    </w:rPr>
  </w:style>
  <w:style w:type="paragraph" w:styleId="Header">
    <w:name w:val="header"/>
    <w:aliases w:val="Page header"/>
    <w:basedOn w:val="Normal"/>
    <w:link w:val="HeaderChar"/>
    <w:uiPriority w:val="8"/>
    <w:unhideWhenUsed/>
    <w:rsid w:val="005621C4"/>
    <w:pPr>
      <w:tabs>
        <w:tab w:val="center" w:pos="4513"/>
        <w:tab w:val="right" w:pos="9026"/>
      </w:tabs>
      <w:spacing w:after="240"/>
      <w:jc w:val="right"/>
    </w:pPr>
  </w:style>
  <w:style w:type="character" w:customStyle="1" w:styleId="HeaderChar">
    <w:name w:val="Header Char"/>
    <w:aliases w:val="Page header Char"/>
    <w:basedOn w:val="DefaultParagraphFont"/>
    <w:link w:val="Header"/>
    <w:uiPriority w:val="8"/>
    <w:rsid w:val="005621C4"/>
    <w:rPr>
      <w:rFonts w:ascii="Lato" w:hAnsi="Lato"/>
    </w:rPr>
  </w:style>
  <w:style w:type="character" w:styleId="FollowedHyperlink">
    <w:name w:val="FollowedHyperlink"/>
    <w:basedOn w:val="DefaultParagraphFont"/>
    <w:uiPriority w:val="99"/>
    <w:semiHidden/>
    <w:unhideWhenUsed/>
    <w:rsid w:val="001D7384"/>
    <w:rPr>
      <w:color w:val="8C4799" w:themeColor="followedHyperlink"/>
      <w:u w:val="single"/>
    </w:rPr>
  </w:style>
  <w:style w:type="paragraph" w:styleId="FootnoteText">
    <w:name w:val="footnote text"/>
    <w:basedOn w:val="Normal"/>
    <w:link w:val="FootnoteTextChar"/>
    <w:uiPriority w:val="99"/>
    <w:semiHidden/>
    <w:unhideWhenUsed/>
    <w:rsid w:val="006E65DD"/>
    <w:pPr>
      <w:spacing w:after="0"/>
    </w:pPr>
    <w:rPr>
      <w:sz w:val="20"/>
    </w:rPr>
  </w:style>
  <w:style w:type="character" w:customStyle="1" w:styleId="FootnoteTextChar">
    <w:name w:val="Footnote Text Char"/>
    <w:basedOn w:val="DefaultParagraphFont"/>
    <w:link w:val="FootnoteText"/>
    <w:uiPriority w:val="99"/>
    <w:semiHidden/>
    <w:rsid w:val="006E65DD"/>
    <w:rPr>
      <w:sz w:val="20"/>
    </w:rPr>
  </w:style>
  <w:style w:type="character" w:styleId="FootnoteReference">
    <w:name w:val="footnote reference"/>
    <w:basedOn w:val="DefaultParagraphFont"/>
    <w:uiPriority w:val="99"/>
    <w:semiHidden/>
    <w:unhideWhenUsed/>
    <w:rsid w:val="006E65D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1288584464">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pwpermits@nt.gov.au" TargetMode="External"/><Relationship Id="rId18"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pwpermits@nt.gov.au"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nt.gov.au/parks/permits-for-parks/apply-for-tour-permit/quarterly-patron-statistics-statement"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depws.nt.gov.au/consultation-publications/privacy-policy"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legislation.nt.gov.au/en/Legislation/INFORMATION-ACT-2002" TargetMode="External"/><Relationship Id="rId14" Type="http://schemas.openxmlformats.org/officeDocument/2006/relationships/hyperlink" Target="tel:0889994795"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prod.main.ntgov\ntg\office%20templates\NTG%20form.dotx" TargetMode="External"/></Relationships>
</file>

<file path=word/theme/theme1.xml><?xml version="1.0" encoding="utf-8"?>
<a:theme xmlns:a="http://schemas.openxmlformats.org/drawingml/2006/main" name="NTG theme new">
  <a:themeElements>
    <a:clrScheme name="NTG brand colours">
      <a:dk1>
        <a:srgbClr val="1F1F5F"/>
      </a:dk1>
      <a:lt1>
        <a:sysClr val="window" lastClr="FFFFFF"/>
      </a:lt1>
      <a:dk2>
        <a:srgbClr val="EE6321"/>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2023-11-03T00:00:00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5F4F2AC-BB85-40BA-AB7D-CBE5301BB5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NTG form.dotx</Template>
  <TotalTime>4001</TotalTime>
  <Pages>6</Pages>
  <Words>626</Words>
  <Characters>3569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Tour operator - Quarterly patron statistics statement</vt:lpstr>
    </vt:vector>
  </TitlesOfParts>
  <Company>Environment, Parks and Water Security</Company>
  <LinksUpToDate>false</LinksUpToDate>
  <CharactersWithSpaces>4187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C - Statement</dc:title>
  <dc:creator>NorthernTerritoryGovernment@ntgov.onmicrosoft.com</dc:creator>
  <cp:lastModifiedBy>Roy Galet</cp:lastModifiedBy>
  <cp:revision>69</cp:revision>
  <cp:lastPrinted>2019-07-29T01:45:00Z</cp:lastPrinted>
  <dcterms:created xsi:type="dcterms:W3CDTF">2023-11-03T06:25:00Z</dcterms:created>
  <dcterms:modified xsi:type="dcterms:W3CDTF">2023-11-06T01:14:00Z</dcterms:modified>
</cp:coreProperties>
</file>