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AD3295" w14:textId="429A0173" w:rsidR="00886C9D" w:rsidRPr="00886C9D" w:rsidRDefault="0093122C" w:rsidP="00886C9D">
      <w:pPr>
        <w:pStyle w:val="Title"/>
      </w:pPr>
      <w:bookmarkStart w:id="0" w:name="_GoBack"/>
      <w:bookmarkEnd w:id="0"/>
      <w:r>
        <w:rPr>
          <w:rStyle w:val="TitleChar"/>
        </w:rPr>
        <w:t xml:space="preserve"> </w:t>
      </w:r>
      <w:sdt>
        <w:sdtPr>
          <w:rPr>
            <w:rStyle w:val="TitleChar"/>
          </w:rPr>
          <w:alias w:val="Title"/>
          <w:tag w:val="Title"/>
          <w:id w:val="-509987125"/>
          <w:lock w:val="sdtLocked"/>
          <w:placeholder>
            <w:docPart w:val="0A0B844385E24DE79E10FD3955DA95BE"/>
          </w:placeholder>
          <w:dataBinding w:prefixMappings="xmlns:ns0='http://purl.org/dc/elements/1.1/' xmlns:ns1='http://schemas.openxmlformats.org/package/2006/metadata/core-properties' " w:xpath="/ns1:coreProperties[1]/ns0:title[1]" w:storeItemID="{6C3C8BC8-F283-45AE-878A-BAB7291924A1}"/>
          <w:text w:multiLine="1"/>
        </w:sdtPr>
        <w:sdtEndPr>
          <w:rPr>
            <w:rStyle w:val="TitleChar"/>
          </w:rPr>
        </w:sdtEndPr>
        <w:sdtContent>
          <w:r w:rsidR="003340BA">
            <w:rPr>
              <w:rStyle w:val="TitleChar"/>
            </w:rPr>
            <w:t xml:space="preserve">Business Security and </w:t>
          </w:r>
          <w:r w:rsidR="003340BA">
            <w:rPr>
              <w:rStyle w:val="TitleChar"/>
            </w:rPr>
            <w:br/>
            <w:t>Safety Audit Program</w:t>
          </w:r>
        </w:sdtContent>
      </w:sdt>
    </w:p>
    <w:p w14:paraId="617A7F01" w14:textId="6F644835" w:rsidR="007761D8" w:rsidRPr="00DD64C2" w:rsidRDefault="00EA0E12" w:rsidP="00EA0E12">
      <w:pPr>
        <w:pStyle w:val="Subtitle0"/>
        <w:sectPr w:rsidR="007761D8" w:rsidRPr="00DD64C2" w:rsidSect="00702D61">
          <w:headerReference w:type="default" r:id="rId9"/>
          <w:headerReference w:type="first" r:id="rId10"/>
          <w:footerReference w:type="first" r:id="rId11"/>
          <w:pgSz w:w="11906" w:h="16838" w:code="9"/>
          <w:pgMar w:top="794" w:right="794" w:bottom="794" w:left="794" w:header="794" w:footer="794" w:gutter="0"/>
          <w:cols w:space="708"/>
          <w:titlePg/>
          <w:docGrid w:linePitch="360"/>
        </w:sectPr>
      </w:pPr>
      <w:r>
        <w:t>Terms and Conditions</w:t>
      </w:r>
      <w:r w:rsidR="00FF0B6E">
        <w:t xml:space="preserve"> for Participating Businesses</w:t>
      </w:r>
    </w:p>
    <w:sdt>
      <w:sdtPr>
        <w:rPr>
          <w:rFonts w:ascii="Lato" w:eastAsia="Calibri" w:hAnsi="Lato" w:cs="Times New Roman"/>
          <w:bCs w:val="0"/>
          <w:color w:val="auto"/>
          <w:sz w:val="22"/>
          <w:szCs w:val="22"/>
        </w:rPr>
        <w:id w:val="1299176955"/>
        <w:docPartObj>
          <w:docPartGallery w:val="Table of Contents"/>
          <w:docPartUnique/>
        </w:docPartObj>
      </w:sdtPr>
      <w:sdtEndPr>
        <w:rPr>
          <w:b/>
          <w:noProof/>
        </w:rPr>
      </w:sdtEndPr>
      <w:sdtContent>
        <w:p w14:paraId="33673363" w14:textId="77777777" w:rsidR="00A21DF0" w:rsidRDefault="00A21DF0">
          <w:pPr>
            <w:pStyle w:val="TOCHeading"/>
          </w:pPr>
          <w:r>
            <w:t>Contents</w:t>
          </w:r>
        </w:p>
        <w:p w14:paraId="3FCF94A6" w14:textId="2840A4BF" w:rsidR="00D87012" w:rsidRDefault="00A21DF0">
          <w:pPr>
            <w:pStyle w:val="TOC1"/>
            <w:rPr>
              <w:rFonts w:asciiTheme="minorHAnsi" w:eastAsiaTheme="minorEastAsia" w:hAnsiTheme="minorHAnsi" w:cstheme="minorBidi"/>
              <w:b w:val="0"/>
              <w:noProof/>
              <w:lang w:eastAsia="en-AU"/>
            </w:rPr>
          </w:pPr>
          <w:r>
            <w:fldChar w:fldCharType="begin"/>
          </w:r>
          <w:r>
            <w:instrText xml:space="preserve"> TOC \o "1-3" \h \z \u </w:instrText>
          </w:r>
          <w:r>
            <w:fldChar w:fldCharType="separate"/>
          </w:r>
          <w:hyperlink w:anchor="_Toc135919866" w:history="1">
            <w:r w:rsidR="00D87012" w:rsidRPr="008E3A7C">
              <w:rPr>
                <w:rStyle w:val="Hyperlink"/>
                <w:noProof/>
                <w:lang w:eastAsia="en-AU"/>
              </w:rPr>
              <w:t>1. Objective</w:t>
            </w:r>
            <w:r w:rsidR="00D87012">
              <w:rPr>
                <w:noProof/>
                <w:webHidden/>
              </w:rPr>
              <w:tab/>
            </w:r>
            <w:r w:rsidR="00D87012">
              <w:rPr>
                <w:noProof/>
                <w:webHidden/>
              </w:rPr>
              <w:fldChar w:fldCharType="begin"/>
            </w:r>
            <w:r w:rsidR="00D87012">
              <w:rPr>
                <w:noProof/>
                <w:webHidden/>
              </w:rPr>
              <w:instrText xml:space="preserve"> PAGEREF _Toc135919866 \h </w:instrText>
            </w:r>
            <w:r w:rsidR="00D87012">
              <w:rPr>
                <w:noProof/>
                <w:webHidden/>
              </w:rPr>
            </w:r>
            <w:r w:rsidR="00D87012">
              <w:rPr>
                <w:noProof/>
                <w:webHidden/>
              </w:rPr>
              <w:fldChar w:fldCharType="separate"/>
            </w:r>
            <w:r w:rsidR="007A30F6">
              <w:rPr>
                <w:noProof/>
                <w:webHidden/>
              </w:rPr>
              <w:t>3</w:t>
            </w:r>
            <w:r w:rsidR="00D87012">
              <w:rPr>
                <w:noProof/>
                <w:webHidden/>
              </w:rPr>
              <w:fldChar w:fldCharType="end"/>
            </w:r>
          </w:hyperlink>
        </w:p>
        <w:p w14:paraId="198675C1" w14:textId="7A649178" w:rsidR="00D87012" w:rsidRDefault="00EF6202">
          <w:pPr>
            <w:pStyle w:val="TOC1"/>
            <w:rPr>
              <w:rFonts w:asciiTheme="minorHAnsi" w:eastAsiaTheme="minorEastAsia" w:hAnsiTheme="minorHAnsi" w:cstheme="minorBidi"/>
              <w:b w:val="0"/>
              <w:noProof/>
              <w:lang w:eastAsia="en-AU"/>
            </w:rPr>
          </w:pPr>
          <w:hyperlink w:anchor="_Toc135919867" w:history="1">
            <w:r w:rsidR="00D87012" w:rsidRPr="008E3A7C">
              <w:rPr>
                <w:rStyle w:val="Hyperlink"/>
                <w:noProof/>
              </w:rPr>
              <w:t>2. Program Participation</w:t>
            </w:r>
            <w:r w:rsidR="00D87012">
              <w:rPr>
                <w:noProof/>
                <w:webHidden/>
              </w:rPr>
              <w:tab/>
            </w:r>
            <w:r w:rsidR="00D87012">
              <w:rPr>
                <w:noProof/>
                <w:webHidden/>
              </w:rPr>
              <w:fldChar w:fldCharType="begin"/>
            </w:r>
            <w:r w:rsidR="00D87012">
              <w:rPr>
                <w:noProof/>
                <w:webHidden/>
              </w:rPr>
              <w:instrText xml:space="preserve"> PAGEREF _Toc135919867 \h </w:instrText>
            </w:r>
            <w:r w:rsidR="00D87012">
              <w:rPr>
                <w:noProof/>
                <w:webHidden/>
              </w:rPr>
            </w:r>
            <w:r w:rsidR="00D87012">
              <w:rPr>
                <w:noProof/>
                <w:webHidden/>
              </w:rPr>
              <w:fldChar w:fldCharType="separate"/>
            </w:r>
            <w:r w:rsidR="007A30F6">
              <w:rPr>
                <w:noProof/>
                <w:webHidden/>
              </w:rPr>
              <w:t>3</w:t>
            </w:r>
            <w:r w:rsidR="00D87012">
              <w:rPr>
                <w:noProof/>
                <w:webHidden/>
              </w:rPr>
              <w:fldChar w:fldCharType="end"/>
            </w:r>
          </w:hyperlink>
        </w:p>
        <w:p w14:paraId="56603199" w14:textId="132D88D4" w:rsidR="00D87012" w:rsidRDefault="00EF6202">
          <w:pPr>
            <w:pStyle w:val="TOC2"/>
            <w:rPr>
              <w:rFonts w:asciiTheme="minorHAnsi" w:eastAsiaTheme="minorEastAsia" w:hAnsiTheme="minorHAnsi" w:cstheme="minorBidi"/>
              <w:noProof/>
              <w:lang w:eastAsia="en-AU"/>
            </w:rPr>
          </w:pPr>
          <w:hyperlink w:anchor="_Toc135919868" w:history="1">
            <w:r w:rsidR="00D87012" w:rsidRPr="008E3A7C">
              <w:rPr>
                <w:rStyle w:val="Hyperlink"/>
                <w:noProof/>
              </w:rPr>
              <w:t>2.1. Funding for Payment for Services</w:t>
            </w:r>
            <w:r w:rsidR="00D87012">
              <w:rPr>
                <w:noProof/>
                <w:webHidden/>
              </w:rPr>
              <w:tab/>
            </w:r>
            <w:r w:rsidR="00D87012">
              <w:rPr>
                <w:noProof/>
                <w:webHidden/>
              </w:rPr>
              <w:fldChar w:fldCharType="begin"/>
            </w:r>
            <w:r w:rsidR="00D87012">
              <w:rPr>
                <w:noProof/>
                <w:webHidden/>
              </w:rPr>
              <w:instrText xml:space="preserve"> PAGEREF _Toc135919868 \h </w:instrText>
            </w:r>
            <w:r w:rsidR="00D87012">
              <w:rPr>
                <w:noProof/>
                <w:webHidden/>
              </w:rPr>
            </w:r>
            <w:r w:rsidR="00D87012">
              <w:rPr>
                <w:noProof/>
                <w:webHidden/>
              </w:rPr>
              <w:fldChar w:fldCharType="separate"/>
            </w:r>
            <w:r w:rsidR="007A30F6">
              <w:rPr>
                <w:noProof/>
                <w:webHidden/>
              </w:rPr>
              <w:t>3</w:t>
            </w:r>
            <w:r w:rsidR="00D87012">
              <w:rPr>
                <w:noProof/>
                <w:webHidden/>
              </w:rPr>
              <w:fldChar w:fldCharType="end"/>
            </w:r>
          </w:hyperlink>
        </w:p>
        <w:p w14:paraId="435B952C" w14:textId="399803ED" w:rsidR="00D87012" w:rsidRDefault="00EF6202">
          <w:pPr>
            <w:pStyle w:val="TOC2"/>
            <w:rPr>
              <w:rFonts w:asciiTheme="minorHAnsi" w:eastAsiaTheme="minorEastAsia" w:hAnsiTheme="minorHAnsi" w:cstheme="minorBidi"/>
              <w:noProof/>
              <w:lang w:eastAsia="en-AU"/>
            </w:rPr>
          </w:pPr>
          <w:hyperlink w:anchor="_Toc135919869" w:history="1">
            <w:r w:rsidR="00D87012" w:rsidRPr="008E3A7C">
              <w:rPr>
                <w:rStyle w:val="Hyperlink"/>
                <w:noProof/>
              </w:rPr>
              <w:t>2.2. Eligibility criteria and application process</w:t>
            </w:r>
            <w:r w:rsidR="00D87012">
              <w:rPr>
                <w:noProof/>
                <w:webHidden/>
              </w:rPr>
              <w:tab/>
            </w:r>
            <w:r w:rsidR="00D87012">
              <w:rPr>
                <w:noProof/>
                <w:webHidden/>
              </w:rPr>
              <w:fldChar w:fldCharType="begin"/>
            </w:r>
            <w:r w:rsidR="00D87012">
              <w:rPr>
                <w:noProof/>
                <w:webHidden/>
              </w:rPr>
              <w:instrText xml:space="preserve"> PAGEREF _Toc135919869 \h </w:instrText>
            </w:r>
            <w:r w:rsidR="00D87012">
              <w:rPr>
                <w:noProof/>
                <w:webHidden/>
              </w:rPr>
            </w:r>
            <w:r w:rsidR="00D87012">
              <w:rPr>
                <w:noProof/>
                <w:webHidden/>
              </w:rPr>
              <w:fldChar w:fldCharType="separate"/>
            </w:r>
            <w:r w:rsidR="007A30F6">
              <w:rPr>
                <w:noProof/>
                <w:webHidden/>
              </w:rPr>
              <w:t>4</w:t>
            </w:r>
            <w:r w:rsidR="00D87012">
              <w:rPr>
                <w:noProof/>
                <w:webHidden/>
              </w:rPr>
              <w:fldChar w:fldCharType="end"/>
            </w:r>
          </w:hyperlink>
        </w:p>
        <w:p w14:paraId="2B76839D" w14:textId="59B1A664" w:rsidR="00D87012" w:rsidRDefault="00EF6202">
          <w:pPr>
            <w:pStyle w:val="TOC3"/>
            <w:tabs>
              <w:tab w:val="right" w:leader="dot" w:pos="10308"/>
            </w:tabs>
            <w:rPr>
              <w:rFonts w:asciiTheme="minorHAnsi" w:eastAsiaTheme="minorEastAsia" w:hAnsiTheme="minorHAnsi" w:cstheme="minorBidi"/>
              <w:noProof/>
              <w:lang w:eastAsia="en-AU"/>
            </w:rPr>
          </w:pPr>
          <w:hyperlink w:anchor="_Toc135919870" w:history="1">
            <w:r w:rsidR="00D87012" w:rsidRPr="008E3A7C">
              <w:rPr>
                <w:rStyle w:val="Hyperlink"/>
                <w:noProof/>
              </w:rPr>
              <w:t>2.2.1. Who is eligible</w:t>
            </w:r>
            <w:r w:rsidR="00D87012">
              <w:rPr>
                <w:noProof/>
                <w:webHidden/>
              </w:rPr>
              <w:tab/>
            </w:r>
            <w:r w:rsidR="00D87012">
              <w:rPr>
                <w:noProof/>
                <w:webHidden/>
              </w:rPr>
              <w:fldChar w:fldCharType="begin"/>
            </w:r>
            <w:r w:rsidR="00D87012">
              <w:rPr>
                <w:noProof/>
                <w:webHidden/>
              </w:rPr>
              <w:instrText xml:space="preserve"> PAGEREF _Toc135919870 \h </w:instrText>
            </w:r>
            <w:r w:rsidR="00D87012">
              <w:rPr>
                <w:noProof/>
                <w:webHidden/>
              </w:rPr>
            </w:r>
            <w:r w:rsidR="00D87012">
              <w:rPr>
                <w:noProof/>
                <w:webHidden/>
              </w:rPr>
              <w:fldChar w:fldCharType="separate"/>
            </w:r>
            <w:r w:rsidR="007A30F6">
              <w:rPr>
                <w:noProof/>
                <w:webHidden/>
              </w:rPr>
              <w:t>4</w:t>
            </w:r>
            <w:r w:rsidR="00D87012">
              <w:rPr>
                <w:noProof/>
                <w:webHidden/>
              </w:rPr>
              <w:fldChar w:fldCharType="end"/>
            </w:r>
          </w:hyperlink>
        </w:p>
        <w:p w14:paraId="7CA3F493" w14:textId="0789AE6E" w:rsidR="00D87012" w:rsidRDefault="00EF6202">
          <w:pPr>
            <w:pStyle w:val="TOC3"/>
            <w:tabs>
              <w:tab w:val="right" w:leader="dot" w:pos="10308"/>
            </w:tabs>
            <w:rPr>
              <w:rFonts w:asciiTheme="minorHAnsi" w:eastAsiaTheme="minorEastAsia" w:hAnsiTheme="minorHAnsi" w:cstheme="minorBidi"/>
              <w:noProof/>
              <w:lang w:eastAsia="en-AU"/>
            </w:rPr>
          </w:pPr>
          <w:hyperlink w:anchor="_Toc135919871" w:history="1">
            <w:r w:rsidR="00D87012" w:rsidRPr="008E3A7C">
              <w:rPr>
                <w:rStyle w:val="Hyperlink"/>
                <w:noProof/>
              </w:rPr>
              <w:t>2.2.2. Application Process</w:t>
            </w:r>
            <w:r w:rsidR="00D87012">
              <w:rPr>
                <w:noProof/>
                <w:webHidden/>
              </w:rPr>
              <w:tab/>
            </w:r>
            <w:r w:rsidR="00D87012">
              <w:rPr>
                <w:noProof/>
                <w:webHidden/>
              </w:rPr>
              <w:fldChar w:fldCharType="begin"/>
            </w:r>
            <w:r w:rsidR="00D87012">
              <w:rPr>
                <w:noProof/>
                <w:webHidden/>
              </w:rPr>
              <w:instrText xml:space="preserve"> PAGEREF _Toc135919871 \h </w:instrText>
            </w:r>
            <w:r w:rsidR="00D87012">
              <w:rPr>
                <w:noProof/>
                <w:webHidden/>
              </w:rPr>
            </w:r>
            <w:r w:rsidR="00D87012">
              <w:rPr>
                <w:noProof/>
                <w:webHidden/>
              </w:rPr>
              <w:fldChar w:fldCharType="separate"/>
            </w:r>
            <w:r w:rsidR="007A30F6">
              <w:rPr>
                <w:noProof/>
                <w:webHidden/>
              </w:rPr>
              <w:t>4</w:t>
            </w:r>
            <w:r w:rsidR="00D87012">
              <w:rPr>
                <w:noProof/>
                <w:webHidden/>
              </w:rPr>
              <w:fldChar w:fldCharType="end"/>
            </w:r>
          </w:hyperlink>
        </w:p>
        <w:p w14:paraId="38EAA3BD" w14:textId="2C808884" w:rsidR="00D87012" w:rsidRDefault="00EF6202">
          <w:pPr>
            <w:pStyle w:val="TOC2"/>
            <w:rPr>
              <w:rFonts w:asciiTheme="minorHAnsi" w:eastAsiaTheme="minorEastAsia" w:hAnsiTheme="minorHAnsi" w:cstheme="minorBidi"/>
              <w:noProof/>
              <w:lang w:eastAsia="en-AU"/>
            </w:rPr>
          </w:pPr>
          <w:hyperlink w:anchor="_Toc135919872" w:history="1">
            <w:r w:rsidR="00D87012" w:rsidRPr="008E3A7C">
              <w:rPr>
                <w:rStyle w:val="Hyperlink"/>
                <w:noProof/>
              </w:rPr>
              <w:t>2.3. Issued Vouchers</w:t>
            </w:r>
            <w:r w:rsidR="00D87012">
              <w:rPr>
                <w:noProof/>
                <w:webHidden/>
              </w:rPr>
              <w:tab/>
            </w:r>
            <w:r w:rsidR="00D87012">
              <w:rPr>
                <w:noProof/>
                <w:webHidden/>
              </w:rPr>
              <w:fldChar w:fldCharType="begin"/>
            </w:r>
            <w:r w:rsidR="00D87012">
              <w:rPr>
                <w:noProof/>
                <w:webHidden/>
              </w:rPr>
              <w:instrText xml:space="preserve"> PAGEREF _Toc135919872 \h </w:instrText>
            </w:r>
            <w:r w:rsidR="00D87012">
              <w:rPr>
                <w:noProof/>
                <w:webHidden/>
              </w:rPr>
            </w:r>
            <w:r w:rsidR="00D87012">
              <w:rPr>
                <w:noProof/>
                <w:webHidden/>
              </w:rPr>
              <w:fldChar w:fldCharType="separate"/>
            </w:r>
            <w:r w:rsidR="007A30F6">
              <w:rPr>
                <w:noProof/>
                <w:webHidden/>
              </w:rPr>
              <w:t>5</w:t>
            </w:r>
            <w:r w:rsidR="00D87012">
              <w:rPr>
                <w:noProof/>
                <w:webHidden/>
              </w:rPr>
              <w:fldChar w:fldCharType="end"/>
            </w:r>
          </w:hyperlink>
        </w:p>
        <w:p w14:paraId="1C9858B6" w14:textId="19169B40" w:rsidR="00D87012" w:rsidRDefault="00EF6202">
          <w:pPr>
            <w:pStyle w:val="TOC2"/>
            <w:rPr>
              <w:rFonts w:asciiTheme="minorHAnsi" w:eastAsiaTheme="minorEastAsia" w:hAnsiTheme="minorHAnsi" w:cstheme="minorBidi"/>
              <w:noProof/>
              <w:lang w:eastAsia="en-AU"/>
            </w:rPr>
          </w:pPr>
          <w:hyperlink w:anchor="_Toc135919873" w:history="1">
            <w:r w:rsidR="00D87012" w:rsidRPr="008E3A7C">
              <w:rPr>
                <w:rStyle w:val="Hyperlink"/>
                <w:noProof/>
              </w:rPr>
              <w:t>2.4. Expired, Extension and Cancellation of Vouchers</w:t>
            </w:r>
            <w:r w:rsidR="00D87012">
              <w:rPr>
                <w:noProof/>
                <w:webHidden/>
              </w:rPr>
              <w:tab/>
            </w:r>
            <w:r w:rsidR="00D87012">
              <w:rPr>
                <w:noProof/>
                <w:webHidden/>
              </w:rPr>
              <w:fldChar w:fldCharType="begin"/>
            </w:r>
            <w:r w:rsidR="00D87012">
              <w:rPr>
                <w:noProof/>
                <w:webHidden/>
              </w:rPr>
              <w:instrText xml:space="preserve"> PAGEREF _Toc135919873 \h </w:instrText>
            </w:r>
            <w:r w:rsidR="00D87012">
              <w:rPr>
                <w:noProof/>
                <w:webHidden/>
              </w:rPr>
            </w:r>
            <w:r w:rsidR="00D87012">
              <w:rPr>
                <w:noProof/>
                <w:webHidden/>
              </w:rPr>
              <w:fldChar w:fldCharType="separate"/>
            </w:r>
            <w:r w:rsidR="007A30F6">
              <w:rPr>
                <w:noProof/>
                <w:webHidden/>
              </w:rPr>
              <w:t>5</w:t>
            </w:r>
            <w:r w:rsidR="00D87012">
              <w:rPr>
                <w:noProof/>
                <w:webHidden/>
              </w:rPr>
              <w:fldChar w:fldCharType="end"/>
            </w:r>
          </w:hyperlink>
        </w:p>
        <w:p w14:paraId="1B9009CC" w14:textId="4CF2DDA2" w:rsidR="00D87012" w:rsidRDefault="00EF6202">
          <w:pPr>
            <w:pStyle w:val="TOC1"/>
            <w:rPr>
              <w:rFonts w:asciiTheme="minorHAnsi" w:eastAsiaTheme="minorEastAsia" w:hAnsiTheme="minorHAnsi" w:cstheme="minorBidi"/>
              <w:b w:val="0"/>
              <w:noProof/>
              <w:lang w:eastAsia="en-AU"/>
            </w:rPr>
          </w:pPr>
          <w:hyperlink w:anchor="_Toc135919874" w:history="1">
            <w:r w:rsidR="00D87012" w:rsidRPr="008E3A7C">
              <w:rPr>
                <w:rStyle w:val="Hyperlink"/>
                <w:noProof/>
                <w:lang w:eastAsia="en-AU"/>
              </w:rPr>
              <w:t>3. General Terms and Conditions</w:t>
            </w:r>
            <w:r w:rsidR="00D87012">
              <w:rPr>
                <w:noProof/>
                <w:webHidden/>
              </w:rPr>
              <w:tab/>
            </w:r>
            <w:r w:rsidR="00D87012">
              <w:rPr>
                <w:noProof/>
                <w:webHidden/>
              </w:rPr>
              <w:fldChar w:fldCharType="begin"/>
            </w:r>
            <w:r w:rsidR="00D87012">
              <w:rPr>
                <w:noProof/>
                <w:webHidden/>
              </w:rPr>
              <w:instrText xml:space="preserve"> PAGEREF _Toc135919874 \h </w:instrText>
            </w:r>
            <w:r w:rsidR="00D87012">
              <w:rPr>
                <w:noProof/>
                <w:webHidden/>
              </w:rPr>
            </w:r>
            <w:r w:rsidR="00D87012">
              <w:rPr>
                <w:noProof/>
                <w:webHidden/>
              </w:rPr>
              <w:fldChar w:fldCharType="separate"/>
            </w:r>
            <w:r w:rsidR="007A30F6">
              <w:rPr>
                <w:noProof/>
                <w:webHidden/>
              </w:rPr>
              <w:t>5</w:t>
            </w:r>
            <w:r w:rsidR="00D87012">
              <w:rPr>
                <w:noProof/>
                <w:webHidden/>
              </w:rPr>
              <w:fldChar w:fldCharType="end"/>
            </w:r>
          </w:hyperlink>
        </w:p>
        <w:p w14:paraId="7FD49C1D" w14:textId="16B7EBE8" w:rsidR="00D87012" w:rsidRDefault="00EF6202">
          <w:pPr>
            <w:pStyle w:val="TOC2"/>
            <w:rPr>
              <w:rFonts w:asciiTheme="minorHAnsi" w:eastAsiaTheme="minorEastAsia" w:hAnsiTheme="minorHAnsi" w:cstheme="minorBidi"/>
              <w:noProof/>
              <w:lang w:eastAsia="en-AU"/>
            </w:rPr>
          </w:pPr>
          <w:hyperlink w:anchor="_Toc135919875" w:history="1">
            <w:r w:rsidR="00D87012" w:rsidRPr="008E3A7C">
              <w:rPr>
                <w:rStyle w:val="Hyperlink"/>
                <w:rFonts w:eastAsia="Times New Roman"/>
                <w:noProof/>
              </w:rPr>
              <w:t>3.1. Privacy</w:t>
            </w:r>
            <w:r w:rsidR="00D87012">
              <w:rPr>
                <w:noProof/>
                <w:webHidden/>
              </w:rPr>
              <w:tab/>
            </w:r>
            <w:r w:rsidR="00D87012">
              <w:rPr>
                <w:noProof/>
                <w:webHidden/>
              </w:rPr>
              <w:fldChar w:fldCharType="begin"/>
            </w:r>
            <w:r w:rsidR="00D87012">
              <w:rPr>
                <w:noProof/>
                <w:webHidden/>
              </w:rPr>
              <w:instrText xml:space="preserve"> PAGEREF _Toc135919875 \h </w:instrText>
            </w:r>
            <w:r w:rsidR="00D87012">
              <w:rPr>
                <w:noProof/>
                <w:webHidden/>
              </w:rPr>
            </w:r>
            <w:r w:rsidR="00D87012">
              <w:rPr>
                <w:noProof/>
                <w:webHidden/>
              </w:rPr>
              <w:fldChar w:fldCharType="separate"/>
            </w:r>
            <w:r w:rsidR="007A30F6">
              <w:rPr>
                <w:noProof/>
                <w:webHidden/>
              </w:rPr>
              <w:t>5</w:t>
            </w:r>
            <w:r w:rsidR="00D87012">
              <w:rPr>
                <w:noProof/>
                <w:webHidden/>
              </w:rPr>
              <w:fldChar w:fldCharType="end"/>
            </w:r>
          </w:hyperlink>
        </w:p>
        <w:p w14:paraId="1A760FE8" w14:textId="79DEEED2" w:rsidR="00D87012" w:rsidRDefault="00EF6202">
          <w:pPr>
            <w:pStyle w:val="TOC2"/>
            <w:rPr>
              <w:rFonts w:asciiTheme="minorHAnsi" w:eastAsiaTheme="minorEastAsia" w:hAnsiTheme="minorHAnsi" w:cstheme="minorBidi"/>
              <w:noProof/>
              <w:lang w:eastAsia="en-AU"/>
            </w:rPr>
          </w:pPr>
          <w:hyperlink w:anchor="_Toc135919876" w:history="1">
            <w:r w:rsidR="00D87012" w:rsidRPr="008E3A7C">
              <w:rPr>
                <w:rStyle w:val="Hyperlink"/>
                <w:rFonts w:eastAsia="Times New Roman"/>
                <w:noProof/>
              </w:rPr>
              <w:t>3.2. Due Diligence and Compliance with Law</w:t>
            </w:r>
            <w:r w:rsidR="00D87012">
              <w:rPr>
                <w:noProof/>
                <w:webHidden/>
              </w:rPr>
              <w:tab/>
            </w:r>
            <w:r w:rsidR="00D87012">
              <w:rPr>
                <w:noProof/>
                <w:webHidden/>
              </w:rPr>
              <w:fldChar w:fldCharType="begin"/>
            </w:r>
            <w:r w:rsidR="00D87012">
              <w:rPr>
                <w:noProof/>
                <w:webHidden/>
              </w:rPr>
              <w:instrText xml:space="preserve"> PAGEREF _Toc135919876 \h </w:instrText>
            </w:r>
            <w:r w:rsidR="00D87012">
              <w:rPr>
                <w:noProof/>
                <w:webHidden/>
              </w:rPr>
            </w:r>
            <w:r w:rsidR="00D87012">
              <w:rPr>
                <w:noProof/>
                <w:webHidden/>
              </w:rPr>
              <w:fldChar w:fldCharType="separate"/>
            </w:r>
            <w:r w:rsidR="007A30F6">
              <w:rPr>
                <w:noProof/>
                <w:webHidden/>
              </w:rPr>
              <w:t>6</w:t>
            </w:r>
            <w:r w:rsidR="00D87012">
              <w:rPr>
                <w:noProof/>
                <w:webHidden/>
              </w:rPr>
              <w:fldChar w:fldCharType="end"/>
            </w:r>
          </w:hyperlink>
        </w:p>
        <w:p w14:paraId="3E4CE510" w14:textId="690D4997" w:rsidR="00D87012" w:rsidRDefault="00EF6202">
          <w:pPr>
            <w:pStyle w:val="TOC2"/>
            <w:rPr>
              <w:rFonts w:asciiTheme="minorHAnsi" w:eastAsiaTheme="minorEastAsia" w:hAnsiTheme="minorHAnsi" w:cstheme="minorBidi"/>
              <w:noProof/>
              <w:lang w:eastAsia="en-AU"/>
            </w:rPr>
          </w:pPr>
          <w:hyperlink w:anchor="_Toc135919877" w:history="1">
            <w:r w:rsidR="00D87012" w:rsidRPr="008E3A7C">
              <w:rPr>
                <w:rStyle w:val="Hyperlink"/>
                <w:noProof/>
              </w:rPr>
              <w:t>3.3. Release and Indemnity</w:t>
            </w:r>
            <w:r w:rsidR="00D87012">
              <w:rPr>
                <w:noProof/>
                <w:webHidden/>
              </w:rPr>
              <w:tab/>
            </w:r>
            <w:r w:rsidR="00D87012">
              <w:rPr>
                <w:noProof/>
                <w:webHidden/>
              </w:rPr>
              <w:fldChar w:fldCharType="begin"/>
            </w:r>
            <w:r w:rsidR="00D87012">
              <w:rPr>
                <w:noProof/>
                <w:webHidden/>
              </w:rPr>
              <w:instrText xml:space="preserve"> PAGEREF _Toc135919877 \h </w:instrText>
            </w:r>
            <w:r w:rsidR="00D87012">
              <w:rPr>
                <w:noProof/>
                <w:webHidden/>
              </w:rPr>
            </w:r>
            <w:r w:rsidR="00D87012">
              <w:rPr>
                <w:noProof/>
                <w:webHidden/>
              </w:rPr>
              <w:fldChar w:fldCharType="separate"/>
            </w:r>
            <w:r w:rsidR="007A30F6">
              <w:rPr>
                <w:noProof/>
                <w:webHidden/>
              </w:rPr>
              <w:t>6</w:t>
            </w:r>
            <w:r w:rsidR="00D87012">
              <w:rPr>
                <w:noProof/>
                <w:webHidden/>
              </w:rPr>
              <w:fldChar w:fldCharType="end"/>
            </w:r>
          </w:hyperlink>
        </w:p>
        <w:p w14:paraId="26FC6FFB" w14:textId="0125EB8A" w:rsidR="00D87012" w:rsidRDefault="00EF6202">
          <w:pPr>
            <w:pStyle w:val="TOC2"/>
            <w:rPr>
              <w:rFonts w:asciiTheme="minorHAnsi" w:eastAsiaTheme="minorEastAsia" w:hAnsiTheme="minorHAnsi" w:cstheme="minorBidi"/>
              <w:noProof/>
              <w:lang w:eastAsia="en-AU"/>
            </w:rPr>
          </w:pPr>
          <w:hyperlink w:anchor="_Toc135919878" w:history="1">
            <w:r w:rsidR="00D87012" w:rsidRPr="008E3A7C">
              <w:rPr>
                <w:rStyle w:val="Hyperlink"/>
                <w:rFonts w:eastAsia="Times New Roman"/>
                <w:noProof/>
              </w:rPr>
              <w:t>3.4. Feedback</w:t>
            </w:r>
            <w:r w:rsidR="00D87012">
              <w:rPr>
                <w:noProof/>
                <w:webHidden/>
              </w:rPr>
              <w:tab/>
            </w:r>
            <w:r w:rsidR="00D87012">
              <w:rPr>
                <w:noProof/>
                <w:webHidden/>
              </w:rPr>
              <w:fldChar w:fldCharType="begin"/>
            </w:r>
            <w:r w:rsidR="00D87012">
              <w:rPr>
                <w:noProof/>
                <w:webHidden/>
              </w:rPr>
              <w:instrText xml:space="preserve"> PAGEREF _Toc135919878 \h </w:instrText>
            </w:r>
            <w:r w:rsidR="00D87012">
              <w:rPr>
                <w:noProof/>
                <w:webHidden/>
              </w:rPr>
            </w:r>
            <w:r w:rsidR="00D87012">
              <w:rPr>
                <w:noProof/>
                <w:webHidden/>
              </w:rPr>
              <w:fldChar w:fldCharType="separate"/>
            </w:r>
            <w:r w:rsidR="007A30F6">
              <w:rPr>
                <w:noProof/>
                <w:webHidden/>
              </w:rPr>
              <w:t>7</w:t>
            </w:r>
            <w:r w:rsidR="00D87012">
              <w:rPr>
                <w:noProof/>
                <w:webHidden/>
              </w:rPr>
              <w:fldChar w:fldCharType="end"/>
            </w:r>
          </w:hyperlink>
        </w:p>
        <w:p w14:paraId="3D60A981" w14:textId="26A99E6E" w:rsidR="00D87012" w:rsidRDefault="00EF6202">
          <w:pPr>
            <w:pStyle w:val="TOC1"/>
            <w:rPr>
              <w:rFonts w:asciiTheme="minorHAnsi" w:eastAsiaTheme="minorEastAsia" w:hAnsiTheme="minorHAnsi" w:cstheme="minorBidi"/>
              <w:b w:val="0"/>
              <w:noProof/>
              <w:lang w:eastAsia="en-AU"/>
            </w:rPr>
          </w:pPr>
          <w:hyperlink w:anchor="_Toc135919879" w:history="1">
            <w:r w:rsidR="00D87012" w:rsidRPr="008E3A7C">
              <w:rPr>
                <w:rStyle w:val="Hyperlink"/>
                <w:rFonts w:eastAsia="Times New Roman"/>
                <w:noProof/>
              </w:rPr>
              <w:t>4. Changes to Program</w:t>
            </w:r>
            <w:r w:rsidR="00D87012">
              <w:rPr>
                <w:noProof/>
                <w:webHidden/>
              </w:rPr>
              <w:tab/>
            </w:r>
            <w:r w:rsidR="00D87012">
              <w:rPr>
                <w:noProof/>
                <w:webHidden/>
              </w:rPr>
              <w:fldChar w:fldCharType="begin"/>
            </w:r>
            <w:r w:rsidR="00D87012">
              <w:rPr>
                <w:noProof/>
                <w:webHidden/>
              </w:rPr>
              <w:instrText xml:space="preserve"> PAGEREF _Toc135919879 \h </w:instrText>
            </w:r>
            <w:r w:rsidR="00D87012">
              <w:rPr>
                <w:noProof/>
                <w:webHidden/>
              </w:rPr>
            </w:r>
            <w:r w:rsidR="00D87012">
              <w:rPr>
                <w:noProof/>
                <w:webHidden/>
              </w:rPr>
              <w:fldChar w:fldCharType="separate"/>
            </w:r>
            <w:r w:rsidR="007A30F6">
              <w:rPr>
                <w:noProof/>
                <w:webHidden/>
              </w:rPr>
              <w:t>7</w:t>
            </w:r>
            <w:r w:rsidR="00D87012">
              <w:rPr>
                <w:noProof/>
                <w:webHidden/>
              </w:rPr>
              <w:fldChar w:fldCharType="end"/>
            </w:r>
          </w:hyperlink>
        </w:p>
        <w:p w14:paraId="405391FB" w14:textId="44CD5A06" w:rsidR="00D87012" w:rsidRDefault="00EF6202">
          <w:pPr>
            <w:pStyle w:val="TOC1"/>
            <w:rPr>
              <w:rFonts w:asciiTheme="minorHAnsi" w:eastAsiaTheme="minorEastAsia" w:hAnsiTheme="minorHAnsi" w:cstheme="minorBidi"/>
              <w:b w:val="0"/>
              <w:noProof/>
              <w:lang w:eastAsia="en-AU"/>
            </w:rPr>
          </w:pPr>
          <w:hyperlink w:anchor="_Toc135919880" w:history="1">
            <w:r w:rsidR="00D87012" w:rsidRPr="008E3A7C">
              <w:rPr>
                <w:rStyle w:val="Hyperlink"/>
                <w:noProof/>
                <w:lang w:eastAsia="en-AU"/>
              </w:rPr>
              <w:t>5. Definitions</w:t>
            </w:r>
            <w:r w:rsidR="00D87012">
              <w:rPr>
                <w:noProof/>
                <w:webHidden/>
              </w:rPr>
              <w:tab/>
            </w:r>
            <w:r w:rsidR="00D87012">
              <w:rPr>
                <w:noProof/>
                <w:webHidden/>
              </w:rPr>
              <w:fldChar w:fldCharType="begin"/>
            </w:r>
            <w:r w:rsidR="00D87012">
              <w:rPr>
                <w:noProof/>
                <w:webHidden/>
              </w:rPr>
              <w:instrText xml:space="preserve"> PAGEREF _Toc135919880 \h </w:instrText>
            </w:r>
            <w:r w:rsidR="00D87012">
              <w:rPr>
                <w:noProof/>
                <w:webHidden/>
              </w:rPr>
            </w:r>
            <w:r w:rsidR="00D87012">
              <w:rPr>
                <w:noProof/>
                <w:webHidden/>
              </w:rPr>
              <w:fldChar w:fldCharType="separate"/>
            </w:r>
            <w:r w:rsidR="007A30F6">
              <w:rPr>
                <w:noProof/>
                <w:webHidden/>
              </w:rPr>
              <w:t>7</w:t>
            </w:r>
            <w:r w:rsidR="00D87012">
              <w:rPr>
                <w:noProof/>
                <w:webHidden/>
              </w:rPr>
              <w:fldChar w:fldCharType="end"/>
            </w:r>
          </w:hyperlink>
        </w:p>
        <w:p w14:paraId="491D931D" w14:textId="2D12A84E" w:rsidR="00A21DF0" w:rsidRDefault="00A21DF0" w:rsidP="00A21DF0">
          <w:pPr>
            <w:rPr>
              <w:b/>
              <w:bCs/>
              <w:noProof/>
            </w:rPr>
          </w:pPr>
          <w:r>
            <w:rPr>
              <w:b/>
              <w:bCs/>
              <w:noProof/>
            </w:rPr>
            <w:fldChar w:fldCharType="end"/>
          </w:r>
        </w:p>
      </w:sdtContent>
    </w:sdt>
    <w:p w14:paraId="0EA18B37" w14:textId="77777777" w:rsidR="00EA0E12" w:rsidRDefault="00A21DF0" w:rsidP="00A21DF0">
      <w:pPr>
        <w:rPr>
          <w:noProof/>
        </w:rPr>
      </w:pPr>
      <w:r>
        <w:rPr>
          <w:noProof/>
        </w:rPr>
        <w:br w:type="page"/>
      </w:r>
    </w:p>
    <w:p w14:paraId="666681FD" w14:textId="77777777" w:rsidR="004A70C0" w:rsidRPr="00FD4646" w:rsidRDefault="004A70C0" w:rsidP="00FD4646">
      <w:pPr>
        <w:pStyle w:val="Heading1"/>
        <w:ind w:hanging="1779"/>
        <w:rPr>
          <w:lang w:eastAsia="en-AU"/>
        </w:rPr>
      </w:pPr>
      <w:bookmarkStart w:id="1" w:name="_Toc58420054"/>
      <w:bookmarkStart w:id="2" w:name="_Toc135919866"/>
      <w:r w:rsidRPr="00FD4646">
        <w:rPr>
          <w:lang w:eastAsia="en-AU"/>
        </w:rPr>
        <w:lastRenderedPageBreak/>
        <w:t>Objective</w:t>
      </w:r>
      <w:bookmarkEnd w:id="1"/>
      <w:bookmarkEnd w:id="2"/>
    </w:p>
    <w:p w14:paraId="4BB312CF" w14:textId="25FB43B1" w:rsidR="00695C71" w:rsidRDefault="00695C71" w:rsidP="00695C71">
      <w:bookmarkStart w:id="3" w:name="_Toc58420056"/>
      <w:r>
        <w:t xml:space="preserve">The Business Security and Safety Audit (the ‘Program’) will assist </w:t>
      </w:r>
      <w:r w:rsidR="00CB3DE5">
        <w:t xml:space="preserve">eligible </w:t>
      </w:r>
      <w:r>
        <w:t>businesses to access an independent assessment and evaluation of the security and safety of its premises, including worker safety.</w:t>
      </w:r>
    </w:p>
    <w:p w14:paraId="2FE56D03" w14:textId="799019F0" w:rsidR="00695C71" w:rsidRDefault="007A6AC6" w:rsidP="00695C71">
      <w:r>
        <w:t xml:space="preserve">The </w:t>
      </w:r>
      <w:r w:rsidR="00695C71">
        <w:t>Program will assist businesses to consider the required works it may need to undertake to deter and protect its premises and workers from crime and anti-social behaviour.</w:t>
      </w:r>
    </w:p>
    <w:p w14:paraId="0F93CF74" w14:textId="76C9C56D" w:rsidR="00695C71" w:rsidRPr="00E71642" w:rsidRDefault="00695C71" w:rsidP="00695C71">
      <w:r w:rsidRPr="00E71642">
        <w:t>The desired outcomes of this initiative are</w:t>
      </w:r>
      <w:r w:rsidR="0004399C">
        <w:t xml:space="preserve"> to</w:t>
      </w:r>
      <w:r w:rsidRPr="00E71642">
        <w:t>:</w:t>
      </w:r>
    </w:p>
    <w:p w14:paraId="348A53EE" w14:textId="3360B68B" w:rsidR="00695C71" w:rsidRPr="00E71642" w:rsidRDefault="00695C71" w:rsidP="006A61E1">
      <w:pPr>
        <w:pStyle w:val="ListParagraph"/>
        <w:numPr>
          <w:ilvl w:val="0"/>
          <w:numId w:val="17"/>
        </w:numPr>
        <w:rPr>
          <w:rFonts w:eastAsia="Calibri"/>
          <w:iCs w:val="0"/>
        </w:rPr>
      </w:pPr>
      <w:r w:rsidRPr="00E71642">
        <w:rPr>
          <w:rFonts w:eastAsia="Calibri"/>
          <w:iCs w:val="0"/>
        </w:rPr>
        <w:t>help reduce the incidence of anti-social behaviour incidents, crime and other security risks occurring</w:t>
      </w:r>
      <w:r w:rsidR="002D1D0A">
        <w:rPr>
          <w:rFonts w:eastAsia="Calibri"/>
          <w:iCs w:val="0"/>
        </w:rPr>
        <w:t xml:space="preserve"> in </w:t>
      </w:r>
      <w:r w:rsidRPr="00E71642">
        <w:rPr>
          <w:rFonts w:eastAsia="Calibri"/>
          <w:iCs w:val="0"/>
        </w:rPr>
        <w:t>businesses’ premises.</w:t>
      </w:r>
    </w:p>
    <w:p w14:paraId="39C2B38B" w14:textId="1F41E4CA" w:rsidR="00695C71" w:rsidRPr="00E71642" w:rsidRDefault="00695C71" w:rsidP="006A61E1">
      <w:pPr>
        <w:pStyle w:val="ListParagraph"/>
        <w:numPr>
          <w:ilvl w:val="0"/>
          <w:numId w:val="16"/>
        </w:numPr>
        <w:rPr>
          <w:rFonts w:eastAsia="Calibri"/>
          <w:iCs w:val="0"/>
        </w:rPr>
      </w:pPr>
      <w:r w:rsidRPr="00E71642">
        <w:rPr>
          <w:rFonts w:eastAsia="Calibri"/>
          <w:iCs w:val="0"/>
        </w:rPr>
        <w:t>contribute to the safety and wellbeing of businesses</w:t>
      </w:r>
      <w:r w:rsidR="002D1D0A">
        <w:rPr>
          <w:rFonts w:eastAsia="Calibri"/>
          <w:iCs w:val="0"/>
        </w:rPr>
        <w:t>’</w:t>
      </w:r>
      <w:r w:rsidRPr="00E71642">
        <w:rPr>
          <w:rFonts w:eastAsia="Calibri"/>
          <w:iCs w:val="0"/>
        </w:rPr>
        <w:t xml:space="preserve"> employees by addressing crime, antisocial behaviour and other security risks.</w:t>
      </w:r>
    </w:p>
    <w:p w14:paraId="10BF940E" w14:textId="48038691" w:rsidR="00104E3D" w:rsidRDefault="00695C71" w:rsidP="00F223CA">
      <w:pPr>
        <w:pStyle w:val="ListParagraph"/>
        <w:numPr>
          <w:ilvl w:val="0"/>
          <w:numId w:val="16"/>
        </w:numPr>
      </w:pPr>
      <w:r w:rsidRPr="00E71642">
        <w:rPr>
          <w:rFonts w:eastAsia="Calibri"/>
          <w:iCs w:val="0"/>
        </w:rPr>
        <w:t>contribute to the safet</w:t>
      </w:r>
      <w:r w:rsidR="00104E3D">
        <w:rPr>
          <w:rFonts w:eastAsia="Calibri"/>
          <w:iCs w:val="0"/>
        </w:rPr>
        <w:t>y and wellbeing of the public.</w:t>
      </w:r>
    </w:p>
    <w:p w14:paraId="7B3DB6EA" w14:textId="78030CEE" w:rsidR="00104E3D" w:rsidRPr="00104E3D" w:rsidRDefault="00104E3D" w:rsidP="00104E3D">
      <w:r>
        <w:t xml:space="preserve">This Program will close on </w:t>
      </w:r>
      <w:r w:rsidRPr="00104E3D">
        <w:rPr>
          <w:b/>
        </w:rPr>
        <w:t>30 June 2024</w:t>
      </w:r>
      <w:r>
        <w:t>.</w:t>
      </w:r>
    </w:p>
    <w:p w14:paraId="12780028" w14:textId="77777777" w:rsidR="00702D61" w:rsidRPr="00EA0E12" w:rsidRDefault="004A70C0" w:rsidP="0051574E">
      <w:pPr>
        <w:pStyle w:val="Heading1"/>
        <w:ind w:hanging="1779"/>
      </w:pPr>
      <w:bookmarkStart w:id="4" w:name="_Toc135919867"/>
      <w:r w:rsidRPr="00EA0E12">
        <w:t>Program Participation</w:t>
      </w:r>
      <w:bookmarkEnd w:id="3"/>
      <w:bookmarkEnd w:id="4"/>
      <w:r w:rsidRPr="00EA0E12">
        <w:t xml:space="preserve"> </w:t>
      </w:r>
    </w:p>
    <w:p w14:paraId="73B6552D" w14:textId="5C2D1ED5" w:rsidR="00007FA3" w:rsidRDefault="00007FA3" w:rsidP="00007FA3">
      <w:pPr>
        <w:rPr>
          <w:lang w:eastAsia="en-AU"/>
        </w:rPr>
      </w:pPr>
      <w:r>
        <w:rPr>
          <w:lang w:eastAsia="en-AU"/>
        </w:rPr>
        <w:t>Participation in the Program is governed, in order of priority, by the following documents:</w:t>
      </w:r>
    </w:p>
    <w:p w14:paraId="34EEA53F" w14:textId="77777777" w:rsidR="00007FA3" w:rsidRDefault="00007FA3" w:rsidP="006A61E1">
      <w:pPr>
        <w:pStyle w:val="ListParagraph"/>
        <w:numPr>
          <w:ilvl w:val="0"/>
          <w:numId w:val="18"/>
        </w:numPr>
        <w:rPr>
          <w:lang w:eastAsia="en-AU"/>
        </w:rPr>
      </w:pPr>
      <w:r>
        <w:rPr>
          <w:lang w:eastAsia="en-AU"/>
        </w:rPr>
        <w:t>these terms and conditions;</w:t>
      </w:r>
    </w:p>
    <w:p w14:paraId="42462C24" w14:textId="7B612705" w:rsidR="00007FA3" w:rsidRDefault="00007FA3" w:rsidP="006A61E1">
      <w:pPr>
        <w:pStyle w:val="ListParagraph"/>
        <w:numPr>
          <w:ilvl w:val="0"/>
          <w:numId w:val="18"/>
        </w:numPr>
        <w:rPr>
          <w:lang w:eastAsia="en-AU"/>
        </w:rPr>
      </w:pPr>
      <w:r>
        <w:rPr>
          <w:lang w:eastAsia="en-AU"/>
        </w:rPr>
        <w:t>the Business Security and Safety Audit Terms and Conditions for auditors; and</w:t>
      </w:r>
    </w:p>
    <w:p w14:paraId="19183B25" w14:textId="4736E550" w:rsidR="00007FA3" w:rsidRDefault="00007FA3" w:rsidP="006A61E1">
      <w:pPr>
        <w:pStyle w:val="ListParagraph"/>
        <w:numPr>
          <w:ilvl w:val="0"/>
          <w:numId w:val="18"/>
        </w:numPr>
        <w:rPr>
          <w:lang w:eastAsia="en-AU"/>
        </w:rPr>
      </w:pPr>
      <w:r>
        <w:rPr>
          <w:lang w:eastAsia="en-AU"/>
        </w:rPr>
        <w:t>any other guidelines or instructions for the Program provided by the Department of Industry, Tou</w:t>
      </w:r>
      <w:r w:rsidR="007A6AC6">
        <w:rPr>
          <w:lang w:eastAsia="en-AU"/>
        </w:rPr>
        <w:t xml:space="preserve">rism and Trade (the Department) </w:t>
      </w:r>
      <w:r>
        <w:rPr>
          <w:lang w:eastAsia="en-AU"/>
        </w:rPr>
        <w:t xml:space="preserve">for the Program. </w:t>
      </w:r>
    </w:p>
    <w:p w14:paraId="0385B4FD" w14:textId="74C8C67F" w:rsidR="000E6562" w:rsidRDefault="000E6562" w:rsidP="006D340C">
      <w:pPr>
        <w:rPr>
          <w:lang w:eastAsia="en-AU"/>
        </w:rPr>
      </w:pPr>
      <w:r>
        <w:rPr>
          <w:lang w:eastAsia="en-AU"/>
        </w:rPr>
        <w:t xml:space="preserve">Eligible Recipients should note </w:t>
      </w:r>
      <w:r w:rsidR="00562D79">
        <w:rPr>
          <w:lang w:eastAsia="en-AU"/>
        </w:rPr>
        <w:t>that</w:t>
      </w:r>
      <w:r>
        <w:rPr>
          <w:lang w:eastAsia="en-AU"/>
        </w:rPr>
        <w:t xml:space="preserve"> </w:t>
      </w:r>
      <w:r w:rsidR="00562D79">
        <w:rPr>
          <w:lang w:eastAsia="en-AU"/>
        </w:rPr>
        <w:t>rules apply to Auditors carrying out Services</w:t>
      </w:r>
      <w:r>
        <w:rPr>
          <w:lang w:eastAsia="en-AU"/>
        </w:rPr>
        <w:t xml:space="preserve">.  Please read the </w:t>
      </w:r>
      <w:r w:rsidRPr="006D340C">
        <w:rPr>
          <w:b/>
          <w:bCs/>
          <w:lang w:eastAsia="en-AU"/>
        </w:rPr>
        <w:t>Business Security and Safety Audit Terms and Conditions for Auditors</w:t>
      </w:r>
      <w:r>
        <w:rPr>
          <w:lang w:eastAsia="en-AU"/>
        </w:rPr>
        <w:t xml:space="preserve"> so you are aware of the Auditor’s rights and obligations in relation to the Services being carried out for your business.</w:t>
      </w:r>
    </w:p>
    <w:p w14:paraId="4F9B66FA" w14:textId="05784ADB" w:rsidR="00836697" w:rsidRPr="00AF6889" w:rsidRDefault="00011C52" w:rsidP="004A70C0">
      <w:pPr>
        <w:rPr>
          <w:lang w:eastAsia="en-AU"/>
        </w:rPr>
      </w:pPr>
      <w:r>
        <w:rPr>
          <w:lang w:eastAsia="en-AU"/>
        </w:rPr>
        <w:t>Applications</w:t>
      </w:r>
      <w:r w:rsidR="004A70C0" w:rsidRPr="00AF6889">
        <w:rPr>
          <w:lang w:eastAsia="en-AU"/>
        </w:rPr>
        <w:t xml:space="preserve"> will be </w:t>
      </w:r>
      <w:r w:rsidR="004A70C0">
        <w:rPr>
          <w:lang w:eastAsia="en-AU"/>
        </w:rPr>
        <w:t xml:space="preserve">available </w:t>
      </w:r>
      <w:r w:rsidR="004A70C0" w:rsidRPr="00AF6889">
        <w:rPr>
          <w:lang w:eastAsia="en-AU"/>
        </w:rPr>
        <w:t xml:space="preserve">online at </w:t>
      </w:r>
      <w:r w:rsidR="00A52FF9">
        <w:rPr>
          <w:b/>
          <w:lang w:eastAsia="en-AU"/>
        </w:rPr>
        <w:t>GrantsNT</w:t>
      </w:r>
      <w:r>
        <w:rPr>
          <w:b/>
          <w:lang w:eastAsia="en-AU"/>
        </w:rPr>
        <w:t xml:space="preserve"> until 30 June 2024</w:t>
      </w:r>
    </w:p>
    <w:p w14:paraId="17CA573F" w14:textId="17AD6F71" w:rsidR="00DF4C06" w:rsidRDefault="00DF4C06" w:rsidP="00B145DD">
      <w:pPr>
        <w:pStyle w:val="Heading2"/>
      </w:pPr>
      <w:bookmarkStart w:id="5" w:name="_Toc135919868"/>
      <w:bookmarkStart w:id="6" w:name="_Toc58420057"/>
      <w:r>
        <w:t xml:space="preserve">Funding </w:t>
      </w:r>
      <w:r w:rsidR="00546ABD">
        <w:t xml:space="preserve">for </w:t>
      </w:r>
      <w:r w:rsidR="000E6562">
        <w:t>Payment for Services</w:t>
      </w:r>
      <w:bookmarkEnd w:id="5"/>
      <w:r w:rsidR="000E6562">
        <w:t xml:space="preserve"> </w:t>
      </w:r>
    </w:p>
    <w:p w14:paraId="2BCCE9C8" w14:textId="56F6B593" w:rsidR="00007FA3" w:rsidRDefault="00007FA3" w:rsidP="006A61E1">
      <w:pPr>
        <w:pStyle w:val="ListParagraph"/>
        <w:numPr>
          <w:ilvl w:val="0"/>
          <w:numId w:val="20"/>
        </w:numPr>
        <w:rPr>
          <w:lang w:eastAsia="en-AU"/>
        </w:rPr>
      </w:pPr>
      <w:r>
        <w:rPr>
          <w:lang w:eastAsia="en-AU"/>
        </w:rPr>
        <w:t>Businesses across the Northern Territory can access</w:t>
      </w:r>
      <w:r w:rsidR="00011C52">
        <w:rPr>
          <w:lang w:eastAsia="en-AU"/>
        </w:rPr>
        <w:t xml:space="preserve"> s</w:t>
      </w:r>
      <w:r>
        <w:rPr>
          <w:lang w:eastAsia="en-AU"/>
        </w:rPr>
        <w:t xml:space="preserve">ervices from registered Business Security and Safety Auditors </w:t>
      </w:r>
      <w:r w:rsidR="00F223CA">
        <w:rPr>
          <w:lang w:eastAsia="en-AU"/>
        </w:rPr>
        <w:t>to carry out a Security Audit</w:t>
      </w:r>
      <w:r w:rsidR="00AE31AC">
        <w:rPr>
          <w:lang w:eastAsia="en-AU"/>
        </w:rPr>
        <w:t xml:space="preserve"> Report</w:t>
      </w:r>
      <w:r w:rsidR="00F223CA">
        <w:rPr>
          <w:lang w:eastAsia="en-AU"/>
        </w:rPr>
        <w:t>.  This assessment</w:t>
      </w:r>
      <w:r w:rsidR="00FD0277">
        <w:rPr>
          <w:lang w:eastAsia="en-AU"/>
        </w:rPr>
        <w:t xml:space="preserve"> </w:t>
      </w:r>
      <w:r w:rsidR="008868F3">
        <w:rPr>
          <w:lang w:eastAsia="en-AU"/>
        </w:rPr>
        <w:t xml:space="preserve">will </w:t>
      </w:r>
      <w:r>
        <w:rPr>
          <w:lang w:eastAsia="en-AU"/>
        </w:rPr>
        <w:t>identify works</w:t>
      </w:r>
      <w:r w:rsidR="00F223CA">
        <w:rPr>
          <w:lang w:eastAsia="en-AU"/>
        </w:rPr>
        <w:t xml:space="preserve"> to a premises that if</w:t>
      </w:r>
      <w:r w:rsidR="0009487E">
        <w:rPr>
          <w:lang w:eastAsia="en-AU"/>
        </w:rPr>
        <w:t xml:space="preserve"> implemented </w:t>
      </w:r>
      <w:r w:rsidR="00011C52">
        <w:rPr>
          <w:lang w:eastAsia="en-AU"/>
        </w:rPr>
        <w:t xml:space="preserve">by </w:t>
      </w:r>
      <w:r w:rsidR="00F223CA">
        <w:rPr>
          <w:lang w:eastAsia="en-AU"/>
        </w:rPr>
        <w:t xml:space="preserve">a </w:t>
      </w:r>
      <w:r w:rsidR="00011C52">
        <w:rPr>
          <w:lang w:eastAsia="en-AU"/>
        </w:rPr>
        <w:t xml:space="preserve">business </w:t>
      </w:r>
      <w:r w:rsidR="00F223CA">
        <w:rPr>
          <w:lang w:eastAsia="en-AU"/>
        </w:rPr>
        <w:t>are likely to be effective</w:t>
      </w:r>
      <w:r w:rsidR="0009487E">
        <w:rPr>
          <w:lang w:eastAsia="en-AU"/>
        </w:rPr>
        <w:t xml:space="preserve"> measure</w:t>
      </w:r>
      <w:r w:rsidR="00F223CA">
        <w:rPr>
          <w:lang w:eastAsia="en-AU"/>
        </w:rPr>
        <w:t>s</w:t>
      </w:r>
      <w:r w:rsidR="0009487E">
        <w:rPr>
          <w:lang w:eastAsia="en-AU"/>
        </w:rPr>
        <w:t xml:space="preserve"> to reduce the impacts of</w:t>
      </w:r>
      <w:r>
        <w:rPr>
          <w:lang w:eastAsia="en-AU"/>
        </w:rPr>
        <w:t xml:space="preserve"> </w:t>
      </w:r>
      <w:r w:rsidR="007A6AC6">
        <w:rPr>
          <w:lang w:eastAsia="en-AU"/>
        </w:rPr>
        <w:t xml:space="preserve">anti-social behaviour and </w:t>
      </w:r>
      <w:r w:rsidR="0009487E">
        <w:rPr>
          <w:lang w:eastAsia="en-AU"/>
        </w:rPr>
        <w:t xml:space="preserve">deter </w:t>
      </w:r>
      <w:r w:rsidR="007A6AC6">
        <w:rPr>
          <w:lang w:eastAsia="en-AU"/>
        </w:rPr>
        <w:t>crim</w:t>
      </w:r>
      <w:r w:rsidR="008868F3">
        <w:rPr>
          <w:lang w:eastAsia="en-AU"/>
        </w:rPr>
        <w:t>e</w:t>
      </w:r>
      <w:r w:rsidR="00F223CA">
        <w:rPr>
          <w:lang w:eastAsia="en-AU"/>
        </w:rPr>
        <w:t>.</w:t>
      </w:r>
    </w:p>
    <w:p w14:paraId="13095329" w14:textId="0AE9C303" w:rsidR="00BB635B" w:rsidRDefault="0009487E" w:rsidP="006A61E1">
      <w:pPr>
        <w:pStyle w:val="ListParagraph"/>
        <w:numPr>
          <w:ilvl w:val="0"/>
          <w:numId w:val="20"/>
        </w:numPr>
        <w:rPr>
          <w:lang w:eastAsia="en-AU"/>
        </w:rPr>
      </w:pPr>
      <w:r>
        <w:rPr>
          <w:lang w:eastAsia="en-AU"/>
        </w:rPr>
        <w:t xml:space="preserve">Businesses located in the following </w:t>
      </w:r>
      <w:r w:rsidR="00AE31AC">
        <w:rPr>
          <w:lang w:eastAsia="en-AU"/>
        </w:rPr>
        <w:t>areas</w:t>
      </w:r>
      <w:r w:rsidR="008868F3">
        <w:rPr>
          <w:lang w:eastAsia="en-AU"/>
        </w:rPr>
        <w:t xml:space="preserve"> </w:t>
      </w:r>
      <w:r>
        <w:rPr>
          <w:lang w:eastAsia="en-AU"/>
        </w:rPr>
        <w:t xml:space="preserve">are able to </w:t>
      </w:r>
      <w:r w:rsidR="00F223CA">
        <w:rPr>
          <w:lang w:eastAsia="en-AU"/>
        </w:rPr>
        <w:t>obtain</w:t>
      </w:r>
      <w:r w:rsidR="00E8221C">
        <w:rPr>
          <w:lang w:eastAsia="en-AU"/>
        </w:rPr>
        <w:t xml:space="preserve"> services resulting in</w:t>
      </w:r>
      <w:r w:rsidR="00F223CA">
        <w:rPr>
          <w:lang w:eastAsia="en-AU"/>
        </w:rPr>
        <w:t xml:space="preserve"> a Security Audit </w:t>
      </w:r>
      <w:r w:rsidR="00E8221C">
        <w:rPr>
          <w:lang w:eastAsia="en-AU"/>
        </w:rPr>
        <w:t>R</w:t>
      </w:r>
      <w:r w:rsidR="00F223CA">
        <w:rPr>
          <w:lang w:eastAsia="en-AU"/>
        </w:rPr>
        <w:t>eport</w:t>
      </w:r>
      <w:r w:rsidR="00FD0277">
        <w:rPr>
          <w:lang w:eastAsia="en-AU"/>
        </w:rPr>
        <w:t xml:space="preserve"> which can then be used in support of application/s under other crime prevention strategy programs that the Department has in place from time to time:</w:t>
      </w:r>
    </w:p>
    <w:p w14:paraId="03144AFC" w14:textId="3DDD9D18" w:rsidR="0009487E" w:rsidRDefault="0009487E" w:rsidP="009755C1">
      <w:pPr>
        <w:pStyle w:val="ListParagraph"/>
        <w:ind w:left="720"/>
        <w:rPr>
          <w:lang w:eastAsia="en-AU"/>
        </w:rPr>
      </w:pPr>
    </w:p>
    <w:p w14:paraId="3FF63371" w14:textId="44EAF087" w:rsidR="00BB635B" w:rsidRDefault="0009487E">
      <w:pPr>
        <w:pStyle w:val="ListParagraph"/>
        <w:numPr>
          <w:ilvl w:val="1"/>
          <w:numId w:val="20"/>
        </w:numPr>
        <w:rPr>
          <w:lang w:eastAsia="en-AU"/>
        </w:rPr>
      </w:pPr>
      <w:r w:rsidRPr="00C4360F">
        <w:rPr>
          <w:lang w:eastAsia="en-AU"/>
        </w:rPr>
        <w:t>Darwin</w:t>
      </w:r>
      <w:r w:rsidR="00BB635B">
        <w:rPr>
          <w:lang w:eastAsia="en-AU"/>
        </w:rPr>
        <w:t>, Palmerston and</w:t>
      </w:r>
      <w:r w:rsidRPr="00C4360F">
        <w:rPr>
          <w:lang w:eastAsia="en-AU"/>
        </w:rPr>
        <w:t xml:space="preserve"> Darwin</w:t>
      </w:r>
      <w:r w:rsidR="00BB635B">
        <w:rPr>
          <w:lang w:eastAsia="en-AU"/>
        </w:rPr>
        <w:t xml:space="preserve"> Rural area</w:t>
      </w:r>
      <w:r w:rsidR="00E8221C">
        <w:rPr>
          <w:lang w:eastAsia="en-AU"/>
        </w:rPr>
        <w:t>;</w:t>
      </w:r>
    </w:p>
    <w:p w14:paraId="50F63D74" w14:textId="03B77859" w:rsidR="00BB635B" w:rsidRPr="00C4360F" w:rsidRDefault="002D1D0A">
      <w:pPr>
        <w:pStyle w:val="ListParagraph"/>
        <w:numPr>
          <w:ilvl w:val="1"/>
          <w:numId w:val="20"/>
        </w:numPr>
        <w:rPr>
          <w:lang w:eastAsia="en-AU"/>
        </w:rPr>
      </w:pPr>
      <w:r>
        <w:rPr>
          <w:lang w:eastAsia="en-AU"/>
        </w:rPr>
        <w:t>Businesse</w:t>
      </w:r>
      <w:r w:rsidR="00BB635B">
        <w:rPr>
          <w:lang w:eastAsia="en-AU"/>
        </w:rPr>
        <w:t xml:space="preserve">s situated in other localities </w:t>
      </w:r>
      <w:r>
        <w:rPr>
          <w:lang w:eastAsia="en-AU"/>
        </w:rPr>
        <w:t>may</w:t>
      </w:r>
      <w:r w:rsidR="00BB635B">
        <w:rPr>
          <w:lang w:eastAsia="en-AU"/>
        </w:rPr>
        <w:t xml:space="preserve"> apply, however services are subject to the Auditor’s capacity and availability to travel remotely.</w:t>
      </w:r>
    </w:p>
    <w:p w14:paraId="2A967A32" w14:textId="04140293" w:rsidR="0009487E" w:rsidRDefault="007A6AC6" w:rsidP="007A6AC6">
      <w:pPr>
        <w:pStyle w:val="ListParagraph"/>
        <w:ind w:left="1440"/>
        <w:rPr>
          <w:lang w:eastAsia="en-AU"/>
        </w:rPr>
      </w:pPr>
      <w:r>
        <w:rPr>
          <w:lang w:eastAsia="en-AU"/>
        </w:rPr>
        <w:br w:type="column"/>
      </w:r>
    </w:p>
    <w:p w14:paraId="02E7690C" w14:textId="4E4DD424" w:rsidR="0009487E" w:rsidRDefault="00455629" w:rsidP="006A61E1">
      <w:pPr>
        <w:pStyle w:val="ListParagraph"/>
        <w:numPr>
          <w:ilvl w:val="0"/>
          <w:numId w:val="20"/>
        </w:numPr>
        <w:rPr>
          <w:lang w:eastAsia="en-AU"/>
        </w:rPr>
      </w:pPr>
      <w:r>
        <w:rPr>
          <w:lang w:eastAsia="en-AU"/>
        </w:rPr>
        <w:t xml:space="preserve">A </w:t>
      </w:r>
      <w:r w:rsidR="0009487E">
        <w:rPr>
          <w:lang w:eastAsia="en-AU"/>
        </w:rPr>
        <w:t xml:space="preserve">Voucher </w:t>
      </w:r>
      <w:r>
        <w:rPr>
          <w:lang w:eastAsia="en-AU"/>
        </w:rPr>
        <w:t>to the value of</w:t>
      </w:r>
      <w:r w:rsidR="0009487E">
        <w:rPr>
          <w:lang w:eastAsia="en-AU"/>
        </w:rPr>
        <w:t>:</w:t>
      </w:r>
    </w:p>
    <w:p w14:paraId="61402F93" w14:textId="42BC63F7" w:rsidR="0009487E" w:rsidRDefault="0009487E" w:rsidP="006A61E1">
      <w:pPr>
        <w:pStyle w:val="ListParagraph"/>
        <w:numPr>
          <w:ilvl w:val="1"/>
          <w:numId w:val="19"/>
        </w:numPr>
        <w:rPr>
          <w:lang w:eastAsia="en-AU"/>
        </w:rPr>
      </w:pPr>
      <w:r>
        <w:rPr>
          <w:lang w:eastAsia="en-AU"/>
        </w:rPr>
        <w:t>$3,000 (GST exclusive)</w:t>
      </w:r>
      <w:r w:rsidR="00296C6E">
        <w:rPr>
          <w:lang w:eastAsia="en-AU"/>
        </w:rPr>
        <w:t xml:space="preserve"> is available for each </w:t>
      </w:r>
      <w:r>
        <w:rPr>
          <w:lang w:eastAsia="en-AU"/>
        </w:rPr>
        <w:t>premises in the Darwin and Greater Darwin Region per premises</w:t>
      </w:r>
      <w:r w:rsidR="007A6AC6">
        <w:rPr>
          <w:lang w:eastAsia="en-AU"/>
        </w:rPr>
        <w:t>.</w:t>
      </w:r>
    </w:p>
    <w:p w14:paraId="42FB408E" w14:textId="4860A71D" w:rsidR="00FD0277" w:rsidRDefault="0009487E" w:rsidP="006A61E1">
      <w:pPr>
        <w:pStyle w:val="ListParagraph"/>
        <w:numPr>
          <w:ilvl w:val="1"/>
          <w:numId w:val="19"/>
        </w:numPr>
        <w:rPr>
          <w:lang w:eastAsia="en-AU"/>
        </w:rPr>
      </w:pPr>
      <w:r>
        <w:rPr>
          <w:lang w:eastAsia="en-AU"/>
        </w:rPr>
        <w:t>$3,</w:t>
      </w:r>
      <w:r w:rsidR="00D87012">
        <w:rPr>
          <w:lang w:eastAsia="en-AU"/>
        </w:rPr>
        <w:t>500</w:t>
      </w:r>
      <w:r>
        <w:rPr>
          <w:lang w:eastAsia="en-AU"/>
        </w:rPr>
        <w:t xml:space="preserve"> (GST exclusive)</w:t>
      </w:r>
      <w:r w:rsidR="00BB635B">
        <w:rPr>
          <w:lang w:eastAsia="en-AU"/>
        </w:rPr>
        <w:t xml:space="preserve"> </w:t>
      </w:r>
      <w:r w:rsidR="002D1D0A">
        <w:rPr>
          <w:lang w:eastAsia="en-AU"/>
        </w:rPr>
        <w:t>for</w:t>
      </w:r>
      <w:r>
        <w:rPr>
          <w:lang w:eastAsia="en-AU"/>
        </w:rPr>
        <w:t xml:space="preserve"> </w:t>
      </w:r>
      <w:r w:rsidR="002D1D0A">
        <w:rPr>
          <w:lang w:eastAsia="en-AU"/>
        </w:rPr>
        <w:t>ea</w:t>
      </w:r>
      <w:r w:rsidR="00296C6E">
        <w:rPr>
          <w:lang w:eastAsia="en-AU"/>
        </w:rPr>
        <w:t xml:space="preserve">ch </w:t>
      </w:r>
      <w:r w:rsidR="002D1D0A">
        <w:rPr>
          <w:lang w:eastAsia="en-AU"/>
        </w:rPr>
        <w:t>premises located</w:t>
      </w:r>
      <w:r w:rsidR="00BB635B">
        <w:rPr>
          <w:lang w:eastAsia="en-AU"/>
        </w:rPr>
        <w:t xml:space="preserve"> outside of Darwin, Palmerston and Darwin Rural region.</w:t>
      </w:r>
      <w:r w:rsidR="00FD0277">
        <w:rPr>
          <w:lang w:eastAsia="en-AU"/>
        </w:rPr>
        <w:t xml:space="preserve"> </w:t>
      </w:r>
    </w:p>
    <w:p w14:paraId="766E04CC" w14:textId="63741D49" w:rsidR="0009487E" w:rsidRDefault="00F87D0E" w:rsidP="00F87D0E">
      <w:pPr>
        <w:ind w:left="1080" w:hanging="371"/>
        <w:rPr>
          <w:lang w:eastAsia="en-AU"/>
        </w:rPr>
      </w:pPr>
      <w:r>
        <w:rPr>
          <w:lang w:eastAsia="en-AU"/>
        </w:rPr>
        <w:t>is</w:t>
      </w:r>
      <w:r w:rsidR="00FD0277">
        <w:rPr>
          <w:lang w:eastAsia="en-AU"/>
        </w:rPr>
        <w:t xml:space="preserve"> available to pay an Auditor</w:t>
      </w:r>
      <w:r w:rsidR="00446CE3">
        <w:rPr>
          <w:lang w:eastAsia="en-AU"/>
        </w:rPr>
        <w:t xml:space="preserve"> for the Security Audit </w:t>
      </w:r>
      <w:r>
        <w:rPr>
          <w:lang w:eastAsia="en-AU"/>
        </w:rPr>
        <w:t>R</w:t>
      </w:r>
      <w:r w:rsidR="00446CE3">
        <w:rPr>
          <w:lang w:eastAsia="en-AU"/>
        </w:rPr>
        <w:t>eport.</w:t>
      </w:r>
    </w:p>
    <w:p w14:paraId="0672D3EF" w14:textId="55D066EE" w:rsidR="004A70C0" w:rsidRDefault="00B145DD" w:rsidP="00B145DD">
      <w:pPr>
        <w:pStyle w:val="Heading2"/>
      </w:pPr>
      <w:bookmarkStart w:id="7" w:name="_Toc135919869"/>
      <w:r>
        <w:t>Eligibility</w:t>
      </w:r>
      <w:bookmarkEnd w:id="6"/>
      <w:r w:rsidR="00DF4C06">
        <w:t xml:space="preserve"> criteria</w:t>
      </w:r>
      <w:r w:rsidR="007A6AC6">
        <w:t xml:space="preserve"> and application process</w:t>
      </w:r>
      <w:bookmarkEnd w:id="7"/>
    </w:p>
    <w:p w14:paraId="7E392228" w14:textId="77777777" w:rsidR="00DF4C06" w:rsidRDefault="00DF4C06" w:rsidP="00151743">
      <w:pPr>
        <w:pStyle w:val="Heading3"/>
      </w:pPr>
      <w:bookmarkStart w:id="8" w:name="_Toc135919870"/>
      <w:r>
        <w:t>Who is eligible</w:t>
      </w:r>
      <w:bookmarkEnd w:id="8"/>
    </w:p>
    <w:p w14:paraId="70E04A6B" w14:textId="4D71F351" w:rsidR="004E3AA4" w:rsidRDefault="007A6AC6" w:rsidP="00151743">
      <w:r>
        <w:rPr>
          <w:lang w:eastAsia="en-AU"/>
        </w:rPr>
        <w:t>To be considered for</w:t>
      </w:r>
      <w:r w:rsidR="00F31ED1">
        <w:rPr>
          <w:lang w:eastAsia="en-AU"/>
        </w:rPr>
        <w:t xml:space="preserve"> participation in</w:t>
      </w:r>
      <w:r>
        <w:rPr>
          <w:lang w:eastAsia="en-AU"/>
        </w:rPr>
        <w:t xml:space="preserve"> the Program, </w:t>
      </w:r>
      <w:r w:rsidR="00F006F6">
        <w:rPr>
          <w:lang w:eastAsia="en-AU"/>
        </w:rPr>
        <w:t xml:space="preserve">businesses </w:t>
      </w:r>
      <w:r>
        <w:rPr>
          <w:lang w:eastAsia="en-AU"/>
        </w:rPr>
        <w:t>must</w:t>
      </w:r>
      <w:r w:rsidR="009755C1">
        <w:rPr>
          <w:lang w:eastAsia="en-AU"/>
        </w:rPr>
        <w:t xml:space="preserve"> be operated from a property situated in the Northern Territory and</w:t>
      </w:r>
      <w:r>
        <w:rPr>
          <w:lang w:eastAsia="en-AU"/>
        </w:rPr>
        <w:t>:</w:t>
      </w:r>
    </w:p>
    <w:p w14:paraId="31380371" w14:textId="0C4BF28D" w:rsidR="00E5336A" w:rsidRPr="00784EC6" w:rsidRDefault="00934699" w:rsidP="006A61E1">
      <w:pPr>
        <w:pStyle w:val="ListParagraph"/>
        <w:numPr>
          <w:ilvl w:val="0"/>
          <w:numId w:val="15"/>
        </w:numPr>
      </w:pPr>
      <w:r>
        <w:t xml:space="preserve">be </w:t>
      </w:r>
      <w:r w:rsidR="00E5336A" w:rsidRPr="00784EC6">
        <w:t>a Territory Enterprise; and</w:t>
      </w:r>
    </w:p>
    <w:p w14:paraId="1530CF37" w14:textId="16B605AD" w:rsidR="00FF020D" w:rsidRDefault="00FF020D" w:rsidP="00016BC9">
      <w:pPr>
        <w:pStyle w:val="ListParagraph"/>
        <w:numPr>
          <w:ilvl w:val="0"/>
          <w:numId w:val="15"/>
        </w:numPr>
      </w:pPr>
      <w:r>
        <w:t xml:space="preserve">be compliant with </w:t>
      </w:r>
      <w:r w:rsidR="00C76EC8">
        <w:t xml:space="preserve">all </w:t>
      </w:r>
      <w:r>
        <w:t xml:space="preserve">requirements under </w:t>
      </w:r>
      <w:r w:rsidR="00CC1C55">
        <w:t>its</w:t>
      </w:r>
      <w:r>
        <w:t xml:space="preserve"> governing legislation; and</w:t>
      </w:r>
    </w:p>
    <w:p w14:paraId="7273FA64" w14:textId="568A5D79" w:rsidR="00E93EFF" w:rsidRDefault="00E5336A" w:rsidP="00016BC9">
      <w:pPr>
        <w:pStyle w:val="ListParagraph"/>
        <w:numPr>
          <w:ilvl w:val="0"/>
          <w:numId w:val="15"/>
        </w:numPr>
      </w:pPr>
      <w:r w:rsidRPr="00784EC6">
        <w:t xml:space="preserve">not </w:t>
      </w:r>
      <w:r w:rsidR="00DF6DF0">
        <w:t xml:space="preserve">be </w:t>
      </w:r>
      <w:r w:rsidRPr="00784EC6">
        <w:t>an Excluded Entity</w:t>
      </w:r>
      <w:bookmarkStart w:id="9" w:name="_Toc58420058"/>
    </w:p>
    <w:p w14:paraId="3B589C35" w14:textId="0546C4F0" w:rsidR="00F31ED1" w:rsidRDefault="00F31ED1" w:rsidP="00B16074">
      <w:r>
        <w:t>The premises that is the subject of an application under this Program must be situated in the Northern Territory.</w:t>
      </w:r>
      <w:r w:rsidR="00B20CF3">
        <w:t xml:space="preserve">  </w:t>
      </w:r>
    </w:p>
    <w:p w14:paraId="5934B9DA" w14:textId="5F9A8FEE" w:rsidR="008351A3" w:rsidRDefault="00D550AA" w:rsidP="00B16074">
      <w:r>
        <w:t>O</w:t>
      </w:r>
      <w:r w:rsidR="00F27B0B">
        <w:t xml:space="preserve">wners of </w:t>
      </w:r>
      <w:r w:rsidR="0059153C">
        <w:t>land</w:t>
      </w:r>
      <w:r w:rsidR="00A64EF0">
        <w:t xml:space="preserve"> and </w:t>
      </w:r>
      <w:r w:rsidR="00934699">
        <w:t>b</w:t>
      </w:r>
      <w:r w:rsidR="00CF58B9">
        <w:t xml:space="preserve">odies </w:t>
      </w:r>
      <w:r w:rsidR="00934699">
        <w:t>c</w:t>
      </w:r>
      <w:r w:rsidR="00CF58B9">
        <w:t xml:space="preserve">orporate under the Unit Titles Act </w:t>
      </w:r>
      <w:r w:rsidR="00175C9C">
        <w:t>(NT) 1975 may appl</w:t>
      </w:r>
      <w:r w:rsidR="00A967F7">
        <w:t>y in respect of common property</w:t>
      </w:r>
      <w:r w:rsidR="00CE77A8">
        <w:t xml:space="preserve"> or areas of </w:t>
      </w:r>
      <w:r w:rsidR="00A85A81">
        <w:t xml:space="preserve">the </w:t>
      </w:r>
      <w:r w:rsidR="007E6E89">
        <w:t>relevant property that are not the subject of a tenancy agreement</w:t>
      </w:r>
      <w:r w:rsidR="00CE77A8">
        <w:t xml:space="preserve"> </w:t>
      </w:r>
      <w:r w:rsidR="00487B2F">
        <w:t xml:space="preserve">notwithstanding that the applicant </w:t>
      </w:r>
      <w:r w:rsidR="00934699">
        <w:t xml:space="preserve">landlord or body corporate </w:t>
      </w:r>
      <w:r w:rsidR="00487B2F">
        <w:t>may not</w:t>
      </w:r>
      <w:r w:rsidR="00CC1C55">
        <w:t xml:space="preserve"> meet the requirements of</w:t>
      </w:r>
      <w:r w:rsidR="00934699">
        <w:t xml:space="preserve"> a Territory Enterprise.</w:t>
      </w:r>
      <w:r w:rsidR="00B20CF3">
        <w:t xml:space="preserve"> </w:t>
      </w:r>
      <w:r w:rsidR="002C25D4">
        <w:t xml:space="preserve"> Owners and Bodies Corporate should note that the property must </w:t>
      </w:r>
      <w:r w:rsidR="00D42320">
        <w:t>have at least one eligible business operating from it.</w:t>
      </w:r>
    </w:p>
    <w:p w14:paraId="6659D486" w14:textId="77777777" w:rsidR="004A70C0" w:rsidRDefault="004A70C0" w:rsidP="007A6AC6">
      <w:pPr>
        <w:pStyle w:val="Heading3"/>
      </w:pPr>
      <w:bookmarkStart w:id="10" w:name="_Toc135919871"/>
      <w:r>
        <w:t>Applicatio</w:t>
      </w:r>
      <w:r w:rsidR="00B145DD">
        <w:t>n</w:t>
      </w:r>
      <w:r>
        <w:t xml:space="preserve"> Process</w:t>
      </w:r>
      <w:bookmarkEnd w:id="9"/>
      <w:bookmarkEnd w:id="10"/>
    </w:p>
    <w:p w14:paraId="1F3AFECF" w14:textId="5C89000F" w:rsidR="00E5336A" w:rsidRDefault="007B5589" w:rsidP="006A61E1">
      <w:pPr>
        <w:pStyle w:val="ListParagraph"/>
        <w:numPr>
          <w:ilvl w:val="0"/>
          <w:numId w:val="23"/>
        </w:numPr>
        <w:rPr>
          <w:lang w:eastAsia="en-AU"/>
        </w:rPr>
      </w:pPr>
      <w:r>
        <w:rPr>
          <w:lang w:eastAsia="en-AU"/>
        </w:rPr>
        <w:t>Applicants</w:t>
      </w:r>
      <w:r w:rsidR="00337E16">
        <w:rPr>
          <w:lang w:eastAsia="en-AU"/>
        </w:rPr>
        <w:t xml:space="preserve"> must visit</w:t>
      </w:r>
      <w:r w:rsidR="00337E16" w:rsidRPr="00AF6889">
        <w:rPr>
          <w:lang w:eastAsia="en-AU"/>
        </w:rPr>
        <w:t xml:space="preserve"> </w:t>
      </w:r>
      <w:r w:rsidR="00E5336A" w:rsidRPr="008868F3">
        <w:rPr>
          <w:b/>
          <w:lang w:eastAsia="en-AU"/>
        </w:rPr>
        <w:t>GrantsNT</w:t>
      </w:r>
      <w:r w:rsidR="00337E16" w:rsidRPr="00AF6889">
        <w:rPr>
          <w:lang w:eastAsia="en-AU"/>
        </w:rPr>
        <w:t xml:space="preserve"> follow the links to fill out the online</w:t>
      </w:r>
      <w:r w:rsidR="00267B77">
        <w:rPr>
          <w:lang w:eastAsia="en-AU"/>
        </w:rPr>
        <w:t xml:space="preserve"> application</w:t>
      </w:r>
      <w:r w:rsidR="00337E16" w:rsidRPr="00AF6889">
        <w:rPr>
          <w:lang w:eastAsia="en-AU"/>
        </w:rPr>
        <w:t xml:space="preserve"> form and upload the req</w:t>
      </w:r>
      <w:r w:rsidR="00337E16">
        <w:rPr>
          <w:lang w:eastAsia="en-AU"/>
        </w:rPr>
        <w:t>uired supporting documentation</w:t>
      </w:r>
      <w:r w:rsidR="007A6AC6">
        <w:rPr>
          <w:lang w:eastAsia="en-AU"/>
        </w:rPr>
        <w:t>, including:</w:t>
      </w:r>
    </w:p>
    <w:p w14:paraId="5FDBF9E2" w14:textId="6BBC4051" w:rsidR="007A6AC6" w:rsidRDefault="007A6AC6" w:rsidP="006A61E1">
      <w:pPr>
        <w:pStyle w:val="ListParagraph"/>
        <w:numPr>
          <w:ilvl w:val="0"/>
          <w:numId w:val="21"/>
        </w:numPr>
        <w:rPr>
          <w:lang w:eastAsia="en-AU"/>
        </w:rPr>
      </w:pPr>
      <w:r>
        <w:rPr>
          <w:lang w:eastAsia="en-AU"/>
        </w:rPr>
        <w:t>Its liquor license number, if the business is a licensed premises.</w:t>
      </w:r>
    </w:p>
    <w:p w14:paraId="5853F82F" w14:textId="0A0712A5" w:rsidR="007A6AC6" w:rsidRDefault="00DA6365" w:rsidP="006A61E1">
      <w:pPr>
        <w:pStyle w:val="ListParagraph"/>
        <w:numPr>
          <w:ilvl w:val="0"/>
          <w:numId w:val="21"/>
        </w:numPr>
        <w:rPr>
          <w:lang w:eastAsia="en-AU"/>
        </w:rPr>
      </w:pPr>
      <w:r>
        <w:rPr>
          <w:lang w:eastAsia="en-AU"/>
        </w:rPr>
        <w:t>the hours the business is open for late night retail, if applicable.</w:t>
      </w:r>
    </w:p>
    <w:p w14:paraId="2E1248BF" w14:textId="2FFC4A61" w:rsidR="00807B86" w:rsidRDefault="008868F3" w:rsidP="006A61E1">
      <w:pPr>
        <w:pStyle w:val="ListParagraph"/>
        <w:numPr>
          <w:ilvl w:val="0"/>
          <w:numId w:val="23"/>
        </w:numPr>
        <w:rPr>
          <w:lang w:eastAsia="en-AU"/>
        </w:rPr>
      </w:pPr>
      <w:r>
        <w:rPr>
          <w:lang w:eastAsia="en-AU"/>
        </w:rPr>
        <w:t>A b</w:t>
      </w:r>
      <w:r w:rsidR="00807B86">
        <w:rPr>
          <w:lang w:eastAsia="en-AU"/>
        </w:rPr>
        <w:t>us</w:t>
      </w:r>
      <w:r w:rsidR="00011C52">
        <w:rPr>
          <w:lang w:eastAsia="en-AU"/>
        </w:rPr>
        <w:t>iness can apply for a</w:t>
      </w:r>
      <w:r w:rsidR="00AD4BCA">
        <w:rPr>
          <w:lang w:eastAsia="en-AU"/>
        </w:rPr>
        <w:t xml:space="preserve"> security</w:t>
      </w:r>
      <w:r w:rsidR="00011C52">
        <w:rPr>
          <w:lang w:eastAsia="en-AU"/>
        </w:rPr>
        <w:t xml:space="preserve"> a</w:t>
      </w:r>
      <w:r w:rsidR="00807B86">
        <w:rPr>
          <w:lang w:eastAsia="en-AU"/>
        </w:rPr>
        <w:t xml:space="preserve">udit for each premises it </w:t>
      </w:r>
      <w:r>
        <w:rPr>
          <w:lang w:eastAsia="en-AU"/>
        </w:rPr>
        <w:t>operates from.</w:t>
      </w:r>
    </w:p>
    <w:p w14:paraId="3A91D7B7" w14:textId="27FFFDE0" w:rsidR="008868F3" w:rsidRDefault="00DF1BB1" w:rsidP="006A61E1">
      <w:pPr>
        <w:pStyle w:val="ListParagraph"/>
        <w:numPr>
          <w:ilvl w:val="0"/>
          <w:numId w:val="23"/>
        </w:numPr>
        <w:rPr>
          <w:lang w:eastAsia="en-AU"/>
        </w:rPr>
      </w:pPr>
      <w:r>
        <w:rPr>
          <w:lang w:eastAsia="en-AU"/>
        </w:rPr>
        <w:t>If the business is</w:t>
      </w:r>
      <w:r w:rsidR="008868F3">
        <w:rPr>
          <w:lang w:eastAsia="en-AU"/>
        </w:rPr>
        <w:t xml:space="preserve"> located within the Darwin and Greater Darwin region, </w:t>
      </w:r>
      <w:r>
        <w:rPr>
          <w:lang w:eastAsia="en-AU"/>
        </w:rPr>
        <w:t xml:space="preserve">the applicant </w:t>
      </w:r>
      <w:r w:rsidR="008868F3">
        <w:rPr>
          <w:lang w:eastAsia="en-AU"/>
        </w:rPr>
        <w:t>must nominate their pr</w:t>
      </w:r>
      <w:r w:rsidR="00C01A7C">
        <w:rPr>
          <w:lang w:eastAsia="en-AU"/>
        </w:rPr>
        <w:t>eferred Auditor to deliver the S</w:t>
      </w:r>
      <w:r w:rsidR="008868F3">
        <w:rPr>
          <w:lang w:eastAsia="en-AU"/>
        </w:rPr>
        <w:t>ervice</w:t>
      </w:r>
      <w:r>
        <w:rPr>
          <w:lang w:eastAsia="en-AU"/>
        </w:rPr>
        <w:t xml:space="preserve"> from the list of registered suppliers</w:t>
      </w:r>
      <w:r w:rsidR="008868F3">
        <w:rPr>
          <w:lang w:eastAsia="en-AU"/>
        </w:rPr>
        <w:t>.</w:t>
      </w:r>
    </w:p>
    <w:p w14:paraId="24128185" w14:textId="02D9080E" w:rsidR="008868F3" w:rsidRPr="00016BC9" w:rsidRDefault="00DF1BB1" w:rsidP="006A61E1">
      <w:pPr>
        <w:pStyle w:val="ListParagraph"/>
        <w:numPr>
          <w:ilvl w:val="0"/>
          <w:numId w:val="23"/>
        </w:numPr>
        <w:rPr>
          <w:b/>
          <w:bCs/>
          <w:lang w:eastAsia="en-AU"/>
        </w:rPr>
      </w:pPr>
      <w:r>
        <w:rPr>
          <w:lang w:eastAsia="en-AU"/>
        </w:rPr>
        <w:t>Where a Business is</w:t>
      </w:r>
      <w:r w:rsidR="004438DA">
        <w:rPr>
          <w:lang w:eastAsia="en-AU"/>
        </w:rPr>
        <w:t xml:space="preserve"> located outside of the Darwin and Greater Darwin region, the Departmen</w:t>
      </w:r>
      <w:r w:rsidR="004438DA" w:rsidRPr="003C6274">
        <w:rPr>
          <w:lang w:eastAsia="en-AU"/>
        </w:rPr>
        <w:t>t</w:t>
      </w:r>
      <w:r w:rsidR="00C01A7C" w:rsidRPr="003C6274">
        <w:rPr>
          <w:lang w:eastAsia="en-AU"/>
        </w:rPr>
        <w:t xml:space="preserve">, </w:t>
      </w:r>
      <w:r w:rsidR="004438DA">
        <w:rPr>
          <w:lang w:eastAsia="en-AU"/>
        </w:rPr>
        <w:t xml:space="preserve">will </w:t>
      </w:r>
      <w:r w:rsidR="00C01A7C">
        <w:rPr>
          <w:lang w:eastAsia="en-AU"/>
        </w:rPr>
        <w:t xml:space="preserve">notify the Eligible Recipient the next available </w:t>
      </w:r>
      <w:r w:rsidR="004438DA">
        <w:rPr>
          <w:lang w:eastAsia="en-AU"/>
        </w:rPr>
        <w:t xml:space="preserve">Auditor to deliver the Service </w:t>
      </w:r>
      <w:r w:rsidR="00C01A7C">
        <w:rPr>
          <w:lang w:eastAsia="en-AU"/>
        </w:rPr>
        <w:t>in that locality</w:t>
      </w:r>
      <w:r w:rsidR="00F1510A">
        <w:rPr>
          <w:lang w:eastAsia="en-AU"/>
        </w:rPr>
        <w:t>.</w:t>
      </w:r>
      <w:r>
        <w:rPr>
          <w:lang w:eastAsia="en-AU"/>
        </w:rPr>
        <w:t xml:space="preserve"> </w:t>
      </w:r>
    </w:p>
    <w:p w14:paraId="4678175C" w14:textId="0C43E7E1" w:rsidR="00583B66" w:rsidRDefault="00A853E8" w:rsidP="006A61E1">
      <w:pPr>
        <w:pStyle w:val="ListParagraph"/>
        <w:numPr>
          <w:ilvl w:val="0"/>
          <w:numId w:val="23"/>
        </w:numPr>
        <w:rPr>
          <w:lang w:eastAsia="en-AU"/>
        </w:rPr>
      </w:pPr>
      <w:r>
        <w:rPr>
          <w:lang w:eastAsia="en-AU"/>
        </w:rPr>
        <w:t xml:space="preserve">An Eligible Recipient must notify the Department in writing of any material change in circumstances which may affect </w:t>
      </w:r>
      <w:r w:rsidR="00583B66">
        <w:rPr>
          <w:lang w:eastAsia="en-AU"/>
        </w:rPr>
        <w:t>its eligibility for the funding</w:t>
      </w:r>
      <w:r w:rsidR="00583E87">
        <w:rPr>
          <w:lang w:eastAsia="en-AU"/>
        </w:rPr>
        <w:t>.</w:t>
      </w:r>
    </w:p>
    <w:p w14:paraId="13C7E68F" w14:textId="77777777" w:rsidR="00D87012" w:rsidRDefault="009755C1" w:rsidP="006D340C">
      <w:pPr>
        <w:ind w:left="709" w:hanging="425"/>
        <w:rPr>
          <w:lang w:eastAsia="en-AU"/>
        </w:rPr>
      </w:pPr>
      <w:r>
        <w:rPr>
          <w:lang w:eastAsia="en-AU"/>
        </w:rPr>
        <w:t>f)</w:t>
      </w:r>
      <w:r>
        <w:rPr>
          <w:lang w:eastAsia="en-AU"/>
        </w:rPr>
        <w:tab/>
      </w:r>
      <w:r w:rsidR="00104E3D">
        <w:rPr>
          <w:lang w:eastAsia="en-AU"/>
        </w:rPr>
        <w:t xml:space="preserve">A Security Audit </w:t>
      </w:r>
      <w:r w:rsidR="00F31ED1">
        <w:rPr>
          <w:lang w:eastAsia="en-AU"/>
        </w:rPr>
        <w:t>R</w:t>
      </w:r>
      <w:r w:rsidR="00104E3D">
        <w:rPr>
          <w:lang w:eastAsia="en-AU"/>
        </w:rPr>
        <w:t xml:space="preserve">eport </w:t>
      </w:r>
      <w:r w:rsidR="000606FE">
        <w:rPr>
          <w:lang w:eastAsia="en-AU"/>
        </w:rPr>
        <w:t xml:space="preserve">obtained under this Program </w:t>
      </w:r>
      <w:r w:rsidR="009A6987">
        <w:rPr>
          <w:lang w:eastAsia="en-AU"/>
        </w:rPr>
        <w:t>may</w:t>
      </w:r>
      <w:r w:rsidR="000606FE">
        <w:rPr>
          <w:lang w:eastAsia="en-AU"/>
        </w:rPr>
        <w:t xml:space="preserve"> be used </w:t>
      </w:r>
      <w:r w:rsidR="006226AF">
        <w:rPr>
          <w:lang w:eastAsia="en-AU"/>
        </w:rPr>
        <w:t xml:space="preserve">in support of applications </w:t>
      </w:r>
      <w:r w:rsidR="009A6987">
        <w:rPr>
          <w:lang w:eastAsia="en-AU"/>
        </w:rPr>
        <w:t xml:space="preserve">to have works carried out to premises </w:t>
      </w:r>
      <w:r w:rsidR="006226AF">
        <w:rPr>
          <w:lang w:eastAsia="en-AU"/>
        </w:rPr>
        <w:t>under other Programs (including without limitation BizSecure and Alcohol Secure)</w:t>
      </w:r>
      <w:r w:rsidR="009A6987">
        <w:rPr>
          <w:lang w:eastAsia="en-AU"/>
        </w:rPr>
        <w:t xml:space="preserve"> but</w:t>
      </w:r>
      <w:r w:rsidR="00F31ED1">
        <w:rPr>
          <w:lang w:eastAsia="en-AU"/>
        </w:rPr>
        <w:t xml:space="preserve"> recipients of a Security Audit Report should note that their</w:t>
      </w:r>
      <w:r w:rsidR="009A6987">
        <w:rPr>
          <w:lang w:eastAsia="en-AU"/>
        </w:rPr>
        <w:t xml:space="preserve"> submission of a </w:t>
      </w:r>
      <w:r w:rsidR="00F84342">
        <w:rPr>
          <w:lang w:eastAsia="en-AU"/>
        </w:rPr>
        <w:t>Security Audit</w:t>
      </w:r>
      <w:r w:rsidR="006226AF">
        <w:rPr>
          <w:lang w:eastAsia="en-AU"/>
        </w:rPr>
        <w:t xml:space="preserve"> </w:t>
      </w:r>
      <w:r w:rsidR="00F31ED1">
        <w:rPr>
          <w:lang w:eastAsia="en-AU"/>
        </w:rPr>
        <w:t>Report as part of an application for a grant for works to be carried out under another program does not guarantee approval under any such program.</w:t>
      </w:r>
    </w:p>
    <w:p w14:paraId="2AC46E61" w14:textId="5DE62B65" w:rsidR="00AF4831" w:rsidRDefault="00AF4831" w:rsidP="00D87012">
      <w:pPr>
        <w:ind w:left="709" w:hanging="425"/>
        <w:rPr>
          <w:lang w:eastAsia="en-AU"/>
        </w:rPr>
      </w:pPr>
      <w:bookmarkStart w:id="11" w:name="_Toc134530062"/>
      <w:bookmarkEnd w:id="11"/>
    </w:p>
    <w:p w14:paraId="5A55528F" w14:textId="643F6CFE" w:rsidR="00AD4BCA" w:rsidRDefault="00AD4BCA" w:rsidP="00016BC9">
      <w:pPr>
        <w:pStyle w:val="Heading2"/>
      </w:pPr>
      <w:bookmarkStart w:id="12" w:name="_Toc135919872"/>
      <w:r>
        <w:lastRenderedPageBreak/>
        <w:t>Issued Vouchers</w:t>
      </w:r>
      <w:bookmarkEnd w:id="12"/>
    </w:p>
    <w:p w14:paraId="2B31929A" w14:textId="728E42B7" w:rsidR="00807B86" w:rsidRDefault="00807B86" w:rsidP="00807B86">
      <w:pPr>
        <w:rPr>
          <w:lang w:eastAsia="en-AU"/>
        </w:rPr>
      </w:pPr>
      <w:r>
        <w:rPr>
          <w:lang w:eastAsia="en-AU"/>
        </w:rPr>
        <w:t xml:space="preserve">Once </w:t>
      </w:r>
      <w:r w:rsidR="004438DA">
        <w:rPr>
          <w:lang w:eastAsia="en-AU"/>
        </w:rPr>
        <w:t>an</w:t>
      </w:r>
      <w:r>
        <w:rPr>
          <w:lang w:eastAsia="en-AU"/>
        </w:rPr>
        <w:t xml:space="preserve"> application for a Business Security and Safety Audit is approved by the Department</w:t>
      </w:r>
      <w:r w:rsidR="009A6987">
        <w:rPr>
          <w:lang w:eastAsia="en-AU"/>
        </w:rPr>
        <w:t xml:space="preserve"> (and if the location is remote, the Department has identified an Auditor who will carry out the Service</w:t>
      </w:r>
      <w:r w:rsidR="00562D79">
        <w:rPr>
          <w:lang w:eastAsia="en-AU"/>
        </w:rPr>
        <w:t>s</w:t>
      </w:r>
      <w:r w:rsidR="009A6987">
        <w:rPr>
          <w:lang w:eastAsia="en-AU"/>
        </w:rPr>
        <w:t>)</w:t>
      </w:r>
      <w:r>
        <w:rPr>
          <w:lang w:eastAsia="en-AU"/>
        </w:rPr>
        <w:t>:</w:t>
      </w:r>
    </w:p>
    <w:p w14:paraId="7ECF8A86" w14:textId="56EA95C6" w:rsidR="00807B86" w:rsidRDefault="004438DA" w:rsidP="006A61E1">
      <w:pPr>
        <w:pStyle w:val="ListParagraph"/>
        <w:numPr>
          <w:ilvl w:val="0"/>
          <w:numId w:val="22"/>
        </w:numPr>
        <w:rPr>
          <w:lang w:eastAsia="en-AU"/>
        </w:rPr>
      </w:pPr>
      <w:r>
        <w:rPr>
          <w:lang w:eastAsia="en-AU"/>
        </w:rPr>
        <w:t>A</w:t>
      </w:r>
      <w:r w:rsidR="008868F3">
        <w:rPr>
          <w:lang w:eastAsia="en-AU"/>
        </w:rPr>
        <w:t xml:space="preserve"> Vouche</w:t>
      </w:r>
      <w:r w:rsidR="000639E2">
        <w:rPr>
          <w:lang w:eastAsia="en-AU"/>
        </w:rPr>
        <w:t>r</w:t>
      </w:r>
      <w:r w:rsidR="008868F3">
        <w:rPr>
          <w:lang w:eastAsia="en-AU"/>
        </w:rPr>
        <w:t xml:space="preserve"> will be issued to the Eligible Recipient </w:t>
      </w:r>
      <w:r w:rsidR="00BA0929">
        <w:rPr>
          <w:lang w:eastAsia="en-AU"/>
        </w:rPr>
        <w:t>to pay for the Services</w:t>
      </w:r>
      <w:r w:rsidR="008868F3">
        <w:rPr>
          <w:lang w:eastAsia="en-AU"/>
        </w:rPr>
        <w:t>.</w:t>
      </w:r>
      <w:r w:rsidR="00562D79">
        <w:rPr>
          <w:lang w:eastAsia="en-AU"/>
        </w:rPr>
        <w:t xml:space="preserve">  The Voucher </w:t>
      </w:r>
      <w:r w:rsidR="006D340C">
        <w:rPr>
          <w:lang w:eastAsia="en-AU"/>
        </w:rPr>
        <w:t>should be electronically transferred to</w:t>
      </w:r>
      <w:r w:rsidR="00562D79">
        <w:rPr>
          <w:lang w:eastAsia="en-AU"/>
        </w:rPr>
        <w:t xml:space="preserve"> the Auditor </w:t>
      </w:r>
      <w:r w:rsidR="006D340C">
        <w:rPr>
          <w:lang w:eastAsia="en-AU"/>
        </w:rPr>
        <w:t xml:space="preserve">as soon as </w:t>
      </w:r>
      <w:r w:rsidR="00937B2E">
        <w:rPr>
          <w:lang w:eastAsia="en-AU"/>
        </w:rPr>
        <w:t>practical</w:t>
      </w:r>
      <w:r w:rsidR="006D340C">
        <w:rPr>
          <w:lang w:eastAsia="en-AU"/>
        </w:rPr>
        <w:t>.</w:t>
      </w:r>
    </w:p>
    <w:p w14:paraId="0EFA3AE4" w14:textId="28ED528A" w:rsidR="006D5B18" w:rsidRDefault="000639E2" w:rsidP="006A61E1">
      <w:pPr>
        <w:pStyle w:val="ListParagraph"/>
        <w:numPr>
          <w:ilvl w:val="0"/>
          <w:numId w:val="22"/>
        </w:numPr>
        <w:rPr>
          <w:lang w:eastAsia="en-AU"/>
        </w:rPr>
      </w:pPr>
      <w:r>
        <w:rPr>
          <w:lang w:eastAsia="en-AU"/>
        </w:rPr>
        <w:t>Voucher</w:t>
      </w:r>
      <w:r w:rsidR="0053287D">
        <w:rPr>
          <w:lang w:eastAsia="en-AU"/>
        </w:rPr>
        <w:t>s</w:t>
      </w:r>
      <w:r>
        <w:rPr>
          <w:lang w:eastAsia="en-AU"/>
        </w:rPr>
        <w:t xml:space="preserve"> will</w:t>
      </w:r>
      <w:r w:rsidR="0053287D">
        <w:rPr>
          <w:lang w:eastAsia="en-AU"/>
        </w:rPr>
        <w:t xml:space="preserve"> remain valid and able to be redeemed for 60 days after the date they are issued.  Unless there is a current application for an extension of time awaiting decision, a Voucher will lapse</w:t>
      </w:r>
      <w:r w:rsidR="00745E51">
        <w:rPr>
          <w:lang w:eastAsia="en-AU"/>
        </w:rPr>
        <w:t xml:space="preserve"> and have no legal effect</w:t>
      </w:r>
      <w:r w:rsidR="0053287D">
        <w:rPr>
          <w:lang w:eastAsia="en-AU"/>
        </w:rPr>
        <w:t xml:space="preserve"> after 60 days.</w:t>
      </w:r>
    </w:p>
    <w:p w14:paraId="4BA57FB6" w14:textId="07063F24" w:rsidR="00BE61D4" w:rsidRPr="003C6274" w:rsidRDefault="00BE61D4">
      <w:pPr>
        <w:pStyle w:val="ListParagraph"/>
        <w:numPr>
          <w:ilvl w:val="0"/>
          <w:numId w:val="22"/>
        </w:numPr>
        <w:rPr>
          <w:lang w:eastAsia="en-AU"/>
        </w:rPr>
      </w:pPr>
      <w:r>
        <w:rPr>
          <w:lang w:eastAsia="en-AU"/>
        </w:rPr>
        <w:t>Eligible Recipient</w:t>
      </w:r>
      <w:r w:rsidR="00C81C50">
        <w:rPr>
          <w:lang w:eastAsia="en-AU"/>
        </w:rPr>
        <w:t>s</w:t>
      </w:r>
      <w:r>
        <w:rPr>
          <w:lang w:eastAsia="en-AU"/>
        </w:rPr>
        <w:t xml:space="preserve"> must notify the Department immediately if the conduct of an Auditor </w:t>
      </w:r>
      <w:r w:rsidR="008C4F02">
        <w:rPr>
          <w:lang w:eastAsia="en-AU"/>
        </w:rPr>
        <w:t>in</w:t>
      </w:r>
      <w:r>
        <w:rPr>
          <w:lang w:eastAsia="en-AU"/>
        </w:rPr>
        <w:t xml:space="preserve"> </w:t>
      </w:r>
      <w:r w:rsidR="00C81C50">
        <w:rPr>
          <w:lang w:eastAsia="en-AU"/>
        </w:rPr>
        <w:t xml:space="preserve">carrying out </w:t>
      </w:r>
      <w:r w:rsidR="008C4F02">
        <w:rPr>
          <w:lang w:eastAsia="en-AU"/>
        </w:rPr>
        <w:t>the</w:t>
      </w:r>
      <w:r w:rsidR="00C81C50">
        <w:rPr>
          <w:lang w:eastAsia="en-AU"/>
        </w:rPr>
        <w:t xml:space="preserve"> </w:t>
      </w:r>
      <w:r>
        <w:rPr>
          <w:lang w:eastAsia="en-AU"/>
        </w:rPr>
        <w:t xml:space="preserve">Services </w:t>
      </w:r>
      <w:r w:rsidR="008C4F02">
        <w:rPr>
          <w:lang w:eastAsia="en-AU"/>
        </w:rPr>
        <w:t xml:space="preserve">is unsatisfactory in any respect. </w:t>
      </w:r>
    </w:p>
    <w:p w14:paraId="5EFE50D1" w14:textId="6D51E49D" w:rsidR="00AD4BCA" w:rsidRDefault="00C01A7C" w:rsidP="006A61E1">
      <w:pPr>
        <w:pStyle w:val="ListParagraph"/>
        <w:numPr>
          <w:ilvl w:val="0"/>
          <w:numId w:val="22"/>
        </w:numPr>
        <w:rPr>
          <w:lang w:eastAsia="en-AU"/>
        </w:rPr>
      </w:pPr>
      <w:r>
        <w:rPr>
          <w:lang w:eastAsia="en-AU"/>
        </w:rPr>
        <w:t xml:space="preserve">The Department </w:t>
      </w:r>
      <w:r w:rsidR="008C4F02">
        <w:rPr>
          <w:lang w:eastAsia="en-AU"/>
        </w:rPr>
        <w:t>will</w:t>
      </w:r>
      <w:r w:rsidR="00AD4BCA">
        <w:rPr>
          <w:lang w:eastAsia="en-AU"/>
        </w:rPr>
        <w:t xml:space="preserve"> </w:t>
      </w:r>
      <w:r>
        <w:rPr>
          <w:lang w:eastAsia="en-AU"/>
        </w:rPr>
        <w:t>not</w:t>
      </w:r>
      <w:r w:rsidR="008C4F02">
        <w:rPr>
          <w:lang w:eastAsia="en-AU"/>
        </w:rPr>
        <w:t xml:space="preserve"> be</w:t>
      </w:r>
      <w:r>
        <w:rPr>
          <w:lang w:eastAsia="en-AU"/>
        </w:rPr>
        <w:t xml:space="preserve"> responsible for any costs or expenses incurred in the delivery of the Services which are beyond</w:t>
      </w:r>
      <w:r w:rsidR="008C4F02">
        <w:rPr>
          <w:lang w:eastAsia="en-AU"/>
        </w:rPr>
        <w:t xml:space="preserve"> the amount of the Voucher issued.  </w:t>
      </w:r>
      <w:r w:rsidR="007703BB">
        <w:rPr>
          <w:lang w:eastAsia="en-AU"/>
        </w:rPr>
        <w:t xml:space="preserve">If an </w:t>
      </w:r>
      <w:r w:rsidR="008C4F02">
        <w:rPr>
          <w:lang w:eastAsia="en-AU"/>
        </w:rPr>
        <w:t>Audit</w:t>
      </w:r>
      <w:r w:rsidR="007703BB">
        <w:rPr>
          <w:lang w:eastAsia="en-AU"/>
        </w:rPr>
        <w:t>or</w:t>
      </w:r>
      <w:r w:rsidR="008C4F02">
        <w:rPr>
          <w:lang w:eastAsia="en-AU"/>
        </w:rPr>
        <w:t xml:space="preserve"> request</w:t>
      </w:r>
      <w:r w:rsidR="007703BB">
        <w:rPr>
          <w:lang w:eastAsia="en-AU"/>
        </w:rPr>
        <w:t>s</w:t>
      </w:r>
      <w:r w:rsidR="008C4F02">
        <w:rPr>
          <w:lang w:eastAsia="en-AU"/>
        </w:rPr>
        <w:t xml:space="preserve"> </w:t>
      </w:r>
      <w:r w:rsidR="007703BB">
        <w:rPr>
          <w:lang w:eastAsia="en-AU"/>
        </w:rPr>
        <w:t xml:space="preserve">an </w:t>
      </w:r>
      <w:r w:rsidR="008C4F02">
        <w:rPr>
          <w:lang w:eastAsia="en-AU"/>
        </w:rPr>
        <w:t xml:space="preserve">Eligible Recipient to agree to any fee or expense over and above the amount of the Voucher to issue the </w:t>
      </w:r>
      <w:r w:rsidR="007703BB">
        <w:rPr>
          <w:lang w:eastAsia="en-AU"/>
        </w:rPr>
        <w:t>Security Audit report that request should be refused.</w:t>
      </w:r>
      <w:r w:rsidR="008C4F02">
        <w:rPr>
          <w:lang w:eastAsia="en-AU"/>
        </w:rPr>
        <w:t xml:space="preserve"> </w:t>
      </w:r>
    </w:p>
    <w:p w14:paraId="6948F4A9" w14:textId="4DFBF529" w:rsidR="000639E2" w:rsidRDefault="000639E2" w:rsidP="00016BC9">
      <w:pPr>
        <w:pStyle w:val="ListParagraph"/>
        <w:numPr>
          <w:ilvl w:val="0"/>
          <w:numId w:val="22"/>
        </w:numPr>
        <w:rPr>
          <w:lang w:eastAsia="en-AU"/>
        </w:rPr>
      </w:pPr>
      <w:r>
        <w:rPr>
          <w:lang w:eastAsia="en-AU"/>
        </w:rPr>
        <w:t>Vouchers issued to Eligible Recipients are not transferrable to any other persons or entity.</w:t>
      </w:r>
    </w:p>
    <w:p w14:paraId="6A40814D" w14:textId="042B8AFA" w:rsidR="006D5B18" w:rsidRDefault="00BE61D4" w:rsidP="006D5B18">
      <w:pPr>
        <w:pStyle w:val="Heading2"/>
      </w:pPr>
      <w:bookmarkStart w:id="13" w:name="_Toc135919873"/>
      <w:r>
        <w:t>Expired</w:t>
      </w:r>
      <w:r w:rsidR="002F7D8D">
        <w:t>, Extension</w:t>
      </w:r>
      <w:r>
        <w:t xml:space="preserve"> and Cancellation </w:t>
      </w:r>
      <w:r w:rsidR="006D5B18">
        <w:t>of Vouchers</w:t>
      </w:r>
      <w:bookmarkEnd w:id="13"/>
    </w:p>
    <w:p w14:paraId="7733D285" w14:textId="3384343A" w:rsidR="006D340C" w:rsidRPr="00231D8B" w:rsidRDefault="006D340C" w:rsidP="006A61E1">
      <w:pPr>
        <w:pStyle w:val="ListParagraph"/>
        <w:numPr>
          <w:ilvl w:val="0"/>
          <w:numId w:val="26"/>
        </w:numPr>
        <w:rPr>
          <w:lang w:eastAsia="en-AU"/>
        </w:rPr>
      </w:pPr>
      <w:r w:rsidRPr="00231D8B">
        <w:rPr>
          <w:lang w:eastAsia="en-AU"/>
        </w:rPr>
        <w:t>The Department</w:t>
      </w:r>
      <w:r w:rsidR="00937B2E" w:rsidRPr="00231D8B">
        <w:rPr>
          <w:lang w:eastAsia="en-AU"/>
        </w:rPr>
        <w:t xml:space="preserve"> has no obligation to honour a Voucher </w:t>
      </w:r>
      <w:r w:rsidR="0053287D">
        <w:rPr>
          <w:lang w:eastAsia="en-AU"/>
        </w:rPr>
        <w:t>once it has expired</w:t>
      </w:r>
      <w:r w:rsidR="00937B2E" w:rsidRPr="00231D8B">
        <w:rPr>
          <w:lang w:eastAsia="en-AU"/>
        </w:rPr>
        <w:t>.</w:t>
      </w:r>
    </w:p>
    <w:p w14:paraId="3A81D91F" w14:textId="2FD0C574" w:rsidR="002F7D8D" w:rsidRDefault="000B18BE" w:rsidP="006A61E1">
      <w:pPr>
        <w:pStyle w:val="ListParagraph"/>
        <w:numPr>
          <w:ilvl w:val="0"/>
          <w:numId w:val="26"/>
        </w:numPr>
        <w:rPr>
          <w:lang w:eastAsia="en-AU"/>
        </w:rPr>
      </w:pPr>
      <w:r>
        <w:rPr>
          <w:lang w:eastAsia="en-AU"/>
        </w:rPr>
        <w:t xml:space="preserve">An Eligible Recipient can request to the Department an extension </w:t>
      </w:r>
      <w:r w:rsidR="008C4F02">
        <w:rPr>
          <w:lang w:eastAsia="en-AU"/>
        </w:rPr>
        <w:t>of time to</w:t>
      </w:r>
      <w:r>
        <w:rPr>
          <w:lang w:eastAsia="en-AU"/>
        </w:rPr>
        <w:t xml:space="preserve"> t</w:t>
      </w:r>
      <w:r w:rsidR="002F7D8D">
        <w:rPr>
          <w:lang w:eastAsia="en-AU"/>
        </w:rPr>
        <w:t xml:space="preserve">he validity </w:t>
      </w:r>
      <w:r w:rsidR="008C4F02">
        <w:rPr>
          <w:lang w:eastAsia="en-AU"/>
        </w:rPr>
        <w:t xml:space="preserve">period of a Voucher only </w:t>
      </w:r>
      <w:r>
        <w:rPr>
          <w:lang w:eastAsia="en-AU"/>
        </w:rPr>
        <w:t xml:space="preserve">if </w:t>
      </w:r>
      <w:r w:rsidR="008C4F02">
        <w:rPr>
          <w:lang w:eastAsia="en-AU"/>
        </w:rPr>
        <w:t>Services are delayed due to</w:t>
      </w:r>
      <w:r>
        <w:rPr>
          <w:lang w:eastAsia="en-AU"/>
        </w:rPr>
        <w:t>:</w:t>
      </w:r>
    </w:p>
    <w:p w14:paraId="23AF51C2" w14:textId="46FCE7D3" w:rsidR="000B18BE" w:rsidRDefault="000B18BE" w:rsidP="006A61E1">
      <w:pPr>
        <w:pStyle w:val="ListParagraph"/>
        <w:numPr>
          <w:ilvl w:val="1"/>
          <w:numId w:val="26"/>
        </w:numPr>
        <w:rPr>
          <w:lang w:eastAsia="en-AU"/>
        </w:rPr>
      </w:pPr>
      <w:r>
        <w:rPr>
          <w:lang w:eastAsia="en-AU"/>
        </w:rPr>
        <w:t xml:space="preserve">the Eligible Recipient being located outside of </w:t>
      </w:r>
      <w:r w:rsidR="000F3684">
        <w:rPr>
          <w:lang w:eastAsia="en-AU"/>
        </w:rPr>
        <w:t>Darwin, Palmerston and Darwin Rural area</w:t>
      </w:r>
      <w:r>
        <w:rPr>
          <w:lang w:eastAsia="en-AU"/>
        </w:rPr>
        <w:t>, and availability of Auditors is limited</w:t>
      </w:r>
      <w:r w:rsidR="008C4F02">
        <w:rPr>
          <w:lang w:eastAsia="en-AU"/>
        </w:rPr>
        <w:t>; or</w:t>
      </w:r>
    </w:p>
    <w:p w14:paraId="2A5A4A3B" w14:textId="36056BA9" w:rsidR="000B18BE" w:rsidRPr="006D5B18" w:rsidRDefault="008C4F02" w:rsidP="006A61E1">
      <w:pPr>
        <w:pStyle w:val="ListParagraph"/>
        <w:numPr>
          <w:ilvl w:val="1"/>
          <w:numId w:val="26"/>
        </w:numPr>
        <w:rPr>
          <w:lang w:eastAsia="en-AU"/>
        </w:rPr>
      </w:pPr>
      <w:r>
        <w:rPr>
          <w:lang w:eastAsia="en-AU"/>
        </w:rPr>
        <w:t xml:space="preserve">the effect of </w:t>
      </w:r>
      <w:r w:rsidR="000B18BE">
        <w:rPr>
          <w:lang w:eastAsia="en-AU"/>
        </w:rPr>
        <w:t>natural events such as floods or cyclone.</w:t>
      </w:r>
    </w:p>
    <w:p w14:paraId="525C2725" w14:textId="1370C0BB" w:rsidR="000B18BE" w:rsidRDefault="000B18BE" w:rsidP="000B18BE">
      <w:pPr>
        <w:ind w:left="720"/>
        <w:rPr>
          <w:lang w:eastAsia="en-AU"/>
        </w:rPr>
      </w:pPr>
      <w:r>
        <w:rPr>
          <w:lang w:eastAsia="en-AU"/>
        </w:rPr>
        <w:t>In such circumstances, the Department reserves the right, in its absolute discretion, to allow the extension or not.</w:t>
      </w:r>
    </w:p>
    <w:p w14:paraId="1B4E3014" w14:textId="3642B30F" w:rsidR="00233E53" w:rsidRDefault="002D68F9" w:rsidP="006A61E1">
      <w:pPr>
        <w:pStyle w:val="ListParagraph"/>
        <w:numPr>
          <w:ilvl w:val="0"/>
          <w:numId w:val="26"/>
        </w:numPr>
        <w:rPr>
          <w:lang w:eastAsia="en-AU"/>
        </w:rPr>
      </w:pPr>
      <w:r>
        <w:rPr>
          <w:lang w:eastAsia="en-AU"/>
        </w:rPr>
        <w:t>The Department reserves the right to cancel a</w:t>
      </w:r>
      <w:r w:rsidR="00233E53">
        <w:rPr>
          <w:lang w:eastAsia="en-AU"/>
        </w:rPr>
        <w:t xml:space="preserve"> Voucher because an Eligible Recipient is in breach of any law or is in breach of any provision of these terms and conditions. </w:t>
      </w:r>
    </w:p>
    <w:p w14:paraId="4709F7E4" w14:textId="08D0313B" w:rsidR="00807B86" w:rsidRPr="00807B86" w:rsidRDefault="00233E53" w:rsidP="00807B86">
      <w:pPr>
        <w:pStyle w:val="ListParagraph"/>
        <w:numPr>
          <w:ilvl w:val="0"/>
          <w:numId w:val="26"/>
        </w:numPr>
        <w:rPr>
          <w:lang w:eastAsia="en-AU"/>
        </w:rPr>
      </w:pPr>
      <w:r>
        <w:rPr>
          <w:lang w:eastAsia="en-AU"/>
        </w:rPr>
        <w:t xml:space="preserve">All </w:t>
      </w:r>
      <w:r w:rsidR="00391D4A">
        <w:rPr>
          <w:lang w:eastAsia="en-AU"/>
        </w:rPr>
        <w:t xml:space="preserve">issued </w:t>
      </w:r>
      <w:r>
        <w:rPr>
          <w:lang w:eastAsia="en-AU"/>
        </w:rPr>
        <w:t xml:space="preserve">Vouchers </w:t>
      </w:r>
      <w:r w:rsidR="000437F5">
        <w:rPr>
          <w:lang w:eastAsia="en-AU"/>
        </w:rPr>
        <w:t xml:space="preserve">that </w:t>
      </w:r>
      <w:r w:rsidR="00391D4A">
        <w:rPr>
          <w:lang w:eastAsia="en-AU"/>
        </w:rPr>
        <w:t xml:space="preserve">have </w:t>
      </w:r>
      <w:r w:rsidR="000437F5">
        <w:rPr>
          <w:lang w:eastAsia="en-AU"/>
        </w:rPr>
        <w:t xml:space="preserve">not been redeemed </w:t>
      </w:r>
      <w:r>
        <w:rPr>
          <w:lang w:eastAsia="en-AU"/>
        </w:rPr>
        <w:t>will be cancelled when the Program ends.</w:t>
      </w:r>
    </w:p>
    <w:p w14:paraId="610B7F52" w14:textId="1B379940" w:rsidR="00011C52" w:rsidRDefault="00011C52" w:rsidP="00011C52">
      <w:pPr>
        <w:pStyle w:val="Heading1"/>
        <w:ind w:left="432" w:hanging="432"/>
        <w:rPr>
          <w:lang w:eastAsia="en-AU"/>
        </w:rPr>
      </w:pPr>
      <w:bookmarkStart w:id="14" w:name="_Toc134530066"/>
      <w:bookmarkStart w:id="15" w:name="_Toc134968948"/>
      <w:bookmarkStart w:id="16" w:name="_Toc135919874"/>
      <w:bookmarkEnd w:id="14"/>
      <w:r>
        <w:rPr>
          <w:lang w:eastAsia="en-AU"/>
        </w:rPr>
        <w:t>General Terms and Conditions</w:t>
      </w:r>
      <w:bookmarkEnd w:id="15"/>
      <w:bookmarkEnd w:id="16"/>
    </w:p>
    <w:p w14:paraId="513511EE" w14:textId="77777777" w:rsidR="0068276E" w:rsidRDefault="0068276E" w:rsidP="0068276E">
      <w:pPr>
        <w:rPr>
          <w:lang w:eastAsia="en-AU"/>
        </w:rPr>
      </w:pPr>
      <w:r>
        <w:rPr>
          <w:lang w:eastAsia="en-AU"/>
        </w:rPr>
        <w:t>In this section, a reference to “you” is a reference to a participant.</w:t>
      </w:r>
    </w:p>
    <w:p w14:paraId="1CE45E6B" w14:textId="77777777" w:rsidR="00011C52" w:rsidRPr="00AF6889" w:rsidRDefault="00011C52" w:rsidP="00011C52">
      <w:pPr>
        <w:pStyle w:val="Heading2"/>
        <w:rPr>
          <w:rFonts w:eastAsia="Times New Roman"/>
        </w:rPr>
      </w:pPr>
      <w:bookmarkStart w:id="17" w:name="_Toc130800555"/>
      <w:bookmarkStart w:id="18" w:name="_Toc134968950"/>
      <w:bookmarkStart w:id="19" w:name="_Toc135919875"/>
      <w:r w:rsidRPr="00AF6889">
        <w:rPr>
          <w:rFonts w:eastAsia="Times New Roman"/>
        </w:rPr>
        <w:t>Privacy</w:t>
      </w:r>
      <w:bookmarkEnd w:id="17"/>
      <w:bookmarkEnd w:id="18"/>
      <w:bookmarkEnd w:id="19"/>
    </w:p>
    <w:p w14:paraId="238ADD7B" w14:textId="77777777" w:rsidR="00011C52" w:rsidRPr="002F7391" w:rsidRDefault="00011C52" w:rsidP="00011C52">
      <w:pPr>
        <w:rPr>
          <w:lang w:eastAsia="en-AU"/>
        </w:rPr>
      </w:pPr>
      <w:bookmarkStart w:id="20" w:name="_Toc38380193"/>
      <w:bookmarkStart w:id="21" w:name="_Toc38380210"/>
      <w:bookmarkStart w:id="22" w:name="_Toc38449068"/>
      <w:bookmarkStart w:id="23" w:name="_Toc38460930"/>
      <w:bookmarkStart w:id="24" w:name="_Toc38897991"/>
      <w:bookmarkStart w:id="25" w:name="_Toc38897992"/>
      <w:bookmarkStart w:id="26" w:name="_Toc38897993"/>
      <w:bookmarkStart w:id="27" w:name="_Toc36213261"/>
      <w:bookmarkStart w:id="28" w:name="_Toc39166103"/>
      <w:bookmarkEnd w:id="20"/>
      <w:bookmarkEnd w:id="21"/>
      <w:bookmarkEnd w:id="22"/>
      <w:bookmarkEnd w:id="23"/>
      <w:bookmarkEnd w:id="24"/>
      <w:bookmarkEnd w:id="25"/>
      <w:bookmarkEnd w:id="26"/>
      <w:r w:rsidRPr="002F7391">
        <w:rPr>
          <w:lang w:eastAsia="en-AU"/>
        </w:rPr>
        <w:t xml:space="preserve">The Department is bound by the </w:t>
      </w:r>
      <w:r w:rsidRPr="002F7391">
        <w:rPr>
          <w:i/>
          <w:lang w:eastAsia="en-AU"/>
        </w:rPr>
        <w:t>Information Act</w:t>
      </w:r>
      <w:r>
        <w:rPr>
          <w:i/>
          <w:lang w:eastAsia="en-AU"/>
        </w:rPr>
        <w:t xml:space="preserve"> 2002</w:t>
      </w:r>
      <w:r w:rsidRPr="002F7391">
        <w:rPr>
          <w:i/>
          <w:lang w:eastAsia="en-AU"/>
        </w:rPr>
        <w:t xml:space="preserve"> (NT)</w:t>
      </w:r>
      <w:r w:rsidRPr="002F7391">
        <w:rPr>
          <w:lang w:eastAsia="en-AU"/>
        </w:rPr>
        <w:t xml:space="preserve"> and will only ever use information in accordance with the </w:t>
      </w:r>
      <w:r>
        <w:rPr>
          <w:lang w:eastAsia="en-AU"/>
        </w:rPr>
        <w:t>Northern Territory </w:t>
      </w:r>
      <w:r w:rsidRPr="002F7391">
        <w:rPr>
          <w:lang w:eastAsia="en-AU"/>
        </w:rPr>
        <w:t>Government’s Information Privacy Principles. These principles are available at</w:t>
      </w:r>
      <w:r>
        <w:rPr>
          <w:rFonts w:cs="Calibri"/>
          <w:lang w:eastAsia="en-AU"/>
        </w:rPr>
        <w:t xml:space="preserve"> </w:t>
      </w:r>
      <w:hyperlink r:id="rId12" w:history="1">
        <w:r w:rsidRPr="000F5029">
          <w:rPr>
            <w:rStyle w:val="Hyperlink"/>
            <w:rFonts w:cs="Calibri"/>
            <w:lang w:eastAsia="en-AU"/>
          </w:rPr>
          <w:t>www.infocomm.nt.gov.au/privacy/information-privacy-principles</w:t>
        </w:r>
      </w:hyperlink>
      <w:r>
        <w:rPr>
          <w:rFonts w:cs="Calibri"/>
          <w:lang w:eastAsia="en-AU"/>
        </w:rPr>
        <w:t xml:space="preserve"> </w:t>
      </w:r>
      <w:r w:rsidRPr="002F7391">
        <w:rPr>
          <w:lang w:eastAsia="en-AU"/>
        </w:rPr>
        <w:t>or by contacting the Information Commissioner Northern Territory on 1800</w:t>
      </w:r>
      <w:r w:rsidRPr="002F7391">
        <w:rPr>
          <w:rFonts w:cs="Calibri"/>
          <w:lang w:eastAsia="en-AU"/>
        </w:rPr>
        <w:t> </w:t>
      </w:r>
      <w:r w:rsidRPr="002F7391">
        <w:rPr>
          <w:lang w:eastAsia="en-AU"/>
        </w:rPr>
        <w:t>005</w:t>
      </w:r>
      <w:r w:rsidRPr="002F7391">
        <w:rPr>
          <w:rFonts w:cs="Calibri"/>
          <w:lang w:eastAsia="en-AU"/>
        </w:rPr>
        <w:t> </w:t>
      </w:r>
      <w:r w:rsidRPr="002F7391">
        <w:rPr>
          <w:lang w:eastAsia="en-AU"/>
        </w:rPr>
        <w:t>610.</w:t>
      </w:r>
    </w:p>
    <w:p w14:paraId="215F73EE" w14:textId="3CF73D5B" w:rsidR="00011C52" w:rsidRPr="002F7391" w:rsidRDefault="0068276E" w:rsidP="00011C52">
      <w:pPr>
        <w:rPr>
          <w:lang w:eastAsia="en-AU"/>
        </w:rPr>
      </w:pPr>
      <w:r>
        <w:rPr>
          <w:lang w:eastAsia="en-AU"/>
        </w:rPr>
        <w:t>You</w:t>
      </w:r>
      <w:r w:rsidR="00011C52">
        <w:rPr>
          <w:lang w:eastAsia="en-AU"/>
        </w:rPr>
        <w:t xml:space="preserve"> </w:t>
      </w:r>
      <w:r w:rsidR="00011C52" w:rsidRPr="002F7391">
        <w:rPr>
          <w:lang w:eastAsia="en-AU"/>
        </w:rPr>
        <w:t>should read the Departme</w:t>
      </w:r>
      <w:r w:rsidR="00011C52" w:rsidRPr="00505563">
        <w:t xml:space="preserve">nt’s </w:t>
      </w:r>
      <w:hyperlink r:id="rId13" w:history="1">
        <w:r w:rsidR="00011C52" w:rsidRPr="00505563">
          <w:rPr>
            <w:rStyle w:val="Hyperlink"/>
          </w:rPr>
          <w:t>Privacy Policy</w:t>
        </w:r>
      </w:hyperlink>
      <w:r w:rsidR="00011C52">
        <w:rPr>
          <w:rStyle w:val="FootnoteReference"/>
          <w:color w:val="0563C1" w:themeColor="hyperlink"/>
          <w:u w:val="single"/>
        </w:rPr>
        <w:footnoteReference w:id="2"/>
      </w:r>
      <w:r w:rsidR="00011C52" w:rsidRPr="00505563">
        <w:t xml:space="preserve"> and</w:t>
      </w:r>
      <w:r w:rsidR="00011C52" w:rsidRPr="002F7391">
        <w:rPr>
          <w:lang w:eastAsia="en-AU"/>
        </w:rPr>
        <w:t xml:space="preserve"> by providing information to the Department under the Program, </w:t>
      </w:r>
      <w:r w:rsidR="00011C52">
        <w:rPr>
          <w:lang w:eastAsia="en-AU"/>
        </w:rPr>
        <w:t>you</w:t>
      </w:r>
      <w:r w:rsidR="00011C52" w:rsidRPr="002F7391">
        <w:rPr>
          <w:lang w:eastAsia="en-AU"/>
        </w:rPr>
        <w:t xml:space="preserve"> agree to the following Privacy Statement:</w:t>
      </w:r>
    </w:p>
    <w:p w14:paraId="65EF3412" w14:textId="77777777" w:rsidR="00011C52" w:rsidRPr="00351349" w:rsidRDefault="00011C52" w:rsidP="00011C52">
      <w:pPr>
        <w:rPr>
          <w:lang w:eastAsia="en-AU"/>
        </w:rPr>
      </w:pPr>
      <w:r w:rsidRPr="00351349">
        <w:rPr>
          <w:lang w:eastAsia="en-AU"/>
        </w:rPr>
        <w:lastRenderedPageBreak/>
        <w:t>Information collected as part of the Program application process is collected in accordance with the Program’s terms and conditions and for the purposes of assessing eligibility, audit; monitoring; evaluation; and reporting.</w:t>
      </w:r>
    </w:p>
    <w:p w14:paraId="24AD82BD" w14:textId="77777777" w:rsidR="00011C52" w:rsidRPr="00351349" w:rsidRDefault="00011C52" w:rsidP="00011C52">
      <w:pPr>
        <w:rPr>
          <w:lang w:eastAsia="en-AU"/>
        </w:rPr>
      </w:pPr>
      <w:r w:rsidRPr="00351349">
        <w:rPr>
          <w:lang w:eastAsia="en-AU"/>
        </w:rPr>
        <w:t>By applying to participate in the Program, you consent to the N</w:t>
      </w:r>
      <w:r>
        <w:rPr>
          <w:lang w:eastAsia="en-AU"/>
        </w:rPr>
        <w:t xml:space="preserve">orthern </w:t>
      </w:r>
      <w:r w:rsidRPr="00351349">
        <w:rPr>
          <w:lang w:eastAsia="en-AU"/>
        </w:rPr>
        <w:t>T</w:t>
      </w:r>
      <w:r>
        <w:rPr>
          <w:lang w:eastAsia="en-AU"/>
        </w:rPr>
        <w:t>erritory</w:t>
      </w:r>
      <w:r w:rsidRPr="00351349">
        <w:rPr>
          <w:lang w:eastAsia="en-AU"/>
        </w:rPr>
        <w:t> Government:</w:t>
      </w:r>
    </w:p>
    <w:p w14:paraId="2F7D4B3A" w14:textId="77777777" w:rsidR="00011C52" w:rsidRPr="00505563" w:rsidRDefault="00011C52" w:rsidP="006A61E1">
      <w:pPr>
        <w:pStyle w:val="ListParagraph"/>
        <w:numPr>
          <w:ilvl w:val="0"/>
          <w:numId w:val="11"/>
        </w:numPr>
        <w:ind w:left="567" w:hanging="283"/>
      </w:pPr>
      <w:r w:rsidRPr="00505563">
        <w:t>storing information, including personal information (such as names and personal contact details)</w:t>
      </w:r>
      <w:r>
        <w:t>;</w:t>
      </w:r>
    </w:p>
    <w:p w14:paraId="74BBBD3E" w14:textId="77777777" w:rsidR="00011C52" w:rsidRPr="00505563" w:rsidRDefault="00011C52" w:rsidP="006A61E1">
      <w:pPr>
        <w:pStyle w:val="ListParagraph"/>
        <w:numPr>
          <w:ilvl w:val="0"/>
          <w:numId w:val="11"/>
        </w:numPr>
        <w:ind w:left="567" w:hanging="283"/>
      </w:pPr>
      <w:r w:rsidRPr="00505563">
        <w:t xml:space="preserve">using the information, including personal information for the purposes mentioned under the paragraph above; </w:t>
      </w:r>
    </w:p>
    <w:p w14:paraId="6157F72C" w14:textId="77777777" w:rsidR="00011C52" w:rsidRPr="00505563" w:rsidRDefault="00011C52" w:rsidP="006A61E1">
      <w:pPr>
        <w:pStyle w:val="ListParagraph"/>
        <w:numPr>
          <w:ilvl w:val="0"/>
          <w:numId w:val="11"/>
        </w:numPr>
        <w:ind w:left="567" w:hanging="283"/>
      </w:pPr>
      <w:r w:rsidRPr="00505563">
        <w:t>transferring some of this information, including personal information, outside of the Northern Territory (but</w:t>
      </w:r>
      <w:r>
        <w:t> </w:t>
      </w:r>
      <w:r w:rsidRPr="00505563">
        <w:t>not outside Australia) for the purpose storing it; and</w:t>
      </w:r>
    </w:p>
    <w:p w14:paraId="06B2325F" w14:textId="77777777" w:rsidR="00011C52" w:rsidRPr="00505563" w:rsidRDefault="00011C52" w:rsidP="006A61E1">
      <w:pPr>
        <w:pStyle w:val="ListParagraph"/>
        <w:numPr>
          <w:ilvl w:val="0"/>
          <w:numId w:val="11"/>
        </w:numPr>
        <w:ind w:left="567" w:hanging="283"/>
      </w:pPr>
      <w:r w:rsidRPr="00505563">
        <w:t>releasing non-sensitive information, de-identified data in accordance with the Northern Territory Government’s open data policy.</w:t>
      </w:r>
    </w:p>
    <w:p w14:paraId="7D4322C0" w14:textId="77777777" w:rsidR="00011C52" w:rsidRPr="00505563" w:rsidRDefault="00011C52" w:rsidP="00011C52">
      <w:pPr>
        <w:rPr>
          <w:lang w:eastAsia="en-AU"/>
        </w:rPr>
      </w:pPr>
      <w:r w:rsidRPr="00505563">
        <w:rPr>
          <w:lang w:eastAsia="en-AU"/>
        </w:rPr>
        <w:t>If you have provided personal information of another individual to the Northern Territory</w:t>
      </w:r>
      <w:r>
        <w:rPr>
          <w:lang w:eastAsia="en-AU"/>
        </w:rPr>
        <w:t> </w:t>
      </w:r>
      <w:r w:rsidRPr="00505563">
        <w:rPr>
          <w:lang w:eastAsia="en-AU"/>
        </w:rPr>
        <w:t>Government, you warrant that you have informed the person to whom the personal information relates that the personal information will be provided to the Northern Territory</w:t>
      </w:r>
      <w:r>
        <w:rPr>
          <w:lang w:eastAsia="en-AU"/>
        </w:rPr>
        <w:t> </w:t>
      </w:r>
      <w:r w:rsidRPr="00505563">
        <w:rPr>
          <w:lang w:eastAsia="en-AU"/>
        </w:rPr>
        <w:t xml:space="preserve">Government, and of the Northern Territory Government’s intended use of this personal information, and that you have obtained consent from all such persons to allow the Northern Territory </w:t>
      </w:r>
      <w:r>
        <w:rPr>
          <w:lang w:eastAsia="en-AU"/>
        </w:rPr>
        <w:t> </w:t>
      </w:r>
      <w:r w:rsidRPr="00505563">
        <w:rPr>
          <w:lang w:eastAsia="en-AU"/>
        </w:rPr>
        <w:t>Government to use and disclose their personal information in this manner.</w:t>
      </w:r>
    </w:p>
    <w:p w14:paraId="13992174" w14:textId="452DB44A" w:rsidR="00011C52" w:rsidRPr="00AF6889" w:rsidRDefault="00011C52" w:rsidP="00011C52">
      <w:pPr>
        <w:pStyle w:val="Heading2"/>
        <w:rPr>
          <w:rFonts w:eastAsia="Times New Roman"/>
        </w:rPr>
      </w:pPr>
      <w:bookmarkStart w:id="29" w:name="_Toc58420062"/>
      <w:bookmarkStart w:id="30" w:name="_Toc58423713"/>
      <w:bookmarkStart w:id="31" w:name="_Toc130800556"/>
      <w:bookmarkStart w:id="32" w:name="_Toc134968951"/>
      <w:bookmarkStart w:id="33" w:name="_Toc135919876"/>
      <w:r>
        <w:rPr>
          <w:rFonts w:eastAsia="Times New Roman"/>
        </w:rPr>
        <w:t>D</w:t>
      </w:r>
      <w:r w:rsidRPr="00AF6889">
        <w:rPr>
          <w:rFonts w:eastAsia="Times New Roman"/>
        </w:rPr>
        <w:t>ue Diligence</w:t>
      </w:r>
      <w:r w:rsidR="0002389B">
        <w:rPr>
          <w:rFonts w:eastAsia="Times New Roman"/>
        </w:rPr>
        <w:t xml:space="preserve"> and</w:t>
      </w:r>
      <w:r w:rsidRPr="00AF6889">
        <w:rPr>
          <w:rFonts w:eastAsia="Times New Roman"/>
        </w:rPr>
        <w:t xml:space="preserve"> Compliance with Law</w:t>
      </w:r>
      <w:bookmarkEnd w:id="27"/>
      <w:bookmarkEnd w:id="28"/>
      <w:bookmarkEnd w:id="29"/>
      <w:bookmarkEnd w:id="30"/>
      <w:bookmarkEnd w:id="31"/>
      <w:bookmarkEnd w:id="32"/>
      <w:bookmarkEnd w:id="33"/>
    </w:p>
    <w:p w14:paraId="74A522CC" w14:textId="0E6FA12D" w:rsidR="00011C52" w:rsidRPr="002F7391" w:rsidRDefault="0068276E" w:rsidP="00011C52">
      <w:pPr>
        <w:rPr>
          <w:lang w:eastAsia="en-AU"/>
        </w:rPr>
      </w:pPr>
      <w:r>
        <w:rPr>
          <w:lang w:eastAsia="en-AU"/>
        </w:rPr>
        <w:t>You</w:t>
      </w:r>
      <w:r w:rsidR="00011C52" w:rsidRPr="002F7391">
        <w:rPr>
          <w:lang w:eastAsia="en-AU"/>
        </w:rPr>
        <w:t xml:space="preserve"> acknowledge:</w:t>
      </w:r>
    </w:p>
    <w:p w14:paraId="7E34ED22" w14:textId="77777777" w:rsidR="00011C52" w:rsidRPr="002F7391" w:rsidRDefault="00011C52" w:rsidP="006A61E1">
      <w:pPr>
        <w:pStyle w:val="ListParagraph"/>
        <w:numPr>
          <w:ilvl w:val="0"/>
          <w:numId w:val="12"/>
        </w:numPr>
        <w:rPr>
          <w:lang w:eastAsia="en-AU"/>
        </w:rPr>
      </w:pPr>
      <w:r w:rsidRPr="002F7391">
        <w:rPr>
          <w:lang w:eastAsia="en-AU"/>
        </w:rPr>
        <w:t xml:space="preserve">that the Department will conduct such due diligence enquiries as it sees fit in order to ensure the integrity of the Program and that the allocated funding is used strictly in accordance with the intent of the relevant government policy. </w:t>
      </w:r>
    </w:p>
    <w:p w14:paraId="4F7A2976" w14:textId="4A1A38A0" w:rsidR="00011C52" w:rsidRPr="00351349" w:rsidRDefault="00011C52" w:rsidP="006A61E1">
      <w:pPr>
        <w:pStyle w:val="ListParagraph"/>
        <w:numPr>
          <w:ilvl w:val="0"/>
          <w:numId w:val="12"/>
        </w:numPr>
        <w:ind w:hanging="283"/>
        <w:rPr>
          <w:i/>
        </w:rPr>
      </w:pPr>
      <w:r>
        <w:rPr>
          <w:lang w:eastAsia="en-AU"/>
        </w:rPr>
        <w:t>t</w:t>
      </w:r>
      <w:r w:rsidRPr="002F7391">
        <w:t xml:space="preserve">hat it is a condition of participation in the Program that </w:t>
      </w:r>
      <w:r w:rsidR="0068276E">
        <w:t>you</w:t>
      </w:r>
      <w:r w:rsidR="0068276E" w:rsidRPr="002F7391">
        <w:t xml:space="preserve"> </w:t>
      </w:r>
      <w:r w:rsidRPr="002F7391">
        <w:t xml:space="preserve">comply with all relevant laws, </w:t>
      </w:r>
      <w:r w:rsidRPr="00652C25">
        <w:t xml:space="preserve">including the </w:t>
      </w:r>
      <w:r w:rsidRPr="00652C25">
        <w:rPr>
          <w:i/>
        </w:rPr>
        <w:t>Payroll Tax Act 2009</w:t>
      </w:r>
      <w:r w:rsidRPr="00652C25">
        <w:t xml:space="preserve"> and </w:t>
      </w:r>
      <w:r w:rsidRPr="00652C25">
        <w:rPr>
          <w:i/>
        </w:rPr>
        <w:t>Taxation Administration Act 2007</w:t>
      </w:r>
      <w:r>
        <w:t xml:space="preserve"> </w:t>
      </w:r>
      <w:r w:rsidRPr="002F7391">
        <w:t xml:space="preserve">and, without limitation, that </w:t>
      </w:r>
      <w:r w:rsidR="0068276E">
        <w:t>you</w:t>
      </w:r>
      <w:r w:rsidR="0068276E" w:rsidRPr="002F7391">
        <w:t xml:space="preserve"> </w:t>
      </w:r>
      <w:r w:rsidRPr="002F7391">
        <w:t xml:space="preserve">ensure </w:t>
      </w:r>
      <w:r w:rsidR="0068276E">
        <w:t>you</w:t>
      </w:r>
      <w:r w:rsidR="0068276E" w:rsidRPr="002F7391">
        <w:t xml:space="preserve"> </w:t>
      </w:r>
      <w:r w:rsidRPr="002F7391">
        <w:t xml:space="preserve">are aware of </w:t>
      </w:r>
      <w:r w:rsidR="0068276E">
        <w:t xml:space="preserve">your </w:t>
      </w:r>
      <w:r w:rsidRPr="002F7391">
        <w:t xml:space="preserve">obligations under the </w:t>
      </w:r>
      <w:r w:rsidRPr="00351349">
        <w:rPr>
          <w:i/>
        </w:rPr>
        <w:t>Independent Commissioner Against Corruption Act 2017</w:t>
      </w:r>
      <w:r>
        <w:t xml:space="preserve"> (the Act) a</w:t>
      </w:r>
      <w:r w:rsidRPr="002F7391">
        <w:t xml:space="preserve">nd that none of </w:t>
      </w:r>
      <w:r w:rsidR="0068276E">
        <w:t xml:space="preserve">your </w:t>
      </w:r>
      <w:r w:rsidRPr="002F7391">
        <w:t>officers, employees, and/or members engage in improper conduct as that term is defined in the Act.</w:t>
      </w:r>
    </w:p>
    <w:p w14:paraId="1C95744D" w14:textId="6AFB2CC9" w:rsidR="00011C52" w:rsidRDefault="0068276E" w:rsidP="00011C52">
      <w:pPr>
        <w:rPr>
          <w:lang w:eastAsia="en-AU"/>
        </w:rPr>
      </w:pPr>
      <w:r>
        <w:rPr>
          <w:lang w:eastAsia="en-AU"/>
        </w:rPr>
        <w:t xml:space="preserve">You </w:t>
      </w:r>
      <w:r w:rsidR="00011C52" w:rsidRPr="00F11683">
        <w:rPr>
          <w:lang w:eastAsia="en-AU"/>
        </w:rPr>
        <w:t>a</w:t>
      </w:r>
      <w:r w:rsidR="00011C52">
        <w:rPr>
          <w:lang w:eastAsia="en-AU"/>
        </w:rPr>
        <w:t>cknowledge and expressly agree to the D</w:t>
      </w:r>
      <w:r w:rsidR="00011C52" w:rsidRPr="00F11683">
        <w:rPr>
          <w:lang w:eastAsia="en-AU"/>
        </w:rPr>
        <w:t xml:space="preserve">epartment </w:t>
      </w:r>
      <w:r w:rsidR="00011C52">
        <w:rPr>
          <w:lang w:eastAsia="en-AU"/>
        </w:rPr>
        <w:t>seeking</w:t>
      </w:r>
      <w:r w:rsidR="00011C52" w:rsidRPr="00F11683">
        <w:rPr>
          <w:lang w:eastAsia="en-AU"/>
        </w:rPr>
        <w:t xml:space="preserve"> from and shar</w:t>
      </w:r>
      <w:r w:rsidR="00011C52">
        <w:rPr>
          <w:lang w:eastAsia="en-AU"/>
        </w:rPr>
        <w:t>ing</w:t>
      </w:r>
      <w:r w:rsidR="00011C52" w:rsidRPr="00F11683">
        <w:rPr>
          <w:lang w:eastAsia="en-AU"/>
        </w:rPr>
        <w:t xml:space="preserve"> information with other NT Government agencies, as well as such external professional advisers as it may need to do </w:t>
      </w:r>
      <w:r w:rsidR="00011C52">
        <w:rPr>
          <w:lang w:eastAsia="en-AU"/>
        </w:rPr>
        <w:t>in order to assess eligibility in the Program.</w:t>
      </w:r>
    </w:p>
    <w:p w14:paraId="6465B75D" w14:textId="2FAEB2BB" w:rsidR="00011C52" w:rsidRDefault="00011C52" w:rsidP="00011C52">
      <w:pPr>
        <w:rPr>
          <w:lang w:eastAsia="en-AU"/>
        </w:rPr>
      </w:pPr>
      <w:r w:rsidRPr="002F7391">
        <w:rPr>
          <w:lang w:eastAsia="en-AU"/>
        </w:rPr>
        <w:t xml:space="preserve">By applying </w:t>
      </w:r>
      <w:r>
        <w:rPr>
          <w:lang w:eastAsia="en-AU"/>
        </w:rPr>
        <w:t xml:space="preserve">to participate in the Program, </w:t>
      </w:r>
      <w:r w:rsidR="0068276E">
        <w:rPr>
          <w:lang w:eastAsia="en-AU"/>
        </w:rPr>
        <w:t>you</w:t>
      </w:r>
      <w:r w:rsidR="0068276E" w:rsidRPr="002F7391">
        <w:rPr>
          <w:lang w:eastAsia="en-AU"/>
        </w:rPr>
        <w:t xml:space="preserve"> </w:t>
      </w:r>
      <w:r w:rsidRPr="002F7391">
        <w:rPr>
          <w:lang w:eastAsia="en-AU"/>
        </w:rPr>
        <w:t xml:space="preserve">declare </w:t>
      </w:r>
      <w:r w:rsidR="0068276E">
        <w:rPr>
          <w:lang w:eastAsia="en-AU"/>
        </w:rPr>
        <w:t>and</w:t>
      </w:r>
      <w:r w:rsidRPr="002F7391">
        <w:rPr>
          <w:lang w:eastAsia="en-AU"/>
        </w:rPr>
        <w:t xml:space="preserve"> </w:t>
      </w:r>
      <w:r>
        <w:rPr>
          <w:lang w:eastAsia="en-AU"/>
        </w:rPr>
        <w:t xml:space="preserve">expressly </w:t>
      </w:r>
      <w:r w:rsidRPr="002F7391">
        <w:rPr>
          <w:lang w:eastAsia="en-AU"/>
        </w:rPr>
        <w:t xml:space="preserve">agree to the Department having access to any private register of information in relation </w:t>
      </w:r>
      <w:r w:rsidRPr="00B53EA4">
        <w:rPr>
          <w:lang w:eastAsia="en-AU"/>
        </w:rPr>
        <w:t xml:space="preserve">to </w:t>
      </w:r>
      <w:r w:rsidR="0068276E">
        <w:rPr>
          <w:lang w:eastAsia="en-AU"/>
        </w:rPr>
        <w:t>your</w:t>
      </w:r>
      <w:r w:rsidRPr="00B53EA4">
        <w:rPr>
          <w:lang w:eastAsia="en-AU"/>
        </w:rPr>
        <w:t xml:space="preserve"> business</w:t>
      </w:r>
      <w:r w:rsidRPr="002F7391">
        <w:rPr>
          <w:lang w:eastAsia="en-AU"/>
        </w:rPr>
        <w:t xml:space="preserve">, and to the Department using, storing and releasing for lawful purposes, </w:t>
      </w:r>
      <w:r w:rsidR="0068276E">
        <w:rPr>
          <w:lang w:eastAsia="en-AU"/>
        </w:rPr>
        <w:t xml:space="preserve">your </w:t>
      </w:r>
      <w:r w:rsidRPr="002F7391">
        <w:rPr>
          <w:lang w:eastAsia="en-AU"/>
        </w:rPr>
        <w:t>information, including personal information.</w:t>
      </w:r>
    </w:p>
    <w:p w14:paraId="79707156" w14:textId="77777777" w:rsidR="00011C52" w:rsidRPr="004B3324" w:rsidRDefault="00011C52" w:rsidP="00011C52">
      <w:pPr>
        <w:pStyle w:val="Heading2"/>
      </w:pPr>
      <w:bookmarkStart w:id="34" w:name="_Toc35518769"/>
      <w:bookmarkStart w:id="35" w:name="_Toc57622480"/>
      <w:bookmarkStart w:id="36" w:name="_Toc58420063"/>
      <w:bookmarkStart w:id="37" w:name="_Toc58423714"/>
      <w:bookmarkStart w:id="38" w:name="_Toc130800557"/>
      <w:bookmarkStart w:id="39" w:name="_Toc134968953"/>
      <w:bookmarkStart w:id="40" w:name="_Toc135919877"/>
      <w:r>
        <w:t>Release and I</w:t>
      </w:r>
      <w:r w:rsidRPr="004B3324">
        <w:t>ndemnity</w:t>
      </w:r>
      <w:bookmarkEnd w:id="34"/>
      <w:bookmarkEnd w:id="35"/>
      <w:bookmarkEnd w:id="36"/>
      <w:bookmarkEnd w:id="37"/>
      <w:bookmarkEnd w:id="38"/>
      <w:bookmarkEnd w:id="39"/>
      <w:bookmarkEnd w:id="40"/>
    </w:p>
    <w:p w14:paraId="2B9D8030" w14:textId="3E594992" w:rsidR="00D16FAF" w:rsidRDefault="00011C52" w:rsidP="00011C52">
      <w:pPr>
        <w:rPr>
          <w:lang w:eastAsia="en-AU"/>
        </w:rPr>
      </w:pPr>
      <w:r w:rsidRPr="002F7391">
        <w:rPr>
          <w:lang w:eastAsia="en-AU"/>
        </w:rPr>
        <w:t xml:space="preserve">By applying to participate and as a continuing obligation throughout any period of participation in the Program, </w:t>
      </w:r>
      <w:r w:rsidR="0068276E">
        <w:rPr>
          <w:lang w:eastAsia="en-AU"/>
        </w:rPr>
        <w:t>you</w:t>
      </w:r>
      <w:r>
        <w:rPr>
          <w:lang w:eastAsia="en-AU"/>
        </w:rPr>
        <w:t xml:space="preserve"> </w:t>
      </w:r>
      <w:r w:rsidRPr="002F7391">
        <w:rPr>
          <w:lang w:eastAsia="en-AU"/>
        </w:rPr>
        <w:t xml:space="preserve">declare and warrant to the Department that </w:t>
      </w:r>
      <w:r w:rsidR="0068276E">
        <w:rPr>
          <w:lang w:eastAsia="en-AU"/>
        </w:rPr>
        <w:t>you</w:t>
      </w:r>
      <w:r w:rsidR="0068276E" w:rsidRPr="002F7391">
        <w:rPr>
          <w:lang w:eastAsia="en-AU"/>
        </w:rPr>
        <w:t xml:space="preserve"> </w:t>
      </w:r>
      <w:r w:rsidRPr="002F7391">
        <w:rPr>
          <w:lang w:eastAsia="en-AU"/>
        </w:rPr>
        <w:t>have read, understood and fully accept these terms and conditions and fully release and indemnify the Department against any loss or damage he/she/it/they may suffer of any nature whatsoever (including without limitation personal injury or death) caused or contributed to b</w:t>
      </w:r>
      <w:r>
        <w:rPr>
          <w:lang w:eastAsia="en-AU"/>
        </w:rPr>
        <w:t>y participation in the Program.</w:t>
      </w:r>
      <w:r w:rsidR="00326610">
        <w:rPr>
          <w:lang w:eastAsia="en-AU"/>
        </w:rPr>
        <w:t xml:space="preserve"> </w:t>
      </w:r>
    </w:p>
    <w:p w14:paraId="02684CFF" w14:textId="08093BFF" w:rsidR="00D87012" w:rsidRDefault="00D87012" w:rsidP="00011C52">
      <w:pPr>
        <w:rPr>
          <w:lang w:eastAsia="en-AU"/>
        </w:rPr>
      </w:pPr>
    </w:p>
    <w:p w14:paraId="654F6493" w14:textId="77777777" w:rsidR="00D87012" w:rsidRDefault="00D87012" w:rsidP="00011C52">
      <w:pPr>
        <w:rPr>
          <w:lang w:eastAsia="en-AU"/>
        </w:rPr>
      </w:pPr>
    </w:p>
    <w:p w14:paraId="73F0798F" w14:textId="77777777" w:rsidR="00011C52" w:rsidRDefault="00011C52" w:rsidP="00011C52">
      <w:pPr>
        <w:pStyle w:val="Heading2"/>
        <w:rPr>
          <w:rFonts w:eastAsia="Times New Roman"/>
        </w:rPr>
      </w:pPr>
      <w:bookmarkStart w:id="41" w:name="_Toc134530073"/>
      <w:bookmarkStart w:id="42" w:name="_Toc134968954"/>
      <w:bookmarkStart w:id="43" w:name="_Toc135919878"/>
      <w:r>
        <w:rPr>
          <w:rFonts w:eastAsia="Times New Roman"/>
        </w:rPr>
        <w:lastRenderedPageBreak/>
        <w:t>Feedback</w:t>
      </w:r>
      <w:bookmarkEnd w:id="41"/>
      <w:bookmarkEnd w:id="42"/>
      <w:bookmarkEnd w:id="43"/>
    </w:p>
    <w:p w14:paraId="699411C7" w14:textId="1AA9DCAA" w:rsidR="00011C52" w:rsidRDefault="00011C52" w:rsidP="00011C52">
      <w:pPr>
        <w:rPr>
          <w:rStyle w:val="Hyperlink"/>
        </w:rPr>
      </w:pPr>
      <w:r>
        <w:rPr>
          <w:lang w:eastAsia="en-AU"/>
        </w:rPr>
        <w:t xml:space="preserve">Disputes and complaints relating to applications for this Program, or other complaints involving the Department during the currency of the Program can be made at </w:t>
      </w:r>
      <w:hyperlink r:id="rId14" w:history="1">
        <w:r>
          <w:rPr>
            <w:rStyle w:val="Hyperlink"/>
          </w:rPr>
          <w:t>Feedback | Department of Industry, Tourism and Trade</w:t>
        </w:r>
      </w:hyperlink>
      <w:r>
        <w:rPr>
          <w:rStyle w:val="FootnoteReference"/>
        </w:rPr>
        <w:footnoteReference w:id="3"/>
      </w:r>
    </w:p>
    <w:p w14:paraId="707B01E4" w14:textId="77777777" w:rsidR="00011C52" w:rsidRPr="00AF6889" w:rsidRDefault="00011C52" w:rsidP="00011C52">
      <w:pPr>
        <w:pStyle w:val="Heading1"/>
        <w:ind w:left="360"/>
        <w:rPr>
          <w:rFonts w:eastAsia="Times New Roman"/>
        </w:rPr>
      </w:pPr>
      <w:bookmarkStart w:id="44" w:name="_Toc134530065"/>
      <w:bookmarkStart w:id="45" w:name="_Toc134968955"/>
      <w:bookmarkStart w:id="46" w:name="_Toc135919879"/>
      <w:r>
        <w:rPr>
          <w:rFonts w:eastAsia="Times New Roman"/>
        </w:rPr>
        <w:t>C</w:t>
      </w:r>
      <w:r w:rsidRPr="00AF6889">
        <w:rPr>
          <w:rFonts w:eastAsia="Times New Roman"/>
        </w:rPr>
        <w:t>hanges</w:t>
      </w:r>
      <w:r>
        <w:rPr>
          <w:rFonts w:eastAsia="Times New Roman"/>
        </w:rPr>
        <w:t xml:space="preserve"> to Program</w:t>
      </w:r>
      <w:bookmarkEnd w:id="44"/>
      <w:bookmarkEnd w:id="45"/>
      <w:bookmarkEnd w:id="46"/>
    </w:p>
    <w:p w14:paraId="3A0478AC" w14:textId="77777777" w:rsidR="00011C52" w:rsidRPr="00AF6889" w:rsidRDefault="00011C52" w:rsidP="00011C52">
      <w:pPr>
        <w:rPr>
          <w:lang w:eastAsia="en-AU"/>
        </w:rPr>
      </w:pPr>
      <w:r w:rsidRPr="00AF6889">
        <w:rPr>
          <w:lang w:eastAsia="en-AU"/>
        </w:rPr>
        <w:t>The Department reserves the right to:</w:t>
      </w:r>
    </w:p>
    <w:p w14:paraId="5896273D" w14:textId="77777777" w:rsidR="00011C52" w:rsidRPr="00AF6889" w:rsidRDefault="00011C52" w:rsidP="006A61E1">
      <w:pPr>
        <w:pStyle w:val="ListParagraph"/>
        <w:numPr>
          <w:ilvl w:val="0"/>
          <w:numId w:val="10"/>
        </w:numPr>
        <w:rPr>
          <w:rFonts w:eastAsia="Times New Roman"/>
          <w:lang w:eastAsia="en-AU"/>
        </w:rPr>
      </w:pPr>
      <w:r w:rsidRPr="00AF6889">
        <w:rPr>
          <w:rFonts w:eastAsia="Times New Roman"/>
          <w:lang w:eastAsia="en-AU"/>
        </w:rPr>
        <w:t xml:space="preserve">vary these terms and conditions, the eligibility criteria or any other documented rule or procedure relating to the </w:t>
      </w:r>
      <w:r>
        <w:rPr>
          <w:rFonts w:eastAsia="Times New Roman"/>
          <w:lang w:eastAsia="en-AU"/>
        </w:rPr>
        <w:t xml:space="preserve">Program </w:t>
      </w:r>
      <w:r w:rsidRPr="00AF6889">
        <w:rPr>
          <w:rFonts w:eastAsia="Times New Roman"/>
          <w:lang w:eastAsia="en-AU"/>
        </w:rPr>
        <w:t>at any time</w:t>
      </w:r>
      <w:r>
        <w:rPr>
          <w:rFonts w:eastAsia="Times New Roman"/>
          <w:lang w:eastAsia="en-AU"/>
        </w:rPr>
        <w:t>; and</w:t>
      </w:r>
    </w:p>
    <w:p w14:paraId="3992BDF9" w14:textId="4A48DDEF" w:rsidR="00011C52" w:rsidRPr="00861535" w:rsidRDefault="00011C52" w:rsidP="00861535">
      <w:pPr>
        <w:pStyle w:val="ListParagraph"/>
        <w:numPr>
          <w:ilvl w:val="0"/>
          <w:numId w:val="10"/>
        </w:numPr>
        <w:rPr>
          <w:rFonts w:eastAsia="Times New Roman"/>
          <w:lang w:eastAsia="en-AU"/>
        </w:rPr>
      </w:pPr>
      <w:r w:rsidRPr="00AF6889">
        <w:rPr>
          <w:rFonts w:eastAsia="Times New Roman"/>
          <w:lang w:eastAsia="en-AU"/>
        </w:rPr>
        <w:t xml:space="preserve">accept or reject any application for participation in the </w:t>
      </w:r>
      <w:r>
        <w:rPr>
          <w:rFonts w:eastAsia="Times New Roman"/>
          <w:lang w:eastAsia="en-AU"/>
        </w:rPr>
        <w:t xml:space="preserve">Program </w:t>
      </w:r>
      <w:r w:rsidRPr="00AF6889">
        <w:rPr>
          <w:rFonts w:eastAsia="Times New Roman"/>
          <w:lang w:eastAsia="en-AU"/>
        </w:rPr>
        <w:t>in its absolute discretion</w:t>
      </w:r>
      <w:r>
        <w:rPr>
          <w:rFonts w:eastAsia="Times New Roman"/>
          <w:lang w:eastAsia="en-AU"/>
        </w:rPr>
        <w:t xml:space="preserve">; </w:t>
      </w:r>
      <w:r w:rsidR="00861535">
        <w:rPr>
          <w:rFonts w:eastAsia="Times New Roman"/>
          <w:lang w:eastAsia="en-AU"/>
        </w:rPr>
        <w:t>and</w:t>
      </w:r>
    </w:p>
    <w:p w14:paraId="7841DF53" w14:textId="2705EEE1" w:rsidR="00011C52" w:rsidRPr="003C6274" w:rsidRDefault="00011C52" w:rsidP="00011C52">
      <w:pPr>
        <w:pStyle w:val="ListParagraph"/>
        <w:numPr>
          <w:ilvl w:val="0"/>
          <w:numId w:val="10"/>
        </w:numPr>
        <w:rPr>
          <w:rFonts w:eastAsia="Times New Roman"/>
          <w:lang w:eastAsia="en-AU"/>
        </w:rPr>
      </w:pPr>
      <w:r w:rsidRPr="00AF6889">
        <w:rPr>
          <w:rFonts w:eastAsia="Times New Roman"/>
          <w:lang w:eastAsia="en-AU"/>
        </w:rPr>
        <w:t xml:space="preserve">cease the </w:t>
      </w:r>
      <w:r>
        <w:rPr>
          <w:rFonts w:eastAsia="Times New Roman"/>
          <w:lang w:eastAsia="en-AU"/>
        </w:rPr>
        <w:t xml:space="preserve">Program </w:t>
      </w:r>
      <w:r w:rsidRPr="00AF6889">
        <w:rPr>
          <w:rFonts w:eastAsia="Times New Roman"/>
          <w:lang w:eastAsia="en-AU"/>
        </w:rPr>
        <w:t>at any time shoul</w:t>
      </w:r>
      <w:r>
        <w:rPr>
          <w:rFonts w:eastAsia="Times New Roman"/>
          <w:lang w:eastAsia="en-AU"/>
        </w:rPr>
        <w:t xml:space="preserve">d Northern Territory Government’s </w:t>
      </w:r>
      <w:r w:rsidRPr="00AF6889">
        <w:rPr>
          <w:rFonts w:eastAsia="Times New Roman"/>
          <w:lang w:eastAsia="en-AU"/>
        </w:rPr>
        <w:t>policy change</w:t>
      </w:r>
      <w:r>
        <w:rPr>
          <w:rFonts w:eastAsia="Times New Roman"/>
          <w:lang w:eastAsia="en-AU"/>
        </w:rPr>
        <w:t>.</w:t>
      </w:r>
    </w:p>
    <w:p w14:paraId="28E5D549" w14:textId="0750B6D5" w:rsidR="00011C52" w:rsidRPr="0011564B" w:rsidRDefault="00011C52" w:rsidP="00011C52">
      <w:pPr>
        <w:pStyle w:val="Heading1"/>
        <w:ind w:left="360"/>
        <w:rPr>
          <w:lang w:eastAsia="en-AU"/>
        </w:rPr>
      </w:pPr>
      <w:bookmarkStart w:id="47" w:name="_Toc134968956"/>
      <w:bookmarkStart w:id="48" w:name="_Toc135919880"/>
      <w:r>
        <w:rPr>
          <w:lang w:eastAsia="en-AU"/>
        </w:rPr>
        <w:t>Definition</w:t>
      </w:r>
      <w:bookmarkEnd w:id="47"/>
      <w:r w:rsidR="00F223CA">
        <w:rPr>
          <w:lang w:eastAsia="en-AU"/>
        </w:rPr>
        <w:t>s</w:t>
      </w:r>
      <w:bookmarkEnd w:id="48"/>
    </w:p>
    <w:p w14:paraId="5ABFB7D7" w14:textId="5B1E03CE" w:rsidR="003C6274" w:rsidRPr="00016BC9" w:rsidRDefault="003C6274">
      <w:pPr>
        <w:pStyle w:val="ListParagraph"/>
        <w:numPr>
          <w:ilvl w:val="0"/>
          <w:numId w:val="24"/>
        </w:numPr>
        <w:rPr>
          <w:rFonts w:asciiTheme="minorHAnsi" w:hAnsiTheme="minorHAnsi" w:cs="Arial"/>
          <w:bCs/>
          <w:lang w:eastAsia="en-AU"/>
        </w:rPr>
      </w:pPr>
      <w:r w:rsidRPr="00AD4BCA">
        <w:rPr>
          <w:rFonts w:asciiTheme="minorHAnsi" w:hAnsiTheme="minorHAnsi" w:cs="Arial"/>
          <w:b/>
          <w:bCs/>
          <w:lang w:eastAsia="en-AU"/>
        </w:rPr>
        <w:t>Auditor</w:t>
      </w:r>
      <w:r w:rsidRPr="00016BC9">
        <w:rPr>
          <w:rFonts w:asciiTheme="minorHAnsi" w:hAnsiTheme="minorHAnsi" w:cs="Arial"/>
          <w:bCs/>
          <w:lang w:eastAsia="en-AU"/>
        </w:rPr>
        <w:t xml:space="preserve"> means a firm that has successfully registered with the Department to provide services under this Program.</w:t>
      </w:r>
    </w:p>
    <w:p w14:paraId="487B35D8" w14:textId="4C1B9F6B" w:rsidR="00011C52" w:rsidRPr="00E71642" w:rsidRDefault="00011C52" w:rsidP="006A61E1">
      <w:pPr>
        <w:pStyle w:val="ListParagraph"/>
        <w:numPr>
          <w:ilvl w:val="0"/>
          <w:numId w:val="24"/>
        </w:numPr>
        <w:rPr>
          <w:rFonts w:asciiTheme="minorHAnsi" w:hAnsiTheme="minorHAnsi" w:cs="Arial"/>
          <w:lang w:eastAsia="en-AU"/>
        </w:rPr>
      </w:pPr>
      <w:r w:rsidRPr="00E71642">
        <w:rPr>
          <w:rFonts w:asciiTheme="minorHAnsi" w:hAnsiTheme="minorHAnsi" w:cs="Arial"/>
          <w:b/>
          <w:bCs/>
          <w:lang w:eastAsia="en-AU"/>
        </w:rPr>
        <w:t>Department </w:t>
      </w:r>
      <w:r w:rsidRPr="00E71642">
        <w:rPr>
          <w:rFonts w:asciiTheme="minorHAnsi" w:hAnsiTheme="minorHAnsi" w:cs="Arial"/>
          <w:lang w:eastAsia="en-AU"/>
        </w:rPr>
        <w:t>means the Northern Territory Government Department of Industry, Tourism and Trade.</w:t>
      </w:r>
    </w:p>
    <w:p w14:paraId="276EAC6E" w14:textId="77777777" w:rsidR="00016BC9" w:rsidRDefault="00011C52" w:rsidP="006A61E1">
      <w:pPr>
        <w:pStyle w:val="ListParagraph"/>
        <w:numPr>
          <w:ilvl w:val="0"/>
          <w:numId w:val="24"/>
        </w:numPr>
        <w:rPr>
          <w:rFonts w:asciiTheme="minorHAnsi" w:hAnsiTheme="minorHAnsi" w:cs="Arial"/>
          <w:lang w:eastAsia="en-AU"/>
        </w:rPr>
      </w:pPr>
      <w:r w:rsidRPr="00E71642">
        <w:rPr>
          <w:rFonts w:asciiTheme="minorHAnsi" w:hAnsiTheme="minorHAnsi" w:cs="Arial"/>
          <w:b/>
          <w:lang w:eastAsia="en-AU"/>
        </w:rPr>
        <w:t>Eligible Recipient</w:t>
      </w:r>
      <w:r w:rsidR="00F223CA">
        <w:rPr>
          <w:rFonts w:asciiTheme="minorHAnsi" w:hAnsiTheme="minorHAnsi" w:cs="Arial"/>
          <w:b/>
          <w:lang w:eastAsia="en-AU"/>
        </w:rPr>
        <w:t>/Recipient</w:t>
      </w:r>
      <w:r w:rsidRPr="00E71642">
        <w:rPr>
          <w:rFonts w:asciiTheme="minorHAnsi" w:hAnsiTheme="minorHAnsi" w:cs="Arial"/>
          <w:lang w:eastAsia="en-AU"/>
        </w:rPr>
        <w:t xml:space="preserve"> means businesses that are approved under the Business Security and Safety Audit</w:t>
      </w:r>
      <w:r w:rsidR="005A74B1">
        <w:rPr>
          <w:rFonts w:asciiTheme="minorHAnsi" w:hAnsiTheme="minorHAnsi" w:cs="Arial"/>
          <w:lang w:eastAsia="en-AU"/>
        </w:rPr>
        <w:t xml:space="preserve"> under</w:t>
      </w:r>
      <w:r w:rsidRPr="00E71642">
        <w:rPr>
          <w:rFonts w:asciiTheme="minorHAnsi" w:hAnsiTheme="minorHAnsi" w:cs="Arial"/>
          <w:lang w:eastAsia="en-AU"/>
        </w:rPr>
        <w:t xml:space="preserve"> terms and conditions</w:t>
      </w:r>
      <w:r w:rsidR="005A74B1">
        <w:rPr>
          <w:rFonts w:asciiTheme="minorHAnsi" w:hAnsiTheme="minorHAnsi" w:cs="Arial"/>
          <w:lang w:eastAsia="en-AU"/>
        </w:rPr>
        <w:t>.</w:t>
      </w:r>
    </w:p>
    <w:p w14:paraId="06828A57" w14:textId="77777777" w:rsidR="000F3684" w:rsidRPr="00861535" w:rsidRDefault="00016BC9" w:rsidP="006A61E1">
      <w:pPr>
        <w:pStyle w:val="ListParagraph"/>
        <w:numPr>
          <w:ilvl w:val="0"/>
          <w:numId w:val="24"/>
        </w:numPr>
        <w:rPr>
          <w:rFonts w:asciiTheme="minorHAnsi" w:hAnsiTheme="minorHAnsi" w:cs="Arial"/>
          <w:lang w:eastAsia="en-AU"/>
        </w:rPr>
      </w:pPr>
      <w:r w:rsidRPr="00861535">
        <w:rPr>
          <w:rFonts w:asciiTheme="minorHAnsi" w:hAnsiTheme="minorHAnsi" w:cs="Arial"/>
          <w:b/>
          <w:lang w:eastAsia="en-AU"/>
        </w:rPr>
        <w:t xml:space="preserve">Excluded Entity </w:t>
      </w:r>
      <w:r w:rsidRPr="00861535">
        <w:rPr>
          <w:rFonts w:asciiTheme="minorHAnsi" w:hAnsiTheme="minorHAnsi" w:cs="Arial"/>
          <w:bCs/>
          <w:lang w:eastAsia="en-AU"/>
        </w:rPr>
        <w:t>means</w:t>
      </w:r>
      <w:r w:rsidR="000F3684" w:rsidRPr="00861535">
        <w:rPr>
          <w:rFonts w:asciiTheme="minorHAnsi" w:hAnsiTheme="minorHAnsi" w:cs="Arial"/>
          <w:bCs/>
          <w:lang w:eastAsia="en-AU"/>
        </w:rPr>
        <w:t>:</w:t>
      </w:r>
    </w:p>
    <w:p w14:paraId="352ED004" w14:textId="77777777" w:rsidR="000F3684" w:rsidRPr="00B16074" w:rsidRDefault="000F3684" w:rsidP="00B16074">
      <w:pPr>
        <w:numPr>
          <w:ilvl w:val="1"/>
          <w:numId w:val="28"/>
        </w:numPr>
        <w:spacing w:after="120"/>
        <w:ind w:left="993"/>
        <w:rPr>
          <w:rFonts w:asciiTheme="minorHAnsi" w:eastAsiaTheme="minorEastAsia" w:hAnsiTheme="minorHAnsi" w:cs="Arial"/>
          <w:iCs/>
          <w:lang w:eastAsia="en-AU"/>
        </w:rPr>
      </w:pPr>
      <w:r w:rsidRPr="00B16074">
        <w:rPr>
          <w:rFonts w:asciiTheme="minorHAnsi" w:eastAsiaTheme="minorEastAsia" w:hAnsiTheme="minorHAnsi" w:cs="Arial"/>
          <w:iCs/>
          <w:lang w:eastAsia="en-AU"/>
        </w:rPr>
        <w:t>businesses which operate from premises other than fixed premises (for example, mobile businesses)</w:t>
      </w:r>
    </w:p>
    <w:p w14:paraId="5FEF052A" w14:textId="77777777" w:rsidR="000F3684" w:rsidRPr="00B16074" w:rsidRDefault="000F3684" w:rsidP="00B16074">
      <w:pPr>
        <w:numPr>
          <w:ilvl w:val="1"/>
          <w:numId w:val="28"/>
        </w:numPr>
        <w:spacing w:after="120"/>
        <w:ind w:left="993"/>
        <w:rPr>
          <w:rFonts w:asciiTheme="minorHAnsi" w:eastAsiaTheme="minorEastAsia" w:hAnsiTheme="minorHAnsi" w:cs="Arial"/>
          <w:iCs/>
          <w:lang w:eastAsia="en-AU"/>
        </w:rPr>
      </w:pPr>
      <w:r w:rsidRPr="00B16074">
        <w:rPr>
          <w:rFonts w:asciiTheme="minorHAnsi" w:eastAsiaTheme="minorEastAsia" w:hAnsiTheme="minorHAnsi" w:cs="Arial"/>
          <w:iCs/>
          <w:lang w:eastAsia="en-AU"/>
        </w:rPr>
        <w:t>publicly listed companies</w:t>
      </w:r>
    </w:p>
    <w:p w14:paraId="6FA602AF" w14:textId="54644823" w:rsidR="000F3684" w:rsidRPr="00B16074" w:rsidRDefault="000F3684" w:rsidP="00B16074">
      <w:pPr>
        <w:numPr>
          <w:ilvl w:val="1"/>
          <w:numId w:val="28"/>
        </w:numPr>
        <w:spacing w:after="120"/>
        <w:ind w:left="993"/>
        <w:rPr>
          <w:rFonts w:asciiTheme="minorHAnsi" w:eastAsiaTheme="minorEastAsia" w:hAnsiTheme="minorHAnsi" w:cs="Arial"/>
          <w:iCs/>
          <w:lang w:eastAsia="en-AU"/>
        </w:rPr>
      </w:pPr>
      <w:r w:rsidRPr="00B16074">
        <w:rPr>
          <w:rFonts w:asciiTheme="minorHAnsi" w:eastAsiaTheme="minorEastAsia" w:hAnsiTheme="minorHAnsi" w:cs="Arial"/>
          <w:iCs/>
          <w:lang w:eastAsia="en-AU"/>
        </w:rPr>
        <w:t>home based businesses or businesses operating from residential premises</w:t>
      </w:r>
    </w:p>
    <w:p w14:paraId="26304EDE" w14:textId="7503D775" w:rsidR="000F3684" w:rsidRDefault="000F3684" w:rsidP="00B16074">
      <w:pPr>
        <w:numPr>
          <w:ilvl w:val="1"/>
          <w:numId w:val="28"/>
        </w:numPr>
        <w:spacing w:after="120"/>
        <w:ind w:left="993"/>
        <w:rPr>
          <w:rFonts w:asciiTheme="minorHAnsi" w:eastAsiaTheme="minorEastAsia" w:hAnsiTheme="minorHAnsi" w:cs="Arial"/>
          <w:iCs/>
          <w:lang w:eastAsia="en-AU"/>
        </w:rPr>
      </w:pPr>
      <w:r w:rsidRPr="00B16074">
        <w:rPr>
          <w:rFonts w:asciiTheme="minorHAnsi" w:eastAsiaTheme="minorEastAsia" w:hAnsiTheme="minorHAnsi" w:cs="Arial"/>
          <w:iCs/>
          <w:lang w:eastAsia="en-AU"/>
        </w:rPr>
        <w:t>governme</w:t>
      </w:r>
      <w:r w:rsidR="002D1D0A" w:rsidRPr="00B16074">
        <w:rPr>
          <w:rFonts w:asciiTheme="minorHAnsi" w:eastAsiaTheme="minorEastAsia" w:hAnsiTheme="minorHAnsi" w:cs="Arial"/>
          <w:iCs/>
          <w:lang w:eastAsia="en-AU"/>
        </w:rPr>
        <w:t xml:space="preserve">nt and local government bodies and </w:t>
      </w:r>
      <w:r w:rsidRPr="00B16074">
        <w:rPr>
          <w:rFonts w:asciiTheme="minorHAnsi" w:eastAsiaTheme="minorEastAsia" w:hAnsiTheme="minorHAnsi" w:cs="Arial"/>
          <w:iCs/>
          <w:lang w:eastAsia="en-AU"/>
        </w:rPr>
        <w:t>g</w:t>
      </w:r>
      <w:r w:rsidR="002D1D0A" w:rsidRPr="00B16074">
        <w:rPr>
          <w:rFonts w:asciiTheme="minorHAnsi" w:eastAsiaTheme="minorEastAsia" w:hAnsiTheme="minorHAnsi" w:cs="Arial"/>
          <w:iCs/>
          <w:lang w:eastAsia="en-AU"/>
        </w:rPr>
        <w:t>overnment related entities</w:t>
      </w:r>
      <w:r w:rsidR="0090512E">
        <w:rPr>
          <w:rFonts w:asciiTheme="minorHAnsi" w:eastAsiaTheme="minorEastAsia" w:hAnsiTheme="minorHAnsi" w:cs="Arial"/>
          <w:iCs/>
          <w:lang w:eastAsia="en-AU"/>
        </w:rPr>
        <w:t xml:space="preserve"> such as </w:t>
      </w:r>
      <w:r w:rsidR="0090512E" w:rsidRPr="00B16074">
        <w:rPr>
          <w:rFonts w:asciiTheme="minorHAnsi" w:eastAsiaTheme="minorEastAsia" w:hAnsiTheme="minorHAnsi" w:cs="Arial"/>
          <w:iCs/>
          <w:lang w:eastAsia="en-AU"/>
        </w:rPr>
        <w:t>educational institutions, schools</w:t>
      </w:r>
      <w:r w:rsidR="0090512E">
        <w:rPr>
          <w:rFonts w:asciiTheme="minorHAnsi" w:eastAsiaTheme="minorEastAsia" w:hAnsiTheme="minorHAnsi" w:cs="Arial"/>
          <w:iCs/>
          <w:lang w:eastAsia="en-AU"/>
        </w:rPr>
        <w:t xml:space="preserve"> and hospitals</w:t>
      </w:r>
    </w:p>
    <w:p w14:paraId="43250B29" w14:textId="0431C638" w:rsidR="0090512E" w:rsidRDefault="0090512E" w:rsidP="00B16074">
      <w:pPr>
        <w:numPr>
          <w:ilvl w:val="1"/>
          <w:numId w:val="28"/>
        </w:numPr>
        <w:spacing w:after="120"/>
        <w:ind w:left="993"/>
        <w:rPr>
          <w:rFonts w:asciiTheme="minorHAnsi" w:eastAsiaTheme="minorEastAsia" w:hAnsiTheme="minorHAnsi" w:cs="Arial"/>
          <w:iCs/>
          <w:lang w:eastAsia="en-AU"/>
        </w:rPr>
      </w:pPr>
      <w:r>
        <w:rPr>
          <w:rFonts w:asciiTheme="minorHAnsi" w:eastAsiaTheme="minorEastAsia" w:hAnsiTheme="minorHAnsi" w:cs="Arial"/>
          <w:iCs/>
          <w:lang w:eastAsia="en-AU"/>
        </w:rPr>
        <w:t xml:space="preserve">businesses or </w:t>
      </w:r>
      <w:r w:rsidRPr="00B16074">
        <w:rPr>
          <w:rFonts w:asciiTheme="minorHAnsi" w:eastAsiaTheme="minorEastAsia" w:hAnsiTheme="minorHAnsi" w:cs="Arial"/>
          <w:iCs/>
          <w:lang w:eastAsia="en-AU"/>
        </w:rPr>
        <w:t>organisations operating out of educational institution</w:t>
      </w:r>
      <w:r>
        <w:rPr>
          <w:rFonts w:asciiTheme="minorHAnsi" w:eastAsiaTheme="minorEastAsia" w:hAnsiTheme="minorHAnsi" w:cs="Arial"/>
          <w:iCs/>
          <w:lang w:eastAsia="en-AU"/>
        </w:rPr>
        <w:t>s</w:t>
      </w:r>
      <w:r w:rsidRPr="00B16074">
        <w:rPr>
          <w:rFonts w:asciiTheme="minorHAnsi" w:eastAsiaTheme="minorEastAsia" w:hAnsiTheme="minorHAnsi" w:cs="Arial"/>
          <w:iCs/>
          <w:lang w:eastAsia="en-AU"/>
        </w:rPr>
        <w:t xml:space="preserve"> / school grounds, including pre-schools</w:t>
      </w:r>
    </w:p>
    <w:p w14:paraId="39CD8DEA" w14:textId="19A74A17" w:rsidR="00011C52" w:rsidRPr="00861535" w:rsidRDefault="00326610" w:rsidP="00861535">
      <w:pPr>
        <w:numPr>
          <w:ilvl w:val="1"/>
          <w:numId w:val="28"/>
        </w:numPr>
        <w:spacing w:after="120"/>
        <w:ind w:left="993"/>
        <w:rPr>
          <w:rFonts w:asciiTheme="minorHAnsi" w:eastAsiaTheme="minorEastAsia" w:hAnsiTheme="minorHAnsi" w:cs="Arial"/>
          <w:iCs/>
          <w:lang w:eastAsia="en-AU"/>
        </w:rPr>
      </w:pPr>
      <w:r w:rsidRPr="00326610">
        <w:rPr>
          <w:rFonts w:asciiTheme="minorHAnsi" w:eastAsiaTheme="minorEastAsia" w:hAnsiTheme="minorHAnsi" w:cs="Arial"/>
          <w:iCs/>
          <w:lang w:eastAsia="en-AU"/>
        </w:rPr>
        <w:t>other excluded businesses as may be determined by the Department in their absolute discretion.</w:t>
      </w:r>
    </w:p>
    <w:p w14:paraId="7565E5A6" w14:textId="1EF8184A" w:rsidR="00D16FAF" w:rsidRPr="004F5A5F" w:rsidRDefault="00011C52" w:rsidP="004F5A5F">
      <w:pPr>
        <w:pStyle w:val="ListParagraph"/>
        <w:numPr>
          <w:ilvl w:val="0"/>
          <w:numId w:val="24"/>
        </w:numPr>
        <w:rPr>
          <w:rFonts w:asciiTheme="minorHAnsi" w:hAnsiTheme="minorHAnsi" w:cs="Arial"/>
          <w:b/>
          <w:lang w:eastAsia="en-AU"/>
        </w:rPr>
      </w:pPr>
      <w:r w:rsidRPr="00E71642">
        <w:rPr>
          <w:rFonts w:asciiTheme="minorHAnsi" w:hAnsiTheme="minorHAnsi" w:cs="Arial"/>
          <w:b/>
          <w:lang w:eastAsia="en-AU"/>
        </w:rPr>
        <w:t>Security Audit</w:t>
      </w:r>
      <w:r w:rsidR="00861535">
        <w:rPr>
          <w:rFonts w:asciiTheme="minorHAnsi" w:hAnsiTheme="minorHAnsi" w:cs="Arial"/>
          <w:b/>
          <w:lang w:eastAsia="en-AU"/>
        </w:rPr>
        <w:t xml:space="preserve"> Report</w:t>
      </w:r>
      <w:r w:rsidRPr="00E71642">
        <w:rPr>
          <w:rFonts w:asciiTheme="minorHAnsi" w:hAnsiTheme="minorHAnsi" w:cs="Arial"/>
          <w:b/>
          <w:lang w:eastAsia="en-AU"/>
        </w:rPr>
        <w:t xml:space="preserve"> </w:t>
      </w:r>
      <w:r w:rsidRPr="00E71642">
        <w:rPr>
          <w:rFonts w:asciiTheme="minorHAnsi" w:hAnsiTheme="minorHAnsi" w:cs="Arial"/>
          <w:lang w:eastAsia="en-AU"/>
        </w:rPr>
        <w:t>means an audit of the Premises undertaken by an Auditor that considers all aspects of the safety and security of the Premises within the broader environment where the Premises is located</w:t>
      </w:r>
      <w:r w:rsidR="007778D5">
        <w:rPr>
          <w:rFonts w:asciiTheme="minorHAnsi" w:hAnsiTheme="minorHAnsi" w:cs="Arial"/>
          <w:lang w:eastAsia="en-AU"/>
        </w:rPr>
        <w:t xml:space="preserve"> and makes recommendations </w:t>
      </w:r>
      <w:r w:rsidR="004F5A5F">
        <w:rPr>
          <w:rFonts w:asciiTheme="minorHAnsi" w:hAnsiTheme="minorHAnsi" w:cs="Arial"/>
          <w:lang w:eastAsia="en-AU"/>
        </w:rPr>
        <w:t>in respect thereof.</w:t>
      </w:r>
    </w:p>
    <w:p w14:paraId="630FE553" w14:textId="77777777" w:rsidR="00011C52" w:rsidRPr="00E71642" w:rsidRDefault="00011C52" w:rsidP="006A61E1">
      <w:pPr>
        <w:pStyle w:val="Style1"/>
        <w:numPr>
          <w:ilvl w:val="0"/>
          <w:numId w:val="24"/>
        </w:numPr>
        <w:rPr>
          <w:rFonts w:asciiTheme="minorHAnsi" w:hAnsiTheme="minorHAnsi" w:cs="Arial"/>
        </w:rPr>
      </w:pPr>
      <w:r w:rsidRPr="00E71642">
        <w:rPr>
          <w:rFonts w:asciiTheme="minorHAnsi" w:eastAsiaTheme="minorEastAsia" w:hAnsiTheme="minorHAnsi" w:cs="Arial"/>
          <w:b/>
          <w:iCs/>
          <w:lang w:eastAsia="en-AU"/>
        </w:rPr>
        <w:t xml:space="preserve">Territory Enterprise </w:t>
      </w:r>
      <w:r w:rsidRPr="00E71642">
        <w:rPr>
          <w:rFonts w:asciiTheme="minorHAnsi" w:eastAsiaTheme="minorEastAsia" w:hAnsiTheme="minorHAnsi" w:cs="Arial"/>
          <w:iCs/>
          <w:lang w:eastAsia="en-AU"/>
        </w:rPr>
        <w:t>is a business that satisfies all of the following</w:t>
      </w:r>
      <w:r w:rsidRPr="00E71642">
        <w:rPr>
          <w:rFonts w:asciiTheme="minorHAnsi" w:eastAsiaTheme="minorEastAsia" w:hAnsiTheme="minorHAnsi" w:cs="Arial"/>
          <w:b/>
          <w:iCs/>
          <w:lang w:eastAsia="en-AU"/>
        </w:rPr>
        <w:t xml:space="preserve">: </w:t>
      </w:r>
    </w:p>
    <w:p w14:paraId="73DD93F1" w14:textId="77777777" w:rsidR="00011C52" w:rsidRPr="00E71642" w:rsidRDefault="00011C52" w:rsidP="006A61E1">
      <w:pPr>
        <w:pStyle w:val="Style1"/>
        <w:numPr>
          <w:ilvl w:val="0"/>
          <w:numId w:val="25"/>
        </w:numPr>
        <w:rPr>
          <w:rFonts w:asciiTheme="minorHAnsi" w:eastAsiaTheme="minorEastAsia" w:hAnsiTheme="minorHAnsi" w:cs="Arial"/>
          <w:iCs/>
          <w:lang w:eastAsia="en-AU"/>
        </w:rPr>
      </w:pPr>
      <w:r w:rsidRPr="00E71642">
        <w:rPr>
          <w:rFonts w:asciiTheme="minorHAnsi" w:eastAsiaTheme="minorEastAsia" w:hAnsiTheme="minorHAnsi" w:cs="Arial"/>
          <w:iCs/>
          <w:lang w:eastAsia="en-AU"/>
        </w:rPr>
        <w:t xml:space="preserve">is a legal entity (a natural person or an incorporated entity), with or without a registered business name. </w:t>
      </w:r>
    </w:p>
    <w:p w14:paraId="168168E2" w14:textId="77777777" w:rsidR="00011C52" w:rsidRPr="00E71642" w:rsidRDefault="00011C52" w:rsidP="006A61E1">
      <w:pPr>
        <w:pStyle w:val="Style1"/>
        <w:numPr>
          <w:ilvl w:val="0"/>
          <w:numId w:val="25"/>
        </w:numPr>
        <w:rPr>
          <w:rFonts w:asciiTheme="minorHAnsi" w:eastAsiaTheme="minorEastAsia" w:hAnsiTheme="minorHAnsi" w:cs="Arial"/>
          <w:iCs/>
          <w:lang w:eastAsia="en-AU"/>
        </w:rPr>
      </w:pPr>
      <w:r w:rsidRPr="00E71642">
        <w:rPr>
          <w:rFonts w:asciiTheme="minorHAnsi" w:eastAsiaTheme="minorEastAsia" w:hAnsiTheme="minorHAnsi" w:cs="Arial"/>
          <w:iCs/>
          <w:lang w:eastAsia="en-AU"/>
        </w:rPr>
        <w:t xml:space="preserve">holds a valid Australian Business Number. </w:t>
      </w:r>
    </w:p>
    <w:p w14:paraId="7DA161F7" w14:textId="77777777" w:rsidR="00011C52" w:rsidRPr="00E71642" w:rsidRDefault="00011C52" w:rsidP="006A61E1">
      <w:pPr>
        <w:pStyle w:val="Style1"/>
        <w:numPr>
          <w:ilvl w:val="0"/>
          <w:numId w:val="25"/>
        </w:numPr>
        <w:rPr>
          <w:rFonts w:asciiTheme="minorHAnsi" w:hAnsiTheme="minorHAnsi" w:cs="Arial"/>
        </w:rPr>
      </w:pPr>
      <w:r w:rsidRPr="00E71642">
        <w:rPr>
          <w:rFonts w:asciiTheme="minorHAnsi" w:eastAsiaTheme="minorEastAsia" w:hAnsiTheme="minorHAnsi" w:cs="Arial"/>
          <w:iCs/>
          <w:lang w:eastAsia="en-AU"/>
        </w:rPr>
        <w:t>operating in the Northern Territory - the enterprise is currently engaged in productive activities (ie production of goods or delivery of services) within the NT.</w:t>
      </w:r>
    </w:p>
    <w:p w14:paraId="333845F4" w14:textId="77777777" w:rsidR="00011C52" w:rsidRPr="00E71642" w:rsidRDefault="00011C52" w:rsidP="006A61E1">
      <w:pPr>
        <w:pStyle w:val="Style1"/>
        <w:numPr>
          <w:ilvl w:val="0"/>
          <w:numId w:val="25"/>
        </w:numPr>
        <w:rPr>
          <w:rFonts w:asciiTheme="minorHAnsi" w:hAnsiTheme="minorHAnsi" w:cs="Arial"/>
        </w:rPr>
      </w:pPr>
      <w:r w:rsidRPr="00E71642">
        <w:rPr>
          <w:rFonts w:asciiTheme="minorHAnsi" w:eastAsiaTheme="minorEastAsia" w:hAnsiTheme="minorHAnsi" w:cs="Arial"/>
          <w:iCs/>
          <w:lang w:eastAsia="en-AU"/>
        </w:rPr>
        <w:lastRenderedPageBreak/>
        <w:t>significant</w:t>
      </w:r>
      <w:r w:rsidRPr="00E71642">
        <w:rPr>
          <w:rFonts w:asciiTheme="minorHAnsi" w:hAnsiTheme="minorHAnsi" w:cs="Arial"/>
        </w:rPr>
        <w:t xml:space="preserve"> permanent presence - the enterprise maintains an office, manufacturing facilities or other permanent base within the NT. </w:t>
      </w:r>
    </w:p>
    <w:p w14:paraId="10E079FC" w14:textId="77777777" w:rsidR="00011C52" w:rsidRPr="00E71642" w:rsidRDefault="00011C52" w:rsidP="006A61E1">
      <w:pPr>
        <w:pStyle w:val="Style1"/>
        <w:numPr>
          <w:ilvl w:val="0"/>
          <w:numId w:val="25"/>
        </w:numPr>
        <w:rPr>
          <w:rFonts w:asciiTheme="minorHAnsi" w:hAnsiTheme="minorHAnsi" w:cs="Arial"/>
        </w:rPr>
      </w:pPr>
      <w:r w:rsidRPr="00E71642">
        <w:rPr>
          <w:rFonts w:asciiTheme="minorHAnsi" w:hAnsiTheme="minorHAnsi" w:cs="Arial"/>
        </w:rPr>
        <w:t>employs Northern Territory residents.</w:t>
      </w:r>
    </w:p>
    <w:p w14:paraId="0EB471F2" w14:textId="7BF186D4" w:rsidR="00011C52" w:rsidRPr="00E71642" w:rsidRDefault="00011C52" w:rsidP="006A61E1">
      <w:pPr>
        <w:pStyle w:val="Style1"/>
        <w:numPr>
          <w:ilvl w:val="0"/>
          <w:numId w:val="24"/>
        </w:numPr>
        <w:rPr>
          <w:rFonts w:asciiTheme="minorHAnsi" w:hAnsiTheme="minorHAnsi" w:cs="Arial"/>
        </w:rPr>
      </w:pPr>
      <w:r w:rsidRPr="00E71642">
        <w:rPr>
          <w:rFonts w:asciiTheme="minorHAnsi" w:hAnsiTheme="minorHAnsi" w:cs="Arial"/>
          <w:b/>
        </w:rPr>
        <w:t>Voucher</w:t>
      </w:r>
      <w:r w:rsidRPr="00E71642">
        <w:rPr>
          <w:rFonts w:asciiTheme="minorHAnsi" w:hAnsiTheme="minorHAnsi" w:cs="Arial"/>
        </w:rPr>
        <w:t xml:space="preserve"> means a payment instrument issued by the Department to an Eligible Recipient </w:t>
      </w:r>
      <w:r w:rsidR="00510674">
        <w:rPr>
          <w:rFonts w:asciiTheme="minorHAnsi" w:hAnsiTheme="minorHAnsi" w:cs="Arial"/>
        </w:rPr>
        <w:t xml:space="preserve">in </w:t>
      </w:r>
      <w:r w:rsidRPr="00E71642">
        <w:rPr>
          <w:rFonts w:asciiTheme="minorHAnsi" w:hAnsiTheme="minorHAnsi" w:cs="Arial"/>
        </w:rPr>
        <w:t xml:space="preserve">full payment </w:t>
      </w:r>
      <w:r w:rsidR="005A74B1">
        <w:rPr>
          <w:rFonts w:asciiTheme="minorHAnsi" w:hAnsiTheme="minorHAnsi" w:cs="Arial"/>
        </w:rPr>
        <w:t>for</w:t>
      </w:r>
      <w:r w:rsidRPr="00E71642">
        <w:rPr>
          <w:rFonts w:asciiTheme="minorHAnsi" w:hAnsiTheme="minorHAnsi" w:cs="Arial"/>
        </w:rPr>
        <w:t xml:space="preserve"> a Security Audit.  </w:t>
      </w:r>
    </w:p>
    <w:p w14:paraId="2740D110" w14:textId="52F19A85" w:rsidR="00F821A6" w:rsidRDefault="00F821A6" w:rsidP="00784EC6"/>
    <w:tbl>
      <w:tblPr>
        <w:tblStyle w:val="NTGtable1"/>
        <w:tblW w:w="10627" w:type="dxa"/>
        <w:tblLook w:val="0480" w:firstRow="0" w:lastRow="0" w:firstColumn="1" w:lastColumn="0" w:noHBand="0" w:noVBand="1"/>
      </w:tblPr>
      <w:tblGrid>
        <w:gridCol w:w="2410"/>
        <w:gridCol w:w="8217"/>
      </w:tblGrid>
      <w:tr w:rsidR="00F821A6" w14:paraId="7357664F" w14:textId="77777777" w:rsidTr="00F821A6">
        <w:trPr>
          <w:trHeight w:val="431"/>
        </w:trPr>
        <w:tc>
          <w:tcPr>
            <w:cnfStyle w:val="001000000000" w:firstRow="0" w:lastRow="0" w:firstColumn="1" w:lastColumn="0" w:oddVBand="0" w:evenVBand="0" w:oddHBand="0" w:evenHBand="0" w:firstRowFirstColumn="0" w:firstRowLastColumn="0" w:lastRowFirstColumn="0" w:lastRowLastColumn="0"/>
            <w:tcW w:w="2410" w:type="dxa"/>
            <w:shd w:val="clear" w:color="auto" w:fill="1F1F5F" w:themeFill="text1"/>
          </w:tcPr>
          <w:p w14:paraId="5065289A" w14:textId="77777777" w:rsidR="00F821A6" w:rsidRPr="0054507C" w:rsidRDefault="00F821A6" w:rsidP="00112CBF">
            <w:pPr>
              <w:rPr>
                <w:b/>
              </w:rPr>
            </w:pPr>
            <w:r w:rsidRPr="0054507C">
              <w:rPr>
                <w:b/>
              </w:rPr>
              <w:t>Document title</w:t>
            </w:r>
          </w:p>
        </w:tc>
        <w:tc>
          <w:tcPr>
            <w:tcW w:w="8217" w:type="dxa"/>
          </w:tcPr>
          <w:p w14:paraId="53D37C61" w14:textId="7215686B" w:rsidR="00F821A6" w:rsidRPr="006145BB" w:rsidRDefault="00EF6202" w:rsidP="00112CBF">
            <w:pPr>
              <w:cnfStyle w:val="000000000000" w:firstRow="0" w:lastRow="0" w:firstColumn="0" w:lastColumn="0" w:oddVBand="0" w:evenVBand="0" w:oddHBand="0" w:evenHBand="0" w:firstRowFirstColumn="0" w:firstRowLastColumn="0" w:lastRowFirstColumn="0" w:lastRowLastColumn="0"/>
            </w:pPr>
            <w:sdt>
              <w:sdtPr>
                <w:alias w:val="Title"/>
                <w:tag w:val="Title"/>
                <w:id w:val="1887138691"/>
                <w:placeholder>
                  <w:docPart w:val="5EA506D0BA004429850BC7633E4A586A"/>
                </w:placeholder>
                <w:dataBinding w:prefixMappings="xmlns:ns0='http://purl.org/dc/elements/1.1/' xmlns:ns1='http://schemas.openxmlformats.org/package/2006/metadata/core-properties' " w:xpath="/ns1:coreProperties[1]/ns0:title[1]" w:storeItemID="{6C3C8BC8-F283-45AE-878A-BAB7291924A1}"/>
                <w:text w:multiLine="1"/>
              </w:sdtPr>
              <w:sdtEndPr/>
              <w:sdtContent>
                <w:r w:rsidR="00F821A6">
                  <w:t xml:space="preserve">Business Security and </w:t>
                </w:r>
                <w:r w:rsidR="00F821A6">
                  <w:br/>
                  <w:t>Safety Audit Program</w:t>
                </w:r>
              </w:sdtContent>
            </w:sdt>
          </w:p>
        </w:tc>
      </w:tr>
      <w:tr w:rsidR="00F821A6" w14:paraId="61483F36" w14:textId="77777777" w:rsidTr="00F821A6">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shd w:val="clear" w:color="auto" w:fill="1F1F5F" w:themeFill="text1"/>
          </w:tcPr>
          <w:p w14:paraId="7AFCD311" w14:textId="77777777" w:rsidR="00F821A6" w:rsidRPr="0054507C" w:rsidRDefault="00F821A6" w:rsidP="00112CBF">
            <w:pPr>
              <w:rPr>
                <w:b/>
              </w:rPr>
            </w:pPr>
            <w:r w:rsidRPr="0054507C">
              <w:rPr>
                <w:b/>
              </w:rPr>
              <w:t>Contact details</w:t>
            </w:r>
          </w:p>
        </w:tc>
        <w:tc>
          <w:tcPr>
            <w:tcW w:w="8217" w:type="dxa"/>
          </w:tcPr>
          <w:p w14:paraId="503A2272" w14:textId="77777777" w:rsidR="00F821A6" w:rsidRPr="006145BB" w:rsidRDefault="00F821A6" w:rsidP="00112CBF">
            <w:pPr>
              <w:cnfStyle w:val="000000010000" w:firstRow="0" w:lastRow="0" w:firstColumn="0" w:lastColumn="0" w:oddVBand="0" w:evenVBand="0" w:oddHBand="0" w:evenHBand="1" w:firstRowFirstColumn="0" w:firstRowLastColumn="0" w:lastRowFirstColumn="0" w:lastRowLastColumn="0"/>
            </w:pPr>
            <w:r>
              <w:t>Department of Industry, Tourism and Trade</w:t>
            </w:r>
          </w:p>
        </w:tc>
      </w:tr>
      <w:tr w:rsidR="00F821A6" w14:paraId="687276B2" w14:textId="77777777" w:rsidTr="00F821A6">
        <w:trPr>
          <w:trHeight w:val="431"/>
        </w:trPr>
        <w:tc>
          <w:tcPr>
            <w:cnfStyle w:val="001000000000" w:firstRow="0" w:lastRow="0" w:firstColumn="1" w:lastColumn="0" w:oddVBand="0" w:evenVBand="0" w:oddHBand="0" w:evenHBand="0" w:firstRowFirstColumn="0" w:firstRowLastColumn="0" w:lastRowFirstColumn="0" w:lastRowLastColumn="0"/>
            <w:tcW w:w="2410" w:type="dxa"/>
            <w:shd w:val="clear" w:color="auto" w:fill="1F1F5F" w:themeFill="text1"/>
          </w:tcPr>
          <w:p w14:paraId="2BADE59E" w14:textId="77777777" w:rsidR="00F821A6" w:rsidRPr="0054507C" w:rsidRDefault="00F821A6" w:rsidP="00112CBF">
            <w:pPr>
              <w:rPr>
                <w:b/>
              </w:rPr>
            </w:pPr>
            <w:r w:rsidRPr="0054507C">
              <w:rPr>
                <w:b/>
              </w:rPr>
              <w:t>Approved by</w:t>
            </w:r>
          </w:p>
        </w:tc>
        <w:tc>
          <w:tcPr>
            <w:tcW w:w="8217" w:type="dxa"/>
          </w:tcPr>
          <w:p w14:paraId="494EA08F" w14:textId="77777777" w:rsidR="00F821A6" w:rsidRPr="006145BB" w:rsidRDefault="00F821A6" w:rsidP="00112CBF">
            <w:pPr>
              <w:cnfStyle w:val="000000000000" w:firstRow="0" w:lastRow="0" w:firstColumn="0" w:lastColumn="0" w:oddVBand="0" w:evenVBand="0" w:oddHBand="0" w:evenHBand="0" w:firstRowFirstColumn="0" w:firstRowLastColumn="0" w:lastRowFirstColumn="0" w:lastRowLastColumn="0"/>
            </w:pPr>
            <w:r>
              <w:t>Chief Executive Officer</w:t>
            </w:r>
          </w:p>
        </w:tc>
      </w:tr>
      <w:tr w:rsidR="00F821A6" w14:paraId="554F6AE5" w14:textId="77777777" w:rsidTr="00F821A6">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shd w:val="clear" w:color="auto" w:fill="1F1F5F" w:themeFill="text1"/>
          </w:tcPr>
          <w:p w14:paraId="0A408853" w14:textId="77777777" w:rsidR="00F821A6" w:rsidRPr="0054507C" w:rsidRDefault="00F821A6" w:rsidP="00112CBF">
            <w:pPr>
              <w:rPr>
                <w:b/>
              </w:rPr>
            </w:pPr>
            <w:r w:rsidRPr="0054507C">
              <w:rPr>
                <w:b/>
              </w:rPr>
              <w:t>Date approved</w:t>
            </w:r>
          </w:p>
        </w:tc>
        <w:tc>
          <w:tcPr>
            <w:tcW w:w="8217" w:type="dxa"/>
          </w:tcPr>
          <w:p w14:paraId="68BA7CB7" w14:textId="77777777" w:rsidR="00F821A6" w:rsidRPr="006145BB" w:rsidRDefault="00F821A6" w:rsidP="00112CBF">
            <w:pPr>
              <w:cnfStyle w:val="000000010000" w:firstRow="0" w:lastRow="0" w:firstColumn="0" w:lastColumn="0" w:oddVBand="0" w:evenVBand="0" w:oddHBand="0" w:evenHBand="1" w:firstRowFirstColumn="0" w:firstRowLastColumn="0" w:lastRowFirstColumn="0" w:lastRowLastColumn="0"/>
            </w:pPr>
          </w:p>
        </w:tc>
      </w:tr>
      <w:tr w:rsidR="00F821A6" w14:paraId="6466A9B5" w14:textId="77777777" w:rsidTr="00F821A6">
        <w:trPr>
          <w:trHeight w:val="431"/>
        </w:trPr>
        <w:tc>
          <w:tcPr>
            <w:cnfStyle w:val="001000000000" w:firstRow="0" w:lastRow="0" w:firstColumn="1" w:lastColumn="0" w:oddVBand="0" w:evenVBand="0" w:oddHBand="0" w:evenHBand="0" w:firstRowFirstColumn="0" w:firstRowLastColumn="0" w:lastRowFirstColumn="0" w:lastRowLastColumn="0"/>
            <w:tcW w:w="2410" w:type="dxa"/>
            <w:shd w:val="clear" w:color="auto" w:fill="1F1F5F" w:themeFill="text1"/>
          </w:tcPr>
          <w:p w14:paraId="62C4BB0A" w14:textId="77777777" w:rsidR="00F821A6" w:rsidRPr="0054507C" w:rsidRDefault="00F821A6" w:rsidP="00112CBF">
            <w:pPr>
              <w:rPr>
                <w:b/>
              </w:rPr>
            </w:pPr>
            <w:r w:rsidRPr="0054507C">
              <w:rPr>
                <w:b/>
              </w:rPr>
              <w:t>Document review</w:t>
            </w:r>
          </w:p>
        </w:tc>
        <w:tc>
          <w:tcPr>
            <w:tcW w:w="8217" w:type="dxa"/>
          </w:tcPr>
          <w:p w14:paraId="30486565" w14:textId="77777777" w:rsidR="00F821A6" w:rsidRPr="006145BB" w:rsidRDefault="00F821A6" w:rsidP="00112CBF">
            <w:pPr>
              <w:cnfStyle w:val="000000000000" w:firstRow="0" w:lastRow="0" w:firstColumn="0" w:lastColumn="0" w:oddVBand="0" w:evenVBand="0" w:oddHBand="0" w:evenHBand="0" w:firstRowFirstColumn="0" w:firstRowLastColumn="0" w:lastRowFirstColumn="0" w:lastRowLastColumn="0"/>
            </w:pPr>
            <w:r>
              <w:t>Annually</w:t>
            </w:r>
          </w:p>
        </w:tc>
      </w:tr>
      <w:tr w:rsidR="00F821A6" w14:paraId="42A4E4EA" w14:textId="77777777" w:rsidTr="00F821A6">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shd w:val="clear" w:color="auto" w:fill="1F1F5F" w:themeFill="text1"/>
          </w:tcPr>
          <w:p w14:paraId="518972AC" w14:textId="77777777" w:rsidR="00F821A6" w:rsidRPr="0054507C" w:rsidRDefault="00F821A6" w:rsidP="00112CBF">
            <w:pPr>
              <w:rPr>
                <w:b/>
              </w:rPr>
            </w:pPr>
            <w:r w:rsidRPr="0054507C">
              <w:rPr>
                <w:b/>
              </w:rPr>
              <w:t>TRM number</w:t>
            </w:r>
          </w:p>
        </w:tc>
        <w:tc>
          <w:tcPr>
            <w:tcW w:w="8217" w:type="dxa"/>
          </w:tcPr>
          <w:p w14:paraId="21011C3C" w14:textId="77777777" w:rsidR="00F821A6" w:rsidRPr="006145BB" w:rsidRDefault="00F821A6" w:rsidP="00112CBF">
            <w:pPr>
              <w:cnfStyle w:val="000000010000" w:firstRow="0" w:lastRow="0" w:firstColumn="0" w:lastColumn="0" w:oddVBand="0" w:evenVBand="0" w:oddHBand="0" w:evenHBand="1" w:firstRowFirstColumn="0" w:firstRowLastColumn="0" w:lastRowFirstColumn="0" w:lastRowLastColumn="0"/>
            </w:pPr>
            <w:r w:rsidRPr="0095430C">
              <w:t>DITT2023/02462</w:t>
            </w:r>
          </w:p>
        </w:tc>
      </w:tr>
    </w:tbl>
    <w:p w14:paraId="19C1C8D8" w14:textId="77777777" w:rsidR="00F821A6" w:rsidRPr="00784EC6" w:rsidRDefault="00F821A6" w:rsidP="00784EC6"/>
    <w:sectPr w:rsidR="00F821A6" w:rsidRPr="00784EC6" w:rsidSect="00784EC6">
      <w:footerReference w:type="default" r:id="rId15"/>
      <w:headerReference w:type="first" r:id="rId16"/>
      <w:pgSz w:w="11906" w:h="16838" w:code="9"/>
      <w:pgMar w:top="794" w:right="794" w:bottom="794" w:left="794" w:header="794" w:footer="7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D517C6" w14:textId="77777777" w:rsidR="00EF6202" w:rsidRDefault="00EF6202">
      <w:r>
        <w:separator/>
      </w:r>
    </w:p>
  </w:endnote>
  <w:endnote w:type="continuationSeparator" w:id="0">
    <w:p w14:paraId="508238CA" w14:textId="77777777" w:rsidR="00EF6202" w:rsidRDefault="00EF6202">
      <w:r>
        <w:continuationSeparator/>
      </w:r>
    </w:p>
  </w:endnote>
  <w:endnote w:type="continuationNotice" w:id="1">
    <w:p w14:paraId="0387C505" w14:textId="77777777" w:rsidR="00EF6202" w:rsidRDefault="00EF620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E6A19C" w14:textId="77777777" w:rsidR="00011C52" w:rsidRPr="00F538BD" w:rsidRDefault="00011C52" w:rsidP="000A385C">
    <w:pPr>
      <w:pStyle w:val="Hidden"/>
      <w:ind w:firstLine="0"/>
      <w:jc w:val="right"/>
    </w:pPr>
    <w:r w:rsidRPr="001852AF">
      <w:rPr>
        <w:noProof/>
        <w:lang w:eastAsia="en-AU"/>
      </w:rPr>
      <w:drawing>
        <wp:inline distT="0" distB="0" distL="0" distR="0" wp14:anchorId="4B8894E6" wp14:editId="51C51757">
          <wp:extent cx="1572479" cy="561600"/>
          <wp:effectExtent l="0" t="0" r="8890" b="0"/>
          <wp:docPr id="5" name="Picture 5"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BFEF4C" w14:textId="77777777" w:rsidR="00011C52" w:rsidRDefault="00011C52" w:rsidP="001852AF">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011C52" w:rsidRPr="00132658" w14:paraId="180B1AB3" w14:textId="77777777" w:rsidTr="00DC02A2">
      <w:trPr>
        <w:cantSplit/>
        <w:trHeight w:hRule="exact" w:val="850"/>
        <w:tblHeader/>
      </w:trPr>
      <w:tc>
        <w:tcPr>
          <w:tcW w:w="10318" w:type="dxa"/>
          <w:vAlign w:val="bottom"/>
        </w:tcPr>
        <w:p w14:paraId="5B4C0A9A" w14:textId="5258F8C3" w:rsidR="00011C52" w:rsidRPr="006D6F25" w:rsidRDefault="00011C52" w:rsidP="00CB6A67">
          <w:pPr>
            <w:spacing w:after="0"/>
            <w:rPr>
              <w:rStyle w:val="PageNumber"/>
              <w:b/>
            </w:rPr>
          </w:pPr>
          <w:r>
            <w:rPr>
              <w:rStyle w:val="PageNumber"/>
            </w:rPr>
            <w:t xml:space="preserve">Department of </w:t>
          </w:r>
          <w:r>
            <w:rPr>
              <w:rStyle w:val="PageNumber"/>
              <w:b/>
            </w:rPr>
            <w:t>INDUSTRY, TOURISM AND TRADE</w:t>
          </w:r>
          <w:r>
            <w:rPr>
              <w:rStyle w:val="PageNumber"/>
              <w:b/>
            </w:rPr>
            <w:br/>
          </w:r>
          <w:r w:rsidR="002D68F9">
            <w:rPr>
              <w:rStyle w:val="PageNumber"/>
              <w:b/>
            </w:rPr>
            <w:t>Busines</w:t>
          </w:r>
          <w:r w:rsidR="000B18BE">
            <w:rPr>
              <w:rStyle w:val="PageNumber"/>
              <w:b/>
            </w:rPr>
            <w:t>s Security and Safety Audit Prog</w:t>
          </w:r>
          <w:r w:rsidR="002D68F9">
            <w:rPr>
              <w:rStyle w:val="PageNumber"/>
              <w:b/>
            </w:rPr>
            <w:t>ram</w:t>
          </w:r>
        </w:p>
        <w:p w14:paraId="0F3FA78A" w14:textId="509802FD" w:rsidR="00011C52" w:rsidRPr="00AC4488" w:rsidRDefault="00011C52" w:rsidP="00CB6A67">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9D0641">
            <w:rPr>
              <w:rStyle w:val="PageNumber"/>
              <w:noProof/>
            </w:rPr>
            <w:t>8</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9D0641">
            <w:rPr>
              <w:rStyle w:val="PageNumber"/>
              <w:noProof/>
            </w:rPr>
            <w:t>8</w:t>
          </w:r>
          <w:r w:rsidRPr="00AC4488">
            <w:rPr>
              <w:rStyle w:val="PageNumber"/>
            </w:rPr>
            <w:fldChar w:fldCharType="end"/>
          </w:r>
        </w:p>
      </w:tc>
    </w:tr>
  </w:tbl>
  <w:p w14:paraId="7D0BF607" w14:textId="77777777" w:rsidR="00011C52" w:rsidRDefault="00011C52" w:rsidP="001852AF">
    <w:pPr>
      <w:pStyle w:val="Hidden"/>
      <w:ind w:firstLine="0"/>
    </w:pPr>
  </w:p>
  <w:p w14:paraId="4EEA62CD" w14:textId="77777777" w:rsidR="00011C52" w:rsidRPr="001852AF" w:rsidRDefault="00011C52" w:rsidP="001852AF">
    <w:pPr>
      <w:pStyle w:val="Hidden"/>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68D950" w14:textId="77777777" w:rsidR="00EF6202" w:rsidRDefault="00EF6202">
      <w:r>
        <w:separator/>
      </w:r>
    </w:p>
  </w:footnote>
  <w:footnote w:type="continuationSeparator" w:id="0">
    <w:p w14:paraId="26561E92" w14:textId="77777777" w:rsidR="00EF6202" w:rsidRDefault="00EF6202">
      <w:r>
        <w:continuationSeparator/>
      </w:r>
    </w:p>
  </w:footnote>
  <w:footnote w:type="continuationNotice" w:id="1">
    <w:p w14:paraId="2D45B3C2" w14:textId="77777777" w:rsidR="00EF6202" w:rsidRDefault="00EF6202">
      <w:pPr>
        <w:spacing w:after="0"/>
      </w:pPr>
    </w:p>
  </w:footnote>
  <w:footnote w:id="2">
    <w:p w14:paraId="4E158726" w14:textId="77777777" w:rsidR="00011C52" w:rsidRDefault="00011C52" w:rsidP="00011C52">
      <w:pPr>
        <w:pStyle w:val="FootnoteText"/>
      </w:pPr>
      <w:r>
        <w:rPr>
          <w:rStyle w:val="FootnoteReference"/>
        </w:rPr>
        <w:footnoteRef/>
      </w:r>
      <w:r>
        <w:t xml:space="preserve"> </w:t>
      </w:r>
      <w:hyperlink r:id="rId1" w:history="1">
        <w:r w:rsidRPr="007B7509">
          <w:rPr>
            <w:rStyle w:val="Hyperlink"/>
          </w:rPr>
          <w:t>https://industry.nt.gov.au/publications/business/policies/privacy-policy</w:t>
        </w:r>
      </w:hyperlink>
      <w:r>
        <w:t xml:space="preserve"> </w:t>
      </w:r>
    </w:p>
  </w:footnote>
  <w:footnote w:id="3">
    <w:p w14:paraId="2AEE8B42" w14:textId="77777777" w:rsidR="00011C52" w:rsidRDefault="00011C52" w:rsidP="00011C52">
      <w:pPr>
        <w:pStyle w:val="FootnoteText"/>
      </w:pPr>
      <w:r>
        <w:rPr>
          <w:rStyle w:val="FootnoteReference"/>
        </w:rPr>
        <w:footnoteRef/>
      </w:r>
      <w:r>
        <w:t xml:space="preserve"> </w:t>
      </w:r>
      <w:r w:rsidRPr="00F04153">
        <w:t>https://industry.nt.gov.au/feedback</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D23D2B" w14:textId="2B86431D" w:rsidR="00011C52" w:rsidRPr="008E0345" w:rsidRDefault="00EF6202" w:rsidP="001852AF">
    <w:pPr>
      <w:pStyle w:val="Header"/>
    </w:pPr>
    <w:sdt>
      <w:sdtPr>
        <w:alias w:val="Title"/>
        <w:tag w:val="Title"/>
        <w:id w:val="1186557051"/>
        <w:lock w:val="sdtLocked"/>
        <w:dataBinding w:prefixMappings="xmlns:ns0='http://purl.org/dc/elements/1.1/' xmlns:ns1='http://schemas.openxmlformats.org/package/2006/metadata/core-properties' " w:xpath="/ns1:coreProperties[1]/ns0:title[1]" w:storeItemID="{6C3C8BC8-F283-45AE-878A-BAB7291924A1}"/>
        <w:text/>
      </w:sdtPr>
      <w:sdtEndPr/>
      <w:sdtContent>
        <w:r w:rsidR="00011C52">
          <w:t>Business Security and Safety Audit Program</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EB57C1" w14:textId="7DBBE150" w:rsidR="00011C52" w:rsidRDefault="00011C52" w:rsidP="00382BE1">
    <w:pPr>
      <w:tabs>
        <w:tab w:val="right" w:pos="10318"/>
      </w:tabs>
    </w:pPr>
    <w:r>
      <w:rPr>
        <w:noProof/>
        <w:lang w:eastAsia="en-AU"/>
      </w:rPr>
      <mc:AlternateContent>
        <mc:Choice Requires="wps">
          <w:drawing>
            <wp:anchor distT="0" distB="0" distL="114300" distR="114300" simplePos="0" relativeHeight="251657216" behindDoc="1" locked="0" layoutInCell="1" allowOverlap="1" wp14:anchorId="527C576E" wp14:editId="07330662">
              <wp:simplePos x="0" y="0"/>
              <wp:positionH relativeFrom="column">
                <wp:posOffset>-688769</wp:posOffset>
              </wp:positionH>
              <wp:positionV relativeFrom="paragraph">
                <wp:posOffset>296248</wp:posOffset>
              </wp:positionV>
              <wp:extent cx="15480000" cy="15480000"/>
              <wp:effectExtent l="0" t="0" r="8255" b="8255"/>
              <wp:wrapNone/>
              <wp:docPr id="2" name="Rectangle 2" descr="Decorativ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5480000" cy="15480000"/>
                      </a:xfrm>
                      <a:prstGeom prst="rect">
                        <a:avLst/>
                      </a:prstGeom>
                      <a:blipFill dpi="0" rotWithShape="1">
                        <a:blip r:embed="rId1" cstate="print">
                          <a:alphaModFix amt="80000"/>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A378C88" id="Rectangle 2" o:spid="_x0000_s1026" alt="Decorative" style="position:absolute;margin-left:-54.25pt;margin-top:23.35pt;width:1218.9pt;height:1218.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" stroked="f" strokeweight="1pt">
              <v:fill r:id="rId2" o:title="Decorative" opacity="52429f" recolor="t" rotate="t" type="frame"/>
              <o:lock v:ext="edit" aspectratio="t"/>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Title"/>
      <w:tag w:val=""/>
      <w:id w:val="2130893165"/>
      <w:dataBinding w:prefixMappings="xmlns:ns0='http://purl.org/dc/elements/1.1/' xmlns:ns1='http://schemas.openxmlformats.org/package/2006/metadata/core-properties' " w:xpath="/ns1:coreProperties[1]/ns0:title[1]" w:storeItemID="{6C3C8BC8-F283-45AE-878A-BAB7291924A1}"/>
      <w:text/>
    </w:sdtPr>
    <w:sdtEndPr/>
    <w:sdtContent>
      <w:p w14:paraId="130D674D" w14:textId="46BC18A4" w:rsidR="00011C52" w:rsidRPr="00964B22" w:rsidRDefault="00011C52" w:rsidP="008E0345">
        <w:pPr>
          <w:pStyle w:val="Header"/>
          <w:rPr>
            <w:b/>
          </w:rPr>
        </w:pPr>
        <w:r>
          <w:t>Business Security and Safety Audit Program</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245D0"/>
    <w:multiLevelType w:val="multilevel"/>
    <w:tmpl w:val="0C78A7AC"/>
    <w:name w:val="NTG Table Bullet List322"/>
    <w:numStyleLink w:val="Tablebulletlist"/>
  </w:abstractNum>
  <w:abstractNum w:abstractNumId="1" w15:restartNumberingAfterBreak="0">
    <w:nsid w:val="0F195B3C"/>
    <w:multiLevelType w:val="multilevel"/>
    <w:tmpl w:val="3928FD02"/>
    <w:name w:val="NTG Table Bullet List3322222"/>
    <w:numStyleLink w:val="Bulletlist"/>
  </w:abstractNum>
  <w:abstractNum w:abstractNumId="2" w15:restartNumberingAfterBreak="0">
    <w:nsid w:val="100244A1"/>
    <w:multiLevelType w:val="multilevel"/>
    <w:tmpl w:val="0C78A7AC"/>
    <w:name w:val="NTG Table Bullet List332"/>
    <w:numStyleLink w:val="Tablebulletlist"/>
  </w:abstractNum>
  <w:abstractNum w:abstractNumId="3" w15:restartNumberingAfterBreak="0">
    <w:nsid w:val="1012237B"/>
    <w:multiLevelType w:val="multilevel"/>
    <w:tmpl w:val="0C78A7AC"/>
    <w:name w:val="NTG Table Bullet List32"/>
    <w:numStyleLink w:val="Tablebulletlist"/>
  </w:abstractNum>
  <w:abstractNum w:abstractNumId="4" w15:restartNumberingAfterBreak="0">
    <w:nsid w:val="15E93577"/>
    <w:multiLevelType w:val="multilevel"/>
    <w:tmpl w:val="4E6AC8F6"/>
    <w:name w:val="NTG Table Bullet List33222222"/>
    <w:numStyleLink w:val="Numberlist"/>
  </w:abstractNum>
  <w:abstractNum w:abstractNumId="5" w15:restartNumberingAfterBreak="0">
    <w:nsid w:val="18D26C06"/>
    <w:multiLevelType w:val="multilevel"/>
    <w:tmpl w:val="3E5E177A"/>
    <w:name w:val="NTG Table Bullet List33222222222222222"/>
    <w:numStyleLink w:val="Tablenumberlist"/>
  </w:abstractNum>
  <w:abstractNum w:abstractNumId="6" w15:restartNumberingAfterBreak="0">
    <w:nsid w:val="19533A06"/>
    <w:multiLevelType w:val="multilevel"/>
    <w:tmpl w:val="3928FD02"/>
    <w:name w:val="NTG Table Bullet List3222"/>
    <w:numStyleLink w:val="Bulletlist"/>
  </w:abstractNum>
  <w:abstractNum w:abstractNumId="7"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8" w15:restartNumberingAfterBreak="0">
    <w:nsid w:val="1B26429D"/>
    <w:multiLevelType w:val="multilevel"/>
    <w:tmpl w:val="3E5E177A"/>
    <w:name w:val="NTG Table Bullet List33222222222"/>
    <w:numStyleLink w:val="Tablenumberlist"/>
  </w:abstractNum>
  <w:abstractNum w:abstractNumId="9" w15:restartNumberingAfterBreak="0">
    <w:nsid w:val="1B86276C"/>
    <w:multiLevelType w:val="multilevel"/>
    <w:tmpl w:val="3928FD02"/>
    <w:name w:val="NTG Table Bullet List32223"/>
    <w:numStyleLink w:val="Bulletlist"/>
  </w:abstractNum>
  <w:abstractNum w:abstractNumId="10" w15:restartNumberingAfterBreak="0">
    <w:nsid w:val="1D0744AE"/>
    <w:multiLevelType w:val="multilevel"/>
    <w:tmpl w:val="3E5E177A"/>
    <w:name w:val="NTG Table Bullet List3222322"/>
    <w:numStyleLink w:val="Tablenumberlist"/>
  </w:abstractNum>
  <w:abstractNum w:abstractNumId="11" w15:restartNumberingAfterBreak="0">
    <w:nsid w:val="21AC6C09"/>
    <w:multiLevelType w:val="hybridMultilevel"/>
    <w:tmpl w:val="D292E828"/>
    <w:lvl w:ilvl="0" w:tplc="0C090001">
      <w:start w:val="1"/>
      <w:numFmt w:val="bullet"/>
      <w:lvlText w:val=""/>
      <w:lvlJc w:val="left"/>
      <w:pPr>
        <w:ind w:left="1212" w:hanging="360"/>
      </w:pPr>
      <w:rPr>
        <w:rFonts w:ascii="Symbol" w:hAnsi="Symbol" w:hint="default"/>
      </w:rPr>
    </w:lvl>
    <w:lvl w:ilvl="1" w:tplc="0C090003" w:tentative="1">
      <w:start w:val="1"/>
      <w:numFmt w:val="bullet"/>
      <w:lvlText w:val="o"/>
      <w:lvlJc w:val="left"/>
      <w:pPr>
        <w:ind w:left="1932" w:hanging="360"/>
      </w:pPr>
      <w:rPr>
        <w:rFonts w:ascii="Courier New" w:hAnsi="Courier New" w:cs="Courier New" w:hint="default"/>
      </w:rPr>
    </w:lvl>
    <w:lvl w:ilvl="2" w:tplc="0C090005" w:tentative="1">
      <w:start w:val="1"/>
      <w:numFmt w:val="bullet"/>
      <w:lvlText w:val=""/>
      <w:lvlJc w:val="left"/>
      <w:pPr>
        <w:ind w:left="2652" w:hanging="360"/>
      </w:pPr>
      <w:rPr>
        <w:rFonts w:ascii="Wingdings" w:hAnsi="Wingdings" w:hint="default"/>
      </w:rPr>
    </w:lvl>
    <w:lvl w:ilvl="3" w:tplc="0C090001" w:tentative="1">
      <w:start w:val="1"/>
      <w:numFmt w:val="bullet"/>
      <w:lvlText w:val=""/>
      <w:lvlJc w:val="left"/>
      <w:pPr>
        <w:ind w:left="3372" w:hanging="360"/>
      </w:pPr>
      <w:rPr>
        <w:rFonts w:ascii="Symbol" w:hAnsi="Symbol" w:hint="default"/>
      </w:rPr>
    </w:lvl>
    <w:lvl w:ilvl="4" w:tplc="0C090003" w:tentative="1">
      <w:start w:val="1"/>
      <w:numFmt w:val="bullet"/>
      <w:lvlText w:val="o"/>
      <w:lvlJc w:val="left"/>
      <w:pPr>
        <w:ind w:left="4092" w:hanging="360"/>
      </w:pPr>
      <w:rPr>
        <w:rFonts w:ascii="Courier New" w:hAnsi="Courier New" w:cs="Courier New" w:hint="default"/>
      </w:rPr>
    </w:lvl>
    <w:lvl w:ilvl="5" w:tplc="0C090005" w:tentative="1">
      <w:start w:val="1"/>
      <w:numFmt w:val="bullet"/>
      <w:lvlText w:val=""/>
      <w:lvlJc w:val="left"/>
      <w:pPr>
        <w:ind w:left="4812" w:hanging="360"/>
      </w:pPr>
      <w:rPr>
        <w:rFonts w:ascii="Wingdings" w:hAnsi="Wingdings" w:hint="default"/>
      </w:rPr>
    </w:lvl>
    <w:lvl w:ilvl="6" w:tplc="0C090001" w:tentative="1">
      <w:start w:val="1"/>
      <w:numFmt w:val="bullet"/>
      <w:lvlText w:val=""/>
      <w:lvlJc w:val="left"/>
      <w:pPr>
        <w:ind w:left="5532" w:hanging="360"/>
      </w:pPr>
      <w:rPr>
        <w:rFonts w:ascii="Symbol" w:hAnsi="Symbol" w:hint="default"/>
      </w:rPr>
    </w:lvl>
    <w:lvl w:ilvl="7" w:tplc="0C090003" w:tentative="1">
      <w:start w:val="1"/>
      <w:numFmt w:val="bullet"/>
      <w:lvlText w:val="o"/>
      <w:lvlJc w:val="left"/>
      <w:pPr>
        <w:ind w:left="6252" w:hanging="360"/>
      </w:pPr>
      <w:rPr>
        <w:rFonts w:ascii="Courier New" w:hAnsi="Courier New" w:cs="Courier New" w:hint="default"/>
      </w:rPr>
    </w:lvl>
    <w:lvl w:ilvl="8" w:tplc="0C090005" w:tentative="1">
      <w:start w:val="1"/>
      <w:numFmt w:val="bullet"/>
      <w:lvlText w:val=""/>
      <w:lvlJc w:val="left"/>
      <w:pPr>
        <w:ind w:left="6972" w:hanging="360"/>
      </w:pPr>
      <w:rPr>
        <w:rFonts w:ascii="Wingdings" w:hAnsi="Wingdings" w:hint="default"/>
      </w:rPr>
    </w:lvl>
  </w:abstractNum>
  <w:abstractNum w:abstractNumId="12"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3" w15:restartNumberingAfterBreak="0">
    <w:nsid w:val="272E3F76"/>
    <w:multiLevelType w:val="multilevel"/>
    <w:tmpl w:val="3E5E177A"/>
    <w:name w:val="NTG Table Bullet List3322"/>
    <w:numStyleLink w:val="Tablenumberlist"/>
  </w:abstractNum>
  <w:abstractNum w:abstractNumId="14" w15:restartNumberingAfterBreak="0">
    <w:nsid w:val="27CE4608"/>
    <w:multiLevelType w:val="multilevel"/>
    <w:tmpl w:val="3E5E177A"/>
    <w:name w:val="NTG Table Bullet List33222"/>
    <w:numStyleLink w:val="Tablenumberlist"/>
  </w:abstractNum>
  <w:abstractNum w:abstractNumId="15" w15:restartNumberingAfterBreak="0">
    <w:nsid w:val="27D83E4D"/>
    <w:multiLevelType w:val="multilevel"/>
    <w:tmpl w:val="3928FD02"/>
    <w:numStyleLink w:val="Bulletlist"/>
  </w:abstractNum>
  <w:abstractNum w:abstractNumId="16" w15:restartNumberingAfterBreak="0">
    <w:nsid w:val="2A3205BA"/>
    <w:multiLevelType w:val="hybridMultilevel"/>
    <w:tmpl w:val="DE0ACFD0"/>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18" w15:restartNumberingAfterBreak="0">
    <w:nsid w:val="2E4A1176"/>
    <w:multiLevelType w:val="hybridMultilevel"/>
    <w:tmpl w:val="FDFA216E"/>
    <w:lvl w:ilvl="0" w:tplc="9ABED42C">
      <w:start w:val="1"/>
      <w:numFmt w:val="lowerLetter"/>
      <w:lvlText w:val="(%1)"/>
      <w:lvlJc w:val="right"/>
      <w:pPr>
        <w:ind w:left="1288" w:hanging="360"/>
      </w:pPr>
      <w:rPr>
        <w:rFonts w:hint="default"/>
      </w:rPr>
    </w:lvl>
    <w:lvl w:ilvl="1" w:tplc="0C090019" w:tentative="1">
      <w:start w:val="1"/>
      <w:numFmt w:val="lowerLetter"/>
      <w:lvlText w:val="%2."/>
      <w:lvlJc w:val="left"/>
      <w:pPr>
        <w:ind w:left="2008" w:hanging="360"/>
      </w:pPr>
    </w:lvl>
    <w:lvl w:ilvl="2" w:tplc="0C09001B" w:tentative="1">
      <w:start w:val="1"/>
      <w:numFmt w:val="lowerRoman"/>
      <w:lvlText w:val="%3."/>
      <w:lvlJc w:val="right"/>
      <w:pPr>
        <w:ind w:left="2728" w:hanging="180"/>
      </w:pPr>
    </w:lvl>
    <w:lvl w:ilvl="3" w:tplc="0C09000F" w:tentative="1">
      <w:start w:val="1"/>
      <w:numFmt w:val="decimal"/>
      <w:lvlText w:val="%4."/>
      <w:lvlJc w:val="left"/>
      <w:pPr>
        <w:ind w:left="3448" w:hanging="360"/>
      </w:pPr>
    </w:lvl>
    <w:lvl w:ilvl="4" w:tplc="0C090019" w:tentative="1">
      <w:start w:val="1"/>
      <w:numFmt w:val="lowerLetter"/>
      <w:lvlText w:val="%5."/>
      <w:lvlJc w:val="left"/>
      <w:pPr>
        <w:ind w:left="4168" w:hanging="360"/>
      </w:pPr>
    </w:lvl>
    <w:lvl w:ilvl="5" w:tplc="0C09001B" w:tentative="1">
      <w:start w:val="1"/>
      <w:numFmt w:val="lowerRoman"/>
      <w:lvlText w:val="%6."/>
      <w:lvlJc w:val="right"/>
      <w:pPr>
        <w:ind w:left="4888" w:hanging="180"/>
      </w:pPr>
    </w:lvl>
    <w:lvl w:ilvl="6" w:tplc="0C09000F" w:tentative="1">
      <w:start w:val="1"/>
      <w:numFmt w:val="decimal"/>
      <w:lvlText w:val="%7."/>
      <w:lvlJc w:val="left"/>
      <w:pPr>
        <w:ind w:left="5608" w:hanging="360"/>
      </w:pPr>
    </w:lvl>
    <w:lvl w:ilvl="7" w:tplc="0C090019" w:tentative="1">
      <w:start w:val="1"/>
      <w:numFmt w:val="lowerLetter"/>
      <w:lvlText w:val="%8."/>
      <w:lvlJc w:val="left"/>
      <w:pPr>
        <w:ind w:left="6328" w:hanging="360"/>
      </w:pPr>
    </w:lvl>
    <w:lvl w:ilvl="8" w:tplc="0C09001B" w:tentative="1">
      <w:start w:val="1"/>
      <w:numFmt w:val="lowerRoman"/>
      <w:lvlText w:val="%9."/>
      <w:lvlJc w:val="right"/>
      <w:pPr>
        <w:ind w:left="7048" w:hanging="180"/>
      </w:pPr>
    </w:lvl>
  </w:abstractNum>
  <w:abstractNum w:abstractNumId="19" w15:restartNumberingAfterBreak="0">
    <w:nsid w:val="2E693641"/>
    <w:multiLevelType w:val="multilevel"/>
    <w:tmpl w:val="3E5E177A"/>
    <w:name w:val="NTG Table Bullet List33"/>
    <w:numStyleLink w:val="Tablenumberlist"/>
  </w:abstractNum>
  <w:abstractNum w:abstractNumId="20" w15:restartNumberingAfterBreak="0">
    <w:nsid w:val="2EF077BC"/>
    <w:multiLevelType w:val="multilevel"/>
    <w:tmpl w:val="0C78A7AC"/>
    <w:name w:val="NTG Table Bullet List33222222222222222222"/>
    <w:numStyleLink w:val="Tablebulletlist"/>
  </w:abstractNum>
  <w:abstractNum w:abstractNumId="21" w15:restartNumberingAfterBreak="0">
    <w:nsid w:val="31357E87"/>
    <w:multiLevelType w:val="hybridMultilevel"/>
    <w:tmpl w:val="8C5E8EA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2DF44DA"/>
    <w:multiLevelType w:val="multilevel"/>
    <w:tmpl w:val="3E5E177A"/>
    <w:name w:val="NTG Table Bullet List3222323"/>
    <w:numStyleLink w:val="Tablenumberlist"/>
  </w:abstractNum>
  <w:abstractNum w:abstractNumId="23"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4" w15:restartNumberingAfterBreak="0">
    <w:nsid w:val="37061115"/>
    <w:multiLevelType w:val="hybridMultilevel"/>
    <w:tmpl w:val="0BD2B9A2"/>
    <w:lvl w:ilvl="0" w:tplc="0C09000F">
      <w:start w:val="1"/>
      <w:numFmt w:val="decimal"/>
      <w:lvlText w:val="%1."/>
      <w:lvlJc w:val="left"/>
      <w:pPr>
        <w:ind w:left="36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377C426F"/>
    <w:multiLevelType w:val="multilevel"/>
    <w:tmpl w:val="FD1CD746"/>
    <w:styleLink w:val="Numberedlist"/>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A156DAD"/>
    <w:multiLevelType w:val="hybridMultilevel"/>
    <w:tmpl w:val="CB2CE6C0"/>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3B1D1626"/>
    <w:multiLevelType w:val="hybridMultilevel"/>
    <w:tmpl w:val="BACEEB3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8" w15:restartNumberingAfterBreak="0">
    <w:nsid w:val="3BE61945"/>
    <w:multiLevelType w:val="multilevel"/>
    <w:tmpl w:val="3928FD02"/>
    <w:name w:val="NTG Table Bullet List332222222222222222"/>
    <w:numStyleLink w:val="Bulletlist"/>
  </w:abstractNum>
  <w:abstractNum w:abstractNumId="29" w15:restartNumberingAfterBreak="0">
    <w:nsid w:val="3C140C73"/>
    <w:multiLevelType w:val="hybridMultilevel"/>
    <w:tmpl w:val="8D1CD5BE"/>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469742B0"/>
    <w:multiLevelType w:val="hybridMultilevel"/>
    <w:tmpl w:val="4B4C357A"/>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478E500E"/>
    <w:multiLevelType w:val="hybridMultilevel"/>
    <w:tmpl w:val="03786C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9FD3A20"/>
    <w:multiLevelType w:val="multilevel"/>
    <w:tmpl w:val="3E5E177A"/>
    <w:name w:val="NTG Table Bullet List3322222222222"/>
    <w:numStyleLink w:val="Tablenumberlist"/>
  </w:abstractNum>
  <w:abstractNum w:abstractNumId="33"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34" w15:restartNumberingAfterBreak="0">
    <w:nsid w:val="4C384F3C"/>
    <w:multiLevelType w:val="hybridMultilevel"/>
    <w:tmpl w:val="CF9C539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6" w15:restartNumberingAfterBreak="0">
    <w:nsid w:val="4D573E30"/>
    <w:multiLevelType w:val="hybridMultilevel"/>
    <w:tmpl w:val="E2A2F7C0"/>
    <w:lvl w:ilvl="0" w:tplc="0C090017">
      <w:start w:val="1"/>
      <w:numFmt w:val="lowerLetter"/>
      <w:lvlText w:val="%1)"/>
      <w:lvlJc w:val="left"/>
      <w:pPr>
        <w:ind w:left="644" w:hanging="360"/>
      </w:p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37" w15:restartNumberingAfterBreak="0">
    <w:nsid w:val="4FF53F8A"/>
    <w:multiLevelType w:val="hybridMultilevel"/>
    <w:tmpl w:val="9D2C34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3842BC6"/>
    <w:multiLevelType w:val="multilevel"/>
    <w:tmpl w:val="0C78A7AC"/>
    <w:numStyleLink w:val="Tablebulletlist"/>
  </w:abstractNum>
  <w:abstractNum w:abstractNumId="39" w15:restartNumberingAfterBreak="0">
    <w:nsid w:val="53982B81"/>
    <w:multiLevelType w:val="multilevel"/>
    <w:tmpl w:val="458EE7EE"/>
    <w:lvl w:ilvl="0">
      <w:start w:val="1"/>
      <w:numFmt w:val="bullet"/>
      <w:pStyle w:val="TableBullet1"/>
      <w:lvlText w:val=""/>
      <w:lvlJc w:val="left"/>
      <w:pPr>
        <w:ind w:left="360" w:hanging="360"/>
      </w:pPr>
      <w:rPr>
        <w:rFonts w:ascii="Symbol" w:hAnsi="Symbol" w:hint="default"/>
        <w:color w:val="auto"/>
      </w:rPr>
    </w:lvl>
    <w:lvl w:ilvl="1">
      <w:start w:val="1"/>
      <w:numFmt w:val="bullet"/>
      <w:lvlText w:val=""/>
      <w:lvlJc w:val="left"/>
      <w:pPr>
        <w:ind w:left="360" w:hanging="360"/>
      </w:pPr>
      <w:rPr>
        <w:rFonts w:ascii="Symbol" w:hAnsi="Symbol" w:hint="default"/>
        <w:color w:val="5C5C5C"/>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1" w15:restartNumberingAfterBreak="0">
    <w:nsid w:val="56DA2CAE"/>
    <w:multiLevelType w:val="multilevel"/>
    <w:tmpl w:val="3E5E177A"/>
    <w:name w:val="NTG Table Bullet List332222222222222"/>
    <w:numStyleLink w:val="Tablenumberlist"/>
  </w:abstractNum>
  <w:abstractNum w:abstractNumId="42" w15:restartNumberingAfterBreak="0">
    <w:nsid w:val="583359D9"/>
    <w:multiLevelType w:val="multilevel"/>
    <w:tmpl w:val="3E5E177A"/>
    <w:name w:val="NTG Table Bullet List332222222"/>
    <w:numStyleLink w:val="Tablenumberlist"/>
  </w:abstractNum>
  <w:abstractNum w:abstractNumId="43" w15:restartNumberingAfterBreak="0">
    <w:nsid w:val="5B9A5FFE"/>
    <w:multiLevelType w:val="multilevel"/>
    <w:tmpl w:val="0C78A7AC"/>
    <w:name w:val="NTG Table Bullet List33222222222222"/>
    <w:numStyleLink w:val="Tablebulletlist"/>
  </w:abstractNum>
  <w:abstractNum w:abstractNumId="44" w15:restartNumberingAfterBreak="0">
    <w:nsid w:val="5D444259"/>
    <w:multiLevelType w:val="multilevel"/>
    <w:tmpl w:val="0C78A7AC"/>
    <w:name w:val="NTG Table Bullet List332222"/>
    <w:numStyleLink w:val="Tablebulletlist"/>
  </w:abstractNum>
  <w:abstractNum w:abstractNumId="45" w15:restartNumberingAfterBreak="0">
    <w:nsid w:val="61217991"/>
    <w:multiLevelType w:val="hybridMultilevel"/>
    <w:tmpl w:val="2320DC68"/>
    <w:lvl w:ilvl="0" w:tplc="183C3E58">
      <w:start w:val="1"/>
      <w:numFmt w:val="lowerLetter"/>
      <w:pStyle w:val="Style1"/>
      <w:lvlText w:val="(%1)"/>
      <w:lvlJc w:val="left"/>
      <w:pPr>
        <w:ind w:left="720" w:hanging="360"/>
      </w:pPr>
      <w:rPr>
        <w:rFonts w:ascii="Arial" w:hAnsi="Arial" w:cs="Arial" w:hint="default"/>
        <w:b w:val="0"/>
        <w:i w:val="0"/>
        <w:sz w:val="22"/>
        <w:szCs w:val="22"/>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67C95F8D"/>
    <w:multiLevelType w:val="hybridMultilevel"/>
    <w:tmpl w:val="FCBE9CCA"/>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7" w15:restartNumberingAfterBreak="0">
    <w:nsid w:val="69262556"/>
    <w:multiLevelType w:val="multilevel"/>
    <w:tmpl w:val="3E5E177A"/>
    <w:name w:val="NTG Table Bullet List3322222222222222"/>
    <w:numStyleLink w:val="Tablenumberlist"/>
  </w:abstractNum>
  <w:abstractNum w:abstractNumId="48" w15:restartNumberingAfterBreak="0">
    <w:nsid w:val="7453664D"/>
    <w:multiLevelType w:val="multilevel"/>
    <w:tmpl w:val="0C78A7AC"/>
    <w:name w:val="NTG Table Bullet List3322222222222222222"/>
    <w:numStyleLink w:val="Tablebulletlist"/>
  </w:abstractNum>
  <w:abstractNum w:abstractNumId="49" w15:restartNumberingAfterBreak="0">
    <w:nsid w:val="75E6558B"/>
    <w:multiLevelType w:val="hybridMultilevel"/>
    <w:tmpl w:val="EBBAD538"/>
    <w:lvl w:ilvl="0" w:tplc="0C090017">
      <w:start w:val="1"/>
      <w:numFmt w:val="lowerLetter"/>
      <w:lvlText w:val="%1)"/>
      <w:lvlJc w:val="left"/>
      <w:pPr>
        <w:ind w:left="502"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15:restartNumberingAfterBreak="0">
    <w:nsid w:val="76141D1E"/>
    <w:multiLevelType w:val="multilevel"/>
    <w:tmpl w:val="0C78A7AC"/>
    <w:name w:val="NTG Table Bullet List332222222222"/>
    <w:numStyleLink w:val="Tablebulletlist"/>
  </w:abstractNum>
  <w:abstractNum w:abstractNumId="51" w15:restartNumberingAfterBreak="0">
    <w:nsid w:val="79CC6470"/>
    <w:multiLevelType w:val="multilevel"/>
    <w:tmpl w:val="7E18BD20"/>
    <w:lvl w:ilvl="0">
      <w:start w:val="1"/>
      <w:numFmt w:val="decimal"/>
      <w:pStyle w:val="Heading1"/>
      <w:suff w:val="space"/>
      <w:lvlText w:val="%1."/>
      <w:lvlJc w:val="left"/>
      <w:pPr>
        <w:ind w:left="1779" w:hanging="360"/>
      </w:pPr>
      <w:rPr>
        <w:rFonts w:hint="default"/>
        <w:b w:val="0"/>
        <w:i w:val="0"/>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suff w:val="space"/>
      <w:lvlText w:val="%1.%2.%3.%4.%5.%6."/>
      <w:lvlJc w:val="left"/>
      <w:pPr>
        <w:ind w:left="1152" w:hanging="1152"/>
      </w:pPr>
      <w:rPr>
        <w:rFonts w:hint="default"/>
      </w:rPr>
    </w:lvl>
    <w:lvl w:ilvl="6">
      <w:start w:val="1"/>
      <w:numFmt w:val="decimal"/>
      <w:pStyle w:val="Heading7"/>
      <w:suff w:val="space"/>
      <w:lvlText w:val="%1.%2.%3.%4.%5.%6.%7."/>
      <w:lvlJc w:val="left"/>
      <w:pPr>
        <w:ind w:left="1296" w:hanging="1296"/>
      </w:pPr>
      <w:rPr>
        <w:rFonts w:hint="default"/>
      </w:rPr>
    </w:lvl>
    <w:lvl w:ilvl="7">
      <w:start w:val="1"/>
      <w:numFmt w:val="decimal"/>
      <w:pStyle w:val="Heading8"/>
      <w:suff w:val="space"/>
      <w:lvlText w:val="%1.%2.%3.%4.%5.%6.%7.%8."/>
      <w:lvlJc w:val="left"/>
      <w:pPr>
        <w:ind w:left="1440" w:hanging="1440"/>
      </w:pPr>
      <w:rPr>
        <w:rFonts w:hint="default"/>
      </w:rPr>
    </w:lvl>
    <w:lvl w:ilvl="8">
      <w:start w:val="1"/>
      <w:numFmt w:val="decimal"/>
      <w:pStyle w:val="Heading9"/>
      <w:suff w:val="space"/>
      <w:lvlText w:val="%1.%2.%3.%4.%5.%6.%7.%8.%9."/>
      <w:lvlJc w:val="left"/>
      <w:pPr>
        <w:ind w:left="1584" w:hanging="1584"/>
      </w:pPr>
      <w:rPr>
        <w:rFonts w:hint="default"/>
      </w:rPr>
    </w:lvl>
  </w:abstractNum>
  <w:abstractNum w:abstractNumId="52" w15:restartNumberingAfterBreak="0">
    <w:nsid w:val="7DA32EEF"/>
    <w:multiLevelType w:val="hybridMultilevel"/>
    <w:tmpl w:val="0AB66AD4"/>
    <w:lvl w:ilvl="0" w:tplc="0C09000F">
      <w:start w:val="1"/>
      <w:numFmt w:val="decimal"/>
      <w:lvlText w:val="%1."/>
      <w:lvlJc w:val="left"/>
      <w:pPr>
        <w:ind w:left="36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15:restartNumberingAfterBreak="0">
    <w:nsid w:val="7E597A90"/>
    <w:multiLevelType w:val="hybridMultilevel"/>
    <w:tmpl w:val="5B0A17EA"/>
    <w:lvl w:ilvl="0" w:tplc="9ABED42C">
      <w:start w:val="1"/>
      <w:numFmt w:val="lowerLetter"/>
      <w:lvlText w:val="(%1)"/>
      <w:lvlJc w:val="righ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4"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23"/>
  </w:num>
  <w:num w:numId="2">
    <w:abstractNumId w:val="12"/>
  </w:num>
  <w:num w:numId="3">
    <w:abstractNumId w:val="51"/>
  </w:num>
  <w:num w:numId="4">
    <w:abstractNumId w:val="33"/>
  </w:num>
  <w:num w:numId="5">
    <w:abstractNumId w:val="17"/>
  </w:num>
  <w:num w:numId="6">
    <w:abstractNumId w:val="7"/>
  </w:num>
  <w:num w:numId="7">
    <w:abstractNumId w:val="38"/>
  </w:num>
  <w:num w:numId="8">
    <w:abstractNumId w:val="15"/>
  </w:num>
  <w:num w:numId="9">
    <w:abstractNumId w:val="25"/>
  </w:num>
  <w:num w:numId="10">
    <w:abstractNumId w:val="37"/>
  </w:num>
  <w:num w:numId="11">
    <w:abstractNumId w:val="18"/>
  </w:num>
  <w:num w:numId="12">
    <w:abstractNumId w:val="53"/>
  </w:num>
  <w:num w:numId="13">
    <w:abstractNumId w:val="39"/>
  </w:num>
  <w:num w:numId="14">
    <w:abstractNumId w:val="45"/>
  </w:num>
  <w:num w:numId="15">
    <w:abstractNumId w:val="36"/>
  </w:num>
  <w:num w:numId="16">
    <w:abstractNumId w:val="31"/>
  </w:num>
  <w:num w:numId="17">
    <w:abstractNumId w:val="34"/>
  </w:num>
  <w:num w:numId="18">
    <w:abstractNumId w:val="21"/>
  </w:num>
  <w:num w:numId="19">
    <w:abstractNumId w:val="29"/>
  </w:num>
  <w:num w:numId="20">
    <w:abstractNumId w:val="26"/>
  </w:num>
  <w:num w:numId="21">
    <w:abstractNumId w:val="11"/>
  </w:num>
  <w:num w:numId="22">
    <w:abstractNumId w:val="49"/>
  </w:num>
  <w:num w:numId="23">
    <w:abstractNumId w:val="30"/>
  </w:num>
  <w:num w:numId="24">
    <w:abstractNumId w:val="52"/>
  </w:num>
  <w:num w:numId="25">
    <w:abstractNumId w:val="46"/>
  </w:num>
  <w:num w:numId="26">
    <w:abstractNumId w:val="16"/>
  </w:num>
  <w:num w:numId="27">
    <w:abstractNumId w:val="27"/>
  </w:num>
  <w:num w:numId="28">
    <w:abstractNumId w:val="2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0C0"/>
    <w:rsid w:val="00001DDF"/>
    <w:rsid w:val="000024D7"/>
    <w:rsid w:val="0000322D"/>
    <w:rsid w:val="00007670"/>
    <w:rsid w:val="00007FA3"/>
    <w:rsid w:val="00010036"/>
    <w:rsid w:val="00010665"/>
    <w:rsid w:val="00010A46"/>
    <w:rsid w:val="00011C52"/>
    <w:rsid w:val="00016BC9"/>
    <w:rsid w:val="000230AE"/>
    <w:rsid w:val="0002389B"/>
    <w:rsid w:val="0002393A"/>
    <w:rsid w:val="000242B9"/>
    <w:rsid w:val="00024599"/>
    <w:rsid w:val="00027DB8"/>
    <w:rsid w:val="000307A7"/>
    <w:rsid w:val="00031A96"/>
    <w:rsid w:val="00031E20"/>
    <w:rsid w:val="00036600"/>
    <w:rsid w:val="00040BF3"/>
    <w:rsid w:val="000437F5"/>
    <w:rsid w:val="0004399C"/>
    <w:rsid w:val="0004577F"/>
    <w:rsid w:val="00046C59"/>
    <w:rsid w:val="00051362"/>
    <w:rsid w:val="00051F45"/>
    <w:rsid w:val="00052953"/>
    <w:rsid w:val="0005341A"/>
    <w:rsid w:val="00056DEF"/>
    <w:rsid w:val="000606FE"/>
    <w:rsid w:val="000639E2"/>
    <w:rsid w:val="000720BE"/>
    <w:rsid w:val="0007259C"/>
    <w:rsid w:val="00074573"/>
    <w:rsid w:val="00080202"/>
    <w:rsid w:val="00080DCD"/>
    <w:rsid w:val="00080E22"/>
    <w:rsid w:val="00082573"/>
    <w:rsid w:val="00082E2C"/>
    <w:rsid w:val="000840A3"/>
    <w:rsid w:val="00085062"/>
    <w:rsid w:val="00086A5F"/>
    <w:rsid w:val="000911EF"/>
    <w:rsid w:val="0009428C"/>
    <w:rsid w:val="0009487E"/>
    <w:rsid w:val="000962C5"/>
    <w:rsid w:val="000A04AF"/>
    <w:rsid w:val="000A2C41"/>
    <w:rsid w:val="000A385C"/>
    <w:rsid w:val="000A4317"/>
    <w:rsid w:val="000A559C"/>
    <w:rsid w:val="000A6DFD"/>
    <w:rsid w:val="000B18BE"/>
    <w:rsid w:val="000B2CA1"/>
    <w:rsid w:val="000B3E73"/>
    <w:rsid w:val="000B40A4"/>
    <w:rsid w:val="000D1F29"/>
    <w:rsid w:val="000D4A8B"/>
    <w:rsid w:val="000D633D"/>
    <w:rsid w:val="000E0962"/>
    <w:rsid w:val="000E342B"/>
    <w:rsid w:val="000E38FB"/>
    <w:rsid w:val="000E5DD2"/>
    <w:rsid w:val="000E6562"/>
    <w:rsid w:val="000F1601"/>
    <w:rsid w:val="000F2958"/>
    <w:rsid w:val="000F2D85"/>
    <w:rsid w:val="000F308C"/>
    <w:rsid w:val="000F3684"/>
    <w:rsid w:val="000F4805"/>
    <w:rsid w:val="0010182D"/>
    <w:rsid w:val="00104E3D"/>
    <w:rsid w:val="00104E7F"/>
    <w:rsid w:val="001069D5"/>
    <w:rsid w:val="001117D8"/>
    <w:rsid w:val="001137EC"/>
    <w:rsid w:val="001144B2"/>
    <w:rsid w:val="001152F5"/>
    <w:rsid w:val="00117743"/>
    <w:rsid w:val="00117F5B"/>
    <w:rsid w:val="00130F0A"/>
    <w:rsid w:val="00132658"/>
    <w:rsid w:val="00135A25"/>
    <w:rsid w:val="00141724"/>
    <w:rsid w:val="00147DED"/>
    <w:rsid w:val="00150DC0"/>
    <w:rsid w:val="00151743"/>
    <w:rsid w:val="001535A1"/>
    <w:rsid w:val="00156CD4"/>
    <w:rsid w:val="00161CC6"/>
    <w:rsid w:val="00164335"/>
    <w:rsid w:val="00164A3E"/>
    <w:rsid w:val="00166FF6"/>
    <w:rsid w:val="001712C5"/>
    <w:rsid w:val="00172C77"/>
    <w:rsid w:val="00175C9C"/>
    <w:rsid w:val="00176123"/>
    <w:rsid w:val="00181620"/>
    <w:rsid w:val="001852AF"/>
    <w:rsid w:val="001957AD"/>
    <w:rsid w:val="001A21F0"/>
    <w:rsid w:val="001A2B7F"/>
    <w:rsid w:val="001A3AFD"/>
    <w:rsid w:val="001A458F"/>
    <w:rsid w:val="001A496C"/>
    <w:rsid w:val="001A4E1B"/>
    <w:rsid w:val="001A6304"/>
    <w:rsid w:val="001B2B6C"/>
    <w:rsid w:val="001B49AD"/>
    <w:rsid w:val="001B7BD3"/>
    <w:rsid w:val="001D01C4"/>
    <w:rsid w:val="001D379C"/>
    <w:rsid w:val="001D52B0"/>
    <w:rsid w:val="001D5A18"/>
    <w:rsid w:val="001D7CA4"/>
    <w:rsid w:val="001E057F"/>
    <w:rsid w:val="001E14EB"/>
    <w:rsid w:val="001E1982"/>
    <w:rsid w:val="001E5F1B"/>
    <w:rsid w:val="001F2879"/>
    <w:rsid w:val="001F59E6"/>
    <w:rsid w:val="001F5C6E"/>
    <w:rsid w:val="00202014"/>
    <w:rsid w:val="00206936"/>
    <w:rsid w:val="00206C6F"/>
    <w:rsid w:val="00206FBD"/>
    <w:rsid w:val="00207314"/>
    <w:rsid w:val="00207746"/>
    <w:rsid w:val="00211431"/>
    <w:rsid w:val="00217C39"/>
    <w:rsid w:val="00221220"/>
    <w:rsid w:val="00230031"/>
    <w:rsid w:val="00231D8B"/>
    <w:rsid w:val="00231EEE"/>
    <w:rsid w:val="00233E53"/>
    <w:rsid w:val="00234B30"/>
    <w:rsid w:val="00235C01"/>
    <w:rsid w:val="00236878"/>
    <w:rsid w:val="00247343"/>
    <w:rsid w:val="00253025"/>
    <w:rsid w:val="002613F2"/>
    <w:rsid w:val="00265C56"/>
    <w:rsid w:val="00267B77"/>
    <w:rsid w:val="002716CD"/>
    <w:rsid w:val="00274D4B"/>
    <w:rsid w:val="0027526F"/>
    <w:rsid w:val="002806F5"/>
    <w:rsid w:val="00281577"/>
    <w:rsid w:val="00287070"/>
    <w:rsid w:val="0028794B"/>
    <w:rsid w:val="002926BC"/>
    <w:rsid w:val="00292833"/>
    <w:rsid w:val="00293766"/>
    <w:rsid w:val="00293A72"/>
    <w:rsid w:val="00296C6E"/>
    <w:rsid w:val="002A0160"/>
    <w:rsid w:val="002A30C3"/>
    <w:rsid w:val="002A6F6A"/>
    <w:rsid w:val="002A7712"/>
    <w:rsid w:val="002A7E3A"/>
    <w:rsid w:val="002B3879"/>
    <w:rsid w:val="002B38F7"/>
    <w:rsid w:val="002B5591"/>
    <w:rsid w:val="002B6AA4"/>
    <w:rsid w:val="002C1363"/>
    <w:rsid w:val="002C1FE9"/>
    <w:rsid w:val="002C25D4"/>
    <w:rsid w:val="002C5209"/>
    <w:rsid w:val="002D1D0A"/>
    <w:rsid w:val="002D3A57"/>
    <w:rsid w:val="002D68F9"/>
    <w:rsid w:val="002D7D05"/>
    <w:rsid w:val="002E20C8"/>
    <w:rsid w:val="002E3838"/>
    <w:rsid w:val="002E4290"/>
    <w:rsid w:val="002E5B94"/>
    <w:rsid w:val="002E66A6"/>
    <w:rsid w:val="002F0DB1"/>
    <w:rsid w:val="002F2885"/>
    <w:rsid w:val="002F32D0"/>
    <w:rsid w:val="002F3CF1"/>
    <w:rsid w:val="002F45A1"/>
    <w:rsid w:val="002F7D8D"/>
    <w:rsid w:val="0030332A"/>
    <w:rsid w:val="003037F9"/>
    <w:rsid w:val="0030583E"/>
    <w:rsid w:val="00307FE1"/>
    <w:rsid w:val="003164BA"/>
    <w:rsid w:val="003223FE"/>
    <w:rsid w:val="003258E6"/>
    <w:rsid w:val="00326610"/>
    <w:rsid w:val="00326F2E"/>
    <w:rsid w:val="00333D78"/>
    <w:rsid w:val="00333F45"/>
    <w:rsid w:val="00333FC5"/>
    <w:rsid w:val="003340BA"/>
    <w:rsid w:val="00337E16"/>
    <w:rsid w:val="00341DD2"/>
    <w:rsid w:val="00342283"/>
    <w:rsid w:val="00342342"/>
    <w:rsid w:val="00343A87"/>
    <w:rsid w:val="00344A36"/>
    <w:rsid w:val="003456F4"/>
    <w:rsid w:val="003477B6"/>
    <w:rsid w:val="00347FB6"/>
    <w:rsid w:val="003504FD"/>
    <w:rsid w:val="0035071F"/>
    <w:rsid w:val="00350881"/>
    <w:rsid w:val="00357D55"/>
    <w:rsid w:val="00363513"/>
    <w:rsid w:val="003657E5"/>
    <w:rsid w:val="0036589C"/>
    <w:rsid w:val="00371312"/>
    <w:rsid w:val="00371DC7"/>
    <w:rsid w:val="003765C6"/>
    <w:rsid w:val="00376BF0"/>
    <w:rsid w:val="00377B21"/>
    <w:rsid w:val="003812ED"/>
    <w:rsid w:val="00382BE1"/>
    <w:rsid w:val="00383874"/>
    <w:rsid w:val="003906D7"/>
    <w:rsid w:val="00390CE3"/>
    <w:rsid w:val="00391D4A"/>
    <w:rsid w:val="00394876"/>
    <w:rsid w:val="00394AAF"/>
    <w:rsid w:val="00394CE5"/>
    <w:rsid w:val="00396E09"/>
    <w:rsid w:val="003A134B"/>
    <w:rsid w:val="003A3444"/>
    <w:rsid w:val="003A6341"/>
    <w:rsid w:val="003B173F"/>
    <w:rsid w:val="003B67FD"/>
    <w:rsid w:val="003B6A61"/>
    <w:rsid w:val="003C257E"/>
    <w:rsid w:val="003C3F95"/>
    <w:rsid w:val="003C6274"/>
    <w:rsid w:val="003D2CA7"/>
    <w:rsid w:val="003D42C0"/>
    <w:rsid w:val="003D5B29"/>
    <w:rsid w:val="003D5D3F"/>
    <w:rsid w:val="003D7818"/>
    <w:rsid w:val="003E155B"/>
    <w:rsid w:val="003E2445"/>
    <w:rsid w:val="003E3BB2"/>
    <w:rsid w:val="003F5341"/>
    <w:rsid w:val="003F5B58"/>
    <w:rsid w:val="003F5D27"/>
    <w:rsid w:val="0040222A"/>
    <w:rsid w:val="0040239F"/>
    <w:rsid w:val="004047BC"/>
    <w:rsid w:val="00406497"/>
    <w:rsid w:val="0040666D"/>
    <w:rsid w:val="004100F7"/>
    <w:rsid w:val="00414CB3"/>
    <w:rsid w:val="0041563D"/>
    <w:rsid w:val="00420115"/>
    <w:rsid w:val="00420CF5"/>
    <w:rsid w:val="00422874"/>
    <w:rsid w:val="00422F15"/>
    <w:rsid w:val="00426E25"/>
    <w:rsid w:val="00427D9C"/>
    <w:rsid w:val="00427E7E"/>
    <w:rsid w:val="004433AE"/>
    <w:rsid w:val="004438DA"/>
    <w:rsid w:val="00443B6E"/>
    <w:rsid w:val="00446CE3"/>
    <w:rsid w:val="004521CB"/>
    <w:rsid w:val="0045420A"/>
    <w:rsid w:val="004554D4"/>
    <w:rsid w:val="00455629"/>
    <w:rsid w:val="00461744"/>
    <w:rsid w:val="00465382"/>
    <w:rsid w:val="00466185"/>
    <w:rsid w:val="004668A7"/>
    <w:rsid w:val="00466D96"/>
    <w:rsid w:val="00467747"/>
    <w:rsid w:val="00470327"/>
    <w:rsid w:val="004716B0"/>
    <w:rsid w:val="00471E8A"/>
    <w:rsid w:val="004729AE"/>
    <w:rsid w:val="00473C98"/>
    <w:rsid w:val="00474965"/>
    <w:rsid w:val="004801FE"/>
    <w:rsid w:val="00482DF8"/>
    <w:rsid w:val="004864DE"/>
    <w:rsid w:val="00487B2F"/>
    <w:rsid w:val="00487CF7"/>
    <w:rsid w:val="00494BE5"/>
    <w:rsid w:val="00496B90"/>
    <w:rsid w:val="004A0EBA"/>
    <w:rsid w:val="004A2538"/>
    <w:rsid w:val="004A6047"/>
    <w:rsid w:val="004A70C0"/>
    <w:rsid w:val="004B0C15"/>
    <w:rsid w:val="004B223C"/>
    <w:rsid w:val="004B35EA"/>
    <w:rsid w:val="004B3704"/>
    <w:rsid w:val="004B69E4"/>
    <w:rsid w:val="004B7373"/>
    <w:rsid w:val="004B7ADF"/>
    <w:rsid w:val="004C2BF4"/>
    <w:rsid w:val="004C6910"/>
    <w:rsid w:val="004C6C39"/>
    <w:rsid w:val="004D075F"/>
    <w:rsid w:val="004D1B76"/>
    <w:rsid w:val="004D344E"/>
    <w:rsid w:val="004E019E"/>
    <w:rsid w:val="004E06EC"/>
    <w:rsid w:val="004E2CB7"/>
    <w:rsid w:val="004E322D"/>
    <w:rsid w:val="004E3AA4"/>
    <w:rsid w:val="004F016A"/>
    <w:rsid w:val="004F2206"/>
    <w:rsid w:val="004F5A5F"/>
    <w:rsid w:val="00500F94"/>
    <w:rsid w:val="00502FB3"/>
    <w:rsid w:val="00503DE9"/>
    <w:rsid w:val="00504610"/>
    <w:rsid w:val="0050530C"/>
    <w:rsid w:val="00505DEA"/>
    <w:rsid w:val="00507782"/>
    <w:rsid w:val="00510674"/>
    <w:rsid w:val="00512A04"/>
    <w:rsid w:val="0051574E"/>
    <w:rsid w:val="005249F5"/>
    <w:rsid w:val="00525FB7"/>
    <w:rsid w:val="005260F7"/>
    <w:rsid w:val="00526E95"/>
    <w:rsid w:val="005323CE"/>
    <w:rsid w:val="0053287D"/>
    <w:rsid w:val="00543BD1"/>
    <w:rsid w:val="0054507C"/>
    <w:rsid w:val="00545281"/>
    <w:rsid w:val="00546ABD"/>
    <w:rsid w:val="00546D7E"/>
    <w:rsid w:val="00555908"/>
    <w:rsid w:val="00556113"/>
    <w:rsid w:val="00562D79"/>
    <w:rsid w:val="00564C12"/>
    <w:rsid w:val="005654B8"/>
    <w:rsid w:val="0057377F"/>
    <w:rsid w:val="005762CC"/>
    <w:rsid w:val="00582D3D"/>
    <w:rsid w:val="00583B66"/>
    <w:rsid w:val="00583E87"/>
    <w:rsid w:val="0059153C"/>
    <w:rsid w:val="00594838"/>
    <w:rsid w:val="00595386"/>
    <w:rsid w:val="005A3621"/>
    <w:rsid w:val="005A4AC0"/>
    <w:rsid w:val="005A5FDF"/>
    <w:rsid w:val="005A74B1"/>
    <w:rsid w:val="005B0FB7"/>
    <w:rsid w:val="005B122A"/>
    <w:rsid w:val="005B5AC2"/>
    <w:rsid w:val="005C2833"/>
    <w:rsid w:val="005D0851"/>
    <w:rsid w:val="005D3964"/>
    <w:rsid w:val="005E031F"/>
    <w:rsid w:val="005E144D"/>
    <w:rsid w:val="005E1500"/>
    <w:rsid w:val="005E3A43"/>
    <w:rsid w:val="005E51A4"/>
    <w:rsid w:val="005F77C7"/>
    <w:rsid w:val="005F7C9A"/>
    <w:rsid w:val="0060030B"/>
    <w:rsid w:val="006079A2"/>
    <w:rsid w:val="0061452F"/>
    <w:rsid w:val="006145BB"/>
    <w:rsid w:val="00620675"/>
    <w:rsid w:val="006226AF"/>
    <w:rsid w:val="00622910"/>
    <w:rsid w:val="00630C34"/>
    <w:rsid w:val="0064062C"/>
    <w:rsid w:val="006433C3"/>
    <w:rsid w:val="0064531B"/>
    <w:rsid w:val="00650B61"/>
    <w:rsid w:val="00650F5B"/>
    <w:rsid w:val="00651EF8"/>
    <w:rsid w:val="00652DC0"/>
    <w:rsid w:val="00656FFF"/>
    <w:rsid w:val="00660584"/>
    <w:rsid w:val="00660F52"/>
    <w:rsid w:val="006622CC"/>
    <w:rsid w:val="006670D7"/>
    <w:rsid w:val="00667C9A"/>
    <w:rsid w:val="00670E7D"/>
    <w:rsid w:val="006719EA"/>
    <w:rsid w:val="00671F13"/>
    <w:rsid w:val="0067400A"/>
    <w:rsid w:val="006747E0"/>
    <w:rsid w:val="0068276E"/>
    <w:rsid w:val="00682F5C"/>
    <w:rsid w:val="006847AD"/>
    <w:rsid w:val="006847EB"/>
    <w:rsid w:val="00687FEA"/>
    <w:rsid w:val="00690862"/>
    <w:rsid w:val="00690B7D"/>
    <w:rsid w:val="0069114B"/>
    <w:rsid w:val="00692DEA"/>
    <w:rsid w:val="006944C6"/>
    <w:rsid w:val="00695C71"/>
    <w:rsid w:val="006A61E1"/>
    <w:rsid w:val="006A756A"/>
    <w:rsid w:val="006C396A"/>
    <w:rsid w:val="006C44C6"/>
    <w:rsid w:val="006D1ADA"/>
    <w:rsid w:val="006D340C"/>
    <w:rsid w:val="006D52DF"/>
    <w:rsid w:val="006D5B18"/>
    <w:rsid w:val="006D66F7"/>
    <w:rsid w:val="006D6723"/>
    <w:rsid w:val="006D6F25"/>
    <w:rsid w:val="006E3B5D"/>
    <w:rsid w:val="006E673D"/>
    <w:rsid w:val="006E75B1"/>
    <w:rsid w:val="00702D61"/>
    <w:rsid w:val="007048B8"/>
    <w:rsid w:val="00705C9D"/>
    <w:rsid w:val="00705D1B"/>
    <w:rsid w:val="00705F13"/>
    <w:rsid w:val="007110DB"/>
    <w:rsid w:val="00714F1D"/>
    <w:rsid w:val="00715225"/>
    <w:rsid w:val="00720CC6"/>
    <w:rsid w:val="00722DDB"/>
    <w:rsid w:val="00724728"/>
    <w:rsid w:val="00724F98"/>
    <w:rsid w:val="00730B9B"/>
    <w:rsid w:val="0073182E"/>
    <w:rsid w:val="007332FF"/>
    <w:rsid w:val="00733956"/>
    <w:rsid w:val="0073520D"/>
    <w:rsid w:val="00737070"/>
    <w:rsid w:val="007372B0"/>
    <w:rsid w:val="007408F5"/>
    <w:rsid w:val="00741EAE"/>
    <w:rsid w:val="00745E51"/>
    <w:rsid w:val="00746639"/>
    <w:rsid w:val="0075413F"/>
    <w:rsid w:val="00755248"/>
    <w:rsid w:val="0076190B"/>
    <w:rsid w:val="0076355D"/>
    <w:rsid w:val="00763A2D"/>
    <w:rsid w:val="007703BB"/>
    <w:rsid w:val="0077164C"/>
    <w:rsid w:val="00774B2A"/>
    <w:rsid w:val="007761D8"/>
    <w:rsid w:val="00777795"/>
    <w:rsid w:val="007778D5"/>
    <w:rsid w:val="00780DBD"/>
    <w:rsid w:val="00783A57"/>
    <w:rsid w:val="00784190"/>
    <w:rsid w:val="00784C92"/>
    <w:rsid w:val="00784EC6"/>
    <w:rsid w:val="007859CD"/>
    <w:rsid w:val="007907E4"/>
    <w:rsid w:val="00794AAF"/>
    <w:rsid w:val="00796461"/>
    <w:rsid w:val="007A30F6"/>
    <w:rsid w:val="007A6047"/>
    <w:rsid w:val="007A6A4F"/>
    <w:rsid w:val="007A6AC6"/>
    <w:rsid w:val="007A7E08"/>
    <w:rsid w:val="007B03F5"/>
    <w:rsid w:val="007B5589"/>
    <w:rsid w:val="007B59D3"/>
    <w:rsid w:val="007B5C09"/>
    <w:rsid w:val="007B5DA2"/>
    <w:rsid w:val="007C0966"/>
    <w:rsid w:val="007C19E7"/>
    <w:rsid w:val="007C5CFD"/>
    <w:rsid w:val="007C6D9F"/>
    <w:rsid w:val="007D3EB2"/>
    <w:rsid w:val="007D4893"/>
    <w:rsid w:val="007D7697"/>
    <w:rsid w:val="007E22FE"/>
    <w:rsid w:val="007E6E89"/>
    <w:rsid w:val="007E70CF"/>
    <w:rsid w:val="007E74A4"/>
    <w:rsid w:val="007F1517"/>
    <w:rsid w:val="007F1741"/>
    <w:rsid w:val="007F263F"/>
    <w:rsid w:val="007F46EA"/>
    <w:rsid w:val="007F5579"/>
    <w:rsid w:val="007F621E"/>
    <w:rsid w:val="008002E8"/>
    <w:rsid w:val="0080766E"/>
    <w:rsid w:val="00807B86"/>
    <w:rsid w:val="008105BE"/>
    <w:rsid w:val="00811169"/>
    <w:rsid w:val="008113E4"/>
    <w:rsid w:val="00815297"/>
    <w:rsid w:val="00817BA1"/>
    <w:rsid w:val="00823022"/>
    <w:rsid w:val="0082634E"/>
    <w:rsid w:val="00830133"/>
    <w:rsid w:val="008313C4"/>
    <w:rsid w:val="008327BD"/>
    <w:rsid w:val="008351A3"/>
    <w:rsid w:val="00835434"/>
    <w:rsid w:val="008358C0"/>
    <w:rsid w:val="00836697"/>
    <w:rsid w:val="008405A1"/>
    <w:rsid w:val="008419BF"/>
    <w:rsid w:val="00842838"/>
    <w:rsid w:val="00854EC1"/>
    <w:rsid w:val="0085797F"/>
    <w:rsid w:val="00860804"/>
    <w:rsid w:val="00861535"/>
    <w:rsid w:val="00861DC3"/>
    <w:rsid w:val="008664BC"/>
    <w:rsid w:val="00867019"/>
    <w:rsid w:val="008735A9"/>
    <w:rsid w:val="00877D20"/>
    <w:rsid w:val="00881C48"/>
    <w:rsid w:val="00885590"/>
    <w:rsid w:val="00885B80"/>
    <w:rsid w:val="00885C30"/>
    <w:rsid w:val="00885E9B"/>
    <w:rsid w:val="008868F3"/>
    <w:rsid w:val="00886C9D"/>
    <w:rsid w:val="00887293"/>
    <w:rsid w:val="00893743"/>
    <w:rsid w:val="00893785"/>
    <w:rsid w:val="00893C96"/>
    <w:rsid w:val="0089500A"/>
    <w:rsid w:val="00896D3E"/>
    <w:rsid w:val="0089720A"/>
    <w:rsid w:val="00897C94"/>
    <w:rsid w:val="008A51A3"/>
    <w:rsid w:val="008A5ECD"/>
    <w:rsid w:val="008A7C12"/>
    <w:rsid w:val="008B03CE"/>
    <w:rsid w:val="008B0B00"/>
    <w:rsid w:val="008B529E"/>
    <w:rsid w:val="008B70DE"/>
    <w:rsid w:val="008B7C3D"/>
    <w:rsid w:val="008C17FB"/>
    <w:rsid w:val="008C2567"/>
    <w:rsid w:val="008C4F02"/>
    <w:rsid w:val="008C54A5"/>
    <w:rsid w:val="008D1B00"/>
    <w:rsid w:val="008D32B1"/>
    <w:rsid w:val="008D3E07"/>
    <w:rsid w:val="008D57B8"/>
    <w:rsid w:val="008E0345"/>
    <w:rsid w:val="008E03FC"/>
    <w:rsid w:val="008E1CD2"/>
    <w:rsid w:val="008E510B"/>
    <w:rsid w:val="00902768"/>
    <w:rsid w:val="00902B13"/>
    <w:rsid w:val="0090512E"/>
    <w:rsid w:val="00911941"/>
    <w:rsid w:val="009138A0"/>
    <w:rsid w:val="0091687E"/>
    <w:rsid w:val="00925F0F"/>
    <w:rsid w:val="00930C91"/>
    <w:rsid w:val="0093122C"/>
    <w:rsid w:val="00932F6B"/>
    <w:rsid w:val="00934699"/>
    <w:rsid w:val="009357F5"/>
    <w:rsid w:val="00936255"/>
    <w:rsid w:val="00937B2E"/>
    <w:rsid w:val="009436FF"/>
    <w:rsid w:val="0094483E"/>
    <w:rsid w:val="009468BC"/>
    <w:rsid w:val="009502A2"/>
    <w:rsid w:val="009543EA"/>
    <w:rsid w:val="00960E86"/>
    <w:rsid w:val="009616DF"/>
    <w:rsid w:val="00964B22"/>
    <w:rsid w:val="0096542F"/>
    <w:rsid w:val="0096630C"/>
    <w:rsid w:val="00967FA7"/>
    <w:rsid w:val="00971645"/>
    <w:rsid w:val="009755C1"/>
    <w:rsid w:val="00977919"/>
    <w:rsid w:val="00983000"/>
    <w:rsid w:val="00985E04"/>
    <w:rsid w:val="009870FA"/>
    <w:rsid w:val="00990703"/>
    <w:rsid w:val="009921C3"/>
    <w:rsid w:val="0099551D"/>
    <w:rsid w:val="009A12CB"/>
    <w:rsid w:val="009A19DE"/>
    <w:rsid w:val="009A1E71"/>
    <w:rsid w:val="009A5897"/>
    <w:rsid w:val="009A5F24"/>
    <w:rsid w:val="009A6987"/>
    <w:rsid w:val="009B0B3E"/>
    <w:rsid w:val="009B1913"/>
    <w:rsid w:val="009B4926"/>
    <w:rsid w:val="009B6657"/>
    <w:rsid w:val="009B7C35"/>
    <w:rsid w:val="009C198E"/>
    <w:rsid w:val="009C21F1"/>
    <w:rsid w:val="009C22DC"/>
    <w:rsid w:val="009C4D37"/>
    <w:rsid w:val="009D0641"/>
    <w:rsid w:val="009D0EB5"/>
    <w:rsid w:val="009D14F9"/>
    <w:rsid w:val="009D2B74"/>
    <w:rsid w:val="009D5410"/>
    <w:rsid w:val="009D63FF"/>
    <w:rsid w:val="009E175D"/>
    <w:rsid w:val="009E3CC2"/>
    <w:rsid w:val="009F06BD"/>
    <w:rsid w:val="009F2A4D"/>
    <w:rsid w:val="009F3302"/>
    <w:rsid w:val="009F577A"/>
    <w:rsid w:val="009F5982"/>
    <w:rsid w:val="00A00828"/>
    <w:rsid w:val="00A03290"/>
    <w:rsid w:val="00A059B2"/>
    <w:rsid w:val="00A07490"/>
    <w:rsid w:val="00A0781A"/>
    <w:rsid w:val="00A10655"/>
    <w:rsid w:val="00A1197C"/>
    <w:rsid w:val="00A12B64"/>
    <w:rsid w:val="00A16D87"/>
    <w:rsid w:val="00A21DF0"/>
    <w:rsid w:val="00A22C38"/>
    <w:rsid w:val="00A25193"/>
    <w:rsid w:val="00A25620"/>
    <w:rsid w:val="00A26E80"/>
    <w:rsid w:val="00A31AE8"/>
    <w:rsid w:val="00A3739D"/>
    <w:rsid w:val="00A37DDA"/>
    <w:rsid w:val="00A37ED8"/>
    <w:rsid w:val="00A45BF7"/>
    <w:rsid w:val="00A47E15"/>
    <w:rsid w:val="00A52FF9"/>
    <w:rsid w:val="00A53898"/>
    <w:rsid w:val="00A56A43"/>
    <w:rsid w:val="00A64EF0"/>
    <w:rsid w:val="00A71E1C"/>
    <w:rsid w:val="00A853E8"/>
    <w:rsid w:val="00A85A81"/>
    <w:rsid w:val="00A925EC"/>
    <w:rsid w:val="00A929AA"/>
    <w:rsid w:val="00A92B6B"/>
    <w:rsid w:val="00A955A9"/>
    <w:rsid w:val="00A967F7"/>
    <w:rsid w:val="00A969F0"/>
    <w:rsid w:val="00AA541E"/>
    <w:rsid w:val="00AB44EC"/>
    <w:rsid w:val="00AC0A03"/>
    <w:rsid w:val="00AC0BCB"/>
    <w:rsid w:val="00AC54B7"/>
    <w:rsid w:val="00AD0DA4"/>
    <w:rsid w:val="00AD4169"/>
    <w:rsid w:val="00AD4BCA"/>
    <w:rsid w:val="00AE25C6"/>
    <w:rsid w:val="00AE306C"/>
    <w:rsid w:val="00AE31AC"/>
    <w:rsid w:val="00AF28C1"/>
    <w:rsid w:val="00AF4831"/>
    <w:rsid w:val="00AF5F76"/>
    <w:rsid w:val="00B02EF1"/>
    <w:rsid w:val="00B05C6E"/>
    <w:rsid w:val="00B07C97"/>
    <w:rsid w:val="00B07EA1"/>
    <w:rsid w:val="00B11C67"/>
    <w:rsid w:val="00B145DD"/>
    <w:rsid w:val="00B15754"/>
    <w:rsid w:val="00B15A27"/>
    <w:rsid w:val="00B16074"/>
    <w:rsid w:val="00B2046E"/>
    <w:rsid w:val="00B20CF3"/>
    <w:rsid w:val="00B20E8B"/>
    <w:rsid w:val="00B21F80"/>
    <w:rsid w:val="00B2464C"/>
    <w:rsid w:val="00B257E1"/>
    <w:rsid w:val="00B2599A"/>
    <w:rsid w:val="00B27AC4"/>
    <w:rsid w:val="00B343CC"/>
    <w:rsid w:val="00B43C75"/>
    <w:rsid w:val="00B47049"/>
    <w:rsid w:val="00B47ABC"/>
    <w:rsid w:val="00B5084A"/>
    <w:rsid w:val="00B606A1"/>
    <w:rsid w:val="00B614F7"/>
    <w:rsid w:val="00B61B26"/>
    <w:rsid w:val="00B675B2"/>
    <w:rsid w:val="00B67E17"/>
    <w:rsid w:val="00B7216B"/>
    <w:rsid w:val="00B746BD"/>
    <w:rsid w:val="00B81261"/>
    <w:rsid w:val="00B8223E"/>
    <w:rsid w:val="00B832AE"/>
    <w:rsid w:val="00B83E5C"/>
    <w:rsid w:val="00B86678"/>
    <w:rsid w:val="00B92F9B"/>
    <w:rsid w:val="00B941B3"/>
    <w:rsid w:val="00B96513"/>
    <w:rsid w:val="00B970E7"/>
    <w:rsid w:val="00B97548"/>
    <w:rsid w:val="00BA0929"/>
    <w:rsid w:val="00BA1D47"/>
    <w:rsid w:val="00BA5DC2"/>
    <w:rsid w:val="00BA66F0"/>
    <w:rsid w:val="00BB1BE3"/>
    <w:rsid w:val="00BB2239"/>
    <w:rsid w:val="00BB2AE7"/>
    <w:rsid w:val="00BB32B5"/>
    <w:rsid w:val="00BB3AF9"/>
    <w:rsid w:val="00BB3D9E"/>
    <w:rsid w:val="00BB5A66"/>
    <w:rsid w:val="00BB635B"/>
    <w:rsid w:val="00BB6464"/>
    <w:rsid w:val="00BB7A57"/>
    <w:rsid w:val="00BC1BB8"/>
    <w:rsid w:val="00BC5299"/>
    <w:rsid w:val="00BC618E"/>
    <w:rsid w:val="00BD05D4"/>
    <w:rsid w:val="00BD20CC"/>
    <w:rsid w:val="00BD3EF7"/>
    <w:rsid w:val="00BD7FE1"/>
    <w:rsid w:val="00BE37CA"/>
    <w:rsid w:val="00BE6144"/>
    <w:rsid w:val="00BE61D4"/>
    <w:rsid w:val="00BE635A"/>
    <w:rsid w:val="00BF17E9"/>
    <w:rsid w:val="00BF2ABB"/>
    <w:rsid w:val="00BF5099"/>
    <w:rsid w:val="00BF5345"/>
    <w:rsid w:val="00C01A7C"/>
    <w:rsid w:val="00C0401B"/>
    <w:rsid w:val="00C10F10"/>
    <w:rsid w:val="00C1373A"/>
    <w:rsid w:val="00C15D4D"/>
    <w:rsid w:val="00C175DC"/>
    <w:rsid w:val="00C30171"/>
    <w:rsid w:val="00C309D8"/>
    <w:rsid w:val="00C418F7"/>
    <w:rsid w:val="00C4293D"/>
    <w:rsid w:val="00C43519"/>
    <w:rsid w:val="00C51537"/>
    <w:rsid w:val="00C52BC3"/>
    <w:rsid w:val="00C61AFA"/>
    <w:rsid w:val="00C61D64"/>
    <w:rsid w:val="00C62099"/>
    <w:rsid w:val="00C62C42"/>
    <w:rsid w:val="00C64EA3"/>
    <w:rsid w:val="00C72867"/>
    <w:rsid w:val="00C75E81"/>
    <w:rsid w:val="00C75F52"/>
    <w:rsid w:val="00C76EC8"/>
    <w:rsid w:val="00C800F1"/>
    <w:rsid w:val="00C81C50"/>
    <w:rsid w:val="00C86533"/>
    <w:rsid w:val="00C86609"/>
    <w:rsid w:val="00C86E42"/>
    <w:rsid w:val="00C92B4C"/>
    <w:rsid w:val="00C954F6"/>
    <w:rsid w:val="00C95D32"/>
    <w:rsid w:val="00C968C9"/>
    <w:rsid w:val="00CA2865"/>
    <w:rsid w:val="00CA2A13"/>
    <w:rsid w:val="00CA6BC5"/>
    <w:rsid w:val="00CA7682"/>
    <w:rsid w:val="00CB3DE5"/>
    <w:rsid w:val="00CB6A67"/>
    <w:rsid w:val="00CC1C55"/>
    <w:rsid w:val="00CC61CD"/>
    <w:rsid w:val="00CD5011"/>
    <w:rsid w:val="00CD7120"/>
    <w:rsid w:val="00CE640F"/>
    <w:rsid w:val="00CE6A13"/>
    <w:rsid w:val="00CE76BC"/>
    <w:rsid w:val="00CE77A8"/>
    <w:rsid w:val="00CF540E"/>
    <w:rsid w:val="00CF5758"/>
    <w:rsid w:val="00CF58B9"/>
    <w:rsid w:val="00D02F07"/>
    <w:rsid w:val="00D16470"/>
    <w:rsid w:val="00D16FAF"/>
    <w:rsid w:val="00D23346"/>
    <w:rsid w:val="00D25C41"/>
    <w:rsid w:val="00D27EBE"/>
    <w:rsid w:val="00D333C4"/>
    <w:rsid w:val="00D36A49"/>
    <w:rsid w:val="00D42320"/>
    <w:rsid w:val="00D517C6"/>
    <w:rsid w:val="00D5370B"/>
    <w:rsid w:val="00D53ADD"/>
    <w:rsid w:val="00D550AA"/>
    <w:rsid w:val="00D64806"/>
    <w:rsid w:val="00D70708"/>
    <w:rsid w:val="00D71D84"/>
    <w:rsid w:val="00D72464"/>
    <w:rsid w:val="00D768EB"/>
    <w:rsid w:val="00D77326"/>
    <w:rsid w:val="00D82250"/>
    <w:rsid w:val="00D82D1E"/>
    <w:rsid w:val="00D832D9"/>
    <w:rsid w:val="00D836ED"/>
    <w:rsid w:val="00D87012"/>
    <w:rsid w:val="00D90F00"/>
    <w:rsid w:val="00D94F6B"/>
    <w:rsid w:val="00D95C7C"/>
    <w:rsid w:val="00D9613B"/>
    <w:rsid w:val="00D975C0"/>
    <w:rsid w:val="00DA5285"/>
    <w:rsid w:val="00DA6365"/>
    <w:rsid w:val="00DB191D"/>
    <w:rsid w:val="00DB4F91"/>
    <w:rsid w:val="00DB5BBC"/>
    <w:rsid w:val="00DC02A2"/>
    <w:rsid w:val="00DC1EF7"/>
    <w:rsid w:val="00DC1F0F"/>
    <w:rsid w:val="00DC3117"/>
    <w:rsid w:val="00DC4060"/>
    <w:rsid w:val="00DC5DD9"/>
    <w:rsid w:val="00DC6D2D"/>
    <w:rsid w:val="00DD64C2"/>
    <w:rsid w:val="00DE33B5"/>
    <w:rsid w:val="00DE5E18"/>
    <w:rsid w:val="00DE6E01"/>
    <w:rsid w:val="00DF0487"/>
    <w:rsid w:val="00DF1BB1"/>
    <w:rsid w:val="00DF1C5B"/>
    <w:rsid w:val="00DF4C06"/>
    <w:rsid w:val="00DF5EA4"/>
    <w:rsid w:val="00DF6DF0"/>
    <w:rsid w:val="00E00646"/>
    <w:rsid w:val="00E02681"/>
    <w:rsid w:val="00E02792"/>
    <w:rsid w:val="00E02BBF"/>
    <w:rsid w:val="00E034D8"/>
    <w:rsid w:val="00E04CC0"/>
    <w:rsid w:val="00E05854"/>
    <w:rsid w:val="00E15816"/>
    <w:rsid w:val="00E15AAC"/>
    <w:rsid w:val="00E160D5"/>
    <w:rsid w:val="00E17C22"/>
    <w:rsid w:val="00E239FF"/>
    <w:rsid w:val="00E27D7B"/>
    <w:rsid w:val="00E30169"/>
    <w:rsid w:val="00E30556"/>
    <w:rsid w:val="00E30981"/>
    <w:rsid w:val="00E32C7B"/>
    <w:rsid w:val="00E33136"/>
    <w:rsid w:val="00E33A7A"/>
    <w:rsid w:val="00E34D7C"/>
    <w:rsid w:val="00E36C7E"/>
    <w:rsid w:val="00E3723D"/>
    <w:rsid w:val="00E37B0D"/>
    <w:rsid w:val="00E43FC0"/>
    <w:rsid w:val="00E44C89"/>
    <w:rsid w:val="00E470F6"/>
    <w:rsid w:val="00E5105D"/>
    <w:rsid w:val="00E5336A"/>
    <w:rsid w:val="00E61BA2"/>
    <w:rsid w:val="00E63864"/>
    <w:rsid w:val="00E6403F"/>
    <w:rsid w:val="00E64725"/>
    <w:rsid w:val="00E74AFE"/>
    <w:rsid w:val="00E75449"/>
    <w:rsid w:val="00E770C4"/>
    <w:rsid w:val="00E77FBD"/>
    <w:rsid w:val="00E8221C"/>
    <w:rsid w:val="00E83EEF"/>
    <w:rsid w:val="00E84C5A"/>
    <w:rsid w:val="00E84C75"/>
    <w:rsid w:val="00E861DB"/>
    <w:rsid w:val="00E92A3B"/>
    <w:rsid w:val="00E93406"/>
    <w:rsid w:val="00E93EFF"/>
    <w:rsid w:val="00E9449C"/>
    <w:rsid w:val="00E956C5"/>
    <w:rsid w:val="00E9579A"/>
    <w:rsid w:val="00E95C39"/>
    <w:rsid w:val="00EA09E3"/>
    <w:rsid w:val="00EA0E12"/>
    <w:rsid w:val="00EA2C39"/>
    <w:rsid w:val="00EA383F"/>
    <w:rsid w:val="00EA63C5"/>
    <w:rsid w:val="00EB0A3C"/>
    <w:rsid w:val="00EB0A96"/>
    <w:rsid w:val="00EB30BC"/>
    <w:rsid w:val="00EB7601"/>
    <w:rsid w:val="00EB77F9"/>
    <w:rsid w:val="00EC5769"/>
    <w:rsid w:val="00EC7D00"/>
    <w:rsid w:val="00ED0304"/>
    <w:rsid w:val="00ED087C"/>
    <w:rsid w:val="00ED4F49"/>
    <w:rsid w:val="00ED6667"/>
    <w:rsid w:val="00EE38FA"/>
    <w:rsid w:val="00EE3E2C"/>
    <w:rsid w:val="00EE5D23"/>
    <w:rsid w:val="00EE750D"/>
    <w:rsid w:val="00EF3CA4"/>
    <w:rsid w:val="00EF5E1F"/>
    <w:rsid w:val="00EF6202"/>
    <w:rsid w:val="00EF7859"/>
    <w:rsid w:val="00F006F6"/>
    <w:rsid w:val="00F014DA"/>
    <w:rsid w:val="00F01BE6"/>
    <w:rsid w:val="00F02591"/>
    <w:rsid w:val="00F025CF"/>
    <w:rsid w:val="00F12B20"/>
    <w:rsid w:val="00F14273"/>
    <w:rsid w:val="00F1510A"/>
    <w:rsid w:val="00F223CA"/>
    <w:rsid w:val="00F246DD"/>
    <w:rsid w:val="00F24F21"/>
    <w:rsid w:val="00F27B0B"/>
    <w:rsid w:val="00F30056"/>
    <w:rsid w:val="00F31ED1"/>
    <w:rsid w:val="00F34C38"/>
    <w:rsid w:val="00F568F6"/>
    <w:rsid w:val="00F5696E"/>
    <w:rsid w:val="00F60EFF"/>
    <w:rsid w:val="00F67D2D"/>
    <w:rsid w:val="00F71F17"/>
    <w:rsid w:val="00F821A6"/>
    <w:rsid w:val="00F84342"/>
    <w:rsid w:val="00F860CC"/>
    <w:rsid w:val="00F873A0"/>
    <w:rsid w:val="00F87D0E"/>
    <w:rsid w:val="00F90858"/>
    <w:rsid w:val="00F94398"/>
    <w:rsid w:val="00FA1E03"/>
    <w:rsid w:val="00FA2AA2"/>
    <w:rsid w:val="00FA4629"/>
    <w:rsid w:val="00FA4B9D"/>
    <w:rsid w:val="00FB0845"/>
    <w:rsid w:val="00FB0D7C"/>
    <w:rsid w:val="00FB2B56"/>
    <w:rsid w:val="00FB31A3"/>
    <w:rsid w:val="00FB4E3A"/>
    <w:rsid w:val="00FB609F"/>
    <w:rsid w:val="00FC12BF"/>
    <w:rsid w:val="00FC1A7C"/>
    <w:rsid w:val="00FC21DC"/>
    <w:rsid w:val="00FC2BF1"/>
    <w:rsid w:val="00FC2C60"/>
    <w:rsid w:val="00FC6358"/>
    <w:rsid w:val="00FC64AB"/>
    <w:rsid w:val="00FC793A"/>
    <w:rsid w:val="00FD0277"/>
    <w:rsid w:val="00FD1707"/>
    <w:rsid w:val="00FD3E6F"/>
    <w:rsid w:val="00FD4646"/>
    <w:rsid w:val="00FD51B9"/>
    <w:rsid w:val="00FD51C7"/>
    <w:rsid w:val="00FE2A39"/>
    <w:rsid w:val="00FE2EF6"/>
    <w:rsid w:val="00FE3329"/>
    <w:rsid w:val="00FE3F44"/>
    <w:rsid w:val="00FF020D"/>
    <w:rsid w:val="00FF0B6E"/>
    <w:rsid w:val="00FF1B2F"/>
    <w:rsid w:val="00FF39CF"/>
    <w:rsid w:val="00FF45D6"/>
    <w:rsid w:val="00FF4764"/>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77835B"/>
  <w15:docId w15:val="{417BE2D1-D766-4649-9F00-926EF9847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2" w:unhideWhenUsed="1" w:qFormat="1"/>
    <w:lsdException w:name="heading 5" w:uiPriority="2"/>
    <w:lsdException w:name="heading 6" w:uiPriority="2"/>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5449"/>
    <w:rPr>
      <w:rFonts w:ascii="Lato" w:hAnsi="Lato"/>
    </w:rPr>
  </w:style>
  <w:style w:type="paragraph" w:styleId="Heading1">
    <w:name w:val="heading 1"/>
    <w:basedOn w:val="Normal"/>
    <w:next w:val="Normal"/>
    <w:link w:val="Heading1Char"/>
    <w:uiPriority w:val="9"/>
    <w:qFormat/>
    <w:rsid w:val="003477B6"/>
    <w:pPr>
      <w:numPr>
        <w:numId w:val="3"/>
      </w:numPr>
      <w:spacing w:before="240"/>
      <w:outlineLvl w:val="0"/>
    </w:pPr>
    <w:rPr>
      <w:rFonts w:asciiTheme="majorHAnsi" w:eastAsiaTheme="majorEastAsia" w:hAnsiTheme="majorHAnsi" w:cstheme="majorBidi"/>
      <w:bCs/>
      <w:color w:val="1F1F5F" w:themeColor="text1"/>
      <w:kern w:val="32"/>
      <w:sz w:val="36"/>
      <w:szCs w:val="32"/>
    </w:rPr>
  </w:style>
  <w:style w:type="paragraph" w:styleId="Heading2">
    <w:name w:val="heading 2"/>
    <w:basedOn w:val="Normal"/>
    <w:next w:val="Normal"/>
    <w:link w:val="Heading2Char"/>
    <w:uiPriority w:val="9"/>
    <w:qFormat/>
    <w:rsid w:val="005D3964"/>
    <w:pPr>
      <w:numPr>
        <w:ilvl w:val="1"/>
        <w:numId w:val="3"/>
      </w:numPr>
      <w:spacing w:before="240"/>
      <w:outlineLvl w:val="1"/>
    </w:pPr>
    <w:rPr>
      <w:rFonts w:asciiTheme="majorHAnsi" w:eastAsiaTheme="majorEastAsia" w:hAnsiTheme="majorHAnsi" w:cstheme="majorBidi"/>
      <w:bCs/>
      <w:iCs/>
      <w:color w:val="454347"/>
      <w:sz w:val="32"/>
      <w:szCs w:val="32"/>
      <w:lang w:eastAsia="en-AU"/>
    </w:rPr>
  </w:style>
  <w:style w:type="paragraph" w:styleId="Heading3">
    <w:name w:val="heading 3"/>
    <w:basedOn w:val="Normal"/>
    <w:next w:val="Normal"/>
    <w:link w:val="Heading3Char"/>
    <w:uiPriority w:val="9"/>
    <w:qFormat/>
    <w:rsid w:val="005D3964"/>
    <w:pPr>
      <w:numPr>
        <w:ilvl w:val="2"/>
        <w:numId w:val="3"/>
      </w:numPr>
      <w:spacing w:before="240"/>
      <w:outlineLvl w:val="2"/>
    </w:pPr>
    <w:rPr>
      <w:rFonts w:asciiTheme="majorHAnsi" w:hAnsiTheme="majorHAnsi" w:cs="Arial"/>
      <w:bCs/>
      <w:color w:val="1F1F5F" w:themeColor="text1"/>
      <w:sz w:val="28"/>
      <w:szCs w:val="28"/>
      <w:lang w:eastAsia="en-AU"/>
    </w:rPr>
  </w:style>
  <w:style w:type="paragraph" w:styleId="Heading4">
    <w:name w:val="heading 4"/>
    <w:basedOn w:val="Normal"/>
    <w:next w:val="Normal"/>
    <w:link w:val="Heading4Char"/>
    <w:uiPriority w:val="2"/>
    <w:qFormat/>
    <w:rsid w:val="005D3964"/>
    <w:pPr>
      <w:numPr>
        <w:ilvl w:val="3"/>
        <w:numId w:val="3"/>
      </w:numPr>
      <w:spacing w:before="240"/>
      <w:outlineLvl w:val="3"/>
    </w:pPr>
    <w:rPr>
      <w:rFonts w:asciiTheme="majorHAnsi" w:eastAsiaTheme="majorEastAsia" w:hAnsiTheme="majorHAnsi" w:cstheme="majorBidi"/>
      <w:bCs/>
      <w:iCs/>
      <w:color w:val="454347"/>
      <w:sz w:val="24"/>
      <w:lang w:eastAsia="en-AU"/>
    </w:rPr>
  </w:style>
  <w:style w:type="paragraph" w:styleId="Heading5">
    <w:name w:val="heading 5"/>
    <w:basedOn w:val="Normal"/>
    <w:next w:val="Normal"/>
    <w:link w:val="Heading5Char"/>
    <w:uiPriority w:val="2"/>
    <w:semiHidden/>
    <w:rsid w:val="0075413F"/>
    <w:pPr>
      <w:numPr>
        <w:ilvl w:val="4"/>
        <w:numId w:val="3"/>
      </w:numPr>
      <w:outlineLvl w:val="4"/>
    </w:pPr>
    <w:rPr>
      <w:rFonts w:asciiTheme="majorHAnsi" w:hAnsiTheme="majorHAnsi"/>
      <w:color w:val="1F1F5F" w:themeColor="text1"/>
      <w:lang w:eastAsia="en-AU"/>
    </w:rPr>
  </w:style>
  <w:style w:type="paragraph" w:styleId="Heading6">
    <w:name w:val="heading 6"/>
    <w:basedOn w:val="Normal"/>
    <w:next w:val="Normal"/>
    <w:link w:val="Heading6Char"/>
    <w:uiPriority w:val="2"/>
    <w:semiHidden/>
    <w:rsid w:val="0075413F"/>
    <w:pPr>
      <w:numPr>
        <w:ilvl w:val="5"/>
        <w:numId w:val="3"/>
      </w:numPr>
      <w:outlineLvl w:val="5"/>
    </w:pPr>
    <w:rPr>
      <w:rFonts w:asciiTheme="majorHAnsi" w:hAnsiTheme="majorHAnsi"/>
      <w:color w:val="606060"/>
      <w:lang w:eastAsia="en-AU"/>
    </w:rPr>
  </w:style>
  <w:style w:type="paragraph" w:styleId="Heading7">
    <w:name w:val="heading 7"/>
    <w:basedOn w:val="Normal"/>
    <w:next w:val="Normal"/>
    <w:link w:val="Heading7Char"/>
    <w:uiPriority w:val="2"/>
    <w:semiHidden/>
    <w:rsid w:val="0075413F"/>
    <w:pPr>
      <w:numPr>
        <w:ilvl w:val="6"/>
        <w:numId w:val="3"/>
      </w:numPr>
      <w:outlineLvl w:val="6"/>
    </w:pPr>
    <w:rPr>
      <w:rFonts w:asciiTheme="majorHAnsi" w:hAnsiTheme="majorHAnsi"/>
      <w:color w:val="1F1F5F" w:themeColor="text1"/>
    </w:rPr>
  </w:style>
  <w:style w:type="paragraph" w:styleId="Heading8">
    <w:name w:val="heading 8"/>
    <w:basedOn w:val="Normal"/>
    <w:next w:val="Normal"/>
    <w:link w:val="Heading8Char"/>
    <w:uiPriority w:val="2"/>
    <w:semiHidden/>
    <w:rsid w:val="0075413F"/>
    <w:pPr>
      <w:numPr>
        <w:ilvl w:val="7"/>
        <w:numId w:val="3"/>
      </w:numPr>
      <w:outlineLvl w:val="7"/>
    </w:pPr>
    <w:rPr>
      <w:rFonts w:asciiTheme="majorHAnsi" w:hAnsiTheme="majorHAnsi"/>
      <w:color w:val="606060"/>
    </w:rPr>
  </w:style>
  <w:style w:type="paragraph" w:styleId="Heading9">
    <w:name w:val="heading 9"/>
    <w:basedOn w:val="Normal"/>
    <w:next w:val="Normal"/>
    <w:link w:val="Heading9Char"/>
    <w:uiPriority w:val="2"/>
    <w:semiHidden/>
    <w:rsid w:val="0075413F"/>
    <w:pPr>
      <w:numPr>
        <w:ilvl w:val="8"/>
        <w:numId w:val="3"/>
      </w:numPr>
      <w:outlineLvl w:val="8"/>
    </w:pPr>
    <w:rPr>
      <w:rFonts w:asciiTheme="majorHAnsi" w:hAnsiTheme="majorHAnsi"/>
      <w:color w:val="1F1F5F" w:themeColor="text1"/>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semiHidden/>
    <w:rsid w:val="003504FD"/>
  </w:style>
  <w:style w:type="character" w:customStyle="1" w:styleId="Heading1Char">
    <w:name w:val="Heading 1 Char"/>
    <w:basedOn w:val="DefaultParagraphFont"/>
    <w:link w:val="Heading1"/>
    <w:uiPriority w:val="9"/>
    <w:rsid w:val="003477B6"/>
    <w:rPr>
      <w:rFonts w:asciiTheme="majorHAnsi" w:eastAsiaTheme="majorEastAsia" w:hAnsiTheme="majorHAnsi" w:cstheme="majorBidi"/>
      <w:bCs/>
      <w:color w:val="1F1F5F" w:themeColor="text1"/>
      <w:kern w:val="32"/>
      <w:sz w:val="36"/>
      <w:szCs w:val="32"/>
    </w:rPr>
  </w:style>
  <w:style w:type="character" w:customStyle="1" w:styleId="Heading2Char">
    <w:name w:val="Heading 2 Char"/>
    <w:basedOn w:val="DefaultParagraphFont"/>
    <w:link w:val="Heading2"/>
    <w:uiPriority w:val="9"/>
    <w:rsid w:val="005D3964"/>
    <w:rPr>
      <w:rFonts w:asciiTheme="majorHAnsi" w:eastAsiaTheme="majorEastAsia" w:hAnsiTheme="majorHAnsi" w:cstheme="majorBidi"/>
      <w:bCs/>
      <w:iCs/>
      <w:color w:val="454347"/>
      <w:sz w:val="32"/>
      <w:szCs w:val="32"/>
      <w:lang w:eastAsia="en-AU"/>
    </w:rPr>
  </w:style>
  <w:style w:type="paragraph" w:styleId="Title">
    <w:name w:val="Title"/>
    <w:basedOn w:val="Normal"/>
    <w:next w:val="Normal"/>
    <w:link w:val="TitleChar"/>
    <w:qFormat/>
    <w:rsid w:val="009C198E"/>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9C198E"/>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9"/>
    <w:rsid w:val="005D3964"/>
    <w:rPr>
      <w:rFonts w:asciiTheme="majorHAnsi" w:hAnsiTheme="majorHAnsi" w:cs="Arial"/>
      <w:bCs/>
      <w:color w:val="1F1F5F" w:themeColor="text1"/>
      <w:sz w:val="28"/>
      <w:szCs w:val="28"/>
      <w:lang w:eastAsia="en-AU"/>
    </w:rPr>
  </w:style>
  <w:style w:type="paragraph" w:styleId="BlockText">
    <w:name w:val="Block Text"/>
    <w:basedOn w:val="Normal"/>
    <w:semiHidden/>
    <w:rsid w:val="00414CB3"/>
    <w:rPr>
      <w:rFonts w:eastAsiaTheme="minorEastAsia"/>
      <w:iCs/>
    </w:rPr>
  </w:style>
  <w:style w:type="paragraph" w:styleId="Header">
    <w:name w:val="header"/>
    <w:aliases w:val="Page header"/>
    <w:basedOn w:val="Normal"/>
    <w:next w:val="Normal"/>
    <w:link w:val="HeaderChar"/>
    <w:uiPriority w:val="8"/>
    <w:rsid w:val="00690862"/>
    <w:pPr>
      <w:tabs>
        <w:tab w:val="right" w:pos="10318"/>
      </w:tabs>
      <w:spacing w:after="240"/>
      <w:jc w:val="right"/>
    </w:pPr>
  </w:style>
  <w:style w:type="character" w:customStyle="1" w:styleId="HeaderChar">
    <w:name w:val="Header Char"/>
    <w:aliases w:val="Page header Char"/>
    <w:basedOn w:val="DefaultParagraphFont"/>
    <w:link w:val="Header"/>
    <w:uiPriority w:val="8"/>
    <w:rsid w:val="00690862"/>
    <w:rPr>
      <w:rFonts w:ascii="Lato" w:hAnsi="Lato"/>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A45BF7"/>
    <w:pPr>
      <w:numPr>
        <w:ilvl w:val="1"/>
      </w:numPr>
      <w:spacing w:after="160"/>
    </w:pPr>
    <w:rPr>
      <w:rFonts w:ascii="Lato Semibold" w:eastAsia="Times New Roman" w:hAnsi="Lato Semibold"/>
      <w:color w:val="127CC0" w:themeColor="accent2"/>
      <w:sz w:val="40"/>
    </w:rPr>
  </w:style>
  <w:style w:type="character" w:customStyle="1" w:styleId="Heading4Char">
    <w:name w:val="Heading 4 Char"/>
    <w:basedOn w:val="DefaultParagraphFont"/>
    <w:link w:val="Heading4"/>
    <w:uiPriority w:val="2"/>
    <w:rsid w:val="005D3964"/>
    <w:rPr>
      <w:rFonts w:asciiTheme="majorHAnsi" w:eastAsiaTheme="majorEastAsia" w:hAnsiTheme="majorHAnsi" w:cstheme="majorBidi"/>
      <w:bCs/>
      <w:iCs/>
      <w:color w:val="454347"/>
      <w:sz w:val="24"/>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link w:val="ListParagraphChar"/>
    <w:uiPriority w:val="34"/>
    <w:qFormat/>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E75449"/>
    <w:rPr>
      <w:rFonts w:asciiTheme="majorHAnsi" w:hAnsiTheme="majorHAnsi"/>
      <w:color w:val="1F1F5F" w:themeColor="text1"/>
      <w:lang w:eastAsia="en-AU"/>
    </w:rPr>
  </w:style>
  <w:style w:type="character" w:customStyle="1" w:styleId="Heading6Char">
    <w:name w:val="Heading 6 Char"/>
    <w:basedOn w:val="DefaultParagraphFont"/>
    <w:link w:val="Heading6"/>
    <w:uiPriority w:val="2"/>
    <w:semiHidden/>
    <w:rsid w:val="00E75449"/>
    <w:rPr>
      <w:rFonts w:asciiTheme="majorHAnsi" w:hAnsiTheme="majorHAnsi"/>
      <w:color w:val="606060"/>
      <w:lang w:eastAsia="en-AU"/>
    </w:rPr>
  </w:style>
  <w:style w:type="character" w:customStyle="1" w:styleId="Heading7Char">
    <w:name w:val="Heading 7 Char"/>
    <w:basedOn w:val="DefaultParagraphFont"/>
    <w:link w:val="Heading7"/>
    <w:uiPriority w:val="2"/>
    <w:semiHidden/>
    <w:rsid w:val="00E75449"/>
    <w:rPr>
      <w:rFonts w:asciiTheme="majorHAnsi" w:hAnsiTheme="majorHAnsi"/>
      <w:color w:val="1F1F5F" w:themeColor="text1"/>
    </w:rPr>
  </w:style>
  <w:style w:type="character" w:customStyle="1" w:styleId="Heading8Char">
    <w:name w:val="Heading 8 Char"/>
    <w:basedOn w:val="DefaultParagraphFont"/>
    <w:link w:val="Heading8"/>
    <w:uiPriority w:val="2"/>
    <w:semiHidden/>
    <w:rsid w:val="00E75449"/>
    <w:rPr>
      <w:rFonts w:asciiTheme="majorHAnsi" w:hAnsiTheme="majorHAnsi"/>
      <w:color w:val="606060"/>
    </w:rPr>
  </w:style>
  <w:style w:type="character" w:customStyle="1" w:styleId="Heading9Char">
    <w:name w:val="Heading 9 Char"/>
    <w:basedOn w:val="DefaultParagraphFont"/>
    <w:link w:val="Heading9"/>
    <w:uiPriority w:val="2"/>
    <w:semiHidden/>
    <w:rsid w:val="00E75449"/>
    <w:rPr>
      <w:rFonts w:asciiTheme="majorHAnsi" w:hAnsiTheme="majorHAnsi"/>
      <w:color w:val="1F1F5F" w:themeColor="text1"/>
      <w:lang w:eastAsia="en-AU"/>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rsid w:val="002F0DB1"/>
    <w:rPr>
      <w:color w:val="0563C1" w:themeColor="hyperlink"/>
      <w:u w:val="single"/>
    </w:rPr>
  </w:style>
  <w:style w:type="paragraph" w:styleId="TOCHeading">
    <w:name w:val="TOC Heading"/>
    <w:basedOn w:val="Heading1"/>
    <w:next w:val="Normal"/>
    <w:uiPriority w:val="39"/>
    <w:qFormat/>
    <w:rsid w:val="00422874"/>
    <w:pPr>
      <w:numPr>
        <w:numId w:val="0"/>
      </w:numPr>
      <w:spacing w:before="480" w:after="0"/>
      <w:outlineLvl w:val="9"/>
    </w:pPr>
    <w:rPr>
      <w:kern w:val="0"/>
      <w:szCs w:val="28"/>
    </w:rPr>
  </w:style>
  <w:style w:type="paragraph" w:styleId="TOC1">
    <w:name w:val="toc 1"/>
    <w:basedOn w:val="Normal"/>
    <w:next w:val="Normal"/>
    <w:autoRedefine/>
    <w:uiPriority w:val="39"/>
    <w:rsid w:val="002F3CF1"/>
    <w:pPr>
      <w:tabs>
        <w:tab w:val="right" w:leader="dot" w:pos="10318"/>
      </w:tabs>
      <w:spacing w:before="120" w:after="100"/>
      <w:ind w:left="425" w:hanging="425"/>
    </w:pPr>
    <w:rPr>
      <w:b/>
    </w:rPr>
  </w:style>
  <w:style w:type="paragraph" w:styleId="TOC2">
    <w:name w:val="toc 2"/>
    <w:basedOn w:val="Normal"/>
    <w:next w:val="Normal"/>
    <w:autoRedefine/>
    <w:uiPriority w:val="39"/>
    <w:rsid w:val="002F3CF1"/>
    <w:pPr>
      <w:tabs>
        <w:tab w:val="left" w:pos="880"/>
        <w:tab w:val="right" w:leader="dot" w:pos="10318"/>
      </w:tabs>
      <w:spacing w:after="100"/>
      <w:ind w:left="220"/>
    </w:pPr>
  </w:style>
  <w:style w:type="paragraph" w:styleId="TOC3">
    <w:name w:val="toc 3"/>
    <w:basedOn w:val="Normal"/>
    <w:next w:val="Normal"/>
    <w:autoRedefine/>
    <w:uiPriority w:val="39"/>
    <w:rsid w:val="007859CD"/>
    <w:pPr>
      <w:spacing w:after="100"/>
      <w:ind w:left="440"/>
    </w:pPr>
  </w:style>
  <w:style w:type="paragraph" w:customStyle="1" w:styleId="Tablebulletlistlevel1">
    <w:name w:val="Table bullet list level 1"/>
    <w:basedOn w:val="Normal"/>
    <w:uiPriority w:val="6"/>
    <w:rsid w:val="00F14273"/>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F14273"/>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2">
    <w:name w:val="NTG table 2"/>
    <w:basedOn w:val="TableGrid"/>
    <w:uiPriority w:val="99"/>
    <w:rsid w:val="000E38FB"/>
    <w:pPr>
      <w:spacing w:before="40" w:after="40"/>
    </w:pPr>
    <w:rPr>
      <w:szCs w:val="20"/>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TOC4">
    <w:name w:val="toc 4"/>
    <w:basedOn w:val="Normal"/>
    <w:next w:val="Normal"/>
    <w:autoRedefine/>
    <w:uiPriority w:val="39"/>
    <w:rsid w:val="00221220"/>
    <w:pPr>
      <w:spacing w:after="100"/>
      <w:ind w:left="660"/>
    </w:pPr>
  </w:style>
  <w:style w:type="numbering" w:customStyle="1" w:styleId="Numberedlist">
    <w:name w:val="Numbered list"/>
    <w:basedOn w:val="NoList"/>
    <w:rsid w:val="00422874"/>
    <w:pPr>
      <w:numPr>
        <w:numId w:val="9"/>
      </w:numPr>
    </w:pPr>
  </w:style>
  <w:style w:type="paragraph" w:styleId="Caption">
    <w:name w:val="caption"/>
    <w:basedOn w:val="Normal"/>
    <w:next w:val="Normal"/>
    <w:uiPriority w:val="8"/>
    <w:rsid w:val="000A385C"/>
    <w:rPr>
      <w:iCs/>
      <w:sz w:val="20"/>
      <w:szCs w:val="18"/>
    </w:rPr>
  </w:style>
  <w:style w:type="character" w:styleId="PageNumber">
    <w:name w:val="page number"/>
    <w:aliases w:val="Page number"/>
    <w:basedOn w:val="DefaultParagraphFont"/>
    <w:uiPriority w:val="8"/>
    <w:rsid w:val="00B43C75"/>
    <w:rPr>
      <w:rFonts w:ascii="Lato" w:hAnsi="Lato"/>
      <w:sz w:val="19"/>
    </w:rPr>
  </w:style>
  <w:style w:type="paragraph" w:customStyle="1" w:styleId="Hidden">
    <w:name w:val="Hidden"/>
    <w:basedOn w:val="Normal"/>
    <w:uiPriority w:val="13"/>
    <w:rsid w:val="008A51A3"/>
    <w:pPr>
      <w:spacing w:after="0"/>
      <w:ind w:firstLine="284"/>
    </w:pPr>
    <w:rPr>
      <w:sz w:val="2"/>
      <w:szCs w:val="2"/>
    </w:rPr>
  </w:style>
  <w:style w:type="table" w:customStyle="1" w:styleId="NTGtable1">
    <w:name w:val="NTG table 1"/>
    <w:basedOn w:val="TableNormal"/>
    <w:uiPriority w:val="99"/>
    <w:rsid w:val="00DF1C5B"/>
    <w:pPr>
      <w:spacing w:before="40" w:after="40"/>
    </w:pPr>
    <w:rPr>
      <w:rFonts w:ascii="Lato" w:hAnsi="Lato"/>
    </w:rPr>
    <w:tblPr>
      <w:tblStyleRowBandSize w:val="1"/>
      <w:tblBorders>
        <w:top w:val="single" w:sz="4" w:space="0" w:color="1F1F5F" w:themeColor="text1"/>
        <w:left w:val="single" w:sz="4" w:space="0" w:color="1F1F5F" w:themeColor="text1"/>
        <w:bottom w:val="single" w:sz="4" w:space="0" w:color="1F1F5F" w:themeColor="text1"/>
        <w:right w:val="single" w:sz="4" w:space="0" w:color="1F1F5F" w:themeColor="text1"/>
        <w:insideV w:val="single" w:sz="4" w:space="0" w:color="1F1F5F" w:themeColor="text1"/>
      </w:tblBorders>
    </w:tblPr>
    <w:tcPr>
      <w:vAlign w:val="center"/>
    </w:tcPr>
    <w:tblStylePr w:type="firstRow">
      <w:rPr>
        <w:b/>
      </w:rPr>
      <w:tblPr/>
      <w:trPr>
        <w:tblHeader/>
      </w:trPr>
      <w:tcPr>
        <w:shd w:val="clear" w:color="auto" w:fill="1F1F5F" w:themeFill="text1"/>
      </w:tcPr>
    </w:tblStylePr>
    <w:tblStylePr w:type="lastRow">
      <w:rPr>
        <w:b/>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tcPr>
    </w:tblStylePr>
    <w:tblStylePr w:type="firstCol">
      <w:rPr>
        <w:b w:val="0"/>
      </w:rPr>
    </w:tblStylePr>
    <w:tblStylePr w:type="band2Horz">
      <w:tblPr/>
      <w:tcPr>
        <w:shd w:val="clear" w:color="auto" w:fill="D9D9D9" w:themeFill="background1" w:themeFillShade="D9"/>
      </w:tcPr>
    </w:tblStylePr>
  </w:style>
  <w:style w:type="paragraph" w:styleId="FootnoteText">
    <w:name w:val="footnote text"/>
    <w:basedOn w:val="Normal"/>
    <w:link w:val="FootnoteTextChar"/>
    <w:uiPriority w:val="99"/>
    <w:semiHidden/>
    <w:unhideWhenUsed/>
    <w:rsid w:val="00A71E1C"/>
    <w:pPr>
      <w:spacing w:after="0"/>
    </w:pPr>
    <w:rPr>
      <w:sz w:val="20"/>
      <w:szCs w:val="20"/>
    </w:rPr>
  </w:style>
  <w:style w:type="character" w:customStyle="1" w:styleId="FootnoteTextChar">
    <w:name w:val="Footnote Text Char"/>
    <w:basedOn w:val="DefaultParagraphFont"/>
    <w:link w:val="FootnoteText"/>
    <w:uiPriority w:val="99"/>
    <w:semiHidden/>
    <w:rsid w:val="00A71E1C"/>
    <w:rPr>
      <w:rFonts w:ascii="Lato" w:hAnsi="Lato"/>
      <w:sz w:val="20"/>
      <w:szCs w:val="20"/>
    </w:rPr>
  </w:style>
  <w:style w:type="character" w:styleId="FootnoteReference">
    <w:name w:val="footnote reference"/>
    <w:basedOn w:val="DefaultParagraphFont"/>
    <w:uiPriority w:val="99"/>
    <w:semiHidden/>
    <w:unhideWhenUsed/>
    <w:rsid w:val="00A71E1C"/>
    <w:rPr>
      <w:vertAlign w:val="superscript"/>
    </w:rPr>
  </w:style>
  <w:style w:type="paragraph" w:styleId="EndnoteText">
    <w:name w:val="endnote text"/>
    <w:basedOn w:val="Normal"/>
    <w:link w:val="EndnoteTextChar"/>
    <w:uiPriority w:val="99"/>
    <w:semiHidden/>
    <w:unhideWhenUsed/>
    <w:rsid w:val="00F01BE6"/>
    <w:pPr>
      <w:spacing w:after="0"/>
    </w:pPr>
    <w:rPr>
      <w:sz w:val="20"/>
      <w:szCs w:val="20"/>
    </w:rPr>
  </w:style>
  <w:style w:type="character" w:customStyle="1" w:styleId="EndnoteTextChar">
    <w:name w:val="Endnote Text Char"/>
    <w:basedOn w:val="DefaultParagraphFont"/>
    <w:link w:val="EndnoteText"/>
    <w:uiPriority w:val="99"/>
    <w:semiHidden/>
    <w:rsid w:val="00F01BE6"/>
    <w:rPr>
      <w:rFonts w:ascii="Lato" w:hAnsi="Lato"/>
      <w:sz w:val="20"/>
      <w:szCs w:val="20"/>
    </w:rPr>
  </w:style>
  <w:style w:type="character" w:styleId="EndnoteReference">
    <w:name w:val="endnote reference"/>
    <w:basedOn w:val="DefaultParagraphFont"/>
    <w:uiPriority w:val="99"/>
    <w:semiHidden/>
    <w:unhideWhenUsed/>
    <w:rsid w:val="00F01BE6"/>
    <w:rPr>
      <w:vertAlign w:val="superscript"/>
    </w:rPr>
  </w:style>
  <w:style w:type="character" w:styleId="FollowedHyperlink">
    <w:name w:val="FollowedHyperlink"/>
    <w:basedOn w:val="DefaultParagraphFont"/>
    <w:uiPriority w:val="99"/>
    <w:semiHidden/>
    <w:unhideWhenUsed/>
    <w:rsid w:val="00EA0E12"/>
    <w:rPr>
      <w:color w:val="8C4799" w:themeColor="followedHyperlink"/>
      <w:u w:val="single"/>
    </w:rPr>
  </w:style>
  <w:style w:type="character" w:styleId="CommentReference">
    <w:name w:val="annotation reference"/>
    <w:basedOn w:val="DefaultParagraphFont"/>
    <w:uiPriority w:val="99"/>
    <w:semiHidden/>
    <w:unhideWhenUsed/>
    <w:rsid w:val="008D32B1"/>
    <w:rPr>
      <w:sz w:val="16"/>
      <w:szCs w:val="16"/>
    </w:rPr>
  </w:style>
  <w:style w:type="paragraph" w:styleId="CommentText">
    <w:name w:val="annotation text"/>
    <w:basedOn w:val="Normal"/>
    <w:link w:val="CommentTextChar"/>
    <w:uiPriority w:val="99"/>
    <w:unhideWhenUsed/>
    <w:rsid w:val="008D32B1"/>
    <w:rPr>
      <w:sz w:val="20"/>
      <w:szCs w:val="20"/>
    </w:rPr>
  </w:style>
  <w:style w:type="character" w:customStyle="1" w:styleId="CommentTextChar">
    <w:name w:val="Comment Text Char"/>
    <w:basedOn w:val="DefaultParagraphFont"/>
    <w:link w:val="CommentText"/>
    <w:uiPriority w:val="99"/>
    <w:rsid w:val="008D32B1"/>
    <w:rPr>
      <w:rFonts w:ascii="Lato" w:hAnsi="Lato"/>
      <w:sz w:val="20"/>
      <w:szCs w:val="20"/>
    </w:rPr>
  </w:style>
  <w:style w:type="paragraph" w:styleId="CommentSubject">
    <w:name w:val="annotation subject"/>
    <w:basedOn w:val="CommentText"/>
    <w:next w:val="CommentText"/>
    <w:link w:val="CommentSubjectChar"/>
    <w:uiPriority w:val="99"/>
    <w:semiHidden/>
    <w:unhideWhenUsed/>
    <w:rsid w:val="008D32B1"/>
    <w:rPr>
      <w:b/>
      <w:bCs/>
    </w:rPr>
  </w:style>
  <w:style w:type="character" w:customStyle="1" w:styleId="CommentSubjectChar">
    <w:name w:val="Comment Subject Char"/>
    <w:basedOn w:val="CommentTextChar"/>
    <w:link w:val="CommentSubject"/>
    <w:uiPriority w:val="99"/>
    <w:semiHidden/>
    <w:rsid w:val="008D32B1"/>
    <w:rPr>
      <w:rFonts w:ascii="Lato" w:hAnsi="Lato"/>
      <w:b/>
      <w:bCs/>
      <w:sz w:val="20"/>
      <w:szCs w:val="20"/>
    </w:rPr>
  </w:style>
  <w:style w:type="paragraph" w:styleId="BalloonText">
    <w:name w:val="Balloon Text"/>
    <w:basedOn w:val="Normal"/>
    <w:link w:val="BalloonTextChar"/>
    <w:uiPriority w:val="99"/>
    <w:semiHidden/>
    <w:unhideWhenUsed/>
    <w:rsid w:val="008D32B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32B1"/>
    <w:rPr>
      <w:rFonts w:ascii="Segoe UI" w:hAnsi="Segoe UI" w:cs="Segoe UI"/>
      <w:sz w:val="18"/>
      <w:szCs w:val="18"/>
    </w:rPr>
  </w:style>
  <w:style w:type="character" w:customStyle="1" w:styleId="linknounderline">
    <w:name w:val="link_no_underline"/>
    <w:basedOn w:val="DefaultParagraphFont"/>
    <w:rsid w:val="00164335"/>
  </w:style>
  <w:style w:type="paragraph" w:styleId="Revision">
    <w:name w:val="Revision"/>
    <w:hidden/>
    <w:uiPriority w:val="99"/>
    <w:semiHidden/>
    <w:rsid w:val="00CA2865"/>
    <w:pPr>
      <w:spacing w:after="0"/>
    </w:pPr>
    <w:rPr>
      <w:rFonts w:ascii="Lato" w:hAnsi="Lato"/>
    </w:rPr>
  </w:style>
  <w:style w:type="paragraph" w:customStyle="1" w:styleId="TableBullet1">
    <w:name w:val="Table Bullet_1"/>
    <w:basedOn w:val="Normal"/>
    <w:qFormat/>
    <w:rsid w:val="008A5ECD"/>
    <w:pPr>
      <w:numPr>
        <w:numId w:val="13"/>
      </w:numPr>
      <w:spacing w:after="60"/>
      <w:contextualSpacing/>
    </w:pPr>
    <w:rPr>
      <w:rFonts w:ascii="Calibri" w:hAnsi="Calibri" w:cs="Calibri"/>
      <w:w w:val="105"/>
      <w:kern w:val="40"/>
    </w:rPr>
  </w:style>
  <w:style w:type="character" w:customStyle="1" w:styleId="ListParagraphChar">
    <w:name w:val="List Paragraph Char"/>
    <w:basedOn w:val="DefaultParagraphFont"/>
    <w:link w:val="ListParagraph"/>
    <w:uiPriority w:val="34"/>
    <w:locked/>
    <w:rsid w:val="008A5ECD"/>
    <w:rPr>
      <w:rFonts w:ascii="Lato" w:eastAsiaTheme="minorEastAsia" w:hAnsi="Lato"/>
      <w:iCs/>
    </w:rPr>
  </w:style>
  <w:style w:type="paragraph" w:customStyle="1" w:styleId="Style1">
    <w:name w:val="Style1"/>
    <w:basedOn w:val="ListParagraph"/>
    <w:link w:val="Style1Char"/>
    <w:qFormat/>
    <w:rsid w:val="00F34C38"/>
    <w:pPr>
      <w:numPr>
        <w:numId w:val="14"/>
      </w:numPr>
      <w:spacing w:before="120" w:line="276" w:lineRule="auto"/>
      <w:ind w:left="1418" w:hanging="567"/>
      <w:jc w:val="both"/>
    </w:pPr>
    <w:rPr>
      <w:rFonts w:ascii="Arial" w:eastAsiaTheme="minorHAnsi" w:hAnsi="Arial" w:cstheme="minorBidi"/>
      <w:iCs w:val="0"/>
      <w:lang w:eastAsia="ja-JP"/>
    </w:rPr>
  </w:style>
  <w:style w:type="character" w:customStyle="1" w:styleId="Style1Char">
    <w:name w:val="Style1 Char"/>
    <w:basedOn w:val="DefaultParagraphFont"/>
    <w:link w:val="Style1"/>
    <w:rsid w:val="00F34C38"/>
    <w:rPr>
      <w:rFonts w:eastAsiaTheme="minorHAnsi" w:cstheme="minorBidi"/>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475220561">
      <w:bodyDiv w:val="1"/>
      <w:marLeft w:val="0"/>
      <w:marRight w:val="0"/>
      <w:marTop w:val="0"/>
      <w:marBottom w:val="0"/>
      <w:divBdr>
        <w:top w:val="none" w:sz="0" w:space="0" w:color="auto"/>
        <w:left w:val="none" w:sz="0" w:space="0" w:color="auto"/>
        <w:bottom w:val="none" w:sz="0" w:space="0" w:color="auto"/>
        <w:right w:val="none" w:sz="0" w:space="0" w:color="auto"/>
      </w:divBdr>
    </w:div>
    <w:div w:id="1062871494">
      <w:bodyDiv w:val="1"/>
      <w:marLeft w:val="0"/>
      <w:marRight w:val="0"/>
      <w:marTop w:val="0"/>
      <w:marBottom w:val="0"/>
      <w:divBdr>
        <w:top w:val="none" w:sz="0" w:space="0" w:color="auto"/>
        <w:left w:val="none" w:sz="0" w:space="0" w:color="auto"/>
        <w:bottom w:val="none" w:sz="0" w:space="0" w:color="auto"/>
        <w:right w:val="none" w:sz="0" w:space="0" w:color="auto"/>
      </w:divBdr>
    </w:div>
    <w:div w:id="1717466906">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 w:id="1805737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ndustry.nt.gov.au/publications/business/policies/privacy-policy" TargetMode="Externa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infocomm.nt.gov.au/privacy/information-privacy-principl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s://industry.nt.gov.au/feedbac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notes.xml.rels><?xml version="1.0" encoding="UTF-8" standalone="yes"?>
<Relationships xmlns="http://schemas.openxmlformats.org/package/2006/relationships"><Relationship Id="rId1" Type="http://schemas.openxmlformats.org/officeDocument/2006/relationships/hyperlink" Target="https://industry.nt.gov.au/publications/business/policies/privacy-policy"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dk\Downloads\ntg-long-keyline-template_7.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A0B844385E24DE79E10FD3955DA95BE"/>
        <w:category>
          <w:name w:val="General"/>
          <w:gallery w:val="placeholder"/>
        </w:category>
        <w:types>
          <w:type w:val="bbPlcHdr"/>
        </w:types>
        <w:behaviors>
          <w:behavior w:val="content"/>
        </w:behaviors>
        <w:guid w:val="{7C85F451-BF34-4208-9ED0-8F78B70C4624}"/>
      </w:docPartPr>
      <w:docPartBody>
        <w:p w:rsidR="00A47B2F" w:rsidRDefault="00923EAD">
          <w:pPr>
            <w:pStyle w:val="0A0B844385E24DE79E10FD3955DA95BE"/>
          </w:pPr>
          <w:r w:rsidRPr="000C7A65">
            <w:rPr>
              <w:rStyle w:val="PlaceholderText"/>
            </w:rPr>
            <w:t>[Title]</w:t>
          </w:r>
        </w:p>
      </w:docPartBody>
    </w:docPart>
    <w:docPart>
      <w:docPartPr>
        <w:name w:val="5EA506D0BA004429850BC7633E4A586A"/>
        <w:category>
          <w:name w:val="General"/>
          <w:gallery w:val="placeholder"/>
        </w:category>
        <w:types>
          <w:type w:val="bbPlcHdr"/>
        </w:types>
        <w:behaviors>
          <w:behavior w:val="content"/>
        </w:behaviors>
        <w:guid w:val="{256C4769-64BF-4AD0-80C2-46C24D1B36C2}"/>
      </w:docPartPr>
      <w:docPartBody>
        <w:p w:rsidR="00C867A4" w:rsidRDefault="005772FC" w:rsidP="005772FC">
          <w:pPr>
            <w:pStyle w:val="5EA506D0BA004429850BC7633E4A586A"/>
          </w:pPr>
          <w:r w:rsidRPr="00741874">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EAD"/>
    <w:rsid w:val="00012BA1"/>
    <w:rsid w:val="00026954"/>
    <w:rsid w:val="000C5020"/>
    <w:rsid w:val="00117058"/>
    <w:rsid w:val="002312D1"/>
    <w:rsid w:val="00255968"/>
    <w:rsid w:val="00384AAF"/>
    <w:rsid w:val="00392E4C"/>
    <w:rsid w:val="00402D34"/>
    <w:rsid w:val="00403268"/>
    <w:rsid w:val="00420523"/>
    <w:rsid w:val="00436FDB"/>
    <w:rsid w:val="005772FC"/>
    <w:rsid w:val="00634E05"/>
    <w:rsid w:val="00643B8E"/>
    <w:rsid w:val="007143F3"/>
    <w:rsid w:val="007B06B6"/>
    <w:rsid w:val="007F28FF"/>
    <w:rsid w:val="00815F8E"/>
    <w:rsid w:val="00841660"/>
    <w:rsid w:val="00846149"/>
    <w:rsid w:val="008A7E81"/>
    <w:rsid w:val="008C2232"/>
    <w:rsid w:val="008F6A9D"/>
    <w:rsid w:val="00923EAD"/>
    <w:rsid w:val="009A411B"/>
    <w:rsid w:val="00A03527"/>
    <w:rsid w:val="00A47B2F"/>
    <w:rsid w:val="00AC796E"/>
    <w:rsid w:val="00AE5F88"/>
    <w:rsid w:val="00B02981"/>
    <w:rsid w:val="00B6269C"/>
    <w:rsid w:val="00B8099B"/>
    <w:rsid w:val="00C04579"/>
    <w:rsid w:val="00C355B0"/>
    <w:rsid w:val="00C41FEC"/>
    <w:rsid w:val="00C7267F"/>
    <w:rsid w:val="00C83512"/>
    <w:rsid w:val="00C867A4"/>
    <w:rsid w:val="00CE2C39"/>
    <w:rsid w:val="00D30E06"/>
    <w:rsid w:val="00D64890"/>
    <w:rsid w:val="00E02783"/>
    <w:rsid w:val="00E23B79"/>
    <w:rsid w:val="00EE424C"/>
    <w:rsid w:val="00F3470F"/>
    <w:rsid w:val="00F51399"/>
    <w:rsid w:val="00F90239"/>
    <w:rsid w:val="00FA4FF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772FC"/>
    <w:rPr>
      <w:color w:val="808080"/>
    </w:rPr>
  </w:style>
  <w:style w:type="paragraph" w:customStyle="1" w:styleId="0A0B844385E24DE79E10FD3955DA95BE">
    <w:name w:val="0A0B844385E24DE79E10FD3955DA95BE"/>
  </w:style>
  <w:style w:type="paragraph" w:customStyle="1" w:styleId="5EA506D0BA004429850BC7633E4A586A">
    <w:name w:val="5EA506D0BA004429850BC7633E4A586A"/>
    <w:rsid w:val="005772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NTG branding">
  <a:themeElements>
    <a:clrScheme name="NTG brand colours">
      <a:dk1>
        <a:srgbClr val="1F1F5F"/>
      </a:dk1>
      <a:lt1>
        <a:sysClr val="window" lastClr="FFFFFF"/>
      </a:lt1>
      <a:dk2>
        <a:srgbClr val="CB6015"/>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2021-02-18T00:00:00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BE992D8-BCF9-41ED-A8C8-6D28C67D4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ntg-long-keyline-template_7.dotx</Template>
  <TotalTime>0</TotalTime>
  <Pages>8</Pages>
  <Words>2253</Words>
  <Characters>12844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Business Security and 
Safety Audit Program</vt:lpstr>
    </vt:vector>
  </TitlesOfParts>
  <Company>INDUSTRY, TOURISM AND TRADE</Company>
  <LinksUpToDate>false</LinksUpToDate>
  <CharactersWithSpaces>15067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Security and 
Safety Audit Program</dc:title>
  <dc:subject/>
  <dc:creator>Northern Territory Government</dc:creator>
  <cp:keywords/>
  <dc:description/>
  <cp:lastModifiedBy>Julie-Anne Felton</cp:lastModifiedBy>
  <cp:revision>2</cp:revision>
  <cp:lastPrinted>2024-01-10T23:35:00Z</cp:lastPrinted>
  <dcterms:created xsi:type="dcterms:W3CDTF">2024-01-12T01:40:00Z</dcterms:created>
  <dcterms:modified xsi:type="dcterms:W3CDTF">2024-01-12T01:40:00Z</dcterms:modified>
</cp:coreProperties>
</file>