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612"/>
        <w:gridCol w:w="1228"/>
        <w:gridCol w:w="3405"/>
        <w:gridCol w:w="1179"/>
        <w:gridCol w:w="522"/>
        <w:gridCol w:w="1463"/>
        <w:gridCol w:w="1939"/>
      </w:tblGrid>
      <w:tr w:rsidR="009157F1" w:rsidRPr="009157F1" w14:paraId="35B167AF" w14:textId="77777777" w:rsidTr="009157F1">
        <w:trPr>
          <w:trHeight w:val="20"/>
        </w:trPr>
        <w:tc>
          <w:tcPr>
            <w:tcW w:w="612" w:type="dxa"/>
            <w:tcBorders>
              <w:top w:val="nil"/>
              <w:left w:val="nil"/>
              <w:bottom w:val="nil"/>
              <w:right w:val="nil"/>
            </w:tcBorders>
            <w:shd w:val="clear" w:color="auto" w:fill="FFFFFF" w:themeFill="background1"/>
            <w:noWrap/>
            <w:tcMar>
              <w:left w:w="0" w:type="dxa"/>
              <w:right w:w="0" w:type="dxa"/>
            </w:tcMar>
            <w:vAlign w:val="center"/>
          </w:tcPr>
          <w:p w14:paraId="60CF091B" w14:textId="77777777" w:rsidR="009157F1" w:rsidRPr="009157F1" w:rsidRDefault="009157F1" w:rsidP="009157F1">
            <w:pPr>
              <w:spacing w:after="0"/>
              <w:rPr>
                <w:rFonts w:asciiTheme="minorHAnsi" w:hAnsiTheme="minorHAnsi"/>
                <w:color w:val="FFFFFF" w:themeColor="background1"/>
                <w:sz w:val="2"/>
                <w:szCs w:val="2"/>
              </w:rPr>
            </w:pPr>
          </w:p>
        </w:tc>
        <w:tc>
          <w:tcPr>
            <w:tcW w:w="9736" w:type="dxa"/>
            <w:gridSpan w:val="6"/>
            <w:tcBorders>
              <w:top w:val="nil"/>
              <w:left w:val="nil"/>
              <w:bottom w:val="nil"/>
              <w:right w:val="nil"/>
            </w:tcBorders>
            <w:shd w:val="clear" w:color="auto" w:fill="FFFFFF" w:themeFill="background1"/>
            <w:vAlign w:val="center"/>
          </w:tcPr>
          <w:p w14:paraId="4EF8B12A" w14:textId="57F588A6" w:rsidR="009157F1" w:rsidRPr="009157F1" w:rsidRDefault="009157F1" w:rsidP="009157F1">
            <w:pPr>
              <w:spacing w:after="0"/>
              <w:rPr>
                <w:rFonts w:asciiTheme="minorHAnsi" w:hAnsiTheme="minorHAnsi"/>
                <w:color w:val="FFFFFF" w:themeColor="background1"/>
                <w:sz w:val="2"/>
                <w:szCs w:val="2"/>
              </w:rPr>
            </w:pPr>
            <w:r w:rsidRPr="009157F1">
              <w:rPr>
                <w:rStyle w:val="Hidden"/>
                <w:rFonts w:asciiTheme="minorHAnsi" w:hAnsiTheme="minorHAnsi"/>
                <w:szCs w:val="2"/>
              </w:rPr>
              <w:t>Questions are followed by answer fields. Use the ‘Tab’ key to navigate through. Replace Y/N or Yes/No fields with your answer.</w:t>
            </w:r>
          </w:p>
        </w:tc>
      </w:tr>
      <w:tr w:rsidR="00A3761F" w:rsidRPr="007A5EFD" w14:paraId="1CB60588" w14:textId="77777777" w:rsidTr="009157F1">
        <w:trPr>
          <w:trHeight w:val="283"/>
        </w:trPr>
        <w:tc>
          <w:tcPr>
            <w:tcW w:w="10348" w:type="dxa"/>
            <w:gridSpan w:val="7"/>
            <w:tcBorders>
              <w:top w:val="nil"/>
              <w:left w:val="nil"/>
              <w:bottom w:val="nil"/>
              <w:right w:val="nil"/>
            </w:tcBorders>
            <w:shd w:val="clear" w:color="auto" w:fill="FFFFFF" w:themeFill="background1"/>
            <w:noWrap/>
            <w:tcMar>
              <w:left w:w="0" w:type="dxa"/>
              <w:right w:w="0" w:type="dxa"/>
            </w:tcMar>
            <w:vAlign w:val="center"/>
          </w:tcPr>
          <w:p w14:paraId="3085EBDB" w14:textId="2997F38F" w:rsidR="00A3761F" w:rsidRPr="009157F1" w:rsidRDefault="00602A95" w:rsidP="009157F1">
            <w:pPr>
              <w:pStyle w:val="Subtitle0"/>
              <w:rPr>
                <w:sz w:val="36"/>
                <w:szCs w:val="36"/>
              </w:rPr>
            </w:pPr>
            <w:r>
              <w:rPr>
                <w:sz w:val="36"/>
                <w:szCs w:val="36"/>
              </w:rPr>
              <w:t>Pursuant to</w:t>
            </w:r>
            <w:r w:rsidR="00F344A2" w:rsidRPr="000A0C9F">
              <w:rPr>
                <w:sz w:val="36"/>
                <w:szCs w:val="36"/>
              </w:rPr>
              <w:t xml:space="preserve"> section </w:t>
            </w:r>
            <w:r w:rsidR="00116E58" w:rsidRPr="000A0C9F">
              <w:rPr>
                <w:sz w:val="36"/>
                <w:szCs w:val="36"/>
              </w:rPr>
              <w:t>17</w:t>
            </w:r>
            <w:r w:rsidR="00C831CB">
              <w:rPr>
                <w:sz w:val="36"/>
                <w:szCs w:val="36"/>
              </w:rPr>
              <w:t>4</w:t>
            </w:r>
            <w:r w:rsidR="00F344A2" w:rsidRPr="000A0C9F">
              <w:rPr>
                <w:sz w:val="36"/>
                <w:szCs w:val="36"/>
              </w:rPr>
              <w:t xml:space="preserve"> of the </w:t>
            </w:r>
            <w:r w:rsidR="00F344A2" w:rsidRPr="000A0C9F">
              <w:rPr>
                <w:i/>
                <w:sz w:val="36"/>
                <w:szCs w:val="36"/>
              </w:rPr>
              <w:t>Liquor Act 2019 (NT)</w:t>
            </w:r>
          </w:p>
        </w:tc>
      </w:tr>
      <w:tr w:rsidR="009157F1" w:rsidRPr="007A5EFD" w14:paraId="5B6E1942" w14:textId="77777777" w:rsidTr="009157F1">
        <w:trPr>
          <w:trHeight w:val="283"/>
        </w:trPr>
        <w:tc>
          <w:tcPr>
            <w:tcW w:w="10348" w:type="dxa"/>
            <w:gridSpan w:val="7"/>
            <w:tcBorders>
              <w:top w:val="nil"/>
              <w:left w:val="nil"/>
              <w:bottom w:val="nil"/>
              <w:right w:val="nil"/>
            </w:tcBorders>
            <w:shd w:val="clear" w:color="auto" w:fill="FFFFFF" w:themeFill="background1"/>
            <w:noWrap/>
            <w:tcMar>
              <w:left w:w="0" w:type="dxa"/>
              <w:right w:w="0" w:type="dxa"/>
            </w:tcMar>
            <w:vAlign w:val="center"/>
          </w:tcPr>
          <w:p w14:paraId="458E442C" w14:textId="77777777" w:rsidR="009157F1" w:rsidRDefault="009157F1" w:rsidP="009157F1">
            <w:pPr>
              <w:pStyle w:val="ListParagraph"/>
              <w:numPr>
                <w:ilvl w:val="0"/>
                <w:numId w:val="15"/>
              </w:numPr>
              <w:spacing w:after="40"/>
              <w:ind w:left="321" w:hanging="284"/>
            </w:pPr>
            <w:r>
              <w:t>Type your answers or use clear, printed writing.</w:t>
            </w:r>
          </w:p>
          <w:p w14:paraId="7DDA2F90" w14:textId="77777777" w:rsidR="009157F1" w:rsidRDefault="009157F1" w:rsidP="009157F1">
            <w:pPr>
              <w:pStyle w:val="ListParagraph"/>
              <w:numPr>
                <w:ilvl w:val="0"/>
                <w:numId w:val="15"/>
              </w:numPr>
              <w:spacing w:after="40"/>
              <w:ind w:left="321" w:hanging="284"/>
            </w:pPr>
            <w:r>
              <w:t>Attach extra documents if your answer/s don’t fit into the space provided.</w:t>
            </w:r>
          </w:p>
          <w:p w14:paraId="365F9083" w14:textId="77777777" w:rsidR="009157F1" w:rsidRDefault="009157F1" w:rsidP="009157F1">
            <w:pPr>
              <w:pStyle w:val="ListParagraph"/>
              <w:numPr>
                <w:ilvl w:val="0"/>
                <w:numId w:val="15"/>
              </w:numPr>
              <w:spacing w:after="40"/>
            </w:pPr>
            <w:r>
              <w:t xml:space="preserve">If you need help with your application, call Licensing NT on 08 8999 1800 or email </w:t>
            </w:r>
            <w:hyperlink r:id="rId9" w:history="1">
              <w:r w:rsidRPr="00C910EA">
                <w:rPr>
                  <w:rStyle w:val="Hyperlink"/>
                </w:rPr>
                <w:t>InterimAPA.Enquiries@nt.gov.au</w:t>
              </w:r>
            </w:hyperlink>
            <w:r>
              <w:t>.</w:t>
            </w:r>
          </w:p>
          <w:p w14:paraId="0B37CC55" w14:textId="77777777" w:rsidR="009157F1" w:rsidRDefault="009157F1" w:rsidP="009157F1">
            <w:pPr>
              <w:pStyle w:val="Heading2"/>
              <w:outlineLvl w:val="1"/>
              <w:rPr>
                <w:rFonts w:eastAsia="Calibri"/>
              </w:rPr>
            </w:pPr>
            <w:r>
              <w:rPr>
                <w:rFonts w:eastAsia="Calibri"/>
              </w:rPr>
              <w:t>Before you apply</w:t>
            </w:r>
          </w:p>
          <w:p w14:paraId="76A68B14" w14:textId="77777777" w:rsidR="009157F1" w:rsidRDefault="009157F1" w:rsidP="009157F1">
            <w:r>
              <w:t>You must also attach supporting documents including:</w:t>
            </w:r>
          </w:p>
          <w:p w14:paraId="6E3272ED" w14:textId="77777777" w:rsidR="009157F1" w:rsidRDefault="009157F1" w:rsidP="009157F1">
            <w:pPr>
              <w:pStyle w:val="ListParagraph"/>
              <w:numPr>
                <w:ilvl w:val="0"/>
                <w:numId w:val="16"/>
              </w:numPr>
              <w:spacing w:after="40"/>
            </w:pPr>
            <w:proofErr w:type="gramStart"/>
            <w:r>
              <w:t>a</w:t>
            </w:r>
            <w:proofErr w:type="gramEnd"/>
            <w:r>
              <w:t xml:space="preserve"> detailed explanation of the restriction being imposed.</w:t>
            </w:r>
          </w:p>
          <w:p w14:paraId="206FE742" w14:textId="77777777" w:rsidR="009157F1" w:rsidRDefault="009157F1" w:rsidP="009157F1">
            <w:pPr>
              <w:pStyle w:val="ListParagraph"/>
              <w:numPr>
                <w:ilvl w:val="0"/>
                <w:numId w:val="16"/>
              </w:numPr>
              <w:spacing w:after="40"/>
            </w:pPr>
            <w:proofErr w:type="gramStart"/>
            <w:r>
              <w:t>a</w:t>
            </w:r>
            <w:proofErr w:type="gramEnd"/>
            <w:r>
              <w:t xml:space="preserve"> detailed description of the proposed general restricted area.</w:t>
            </w:r>
          </w:p>
          <w:p w14:paraId="00079DE1" w14:textId="77777777" w:rsidR="009157F1" w:rsidRDefault="009157F1" w:rsidP="009157F1">
            <w:pPr>
              <w:pStyle w:val="ListParagraph"/>
              <w:numPr>
                <w:ilvl w:val="0"/>
                <w:numId w:val="16"/>
              </w:numPr>
              <w:spacing w:after="40"/>
            </w:pPr>
            <w:proofErr w:type="gramStart"/>
            <w:r>
              <w:t>the</w:t>
            </w:r>
            <w:proofErr w:type="gramEnd"/>
            <w:r>
              <w:t xml:space="preserve"> reasons for the proposed restriction.</w:t>
            </w:r>
          </w:p>
          <w:p w14:paraId="52B2F398" w14:textId="77777777" w:rsidR="009157F1" w:rsidRDefault="009157F1" w:rsidP="009157F1">
            <w:pPr>
              <w:pStyle w:val="ListParagraph"/>
              <w:numPr>
                <w:ilvl w:val="0"/>
                <w:numId w:val="16"/>
              </w:numPr>
              <w:spacing w:after="40"/>
            </w:pPr>
            <w:proofErr w:type="gramStart"/>
            <w:r>
              <w:t>if</w:t>
            </w:r>
            <w:proofErr w:type="gramEnd"/>
            <w:r>
              <w:t xml:space="preserve"> a community alcohol plan has been prepared for the area, a copy of the plan.</w:t>
            </w:r>
          </w:p>
          <w:p w14:paraId="289E4948" w14:textId="698FF4E5" w:rsidR="009157F1" w:rsidRDefault="009157F1" w:rsidP="009157F1"/>
        </w:tc>
      </w:tr>
      <w:tr w:rsidR="00AE2A8A" w:rsidRPr="007A5EFD" w14:paraId="5C1999C5" w14:textId="77777777" w:rsidTr="009157F1">
        <w:tc>
          <w:tcPr>
            <w:tcW w:w="10348" w:type="dxa"/>
            <w:gridSpan w:val="7"/>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0C6222B" w14:textId="5DA25BAD" w:rsidR="00AE2A8A" w:rsidRPr="00116E58" w:rsidRDefault="00116E58" w:rsidP="00AE2A8A">
            <w:pPr>
              <w:rPr>
                <w:b/>
              </w:rPr>
            </w:pPr>
            <w:r w:rsidRPr="00116E58">
              <w:rPr>
                <w:b/>
              </w:rPr>
              <w:t xml:space="preserve">Please </w:t>
            </w:r>
            <w:r w:rsidR="00804003">
              <w:rPr>
                <w:b/>
              </w:rPr>
              <w:t xml:space="preserve">satisfactorily </w:t>
            </w:r>
            <w:r w:rsidRPr="00116E58">
              <w:rPr>
                <w:b/>
              </w:rPr>
              <w:t>complete all fields, failure to do so will prevent the processing of this application</w:t>
            </w:r>
            <w:r w:rsidR="00804003">
              <w:rPr>
                <w:b/>
              </w:rPr>
              <w:t xml:space="preserve"> and it may be rejected as a result</w:t>
            </w:r>
          </w:p>
        </w:tc>
      </w:tr>
      <w:tr w:rsidR="007D48A4" w:rsidRPr="007A5EFD" w14:paraId="23410D95" w14:textId="77777777" w:rsidTr="009157F1">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5D2D05B6" w14:textId="50331E28" w:rsidR="007D48A4" w:rsidRPr="004A3CC9" w:rsidRDefault="00A25994" w:rsidP="000A0C9F">
            <w:pPr>
              <w:rPr>
                <w:rStyle w:val="Questionlabel"/>
                <w:color w:val="1F1F5F" w:themeColor="text1"/>
              </w:rPr>
            </w:pPr>
            <w:r>
              <w:rPr>
                <w:rStyle w:val="Questionlabel"/>
                <w:color w:val="FFFFFF" w:themeColor="background1"/>
              </w:rPr>
              <w:t xml:space="preserve">Section 1 – Application </w:t>
            </w:r>
            <w:r w:rsidR="000A0C9F">
              <w:rPr>
                <w:rStyle w:val="Questionlabel"/>
                <w:color w:val="FFFFFF" w:themeColor="background1"/>
              </w:rPr>
              <w:t>d</w:t>
            </w:r>
            <w:r>
              <w:rPr>
                <w:rStyle w:val="Questionlabel"/>
                <w:color w:val="FFFFFF" w:themeColor="background1"/>
              </w:rPr>
              <w:t>etails</w:t>
            </w:r>
          </w:p>
        </w:tc>
      </w:tr>
      <w:tr w:rsidR="00A25994" w:rsidRPr="007A5EFD" w14:paraId="0589C425" w14:textId="77777777" w:rsidTr="009157F1">
        <w:tc>
          <w:tcPr>
            <w:tcW w:w="6424" w:type="dxa"/>
            <w:gridSpan w:val="4"/>
            <w:tcBorders>
              <w:top w:val="single" w:sz="4" w:space="0" w:color="auto"/>
              <w:bottom w:val="single" w:sz="4" w:space="0" w:color="auto"/>
            </w:tcBorders>
            <w:shd w:val="clear" w:color="auto" w:fill="F2F2F2" w:themeFill="background1" w:themeFillShade="F2"/>
            <w:noWrap/>
            <w:tcMar>
              <w:top w:w="108" w:type="dxa"/>
              <w:bottom w:w="108" w:type="dxa"/>
            </w:tcMar>
          </w:tcPr>
          <w:p w14:paraId="78E58B2F" w14:textId="3BC76F11" w:rsidR="00A25994" w:rsidRDefault="006D695A" w:rsidP="00C831CB">
            <w:pPr>
              <w:rPr>
                <w:rStyle w:val="Questionlabel"/>
              </w:rPr>
            </w:pPr>
            <w:r>
              <w:rPr>
                <w:rStyle w:val="Questionlabel"/>
              </w:rPr>
              <w:t xml:space="preserve">Name of the area you </w:t>
            </w:r>
            <w:r w:rsidR="00804003">
              <w:rPr>
                <w:rStyle w:val="Questionlabel"/>
              </w:rPr>
              <w:t xml:space="preserve">request </w:t>
            </w:r>
            <w:r w:rsidR="00C831CB">
              <w:rPr>
                <w:rStyle w:val="Questionlabel"/>
              </w:rPr>
              <w:t>to be declared a general restricted area</w:t>
            </w:r>
            <w:r w:rsidR="00804003">
              <w:rPr>
                <w:rStyle w:val="Questionlabel"/>
              </w:rPr>
              <w:t>?</w:t>
            </w:r>
          </w:p>
        </w:tc>
        <w:tc>
          <w:tcPr>
            <w:tcW w:w="3924" w:type="dxa"/>
            <w:gridSpan w:val="3"/>
            <w:tcBorders>
              <w:top w:val="single" w:sz="4" w:space="0" w:color="auto"/>
              <w:bottom w:val="single" w:sz="4" w:space="0" w:color="auto"/>
            </w:tcBorders>
            <w:noWrap/>
            <w:tcMar>
              <w:top w:w="108" w:type="dxa"/>
              <w:bottom w:w="108" w:type="dxa"/>
            </w:tcMar>
          </w:tcPr>
          <w:p w14:paraId="19199585" w14:textId="77777777" w:rsidR="00A25994" w:rsidRPr="0091134E" w:rsidRDefault="00A25994" w:rsidP="002C0BEF"/>
        </w:tc>
      </w:tr>
      <w:tr w:rsidR="00A25994" w:rsidRPr="007A5EFD" w14:paraId="1FC3C2C5" w14:textId="77777777" w:rsidTr="009157F1">
        <w:tc>
          <w:tcPr>
            <w:tcW w:w="6424" w:type="dxa"/>
            <w:gridSpan w:val="4"/>
            <w:tcBorders>
              <w:top w:val="single" w:sz="4" w:space="0" w:color="auto"/>
              <w:bottom w:val="single" w:sz="4" w:space="0" w:color="auto"/>
            </w:tcBorders>
            <w:shd w:val="clear" w:color="auto" w:fill="F2F2F2" w:themeFill="background1" w:themeFillShade="F2"/>
            <w:noWrap/>
            <w:tcMar>
              <w:top w:w="108" w:type="dxa"/>
              <w:bottom w:w="108" w:type="dxa"/>
            </w:tcMar>
          </w:tcPr>
          <w:p w14:paraId="251DE590" w14:textId="709446D4" w:rsidR="00A25994" w:rsidRDefault="006D695A" w:rsidP="00116E58">
            <w:pPr>
              <w:rPr>
                <w:rStyle w:val="Questionlabel"/>
              </w:rPr>
            </w:pPr>
            <w:r>
              <w:rPr>
                <w:rStyle w:val="Questionlabel"/>
              </w:rPr>
              <w:t>What other names is the area known by?</w:t>
            </w:r>
          </w:p>
        </w:tc>
        <w:tc>
          <w:tcPr>
            <w:tcW w:w="3924" w:type="dxa"/>
            <w:gridSpan w:val="3"/>
            <w:tcBorders>
              <w:top w:val="single" w:sz="4" w:space="0" w:color="auto"/>
              <w:bottom w:val="single" w:sz="4" w:space="0" w:color="auto"/>
            </w:tcBorders>
            <w:noWrap/>
            <w:tcMar>
              <w:top w:w="108" w:type="dxa"/>
              <w:bottom w:w="108" w:type="dxa"/>
            </w:tcMar>
          </w:tcPr>
          <w:p w14:paraId="06FC7FE9" w14:textId="77777777" w:rsidR="00A25994" w:rsidRPr="0091134E" w:rsidRDefault="00A25994" w:rsidP="002C0BEF"/>
        </w:tc>
      </w:tr>
      <w:tr w:rsidR="00A25994" w:rsidRPr="007A5EFD" w14:paraId="4B077EBE" w14:textId="77777777" w:rsidTr="009157F1">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18352CE1" w14:textId="4347F95A" w:rsidR="00A25994" w:rsidRPr="00A25994" w:rsidRDefault="00A25994" w:rsidP="002C0BEF">
            <w:pPr>
              <w:rPr>
                <w:b/>
              </w:rPr>
            </w:pPr>
            <w:r w:rsidRPr="00A25994">
              <w:rPr>
                <w:b/>
              </w:rPr>
              <w:t xml:space="preserve">Section 2 </w:t>
            </w:r>
            <w:r>
              <w:rPr>
                <w:b/>
              </w:rPr>
              <w:t xml:space="preserve">- </w:t>
            </w:r>
            <w:r w:rsidRPr="00A25994">
              <w:rPr>
                <w:b/>
              </w:rPr>
              <w:t>Your personal information</w:t>
            </w:r>
          </w:p>
        </w:tc>
      </w:tr>
      <w:tr w:rsidR="0091134E" w:rsidRPr="007A5EFD" w14:paraId="448005D8" w14:textId="77777777" w:rsidTr="009157F1">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11B2C747" w14:textId="382DF6EF" w:rsidR="0091134E" w:rsidRPr="007A5EFD" w:rsidRDefault="0091134E" w:rsidP="007D48A4">
            <w:pPr>
              <w:rPr>
                <w:rFonts w:ascii="Arial" w:hAnsi="Arial"/>
                <w:b/>
              </w:rPr>
            </w:pPr>
            <w:r>
              <w:rPr>
                <w:rStyle w:val="Questionlabel"/>
              </w:rPr>
              <w:t>Full name</w:t>
            </w:r>
          </w:p>
        </w:tc>
        <w:tc>
          <w:tcPr>
            <w:tcW w:w="8508" w:type="dxa"/>
            <w:gridSpan w:val="5"/>
            <w:tcBorders>
              <w:top w:val="single" w:sz="4" w:space="0" w:color="auto"/>
              <w:bottom w:val="single" w:sz="4" w:space="0" w:color="auto"/>
            </w:tcBorders>
            <w:noWrap/>
            <w:tcMar>
              <w:top w:w="108" w:type="dxa"/>
              <w:bottom w:w="108" w:type="dxa"/>
            </w:tcMar>
          </w:tcPr>
          <w:p w14:paraId="1293A079" w14:textId="77777777" w:rsidR="0091134E" w:rsidRPr="0091134E" w:rsidRDefault="0091134E" w:rsidP="002C0BEF"/>
        </w:tc>
      </w:tr>
      <w:tr w:rsidR="0091134E" w:rsidRPr="007A5EFD" w14:paraId="75315B2C" w14:textId="77777777" w:rsidTr="009157F1">
        <w:trPr>
          <w:trHeight w:val="1843"/>
        </w:trPr>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7E6CF8AC" w14:textId="0A596E41" w:rsidR="0091134E" w:rsidRPr="00FA34D3" w:rsidRDefault="00116E58" w:rsidP="0091134E">
            <w:pPr>
              <w:rPr>
                <w:rStyle w:val="Questionlabel"/>
                <w:color w:val="1F1F5F" w:themeColor="text1"/>
              </w:rPr>
            </w:pPr>
            <w:r>
              <w:rPr>
                <w:rStyle w:val="Questionlabel"/>
              </w:rPr>
              <w:t>Address</w:t>
            </w:r>
          </w:p>
        </w:tc>
        <w:tc>
          <w:tcPr>
            <w:tcW w:w="8508" w:type="dxa"/>
            <w:gridSpan w:val="5"/>
            <w:tcBorders>
              <w:top w:val="single" w:sz="4" w:space="0" w:color="auto"/>
              <w:bottom w:val="single" w:sz="4" w:space="0" w:color="auto"/>
            </w:tcBorders>
            <w:noWrap/>
            <w:tcMar>
              <w:top w:w="108" w:type="dxa"/>
              <w:bottom w:w="108" w:type="dxa"/>
            </w:tcMar>
          </w:tcPr>
          <w:p w14:paraId="358CCA15" w14:textId="4131DDA8" w:rsidR="0091134E" w:rsidRPr="0091134E" w:rsidRDefault="0091134E" w:rsidP="002C0BEF"/>
        </w:tc>
      </w:tr>
      <w:tr w:rsidR="0091134E" w:rsidRPr="007A5EFD" w14:paraId="152D51A8" w14:textId="77777777" w:rsidTr="009157F1">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01839522" w14:textId="3A24EE0B" w:rsidR="0091134E" w:rsidRPr="001077E0" w:rsidRDefault="0091134E" w:rsidP="0091134E">
            <w:pPr>
              <w:rPr>
                <w:rStyle w:val="Questionlabel"/>
              </w:rPr>
            </w:pPr>
            <w:r>
              <w:rPr>
                <w:rStyle w:val="Questionlabel"/>
              </w:rPr>
              <w:t>Email</w:t>
            </w:r>
          </w:p>
        </w:tc>
        <w:tc>
          <w:tcPr>
            <w:tcW w:w="8508" w:type="dxa"/>
            <w:gridSpan w:val="5"/>
            <w:tcBorders>
              <w:top w:val="single" w:sz="4" w:space="0" w:color="auto"/>
              <w:bottom w:val="single" w:sz="4" w:space="0" w:color="auto"/>
            </w:tcBorders>
            <w:noWrap/>
            <w:tcMar>
              <w:top w:w="108" w:type="dxa"/>
              <w:bottom w:w="108" w:type="dxa"/>
            </w:tcMar>
          </w:tcPr>
          <w:p w14:paraId="2FFCED6E" w14:textId="77777777" w:rsidR="0091134E" w:rsidRPr="002C0BEF" w:rsidRDefault="0091134E" w:rsidP="002C0BEF"/>
        </w:tc>
      </w:tr>
      <w:tr w:rsidR="0091134E" w:rsidRPr="007A5EFD" w14:paraId="282D8D4A" w14:textId="77777777" w:rsidTr="009157F1">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06A25DF5" w14:textId="7FCF6406" w:rsidR="0091134E" w:rsidRPr="001077E0" w:rsidRDefault="0091134E" w:rsidP="0091134E">
            <w:pPr>
              <w:rPr>
                <w:rStyle w:val="Questionlabel"/>
              </w:rPr>
            </w:pPr>
            <w:r>
              <w:rPr>
                <w:rStyle w:val="Questionlabel"/>
              </w:rPr>
              <w:t>Phone</w:t>
            </w:r>
          </w:p>
        </w:tc>
        <w:tc>
          <w:tcPr>
            <w:tcW w:w="3405" w:type="dxa"/>
            <w:tcBorders>
              <w:top w:val="single" w:sz="4" w:space="0" w:color="auto"/>
              <w:bottom w:val="single" w:sz="4" w:space="0" w:color="auto"/>
            </w:tcBorders>
            <w:noWrap/>
            <w:tcMar>
              <w:top w:w="108" w:type="dxa"/>
              <w:bottom w:w="108" w:type="dxa"/>
            </w:tcMar>
          </w:tcPr>
          <w:p w14:paraId="1DFB3984" w14:textId="77777777" w:rsidR="0091134E" w:rsidRPr="002C0BEF" w:rsidRDefault="0091134E" w:rsidP="002C0BEF"/>
        </w:tc>
        <w:tc>
          <w:tcPr>
            <w:tcW w:w="1701"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49DA2CF2" w14:textId="76DD5FC7" w:rsidR="0091134E" w:rsidRPr="00C831CB" w:rsidRDefault="00116E58" w:rsidP="00DD13FA">
            <w:pPr>
              <w:rPr>
                <w:rStyle w:val="Questionlabel"/>
              </w:rPr>
            </w:pPr>
            <w:r>
              <w:rPr>
                <w:rStyle w:val="Questionlabel"/>
              </w:rPr>
              <w:t>Facsimile</w:t>
            </w:r>
          </w:p>
        </w:tc>
        <w:tc>
          <w:tcPr>
            <w:tcW w:w="3402" w:type="dxa"/>
            <w:gridSpan w:val="2"/>
            <w:tcBorders>
              <w:top w:val="single" w:sz="4" w:space="0" w:color="auto"/>
              <w:bottom w:val="single" w:sz="4" w:space="0" w:color="auto"/>
            </w:tcBorders>
            <w:noWrap/>
            <w:tcMar>
              <w:top w:w="108" w:type="dxa"/>
              <w:bottom w:w="108" w:type="dxa"/>
            </w:tcMar>
          </w:tcPr>
          <w:p w14:paraId="51FB13A5" w14:textId="77777777" w:rsidR="0091134E" w:rsidRPr="002C0BEF" w:rsidRDefault="0091134E" w:rsidP="002C0BEF"/>
        </w:tc>
      </w:tr>
      <w:tr w:rsidR="007901CB" w:rsidRPr="007A5EFD" w14:paraId="7C57A82B" w14:textId="77777777" w:rsidTr="009157F1">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22850AD5" w14:textId="3E91ED9A" w:rsidR="007901CB" w:rsidRDefault="007901CB" w:rsidP="0091134E">
            <w:pPr>
              <w:rPr>
                <w:rStyle w:val="Questionlabel"/>
              </w:rPr>
            </w:pPr>
            <w:r>
              <w:rPr>
                <w:rStyle w:val="Questionlabel"/>
              </w:rPr>
              <w:t>Signature</w:t>
            </w:r>
          </w:p>
        </w:tc>
        <w:tc>
          <w:tcPr>
            <w:tcW w:w="3405" w:type="dxa"/>
            <w:tcBorders>
              <w:top w:val="single" w:sz="4" w:space="0" w:color="auto"/>
              <w:bottom w:val="single" w:sz="4" w:space="0" w:color="auto"/>
            </w:tcBorders>
            <w:noWrap/>
            <w:tcMar>
              <w:top w:w="108" w:type="dxa"/>
              <w:bottom w:w="108" w:type="dxa"/>
            </w:tcMar>
          </w:tcPr>
          <w:p w14:paraId="64FD5E86" w14:textId="77777777" w:rsidR="007901CB" w:rsidRPr="002C0BEF" w:rsidRDefault="007901CB" w:rsidP="002C0BEF"/>
        </w:tc>
        <w:tc>
          <w:tcPr>
            <w:tcW w:w="1701"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67203004" w14:textId="6860FEEB" w:rsidR="007901CB" w:rsidRDefault="007901CB" w:rsidP="00DD13FA">
            <w:pPr>
              <w:rPr>
                <w:rStyle w:val="Questionlabel"/>
              </w:rPr>
            </w:pPr>
            <w:r>
              <w:rPr>
                <w:rStyle w:val="Questionlabel"/>
              </w:rPr>
              <w:t>Date</w:t>
            </w:r>
          </w:p>
        </w:tc>
        <w:tc>
          <w:tcPr>
            <w:tcW w:w="3402" w:type="dxa"/>
            <w:gridSpan w:val="2"/>
            <w:tcBorders>
              <w:top w:val="single" w:sz="4" w:space="0" w:color="auto"/>
              <w:bottom w:val="single" w:sz="4" w:space="0" w:color="auto"/>
            </w:tcBorders>
            <w:noWrap/>
            <w:tcMar>
              <w:top w:w="108" w:type="dxa"/>
              <w:bottom w:w="108" w:type="dxa"/>
            </w:tcMar>
          </w:tcPr>
          <w:p w14:paraId="58DEF486" w14:textId="77777777" w:rsidR="007901CB" w:rsidRPr="002C0BEF" w:rsidRDefault="007901CB" w:rsidP="002C0BEF"/>
        </w:tc>
      </w:tr>
      <w:tr w:rsidR="007D48A4" w:rsidRPr="007A5EFD" w14:paraId="68764396" w14:textId="77777777" w:rsidTr="009157F1">
        <w:tc>
          <w:tcPr>
            <w:tcW w:w="6424" w:type="dxa"/>
            <w:gridSpan w:val="4"/>
            <w:tcBorders>
              <w:top w:val="single" w:sz="4" w:space="0" w:color="auto"/>
              <w:bottom w:val="single" w:sz="4" w:space="0" w:color="auto"/>
            </w:tcBorders>
            <w:shd w:val="clear" w:color="auto" w:fill="F2F2F2" w:themeFill="background1" w:themeFillShade="F2"/>
            <w:noWrap/>
            <w:tcMar>
              <w:top w:w="108" w:type="dxa"/>
              <w:bottom w:w="108" w:type="dxa"/>
            </w:tcMar>
          </w:tcPr>
          <w:p w14:paraId="76921C62" w14:textId="77777777" w:rsidR="007D48A4" w:rsidRPr="000A0C9F" w:rsidRDefault="0091134E" w:rsidP="0037642D">
            <w:pPr>
              <w:rPr>
                <w:rStyle w:val="Questionlabel"/>
              </w:rPr>
            </w:pPr>
            <w:r w:rsidRPr="000A0C9F">
              <w:rPr>
                <w:rStyle w:val="Questionlabel"/>
              </w:rPr>
              <w:t xml:space="preserve">Do you live in the </w:t>
            </w:r>
            <w:r w:rsidR="00116E58" w:rsidRPr="000A0C9F">
              <w:rPr>
                <w:rStyle w:val="Questionlabel"/>
              </w:rPr>
              <w:t>area</w:t>
            </w:r>
            <w:r w:rsidRPr="000A0C9F">
              <w:rPr>
                <w:rStyle w:val="Questionlabel"/>
              </w:rPr>
              <w:t xml:space="preserve"> permanently?</w:t>
            </w:r>
          </w:p>
        </w:tc>
        <w:tc>
          <w:tcPr>
            <w:tcW w:w="3924" w:type="dxa"/>
            <w:gridSpan w:val="3"/>
            <w:tcBorders>
              <w:top w:val="single" w:sz="4" w:space="0" w:color="auto"/>
              <w:bottom w:val="single" w:sz="4" w:space="0" w:color="auto"/>
            </w:tcBorders>
            <w:noWrap/>
            <w:tcMar>
              <w:top w:w="108" w:type="dxa"/>
              <w:bottom w:w="108" w:type="dxa"/>
            </w:tcMar>
          </w:tcPr>
          <w:p w14:paraId="5E57C6E6" w14:textId="1B11B872" w:rsidR="007D48A4" w:rsidRPr="002C0BEF" w:rsidRDefault="007D48A4" w:rsidP="002C0BEF"/>
        </w:tc>
      </w:tr>
      <w:tr w:rsidR="00116E58" w:rsidRPr="007A5EFD" w14:paraId="6DDD5D56" w14:textId="77777777" w:rsidTr="009157F1">
        <w:tc>
          <w:tcPr>
            <w:tcW w:w="6424" w:type="dxa"/>
            <w:gridSpan w:val="4"/>
            <w:tcBorders>
              <w:top w:val="single" w:sz="4" w:space="0" w:color="auto"/>
              <w:bottom w:val="single" w:sz="4" w:space="0" w:color="auto"/>
            </w:tcBorders>
            <w:noWrap/>
            <w:tcMar>
              <w:top w:w="108" w:type="dxa"/>
              <w:bottom w:w="108" w:type="dxa"/>
            </w:tcMar>
          </w:tcPr>
          <w:p w14:paraId="04990002" w14:textId="74B27D4E" w:rsidR="00116E58" w:rsidRDefault="00116E58" w:rsidP="0091134E">
            <w:pPr>
              <w:rPr>
                <w:rStyle w:val="Questionlabel"/>
                <w:b w:val="0"/>
              </w:rPr>
            </w:pPr>
            <w:r w:rsidRPr="00116E58">
              <w:rPr>
                <w:rStyle w:val="Questionlabel"/>
                <w:b w:val="0"/>
              </w:rPr>
              <w:t>What is your interest or connection to this area</w:t>
            </w:r>
            <w:r w:rsidR="00AE5D76">
              <w:rPr>
                <w:rStyle w:val="Questionlabel"/>
                <w:b w:val="0"/>
              </w:rPr>
              <w:t>?</w:t>
            </w:r>
          </w:p>
        </w:tc>
        <w:tc>
          <w:tcPr>
            <w:tcW w:w="3924" w:type="dxa"/>
            <w:gridSpan w:val="3"/>
            <w:tcBorders>
              <w:top w:val="single" w:sz="4" w:space="0" w:color="auto"/>
              <w:bottom w:val="single" w:sz="4" w:space="0" w:color="auto"/>
            </w:tcBorders>
            <w:noWrap/>
            <w:tcMar>
              <w:top w:w="108" w:type="dxa"/>
              <w:bottom w:w="108" w:type="dxa"/>
            </w:tcMar>
          </w:tcPr>
          <w:p w14:paraId="7CA1FFC0" w14:textId="77777777" w:rsidR="00116E58" w:rsidRDefault="00116E58" w:rsidP="002C0BEF"/>
        </w:tc>
      </w:tr>
      <w:tr w:rsidR="006D695A" w:rsidRPr="00A25994" w14:paraId="46A6FBC4" w14:textId="77777777" w:rsidTr="009157F1">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73A2C686" w14:textId="5150BC97" w:rsidR="006D695A" w:rsidRPr="00A25994" w:rsidRDefault="006D695A" w:rsidP="00804003">
            <w:pPr>
              <w:rPr>
                <w:b/>
              </w:rPr>
            </w:pPr>
            <w:r>
              <w:lastRenderedPageBreak/>
              <w:br w:type="page"/>
            </w:r>
            <w:r>
              <w:rPr>
                <w:b/>
              </w:rPr>
              <w:t xml:space="preserve">Section 3 – Consent of the registered owner of the </w:t>
            </w:r>
            <w:r w:rsidR="00804003">
              <w:rPr>
                <w:b/>
              </w:rPr>
              <w:t>area</w:t>
            </w:r>
          </w:p>
        </w:tc>
      </w:tr>
      <w:tr w:rsidR="006D695A" w:rsidRPr="00A25994" w14:paraId="5C8E3DA5" w14:textId="77777777" w:rsidTr="009157F1">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728467C7" w14:textId="0439E2BF" w:rsidR="006D695A" w:rsidRDefault="006D695A" w:rsidP="006D695A">
            <w:pPr>
              <w:rPr>
                <w:b/>
              </w:rPr>
            </w:pPr>
            <w:r>
              <w:rPr>
                <w:b/>
              </w:rPr>
              <w:t>This is to be completed by a person approved to make this declaration on behalf of the owner</w:t>
            </w:r>
            <w:r w:rsidR="00804003">
              <w:rPr>
                <w:b/>
              </w:rPr>
              <w:t xml:space="preserve"> of the area</w:t>
            </w:r>
          </w:p>
        </w:tc>
      </w:tr>
      <w:tr w:rsidR="006D695A" w:rsidRPr="0091134E" w14:paraId="70A516C0" w14:textId="77777777" w:rsidTr="009157F1">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0F155610" w14:textId="77777777" w:rsidR="006D695A" w:rsidRPr="007A5EFD" w:rsidRDefault="006D695A" w:rsidP="008A4562">
            <w:pPr>
              <w:rPr>
                <w:rFonts w:ascii="Arial" w:hAnsi="Arial"/>
                <w:b/>
              </w:rPr>
            </w:pPr>
            <w:r>
              <w:rPr>
                <w:rStyle w:val="Questionlabel"/>
              </w:rPr>
              <w:t>Full name</w:t>
            </w:r>
          </w:p>
        </w:tc>
        <w:tc>
          <w:tcPr>
            <w:tcW w:w="8508" w:type="dxa"/>
            <w:gridSpan w:val="5"/>
            <w:tcBorders>
              <w:top w:val="single" w:sz="4" w:space="0" w:color="auto"/>
              <w:bottom w:val="single" w:sz="4" w:space="0" w:color="auto"/>
            </w:tcBorders>
            <w:noWrap/>
            <w:tcMar>
              <w:top w:w="108" w:type="dxa"/>
              <w:bottom w:w="108" w:type="dxa"/>
            </w:tcMar>
          </w:tcPr>
          <w:p w14:paraId="40935EB5" w14:textId="77777777" w:rsidR="006D695A" w:rsidRPr="0091134E" w:rsidRDefault="006D695A" w:rsidP="008A4562"/>
        </w:tc>
      </w:tr>
      <w:tr w:rsidR="006D695A" w:rsidRPr="0091134E" w14:paraId="2F30A1A5" w14:textId="77777777" w:rsidTr="009157F1">
        <w:trPr>
          <w:trHeight w:val="1128"/>
        </w:trPr>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0866AB28" w14:textId="77777777" w:rsidR="006D695A" w:rsidRPr="000A0C9F" w:rsidRDefault="006D695A" w:rsidP="000A0C9F">
            <w:pPr>
              <w:rPr>
                <w:rStyle w:val="Questionlabel"/>
              </w:rPr>
            </w:pPr>
            <w:r>
              <w:rPr>
                <w:rStyle w:val="Questionlabel"/>
              </w:rPr>
              <w:t>Address</w:t>
            </w:r>
          </w:p>
        </w:tc>
        <w:tc>
          <w:tcPr>
            <w:tcW w:w="8508" w:type="dxa"/>
            <w:gridSpan w:val="5"/>
            <w:tcBorders>
              <w:top w:val="single" w:sz="4" w:space="0" w:color="auto"/>
              <w:bottom w:val="single" w:sz="4" w:space="0" w:color="auto"/>
            </w:tcBorders>
            <w:noWrap/>
            <w:tcMar>
              <w:top w:w="108" w:type="dxa"/>
              <w:bottom w:w="108" w:type="dxa"/>
            </w:tcMar>
          </w:tcPr>
          <w:p w14:paraId="65C0C41E" w14:textId="77777777" w:rsidR="006D695A" w:rsidRPr="0091134E" w:rsidRDefault="006D695A" w:rsidP="008A4562"/>
        </w:tc>
      </w:tr>
      <w:tr w:rsidR="006D695A" w:rsidRPr="002C0BEF" w14:paraId="24060BDE" w14:textId="77777777" w:rsidTr="009157F1">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77B5FC3F" w14:textId="77777777" w:rsidR="006D695A" w:rsidRPr="001077E0" w:rsidRDefault="006D695A" w:rsidP="008A4562">
            <w:pPr>
              <w:rPr>
                <w:rStyle w:val="Questionlabel"/>
              </w:rPr>
            </w:pPr>
            <w:r>
              <w:rPr>
                <w:rStyle w:val="Questionlabel"/>
              </w:rPr>
              <w:t>Email</w:t>
            </w:r>
          </w:p>
        </w:tc>
        <w:tc>
          <w:tcPr>
            <w:tcW w:w="8508" w:type="dxa"/>
            <w:gridSpan w:val="5"/>
            <w:tcBorders>
              <w:top w:val="single" w:sz="4" w:space="0" w:color="auto"/>
              <w:bottom w:val="single" w:sz="4" w:space="0" w:color="auto"/>
            </w:tcBorders>
            <w:noWrap/>
            <w:tcMar>
              <w:top w:w="108" w:type="dxa"/>
              <w:bottom w:w="108" w:type="dxa"/>
            </w:tcMar>
          </w:tcPr>
          <w:p w14:paraId="1B9AFDC4" w14:textId="77777777" w:rsidR="006D695A" w:rsidRPr="002C0BEF" w:rsidRDefault="006D695A" w:rsidP="008A4562"/>
        </w:tc>
      </w:tr>
      <w:tr w:rsidR="006D695A" w:rsidRPr="002C0BEF" w14:paraId="704630E1" w14:textId="77777777" w:rsidTr="009157F1">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1701F7F4" w14:textId="77777777" w:rsidR="006D695A" w:rsidRPr="001077E0" w:rsidRDefault="006D695A" w:rsidP="008A4562">
            <w:pPr>
              <w:rPr>
                <w:rStyle w:val="Questionlabel"/>
              </w:rPr>
            </w:pPr>
            <w:r>
              <w:rPr>
                <w:rStyle w:val="Questionlabel"/>
              </w:rPr>
              <w:t>Phone</w:t>
            </w:r>
          </w:p>
        </w:tc>
        <w:tc>
          <w:tcPr>
            <w:tcW w:w="3405" w:type="dxa"/>
            <w:tcBorders>
              <w:top w:val="single" w:sz="4" w:space="0" w:color="auto"/>
              <w:bottom w:val="single" w:sz="4" w:space="0" w:color="auto"/>
            </w:tcBorders>
            <w:noWrap/>
            <w:tcMar>
              <w:top w:w="108" w:type="dxa"/>
              <w:bottom w:w="108" w:type="dxa"/>
            </w:tcMar>
          </w:tcPr>
          <w:p w14:paraId="4191F6E0" w14:textId="77777777" w:rsidR="006D695A" w:rsidRPr="002C0BEF" w:rsidRDefault="006D695A" w:rsidP="008A4562"/>
        </w:tc>
        <w:tc>
          <w:tcPr>
            <w:tcW w:w="1179" w:type="dxa"/>
            <w:tcBorders>
              <w:top w:val="single" w:sz="4" w:space="0" w:color="auto"/>
              <w:bottom w:val="single" w:sz="4" w:space="0" w:color="auto"/>
            </w:tcBorders>
            <w:shd w:val="clear" w:color="auto" w:fill="F2F2F2" w:themeFill="background1" w:themeFillShade="F2"/>
            <w:noWrap/>
            <w:tcMar>
              <w:top w:w="108" w:type="dxa"/>
              <w:bottom w:w="108" w:type="dxa"/>
            </w:tcMar>
          </w:tcPr>
          <w:p w14:paraId="17B8C1CD" w14:textId="77777777" w:rsidR="006D695A" w:rsidRPr="000A0C9F" w:rsidRDefault="006D695A" w:rsidP="008A4562">
            <w:pPr>
              <w:rPr>
                <w:rStyle w:val="Questionlabel"/>
              </w:rPr>
            </w:pPr>
            <w:r w:rsidRPr="000A0C9F">
              <w:rPr>
                <w:rStyle w:val="Questionlabel"/>
              </w:rPr>
              <w:t>Facsimile</w:t>
            </w:r>
          </w:p>
        </w:tc>
        <w:tc>
          <w:tcPr>
            <w:tcW w:w="3924" w:type="dxa"/>
            <w:gridSpan w:val="3"/>
            <w:tcBorders>
              <w:top w:val="single" w:sz="4" w:space="0" w:color="auto"/>
              <w:bottom w:val="single" w:sz="4" w:space="0" w:color="auto"/>
            </w:tcBorders>
            <w:noWrap/>
            <w:tcMar>
              <w:top w:w="108" w:type="dxa"/>
              <w:bottom w:w="108" w:type="dxa"/>
            </w:tcMar>
          </w:tcPr>
          <w:p w14:paraId="25EF8175" w14:textId="77777777" w:rsidR="006D695A" w:rsidRPr="002C0BEF" w:rsidRDefault="006D695A" w:rsidP="008A4562"/>
        </w:tc>
      </w:tr>
      <w:tr w:rsidR="006D695A" w:rsidRPr="002C0BEF" w14:paraId="38ED18BC" w14:textId="77777777" w:rsidTr="009157F1">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4FCE1D9A" w14:textId="77777777" w:rsidR="006D695A" w:rsidRDefault="006D695A" w:rsidP="008A4562">
            <w:pPr>
              <w:rPr>
                <w:rStyle w:val="Questionlabel"/>
              </w:rPr>
            </w:pPr>
            <w:r>
              <w:rPr>
                <w:rStyle w:val="Questionlabel"/>
              </w:rPr>
              <w:t>Signature</w:t>
            </w:r>
          </w:p>
        </w:tc>
        <w:tc>
          <w:tcPr>
            <w:tcW w:w="3405" w:type="dxa"/>
            <w:tcBorders>
              <w:top w:val="single" w:sz="4" w:space="0" w:color="auto"/>
              <w:bottom w:val="single" w:sz="4" w:space="0" w:color="auto"/>
            </w:tcBorders>
            <w:noWrap/>
            <w:tcMar>
              <w:top w:w="108" w:type="dxa"/>
              <w:bottom w:w="108" w:type="dxa"/>
            </w:tcMar>
          </w:tcPr>
          <w:p w14:paraId="31526C25" w14:textId="77777777" w:rsidR="006D695A" w:rsidRPr="002C0BEF" w:rsidRDefault="006D695A" w:rsidP="008A4562"/>
        </w:tc>
        <w:tc>
          <w:tcPr>
            <w:tcW w:w="1179" w:type="dxa"/>
            <w:tcBorders>
              <w:top w:val="single" w:sz="4" w:space="0" w:color="auto"/>
              <w:bottom w:val="single" w:sz="4" w:space="0" w:color="auto"/>
            </w:tcBorders>
            <w:shd w:val="clear" w:color="auto" w:fill="F2F2F2" w:themeFill="background1" w:themeFillShade="F2"/>
            <w:noWrap/>
            <w:tcMar>
              <w:top w:w="108" w:type="dxa"/>
              <w:bottom w:w="108" w:type="dxa"/>
            </w:tcMar>
          </w:tcPr>
          <w:p w14:paraId="420BA10E" w14:textId="77777777" w:rsidR="006D695A" w:rsidRDefault="006D695A" w:rsidP="008A4562">
            <w:pPr>
              <w:rPr>
                <w:rStyle w:val="Questionlabel"/>
              </w:rPr>
            </w:pPr>
            <w:r>
              <w:rPr>
                <w:rStyle w:val="Questionlabel"/>
              </w:rPr>
              <w:t>Date</w:t>
            </w:r>
          </w:p>
        </w:tc>
        <w:tc>
          <w:tcPr>
            <w:tcW w:w="3924" w:type="dxa"/>
            <w:gridSpan w:val="3"/>
            <w:tcBorders>
              <w:top w:val="single" w:sz="4" w:space="0" w:color="auto"/>
              <w:bottom w:val="single" w:sz="4" w:space="0" w:color="auto"/>
            </w:tcBorders>
            <w:noWrap/>
            <w:tcMar>
              <w:top w:w="108" w:type="dxa"/>
              <w:bottom w:w="108" w:type="dxa"/>
            </w:tcMar>
          </w:tcPr>
          <w:p w14:paraId="532E7937" w14:textId="77777777" w:rsidR="006D695A" w:rsidRPr="002C0BEF" w:rsidRDefault="006D695A" w:rsidP="008A4562"/>
        </w:tc>
      </w:tr>
      <w:tr w:rsidR="006D695A" w:rsidRPr="002C0BEF" w14:paraId="1A4E5BF2" w14:textId="77777777" w:rsidTr="009157F1">
        <w:tc>
          <w:tcPr>
            <w:tcW w:w="6424" w:type="dxa"/>
            <w:gridSpan w:val="4"/>
            <w:tcBorders>
              <w:top w:val="single" w:sz="4" w:space="0" w:color="auto"/>
              <w:bottom w:val="single" w:sz="4" w:space="0" w:color="auto"/>
            </w:tcBorders>
            <w:shd w:val="clear" w:color="auto" w:fill="F2F2F2" w:themeFill="background1" w:themeFillShade="F2"/>
            <w:noWrap/>
            <w:tcMar>
              <w:top w:w="108" w:type="dxa"/>
              <w:bottom w:w="108" w:type="dxa"/>
            </w:tcMar>
          </w:tcPr>
          <w:p w14:paraId="7ADAB165" w14:textId="48DBF00B" w:rsidR="006D695A" w:rsidRPr="000E5569" w:rsidRDefault="000E5569" w:rsidP="008A4562">
            <w:pPr>
              <w:rPr>
                <w:rStyle w:val="Questionlabel"/>
              </w:rPr>
            </w:pPr>
            <w:r>
              <w:rPr>
                <w:rStyle w:val="Questionlabel"/>
              </w:rPr>
              <w:t>Nature of your authority to act</w:t>
            </w:r>
            <w:r w:rsidR="00804003">
              <w:rPr>
                <w:rStyle w:val="Questionlabel"/>
              </w:rPr>
              <w:t xml:space="preserve"> on behalf of the owner of the area</w:t>
            </w:r>
            <w:r w:rsidR="00AE5D76">
              <w:rPr>
                <w:rStyle w:val="Questionlabel"/>
              </w:rPr>
              <w:t>?</w:t>
            </w:r>
          </w:p>
        </w:tc>
        <w:tc>
          <w:tcPr>
            <w:tcW w:w="3924" w:type="dxa"/>
            <w:gridSpan w:val="3"/>
            <w:tcBorders>
              <w:top w:val="single" w:sz="4" w:space="0" w:color="auto"/>
              <w:bottom w:val="single" w:sz="4" w:space="0" w:color="auto"/>
            </w:tcBorders>
            <w:noWrap/>
            <w:tcMar>
              <w:top w:w="108" w:type="dxa"/>
              <w:bottom w:w="108" w:type="dxa"/>
            </w:tcMar>
          </w:tcPr>
          <w:p w14:paraId="32D46C60" w14:textId="77777777" w:rsidR="006D695A" w:rsidRPr="002C0BEF" w:rsidRDefault="006D695A" w:rsidP="008A4562"/>
        </w:tc>
      </w:tr>
      <w:tr w:rsidR="006D695A" w14:paraId="48614150" w14:textId="77777777" w:rsidTr="009157F1">
        <w:tc>
          <w:tcPr>
            <w:tcW w:w="6424" w:type="dxa"/>
            <w:gridSpan w:val="4"/>
            <w:tcBorders>
              <w:top w:val="single" w:sz="4" w:space="0" w:color="auto"/>
              <w:bottom w:val="single" w:sz="4" w:space="0" w:color="auto"/>
            </w:tcBorders>
            <w:noWrap/>
            <w:tcMar>
              <w:top w:w="108" w:type="dxa"/>
              <w:bottom w:w="108" w:type="dxa"/>
            </w:tcMar>
          </w:tcPr>
          <w:p w14:paraId="4B2A07D0" w14:textId="65851BDE" w:rsidR="006D695A" w:rsidRPr="003E4F52" w:rsidRDefault="006D695A" w:rsidP="008A4562">
            <w:pPr>
              <w:rPr>
                <w:rStyle w:val="Questionlabel"/>
                <w:b w:val="0"/>
              </w:rPr>
            </w:pPr>
            <w:r>
              <w:rPr>
                <w:rStyle w:val="Questionlabel"/>
                <w:b w:val="0"/>
              </w:rPr>
              <w:t>Name of the area for this application</w:t>
            </w:r>
            <w:r w:rsidR="00AE5D76">
              <w:rPr>
                <w:rStyle w:val="Questionlabel"/>
                <w:b w:val="0"/>
              </w:rPr>
              <w:t>?</w:t>
            </w:r>
          </w:p>
        </w:tc>
        <w:tc>
          <w:tcPr>
            <w:tcW w:w="3924" w:type="dxa"/>
            <w:gridSpan w:val="3"/>
            <w:tcBorders>
              <w:top w:val="single" w:sz="4" w:space="0" w:color="auto"/>
              <w:bottom w:val="single" w:sz="4" w:space="0" w:color="auto"/>
            </w:tcBorders>
            <w:noWrap/>
            <w:tcMar>
              <w:top w:w="108" w:type="dxa"/>
              <w:bottom w:w="108" w:type="dxa"/>
            </w:tcMar>
          </w:tcPr>
          <w:p w14:paraId="267A998B" w14:textId="77777777" w:rsidR="006D695A" w:rsidRDefault="006D695A" w:rsidP="008A4562"/>
        </w:tc>
      </w:tr>
      <w:tr w:rsidR="006D695A" w14:paraId="6B8446CE" w14:textId="77777777" w:rsidTr="009157F1">
        <w:tc>
          <w:tcPr>
            <w:tcW w:w="6424" w:type="dxa"/>
            <w:gridSpan w:val="4"/>
            <w:tcBorders>
              <w:top w:val="single" w:sz="4" w:space="0" w:color="auto"/>
              <w:bottom w:val="single" w:sz="4" w:space="0" w:color="auto"/>
            </w:tcBorders>
            <w:noWrap/>
            <w:tcMar>
              <w:top w:w="108" w:type="dxa"/>
              <w:bottom w:w="108" w:type="dxa"/>
            </w:tcMar>
          </w:tcPr>
          <w:p w14:paraId="56136F68" w14:textId="66C6555C" w:rsidR="006D695A" w:rsidRDefault="006D695A" w:rsidP="008A4562">
            <w:pPr>
              <w:rPr>
                <w:rStyle w:val="Questionlabel"/>
                <w:b w:val="0"/>
              </w:rPr>
            </w:pPr>
            <w:r w:rsidRPr="00116E58">
              <w:rPr>
                <w:rStyle w:val="Questionlabel"/>
                <w:b w:val="0"/>
              </w:rPr>
              <w:t>What is your interest or connection to this area</w:t>
            </w:r>
            <w:r w:rsidR="00AE5D76">
              <w:rPr>
                <w:rStyle w:val="Questionlabel"/>
                <w:b w:val="0"/>
              </w:rPr>
              <w:t>?</w:t>
            </w:r>
          </w:p>
        </w:tc>
        <w:tc>
          <w:tcPr>
            <w:tcW w:w="3924" w:type="dxa"/>
            <w:gridSpan w:val="3"/>
            <w:tcBorders>
              <w:top w:val="single" w:sz="4" w:space="0" w:color="auto"/>
              <w:bottom w:val="single" w:sz="4" w:space="0" w:color="auto"/>
            </w:tcBorders>
            <w:noWrap/>
            <w:tcMar>
              <w:top w:w="108" w:type="dxa"/>
              <w:bottom w:w="108" w:type="dxa"/>
            </w:tcMar>
          </w:tcPr>
          <w:p w14:paraId="42A5BE59" w14:textId="77777777" w:rsidR="006D695A" w:rsidRDefault="006D695A" w:rsidP="008A4562"/>
        </w:tc>
      </w:tr>
      <w:tr w:rsidR="00CE1316" w:rsidRPr="007A5EFD" w14:paraId="38A4C983" w14:textId="77777777" w:rsidTr="009157F1">
        <w:tc>
          <w:tcPr>
            <w:tcW w:w="10348"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50A567D" w14:textId="721B0AD2" w:rsidR="00CE1316" w:rsidRDefault="00CE1316" w:rsidP="00A25994">
            <w:pPr>
              <w:rPr>
                <w:rStyle w:val="Questionlabel"/>
                <w:color w:val="FFFFFF" w:themeColor="background1"/>
              </w:rPr>
            </w:pPr>
            <w:r>
              <w:rPr>
                <w:rStyle w:val="Questionlabel"/>
                <w:color w:val="FFFFFF" w:themeColor="background1"/>
              </w:rPr>
              <w:t>Section 3 – Supporting documents</w:t>
            </w:r>
          </w:p>
        </w:tc>
      </w:tr>
      <w:tr w:rsidR="00CE1316" w:rsidRPr="007A5EFD" w14:paraId="13B8D0C4" w14:textId="77777777" w:rsidTr="009157F1">
        <w:tc>
          <w:tcPr>
            <w:tcW w:w="1034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4FABFA94" w14:textId="7FDE3F93" w:rsidR="00CE1316" w:rsidRPr="006F7B6A" w:rsidRDefault="00116E58" w:rsidP="00B377F9">
            <w:pPr>
              <w:rPr>
                <w:rStyle w:val="Questionlabel"/>
                <w:b w:val="0"/>
                <w:color w:val="FFFFFF" w:themeColor="background1"/>
              </w:rPr>
            </w:pPr>
            <w:r w:rsidRPr="006F7B6A">
              <w:rPr>
                <w:b/>
              </w:rPr>
              <w:t>Please attach materials in support of this application, failure to do so will prevent processing</w:t>
            </w:r>
          </w:p>
        </w:tc>
      </w:tr>
      <w:tr w:rsidR="000237DE" w:rsidRPr="007A5EFD" w14:paraId="394B12A4" w14:textId="77777777" w:rsidTr="009157F1">
        <w:tc>
          <w:tcPr>
            <w:tcW w:w="84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CDA2AF5" w14:textId="2F4B42B5" w:rsidR="000237DE" w:rsidRDefault="000237DE" w:rsidP="00A25994">
            <w:r>
              <w:t xml:space="preserve">Detailed explanation </w:t>
            </w:r>
            <w:r w:rsidR="0070789B">
              <w:t xml:space="preserve">of the </w:t>
            </w:r>
            <w:r>
              <w:t>proposed restriction(s)</w:t>
            </w:r>
          </w:p>
        </w:tc>
        <w:tc>
          <w:tcPr>
            <w:tcW w:w="1939" w:type="dxa"/>
            <w:tcBorders>
              <w:top w:val="single" w:sz="4" w:space="0" w:color="auto"/>
              <w:left w:val="single" w:sz="4" w:space="0" w:color="auto"/>
              <w:bottom w:val="single" w:sz="4" w:space="0" w:color="auto"/>
              <w:right w:val="single" w:sz="4" w:space="0" w:color="auto"/>
            </w:tcBorders>
            <w:shd w:val="clear" w:color="auto" w:fill="FFFFFF" w:themeFill="background1"/>
          </w:tcPr>
          <w:p w14:paraId="08AEE9C6" w14:textId="77777777" w:rsidR="000237DE" w:rsidRPr="00116E58" w:rsidRDefault="000237DE" w:rsidP="00116E58">
            <w:pPr>
              <w:jc w:val="center"/>
              <w:rPr>
                <w:rStyle w:val="Questionlabel"/>
                <w:b w:val="0"/>
              </w:rPr>
            </w:pPr>
          </w:p>
        </w:tc>
      </w:tr>
      <w:tr w:rsidR="00CE1316" w:rsidRPr="007A5EFD" w14:paraId="0D484CAF" w14:textId="77777777" w:rsidTr="009157F1">
        <w:tc>
          <w:tcPr>
            <w:tcW w:w="84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EC65C96" w14:textId="2C924931" w:rsidR="00CE1316" w:rsidRDefault="000E5569" w:rsidP="00A25994">
            <w:pPr>
              <w:rPr>
                <w:rStyle w:val="Questionlabel"/>
                <w:color w:val="FFFFFF" w:themeColor="background1"/>
              </w:rPr>
            </w:pPr>
            <w:r>
              <w:t xml:space="preserve">Detailed description of the </w:t>
            </w:r>
            <w:r w:rsidR="00692F2F">
              <w:t>area to be declared</w:t>
            </w:r>
            <w:r w:rsidR="005A209F">
              <w:t xml:space="preserve"> including copy of title or lease</w:t>
            </w:r>
          </w:p>
        </w:tc>
        <w:tc>
          <w:tcPr>
            <w:tcW w:w="1939" w:type="dxa"/>
            <w:tcBorders>
              <w:top w:val="single" w:sz="4" w:space="0" w:color="auto"/>
              <w:left w:val="single" w:sz="4" w:space="0" w:color="auto"/>
              <w:bottom w:val="single" w:sz="4" w:space="0" w:color="auto"/>
              <w:right w:val="single" w:sz="4" w:space="0" w:color="auto"/>
            </w:tcBorders>
            <w:shd w:val="clear" w:color="auto" w:fill="FFFFFF" w:themeFill="background1"/>
          </w:tcPr>
          <w:p w14:paraId="4775CD0D" w14:textId="2D4919D7" w:rsidR="00CE1316" w:rsidRPr="00116E58" w:rsidRDefault="00CE1316" w:rsidP="00116E58">
            <w:pPr>
              <w:jc w:val="center"/>
              <w:rPr>
                <w:rStyle w:val="Questionlabel"/>
                <w:b w:val="0"/>
              </w:rPr>
            </w:pPr>
          </w:p>
        </w:tc>
      </w:tr>
      <w:tr w:rsidR="0070789B" w:rsidRPr="007A5EFD" w14:paraId="0E02EBFC" w14:textId="77777777" w:rsidTr="009157F1">
        <w:tc>
          <w:tcPr>
            <w:tcW w:w="84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51D4B180" w14:textId="7B1F4A63" w:rsidR="0070789B" w:rsidRDefault="0070789B" w:rsidP="00A25994">
            <w:r>
              <w:t>The reasons for the proposed restriction</w:t>
            </w:r>
          </w:p>
        </w:tc>
        <w:tc>
          <w:tcPr>
            <w:tcW w:w="1939" w:type="dxa"/>
            <w:tcBorders>
              <w:top w:val="single" w:sz="4" w:space="0" w:color="auto"/>
              <w:left w:val="single" w:sz="4" w:space="0" w:color="auto"/>
              <w:bottom w:val="single" w:sz="4" w:space="0" w:color="auto"/>
              <w:right w:val="single" w:sz="4" w:space="0" w:color="auto"/>
            </w:tcBorders>
            <w:shd w:val="clear" w:color="auto" w:fill="FFFFFF" w:themeFill="background1"/>
          </w:tcPr>
          <w:p w14:paraId="67AA5EC7" w14:textId="77777777" w:rsidR="0070789B" w:rsidRPr="00116E58" w:rsidRDefault="0070789B" w:rsidP="00116E58">
            <w:pPr>
              <w:jc w:val="center"/>
              <w:rPr>
                <w:rStyle w:val="Questionlabel"/>
                <w:b w:val="0"/>
              </w:rPr>
            </w:pPr>
          </w:p>
        </w:tc>
      </w:tr>
      <w:tr w:rsidR="00CE1316" w:rsidRPr="007A5EFD" w14:paraId="4229EEE7" w14:textId="77777777" w:rsidTr="009157F1">
        <w:tc>
          <w:tcPr>
            <w:tcW w:w="84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AD26E42" w14:textId="79958AE2" w:rsidR="00CE1316" w:rsidRDefault="00692F2F" w:rsidP="00A25994">
            <w:pPr>
              <w:rPr>
                <w:rStyle w:val="Questionlabel"/>
                <w:color w:val="FFFFFF" w:themeColor="background1"/>
              </w:rPr>
            </w:pPr>
            <w:r>
              <w:rPr>
                <w:rStyle w:val="Questionlabel"/>
                <w:b w:val="0"/>
              </w:rPr>
              <w:t>Map of the area to be declared clearly identifying boundaries</w:t>
            </w:r>
          </w:p>
        </w:tc>
        <w:tc>
          <w:tcPr>
            <w:tcW w:w="1939" w:type="dxa"/>
            <w:tcBorders>
              <w:top w:val="single" w:sz="4" w:space="0" w:color="auto"/>
              <w:left w:val="single" w:sz="4" w:space="0" w:color="auto"/>
              <w:bottom w:val="single" w:sz="4" w:space="0" w:color="auto"/>
              <w:right w:val="single" w:sz="4" w:space="0" w:color="auto"/>
            </w:tcBorders>
            <w:shd w:val="clear" w:color="auto" w:fill="FFFFFF" w:themeFill="background1"/>
          </w:tcPr>
          <w:p w14:paraId="50C8CB3E" w14:textId="68712106" w:rsidR="00CE1316" w:rsidRPr="00116E58" w:rsidRDefault="00CE1316" w:rsidP="00116E58">
            <w:pPr>
              <w:jc w:val="center"/>
              <w:rPr>
                <w:rStyle w:val="Questionlabel"/>
                <w:b w:val="0"/>
              </w:rPr>
            </w:pPr>
          </w:p>
        </w:tc>
      </w:tr>
      <w:tr w:rsidR="00602A95" w:rsidRPr="007A5EFD" w14:paraId="118888E0" w14:textId="77777777" w:rsidTr="009157F1">
        <w:tc>
          <w:tcPr>
            <w:tcW w:w="84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DFF7CBC" w14:textId="7A828068" w:rsidR="00602A95" w:rsidRDefault="000237DE" w:rsidP="000237DE">
            <w:pPr>
              <w:rPr>
                <w:rStyle w:val="Questionlabel"/>
                <w:b w:val="0"/>
              </w:rPr>
            </w:pPr>
            <w:r>
              <w:rPr>
                <w:rStyle w:val="Questionlabel"/>
                <w:b w:val="0"/>
              </w:rPr>
              <w:t>If available, a</w:t>
            </w:r>
            <w:r w:rsidR="006F4B5F">
              <w:rPr>
                <w:rStyle w:val="Questionlabel"/>
                <w:b w:val="0"/>
              </w:rPr>
              <w:t xml:space="preserve"> copy of the Community Alcohol P</w:t>
            </w:r>
            <w:r w:rsidR="00602A95">
              <w:rPr>
                <w:rStyle w:val="Questionlabel"/>
                <w:b w:val="0"/>
              </w:rPr>
              <w:t>lan for the area</w:t>
            </w:r>
          </w:p>
        </w:tc>
        <w:tc>
          <w:tcPr>
            <w:tcW w:w="1939" w:type="dxa"/>
            <w:tcBorders>
              <w:top w:val="single" w:sz="4" w:space="0" w:color="auto"/>
              <w:left w:val="single" w:sz="4" w:space="0" w:color="auto"/>
              <w:bottom w:val="single" w:sz="4" w:space="0" w:color="auto"/>
              <w:right w:val="single" w:sz="4" w:space="0" w:color="auto"/>
            </w:tcBorders>
            <w:shd w:val="clear" w:color="auto" w:fill="FFFFFF" w:themeFill="background1"/>
          </w:tcPr>
          <w:p w14:paraId="7D611C53" w14:textId="77777777" w:rsidR="00602A95" w:rsidRPr="00116E58" w:rsidRDefault="00602A95" w:rsidP="00116E58">
            <w:pPr>
              <w:jc w:val="center"/>
              <w:rPr>
                <w:rStyle w:val="Questionlabel"/>
                <w:b w:val="0"/>
              </w:rPr>
            </w:pPr>
          </w:p>
        </w:tc>
      </w:tr>
      <w:tr w:rsidR="007D48A4" w:rsidRPr="007A5EFD" w14:paraId="7B318B64" w14:textId="77777777" w:rsidTr="009157F1">
        <w:tc>
          <w:tcPr>
            <w:tcW w:w="10348"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D43C036" w14:textId="6784B8DD" w:rsidR="007D48A4" w:rsidRPr="007A5EFD" w:rsidRDefault="00CE1316" w:rsidP="009157F1">
            <w:pPr>
              <w:pageBreakBefore/>
              <w:rPr>
                <w:rStyle w:val="Questionlabel"/>
              </w:rPr>
            </w:pPr>
            <w:r>
              <w:rPr>
                <w:rStyle w:val="Questionlabel"/>
                <w:color w:val="FFFFFF" w:themeColor="background1"/>
              </w:rPr>
              <w:lastRenderedPageBreak/>
              <w:t>Section 4</w:t>
            </w:r>
            <w:r w:rsidR="00A25994">
              <w:rPr>
                <w:rStyle w:val="Questionlabel"/>
                <w:color w:val="FFFFFF" w:themeColor="background1"/>
              </w:rPr>
              <w:t xml:space="preserve"> </w:t>
            </w:r>
            <w:r w:rsidR="007901CB">
              <w:rPr>
                <w:rStyle w:val="Questionlabel"/>
                <w:color w:val="FFFFFF" w:themeColor="background1"/>
              </w:rPr>
              <w:t xml:space="preserve">– </w:t>
            </w:r>
            <w:r w:rsidR="00692F2F">
              <w:rPr>
                <w:rStyle w:val="Questionlabel"/>
                <w:color w:val="FFFFFF" w:themeColor="background1"/>
              </w:rPr>
              <w:t>OFFICE USE ONLY</w:t>
            </w:r>
          </w:p>
        </w:tc>
      </w:tr>
      <w:tr w:rsidR="002736C9" w:rsidRPr="007A5EFD" w14:paraId="0F2D4EC9" w14:textId="77777777" w:rsidTr="009157F1">
        <w:tc>
          <w:tcPr>
            <w:tcW w:w="8409"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4376ADD" w14:textId="61B28A5B" w:rsidR="002736C9" w:rsidRPr="002736C9" w:rsidRDefault="002736C9" w:rsidP="00DD13FA">
            <w:pPr>
              <w:rPr>
                <w:rStyle w:val="Questionlabel"/>
                <w:b w:val="0"/>
              </w:rPr>
            </w:pPr>
            <w:r w:rsidRPr="002736C9">
              <w:rPr>
                <w:rStyle w:val="Questionlabel"/>
                <w:b w:val="0"/>
              </w:rPr>
              <w:t>Date application received</w:t>
            </w:r>
            <w:r w:rsidR="00DC150A">
              <w:rPr>
                <w:rStyle w:val="Questionlabel"/>
                <w:b w:val="0"/>
              </w:rPr>
              <w:t xml:space="preserve"> (complete)</w:t>
            </w:r>
          </w:p>
        </w:tc>
        <w:tc>
          <w:tcPr>
            <w:tcW w:w="1939" w:type="dxa"/>
            <w:tcBorders>
              <w:top w:val="single" w:sz="4" w:space="0" w:color="auto"/>
              <w:bottom w:val="single" w:sz="4" w:space="0" w:color="auto"/>
              <w:right w:val="single" w:sz="4" w:space="0" w:color="auto"/>
            </w:tcBorders>
            <w:noWrap/>
            <w:tcMar>
              <w:top w:w="108" w:type="dxa"/>
              <w:bottom w:w="108" w:type="dxa"/>
            </w:tcMar>
          </w:tcPr>
          <w:p w14:paraId="0D0B8D02" w14:textId="77777777" w:rsidR="002736C9" w:rsidRDefault="002736C9" w:rsidP="002C0BEF"/>
        </w:tc>
      </w:tr>
      <w:tr w:rsidR="005A209F" w:rsidRPr="007A5EFD" w14:paraId="0CE821A1" w14:textId="77777777" w:rsidTr="009157F1">
        <w:tc>
          <w:tcPr>
            <w:tcW w:w="8409"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EFE0884" w14:textId="6031481E" w:rsidR="005A209F" w:rsidRPr="002736C9" w:rsidRDefault="00A400B8" w:rsidP="000A4F9C">
            <w:pPr>
              <w:rPr>
                <w:rStyle w:val="Questionlabel"/>
                <w:b w:val="0"/>
              </w:rPr>
            </w:pPr>
            <w:r>
              <w:rPr>
                <w:rStyle w:val="Questionlabel"/>
                <w:b w:val="0"/>
              </w:rPr>
              <w:t>Signed consent</w:t>
            </w:r>
            <w:r w:rsidR="000A4F9C">
              <w:rPr>
                <w:rStyle w:val="Questionlabel"/>
                <w:b w:val="0"/>
              </w:rPr>
              <w:t xml:space="preserve"> </w:t>
            </w:r>
            <w:r w:rsidR="005A209F">
              <w:rPr>
                <w:rStyle w:val="Questionlabel"/>
                <w:b w:val="0"/>
              </w:rPr>
              <w:t>from owner</w:t>
            </w:r>
          </w:p>
        </w:tc>
        <w:tc>
          <w:tcPr>
            <w:tcW w:w="1939" w:type="dxa"/>
            <w:tcBorders>
              <w:top w:val="single" w:sz="4" w:space="0" w:color="auto"/>
              <w:bottom w:val="single" w:sz="4" w:space="0" w:color="auto"/>
              <w:right w:val="single" w:sz="4" w:space="0" w:color="auto"/>
            </w:tcBorders>
            <w:noWrap/>
            <w:tcMar>
              <w:top w:w="108" w:type="dxa"/>
              <w:bottom w:w="108" w:type="dxa"/>
            </w:tcMar>
          </w:tcPr>
          <w:p w14:paraId="7299AF54" w14:textId="77777777" w:rsidR="005A209F" w:rsidRDefault="005A209F" w:rsidP="002C0BEF"/>
        </w:tc>
      </w:tr>
      <w:tr w:rsidR="000237DE" w:rsidRPr="007A5EFD" w14:paraId="56FC42A2" w14:textId="77777777" w:rsidTr="009157F1">
        <w:tc>
          <w:tcPr>
            <w:tcW w:w="8409"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DACF12D" w14:textId="0F64D18A" w:rsidR="000237DE" w:rsidRDefault="000237DE" w:rsidP="00DD13FA">
            <w:pPr>
              <w:rPr>
                <w:rStyle w:val="Questionlabel"/>
                <w:b w:val="0"/>
              </w:rPr>
            </w:pPr>
            <w:r>
              <w:rPr>
                <w:rStyle w:val="Questionlabel"/>
                <w:b w:val="0"/>
              </w:rPr>
              <w:t>If available, a copy of the Community Alcohol Plan for the area</w:t>
            </w:r>
          </w:p>
        </w:tc>
        <w:tc>
          <w:tcPr>
            <w:tcW w:w="1939" w:type="dxa"/>
            <w:tcBorders>
              <w:top w:val="single" w:sz="4" w:space="0" w:color="auto"/>
              <w:bottom w:val="single" w:sz="4" w:space="0" w:color="auto"/>
              <w:right w:val="single" w:sz="4" w:space="0" w:color="auto"/>
            </w:tcBorders>
            <w:noWrap/>
            <w:tcMar>
              <w:top w:w="108" w:type="dxa"/>
              <w:bottom w:w="108" w:type="dxa"/>
            </w:tcMar>
          </w:tcPr>
          <w:p w14:paraId="7EAD3CA3" w14:textId="77777777" w:rsidR="000237DE" w:rsidRDefault="000237DE" w:rsidP="002C0BEF"/>
        </w:tc>
      </w:tr>
      <w:tr w:rsidR="00C27338" w:rsidRPr="007A5EFD" w14:paraId="20A41E1E" w14:textId="77777777" w:rsidTr="009157F1">
        <w:tc>
          <w:tcPr>
            <w:tcW w:w="8409"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5DACD67" w14:textId="34335F0A" w:rsidR="00C27338" w:rsidRDefault="00C27338" w:rsidP="00DD13FA">
            <w:pPr>
              <w:rPr>
                <w:rStyle w:val="Questionlabel"/>
                <w:b w:val="0"/>
              </w:rPr>
            </w:pPr>
            <w:r>
              <w:rPr>
                <w:rStyle w:val="Questionlabel"/>
                <w:b w:val="0"/>
              </w:rPr>
              <w:t xml:space="preserve">Consulted with any liquor </w:t>
            </w:r>
            <w:proofErr w:type="spellStart"/>
            <w:r>
              <w:rPr>
                <w:rStyle w:val="Questionlabel"/>
                <w:b w:val="0"/>
              </w:rPr>
              <w:t>licensee</w:t>
            </w:r>
            <w:proofErr w:type="spellEnd"/>
            <w:r>
              <w:rPr>
                <w:rStyle w:val="Questionlabel"/>
                <w:b w:val="0"/>
              </w:rPr>
              <w:t xml:space="preserve"> </w:t>
            </w:r>
            <w:r w:rsidR="00B204F4">
              <w:rPr>
                <w:rStyle w:val="Questionlabel"/>
                <w:b w:val="0"/>
              </w:rPr>
              <w:t>(including any proposed licensee</w:t>
            </w:r>
            <w:r>
              <w:rPr>
                <w:rStyle w:val="Questionlabel"/>
                <w:b w:val="0"/>
              </w:rPr>
              <w:t>) in the area</w:t>
            </w:r>
          </w:p>
        </w:tc>
        <w:tc>
          <w:tcPr>
            <w:tcW w:w="1939" w:type="dxa"/>
            <w:tcBorders>
              <w:top w:val="single" w:sz="4" w:space="0" w:color="auto"/>
              <w:bottom w:val="single" w:sz="4" w:space="0" w:color="auto"/>
              <w:right w:val="single" w:sz="4" w:space="0" w:color="auto"/>
            </w:tcBorders>
            <w:noWrap/>
            <w:tcMar>
              <w:top w:w="108" w:type="dxa"/>
              <w:bottom w:w="108" w:type="dxa"/>
            </w:tcMar>
          </w:tcPr>
          <w:p w14:paraId="1606DEF5" w14:textId="77777777" w:rsidR="00C27338" w:rsidRDefault="00C27338" w:rsidP="002C0BEF"/>
        </w:tc>
      </w:tr>
      <w:tr w:rsidR="00A400B8" w:rsidRPr="007A5EFD" w14:paraId="0746AA5A" w14:textId="77777777" w:rsidTr="009157F1">
        <w:tc>
          <w:tcPr>
            <w:tcW w:w="8409"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02C951D" w14:textId="0BFDB583" w:rsidR="00A400B8" w:rsidRDefault="00A400B8" w:rsidP="000237DE">
            <w:pPr>
              <w:rPr>
                <w:rStyle w:val="Questionlabel"/>
                <w:b w:val="0"/>
              </w:rPr>
            </w:pPr>
            <w:r>
              <w:rPr>
                <w:rStyle w:val="Questionlabel"/>
                <w:b w:val="0"/>
              </w:rPr>
              <w:t xml:space="preserve">Consulted with </w:t>
            </w:r>
            <w:r w:rsidR="000237DE">
              <w:rPr>
                <w:rStyle w:val="Questionlabel"/>
                <w:b w:val="0"/>
              </w:rPr>
              <w:t xml:space="preserve">people who reside locally in the area, including </w:t>
            </w:r>
            <w:r>
              <w:rPr>
                <w:rStyle w:val="Questionlabel"/>
                <w:b w:val="0"/>
              </w:rPr>
              <w:t xml:space="preserve">NT Police, NT Health and other </w:t>
            </w:r>
            <w:r w:rsidR="000237DE">
              <w:rPr>
                <w:rStyle w:val="Questionlabel"/>
                <w:b w:val="0"/>
              </w:rPr>
              <w:t>local council</w:t>
            </w:r>
          </w:p>
        </w:tc>
        <w:tc>
          <w:tcPr>
            <w:tcW w:w="1939" w:type="dxa"/>
            <w:tcBorders>
              <w:top w:val="single" w:sz="4" w:space="0" w:color="auto"/>
              <w:bottom w:val="single" w:sz="4" w:space="0" w:color="auto"/>
              <w:right w:val="single" w:sz="4" w:space="0" w:color="auto"/>
            </w:tcBorders>
            <w:noWrap/>
            <w:tcMar>
              <w:top w:w="108" w:type="dxa"/>
              <w:bottom w:w="108" w:type="dxa"/>
            </w:tcMar>
          </w:tcPr>
          <w:p w14:paraId="59615D57" w14:textId="77777777" w:rsidR="00A400B8" w:rsidRDefault="00A400B8" w:rsidP="002C0BEF"/>
        </w:tc>
      </w:tr>
      <w:tr w:rsidR="002736C9" w14:paraId="24CF2FA1" w14:textId="77777777" w:rsidTr="009157F1">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0C25E502" w14:textId="1DB49308" w:rsidR="002736C9" w:rsidRDefault="00C27338" w:rsidP="009C6030">
            <w:pPr>
              <w:rPr>
                <w:b/>
              </w:rPr>
            </w:pPr>
            <w:r>
              <w:rPr>
                <w:b/>
              </w:rPr>
              <w:t>Any opinions and/or advice</w:t>
            </w:r>
            <w:r w:rsidR="002736C9">
              <w:rPr>
                <w:b/>
              </w:rPr>
              <w:t xml:space="preserve"> by the Director in </w:t>
            </w:r>
            <w:r w:rsidR="009C6030">
              <w:rPr>
                <w:b/>
              </w:rPr>
              <w:t>referring the matter to the Liquor Commission</w:t>
            </w:r>
          </w:p>
        </w:tc>
      </w:tr>
      <w:tr w:rsidR="002736C9" w:rsidRPr="0091134E" w14:paraId="25433D5C" w14:textId="77777777" w:rsidTr="009157F1">
        <w:trPr>
          <w:trHeight w:val="2438"/>
        </w:trPr>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3B630C47" w14:textId="24DF7C3C" w:rsidR="002736C9" w:rsidRPr="007A5EFD" w:rsidRDefault="00C27338" w:rsidP="008A4562">
            <w:pPr>
              <w:rPr>
                <w:rFonts w:ascii="Arial" w:hAnsi="Arial"/>
                <w:b/>
              </w:rPr>
            </w:pPr>
            <w:r>
              <w:rPr>
                <w:rStyle w:val="Questionlabel"/>
              </w:rPr>
              <w:t>Any opinions and/or advice and date referred to Liquor Commission</w:t>
            </w:r>
          </w:p>
        </w:tc>
        <w:tc>
          <w:tcPr>
            <w:tcW w:w="8508" w:type="dxa"/>
            <w:gridSpan w:val="5"/>
            <w:tcBorders>
              <w:top w:val="single" w:sz="4" w:space="0" w:color="auto"/>
              <w:bottom w:val="single" w:sz="4" w:space="0" w:color="auto"/>
            </w:tcBorders>
            <w:noWrap/>
            <w:tcMar>
              <w:top w:w="108" w:type="dxa"/>
              <w:bottom w:w="108" w:type="dxa"/>
            </w:tcMar>
          </w:tcPr>
          <w:p w14:paraId="61DAE2FF" w14:textId="155387C2" w:rsidR="002736C9" w:rsidRPr="0091134E" w:rsidRDefault="002736C9" w:rsidP="009157F1"/>
        </w:tc>
      </w:tr>
      <w:tr w:rsidR="00872B4E" w:rsidRPr="007A5EFD" w14:paraId="51B3F414" w14:textId="77777777" w:rsidTr="009157F1">
        <w:tc>
          <w:tcPr>
            <w:tcW w:w="10348" w:type="dxa"/>
            <w:gridSpan w:val="7"/>
            <w:tcBorders>
              <w:top w:val="nil"/>
              <w:left w:val="nil"/>
              <w:bottom w:val="nil"/>
              <w:right w:val="nil"/>
            </w:tcBorders>
            <w:noWrap/>
            <w:tcMar>
              <w:left w:w="0" w:type="dxa"/>
              <w:right w:w="0" w:type="dxa"/>
            </w:tcMar>
          </w:tcPr>
          <w:p w14:paraId="11480E6F" w14:textId="77777777" w:rsidR="009157F1" w:rsidRDefault="009157F1" w:rsidP="009157F1">
            <w:pPr>
              <w:pStyle w:val="Heading1"/>
              <w:outlineLvl w:val="0"/>
            </w:pPr>
            <w:r>
              <w:t xml:space="preserve">Privacy </w:t>
            </w:r>
            <w:r w:rsidRPr="009157F1">
              <w:t>statement</w:t>
            </w:r>
          </w:p>
          <w:p w14:paraId="145E7000" w14:textId="77777777" w:rsidR="009157F1" w:rsidRDefault="009157F1" w:rsidP="009157F1">
            <w:pPr>
              <w:spacing w:after="120"/>
            </w:pPr>
            <w:r>
              <w:t>You have been asked to provide personal information as part of this application. You do not have to provide us with your personal information but if you choose not to, we might not be able to accept or process your application, or your application may be refused.</w:t>
            </w:r>
          </w:p>
          <w:p w14:paraId="05FB61E8" w14:textId="77777777" w:rsidR="009157F1" w:rsidRDefault="009157F1" w:rsidP="009157F1">
            <w:pPr>
              <w:spacing w:after="120"/>
            </w:pPr>
            <w:r>
              <w:t xml:space="preserve">We collect and use your personal information to process and manage this application (and, if approved, any subsequent permit) under the </w:t>
            </w:r>
            <w:r w:rsidRPr="005766BE">
              <w:rPr>
                <w:i/>
              </w:rPr>
              <w:t>Liquor Act 2019</w:t>
            </w:r>
            <w:r>
              <w:t>. If you do not provide this information, it may affect your ability to obtain and maintain a permit.</w:t>
            </w:r>
          </w:p>
          <w:p w14:paraId="17E7B3B6" w14:textId="77777777" w:rsidR="009157F1" w:rsidRDefault="009157F1" w:rsidP="009157F1">
            <w:pPr>
              <w:spacing w:after="120"/>
            </w:pPr>
            <w:r>
              <w:t>We may get information from and/or share your information with the Liquor Commission, NT Police, Fire and Emergency Services, local council and local health service providers, the NT Health and/or other authorities or people, but only if we are required or authorised by law to do so. We will also not use your personal information unless that use is required or authorised by law.</w:t>
            </w:r>
          </w:p>
          <w:p w14:paraId="700A2ED7" w14:textId="6D46271B" w:rsidR="003037FA" w:rsidRPr="004C4111" w:rsidRDefault="009157F1" w:rsidP="009157F1">
            <w:pPr>
              <w:spacing w:after="120"/>
            </w:pPr>
            <w:r>
              <w:t xml:space="preserve">You have a right to access the information we hold about you. To learn more about this, or if you would like to access or correct the information we hold about you or make a privacy complaint about us, visit </w:t>
            </w:r>
            <w:hyperlink r:id="rId10" w:history="1">
              <w:r w:rsidRPr="00DB4C03">
                <w:rPr>
                  <w:color w:val="0563C1" w:themeColor="hyperlink"/>
                  <w:u w:val="single"/>
                </w:rPr>
                <w:t>nt.gov.au</w:t>
              </w:r>
            </w:hyperlink>
            <w:r>
              <w:t xml:space="preserve">. To specifically discuss how your information is used and shared by Licensing NT, you can contact us on 08 8999 1800 or </w:t>
            </w:r>
            <w:hyperlink r:id="rId11" w:history="1">
              <w:r w:rsidRPr="00DE0710">
                <w:rPr>
                  <w:rStyle w:val="Hyperlink"/>
                </w:rPr>
                <w:t>ditt.lrascompliancedwn@nt.gov.au</w:t>
              </w:r>
            </w:hyperlink>
            <w:r>
              <w:t>.</w:t>
            </w:r>
          </w:p>
        </w:tc>
      </w:tr>
      <w:tr w:rsidR="00872B4E" w:rsidRPr="007A5EFD" w14:paraId="5629D57B" w14:textId="77777777" w:rsidTr="009157F1">
        <w:tc>
          <w:tcPr>
            <w:tcW w:w="10348" w:type="dxa"/>
            <w:gridSpan w:val="7"/>
            <w:tcBorders>
              <w:top w:val="nil"/>
              <w:left w:val="nil"/>
              <w:bottom w:val="nil"/>
              <w:right w:val="nil"/>
            </w:tcBorders>
            <w:noWrap/>
            <w:tcMar>
              <w:left w:w="0" w:type="dxa"/>
              <w:right w:w="0" w:type="dxa"/>
            </w:tcMar>
          </w:tcPr>
          <w:p w14:paraId="7FA77469" w14:textId="77777777" w:rsidR="00872B4E" w:rsidRPr="002C21A2" w:rsidRDefault="009B1BF1" w:rsidP="002C21A2">
            <w:pPr>
              <w:pStyle w:val="Subtitle0"/>
              <w:spacing w:after="0"/>
              <w:rPr>
                <w:rStyle w:val="Hidden"/>
              </w:rPr>
            </w:pPr>
            <w:bookmarkStart w:id="0" w:name="_GoBack"/>
            <w:r w:rsidRPr="002C21A2">
              <w:rPr>
                <w:rStyle w:val="Hidden"/>
              </w:rPr>
              <w:t>End of form</w:t>
            </w:r>
            <w:bookmarkEnd w:id="0"/>
          </w:p>
        </w:tc>
      </w:tr>
    </w:tbl>
    <w:p w14:paraId="2C11547D" w14:textId="77777777" w:rsidR="009157F1" w:rsidRPr="006F139A" w:rsidRDefault="009157F1">
      <w:pPr>
        <w:spacing w:after="120"/>
      </w:pPr>
    </w:p>
    <w:sectPr w:rsidR="009157F1" w:rsidRPr="006F139A" w:rsidSect="00CC571B">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DB1A9" w14:textId="77777777" w:rsidR="00521FB3" w:rsidRDefault="00521FB3" w:rsidP="007332FF">
      <w:r>
        <w:separator/>
      </w:r>
    </w:p>
  </w:endnote>
  <w:endnote w:type="continuationSeparator" w:id="0">
    <w:p w14:paraId="38A8F427" w14:textId="77777777" w:rsidR="00521FB3" w:rsidRDefault="00521FB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0E1E30B9" w14:textId="77777777" w:rsidTr="001B3D22">
      <w:trPr>
        <w:cantSplit/>
        <w:trHeight w:hRule="exact" w:val="850"/>
      </w:trPr>
      <w:tc>
        <w:tcPr>
          <w:tcW w:w="10318" w:type="dxa"/>
          <w:vAlign w:val="bottom"/>
        </w:tcPr>
        <w:p w14:paraId="5E09F59B" w14:textId="77777777" w:rsidR="008E2836" w:rsidRPr="001B3D22" w:rsidRDefault="008E2836" w:rsidP="008E2836">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62B9FE3D" w14:textId="7C72DEC8" w:rsidR="001B3D22" w:rsidRDefault="00521FB3"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9-05T00:00:00Z">
                <w:dateFormat w:val="d MMMM yyyy"/>
                <w:lid w:val="en-AU"/>
                <w:storeMappedDataAs w:val="dateTime"/>
                <w:calendar w:val="gregorian"/>
              </w:date>
            </w:sdtPr>
            <w:sdtEndPr>
              <w:rPr>
                <w:rStyle w:val="PageNumber"/>
              </w:rPr>
            </w:sdtEndPr>
            <w:sdtContent>
              <w:r w:rsidR="007032A7">
                <w:rPr>
                  <w:rStyle w:val="PageNumber"/>
                </w:rPr>
                <w:t>5 September 2023</w:t>
              </w:r>
            </w:sdtContent>
          </w:sdt>
        </w:p>
        <w:p w14:paraId="145B5024" w14:textId="621A4AD8"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157F1">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157F1">
            <w:rPr>
              <w:rStyle w:val="PageNumber"/>
              <w:noProof/>
            </w:rPr>
            <w:t>3</w:t>
          </w:r>
          <w:r w:rsidRPr="00AC4488">
            <w:rPr>
              <w:rStyle w:val="PageNumber"/>
            </w:rPr>
            <w:fldChar w:fldCharType="end"/>
          </w:r>
        </w:p>
      </w:tc>
    </w:tr>
  </w:tbl>
  <w:p w14:paraId="373FF32A" w14:textId="77777777" w:rsidR="002645D5" w:rsidRPr="00B11C67" w:rsidRDefault="002645D5" w:rsidP="002645D5">
    <w:pPr>
      <w:pStyle w:val="Footer"/>
      <w:rPr>
        <w:sz w:val="4"/>
        <w:szCs w:val="4"/>
      </w:rPr>
    </w:pPr>
  </w:p>
  <w:p w14:paraId="2B605073"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2EF3"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5661954" w14:textId="77777777" w:rsidTr="0087320B">
      <w:trPr>
        <w:cantSplit/>
        <w:trHeight w:hRule="exact" w:val="1134"/>
      </w:trPr>
      <w:tc>
        <w:tcPr>
          <w:tcW w:w="7767" w:type="dxa"/>
          <w:tcBorders>
            <w:top w:val="single" w:sz="4" w:space="0" w:color="auto"/>
          </w:tcBorders>
          <w:vAlign w:val="bottom"/>
        </w:tcPr>
        <w:p w14:paraId="16F3ECE1" w14:textId="2360C7C6" w:rsidR="00D7083D" w:rsidRPr="001B3D22" w:rsidRDefault="00D7083D" w:rsidP="00D7083D">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6C25EDB1" w14:textId="451DB9C7" w:rsidR="00A66DD9" w:rsidRPr="001B3D22" w:rsidRDefault="007032A7" w:rsidP="002645D5">
          <w:pPr>
            <w:spacing w:after="0"/>
            <w:rPr>
              <w:rStyle w:val="PageNumber"/>
            </w:rPr>
          </w:pPr>
          <w:r>
            <w:rPr>
              <w:rStyle w:val="PageNumber"/>
            </w:rPr>
            <w:t>5 September 2023</w:t>
          </w:r>
        </w:p>
        <w:p w14:paraId="061C81D6" w14:textId="1D8A6A73"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157F1">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157F1">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0EAD9CD4" w14:textId="77777777" w:rsidR="002645D5" w:rsidRPr="001E14EB" w:rsidRDefault="00661D1D" w:rsidP="002645D5">
          <w:pPr>
            <w:spacing w:after="0"/>
            <w:jc w:val="right"/>
          </w:pPr>
          <w:r>
            <w:rPr>
              <w:noProof/>
              <w:sz w:val="19"/>
              <w:lang w:eastAsia="en-AU"/>
            </w:rPr>
            <w:drawing>
              <wp:inline distT="0" distB="0" distL="0" distR="0" wp14:anchorId="14897196" wp14:editId="77D75497">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28E67AB7"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ADB69" w14:textId="77777777" w:rsidR="00521FB3" w:rsidRDefault="00521FB3" w:rsidP="007332FF">
      <w:r>
        <w:separator/>
      </w:r>
    </w:p>
  </w:footnote>
  <w:footnote w:type="continuationSeparator" w:id="0">
    <w:p w14:paraId="076C5540" w14:textId="77777777" w:rsidR="00521FB3" w:rsidRDefault="00521FB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F02F1" w14:textId="2AD10608" w:rsidR="00983000" w:rsidRPr="00162207" w:rsidRDefault="00521FB3"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16591">
          <w:rPr>
            <w:rStyle w:val="HeaderChar"/>
          </w:rPr>
          <w:t>Application for a general restricted area</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8"/>
        <w:szCs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4803FD9" w14:textId="77777777" w:rsidR="00A53CF0" w:rsidRPr="00F344A2" w:rsidRDefault="00575516" w:rsidP="00A53CF0">
        <w:pPr>
          <w:pStyle w:val="Title"/>
          <w:rPr>
            <w:sz w:val="48"/>
            <w:szCs w:val="48"/>
          </w:rPr>
        </w:pPr>
        <w:r>
          <w:rPr>
            <w:rStyle w:val="TitleChar"/>
            <w:sz w:val="48"/>
            <w:szCs w:val="48"/>
          </w:rPr>
          <w:t>Application for a general restricted area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F46"/>
    <w:multiLevelType w:val="hybridMultilevel"/>
    <w:tmpl w:val="89F6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2875F2"/>
    <w:multiLevelType w:val="hybridMultilevel"/>
    <w:tmpl w:val="2B4A3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4C2E34"/>
    <w:multiLevelType w:val="hybridMultilevel"/>
    <w:tmpl w:val="95CA0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A9040A5"/>
    <w:multiLevelType w:val="hybridMultilevel"/>
    <w:tmpl w:val="C4DE12F2"/>
    <w:lvl w:ilvl="0" w:tplc="B89A8EDA">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0"/>
  </w:num>
  <w:num w:numId="4">
    <w:abstractNumId w:val="26"/>
  </w:num>
  <w:num w:numId="5">
    <w:abstractNumId w:val="17"/>
  </w:num>
  <w:num w:numId="6">
    <w:abstractNumId w:val="8"/>
  </w:num>
  <w:num w:numId="7">
    <w:abstractNumId w:val="28"/>
  </w:num>
  <w:num w:numId="8">
    <w:abstractNumId w:val="15"/>
  </w:num>
  <w:num w:numId="9">
    <w:abstractNumId w:val="39"/>
  </w:num>
  <w:num w:numId="10">
    <w:abstractNumId w:val="23"/>
  </w:num>
  <w:num w:numId="11">
    <w:abstractNumId w:val="36"/>
  </w:num>
  <w:num w:numId="12">
    <w:abstractNumId w:val="0"/>
  </w:num>
  <w:num w:numId="13">
    <w:abstractNumId w:val="24"/>
  </w:num>
  <w:num w:numId="14">
    <w:abstractNumId w:val="41"/>
  </w:num>
  <w:num w:numId="15">
    <w:abstractNumId w:val="16"/>
  </w:num>
  <w:num w:numId="16">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BE"/>
    <w:rsid w:val="00001DDF"/>
    <w:rsid w:val="0000322D"/>
    <w:rsid w:val="00007670"/>
    <w:rsid w:val="00010665"/>
    <w:rsid w:val="000124BD"/>
    <w:rsid w:val="00020347"/>
    <w:rsid w:val="000237DE"/>
    <w:rsid w:val="0002393A"/>
    <w:rsid w:val="00026506"/>
    <w:rsid w:val="00027DB8"/>
    <w:rsid w:val="00031A96"/>
    <w:rsid w:val="00040BF3"/>
    <w:rsid w:val="0004211C"/>
    <w:rsid w:val="00042195"/>
    <w:rsid w:val="00045112"/>
    <w:rsid w:val="00046C59"/>
    <w:rsid w:val="00051362"/>
    <w:rsid w:val="00051F45"/>
    <w:rsid w:val="00052953"/>
    <w:rsid w:val="0005341A"/>
    <w:rsid w:val="00056DEF"/>
    <w:rsid w:val="00056EDC"/>
    <w:rsid w:val="0006635A"/>
    <w:rsid w:val="0007128C"/>
    <w:rsid w:val="000720BE"/>
    <w:rsid w:val="0007259C"/>
    <w:rsid w:val="00080202"/>
    <w:rsid w:val="00080DCD"/>
    <w:rsid w:val="00080E22"/>
    <w:rsid w:val="00082573"/>
    <w:rsid w:val="00082E34"/>
    <w:rsid w:val="000840A3"/>
    <w:rsid w:val="000849D4"/>
    <w:rsid w:val="00085062"/>
    <w:rsid w:val="0008658F"/>
    <w:rsid w:val="00086A5F"/>
    <w:rsid w:val="000911EF"/>
    <w:rsid w:val="00091FA6"/>
    <w:rsid w:val="000962C5"/>
    <w:rsid w:val="00097865"/>
    <w:rsid w:val="000A0C9F"/>
    <w:rsid w:val="000A4317"/>
    <w:rsid w:val="000A4F9C"/>
    <w:rsid w:val="000A559C"/>
    <w:rsid w:val="000A5618"/>
    <w:rsid w:val="000B0076"/>
    <w:rsid w:val="000B2CA1"/>
    <w:rsid w:val="000B58DC"/>
    <w:rsid w:val="000C23BA"/>
    <w:rsid w:val="000C7C0F"/>
    <w:rsid w:val="000D1F29"/>
    <w:rsid w:val="000D633D"/>
    <w:rsid w:val="000E342B"/>
    <w:rsid w:val="000E3ED2"/>
    <w:rsid w:val="000E5569"/>
    <w:rsid w:val="000E5DD2"/>
    <w:rsid w:val="000E7DF1"/>
    <w:rsid w:val="000F2958"/>
    <w:rsid w:val="000F3850"/>
    <w:rsid w:val="000F604F"/>
    <w:rsid w:val="00104E7F"/>
    <w:rsid w:val="001077E0"/>
    <w:rsid w:val="001137EC"/>
    <w:rsid w:val="001152F5"/>
    <w:rsid w:val="00115332"/>
    <w:rsid w:val="00115C1A"/>
    <w:rsid w:val="00116E58"/>
    <w:rsid w:val="00117743"/>
    <w:rsid w:val="00117F5B"/>
    <w:rsid w:val="001210DF"/>
    <w:rsid w:val="00132658"/>
    <w:rsid w:val="0013337F"/>
    <w:rsid w:val="001343E2"/>
    <w:rsid w:val="00143B63"/>
    <w:rsid w:val="00150DC0"/>
    <w:rsid w:val="00156CD4"/>
    <w:rsid w:val="0016153B"/>
    <w:rsid w:val="00162207"/>
    <w:rsid w:val="00164A3E"/>
    <w:rsid w:val="001669C1"/>
    <w:rsid w:val="00166FF6"/>
    <w:rsid w:val="00174E5E"/>
    <w:rsid w:val="00176123"/>
    <w:rsid w:val="0018137B"/>
    <w:rsid w:val="00181620"/>
    <w:rsid w:val="001827F3"/>
    <w:rsid w:val="00184FF1"/>
    <w:rsid w:val="00187130"/>
    <w:rsid w:val="001957AD"/>
    <w:rsid w:val="00196F8E"/>
    <w:rsid w:val="001A2B7F"/>
    <w:rsid w:val="001A3AFD"/>
    <w:rsid w:val="001A496C"/>
    <w:rsid w:val="001A576A"/>
    <w:rsid w:val="001A744B"/>
    <w:rsid w:val="001B28DA"/>
    <w:rsid w:val="001B2B6C"/>
    <w:rsid w:val="001B3D22"/>
    <w:rsid w:val="001C40C2"/>
    <w:rsid w:val="001C7FCB"/>
    <w:rsid w:val="001D01C4"/>
    <w:rsid w:val="001D18C5"/>
    <w:rsid w:val="001D4DA9"/>
    <w:rsid w:val="001D4F99"/>
    <w:rsid w:val="001D52B0"/>
    <w:rsid w:val="001D584B"/>
    <w:rsid w:val="001D5A18"/>
    <w:rsid w:val="001D7C37"/>
    <w:rsid w:val="001D7CA4"/>
    <w:rsid w:val="001E057F"/>
    <w:rsid w:val="001E14EB"/>
    <w:rsid w:val="001E76F1"/>
    <w:rsid w:val="001F4772"/>
    <w:rsid w:val="001F59E6"/>
    <w:rsid w:val="00202D7E"/>
    <w:rsid w:val="00203F1C"/>
    <w:rsid w:val="002044FA"/>
    <w:rsid w:val="00206936"/>
    <w:rsid w:val="00206C6F"/>
    <w:rsid w:val="00206FBD"/>
    <w:rsid w:val="00207746"/>
    <w:rsid w:val="00230031"/>
    <w:rsid w:val="0023319D"/>
    <w:rsid w:val="00235C01"/>
    <w:rsid w:val="00247343"/>
    <w:rsid w:val="002645D5"/>
    <w:rsid w:val="0026532D"/>
    <w:rsid w:val="00265C56"/>
    <w:rsid w:val="002716CD"/>
    <w:rsid w:val="002736C9"/>
    <w:rsid w:val="00274D4B"/>
    <w:rsid w:val="00277086"/>
    <w:rsid w:val="002806F5"/>
    <w:rsid w:val="00281577"/>
    <w:rsid w:val="00286E05"/>
    <w:rsid w:val="00291783"/>
    <w:rsid w:val="002926BC"/>
    <w:rsid w:val="00293A72"/>
    <w:rsid w:val="002A0160"/>
    <w:rsid w:val="002A0B1A"/>
    <w:rsid w:val="002A30C3"/>
    <w:rsid w:val="002A6F6A"/>
    <w:rsid w:val="002A7712"/>
    <w:rsid w:val="002B02A6"/>
    <w:rsid w:val="002B38F7"/>
    <w:rsid w:val="002B4F50"/>
    <w:rsid w:val="002B5591"/>
    <w:rsid w:val="002B6AA4"/>
    <w:rsid w:val="002B7A75"/>
    <w:rsid w:val="002C0BEF"/>
    <w:rsid w:val="002C1FE9"/>
    <w:rsid w:val="002C21A2"/>
    <w:rsid w:val="002D3A57"/>
    <w:rsid w:val="002D7D05"/>
    <w:rsid w:val="002E20C8"/>
    <w:rsid w:val="002E4290"/>
    <w:rsid w:val="002E66A6"/>
    <w:rsid w:val="002F0DB1"/>
    <w:rsid w:val="002F2086"/>
    <w:rsid w:val="002F2885"/>
    <w:rsid w:val="002F45A1"/>
    <w:rsid w:val="0030203D"/>
    <w:rsid w:val="00302114"/>
    <w:rsid w:val="003037F9"/>
    <w:rsid w:val="003037FA"/>
    <w:rsid w:val="0030583E"/>
    <w:rsid w:val="00307FE1"/>
    <w:rsid w:val="00310DF2"/>
    <w:rsid w:val="003164BA"/>
    <w:rsid w:val="0032013E"/>
    <w:rsid w:val="003258E6"/>
    <w:rsid w:val="00342283"/>
    <w:rsid w:val="00343A87"/>
    <w:rsid w:val="00344A36"/>
    <w:rsid w:val="003456F4"/>
    <w:rsid w:val="0034613E"/>
    <w:rsid w:val="00347FB6"/>
    <w:rsid w:val="003504FD"/>
    <w:rsid w:val="00350881"/>
    <w:rsid w:val="00354DD9"/>
    <w:rsid w:val="00357D55"/>
    <w:rsid w:val="00363513"/>
    <w:rsid w:val="003657E5"/>
    <w:rsid w:val="0036589C"/>
    <w:rsid w:val="00371312"/>
    <w:rsid w:val="00371DC7"/>
    <w:rsid w:val="0037642D"/>
    <w:rsid w:val="00377B21"/>
    <w:rsid w:val="00387DB7"/>
    <w:rsid w:val="00390862"/>
    <w:rsid w:val="00390CE3"/>
    <w:rsid w:val="003936A6"/>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E4F52"/>
    <w:rsid w:val="003E69B1"/>
    <w:rsid w:val="003F07E7"/>
    <w:rsid w:val="003F5B58"/>
    <w:rsid w:val="003F7B77"/>
    <w:rsid w:val="003F7E65"/>
    <w:rsid w:val="0040222A"/>
    <w:rsid w:val="00402A05"/>
    <w:rsid w:val="004047BC"/>
    <w:rsid w:val="004100F7"/>
    <w:rsid w:val="00410160"/>
    <w:rsid w:val="00414CB3"/>
    <w:rsid w:val="0041563D"/>
    <w:rsid w:val="00416591"/>
    <w:rsid w:val="00425054"/>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5148"/>
    <w:rsid w:val="004B69E4"/>
    <w:rsid w:val="004C4111"/>
    <w:rsid w:val="004C6C39"/>
    <w:rsid w:val="004C79B9"/>
    <w:rsid w:val="004D075F"/>
    <w:rsid w:val="004D1B76"/>
    <w:rsid w:val="004D344E"/>
    <w:rsid w:val="004D7E0C"/>
    <w:rsid w:val="004E019E"/>
    <w:rsid w:val="004E06EC"/>
    <w:rsid w:val="004E0A3F"/>
    <w:rsid w:val="004E175A"/>
    <w:rsid w:val="004E2CB7"/>
    <w:rsid w:val="004F016A"/>
    <w:rsid w:val="00500F94"/>
    <w:rsid w:val="00502FB3"/>
    <w:rsid w:val="00503CBD"/>
    <w:rsid w:val="00503DE9"/>
    <w:rsid w:val="0050530C"/>
    <w:rsid w:val="00505DEA"/>
    <w:rsid w:val="005060E5"/>
    <w:rsid w:val="00507782"/>
    <w:rsid w:val="00512A04"/>
    <w:rsid w:val="00520499"/>
    <w:rsid w:val="00520D12"/>
    <w:rsid w:val="00521FB3"/>
    <w:rsid w:val="0052341C"/>
    <w:rsid w:val="005249F5"/>
    <w:rsid w:val="005260F7"/>
    <w:rsid w:val="00543BD1"/>
    <w:rsid w:val="00556113"/>
    <w:rsid w:val="005621C4"/>
    <w:rsid w:val="00564C12"/>
    <w:rsid w:val="005654B8"/>
    <w:rsid w:val="00574836"/>
    <w:rsid w:val="00575516"/>
    <w:rsid w:val="005762CC"/>
    <w:rsid w:val="005766BE"/>
    <w:rsid w:val="00582D3D"/>
    <w:rsid w:val="00583CC9"/>
    <w:rsid w:val="00586FD5"/>
    <w:rsid w:val="00590040"/>
    <w:rsid w:val="00595386"/>
    <w:rsid w:val="00597234"/>
    <w:rsid w:val="00597A36"/>
    <w:rsid w:val="005A209F"/>
    <w:rsid w:val="005A4AC0"/>
    <w:rsid w:val="005A539B"/>
    <w:rsid w:val="005A5FBE"/>
    <w:rsid w:val="005A5FDF"/>
    <w:rsid w:val="005A63B8"/>
    <w:rsid w:val="005B0FB7"/>
    <w:rsid w:val="005B122A"/>
    <w:rsid w:val="005B1EFC"/>
    <w:rsid w:val="005B1FCB"/>
    <w:rsid w:val="005B5AC2"/>
    <w:rsid w:val="005C2833"/>
    <w:rsid w:val="005C6A75"/>
    <w:rsid w:val="005E144D"/>
    <w:rsid w:val="005E1500"/>
    <w:rsid w:val="005E3A43"/>
    <w:rsid w:val="005F0B17"/>
    <w:rsid w:val="005F77C7"/>
    <w:rsid w:val="006008A3"/>
    <w:rsid w:val="00602A95"/>
    <w:rsid w:val="00603363"/>
    <w:rsid w:val="0061754C"/>
    <w:rsid w:val="00620675"/>
    <w:rsid w:val="00622910"/>
    <w:rsid w:val="006254B6"/>
    <w:rsid w:val="00627FC8"/>
    <w:rsid w:val="00637F35"/>
    <w:rsid w:val="006433C3"/>
    <w:rsid w:val="00644693"/>
    <w:rsid w:val="00650F5B"/>
    <w:rsid w:val="006617CD"/>
    <w:rsid w:val="00661D1D"/>
    <w:rsid w:val="00664460"/>
    <w:rsid w:val="00665916"/>
    <w:rsid w:val="006666FE"/>
    <w:rsid w:val="006670D7"/>
    <w:rsid w:val="0067008A"/>
    <w:rsid w:val="006719EA"/>
    <w:rsid w:val="00671F13"/>
    <w:rsid w:val="0067400A"/>
    <w:rsid w:val="0067776D"/>
    <w:rsid w:val="006847AD"/>
    <w:rsid w:val="0069114B"/>
    <w:rsid w:val="00692F2F"/>
    <w:rsid w:val="006944C1"/>
    <w:rsid w:val="006A23E3"/>
    <w:rsid w:val="006A756A"/>
    <w:rsid w:val="006B4240"/>
    <w:rsid w:val="006B7FE0"/>
    <w:rsid w:val="006D66F7"/>
    <w:rsid w:val="006D695A"/>
    <w:rsid w:val="006D7F27"/>
    <w:rsid w:val="006E283C"/>
    <w:rsid w:val="006F139A"/>
    <w:rsid w:val="006F4B5F"/>
    <w:rsid w:val="006F7B6A"/>
    <w:rsid w:val="007032A7"/>
    <w:rsid w:val="00705C9D"/>
    <w:rsid w:val="00705F13"/>
    <w:rsid w:val="0070789B"/>
    <w:rsid w:val="00714F1D"/>
    <w:rsid w:val="00715225"/>
    <w:rsid w:val="00720CC6"/>
    <w:rsid w:val="00722DDB"/>
    <w:rsid w:val="00724728"/>
    <w:rsid w:val="00724F98"/>
    <w:rsid w:val="00727C26"/>
    <w:rsid w:val="00730B9B"/>
    <w:rsid w:val="0073182E"/>
    <w:rsid w:val="007332FF"/>
    <w:rsid w:val="0073742D"/>
    <w:rsid w:val="007408F5"/>
    <w:rsid w:val="00741EAE"/>
    <w:rsid w:val="00755248"/>
    <w:rsid w:val="0076190B"/>
    <w:rsid w:val="0076355D"/>
    <w:rsid w:val="00763A2D"/>
    <w:rsid w:val="007676A4"/>
    <w:rsid w:val="00777795"/>
    <w:rsid w:val="007829E4"/>
    <w:rsid w:val="00783A57"/>
    <w:rsid w:val="00784C92"/>
    <w:rsid w:val="007859CD"/>
    <w:rsid w:val="00785C24"/>
    <w:rsid w:val="007901CB"/>
    <w:rsid w:val="007907E4"/>
    <w:rsid w:val="00796461"/>
    <w:rsid w:val="007A5EFD"/>
    <w:rsid w:val="007A6A4F"/>
    <w:rsid w:val="007B03F5"/>
    <w:rsid w:val="007B5C09"/>
    <w:rsid w:val="007B5DA2"/>
    <w:rsid w:val="007B7539"/>
    <w:rsid w:val="007C0966"/>
    <w:rsid w:val="007C19E7"/>
    <w:rsid w:val="007C1EC4"/>
    <w:rsid w:val="007C5CFD"/>
    <w:rsid w:val="007C6D9F"/>
    <w:rsid w:val="007D4893"/>
    <w:rsid w:val="007D48A4"/>
    <w:rsid w:val="007E70CF"/>
    <w:rsid w:val="007E74A4"/>
    <w:rsid w:val="007F1B6F"/>
    <w:rsid w:val="007F263F"/>
    <w:rsid w:val="007F4A3E"/>
    <w:rsid w:val="008015A8"/>
    <w:rsid w:val="00804003"/>
    <w:rsid w:val="0080766E"/>
    <w:rsid w:val="00811169"/>
    <w:rsid w:val="0081199E"/>
    <w:rsid w:val="00815297"/>
    <w:rsid w:val="008170DB"/>
    <w:rsid w:val="00817BA1"/>
    <w:rsid w:val="00823022"/>
    <w:rsid w:val="0082634E"/>
    <w:rsid w:val="00830853"/>
    <w:rsid w:val="008313C4"/>
    <w:rsid w:val="00833AFB"/>
    <w:rsid w:val="00835434"/>
    <w:rsid w:val="008358C0"/>
    <w:rsid w:val="00836E22"/>
    <w:rsid w:val="00841B39"/>
    <w:rsid w:val="00842838"/>
    <w:rsid w:val="00847D15"/>
    <w:rsid w:val="00854EC1"/>
    <w:rsid w:val="008571B9"/>
    <w:rsid w:val="0085797F"/>
    <w:rsid w:val="00860028"/>
    <w:rsid w:val="00861DC3"/>
    <w:rsid w:val="00867019"/>
    <w:rsid w:val="00872B4E"/>
    <w:rsid w:val="00872EF1"/>
    <w:rsid w:val="0087320B"/>
    <w:rsid w:val="008735A9"/>
    <w:rsid w:val="008753F4"/>
    <w:rsid w:val="00877BC5"/>
    <w:rsid w:val="00877D20"/>
    <w:rsid w:val="00881C48"/>
    <w:rsid w:val="00885B80"/>
    <w:rsid w:val="00885C30"/>
    <w:rsid w:val="00885E9B"/>
    <w:rsid w:val="0089368E"/>
    <w:rsid w:val="00893C96"/>
    <w:rsid w:val="0089500A"/>
    <w:rsid w:val="00897C94"/>
    <w:rsid w:val="008A7C12"/>
    <w:rsid w:val="008B03CE"/>
    <w:rsid w:val="008B3118"/>
    <w:rsid w:val="008B521D"/>
    <w:rsid w:val="008B529E"/>
    <w:rsid w:val="008C17FB"/>
    <w:rsid w:val="008C70BB"/>
    <w:rsid w:val="008D1B00"/>
    <w:rsid w:val="008D2ED1"/>
    <w:rsid w:val="008D57B8"/>
    <w:rsid w:val="008E03FC"/>
    <w:rsid w:val="008E2836"/>
    <w:rsid w:val="008E510B"/>
    <w:rsid w:val="008F0135"/>
    <w:rsid w:val="008F0DEE"/>
    <w:rsid w:val="008F4FCB"/>
    <w:rsid w:val="008F5C2D"/>
    <w:rsid w:val="00902B13"/>
    <w:rsid w:val="0091134E"/>
    <w:rsid w:val="00911941"/>
    <w:rsid w:val="009157F1"/>
    <w:rsid w:val="0092024D"/>
    <w:rsid w:val="00925146"/>
    <w:rsid w:val="00925F0F"/>
    <w:rsid w:val="00932AF1"/>
    <w:rsid w:val="00932F6B"/>
    <w:rsid w:val="00934E50"/>
    <w:rsid w:val="00942641"/>
    <w:rsid w:val="009468BC"/>
    <w:rsid w:val="00947FAE"/>
    <w:rsid w:val="00954CE8"/>
    <w:rsid w:val="00955E95"/>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C6030"/>
    <w:rsid w:val="009D0EB5"/>
    <w:rsid w:val="009D14F9"/>
    <w:rsid w:val="009D2B74"/>
    <w:rsid w:val="009D3368"/>
    <w:rsid w:val="009D63FF"/>
    <w:rsid w:val="009E175D"/>
    <w:rsid w:val="009E3CC2"/>
    <w:rsid w:val="009E4F49"/>
    <w:rsid w:val="009F06BD"/>
    <w:rsid w:val="009F2A4D"/>
    <w:rsid w:val="00A00828"/>
    <w:rsid w:val="00A03290"/>
    <w:rsid w:val="00A0387E"/>
    <w:rsid w:val="00A05BFD"/>
    <w:rsid w:val="00A07490"/>
    <w:rsid w:val="00A10655"/>
    <w:rsid w:val="00A12B64"/>
    <w:rsid w:val="00A13609"/>
    <w:rsid w:val="00A22C38"/>
    <w:rsid w:val="00A22D3C"/>
    <w:rsid w:val="00A25193"/>
    <w:rsid w:val="00A25994"/>
    <w:rsid w:val="00A26E80"/>
    <w:rsid w:val="00A31AE8"/>
    <w:rsid w:val="00A3739D"/>
    <w:rsid w:val="00A3761F"/>
    <w:rsid w:val="00A37DDA"/>
    <w:rsid w:val="00A400B8"/>
    <w:rsid w:val="00A45005"/>
    <w:rsid w:val="00A53CF0"/>
    <w:rsid w:val="00A56CA4"/>
    <w:rsid w:val="00A66DD9"/>
    <w:rsid w:val="00A7620F"/>
    <w:rsid w:val="00A76790"/>
    <w:rsid w:val="00A925EC"/>
    <w:rsid w:val="00A929AA"/>
    <w:rsid w:val="00A92B6B"/>
    <w:rsid w:val="00A95654"/>
    <w:rsid w:val="00AA2D7C"/>
    <w:rsid w:val="00AA541E"/>
    <w:rsid w:val="00AD0DA4"/>
    <w:rsid w:val="00AD2872"/>
    <w:rsid w:val="00AD4169"/>
    <w:rsid w:val="00AD6E6F"/>
    <w:rsid w:val="00AE193F"/>
    <w:rsid w:val="00AE25C6"/>
    <w:rsid w:val="00AE2A8A"/>
    <w:rsid w:val="00AE306C"/>
    <w:rsid w:val="00AE5D76"/>
    <w:rsid w:val="00AF283F"/>
    <w:rsid w:val="00AF28C1"/>
    <w:rsid w:val="00AF4A80"/>
    <w:rsid w:val="00B02EF1"/>
    <w:rsid w:val="00B07C97"/>
    <w:rsid w:val="00B11C67"/>
    <w:rsid w:val="00B15105"/>
    <w:rsid w:val="00B15754"/>
    <w:rsid w:val="00B16002"/>
    <w:rsid w:val="00B2046E"/>
    <w:rsid w:val="00B204F4"/>
    <w:rsid w:val="00B20E8B"/>
    <w:rsid w:val="00B257E1"/>
    <w:rsid w:val="00B2599A"/>
    <w:rsid w:val="00B27AC4"/>
    <w:rsid w:val="00B31D3A"/>
    <w:rsid w:val="00B343CC"/>
    <w:rsid w:val="00B377F9"/>
    <w:rsid w:val="00B417D4"/>
    <w:rsid w:val="00B41E75"/>
    <w:rsid w:val="00B44AF9"/>
    <w:rsid w:val="00B5084A"/>
    <w:rsid w:val="00B606A1"/>
    <w:rsid w:val="00B614F7"/>
    <w:rsid w:val="00B61B26"/>
    <w:rsid w:val="00B65E6B"/>
    <w:rsid w:val="00B674EB"/>
    <w:rsid w:val="00B675B2"/>
    <w:rsid w:val="00B70EA3"/>
    <w:rsid w:val="00B81261"/>
    <w:rsid w:val="00B8223E"/>
    <w:rsid w:val="00B832AE"/>
    <w:rsid w:val="00B86678"/>
    <w:rsid w:val="00B92F9B"/>
    <w:rsid w:val="00B941B3"/>
    <w:rsid w:val="00B9480E"/>
    <w:rsid w:val="00B96513"/>
    <w:rsid w:val="00BA1A56"/>
    <w:rsid w:val="00BA1D47"/>
    <w:rsid w:val="00BA66F0"/>
    <w:rsid w:val="00BB2239"/>
    <w:rsid w:val="00BB2AE7"/>
    <w:rsid w:val="00BB5D92"/>
    <w:rsid w:val="00BB6464"/>
    <w:rsid w:val="00BC0FBE"/>
    <w:rsid w:val="00BC1BB8"/>
    <w:rsid w:val="00BC4A7E"/>
    <w:rsid w:val="00BD0EFE"/>
    <w:rsid w:val="00BD7FE1"/>
    <w:rsid w:val="00BE37CA"/>
    <w:rsid w:val="00BE46ED"/>
    <w:rsid w:val="00BE6144"/>
    <w:rsid w:val="00BE635A"/>
    <w:rsid w:val="00BF17E9"/>
    <w:rsid w:val="00BF2ABB"/>
    <w:rsid w:val="00BF5099"/>
    <w:rsid w:val="00BF5D0D"/>
    <w:rsid w:val="00C0301F"/>
    <w:rsid w:val="00C0575C"/>
    <w:rsid w:val="00C10B5E"/>
    <w:rsid w:val="00C10F10"/>
    <w:rsid w:val="00C11E6F"/>
    <w:rsid w:val="00C15689"/>
    <w:rsid w:val="00C15D4D"/>
    <w:rsid w:val="00C175DC"/>
    <w:rsid w:val="00C27338"/>
    <w:rsid w:val="00C30171"/>
    <w:rsid w:val="00C309D8"/>
    <w:rsid w:val="00C43519"/>
    <w:rsid w:val="00C45263"/>
    <w:rsid w:val="00C51537"/>
    <w:rsid w:val="00C52933"/>
    <w:rsid w:val="00C52BC3"/>
    <w:rsid w:val="00C53ECF"/>
    <w:rsid w:val="00C61AFA"/>
    <w:rsid w:val="00C61D64"/>
    <w:rsid w:val="00C62099"/>
    <w:rsid w:val="00C62A41"/>
    <w:rsid w:val="00C64EA3"/>
    <w:rsid w:val="00C72867"/>
    <w:rsid w:val="00C75E81"/>
    <w:rsid w:val="00C831CB"/>
    <w:rsid w:val="00C86609"/>
    <w:rsid w:val="00C869DC"/>
    <w:rsid w:val="00C92B4C"/>
    <w:rsid w:val="00C954F6"/>
    <w:rsid w:val="00C96318"/>
    <w:rsid w:val="00CA36A0"/>
    <w:rsid w:val="00CA6BC5"/>
    <w:rsid w:val="00CA6DBF"/>
    <w:rsid w:val="00CB1190"/>
    <w:rsid w:val="00CB5C98"/>
    <w:rsid w:val="00CC2F1A"/>
    <w:rsid w:val="00CC52A3"/>
    <w:rsid w:val="00CC571B"/>
    <w:rsid w:val="00CC61CD"/>
    <w:rsid w:val="00CC6C02"/>
    <w:rsid w:val="00CC737B"/>
    <w:rsid w:val="00CD5011"/>
    <w:rsid w:val="00CE1316"/>
    <w:rsid w:val="00CE381C"/>
    <w:rsid w:val="00CE640F"/>
    <w:rsid w:val="00CE76BC"/>
    <w:rsid w:val="00CF540E"/>
    <w:rsid w:val="00CF7B88"/>
    <w:rsid w:val="00D02E49"/>
    <w:rsid w:val="00D02F07"/>
    <w:rsid w:val="00D15D88"/>
    <w:rsid w:val="00D27D49"/>
    <w:rsid w:val="00D27EBE"/>
    <w:rsid w:val="00D34336"/>
    <w:rsid w:val="00D35D55"/>
    <w:rsid w:val="00D36A49"/>
    <w:rsid w:val="00D517C6"/>
    <w:rsid w:val="00D7083D"/>
    <w:rsid w:val="00D718AB"/>
    <w:rsid w:val="00D71D84"/>
    <w:rsid w:val="00D72464"/>
    <w:rsid w:val="00D72A57"/>
    <w:rsid w:val="00D768EB"/>
    <w:rsid w:val="00D81E17"/>
    <w:rsid w:val="00D82D1E"/>
    <w:rsid w:val="00D832D9"/>
    <w:rsid w:val="00D83EC2"/>
    <w:rsid w:val="00D90F00"/>
    <w:rsid w:val="00D975C0"/>
    <w:rsid w:val="00DA5285"/>
    <w:rsid w:val="00DB191D"/>
    <w:rsid w:val="00DB480F"/>
    <w:rsid w:val="00DB4F91"/>
    <w:rsid w:val="00DB6D0A"/>
    <w:rsid w:val="00DC06BE"/>
    <w:rsid w:val="00DC150A"/>
    <w:rsid w:val="00DC1F0F"/>
    <w:rsid w:val="00DC3060"/>
    <w:rsid w:val="00DC3117"/>
    <w:rsid w:val="00DC3408"/>
    <w:rsid w:val="00DC5DD9"/>
    <w:rsid w:val="00DC6D2D"/>
    <w:rsid w:val="00DD4E59"/>
    <w:rsid w:val="00DE33B5"/>
    <w:rsid w:val="00DE5E18"/>
    <w:rsid w:val="00DF0487"/>
    <w:rsid w:val="00DF5EA4"/>
    <w:rsid w:val="00DF67B5"/>
    <w:rsid w:val="00E02681"/>
    <w:rsid w:val="00E02792"/>
    <w:rsid w:val="00E034D8"/>
    <w:rsid w:val="00E04CC0"/>
    <w:rsid w:val="00E1074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67B85"/>
    <w:rsid w:val="00E75451"/>
    <w:rsid w:val="00E770C4"/>
    <w:rsid w:val="00E84C5A"/>
    <w:rsid w:val="00E861DB"/>
    <w:rsid w:val="00E908F1"/>
    <w:rsid w:val="00E92E38"/>
    <w:rsid w:val="00E93406"/>
    <w:rsid w:val="00E956C5"/>
    <w:rsid w:val="00E95C39"/>
    <w:rsid w:val="00EA2C39"/>
    <w:rsid w:val="00EB0A3C"/>
    <w:rsid w:val="00EB0A96"/>
    <w:rsid w:val="00EB77F9"/>
    <w:rsid w:val="00EB7F62"/>
    <w:rsid w:val="00EC5769"/>
    <w:rsid w:val="00EC6868"/>
    <w:rsid w:val="00EC7D00"/>
    <w:rsid w:val="00ED0304"/>
    <w:rsid w:val="00ED4FF7"/>
    <w:rsid w:val="00ED5B7B"/>
    <w:rsid w:val="00EE38FA"/>
    <w:rsid w:val="00EE3E2C"/>
    <w:rsid w:val="00EE5D23"/>
    <w:rsid w:val="00EE750D"/>
    <w:rsid w:val="00EF051F"/>
    <w:rsid w:val="00EF3CA4"/>
    <w:rsid w:val="00EF49A8"/>
    <w:rsid w:val="00EF5982"/>
    <w:rsid w:val="00EF7859"/>
    <w:rsid w:val="00F014DA"/>
    <w:rsid w:val="00F02591"/>
    <w:rsid w:val="00F15931"/>
    <w:rsid w:val="00F222E7"/>
    <w:rsid w:val="00F266BB"/>
    <w:rsid w:val="00F344A2"/>
    <w:rsid w:val="00F467B9"/>
    <w:rsid w:val="00F5696E"/>
    <w:rsid w:val="00F6002D"/>
    <w:rsid w:val="00F60EFF"/>
    <w:rsid w:val="00F673BD"/>
    <w:rsid w:val="00F67D2D"/>
    <w:rsid w:val="00F858F2"/>
    <w:rsid w:val="00F860CC"/>
    <w:rsid w:val="00F94398"/>
    <w:rsid w:val="00FA0DFF"/>
    <w:rsid w:val="00FA1E8B"/>
    <w:rsid w:val="00FA34D3"/>
    <w:rsid w:val="00FB29B8"/>
    <w:rsid w:val="00FB2B56"/>
    <w:rsid w:val="00FB3CC5"/>
    <w:rsid w:val="00FB55D5"/>
    <w:rsid w:val="00FB7F9B"/>
    <w:rsid w:val="00FC12BF"/>
    <w:rsid w:val="00FC2C60"/>
    <w:rsid w:val="00FD3E6F"/>
    <w:rsid w:val="00FD51B9"/>
    <w:rsid w:val="00FD5754"/>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92FDA"/>
  <w15:docId w15:val="{5BCE595F-C468-4990-B385-3B776BA5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7F1"/>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5766BE"/>
    <w:pPr>
      <w:spacing w:after="0"/>
    </w:pPr>
    <w:rPr>
      <w:sz w:val="20"/>
    </w:rPr>
  </w:style>
  <w:style w:type="character" w:customStyle="1" w:styleId="FootnoteTextChar">
    <w:name w:val="Footnote Text Char"/>
    <w:basedOn w:val="DefaultParagraphFont"/>
    <w:link w:val="FootnoteText"/>
    <w:uiPriority w:val="99"/>
    <w:semiHidden/>
    <w:rsid w:val="005766BE"/>
    <w:rPr>
      <w:sz w:val="20"/>
    </w:rPr>
  </w:style>
  <w:style w:type="character" w:styleId="FootnoteReference">
    <w:name w:val="footnote reference"/>
    <w:basedOn w:val="DefaultParagraphFont"/>
    <w:uiPriority w:val="99"/>
    <w:semiHidden/>
    <w:unhideWhenUsed/>
    <w:rsid w:val="005766BE"/>
    <w:rPr>
      <w:vertAlign w:val="superscript"/>
    </w:rPr>
  </w:style>
  <w:style w:type="character" w:styleId="CommentReference">
    <w:name w:val="annotation reference"/>
    <w:basedOn w:val="DefaultParagraphFont"/>
    <w:uiPriority w:val="99"/>
    <w:semiHidden/>
    <w:unhideWhenUsed/>
    <w:rsid w:val="00603363"/>
    <w:rPr>
      <w:sz w:val="16"/>
      <w:szCs w:val="16"/>
    </w:rPr>
  </w:style>
  <w:style w:type="paragraph" w:styleId="CommentText">
    <w:name w:val="annotation text"/>
    <w:basedOn w:val="Normal"/>
    <w:link w:val="CommentTextChar"/>
    <w:uiPriority w:val="99"/>
    <w:semiHidden/>
    <w:unhideWhenUsed/>
    <w:rsid w:val="00603363"/>
    <w:rPr>
      <w:sz w:val="20"/>
    </w:rPr>
  </w:style>
  <w:style w:type="character" w:customStyle="1" w:styleId="CommentTextChar">
    <w:name w:val="Comment Text Char"/>
    <w:basedOn w:val="DefaultParagraphFont"/>
    <w:link w:val="CommentText"/>
    <w:uiPriority w:val="99"/>
    <w:semiHidden/>
    <w:rsid w:val="00603363"/>
    <w:rPr>
      <w:sz w:val="20"/>
    </w:rPr>
  </w:style>
  <w:style w:type="paragraph" w:styleId="CommentSubject">
    <w:name w:val="annotation subject"/>
    <w:basedOn w:val="CommentText"/>
    <w:next w:val="CommentText"/>
    <w:link w:val="CommentSubjectChar"/>
    <w:uiPriority w:val="99"/>
    <w:semiHidden/>
    <w:unhideWhenUsed/>
    <w:rsid w:val="00603363"/>
    <w:rPr>
      <w:b/>
      <w:bCs/>
    </w:rPr>
  </w:style>
  <w:style w:type="character" w:customStyle="1" w:styleId="CommentSubjectChar">
    <w:name w:val="Comment Subject Char"/>
    <w:basedOn w:val="CommentTextChar"/>
    <w:link w:val="CommentSubject"/>
    <w:uiPriority w:val="99"/>
    <w:semiHidden/>
    <w:rsid w:val="00603363"/>
    <w:rPr>
      <w:b/>
      <w:bCs/>
      <w:sz w:val="20"/>
    </w:rPr>
  </w:style>
  <w:style w:type="paragraph" w:styleId="Revision">
    <w:name w:val="Revision"/>
    <w:hidden/>
    <w:uiPriority w:val="99"/>
    <w:semiHidden/>
    <w:rsid w:val="007829E4"/>
    <w:pPr>
      <w:spacing w:after="0"/>
    </w:pPr>
  </w:style>
  <w:style w:type="character" w:styleId="FollowedHyperlink">
    <w:name w:val="FollowedHyperlink"/>
    <w:basedOn w:val="DefaultParagraphFont"/>
    <w:uiPriority w:val="99"/>
    <w:semiHidden/>
    <w:unhideWhenUsed/>
    <w:rsid w:val="00042195"/>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tt.lrascompliancedwn@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usiness.nt.gov.au/publications/policies/privacy-policy" TargetMode="External"/><Relationship Id="rId4" Type="http://schemas.openxmlformats.org/officeDocument/2006/relationships/styles" Target="styles.xml"/><Relationship Id="rId9" Type="http://schemas.openxmlformats.org/officeDocument/2006/relationships/hyperlink" Target="mailto:InterimAPA.Enquiries@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Desktop\New%20forms\Stage%202\Done\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E79529-D545-4D0D-BB4E-6162CCA4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9</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Application for a general restricted area</vt:lpstr>
    </vt:vector>
  </TitlesOfParts>
  <Company>Industry, Tourism and Trade</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general restricted area</dc:title>
  <dc:creator>Northern Territory Government</dc:creator>
  <cp:lastModifiedBy>Marlene Woods</cp:lastModifiedBy>
  <cp:revision>7</cp:revision>
  <cp:lastPrinted>2023-03-16T08:03:00Z</cp:lastPrinted>
  <dcterms:created xsi:type="dcterms:W3CDTF">2023-04-17T02:52:00Z</dcterms:created>
  <dcterms:modified xsi:type="dcterms:W3CDTF">2023-09-13T01:56:00Z</dcterms:modified>
</cp:coreProperties>
</file>