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8" w:rsidRPr="008941B3" w:rsidRDefault="00173533" w:rsidP="00775830">
      <w:pPr>
        <w:spacing w:before="120" w:after="120"/>
        <w:rPr>
          <w:rFonts w:asciiTheme="minorHAnsi" w:hAnsiTheme="minorHAnsi"/>
          <w:szCs w:val="22"/>
        </w:rPr>
      </w:pPr>
      <w:bookmarkStart w:id="0" w:name="_GoBack"/>
      <w:bookmarkEnd w:id="0"/>
      <w:r w:rsidRPr="008941B3">
        <w:rPr>
          <w:rFonts w:asciiTheme="minorHAnsi" w:hAnsiTheme="minorHAnsi"/>
          <w:szCs w:val="22"/>
        </w:rPr>
        <w:t>Use this form to notify the department if you want to bury a deceased person outside a cemetery.</w:t>
      </w:r>
      <w:r w:rsidR="009C1958">
        <w:rPr>
          <w:rFonts w:asciiTheme="minorHAnsi" w:hAnsiTheme="minorHAnsi"/>
          <w:szCs w:val="22"/>
        </w:rPr>
        <w:t xml:space="preserve"> </w:t>
      </w:r>
      <w:r w:rsidR="009C1958" w:rsidRPr="008941B3">
        <w:rPr>
          <w:rFonts w:asciiTheme="minorHAnsi" w:hAnsiTheme="minorHAnsi"/>
          <w:szCs w:val="22"/>
        </w:rPr>
        <w:t xml:space="preserve">A burial outside a cemetery means a burial in either a </w:t>
      </w:r>
      <w:r w:rsidR="009C1958" w:rsidRPr="009C1958">
        <w:rPr>
          <w:rFonts w:asciiTheme="minorHAnsi" w:hAnsiTheme="minorHAnsi"/>
          <w:szCs w:val="22"/>
        </w:rPr>
        <w:t>burial ground</w:t>
      </w:r>
      <w:r w:rsidR="009C1958" w:rsidRPr="008941B3">
        <w:rPr>
          <w:rFonts w:asciiTheme="minorHAnsi" w:hAnsiTheme="minorHAnsi"/>
          <w:szCs w:val="22"/>
        </w:rPr>
        <w:t xml:space="preserve"> or an undeclared area.</w:t>
      </w:r>
    </w:p>
    <w:p w:rsidR="00CD3540" w:rsidRPr="008941B3" w:rsidRDefault="009C1958" w:rsidP="00775830">
      <w:pPr>
        <w:spacing w:before="120" w:after="120"/>
        <w:rPr>
          <w:rFonts w:asciiTheme="minorHAnsi" w:hAnsiTheme="minorHAnsi"/>
          <w:szCs w:val="22"/>
        </w:rPr>
      </w:pPr>
      <w:r>
        <w:rPr>
          <w:rFonts w:asciiTheme="minorHAnsi" w:hAnsiTheme="minorHAnsi"/>
          <w:szCs w:val="22"/>
        </w:rPr>
        <w:t xml:space="preserve">Information about </w:t>
      </w:r>
      <w:r w:rsidR="00173533" w:rsidRPr="008941B3">
        <w:rPr>
          <w:rFonts w:asciiTheme="minorHAnsi" w:hAnsiTheme="minorHAnsi"/>
          <w:szCs w:val="22"/>
        </w:rPr>
        <w:t>burials outside of cemeteries</w:t>
      </w:r>
      <w:r>
        <w:rPr>
          <w:rStyle w:val="FootnoteReference"/>
          <w:rFonts w:asciiTheme="minorHAnsi" w:hAnsiTheme="minorHAnsi"/>
          <w:szCs w:val="22"/>
        </w:rPr>
        <w:footnoteReference w:id="1"/>
      </w:r>
      <w:r>
        <w:rPr>
          <w:rFonts w:asciiTheme="minorHAnsi" w:hAnsiTheme="minorHAnsi"/>
          <w:szCs w:val="22"/>
        </w:rPr>
        <w:t xml:space="preserve"> and a list of burial grounds</w:t>
      </w:r>
      <w:r>
        <w:rPr>
          <w:rStyle w:val="FootnoteReference"/>
          <w:rFonts w:asciiTheme="minorHAnsi" w:hAnsiTheme="minorHAnsi"/>
          <w:szCs w:val="22"/>
        </w:rPr>
        <w:footnoteReference w:id="2"/>
      </w:r>
      <w:r>
        <w:rPr>
          <w:rFonts w:asciiTheme="minorHAnsi" w:hAnsiTheme="minorHAnsi"/>
          <w:szCs w:val="22"/>
        </w:rPr>
        <w:t xml:space="preserve"> are available on the </w:t>
      </w:r>
      <w:r>
        <w:rPr>
          <w:rFonts w:asciiTheme="minorHAnsi" w:hAnsiTheme="minorHAnsi"/>
          <w:szCs w:val="22"/>
        </w:rPr>
        <w:br/>
        <w:t>Northern Territory</w:t>
      </w:r>
      <w:r w:rsidR="00A44597">
        <w:rPr>
          <w:rFonts w:asciiTheme="minorHAnsi" w:hAnsiTheme="minorHAnsi"/>
          <w:szCs w:val="22"/>
        </w:rPr>
        <w:t xml:space="preserve"> (NT)</w:t>
      </w:r>
      <w:r>
        <w:rPr>
          <w:rFonts w:asciiTheme="minorHAnsi" w:hAnsiTheme="minorHAnsi"/>
          <w:szCs w:val="22"/>
        </w:rPr>
        <w:t xml:space="preserve"> Government website.</w:t>
      </w:r>
    </w:p>
    <w:p w:rsidR="00361F53" w:rsidRPr="008941B3" w:rsidRDefault="00FE243C" w:rsidP="00775830">
      <w:pPr>
        <w:spacing w:before="120" w:after="120"/>
        <w:rPr>
          <w:rFonts w:asciiTheme="minorHAnsi" w:hAnsiTheme="minorHAnsi"/>
          <w:szCs w:val="22"/>
        </w:rPr>
      </w:pPr>
      <w:r w:rsidRPr="008941B3">
        <w:rPr>
          <w:rFonts w:asciiTheme="minorHAnsi" w:hAnsiTheme="minorHAnsi"/>
          <w:szCs w:val="22"/>
        </w:rPr>
        <w:t xml:space="preserve">Please complete all sections of this form and attach documentation in support of the </w:t>
      </w:r>
      <w:r w:rsidR="00941123">
        <w:rPr>
          <w:rFonts w:asciiTheme="minorHAnsi" w:hAnsiTheme="minorHAnsi"/>
          <w:szCs w:val="22"/>
        </w:rPr>
        <w:t>notification</w:t>
      </w:r>
      <w:r w:rsidRPr="008941B3">
        <w:rPr>
          <w:rFonts w:asciiTheme="minorHAnsi" w:hAnsiTheme="minorHAnsi"/>
          <w:szCs w:val="22"/>
        </w:rPr>
        <w:t xml:space="preserve"> where indicated. </w:t>
      </w:r>
      <w:r w:rsidR="00CD3540" w:rsidRPr="008941B3">
        <w:rPr>
          <w:rFonts w:asciiTheme="minorHAnsi" w:hAnsiTheme="minorHAnsi"/>
          <w:szCs w:val="22"/>
        </w:rPr>
        <w:t xml:space="preserve">If you need any help filling out this form, please email </w:t>
      </w:r>
      <w:hyperlink r:id="rId9" w:history="1">
        <w:r w:rsidR="00CD3540" w:rsidRPr="008941B3">
          <w:rPr>
            <w:rStyle w:val="Hyperlink"/>
            <w:rFonts w:asciiTheme="minorHAnsi" w:hAnsiTheme="minorHAnsi"/>
            <w:szCs w:val="22"/>
          </w:rPr>
          <w:t>burials@nt.gov.au</w:t>
        </w:r>
      </w:hyperlink>
      <w:r w:rsidR="00CD3540" w:rsidRPr="008941B3">
        <w:rPr>
          <w:rFonts w:asciiTheme="minorHAnsi" w:hAnsiTheme="minorHAnsi"/>
          <w:szCs w:val="22"/>
        </w:rPr>
        <w:t xml:space="preserve"> or call (08) 8999 8523.</w:t>
      </w:r>
    </w:p>
    <w:p w:rsidR="00173533" w:rsidRPr="008941B3" w:rsidRDefault="00173533" w:rsidP="00775830">
      <w:pPr>
        <w:spacing w:before="120" w:after="120"/>
        <w:rPr>
          <w:rFonts w:asciiTheme="minorHAnsi" w:hAnsiTheme="minorHAnsi"/>
          <w:szCs w:val="22"/>
        </w:rPr>
      </w:pPr>
      <w:r w:rsidRPr="008941B3">
        <w:rPr>
          <w:rFonts w:asciiTheme="minorHAnsi" w:hAnsiTheme="minorHAnsi"/>
          <w:szCs w:val="22"/>
        </w:rPr>
        <w:t>If you do not want to provide culturally sensitive information, you can type ‘culturally sensitive’ in the field or leave the field empty.</w:t>
      </w:r>
    </w:p>
    <w:p w:rsidR="00173533" w:rsidRPr="008941B3" w:rsidRDefault="00361F53" w:rsidP="00775830">
      <w:pPr>
        <w:spacing w:before="120" w:after="120"/>
        <w:rPr>
          <w:rFonts w:asciiTheme="minorHAnsi" w:hAnsiTheme="minorHAnsi"/>
          <w:szCs w:val="22"/>
        </w:rPr>
      </w:pPr>
      <w:r w:rsidRPr="008941B3">
        <w:rPr>
          <w:rFonts w:asciiTheme="minorHAnsi" w:hAnsiTheme="minorHAnsi"/>
          <w:szCs w:val="22"/>
        </w:rPr>
        <w:t xml:space="preserve">Please email your completed form to </w:t>
      </w:r>
      <w:hyperlink r:id="rId10" w:history="1">
        <w:r w:rsidRPr="008941B3">
          <w:rPr>
            <w:rStyle w:val="Hyperlink"/>
            <w:rFonts w:asciiTheme="minorHAnsi" w:hAnsiTheme="minorHAnsi"/>
            <w:szCs w:val="22"/>
          </w:rPr>
          <w:t>burials@nt.gov.au</w:t>
        </w:r>
      </w:hyperlink>
      <w:r w:rsidRPr="008941B3">
        <w:rPr>
          <w:rFonts w:asciiTheme="minorHAnsi" w:hAnsiTheme="minorHAnsi"/>
          <w:szCs w:val="22"/>
        </w:rPr>
        <w:t>.</w:t>
      </w:r>
    </w:p>
    <w:tbl>
      <w:tblPr>
        <w:tblStyle w:val="NTGTable1"/>
        <w:tblW w:w="5000" w:type="pct"/>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113"/>
        <w:gridCol w:w="5814"/>
        <w:gridCol w:w="282"/>
        <w:gridCol w:w="1099"/>
      </w:tblGrid>
      <w:tr w:rsidR="00587507" w:rsidRPr="008941B3" w:rsidTr="00587507">
        <w:trPr>
          <w:trHeight w:val="15"/>
        </w:trPr>
        <w:tc>
          <w:tcPr>
            <w:tcW w:w="5000" w:type="pct"/>
            <w:gridSpan w:val="4"/>
            <w:noWrap/>
            <w:tcMar>
              <w:top w:w="108" w:type="dxa"/>
              <w:bottom w:w="108" w:type="dxa"/>
            </w:tcMar>
          </w:tcPr>
          <w:p w:rsidR="00587507" w:rsidRPr="00587507" w:rsidRDefault="007037FD" w:rsidP="007037FD">
            <w:pPr>
              <w:spacing w:after="0"/>
              <w:contextualSpacing/>
              <w:rPr>
                <w:rStyle w:val="Questionlabel"/>
                <w:rFonts w:asciiTheme="minorHAnsi" w:hAnsiTheme="minorHAnsi"/>
                <w:b w:val="0"/>
                <w:color w:val="FFFFFF" w:themeColor="background1"/>
                <w:szCs w:val="22"/>
              </w:rPr>
            </w:pPr>
            <w:r>
              <w:rPr>
                <w:rStyle w:val="Questionlabel"/>
                <w:rFonts w:asciiTheme="minorHAnsi" w:hAnsiTheme="minorHAnsi"/>
                <w:b w:val="0"/>
                <w:szCs w:val="22"/>
              </w:rPr>
              <w:t>Questions marked with</w:t>
            </w:r>
            <w:r w:rsidR="00587507" w:rsidRPr="00587507">
              <w:rPr>
                <w:rStyle w:val="Questionlabel"/>
                <w:rFonts w:asciiTheme="minorHAnsi" w:hAnsiTheme="minorHAnsi"/>
                <w:b w:val="0"/>
                <w:szCs w:val="22"/>
              </w:rPr>
              <w:t xml:space="preserve"> asterisk (</w:t>
            </w:r>
            <w:r w:rsidR="00587507" w:rsidRPr="00587507">
              <w:rPr>
                <w:rStyle w:val="Questionlabel"/>
                <w:rFonts w:asciiTheme="minorHAnsi" w:hAnsiTheme="minorHAnsi"/>
                <w:b w:val="0"/>
                <w:color w:val="FF0000"/>
                <w:szCs w:val="22"/>
              </w:rPr>
              <w:t>*</w:t>
            </w:r>
            <w:r>
              <w:rPr>
                <w:rStyle w:val="Questionlabel"/>
                <w:rFonts w:asciiTheme="minorHAnsi" w:hAnsiTheme="minorHAnsi"/>
                <w:b w:val="0"/>
                <w:szCs w:val="22"/>
              </w:rPr>
              <w:t>) are mandatory, if applicable.</w:t>
            </w:r>
          </w:p>
        </w:tc>
      </w:tr>
      <w:tr w:rsidR="00FC0F67" w:rsidRPr="008941B3" w:rsidTr="00327AD5">
        <w:trPr>
          <w:trHeight w:val="1137"/>
        </w:trPr>
        <w:tc>
          <w:tcPr>
            <w:tcW w:w="1510" w:type="pct"/>
            <w:vMerge w:val="restart"/>
            <w:noWrap/>
            <w:tcMar>
              <w:top w:w="108" w:type="dxa"/>
              <w:bottom w:w="108" w:type="dxa"/>
            </w:tcMar>
          </w:tcPr>
          <w:p w:rsidR="00FC0F67" w:rsidRPr="008941B3" w:rsidRDefault="00FC0F67"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Has the burial already taken place?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Borders>
              <w:bottom w:val="nil"/>
            </w:tcBorders>
          </w:tcPr>
          <w:p w:rsidR="00FC0F67" w:rsidRPr="00327AD5" w:rsidRDefault="00FC0F67" w:rsidP="00ED2CDF">
            <w:pPr>
              <w:spacing w:after="0"/>
              <w:contextualSpacing/>
              <w:rPr>
                <w:rFonts w:asciiTheme="minorHAnsi" w:eastAsia="MS Gothic" w:hAnsiTheme="minorHAnsi" w:cs="Segoe UI Symbol"/>
                <w:szCs w:val="22"/>
              </w:rPr>
            </w:pPr>
            <w:r w:rsidRPr="00327AD5">
              <w:rPr>
                <w:rFonts w:asciiTheme="minorHAnsi" w:eastAsia="MS Gothic" w:hAnsiTheme="minorHAnsi" w:cs="Segoe UI Symbol"/>
                <w:szCs w:val="22"/>
              </w:rPr>
              <w:t>Yes / No</w:t>
            </w:r>
          </w:p>
          <w:p w:rsidR="00FC0F67" w:rsidRPr="00327AD5" w:rsidRDefault="00FC0F67" w:rsidP="00ED2CDF">
            <w:pPr>
              <w:spacing w:after="0"/>
              <w:contextualSpacing/>
              <w:rPr>
                <w:rFonts w:asciiTheme="minorHAnsi" w:hAnsiTheme="minorHAnsi"/>
                <w:szCs w:val="22"/>
              </w:rPr>
            </w:pPr>
          </w:p>
          <w:p w:rsidR="00FC0F67" w:rsidRPr="00327AD5" w:rsidRDefault="00FC0F67" w:rsidP="00ED2CDF">
            <w:pPr>
              <w:spacing w:after="0"/>
              <w:contextualSpacing/>
              <w:rPr>
                <w:rFonts w:asciiTheme="minorHAnsi" w:hAnsiTheme="minorHAnsi"/>
                <w:szCs w:val="22"/>
              </w:rPr>
            </w:pPr>
            <w:r w:rsidRPr="00327AD5">
              <w:rPr>
                <w:rFonts w:asciiTheme="minorHAnsi" w:hAnsiTheme="minorHAnsi"/>
                <w:szCs w:val="22"/>
              </w:rPr>
              <w:t xml:space="preserve">If </w:t>
            </w:r>
            <w:r w:rsidR="00327AD5" w:rsidRPr="00327AD5">
              <w:rPr>
                <w:rFonts w:asciiTheme="minorHAnsi" w:hAnsiTheme="minorHAnsi"/>
                <w:b/>
                <w:szCs w:val="22"/>
              </w:rPr>
              <w:t>Yes</w:t>
            </w:r>
            <w:r w:rsidR="00327AD5" w:rsidRPr="00327AD5">
              <w:rPr>
                <w:rFonts w:asciiTheme="minorHAnsi" w:hAnsiTheme="minorHAnsi"/>
                <w:szCs w:val="22"/>
              </w:rPr>
              <w:t xml:space="preserve"> – P</w:t>
            </w:r>
            <w:r w:rsidRPr="00327AD5">
              <w:rPr>
                <w:rFonts w:asciiTheme="minorHAnsi" w:hAnsiTheme="minorHAnsi"/>
                <w:szCs w:val="22"/>
              </w:rPr>
              <w:t xml:space="preserve">rovide the reason why the burial notification was not provided before the burial: </w:t>
            </w:r>
            <w:r w:rsidRPr="00327AD5">
              <w:rPr>
                <w:rFonts w:asciiTheme="minorHAnsi" w:hAnsiTheme="minorHAnsi"/>
                <w:color w:val="FF0000"/>
                <w:szCs w:val="22"/>
              </w:rPr>
              <w:t>*</w:t>
            </w:r>
          </w:p>
        </w:tc>
      </w:tr>
      <w:tr w:rsidR="00FC0F67" w:rsidRPr="008941B3" w:rsidTr="00FC0F67">
        <w:trPr>
          <w:trHeight w:val="15"/>
        </w:trPr>
        <w:tc>
          <w:tcPr>
            <w:tcW w:w="1510" w:type="pct"/>
            <w:vMerge/>
            <w:noWrap/>
            <w:tcMar>
              <w:top w:w="108" w:type="dxa"/>
              <w:bottom w:w="108" w:type="dxa"/>
            </w:tcMar>
          </w:tcPr>
          <w:p w:rsidR="00FC0F67" w:rsidRPr="008941B3" w:rsidRDefault="00FC0F67" w:rsidP="00ED2CDF">
            <w:pPr>
              <w:spacing w:after="0"/>
              <w:contextualSpacing/>
              <w:rPr>
                <w:rStyle w:val="Questionlabel"/>
                <w:rFonts w:asciiTheme="minorHAnsi" w:hAnsiTheme="minorHAnsi"/>
                <w:szCs w:val="22"/>
              </w:rPr>
            </w:pPr>
          </w:p>
        </w:tc>
        <w:tc>
          <w:tcPr>
            <w:tcW w:w="3490" w:type="pct"/>
            <w:gridSpan w:val="3"/>
            <w:tcBorders>
              <w:top w:val="nil"/>
            </w:tcBorders>
          </w:tcPr>
          <w:p w:rsidR="00FC0F67" w:rsidRPr="00327AD5" w:rsidRDefault="00FC0F67" w:rsidP="00A85AAE">
            <w:pPr>
              <w:spacing w:after="0"/>
              <w:contextualSpacing/>
              <w:rPr>
                <w:rFonts w:asciiTheme="minorHAnsi" w:hAnsiTheme="minorHAnsi"/>
                <w:szCs w:val="22"/>
                <w:lang w:eastAsia="en-US"/>
              </w:rPr>
            </w:pPr>
          </w:p>
        </w:tc>
      </w:tr>
      <w:tr w:rsidR="00671A24" w:rsidRPr="008941B3" w:rsidTr="00FC0F67">
        <w:trPr>
          <w:trHeight w:val="15"/>
        </w:trPr>
        <w:tc>
          <w:tcPr>
            <w:tcW w:w="1510" w:type="pct"/>
            <w:noWrap/>
            <w:tcMar>
              <w:top w:w="108" w:type="dxa"/>
              <w:bottom w:w="108" w:type="dxa"/>
            </w:tcMar>
          </w:tcPr>
          <w:p w:rsidR="00671A24" w:rsidRPr="008941B3" w:rsidRDefault="00671A24"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 xml:space="preserve">What is the proposed </w:t>
            </w:r>
            <w:r w:rsidRPr="00A85AAE">
              <w:rPr>
                <w:rStyle w:val="Questionlabel"/>
                <w:rFonts w:asciiTheme="minorHAnsi" w:hAnsiTheme="minorHAnsi"/>
                <w:szCs w:val="22"/>
              </w:rPr>
              <w:t xml:space="preserve">or </w:t>
            </w:r>
            <w:r w:rsidRPr="008941B3">
              <w:rPr>
                <w:rStyle w:val="Questionlabel"/>
                <w:rFonts w:asciiTheme="minorHAnsi" w:hAnsiTheme="minorHAnsi"/>
                <w:szCs w:val="22"/>
              </w:rPr>
              <w:t>actual date of burial?</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671A24" w:rsidRPr="008941B3" w:rsidRDefault="00671A24" w:rsidP="00A85AAE">
            <w:pPr>
              <w:spacing w:after="0"/>
              <w:contextualSpacing/>
              <w:rPr>
                <w:rFonts w:asciiTheme="minorHAnsi" w:hAnsiTheme="minorHAnsi"/>
                <w:szCs w:val="22"/>
              </w:rPr>
            </w:pPr>
          </w:p>
        </w:tc>
      </w:tr>
      <w:tr w:rsidR="00671A24" w:rsidRPr="008941B3" w:rsidTr="00AA5326">
        <w:trPr>
          <w:trHeight w:val="15"/>
        </w:trPr>
        <w:tc>
          <w:tcPr>
            <w:tcW w:w="5000" w:type="pct"/>
            <w:gridSpan w:val="4"/>
            <w:shd w:val="clear" w:color="auto" w:fill="002060"/>
            <w:noWrap/>
            <w:tcMar>
              <w:top w:w="108" w:type="dxa"/>
              <w:bottom w:w="108" w:type="dxa"/>
            </w:tcMar>
          </w:tcPr>
          <w:p w:rsidR="00671A24" w:rsidRPr="008941B3" w:rsidRDefault="00671A24" w:rsidP="00ED2CDF">
            <w:pPr>
              <w:spacing w:after="0"/>
              <w:contextualSpacing/>
              <w:rPr>
                <w:rStyle w:val="Questionlabel"/>
                <w:rFonts w:asciiTheme="minorHAnsi" w:hAnsiTheme="minorHAnsi"/>
                <w:color w:val="FFFFFF" w:themeColor="background1"/>
                <w:szCs w:val="22"/>
              </w:rPr>
            </w:pPr>
            <w:r w:rsidRPr="008941B3">
              <w:rPr>
                <w:rStyle w:val="Questionlabel"/>
                <w:rFonts w:asciiTheme="minorHAnsi" w:hAnsiTheme="minorHAnsi"/>
                <w:color w:val="FFFFFF" w:themeColor="background1"/>
                <w:szCs w:val="22"/>
              </w:rPr>
              <w:t>Deceased person</w:t>
            </w:r>
          </w:p>
        </w:tc>
      </w:tr>
      <w:tr w:rsidR="00AB5B7E" w:rsidRPr="008941B3" w:rsidTr="00FC0F67">
        <w:trPr>
          <w:trHeight w:val="15"/>
        </w:trPr>
        <w:tc>
          <w:tcPr>
            <w:tcW w:w="1510" w:type="pct"/>
            <w:noWrap/>
            <w:tcMar>
              <w:top w:w="108" w:type="dxa"/>
              <w:bottom w:w="108" w:type="dxa"/>
            </w:tcMar>
          </w:tcPr>
          <w:p w:rsidR="00CD3540" w:rsidRPr="008941B3" w:rsidRDefault="00EC6BB1"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Given name/s</w:t>
            </w:r>
          </w:p>
        </w:tc>
        <w:tc>
          <w:tcPr>
            <w:tcW w:w="3490" w:type="pct"/>
            <w:gridSpan w:val="3"/>
          </w:tcPr>
          <w:p w:rsidR="00CD3540" w:rsidRPr="008941B3" w:rsidRDefault="00CD3540" w:rsidP="00A85AAE">
            <w:pPr>
              <w:spacing w:after="0"/>
              <w:contextualSpacing/>
              <w:rPr>
                <w:rFonts w:asciiTheme="minorHAnsi" w:hAnsiTheme="minorHAnsi"/>
                <w:szCs w:val="22"/>
              </w:rPr>
            </w:pPr>
          </w:p>
        </w:tc>
      </w:tr>
      <w:tr w:rsidR="00AB5B7E" w:rsidRPr="008941B3" w:rsidTr="00FC0F67">
        <w:trPr>
          <w:trHeight w:val="15"/>
        </w:trPr>
        <w:tc>
          <w:tcPr>
            <w:tcW w:w="1510" w:type="pct"/>
            <w:noWrap/>
            <w:tcMar>
              <w:top w:w="108" w:type="dxa"/>
              <w:bottom w:w="108" w:type="dxa"/>
            </w:tcMar>
          </w:tcPr>
          <w:p w:rsidR="00EC6BB1" w:rsidRPr="008941B3" w:rsidRDefault="00EC6BB1"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Family name</w:t>
            </w:r>
          </w:p>
        </w:tc>
        <w:tc>
          <w:tcPr>
            <w:tcW w:w="3490" w:type="pct"/>
            <w:gridSpan w:val="3"/>
          </w:tcPr>
          <w:p w:rsidR="00EC6BB1" w:rsidRPr="008941B3" w:rsidRDefault="00EC6BB1" w:rsidP="00A85AAE">
            <w:pPr>
              <w:spacing w:after="0"/>
              <w:contextualSpacing/>
              <w:rPr>
                <w:rFonts w:asciiTheme="minorHAnsi" w:hAnsiTheme="minorHAnsi"/>
                <w:szCs w:val="22"/>
              </w:rPr>
            </w:pPr>
          </w:p>
        </w:tc>
      </w:tr>
      <w:tr w:rsidR="00A178CD" w:rsidRPr="008941B3" w:rsidTr="00FC0F67">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Gender</w:t>
            </w:r>
          </w:p>
        </w:tc>
        <w:tc>
          <w:tcPr>
            <w:tcW w:w="3490" w:type="pct"/>
            <w:gridSpan w:val="3"/>
          </w:tcPr>
          <w:p w:rsidR="00327AD5" w:rsidRPr="008941B3" w:rsidRDefault="00327AD5" w:rsidP="00A85AAE">
            <w:pPr>
              <w:spacing w:after="0"/>
              <w:contextualSpacing/>
              <w:rPr>
                <w:rFonts w:asciiTheme="minorHAnsi" w:hAnsiTheme="minorHAnsi"/>
                <w:szCs w:val="22"/>
              </w:rPr>
            </w:pPr>
          </w:p>
        </w:tc>
      </w:tr>
      <w:tr w:rsidR="00A178CD" w:rsidRPr="008941B3" w:rsidTr="00FC0F67">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Date of birth</w:t>
            </w:r>
          </w:p>
        </w:tc>
        <w:tc>
          <w:tcPr>
            <w:tcW w:w="3490" w:type="pct"/>
            <w:gridSpan w:val="3"/>
          </w:tcPr>
          <w:p w:rsidR="00A178CD" w:rsidRPr="008941B3" w:rsidRDefault="00A178CD" w:rsidP="00A85AAE">
            <w:pPr>
              <w:spacing w:after="0"/>
              <w:contextualSpacing/>
              <w:rPr>
                <w:rFonts w:asciiTheme="minorHAnsi" w:hAnsiTheme="minorHAnsi"/>
                <w:szCs w:val="22"/>
              </w:rPr>
            </w:pPr>
          </w:p>
        </w:tc>
      </w:tr>
      <w:tr w:rsidR="00A178CD" w:rsidRPr="008941B3" w:rsidTr="00327AD5">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Country of birth</w:t>
            </w:r>
          </w:p>
        </w:tc>
        <w:tc>
          <w:tcPr>
            <w:tcW w:w="3490" w:type="pct"/>
            <w:gridSpan w:val="3"/>
          </w:tcPr>
          <w:p w:rsidR="00A178CD" w:rsidRPr="008941B3" w:rsidRDefault="00A178CD" w:rsidP="00A85AAE">
            <w:pPr>
              <w:spacing w:after="0"/>
              <w:contextualSpacing/>
              <w:rPr>
                <w:rFonts w:asciiTheme="minorHAnsi" w:hAnsiTheme="minorHAnsi"/>
                <w:szCs w:val="22"/>
              </w:rPr>
            </w:pPr>
          </w:p>
        </w:tc>
      </w:tr>
      <w:tr w:rsidR="00A178CD" w:rsidRPr="008941B3" w:rsidTr="00327AD5">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Date of death</w:t>
            </w:r>
          </w:p>
        </w:tc>
        <w:tc>
          <w:tcPr>
            <w:tcW w:w="3490" w:type="pct"/>
            <w:gridSpan w:val="3"/>
          </w:tcPr>
          <w:p w:rsidR="00A178CD" w:rsidRPr="008941B3" w:rsidRDefault="00A178CD" w:rsidP="00A85AAE">
            <w:pPr>
              <w:spacing w:after="0"/>
              <w:contextualSpacing/>
              <w:rPr>
                <w:rFonts w:asciiTheme="minorHAnsi" w:hAnsiTheme="minorHAnsi"/>
                <w:szCs w:val="22"/>
              </w:rPr>
            </w:pPr>
          </w:p>
        </w:tc>
      </w:tr>
      <w:tr w:rsidR="00A178CD" w:rsidRPr="008941B3" w:rsidTr="00327AD5">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Place of death</w:t>
            </w:r>
          </w:p>
        </w:tc>
        <w:tc>
          <w:tcPr>
            <w:tcW w:w="3490" w:type="pct"/>
            <w:gridSpan w:val="3"/>
          </w:tcPr>
          <w:p w:rsidR="00A178CD" w:rsidRPr="008941B3" w:rsidRDefault="00A178CD" w:rsidP="00A85AAE">
            <w:pPr>
              <w:spacing w:after="0"/>
              <w:contextualSpacing/>
              <w:rPr>
                <w:rFonts w:asciiTheme="minorHAnsi" w:hAnsiTheme="minorHAnsi"/>
                <w:szCs w:val="22"/>
              </w:rPr>
            </w:pPr>
          </w:p>
        </w:tc>
      </w:tr>
      <w:tr w:rsidR="00A178CD" w:rsidRPr="008941B3" w:rsidTr="00327AD5">
        <w:trPr>
          <w:trHeight w:val="15"/>
        </w:trPr>
        <w:tc>
          <w:tcPr>
            <w:tcW w:w="1510" w:type="pct"/>
            <w:noWrap/>
            <w:tcMar>
              <w:top w:w="108" w:type="dxa"/>
              <w:bottom w:w="108" w:type="dxa"/>
            </w:tcMar>
          </w:tcPr>
          <w:p w:rsidR="00A178CD" w:rsidRPr="008941B3" w:rsidRDefault="00A178CD"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Residential address</w:t>
            </w:r>
          </w:p>
          <w:p w:rsidR="00A178CD" w:rsidRPr="008941B3" w:rsidRDefault="00A178CD" w:rsidP="00ED2CDF">
            <w:pPr>
              <w:spacing w:after="0"/>
              <w:contextualSpacing/>
              <w:rPr>
                <w:rStyle w:val="Questionlabel"/>
                <w:rFonts w:asciiTheme="minorHAnsi" w:hAnsiTheme="minorHAnsi"/>
                <w:b w:val="0"/>
                <w:szCs w:val="22"/>
              </w:rPr>
            </w:pPr>
            <w:r w:rsidRPr="00BA0FD7">
              <w:rPr>
                <w:rStyle w:val="Questionlabel"/>
                <w:rFonts w:asciiTheme="minorHAnsi" w:hAnsiTheme="minorHAnsi"/>
                <w:b w:val="0"/>
                <w:szCs w:val="22"/>
              </w:rPr>
              <w:t>Address of deceased before death</w:t>
            </w:r>
          </w:p>
        </w:tc>
        <w:tc>
          <w:tcPr>
            <w:tcW w:w="3490" w:type="pct"/>
            <w:gridSpan w:val="3"/>
            <w:tcBorders>
              <w:bottom w:val="single" w:sz="4" w:space="0" w:color="auto"/>
            </w:tcBorders>
          </w:tcPr>
          <w:p w:rsidR="00A178CD" w:rsidRPr="008941B3" w:rsidRDefault="00A178CD" w:rsidP="00A85AAE">
            <w:pPr>
              <w:spacing w:after="0"/>
              <w:contextualSpacing/>
              <w:rPr>
                <w:rFonts w:asciiTheme="minorHAnsi" w:hAnsiTheme="minorHAnsi"/>
                <w:szCs w:val="22"/>
              </w:rPr>
            </w:pPr>
          </w:p>
        </w:tc>
      </w:tr>
      <w:tr w:rsidR="00327AD5" w:rsidRPr="008941B3" w:rsidTr="00327AD5">
        <w:trPr>
          <w:trHeight w:val="15"/>
        </w:trPr>
        <w:tc>
          <w:tcPr>
            <w:tcW w:w="1510" w:type="pct"/>
            <w:vMerge w:val="restart"/>
            <w:noWrap/>
            <w:tcMar>
              <w:top w:w="108" w:type="dxa"/>
              <w:bottom w:w="108" w:type="dxa"/>
            </w:tcMar>
          </w:tcPr>
          <w:p w:rsidR="00327AD5" w:rsidRPr="008941B3" w:rsidRDefault="00327AD5" w:rsidP="00ED2CDF">
            <w:pPr>
              <w:spacing w:after="0"/>
              <w:contextualSpacing/>
              <w:rPr>
                <w:rStyle w:val="Questionlabel"/>
                <w:rFonts w:asciiTheme="minorHAnsi" w:hAnsiTheme="minorHAnsi"/>
                <w:b w:val="0"/>
                <w:szCs w:val="22"/>
              </w:rPr>
            </w:pPr>
            <w:r w:rsidRPr="008941B3">
              <w:rPr>
                <w:rStyle w:val="Questionlabel"/>
                <w:rFonts w:asciiTheme="minorHAnsi" w:hAnsiTheme="minorHAnsi"/>
                <w:szCs w:val="22"/>
              </w:rPr>
              <w:lastRenderedPageBreak/>
              <w:t>Do you have documentation confirming death?</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p w:rsidR="00327AD5" w:rsidRPr="00BA0FD7" w:rsidRDefault="00327AD5" w:rsidP="00ED2CDF">
            <w:pPr>
              <w:spacing w:after="0"/>
              <w:contextualSpacing/>
              <w:rPr>
                <w:rStyle w:val="Questionlabel"/>
                <w:rFonts w:asciiTheme="minorHAnsi" w:hAnsiTheme="minorHAnsi"/>
                <w:b w:val="0"/>
                <w:szCs w:val="22"/>
              </w:rPr>
            </w:pPr>
            <w:r w:rsidRPr="00BA0FD7">
              <w:rPr>
                <w:rStyle w:val="Questionlabel"/>
                <w:rFonts w:asciiTheme="minorHAnsi" w:hAnsiTheme="minorHAnsi"/>
                <w:b w:val="0"/>
                <w:szCs w:val="22"/>
              </w:rPr>
              <w:t>For example:</w:t>
            </w:r>
          </w:p>
          <w:p w:rsidR="00327AD5" w:rsidRPr="00BA0FD7" w:rsidRDefault="00327AD5" w:rsidP="00ED2CDF">
            <w:pPr>
              <w:pStyle w:val="ListParagraph"/>
              <w:numPr>
                <w:ilvl w:val="0"/>
                <w:numId w:val="10"/>
              </w:numPr>
              <w:spacing w:after="0"/>
              <w:contextualSpacing/>
              <w:rPr>
                <w:rStyle w:val="Questionlabel"/>
                <w:rFonts w:asciiTheme="minorHAnsi" w:hAnsiTheme="minorHAnsi"/>
                <w:b w:val="0"/>
                <w:szCs w:val="22"/>
              </w:rPr>
            </w:pPr>
            <w:r w:rsidRPr="00BA0FD7">
              <w:rPr>
                <w:rStyle w:val="Questionlabel"/>
                <w:rFonts w:asciiTheme="minorHAnsi" w:hAnsiTheme="minorHAnsi"/>
                <w:b w:val="0"/>
                <w:szCs w:val="22"/>
              </w:rPr>
              <w:t>medical certificate of cause of death</w:t>
            </w:r>
          </w:p>
          <w:p w:rsidR="00327AD5" w:rsidRPr="00BA0FD7" w:rsidRDefault="00327AD5" w:rsidP="00ED2CDF">
            <w:pPr>
              <w:pStyle w:val="ListParagraph"/>
              <w:numPr>
                <w:ilvl w:val="0"/>
                <w:numId w:val="10"/>
              </w:numPr>
              <w:spacing w:after="0"/>
              <w:contextualSpacing/>
              <w:rPr>
                <w:rStyle w:val="Questionlabel"/>
                <w:rFonts w:asciiTheme="minorHAnsi" w:hAnsiTheme="minorHAnsi"/>
                <w:b w:val="0"/>
                <w:szCs w:val="22"/>
              </w:rPr>
            </w:pPr>
            <w:r w:rsidRPr="00BA0FD7">
              <w:rPr>
                <w:rStyle w:val="Questionlabel"/>
                <w:rFonts w:asciiTheme="minorHAnsi" w:hAnsiTheme="minorHAnsi"/>
                <w:b w:val="0"/>
                <w:szCs w:val="22"/>
              </w:rPr>
              <w:t>coroner’s certificate</w:t>
            </w:r>
          </w:p>
          <w:p w:rsidR="00327AD5" w:rsidRPr="00BA0FD7" w:rsidRDefault="00327AD5" w:rsidP="00ED2CDF">
            <w:pPr>
              <w:pStyle w:val="ListParagraph"/>
              <w:numPr>
                <w:ilvl w:val="0"/>
                <w:numId w:val="10"/>
              </w:numPr>
              <w:spacing w:after="0"/>
              <w:contextualSpacing/>
              <w:rPr>
                <w:rStyle w:val="Questionlabel"/>
                <w:rFonts w:asciiTheme="minorHAnsi" w:hAnsiTheme="minorHAnsi"/>
                <w:b w:val="0"/>
                <w:szCs w:val="22"/>
              </w:rPr>
            </w:pPr>
            <w:r w:rsidRPr="00BA0FD7">
              <w:rPr>
                <w:rStyle w:val="Questionlabel"/>
                <w:rFonts w:asciiTheme="minorHAnsi" w:hAnsiTheme="minorHAnsi"/>
                <w:b w:val="0"/>
                <w:szCs w:val="22"/>
              </w:rPr>
              <w:t>death certificate</w:t>
            </w:r>
          </w:p>
          <w:p w:rsidR="00327AD5" w:rsidRPr="008941B3" w:rsidRDefault="00327AD5" w:rsidP="00ED2CDF">
            <w:pPr>
              <w:pStyle w:val="ListParagraph"/>
              <w:numPr>
                <w:ilvl w:val="0"/>
                <w:numId w:val="10"/>
              </w:numPr>
              <w:spacing w:after="0"/>
              <w:contextualSpacing/>
              <w:rPr>
                <w:rStyle w:val="Questionlabel"/>
                <w:rFonts w:asciiTheme="minorHAnsi" w:hAnsiTheme="minorHAnsi"/>
                <w:b w:val="0"/>
                <w:color w:val="FF0000"/>
                <w:szCs w:val="22"/>
              </w:rPr>
            </w:pPr>
            <w:proofErr w:type="gramStart"/>
            <w:r w:rsidRPr="00BA0FD7">
              <w:rPr>
                <w:rStyle w:val="Questionlabel"/>
                <w:rFonts w:asciiTheme="minorHAnsi" w:hAnsiTheme="minorHAnsi"/>
                <w:b w:val="0"/>
                <w:szCs w:val="22"/>
              </w:rPr>
              <w:t>confirmation</w:t>
            </w:r>
            <w:proofErr w:type="gramEnd"/>
            <w:r w:rsidRPr="00BA0FD7">
              <w:rPr>
                <w:rStyle w:val="Questionlabel"/>
                <w:rFonts w:asciiTheme="minorHAnsi" w:hAnsiTheme="minorHAnsi"/>
                <w:b w:val="0"/>
                <w:szCs w:val="22"/>
              </w:rPr>
              <w:t xml:space="preserve"> of death from a relevant authority, if the death occurred overseas or interstate.</w:t>
            </w:r>
          </w:p>
        </w:tc>
        <w:tc>
          <w:tcPr>
            <w:tcW w:w="3490" w:type="pct"/>
            <w:gridSpan w:val="3"/>
            <w:tcBorders>
              <w:bottom w:val="nil"/>
            </w:tcBorders>
          </w:tcPr>
          <w:p w:rsidR="00327AD5" w:rsidRPr="00327AD5" w:rsidRDefault="00327AD5" w:rsidP="00ED2CDF">
            <w:pPr>
              <w:spacing w:after="0"/>
              <w:contextualSpacing/>
              <w:rPr>
                <w:rFonts w:asciiTheme="minorHAnsi" w:hAnsiTheme="minorHAnsi"/>
                <w:szCs w:val="22"/>
              </w:rPr>
            </w:pPr>
            <w:r w:rsidRPr="00327AD5">
              <w:rPr>
                <w:rFonts w:asciiTheme="minorHAnsi" w:eastAsia="MS Gothic" w:hAnsiTheme="minorHAnsi" w:cs="Segoe UI Symbol"/>
                <w:szCs w:val="22"/>
              </w:rPr>
              <w:t>Yes / No</w:t>
            </w:r>
          </w:p>
          <w:p w:rsidR="00327AD5" w:rsidRPr="00327AD5" w:rsidRDefault="00327AD5" w:rsidP="00ED2CDF">
            <w:pPr>
              <w:spacing w:after="0"/>
              <w:contextualSpacing/>
              <w:rPr>
                <w:rFonts w:asciiTheme="minorHAnsi" w:hAnsiTheme="minorHAnsi"/>
                <w:szCs w:val="22"/>
              </w:rPr>
            </w:pPr>
          </w:p>
          <w:p w:rsidR="00327AD5" w:rsidRPr="00327AD5" w:rsidRDefault="00327AD5" w:rsidP="00ED2CDF">
            <w:pPr>
              <w:spacing w:after="0"/>
              <w:contextualSpacing/>
              <w:rPr>
                <w:rFonts w:asciiTheme="minorHAnsi" w:hAnsiTheme="minorHAnsi"/>
                <w:szCs w:val="22"/>
              </w:rPr>
            </w:pPr>
            <w:r w:rsidRPr="00327AD5">
              <w:rPr>
                <w:rFonts w:asciiTheme="minorHAnsi" w:hAnsiTheme="minorHAnsi"/>
                <w:szCs w:val="22"/>
              </w:rPr>
              <w:t xml:space="preserve">If </w:t>
            </w:r>
            <w:r w:rsidRPr="00327AD5">
              <w:rPr>
                <w:rFonts w:asciiTheme="minorHAnsi" w:hAnsiTheme="minorHAnsi"/>
                <w:b/>
                <w:szCs w:val="22"/>
              </w:rPr>
              <w:t>Yes</w:t>
            </w:r>
            <w:r w:rsidRPr="00327AD5">
              <w:rPr>
                <w:rFonts w:asciiTheme="minorHAnsi" w:hAnsiTheme="minorHAnsi"/>
                <w:szCs w:val="22"/>
              </w:rPr>
              <w:t xml:space="preserve"> – Attach a copy of the document confirming death </w:t>
            </w:r>
            <w:r w:rsidRPr="00327AD5">
              <w:rPr>
                <w:rFonts w:asciiTheme="minorHAnsi" w:hAnsiTheme="minorHAnsi"/>
                <w:color w:val="FF0000"/>
                <w:szCs w:val="22"/>
              </w:rPr>
              <w:t>*</w:t>
            </w:r>
          </w:p>
          <w:p w:rsidR="00327AD5" w:rsidRPr="00327AD5" w:rsidRDefault="00327AD5" w:rsidP="00ED2CDF">
            <w:pPr>
              <w:spacing w:after="0"/>
              <w:contextualSpacing/>
              <w:rPr>
                <w:rFonts w:asciiTheme="minorHAnsi" w:hAnsiTheme="minorHAnsi"/>
                <w:szCs w:val="22"/>
              </w:rPr>
            </w:pPr>
          </w:p>
          <w:p w:rsidR="00327AD5" w:rsidRPr="00327AD5" w:rsidRDefault="00327AD5" w:rsidP="00ED2CDF">
            <w:pPr>
              <w:spacing w:after="0"/>
              <w:contextualSpacing/>
              <w:rPr>
                <w:rFonts w:asciiTheme="minorHAnsi" w:hAnsiTheme="minorHAnsi"/>
                <w:szCs w:val="22"/>
              </w:rPr>
            </w:pPr>
            <w:r w:rsidRPr="00327AD5">
              <w:rPr>
                <w:rFonts w:asciiTheme="minorHAnsi" w:hAnsiTheme="minorHAnsi"/>
                <w:szCs w:val="22"/>
              </w:rPr>
              <w:t xml:space="preserve">If </w:t>
            </w:r>
            <w:r w:rsidRPr="00327AD5">
              <w:rPr>
                <w:rFonts w:asciiTheme="minorHAnsi" w:hAnsiTheme="minorHAnsi"/>
                <w:b/>
                <w:szCs w:val="22"/>
              </w:rPr>
              <w:t>No</w:t>
            </w:r>
            <w:r w:rsidRPr="00327AD5">
              <w:rPr>
                <w:rFonts w:asciiTheme="minorHAnsi" w:hAnsiTheme="minorHAnsi"/>
                <w:szCs w:val="22"/>
              </w:rPr>
              <w:t xml:space="preserve"> – Provide details of the hospital, health clinic or medical practitioner that can confirm death (include the name and contact details):</w:t>
            </w:r>
            <w:r>
              <w:rPr>
                <w:rFonts w:asciiTheme="minorHAnsi" w:hAnsiTheme="minorHAnsi"/>
                <w:szCs w:val="22"/>
              </w:rPr>
              <w:t xml:space="preserve"> </w:t>
            </w:r>
            <w:r w:rsidRPr="00327AD5">
              <w:rPr>
                <w:rFonts w:asciiTheme="minorHAnsi" w:hAnsiTheme="minorHAnsi"/>
                <w:color w:val="FF0000"/>
                <w:szCs w:val="22"/>
              </w:rPr>
              <w:t>*</w:t>
            </w:r>
          </w:p>
        </w:tc>
      </w:tr>
      <w:tr w:rsidR="00327AD5" w:rsidRPr="008941B3" w:rsidTr="00327AD5">
        <w:trPr>
          <w:trHeight w:val="15"/>
        </w:trPr>
        <w:tc>
          <w:tcPr>
            <w:tcW w:w="1510" w:type="pct"/>
            <w:vMerge/>
            <w:noWrap/>
            <w:tcMar>
              <w:top w:w="108" w:type="dxa"/>
              <w:bottom w:w="108" w:type="dxa"/>
            </w:tcMar>
          </w:tcPr>
          <w:p w:rsidR="00327AD5" w:rsidRPr="008941B3" w:rsidRDefault="00327AD5" w:rsidP="00ED2CDF">
            <w:pPr>
              <w:spacing w:after="0"/>
              <w:contextualSpacing/>
              <w:rPr>
                <w:rStyle w:val="Questionlabel"/>
                <w:rFonts w:asciiTheme="minorHAnsi" w:hAnsiTheme="minorHAnsi"/>
                <w:szCs w:val="22"/>
              </w:rPr>
            </w:pPr>
          </w:p>
        </w:tc>
        <w:tc>
          <w:tcPr>
            <w:tcW w:w="3490" w:type="pct"/>
            <w:gridSpan w:val="3"/>
            <w:tcBorders>
              <w:top w:val="nil"/>
            </w:tcBorders>
          </w:tcPr>
          <w:p w:rsidR="00327AD5" w:rsidRPr="00327AD5" w:rsidRDefault="00327AD5" w:rsidP="00A85AAE">
            <w:pPr>
              <w:spacing w:after="0"/>
              <w:contextualSpacing/>
              <w:rPr>
                <w:rFonts w:asciiTheme="minorHAnsi" w:eastAsia="MS Gothic" w:hAnsiTheme="minorHAnsi" w:cs="Segoe UI Symbol"/>
                <w:szCs w:val="22"/>
              </w:rPr>
            </w:pPr>
          </w:p>
        </w:tc>
      </w:tr>
      <w:tr w:rsidR="00CD3540" w:rsidRPr="008941B3" w:rsidTr="00087FFA">
        <w:trPr>
          <w:trHeight w:val="15"/>
        </w:trPr>
        <w:tc>
          <w:tcPr>
            <w:tcW w:w="5000" w:type="pct"/>
            <w:gridSpan w:val="4"/>
            <w:shd w:val="clear" w:color="auto" w:fill="002060"/>
            <w:noWrap/>
            <w:tcMar>
              <w:top w:w="108" w:type="dxa"/>
              <w:bottom w:w="108" w:type="dxa"/>
            </w:tcMar>
          </w:tcPr>
          <w:p w:rsidR="00CD3540" w:rsidRPr="008941B3" w:rsidRDefault="00A178CD" w:rsidP="00ED2CDF">
            <w:pPr>
              <w:spacing w:after="0"/>
              <w:contextualSpacing/>
              <w:rPr>
                <w:rStyle w:val="Questionlabel"/>
                <w:rFonts w:asciiTheme="minorHAnsi" w:hAnsiTheme="minorHAnsi"/>
                <w:b w:val="0"/>
                <w:color w:val="1F1F5F" w:themeColor="text1"/>
                <w:szCs w:val="22"/>
                <w:lang w:eastAsia="en-US"/>
              </w:rPr>
            </w:pPr>
            <w:r w:rsidRPr="008941B3">
              <w:rPr>
                <w:rFonts w:asciiTheme="minorHAnsi" w:hAnsiTheme="minorHAnsi"/>
                <w:b/>
                <w:szCs w:val="22"/>
              </w:rPr>
              <w:t>Notifying person</w:t>
            </w:r>
          </w:p>
        </w:tc>
      </w:tr>
      <w:tr w:rsidR="00AB5B7E" w:rsidRPr="008941B3" w:rsidTr="00327AD5">
        <w:trPr>
          <w:trHeight w:val="322"/>
        </w:trPr>
        <w:tc>
          <w:tcPr>
            <w:tcW w:w="1510" w:type="pct"/>
            <w:noWrap/>
            <w:tcMar>
              <w:top w:w="108" w:type="dxa"/>
              <w:bottom w:w="108" w:type="dxa"/>
            </w:tcMar>
          </w:tcPr>
          <w:p w:rsidR="00CD3540" w:rsidRPr="008941B3" w:rsidRDefault="00926A4C" w:rsidP="00ED2CDF">
            <w:pPr>
              <w:spacing w:after="0"/>
              <w:contextualSpacing/>
              <w:rPr>
                <w:rFonts w:asciiTheme="minorHAnsi" w:hAnsiTheme="minorHAnsi"/>
                <w:b/>
                <w:szCs w:val="22"/>
              </w:rPr>
            </w:pPr>
            <w:r w:rsidRPr="008941B3">
              <w:rPr>
                <w:rStyle w:val="Questionlabel"/>
                <w:rFonts w:asciiTheme="minorHAnsi" w:hAnsiTheme="minorHAnsi"/>
                <w:szCs w:val="22"/>
              </w:rPr>
              <w:t>Given name/s</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CD3540" w:rsidRPr="008941B3" w:rsidRDefault="00CD3540" w:rsidP="00A85AAE">
            <w:pPr>
              <w:spacing w:after="0"/>
              <w:contextualSpacing/>
              <w:rPr>
                <w:rFonts w:asciiTheme="minorHAnsi" w:hAnsiTheme="minorHAnsi"/>
                <w:szCs w:val="22"/>
              </w:rPr>
            </w:pPr>
          </w:p>
        </w:tc>
      </w:tr>
      <w:tr w:rsidR="00AB5B7E" w:rsidRPr="008941B3" w:rsidTr="00327AD5">
        <w:trPr>
          <w:trHeight w:val="196"/>
        </w:trPr>
        <w:tc>
          <w:tcPr>
            <w:tcW w:w="1510" w:type="pct"/>
            <w:noWrap/>
            <w:tcMar>
              <w:top w:w="108" w:type="dxa"/>
              <w:bottom w:w="108" w:type="dxa"/>
            </w:tcMar>
          </w:tcPr>
          <w:p w:rsidR="00CD3540" w:rsidRPr="008941B3" w:rsidRDefault="00926A4C" w:rsidP="00ED2CDF">
            <w:pPr>
              <w:spacing w:after="0"/>
              <w:contextualSpacing/>
              <w:rPr>
                <w:rStyle w:val="Questionlabel"/>
                <w:rFonts w:asciiTheme="minorHAnsi" w:hAnsiTheme="minorHAnsi"/>
                <w:szCs w:val="22"/>
                <w:lang w:eastAsia="en-US"/>
              </w:rPr>
            </w:pPr>
            <w:r w:rsidRPr="008941B3">
              <w:rPr>
                <w:rStyle w:val="Questionlabel"/>
                <w:rFonts w:asciiTheme="minorHAnsi" w:hAnsiTheme="minorHAnsi"/>
                <w:szCs w:val="22"/>
              </w:rPr>
              <w:t>Family name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CD3540" w:rsidRPr="008941B3" w:rsidRDefault="00CD3540" w:rsidP="00A85AAE">
            <w:pPr>
              <w:spacing w:after="0"/>
              <w:contextualSpacing/>
              <w:rPr>
                <w:rFonts w:asciiTheme="minorHAnsi" w:hAnsiTheme="minorHAnsi"/>
                <w:szCs w:val="22"/>
              </w:rPr>
            </w:pPr>
          </w:p>
        </w:tc>
      </w:tr>
      <w:tr w:rsidR="00AB5B7E" w:rsidRPr="008941B3" w:rsidTr="00327AD5">
        <w:trPr>
          <w:trHeight w:val="15"/>
        </w:trPr>
        <w:tc>
          <w:tcPr>
            <w:tcW w:w="1510" w:type="pct"/>
            <w:noWrap/>
            <w:tcMar>
              <w:top w:w="108" w:type="dxa"/>
              <w:bottom w:w="108" w:type="dxa"/>
            </w:tcMar>
          </w:tcPr>
          <w:p w:rsidR="00CD3540" w:rsidRPr="008941B3" w:rsidRDefault="00926A4C"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Phone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CD3540" w:rsidRPr="008941B3" w:rsidRDefault="00CD3540" w:rsidP="00A85AAE">
            <w:pPr>
              <w:spacing w:after="0"/>
              <w:contextualSpacing/>
              <w:rPr>
                <w:rFonts w:asciiTheme="minorHAnsi" w:hAnsiTheme="minorHAnsi"/>
                <w:szCs w:val="22"/>
              </w:rPr>
            </w:pPr>
          </w:p>
        </w:tc>
      </w:tr>
      <w:tr w:rsidR="00AB5B7E" w:rsidRPr="008941B3" w:rsidTr="00327AD5">
        <w:trPr>
          <w:trHeight w:val="15"/>
        </w:trPr>
        <w:tc>
          <w:tcPr>
            <w:tcW w:w="1510" w:type="pct"/>
            <w:noWrap/>
            <w:tcMar>
              <w:top w:w="108" w:type="dxa"/>
              <w:bottom w:w="108" w:type="dxa"/>
            </w:tcMar>
          </w:tcPr>
          <w:p w:rsidR="00926A4C" w:rsidRPr="008941B3" w:rsidRDefault="00926A4C"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Email</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926A4C" w:rsidRPr="008941B3" w:rsidRDefault="00926A4C" w:rsidP="00A85AAE">
            <w:pPr>
              <w:spacing w:after="0"/>
              <w:contextualSpacing/>
              <w:rPr>
                <w:rFonts w:asciiTheme="minorHAnsi" w:hAnsiTheme="minorHAnsi"/>
                <w:szCs w:val="22"/>
              </w:rPr>
            </w:pPr>
          </w:p>
        </w:tc>
      </w:tr>
      <w:tr w:rsidR="00AB5B7E" w:rsidRPr="008941B3" w:rsidTr="00C102C7">
        <w:trPr>
          <w:trHeight w:val="15"/>
        </w:trPr>
        <w:tc>
          <w:tcPr>
            <w:tcW w:w="1510" w:type="pct"/>
            <w:noWrap/>
            <w:tcMar>
              <w:top w:w="108" w:type="dxa"/>
              <w:bottom w:w="108" w:type="dxa"/>
            </w:tcMar>
          </w:tcPr>
          <w:p w:rsidR="00926A4C" w:rsidRPr="00327AD5" w:rsidRDefault="00926A4C" w:rsidP="00ED2CDF">
            <w:pPr>
              <w:spacing w:after="0"/>
              <w:contextualSpacing/>
              <w:rPr>
                <w:rStyle w:val="Questionlabel"/>
                <w:rFonts w:asciiTheme="minorHAnsi" w:hAnsiTheme="minorHAnsi"/>
                <w:b w:val="0"/>
                <w:szCs w:val="22"/>
              </w:rPr>
            </w:pPr>
            <w:r w:rsidRPr="008941B3">
              <w:rPr>
                <w:rStyle w:val="Questionlabel"/>
                <w:rFonts w:asciiTheme="minorHAnsi" w:hAnsiTheme="minorHAnsi"/>
                <w:szCs w:val="22"/>
              </w:rPr>
              <w:t>What is your relationship to the deceased person?</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p w:rsidR="00926A4C" w:rsidRPr="008941B3" w:rsidRDefault="00926A4C" w:rsidP="00ED2CDF">
            <w:pPr>
              <w:spacing w:after="0"/>
              <w:contextualSpacing/>
              <w:rPr>
                <w:rStyle w:val="Questionlabel"/>
                <w:rFonts w:asciiTheme="minorHAnsi" w:hAnsiTheme="minorHAnsi"/>
                <w:szCs w:val="22"/>
              </w:rPr>
            </w:pPr>
            <w:r w:rsidRPr="00BA0FD7">
              <w:rPr>
                <w:rStyle w:val="Questionlabel"/>
                <w:rFonts w:asciiTheme="minorHAnsi" w:hAnsiTheme="minorHAnsi"/>
                <w:b w:val="0"/>
                <w:szCs w:val="22"/>
              </w:rPr>
              <w:t>For example, partner, parent or guardian, child, friend</w:t>
            </w:r>
          </w:p>
        </w:tc>
        <w:tc>
          <w:tcPr>
            <w:tcW w:w="3490" w:type="pct"/>
            <w:gridSpan w:val="3"/>
            <w:tcBorders>
              <w:bottom w:val="single" w:sz="4" w:space="0" w:color="auto"/>
            </w:tcBorders>
            <w:noWrap/>
            <w:tcMar>
              <w:top w:w="108" w:type="dxa"/>
              <w:bottom w:w="108" w:type="dxa"/>
            </w:tcMar>
          </w:tcPr>
          <w:p w:rsidR="00926A4C" w:rsidRPr="008941B3" w:rsidRDefault="00926A4C" w:rsidP="00A85AAE">
            <w:pPr>
              <w:spacing w:after="0"/>
              <w:contextualSpacing/>
              <w:rPr>
                <w:rFonts w:asciiTheme="minorHAnsi" w:hAnsiTheme="minorHAnsi"/>
                <w:szCs w:val="22"/>
              </w:rPr>
            </w:pPr>
          </w:p>
        </w:tc>
      </w:tr>
      <w:tr w:rsidR="00C102C7" w:rsidRPr="008941B3" w:rsidTr="00ED2CDF">
        <w:trPr>
          <w:trHeight w:val="15"/>
        </w:trPr>
        <w:tc>
          <w:tcPr>
            <w:tcW w:w="1510" w:type="pct"/>
            <w:vMerge w:val="restart"/>
            <w:noWrap/>
            <w:tcMar>
              <w:top w:w="108" w:type="dxa"/>
              <w:bottom w:w="108" w:type="dxa"/>
            </w:tcMar>
          </w:tcPr>
          <w:p w:rsidR="00327AD5" w:rsidRPr="008941B3" w:rsidRDefault="00327AD5" w:rsidP="00ED2CDF">
            <w:pPr>
              <w:spacing w:after="0"/>
              <w:contextualSpacing/>
              <w:rPr>
                <w:rStyle w:val="Questionlabel"/>
                <w:rFonts w:asciiTheme="minorHAnsi" w:hAnsiTheme="minorHAnsi"/>
                <w:b w:val="0"/>
                <w:szCs w:val="22"/>
              </w:rPr>
            </w:pPr>
            <w:r w:rsidRPr="008941B3">
              <w:rPr>
                <w:rStyle w:val="Questionlabel"/>
                <w:rFonts w:asciiTheme="minorHAnsi" w:hAnsiTheme="minorHAnsi"/>
                <w:szCs w:val="22"/>
              </w:rPr>
              <w:t>What best describes your role?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p w:rsidR="00327AD5" w:rsidRPr="008941B3" w:rsidRDefault="00C102C7" w:rsidP="00C40AE8">
            <w:pPr>
              <w:spacing w:after="0"/>
              <w:contextualSpacing/>
              <w:rPr>
                <w:rStyle w:val="Questionlabel"/>
                <w:rFonts w:asciiTheme="minorHAnsi" w:hAnsiTheme="minorHAnsi"/>
                <w:szCs w:val="22"/>
              </w:rPr>
            </w:pPr>
            <w:r w:rsidRPr="00BA0FD7">
              <w:rPr>
                <w:rStyle w:val="Questionlabel"/>
                <w:rFonts w:asciiTheme="minorHAnsi" w:hAnsiTheme="minorHAnsi"/>
                <w:b w:val="0"/>
                <w:szCs w:val="22"/>
              </w:rPr>
              <w:t>Answer</w:t>
            </w:r>
            <w:r w:rsidR="00327AD5" w:rsidRPr="00BA0FD7">
              <w:rPr>
                <w:rStyle w:val="Questionlabel"/>
                <w:rFonts w:asciiTheme="minorHAnsi" w:hAnsiTheme="minorHAnsi"/>
                <w:b w:val="0"/>
                <w:szCs w:val="22"/>
              </w:rPr>
              <w:t xml:space="preserve"> </w:t>
            </w:r>
            <w:r w:rsidR="00C40AE8">
              <w:rPr>
                <w:rStyle w:val="Questionlabel"/>
                <w:rFonts w:asciiTheme="minorHAnsi" w:hAnsiTheme="minorHAnsi"/>
                <w:b w:val="0"/>
                <w:szCs w:val="22"/>
              </w:rPr>
              <w:t xml:space="preserve">yes to </w:t>
            </w:r>
            <w:r w:rsidR="00327AD5" w:rsidRPr="00BA0FD7">
              <w:rPr>
                <w:rStyle w:val="Questionlabel"/>
                <w:rFonts w:asciiTheme="minorHAnsi" w:hAnsiTheme="minorHAnsi"/>
                <w:b w:val="0"/>
                <w:szCs w:val="22"/>
              </w:rPr>
              <w:t>all that apply</w:t>
            </w:r>
          </w:p>
        </w:tc>
        <w:tc>
          <w:tcPr>
            <w:tcW w:w="2957" w:type="pct"/>
            <w:gridSpan w:val="2"/>
            <w:tcBorders>
              <w:bottom w:val="single" w:sz="4" w:space="0" w:color="auto"/>
              <w:right w:val="single" w:sz="4" w:space="0" w:color="auto"/>
            </w:tcBorders>
            <w:noWrap/>
            <w:tcMar>
              <w:top w:w="108" w:type="dxa"/>
              <w:bottom w:w="108" w:type="dxa"/>
            </w:tcMar>
          </w:tcPr>
          <w:p w:rsidR="00327AD5" w:rsidRPr="00C102C7" w:rsidRDefault="00C102C7" w:rsidP="00ED2CDF">
            <w:pPr>
              <w:spacing w:after="0"/>
              <w:contextualSpacing/>
              <w:rPr>
                <w:rFonts w:asciiTheme="minorHAnsi" w:hAnsiTheme="minorHAnsi"/>
                <w:b/>
                <w:szCs w:val="22"/>
              </w:rPr>
            </w:pPr>
            <w:r w:rsidRPr="00C102C7">
              <w:rPr>
                <w:rFonts w:asciiTheme="minorHAnsi" w:hAnsiTheme="minorHAnsi"/>
                <w:b/>
                <w:szCs w:val="22"/>
              </w:rPr>
              <w:t>I am the person undertaking the burial</w:t>
            </w:r>
          </w:p>
        </w:tc>
        <w:tc>
          <w:tcPr>
            <w:tcW w:w="533" w:type="pct"/>
            <w:tcBorders>
              <w:left w:val="single" w:sz="4" w:space="0" w:color="auto"/>
              <w:bottom w:val="single" w:sz="4" w:space="0" w:color="auto"/>
            </w:tcBorders>
          </w:tcPr>
          <w:p w:rsidR="00327AD5" w:rsidRPr="008941B3" w:rsidRDefault="00C102C7" w:rsidP="00ED2CDF">
            <w:pPr>
              <w:spacing w:after="0"/>
              <w:contextualSpacing/>
              <w:rPr>
                <w:rFonts w:asciiTheme="minorHAnsi" w:hAnsiTheme="minorHAnsi"/>
                <w:szCs w:val="22"/>
              </w:rPr>
            </w:pPr>
            <w:r>
              <w:rPr>
                <w:rFonts w:asciiTheme="minorHAnsi" w:hAnsiTheme="minorHAnsi"/>
                <w:szCs w:val="22"/>
              </w:rPr>
              <w:t>Yes / No</w:t>
            </w:r>
          </w:p>
        </w:tc>
      </w:tr>
      <w:tr w:rsidR="00C102C7" w:rsidRPr="008941B3" w:rsidTr="00ED2CDF">
        <w:trPr>
          <w:trHeight w:val="15"/>
        </w:trPr>
        <w:tc>
          <w:tcPr>
            <w:tcW w:w="1510" w:type="pct"/>
            <w:vMerge/>
            <w:noWrap/>
            <w:tcMar>
              <w:top w:w="108" w:type="dxa"/>
              <w:bottom w:w="108" w:type="dxa"/>
            </w:tcMar>
          </w:tcPr>
          <w:p w:rsidR="00327AD5" w:rsidRPr="008941B3" w:rsidRDefault="00327AD5" w:rsidP="00ED2CDF">
            <w:pPr>
              <w:spacing w:after="0"/>
              <w:contextualSpacing/>
              <w:rPr>
                <w:rStyle w:val="Questionlabel"/>
                <w:rFonts w:asciiTheme="minorHAnsi" w:hAnsiTheme="minorHAnsi"/>
                <w:szCs w:val="22"/>
              </w:rPr>
            </w:pPr>
          </w:p>
        </w:tc>
        <w:tc>
          <w:tcPr>
            <w:tcW w:w="2957" w:type="pct"/>
            <w:gridSpan w:val="2"/>
            <w:tcBorders>
              <w:top w:val="single" w:sz="4" w:space="0" w:color="auto"/>
              <w:bottom w:val="single" w:sz="4" w:space="0" w:color="auto"/>
              <w:right w:val="single" w:sz="4" w:space="0" w:color="auto"/>
            </w:tcBorders>
            <w:noWrap/>
            <w:tcMar>
              <w:top w:w="108" w:type="dxa"/>
              <w:bottom w:w="108" w:type="dxa"/>
            </w:tcMar>
          </w:tcPr>
          <w:p w:rsidR="00327AD5" w:rsidRPr="00C102C7" w:rsidRDefault="00C102C7" w:rsidP="00ED2CDF">
            <w:pPr>
              <w:spacing w:after="0"/>
              <w:contextualSpacing/>
              <w:rPr>
                <w:rFonts w:asciiTheme="minorHAnsi" w:hAnsiTheme="minorHAnsi"/>
                <w:b/>
                <w:szCs w:val="22"/>
              </w:rPr>
            </w:pPr>
            <w:r w:rsidRPr="00C102C7">
              <w:rPr>
                <w:rFonts w:asciiTheme="minorHAnsi" w:hAnsiTheme="minorHAnsi"/>
                <w:b/>
                <w:szCs w:val="22"/>
              </w:rPr>
              <w:t>I am the executor or administrator of the estate of the deceased person</w:t>
            </w:r>
          </w:p>
        </w:tc>
        <w:tc>
          <w:tcPr>
            <w:tcW w:w="533" w:type="pct"/>
            <w:tcBorders>
              <w:top w:val="single" w:sz="4" w:space="0" w:color="auto"/>
              <w:left w:val="single" w:sz="4" w:space="0" w:color="auto"/>
              <w:bottom w:val="single" w:sz="4" w:space="0" w:color="auto"/>
            </w:tcBorders>
          </w:tcPr>
          <w:p w:rsidR="00327AD5" w:rsidRPr="008941B3" w:rsidRDefault="00C102C7" w:rsidP="00ED2CDF">
            <w:pPr>
              <w:spacing w:after="0"/>
              <w:contextualSpacing/>
              <w:rPr>
                <w:rFonts w:asciiTheme="minorHAnsi" w:hAnsiTheme="minorHAnsi"/>
                <w:szCs w:val="22"/>
              </w:rPr>
            </w:pPr>
            <w:r>
              <w:rPr>
                <w:rFonts w:asciiTheme="minorHAnsi" w:hAnsiTheme="minorHAnsi"/>
                <w:szCs w:val="22"/>
              </w:rPr>
              <w:t>Yes / No</w:t>
            </w:r>
          </w:p>
        </w:tc>
      </w:tr>
      <w:tr w:rsidR="00C102C7" w:rsidRPr="008941B3" w:rsidTr="00ED2CDF">
        <w:trPr>
          <w:trHeight w:val="15"/>
        </w:trPr>
        <w:tc>
          <w:tcPr>
            <w:tcW w:w="1510" w:type="pct"/>
            <w:vMerge/>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rPr>
            </w:pPr>
          </w:p>
        </w:tc>
        <w:tc>
          <w:tcPr>
            <w:tcW w:w="2957" w:type="pct"/>
            <w:gridSpan w:val="2"/>
            <w:tcBorders>
              <w:top w:val="single" w:sz="4" w:space="0" w:color="auto"/>
              <w:bottom w:val="single" w:sz="4" w:space="0" w:color="auto"/>
              <w:right w:val="single" w:sz="4" w:space="0" w:color="auto"/>
            </w:tcBorders>
            <w:noWrap/>
            <w:tcMar>
              <w:top w:w="108" w:type="dxa"/>
              <w:bottom w:w="108" w:type="dxa"/>
            </w:tcMar>
          </w:tcPr>
          <w:p w:rsidR="00C102C7" w:rsidRPr="00C102C7" w:rsidRDefault="00C102C7" w:rsidP="00ED2CDF">
            <w:pPr>
              <w:spacing w:after="0"/>
              <w:contextualSpacing/>
              <w:rPr>
                <w:rFonts w:asciiTheme="minorHAnsi" w:hAnsiTheme="minorHAnsi"/>
                <w:b/>
                <w:szCs w:val="22"/>
              </w:rPr>
            </w:pPr>
            <w:r w:rsidRPr="00C102C7">
              <w:rPr>
                <w:rFonts w:asciiTheme="minorHAnsi" w:hAnsiTheme="minorHAnsi"/>
                <w:b/>
                <w:szCs w:val="22"/>
              </w:rPr>
              <w:t>I am a next of kin of the deceased person</w:t>
            </w:r>
          </w:p>
        </w:tc>
        <w:tc>
          <w:tcPr>
            <w:tcW w:w="533" w:type="pct"/>
            <w:tcBorders>
              <w:top w:val="single" w:sz="4" w:space="0" w:color="auto"/>
              <w:left w:val="single" w:sz="4" w:space="0" w:color="auto"/>
              <w:bottom w:val="single" w:sz="4" w:space="0" w:color="auto"/>
            </w:tcBorders>
          </w:tcPr>
          <w:p w:rsidR="00C102C7" w:rsidRPr="008941B3" w:rsidRDefault="00C102C7" w:rsidP="00ED2CDF">
            <w:pPr>
              <w:spacing w:after="0"/>
              <w:contextualSpacing/>
              <w:rPr>
                <w:rFonts w:asciiTheme="minorHAnsi" w:hAnsiTheme="minorHAnsi"/>
                <w:szCs w:val="22"/>
              </w:rPr>
            </w:pPr>
            <w:r>
              <w:rPr>
                <w:rFonts w:asciiTheme="minorHAnsi" w:hAnsiTheme="minorHAnsi"/>
                <w:szCs w:val="22"/>
              </w:rPr>
              <w:t>Yes / No</w:t>
            </w:r>
          </w:p>
        </w:tc>
      </w:tr>
      <w:tr w:rsidR="00C102C7" w:rsidRPr="008941B3" w:rsidTr="00ED2CDF">
        <w:trPr>
          <w:trHeight w:val="15"/>
        </w:trPr>
        <w:tc>
          <w:tcPr>
            <w:tcW w:w="1510" w:type="pct"/>
            <w:vMerge/>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rPr>
            </w:pPr>
          </w:p>
        </w:tc>
        <w:tc>
          <w:tcPr>
            <w:tcW w:w="2957" w:type="pct"/>
            <w:gridSpan w:val="2"/>
            <w:tcBorders>
              <w:top w:val="single" w:sz="4" w:space="0" w:color="auto"/>
              <w:right w:val="single" w:sz="4" w:space="0" w:color="auto"/>
            </w:tcBorders>
            <w:noWrap/>
            <w:tcMar>
              <w:top w:w="108" w:type="dxa"/>
              <w:bottom w:w="108" w:type="dxa"/>
            </w:tcMar>
          </w:tcPr>
          <w:p w:rsidR="00C102C7" w:rsidRPr="00C102C7" w:rsidRDefault="00C102C7" w:rsidP="00ED2CDF">
            <w:pPr>
              <w:spacing w:after="0"/>
              <w:contextualSpacing/>
              <w:rPr>
                <w:rFonts w:asciiTheme="minorHAnsi" w:hAnsiTheme="minorHAnsi"/>
                <w:b/>
                <w:szCs w:val="22"/>
              </w:rPr>
            </w:pPr>
            <w:r w:rsidRPr="00C102C7">
              <w:rPr>
                <w:rFonts w:asciiTheme="minorHAnsi" w:hAnsiTheme="minorHAnsi"/>
                <w:b/>
                <w:szCs w:val="22"/>
              </w:rPr>
              <w:t>The burial is in a burial ground and I act on behalf of the representative for the burial ground</w:t>
            </w:r>
          </w:p>
        </w:tc>
        <w:tc>
          <w:tcPr>
            <w:tcW w:w="533" w:type="pct"/>
            <w:tcBorders>
              <w:top w:val="single" w:sz="4" w:space="0" w:color="auto"/>
              <w:left w:val="single" w:sz="4" w:space="0" w:color="auto"/>
            </w:tcBorders>
          </w:tcPr>
          <w:p w:rsidR="00C102C7" w:rsidRPr="008941B3" w:rsidRDefault="00C102C7" w:rsidP="00ED2CDF">
            <w:pPr>
              <w:spacing w:after="0"/>
              <w:contextualSpacing/>
              <w:rPr>
                <w:rFonts w:asciiTheme="minorHAnsi" w:hAnsiTheme="minorHAnsi"/>
                <w:szCs w:val="22"/>
              </w:rPr>
            </w:pPr>
            <w:r>
              <w:rPr>
                <w:rFonts w:asciiTheme="minorHAnsi" w:hAnsiTheme="minorHAnsi"/>
                <w:szCs w:val="22"/>
              </w:rPr>
              <w:t>Yes / No</w:t>
            </w:r>
          </w:p>
        </w:tc>
      </w:tr>
      <w:tr w:rsidR="00C102C7" w:rsidRPr="008941B3" w:rsidTr="00087FFA">
        <w:trPr>
          <w:trHeight w:val="15"/>
        </w:trPr>
        <w:tc>
          <w:tcPr>
            <w:tcW w:w="5000" w:type="pct"/>
            <w:gridSpan w:val="4"/>
            <w:shd w:val="clear" w:color="auto" w:fill="002060"/>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lang w:eastAsia="en-US"/>
              </w:rPr>
            </w:pPr>
            <w:r w:rsidRPr="008941B3">
              <w:rPr>
                <w:rStyle w:val="Questionlabel"/>
                <w:rFonts w:asciiTheme="minorHAnsi" w:hAnsiTheme="minorHAnsi"/>
                <w:color w:val="FFFFFF" w:themeColor="background1"/>
                <w:szCs w:val="22"/>
              </w:rPr>
              <w:t>Decision maker</w:t>
            </w:r>
          </w:p>
        </w:tc>
      </w:tr>
      <w:tr w:rsidR="00C102C7" w:rsidRPr="008941B3" w:rsidTr="00327AD5">
        <w:trPr>
          <w:trHeight w:val="256"/>
        </w:trPr>
        <w:tc>
          <w:tcPr>
            <w:tcW w:w="5000" w:type="pct"/>
            <w:gridSpan w:val="4"/>
            <w:noWrap/>
            <w:tcMar>
              <w:top w:w="108" w:type="dxa"/>
              <w:bottom w:w="108" w:type="dxa"/>
            </w:tcMar>
          </w:tcPr>
          <w:p w:rsidR="00C102C7" w:rsidRPr="00327AD5" w:rsidRDefault="00C102C7" w:rsidP="00ED2CDF">
            <w:pPr>
              <w:spacing w:after="0"/>
              <w:contextualSpacing/>
              <w:rPr>
                <w:rFonts w:asciiTheme="minorHAnsi" w:hAnsiTheme="minorHAnsi"/>
                <w:szCs w:val="22"/>
              </w:rPr>
            </w:pPr>
            <w:r w:rsidRPr="00327AD5">
              <w:rPr>
                <w:rFonts w:asciiTheme="minorHAnsi" w:hAnsiTheme="minorHAnsi"/>
                <w:szCs w:val="22"/>
              </w:rPr>
              <w:t>A decision maker for a deceased person, means:</w:t>
            </w:r>
          </w:p>
          <w:p w:rsidR="00C102C7" w:rsidRPr="00327AD5" w:rsidRDefault="00C102C7" w:rsidP="00ED2CDF">
            <w:pPr>
              <w:numPr>
                <w:ilvl w:val="0"/>
                <w:numId w:val="9"/>
              </w:numPr>
              <w:spacing w:after="0"/>
              <w:contextualSpacing/>
              <w:rPr>
                <w:rFonts w:asciiTheme="minorHAnsi" w:hAnsiTheme="minorHAnsi"/>
                <w:szCs w:val="22"/>
              </w:rPr>
            </w:pPr>
            <w:r w:rsidRPr="00327AD5">
              <w:rPr>
                <w:rFonts w:asciiTheme="minorHAnsi" w:hAnsiTheme="minorHAnsi"/>
                <w:szCs w:val="22"/>
              </w:rPr>
              <w:t>the executor or administrator of the estate of the deceased person</w:t>
            </w:r>
          </w:p>
          <w:p w:rsidR="00C102C7" w:rsidRPr="00327AD5" w:rsidRDefault="00C102C7" w:rsidP="00ED2CDF">
            <w:pPr>
              <w:numPr>
                <w:ilvl w:val="0"/>
                <w:numId w:val="9"/>
              </w:numPr>
              <w:spacing w:after="0"/>
              <w:contextualSpacing/>
              <w:rPr>
                <w:rFonts w:asciiTheme="minorHAnsi" w:hAnsiTheme="minorHAnsi"/>
                <w:szCs w:val="22"/>
              </w:rPr>
            </w:pPr>
            <w:r w:rsidRPr="00327AD5">
              <w:rPr>
                <w:rFonts w:asciiTheme="minorHAnsi" w:hAnsiTheme="minorHAnsi"/>
                <w:szCs w:val="22"/>
              </w:rPr>
              <w:t>if there is no executor or administrator of the estate of the deceased person, the senior next of kin</w:t>
            </w:r>
          </w:p>
          <w:p w:rsidR="00EE238B" w:rsidRDefault="00C102C7" w:rsidP="00434F54">
            <w:pPr>
              <w:numPr>
                <w:ilvl w:val="0"/>
                <w:numId w:val="9"/>
              </w:numPr>
              <w:spacing w:after="0"/>
              <w:contextualSpacing/>
              <w:rPr>
                <w:rFonts w:asciiTheme="minorHAnsi" w:hAnsiTheme="minorHAnsi"/>
                <w:szCs w:val="22"/>
              </w:rPr>
            </w:pPr>
            <w:proofErr w:type="gramStart"/>
            <w:r w:rsidRPr="00327AD5">
              <w:rPr>
                <w:rFonts w:asciiTheme="minorHAnsi" w:hAnsiTheme="minorHAnsi"/>
                <w:szCs w:val="22"/>
              </w:rPr>
              <w:t>in</w:t>
            </w:r>
            <w:proofErr w:type="gramEnd"/>
            <w:r w:rsidRPr="00327AD5">
              <w:rPr>
                <w:rFonts w:asciiTheme="minorHAnsi" w:hAnsiTheme="minorHAnsi"/>
                <w:szCs w:val="22"/>
              </w:rPr>
              <w:t xml:space="preserve"> any other case, the Public Trustee.</w:t>
            </w:r>
          </w:p>
          <w:p w:rsidR="00EE238B" w:rsidRDefault="00EE238B" w:rsidP="00EE238B">
            <w:pPr>
              <w:spacing w:after="0"/>
              <w:contextualSpacing/>
              <w:rPr>
                <w:rFonts w:asciiTheme="minorHAnsi" w:hAnsiTheme="minorHAnsi"/>
                <w:szCs w:val="22"/>
              </w:rPr>
            </w:pPr>
          </w:p>
          <w:p w:rsidR="00C102C7" w:rsidRPr="00EE238B" w:rsidRDefault="00C102C7" w:rsidP="00A44597">
            <w:pPr>
              <w:spacing w:after="0"/>
              <w:contextualSpacing/>
              <w:rPr>
                <w:rFonts w:asciiTheme="minorHAnsi" w:hAnsiTheme="minorHAnsi"/>
                <w:szCs w:val="22"/>
              </w:rPr>
            </w:pPr>
            <w:r w:rsidRPr="00EE238B">
              <w:rPr>
                <w:rFonts w:asciiTheme="minorHAnsi" w:hAnsiTheme="minorHAnsi"/>
                <w:szCs w:val="22"/>
              </w:rPr>
              <w:t xml:space="preserve">More information about decision makers is available on the </w:t>
            </w:r>
            <w:r w:rsidR="00A44597">
              <w:rPr>
                <w:rFonts w:asciiTheme="minorHAnsi" w:hAnsiTheme="minorHAnsi"/>
                <w:szCs w:val="22"/>
              </w:rPr>
              <w:t xml:space="preserve">NT </w:t>
            </w:r>
            <w:r w:rsidR="00C40AE8" w:rsidRPr="00EE238B">
              <w:rPr>
                <w:rFonts w:asciiTheme="minorHAnsi" w:hAnsiTheme="minorHAnsi"/>
                <w:szCs w:val="22"/>
              </w:rPr>
              <w:t>Government website</w:t>
            </w:r>
            <w:r w:rsidRPr="00327AD5">
              <w:rPr>
                <w:rStyle w:val="FootnoteReference"/>
                <w:rFonts w:asciiTheme="minorHAnsi" w:hAnsiTheme="minorHAnsi"/>
                <w:szCs w:val="22"/>
              </w:rPr>
              <w:footnoteReference w:id="3"/>
            </w:r>
            <w:r w:rsidR="00C40AE8" w:rsidRPr="00EE238B">
              <w:rPr>
                <w:rFonts w:asciiTheme="minorHAnsi" w:hAnsiTheme="minorHAnsi"/>
                <w:szCs w:val="22"/>
              </w:rPr>
              <w:t>.</w:t>
            </w:r>
          </w:p>
        </w:tc>
      </w:tr>
      <w:tr w:rsidR="00C102C7" w:rsidRPr="008941B3" w:rsidTr="00327AD5">
        <w:trPr>
          <w:trHeight w:val="256"/>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b/>
                <w:szCs w:val="22"/>
              </w:rPr>
            </w:pPr>
            <w:r w:rsidRPr="008941B3">
              <w:rPr>
                <w:rFonts w:asciiTheme="minorHAnsi" w:hAnsiTheme="minorHAnsi"/>
                <w:b/>
                <w:szCs w:val="22"/>
              </w:rPr>
              <w:t>Full name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C102C7" w:rsidRPr="008941B3" w:rsidRDefault="00C102C7" w:rsidP="00A85AAE">
            <w:pPr>
              <w:spacing w:after="0"/>
              <w:contextualSpacing/>
              <w:rPr>
                <w:rFonts w:asciiTheme="minorHAnsi" w:hAnsiTheme="minorHAnsi"/>
                <w:szCs w:val="22"/>
              </w:rPr>
            </w:pPr>
          </w:p>
        </w:tc>
      </w:tr>
      <w:tr w:rsidR="00C102C7" w:rsidRPr="008941B3" w:rsidTr="00327AD5">
        <w:trPr>
          <w:trHeight w:val="15"/>
        </w:trPr>
        <w:tc>
          <w:tcPr>
            <w:tcW w:w="1510" w:type="pct"/>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Phone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C102C7" w:rsidRPr="008941B3" w:rsidRDefault="00C102C7" w:rsidP="00A85AAE">
            <w:pPr>
              <w:spacing w:after="0"/>
              <w:contextualSpacing/>
              <w:rPr>
                <w:rFonts w:asciiTheme="minorHAnsi" w:hAnsiTheme="minorHAnsi"/>
                <w:szCs w:val="22"/>
              </w:rPr>
            </w:pPr>
          </w:p>
        </w:tc>
      </w:tr>
      <w:tr w:rsidR="00C102C7" w:rsidRPr="008941B3" w:rsidTr="00327AD5">
        <w:trPr>
          <w:trHeight w:val="15"/>
        </w:trPr>
        <w:tc>
          <w:tcPr>
            <w:tcW w:w="1510" w:type="pct"/>
            <w:noWrap/>
            <w:tcMar>
              <w:top w:w="108" w:type="dxa"/>
              <w:bottom w:w="108" w:type="dxa"/>
            </w:tcMar>
          </w:tcPr>
          <w:p w:rsidR="00C102C7" w:rsidRPr="008941B3" w:rsidRDefault="00F46AA0" w:rsidP="00ED2CDF">
            <w:pPr>
              <w:spacing w:after="0"/>
              <w:contextualSpacing/>
              <w:rPr>
                <w:rStyle w:val="Questionlabel"/>
                <w:rFonts w:asciiTheme="minorHAnsi" w:hAnsiTheme="minorHAnsi"/>
                <w:szCs w:val="22"/>
              </w:rPr>
            </w:pPr>
            <w:r>
              <w:rPr>
                <w:rStyle w:val="Questionlabel"/>
                <w:rFonts w:asciiTheme="minorHAnsi" w:hAnsiTheme="minorHAnsi"/>
                <w:szCs w:val="22"/>
              </w:rPr>
              <w:lastRenderedPageBreak/>
              <w:t>Email</w:t>
            </w:r>
            <w:r w:rsidR="00C102C7" w:rsidRPr="008941B3">
              <w:rPr>
                <w:rStyle w:val="Questionlabel"/>
                <w:rFonts w:asciiTheme="minorHAnsi" w:hAnsiTheme="minorHAnsi"/>
                <w:b w:val="0"/>
                <w:szCs w:val="22"/>
              </w:rPr>
              <w:t xml:space="preserve"> </w:t>
            </w:r>
            <w:r w:rsidR="00C102C7" w:rsidRPr="008941B3">
              <w:rPr>
                <w:rStyle w:val="Questionlabel"/>
                <w:rFonts w:asciiTheme="minorHAnsi" w:hAnsiTheme="minorHAnsi"/>
                <w:b w:val="0"/>
                <w:color w:val="FF0000"/>
                <w:szCs w:val="22"/>
              </w:rPr>
              <w:t>*</w:t>
            </w:r>
          </w:p>
        </w:tc>
        <w:tc>
          <w:tcPr>
            <w:tcW w:w="3490" w:type="pct"/>
            <w:gridSpan w:val="3"/>
            <w:tcBorders>
              <w:bottom w:val="single" w:sz="4" w:space="0" w:color="auto"/>
            </w:tcBorders>
            <w:noWrap/>
            <w:tcMar>
              <w:top w:w="108" w:type="dxa"/>
              <w:bottom w:w="108" w:type="dxa"/>
            </w:tcMar>
          </w:tcPr>
          <w:p w:rsidR="00C102C7" w:rsidRPr="008941B3" w:rsidRDefault="00C102C7" w:rsidP="00A85AAE">
            <w:pPr>
              <w:spacing w:after="0"/>
              <w:contextualSpacing/>
              <w:rPr>
                <w:rFonts w:asciiTheme="minorHAnsi" w:hAnsiTheme="minorHAnsi"/>
                <w:szCs w:val="22"/>
              </w:rPr>
            </w:pPr>
          </w:p>
        </w:tc>
      </w:tr>
      <w:tr w:rsidR="00434F54" w:rsidRPr="008941B3" w:rsidTr="00C102C7">
        <w:trPr>
          <w:trHeight w:val="502"/>
        </w:trPr>
        <w:tc>
          <w:tcPr>
            <w:tcW w:w="1510" w:type="pct"/>
            <w:vMerge w:val="restart"/>
            <w:noWrap/>
            <w:tcMar>
              <w:top w:w="108" w:type="dxa"/>
              <w:bottom w:w="108" w:type="dxa"/>
            </w:tcMar>
          </w:tcPr>
          <w:p w:rsidR="00434F54" w:rsidRPr="008941B3" w:rsidRDefault="00434F54" w:rsidP="00ED2CDF">
            <w:pPr>
              <w:spacing w:after="0"/>
              <w:contextualSpacing/>
              <w:rPr>
                <w:rStyle w:val="Questionlabel"/>
                <w:rFonts w:asciiTheme="minorHAnsi" w:hAnsiTheme="minorHAnsi"/>
                <w:szCs w:val="22"/>
              </w:rPr>
            </w:pPr>
            <w:r w:rsidRPr="008941B3">
              <w:rPr>
                <w:rStyle w:val="Questionlabel"/>
                <w:rFonts w:asciiTheme="minorHAnsi" w:hAnsiTheme="minorHAnsi"/>
                <w:szCs w:val="22"/>
              </w:rPr>
              <w:t>Are you the decision maker for the deceased person?</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noWrap/>
            <w:tcMar>
              <w:top w:w="108" w:type="dxa"/>
              <w:bottom w:w="108" w:type="dxa"/>
            </w:tcMar>
          </w:tcPr>
          <w:p w:rsidR="00434F54" w:rsidRPr="00327AD5" w:rsidRDefault="00434F54" w:rsidP="00ED2CDF">
            <w:pPr>
              <w:spacing w:after="0"/>
              <w:contextualSpacing/>
              <w:rPr>
                <w:rFonts w:asciiTheme="minorHAnsi" w:hAnsiTheme="minorHAnsi"/>
                <w:szCs w:val="22"/>
              </w:rPr>
            </w:pPr>
            <w:r w:rsidRPr="00327AD5">
              <w:rPr>
                <w:rFonts w:asciiTheme="minorHAnsi" w:eastAsia="MS Gothic" w:hAnsiTheme="minorHAnsi" w:cs="Segoe UI Symbol"/>
                <w:szCs w:val="22"/>
              </w:rPr>
              <w:t>Yes / No</w:t>
            </w:r>
          </w:p>
          <w:p w:rsidR="00434F54" w:rsidRPr="00327AD5" w:rsidRDefault="00434F54" w:rsidP="00ED2CDF">
            <w:pPr>
              <w:spacing w:after="0"/>
              <w:contextualSpacing/>
              <w:rPr>
                <w:rFonts w:asciiTheme="minorHAnsi" w:hAnsiTheme="minorHAnsi"/>
                <w:szCs w:val="22"/>
              </w:rPr>
            </w:pPr>
          </w:p>
          <w:p w:rsidR="00434F54" w:rsidRPr="00C102C7" w:rsidRDefault="00434F54" w:rsidP="00ED2CDF">
            <w:pPr>
              <w:spacing w:after="0"/>
              <w:contextualSpacing/>
              <w:rPr>
                <w:rFonts w:asciiTheme="minorHAnsi" w:hAnsiTheme="minorHAnsi"/>
                <w:bCs/>
                <w:color w:val="FF0000"/>
                <w:szCs w:val="22"/>
              </w:rPr>
            </w:pPr>
            <w:r w:rsidRPr="00327AD5">
              <w:rPr>
                <w:rFonts w:asciiTheme="minorHAnsi" w:hAnsiTheme="minorHAnsi"/>
                <w:szCs w:val="22"/>
              </w:rPr>
              <w:t xml:space="preserve">If </w:t>
            </w:r>
            <w:r w:rsidRPr="00327AD5">
              <w:rPr>
                <w:rFonts w:asciiTheme="minorHAnsi" w:hAnsiTheme="minorHAnsi"/>
                <w:b/>
                <w:szCs w:val="22"/>
              </w:rPr>
              <w:t>No</w:t>
            </w:r>
            <w:r w:rsidRPr="00327AD5">
              <w:rPr>
                <w:rFonts w:asciiTheme="minorHAnsi" w:hAnsiTheme="minorHAnsi"/>
                <w:szCs w:val="22"/>
              </w:rPr>
              <w:t xml:space="preserve"> –</w:t>
            </w:r>
            <w:r w:rsidRPr="00327AD5">
              <w:rPr>
                <w:rStyle w:val="Questionlabel"/>
                <w:rFonts w:asciiTheme="minorHAnsi" w:hAnsiTheme="minorHAnsi"/>
                <w:b w:val="0"/>
                <w:szCs w:val="22"/>
              </w:rPr>
              <w:t xml:space="preserve"> You must confirm the following: </w:t>
            </w:r>
            <w:r w:rsidRPr="00327AD5">
              <w:rPr>
                <w:rStyle w:val="Questionlabel"/>
                <w:rFonts w:asciiTheme="minorHAnsi" w:hAnsiTheme="minorHAnsi"/>
                <w:b w:val="0"/>
                <w:color w:val="FF0000"/>
                <w:szCs w:val="22"/>
              </w:rPr>
              <w:t>*</w:t>
            </w:r>
          </w:p>
        </w:tc>
      </w:tr>
      <w:tr w:rsidR="00434F54" w:rsidRPr="008941B3" w:rsidTr="00ED2CDF">
        <w:trPr>
          <w:trHeight w:val="1124"/>
        </w:trPr>
        <w:tc>
          <w:tcPr>
            <w:tcW w:w="1510" w:type="pct"/>
            <w:vMerge/>
            <w:noWrap/>
            <w:tcMar>
              <w:top w:w="108" w:type="dxa"/>
              <w:bottom w:w="108" w:type="dxa"/>
            </w:tcMar>
          </w:tcPr>
          <w:p w:rsidR="00434F54" w:rsidRPr="008941B3" w:rsidRDefault="00434F54" w:rsidP="00ED2CDF">
            <w:pPr>
              <w:spacing w:after="0"/>
              <w:contextualSpacing/>
              <w:rPr>
                <w:rStyle w:val="Questionlabel"/>
                <w:rFonts w:asciiTheme="minorHAnsi" w:hAnsiTheme="minorHAnsi"/>
                <w:szCs w:val="22"/>
              </w:rPr>
            </w:pPr>
          </w:p>
        </w:tc>
        <w:tc>
          <w:tcPr>
            <w:tcW w:w="2957" w:type="pct"/>
            <w:gridSpan w:val="2"/>
            <w:noWrap/>
            <w:tcMar>
              <w:top w:w="108" w:type="dxa"/>
              <w:bottom w:w="108" w:type="dxa"/>
            </w:tcMar>
          </w:tcPr>
          <w:p w:rsidR="00434F54" w:rsidRPr="00C102C7" w:rsidRDefault="00434F54" w:rsidP="00ED2CDF">
            <w:pPr>
              <w:spacing w:after="0"/>
              <w:contextualSpacing/>
              <w:rPr>
                <w:rFonts w:asciiTheme="minorHAnsi" w:eastAsia="MS Gothic" w:hAnsiTheme="minorHAnsi" w:cs="Segoe UI Symbol"/>
                <w:szCs w:val="22"/>
              </w:rPr>
            </w:pPr>
            <w:r w:rsidRPr="00C102C7">
              <w:rPr>
                <w:rStyle w:val="Questionlabel"/>
                <w:rFonts w:asciiTheme="minorHAnsi" w:hAnsiTheme="minorHAnsi"/>
                <w:szCs w:val="22"/>
              </w:rPr>
              <w:t>I have contacted, or made reasonable attempts to contact, the decision maker for the deceased person and there are no known objections to the burial of the human remains of the deceased person.</w:t>
            </w:r>
          </w:p>
        </w:tc>
        <w:tc>
          <w:tcPr>
            <w:tcW w:w="533" w:type="pct"/>
          </w:tcPr>
          <w:p w:rsidR="00434F54" w:rsidRPr="00327AD5" w:rsidRDefault="00434F54" w:rsidP="00ED2CDF">
            <w:pPr>
              <w:spacing w:after="0"/>
              <w:contextualSpacing/>
              <w:rPr>
                <w:rFonts w:asciiTheme="minorHAnsi" w:eastAsia="MS Gothic" w:hAnsiTheme="minorHAnsi" w:cs="Segoe UI Symbol"/>
                <w:szCs w:val="22"/>
              </w:rPr>
            </w:pPr>
            <w:r>
              <w:rPr>
                <w:rFonts w:asciiTheme="minorHAnsi" w:eastAsia="MS Gothic" w:hAnsiTheme="minorHAnsi" w:cs="Segoe UI Symbol"/>
                <w:szCs w:val="22"/>
              </w:rPr>
              <w:t>Yes / No</w:t>
            </w:r>
          </w:p>
        </w:tc>
      </w:tr>
      <w:tr w:rsidR="00C102C7" w:rsidRPr="008941B3" w:rsidTr="00087FFA">
        <w:trPr>
          <w:trHeight w:val="15"/>
        </w:trPr>
        <w:tc>
          <w:tcPr>
            <w:tcW w:w="5000" w:type="pct"/>
            <w:gridSpan w:val="4"/>
            <w:shd w:val="clear" w:color="auto" w:fill="002060"/>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lang w:eastAsia="en-US"/>
              </w:rPr>
            </w:pPr>
            <w:r w:rsidRPr="008941B3">
              <w:rPr>
                <w:rStyle w:val="Questionlabel"/>
                <w:rFonts w:asciiTheme="minorHAnsi" w:hAnsiTheme="minorHAnsi"/>
                <w:color w:val="FFFFFF" w:themeColor="background1"/>
                <w:szCs w:val="22"/>
              </w:rPr>
              <w:t>Person undertaking burial</w:t>
            </w:r>
          </w:p>
        </w:tc>
      </w:tr>
      <w:tr w:rsidR="00C102C7" w:rsidRPr="008941B3" w:rsidTr="00327AD5">
        <w:trPr>
          <w:trHeight w:val="256"/>
        </w:trPr>
        <w:tc>
          <w:tcPr>
            <w:tcW w:w="5000" w:type="pct"/>
            <w:gridSpan w:val="4"/>
            <w:noWrap/>
            <w:tcMar>
              <w:top w:w="108" w:type="dxa"/>
              <w:bottom w:w="108" w:type="dxa"/>
            </w:tcMar>
          </w:tcPr>
          <w:p w:rsidR="00C102C7" w:rsidRPr="008941B3" w:rsidRDefault="00C102C7" w:rsidP="00ED2CDF">
            <w:pPr>
              <w:spacing w:after="0"/>
              <w:contextualSpacing/>
              <w:rPr>
                <w:rFonts w:asciiTheme="minorHAnsi" w:hAnsiTheme="minorHAnsi"/>
                <w:szCs w:val="22"/>
              </w:rPr>
            </w:pPr>
            <w:r w:rsidRPr="00327AD5">
              <w:rPr>
                <w:rFonts w:asciiTheme="minorHAnsi" w:hAnsiTheme="minorHAnsi"/>
                <w:szCs w:val="22"/>
              </w:rPr>
              <w:t xml:space="preserve">This is the person responsible for organising the act of burial. For a burial in accordance with the exercise of traditional rights to use Aboriginal land or </w:t>
            </w:r>
            <w:r w:rsidR="00C40AE8">
              <w:rPr>
                <w:rFonts w:asciiTheme="minorHAnsi" w:hAnsiTheme="minorHAnsi"/>
                <w:szCs w:val="22"/>
              </w:rPr>
              <w:t xml:space="preserve">exclusive possession </w:t>
            </w:r>
            <w:r w:rsidRPr="00327AD5">
              <w:rPr>
                <w:rFonts w:asciiTheme="minorHAnsi" w:hAnsiTheme="minorHAnsi"/>
                <w:szCs w:val="22"/>
              </w:rPr>
              <w:t>native title rights and interests, the person undertaking the burial should be a person who holds those rights or interests.</w:t>
            </w:r>
          </w:p>
        </w:tc>
      </w:tr>
      <w:tr w:rsidR="00C102C7" w:rsidRPr="008941B3" w:rsidTr="00327AD5">
        <w:trPr>
          <w:trHeight w:val="256"/>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b/>
                <w:szCs w:val="22"/>
              </w:rPr>
            </w:pPr>
            <w:r w:rsidRPr="008941B3">
              <w:rPr>
                <w:rFonts w:asciiTheme="minorHAnsi" w:hAnsiTheme="minorHAnsi"/>
                <w:b/>
                <w:szCs w:val="22"/>
              </w:rPr>
              <w:t>Full name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C102C7" w:rsidRPr="008941B3" w:rsidRDefault="00C102C7" w:rsidP="00A85AAE">
            <w:pPr>
              <w:spacing w:after="0"/>
              <w:contextualSpacing/>
              <w:rPr>
                <w:rFonts w:asciiTheme="minorHAnsi" w:hAnsiTheme="minorHAnsi"/>
                <w:szCs w:val="22"/>
              </w:rPr>
            </w:pPr>
          </w:p>
        </w:tc>
      </w:tr>
      <w:tr w:rsidR="00C102C7" w:rsidRPr="008941B3" w:rsidTr="00327AD5">
        <w:trPr>
          <w:trHeight w:val="256"/>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b/>
                <w:szCs w:val="22"/>
              </w:rPr>
            </w:pPr>
            <w:r w:rsidRPr="008941B3">
              <w:rPr>
                <w:rFonts w:asciiTheme="minorHAnsi" w:hAnsiTheme="minorHAnsi"/>
                <w:b/>
                <w:szCs w:val="22"/>
              </w:rPr>
              <w:t>Phone</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C102C7" w:rsidRPr="008941B3" w:rsidRDefault="00C102C7" w:rsidP="00A85AAE">
            <w:pPr>
              <w:spacing w:after="0"/>
              <w:contextualSpacing/>
              <w:rPr>
                <w:rFonts w:asciiTheme="minorHAnsi" w:hAnsiTheme="minorHAnsi"/>
                <w:szCs w:val="22"/>
              </w:rPr>
            </w:pPr>
          </w:p>
        </w:tc>
      </w:tr>
      <w:tr w:rsidR="00C102C7" w:rsidRPr="008941B3" w:rsidTr="00327AD5">
        <w:trPr>
          <w:trHeight w:val="256"/>
        </w:trPr>
        <w:tc>
          <w:tcPr>
            <w:tcW w:w="1510" w:type="pct"/>
            <w:noWrap/>
            <w:tcMar>
              <w:top w:w="108" w:type="dxa"/>
              <w:bottom w:w="108" w:type="dxa"/>
            </w:tcMar>
          </w:tcPr>
          <w:p w:rsidR="00C102C7" w:rsidRPr="008941B3" w:rsidRDefault="00F46AA0" w:rsidP="00ED2CDF">
            <w:pPr>
              <w:spacing w:after="0"/>
              <w:contextualSpacing/>
              <w:rPr>
                <w:rFonts w:asciiTheme="minorHAnsi" w:hAnsiTheme="minorHAnsi"/>
                <w:b/>
                <w:szCs w:val="22"/>
              </w:rPr>
            </w:pPr>
            <w:r>
              <w:rPr>
                <w:rFonts w:asciiTheme="minorHAnsi" w:hAnsiTheme="minorHAnsi"/>
                <w:b/>
                <w:szCs w:val="22"/>
              </w:rPr>
              <w:t>Email</w:t>
            </w:r>
            <w:r w:rsidR="00C102C7" w:rsidRPr="008941B3">
              <w:rPr>
                <w:rFonts w:asciiTheme="minorHAnsi" w:hAnsiTheme="minorHAnsi"/>
                <w:b/>
                <w:szCs w:val="22"/>
              </w:rPr>
              <w:t xml:space="preserve"> </w:t>
            </w:r>
            <w:r w:rsidR="00C102C7" w:rsidRPr="008941B3">
              <w:rPr>
                <w:rStyle w:val="Questionlabel"/>
                <w:rFonts w:asciiTheme="minorHAnsi" w:hAnsiTheme="minorHAnsi"/>
                <w:b w:val="0"/>
                <w:color w:val="FF0000"/>
                <w:szCs w:val="22"/>
              </w:rPr>
              <w:t>*</w:t>
            </w:r>
          </w:p>
        </w:tc>
        <w:tc>
          <w:tcPr>
            <w:tcW w:w="3490" w:type="pct"/>
            <w:gridSpan w:val="3"/>
          </w:tcPr>
          <w:p w:rsidR="00C102C7" w:rsidRPr="008941B3" w:rsidRDefault="00C102C7" w:rsidP="00A85AAE">
            <w:pPr>
              <w:spacing w:after="0"/>
              <w:contextualSpacing/>
              <w:rPr>
                <w:rFonts w:asciiTheme="minorHAnsi" w:hAnsiTheme="minorHAnsi"/>
                <w:szCs w:val="22"/>
              </w:rPr>
            </w:pPr>
          </w:p>
        </w:tc>
      </w:tr>
      <w:tr w:rsidR="00C102C7" w:rsidRPr="008941B3" w:rsidTr="00087FFA">
        <w:trPr>
          <w:trHeight w:val="15"/>
        </w:trPr>
        <w:tc>
          <w:tcPr>
            <w:tcW w:w="5000" w:type="pct"/>
            <w:gridSpan w:val="4"/>
            <w:shd w:val="clear" w:color="auto" w:fill="002060"/>
            <w:noWrap/>
            <w:tcMar>
              <w:top w:w="108" w:type="dxa"/>
              <w:bottom w:w="108" w:type="dxa"/>
            </w:tcMar>
          </w:tcPr>
          <w:p w:rsidR="00C102C7" w:rsidRPr="008941B3" w:rsidRDefault="00C102C7" w:rsidP="00ED2CDF">
            <w:pPr>
              <w:spacing w:after="0"/>
              <w:contextualSpacing/>
              <w:rPr>
                <w:rStyle w:val="Questionlabel"/>
                <w:rFonts w:asciiTheme="minorHAnsi" w:hAnsiTheme="minorHAnsi"/>
                <w:szCs w:val="22"/>
                <w:lang w:eastAsia="en-US"/>
              </w:rPr>
            </w:pPr>
            <w:r w:rsidRPr="008941B3">
              <w:rPr>
                <w:rStyle w:val="Questionlabel"/>
                <w:rFonts w:asciiTheme="minorHAnsi" w:hAnsiTheme="minorHAnsi"/>
                <w:color w:val="FFFFFF" w:themeColor="background1"/>
                <w:szCs w:val="22"/>
              </w:rPr>
              <w:t>Burial details</w:t>
            </w:r>
          </w:p>
        </w:tc>
      </w:tr>
      <w:tr w:rsidR="00C102C7" w:rsidRPr="008941B3" w:rsidTr="00327AD5">
        <w:trPr>
          <w:trHeight w:val="256"/>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b/>
                <w:szCs w:val="22"/>
              </w:rPr>
            </w:pPr>
            <w:r w:rsidRPr="008941B3">
              <w:rPr>
                <w:rStyle w:val="Questionlabel"/>
                <w:rFonts w:asciiTheme="minorHAnsi" w:hAnsiTheme="minorHAnsi"/>
                <w:szCs w:val="22"/>
              </w:rPr>
              <w:t>Is the burial site in a declared burial ground?</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C102C7" w:rsidRPr="008941B3"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p w:rsidR="00C102C7" w:rsidRPr="008941B3" w:rsidRDefault="00C102C7" w:rsidP="00ED2CDF">
            <w:pPr>
              <w:spacing w:after="0"/>
              <w:contextualSpacing/>
              <w:rPr>
                <w:rFonts w:asciiTheme="minorHAnsi" w:hAnsiTheme="minorHAnsi"/>
                <w:szCs w:val="22"/>
              </w:rPr>
            </w:pPr>
          </w:p>
          <w:p w:rsidR="00C102C7" w:rsidRDefault="00C102C7" w:rsidP="00ED2CDF">
            <w:pPr>
              <w:spacing w:after="0"/>
              <w:contextualSpacing/>
              <w:rPr>
                <w:rFonts w:asciiTheme="minorHAnsi" w:hAnsiTheme="minorHAnsi"/>
                <w:color w:val="FF0000"/>
                <w:szCs w:val="22"/>
              </w:rPr>
            </w:pPr>
            <w:r w:rsidRPr="007F2D00">
              <w:rPr>
                <w:rFonts w:asciiTheme="minorHAnsi" w:hAnsiTheme="minorHAnsi"/>
                <w:szCs w:val="22"/>
              </w:rPr>
              <w:t xml:space="preserve">If </w:t>
            </w:r>
            <w:r w:rsidRPr="007F2D00">
              <w:rPr>
                <w:rFonts w:asciiTheme="minorHAnsi" w:hAnsiTheme="minorHAnsi"/>
                <w:b/>
                <w:szCs w:val="22"/>
              </w:rPr>
              <w:t>Yes</w:t>
            </w:r>
            <w:r w:rsidRPr="007F2D00">
              <w:rPr>
                <w:rFonts w:asciiTheme="minorHAnsi" w:hAnsiTheme="minorHAnsi"/>
                <w:szCs w:val="22"/>
              </w:rPr>
              <w:t xml:space="preserve"> – What is the name of the burial ground? </w:t>
            </w:r>
            <w:r w:rsidRPr="007F2D00">
              <w:rPr>
                <w:rFonts w:asciiTheme="minorHAnsi" w:hAnsiTheme="minorHAnsi"/>
                <w:color w:val="FF0000"/>
                <w:szCs w:val="22"/>
              </w:rPr>
              <w:t>*</w:t>
            </w:r>
          </w:p>
          <w:p w:rsidR="00AD31F2" w:rsidRDefault="00AD31F2" w:rsidP="00ED2CDF">
            <w:pPr>
              <w:spacing w:after="0"/>
              <w:contextualSpacing/>
              <w:rPr>
                <w:rFonts w:asciiTheme="minorHAnsi" w:hAnsiTheme="minorHAnsi"/>
                <w:color w:val="FF0000"/>
                <w:szCs w:val="22"/>
              </w:rPr>
            </w:pPr>
          </w:p>
          <w:p w:rsidR="00C102C7" w:rsidRPr="008941B3" w:rsidRDefault="00C102C7" w:rsidP="00A85AAE">
            <w:pPr>
              <w:spacing w:after="0"/>
              <w:contextualSpacing/>
              <w:rPr>
                <w:rFonts w:asciiTheme="minorHAnsi" w:hAnsiTheme="minorHAnsi"/>
                <w:szCs w:val="22"/>
              </w:rPr>
            </w:pPr>
          </w:p>
        </w:tc>
      </w:tr>
      <w:tr w:rsidR="00C102C7" w:rsidRPr="008941B3" w:rsidTr="00C102C7">
        <w:trPr>
          <w:trHeight w:val="256"/>
        </w:trPr>
        <w:tc>
          <w:tcPr>
            <w:tcW w:w="5000" w:type="pct"/>
            <w:gridSpan w:val="4"/>
            <w:tcBorders>
              <w:bottom w:val="single" w:sz="4" w:space="0" w:color="auto"/>
            </w:tcBorders>
            <w:noWrap/>
            <w:tcMar>
              <w:top w:w="108" w:type="dxa"/>
              <w:bottom w:w="108" w:type="dxa"/>
            </w:tcMar>
          </w:tcPr>
          <w:p w:rsidR="00C40AE8" w:rsidRDefault="00C102C7" w:rsidP="00ED2CDF">
            <w:pPr>
              <w:spacing w:after="0"/>
              <w:contextualSpacing/>
              <w:rPr>
                <w:rFonts w:asciiTheme="minorHAnsi" w:hAnsiTheme="minorHAnsi"/>
                <w:szCs w:val="22"/>
              </w:rPr>
            </w:pPr>
            <w:r w:rsidRPr="007F2D00">
              <w:rPr>
                <w:rFonts w:asciiTheme="minorHAnsi" w:hAnsiTheme="minorHAnsi"/>
                <w:szCs w:val="22"/>
              </w:rPr>
              <w:t>New burial grounds will be declared from time to time. It’s important to confirm whether the burial site is located in a declared burial ground.</w:t>
            </w:r>
          </w:p>
          <w:p w:rsidR="00C40AE8" w:rsidRDefault="00C40AE8" w:rsidP="00ED2CDF">
            <w:pPr>
              <w:spacing w:after="0"/>
              <w:contextualSpacing/>
              <w:rPr>
                <w:rFonts w:asciiTheme="minorHAnsi" w:hAnsiTheme="minorHAnsi"/>
                <w:szCs w:val="22"/>
              </w:rPr>
            </w:pPr>
          </w:p>
          <w:p w:rsidR="00C102C7" w:rsidRPr="00C102C7" w:rsidRDefault="00C102C7" w:rsidP="00A44597">
            <w:pPr>
              <w:spacing w:after="0"/>
              <w:contextualSpacing/>
              <w:rPr>
                <w:rFonts w:asciiTheme="minorHAnsi" w:hAnsiTheme="minorHAnsi"/>
                <w:szCs w:val="22"/>
              </w:rPr>
            </w:pPr>
            <w:r w:rsidRPr="007F2D00">
              <w:rPr>
                <w:rFonts w:asciiTheme="minorHAnsi" w:hAnsiTheme="minorHAnsi"/>
                <w:szCs w:val="22"/>
              </w:rPr>
              <w:t>A list of burial grounds is available</w:t>
            </w:r>
            <w:r>
              <w:rPr>
                <w:rFonts w:asciiTheme="minorHAnsi" w:hAnsiTheme="minorHAnsi"/>
                <w:szCs w:val="22"/>
              </w:rPr>
              <w:t xml:space="preserve"> on the </w:t>
            </w:r>
            <w:r w:rsidR="00A44597">
              <w:rPr>
                <w:rFonts w:asciiTheme="minorHAnsi" w:hAnsiTheme="minorHAnsi"/>
                <w:szCs w:val="22"/>
              </w:rPr>
              <w:t xml:space="preserve">NT </w:t>
            </w:r>
            <w:r w:rsidR="00C40AE8">
              <w:rPr>
                <w:rFonts w:asciiTheme="minorHAnsi" w:hAnsiTheme="minorHAnsi"/>
                <w:szCs w:val="22"/>
              </w:rPr>
              <w:t>Government website</w:t>
            </w:r>
            <w:r>
              <w:rPr>
                <w:rStyle w:val="FootnoteReference"/>
                <w:rFonts w:asciiTheme="minorHAnsi" w:hAnsiTheme="minorHAnsi"/>
                <w:szCs w:val="22"/>
              </w:rPr>
              <w:footnoteReference w:id="4"/>
            </w:r>
            <w:r w:rsidR="00C40AE8">
              <w:rPr>
                <w:rFonts w:asciiTheme="minorHAnsi" w:hAnsiTheme="minorHAnsi"/>
                <w:szCs w:val="22"/>
              </w:rPr>
              <w:t>.</w:t>
            </w:r>
          </w:p>
        </w:tc>
      </w:tr>
      <w:tr w:rsidR="00C102C7" w:rsidRPr="008941B3" w:rsidTr="00327AD5">
        <w:trPr>
          <w:trHeight w:val="256"/>
        </w:trPr>
        <w:tc>
          <w:tcPr>
            <w:tcW w:w="1510" w:type="pct"/>
            <w:tcBorders>
              <w:bottom w:val="single" w:sz="4" w:space="0" w:color="auto"/>
            </w:tcBorders>
            <w:noWrap/>
            <w:tcMar>
              <w:top w:w="108" w:type="dxa"/>
              <w:bottom w:w="108" w:type="dxa"/>
            </w:tcMar>
          </w:tcPr>
          <w:p w:rsidR="00C102C7" w:rsidRPr="00327AD5" w:rsidRDefault="00C102C7" w:rsidP="00ED2CDF">
            <w:pPr>
              <w:spacing w:after="0"/>
              <w:contextualSpacing/>
              <w:rPr>
                <w:rStyle w:val="Questionlabel"/>
                <w:rFonts w:asciiTheme="minorHAnsi" w:hAnsiTheme="minorHAnsi"/>
                <w:b w:val="0"/>
                <w:szCs w:val="22"/>
              </w:rPr>
            </w:pPr>
            <w:r w:rsidRPr="008941B3">
              <w:rPr>
                <w:rStyle w:val="Questionlabel"/>
                <w:rFonts w:asciiTheme="minorHAnsi" w:hAnsiTheme="minorHAnsi"/>
                <w:szCs w:val="22"/>
              </w:rPr>
              <w:lastRenderedPageBreak/>
              <w:t>How do you want to provide the burial site location?</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p w:rsidR="00C102C7" w:rsidRPr="008941B3" w:rsidRDefault="00C40AE8" w:rsidP="00C40AE8">
            <w:pPr>
              <w:spacing w:after="0"/>
              <w:contextualSpacing/>
              <w:rPr>
                <w:rStyle w:val="Questionlabel"/>
                <w:rFonts w:asciiTheme="minorHAnsi" w:hAnsiTheme="minorHAnsi"/>
                <w:b w:val="0"/>
                <w:szCs w:val="22"/>
              </w:rPr>
            </w:pPr>
            <w:r>
              <w:rPr>
                <w:rStyle w:val="Questionlabel"/>
                <w:rFonts w:asciiTheme="minorHAnsi" w:hAnsiTheme="minorHAnsi"/>
                <w:b w:val="0"/>
                <w:szCs w:val="22"/>
              </w:rPr>
              <w:t>Provide details for at least one</w:t>
            </w:r>
          </w:p>
        </w:tc>
        <w:tc>
          <w:tcPr>
            <w:tcW w:w="3490" w:type="pct"/>
            <w:gridSpan w:val="3"/>
            <w:tcBorders>
              <w:bottom w:val="single" w:sz="4" w:space="0" w:color="auto"/>
            </w:tcBorders>
          </w:tcPr>
          <w:p w:rsidR="00C102C7" w:rsidRPr="00327AD5" w:rsidRDefault="00C102C7" w:rsidP="00ED2CDF">
            <w:pPr>
              <w:pStyle w:val="ListParagraph"/>
              <w:numPr>
                <w:ilvl w:val="0"/>
                <w:numId w:val="12"/>
              </w:numPr>
              <w:spacing w:after="0"/>
              <w:contextualSpacing/>
              <w:rPr>
                <w:rFonts w:asciiTheme="minorHAnsi" w:hAnsiTheme="minorHAnsi"/>
                <w:szCs w:val="22"/>
              </w:rPr>
            </w:pPr>
            <w:r w:rsidRPr="00327AD5">
              <w:rPr>
                <w:rFonts w:asciiTheme="minorHAnsi" w:hAnsiTheme="minorHAnsi"/>
                <w:b/>
                <w:szCs w:val="22"/>
              </w:rPr>
              <w:t>GPS coordinates</w:t>
            </w:r>
            <w:r w:rsidRPr="00327AD5">
              <w:rPr>
                <w:rFonts w:asciiTheme="minorHAnsi" w:hAnsiTheme="minorHAnsi"/>
                <w:szCs w:val="22"/>
              </w:rPr>
              <w:t xml:space="preserve"> – Provide the GPS</w:t>
            </w:r>
            <w:r>
              <w:rPr>
                <w:rFonts w:asciiTheme="minorHAnsi" w:hAnsiTheme="minorHAnsi"/>
                <w:szCs w:val="22"/>
              </w:rPr>
              <w:t xml:space="preserve"> coordinates of the burial site</w:t>
            </w:r>
          </w:p>
          <w:p w:rsidR="00C102C7" w:rsidRDefault="00C102C7" w:rsidP="00ED2CDF">
            <w:pPr>
              <w:spacing w:after="0"/>
              <w:contextualSpacing/>
              <w:rPr>
                <w:rFonts w:asciiTheme="minorHAnsi" w:hAnsiTheme="minorHAnsi"/>
                <w:szCs w:val="22"/>
              </w:rPr>
            </w:pPr>
          </w:p>
          <w:p w:rsidR="00C102C7" w:rsidRDefault="00C102C7" w:rsidP="00ED2CDF">
            <w:pPr>
              <w:spacing w:after="0"/>
              <w:contextualSpacing/>
              <w:rPr>
                <w:rFonts w:asciiTheme="minorHAnsi" w:hAnsiTheme="minorHAnsi"/>
                <w:szCs w:val="22"/>
              </w:rPr>
            </w:pPr>
            <w:r w:rsidRPr="00327AD5">
              <w:rPr>
                <w:rFonts w:asciiTheme="minorHAnsi" w:hAnsiTheme="minorHAnsi"/>
                <w:szCs w:val="22"/>
              </w:rPr>
              <w:t>GPS coordinates should be in decimal degrees with at least 6 decimal places. For example, -12.461301, 130.854853.</w:t>
            </w:r>
          </w:p>
          <w:p w:rsidR="00C102C7" w:rsidRPr="00327AD5" w:rsidRDefault="00C102C7" w:rsidP="00ED2CDF">
            <w:pPr>
              <w:spacing w:after="0"/>
              <w:contextualSpacing/>
              <w:rPr>
                <w:rFonts w:asciiTheme="minorHAnsi" w:hAnsiTheme="minorHAnsi"/>
                <w:szCs w:val="22"/>
              </w:rPr>
            </w:pPr>
          </w:p>
          <w:p w:rsidR="00C102C7" w:rsidRPr="00327AD5" w:rsidRDefault="00C102C7" w:rsidP="00ED2CDF">
            <w:pPr>
              <w:spacing w:after="0"/>
              <w:contextualSpacing/>
              <w:rPr>
                <w:rFonts w:asciiTheme="minorHAnsi" w:hAnsiTheme="minorHAnsi"/>
                <w:szCs w:val="22"/>
              </w:rPr>
            </w:pPr>
          </w:p>
          <w:p w:rsidR="00C102C7" w:rsidRPr="00327AD5" w:rsidRDefault="00C102C7" w:rsidP="00ED2CDF">
            <w:pPr>
              <w:spacing w:after="0"/>
              <w:contextualSpacing/>
              <w:rPr>
                <w:rFonts w:asciiTheme="minorHAnsi" w:hAnsiTheme="minorHAnsi"/>
                <w:szCs w:val="22"/>
              </w:rPr>
            </w:pPr>
          </w:p>
          <w:p w:rsidR="00C102C7" w:rsidRPr="00327AD5" w:rsidRDefault="00C102C7" w:rsidP="00ED2CDF">
            <w:pPr>
              <w:pStyle w:val="ListParagraph"/>
              <w:numPr>
                <w:ilvl w:val="0"/>
                <w:numId w:val="12"/>
              </w:numPr>
              <w:spacing w:after="0"/>
              <w:contextualSpacing/>
              <w:rPr>
                <w:rFonts w:asciiTheme="minorHAnsi" w:hAnsiTheme="minorHAnsi"/>
                <w:color w:val="FF0000"/>
                <w:szCs w:val="22"/>
              </w:rPr>
            </w:pPr>
            <w:r w:rsidRPr="00327AD5">
              <w:rPr>
                <w:rFonts w:asciiTheme="minorHAnsi" w:hAnsiTheme="minorHAnsi"/>
                <w:b/>
                <w:szCs w:val="22"/>
              </w:rPr>
              <w:t>Attach a copy of a map of the burial site</w:t>
            </w:r>
          </w:p>
          <w:p w:rsidR="00C102C7" w:rsidRPr="00327AD5" w:rsidRDefault="00C102C7" w:rsidP="00ED2CDF">
            <w:pPr>
              <w:spacing w:after="0"/>
              <w:contextualSpacing/>
              <w:rPr>
                <w:rFonts w:asciiTheme="minorHAnsi" w:hAnsiTheme="minorHAnsi"/>
                <w:szCs w:val="22"/>
              </w:rPr>
            </w:pPr>
          </w:p>
          <w:p w:rsidR="00C102C7" w:rsidRPr="00327AD5" w:rsidRDefault="00C102C7" w:rsidP="00ED2CDF">
            <w:pPr>
              <w:pStyle w:val="ListParagraph"/>
              <w:numPr>
                <w:ilvl w:val="0"/>
                <w:numId w:val="12"/>
              </w:numPr>
              <w:spacing w:after="0"/>
              <w:contextualSpacing/>
              <w:rPr>
                <w:rFonts w:asciiTheme="minorHAnsi" w:hAnsiTheme="minorHAnsi"/>
                <w:szCs w:val="22"/>
              </w:rPr>
            </w:pPr>
            <w:r w:rsidRPr="00327AD5">
              <w:rPr>
                <w:rFonts w:asciiTheme="minorHAnsi" w:hAnsiTheme="minorHAnsi"/>
                <w:b/>
                <w:szCs w:val="22"/>
              </w:rPr>
              <w:t>A description of the burial site location</w:t>
            </w:r>
            <w:r w:rsidRPr="00327AD5">
              <w:rPr>
                <w:rFonts w:asciiTheme="minorHAnsi" w:hAnsiTheme="minorHAnsi"/>
                <w:szCs w:val="22"/>
              </w:rPr>
              <w:t xml:space="preserve"> – Provide a description of the burial site location (if the burial site is culturally sensitive, an approximate or general location can be provided):</w:t>
            </w:r>
          </w:p>
          <w:p w:rsidR="00C102C7" w:rsidRPr="00327AD5" w:rsidRDefault="00C102C7" w:rsidP="00ED2CDF">
            <w:pPr>
              <w:spacing w:after="0"/>
              <w:contextualSpacing/>
              <w:rPr>
                <w:rFonts w:asciiTheme="minorHAnsi" w:hAnsiTheme="minorHAnsi"/>
                <w:szCs w:val="22"/>
              </w:rPr>
            </w:pPr>
          </w:p>
          <w:p w:rsidR="00C102C7" w:rsidRPr="008941B3" w:rsidRDefault="00C102C7" w:rsidP="00A85AAE">
            <w:pPr>
              <w:spacing w:after="0"/>
              <w:contextualSpacing/>
              <w:rPr>
                <w:rFonts w:asciiTheme="minorHAnsi" w:hAnsiTheme="minorHAnsi"/>
                <w:szCs w:val="22"/>
              </w:rPr>
            </w:pPr>
          </w:p>
        </w:tc>
      </w:tr>
      <w:tr w:rsidR="00BA0FD7" w:rsidRPr="008941B3" w:rsidTr="007F2D00">
        <w:trPr>
          <w:trHeight w:val="256"/>
        </w:trPr>
        <w:tc>
          <w:tcPr>
            <w:tcW w:w="1510" w:type="pct"/>
            <w:vMerge w:val="restart"/>
            <w:noWrap/>
            <w:tcMar>
              <w:top w:w="108" w:type="dxa"/>
              <w:bottom w:w="108" w:type="dxa"/>
            </w:tcMar>
          </w:tcPr>
          <w:p w:rsidR="00BA0FD7" w:rsidRPr="008941B3" w:rsidRDefault="00BA0FD7" w:rsidP="00026082">
            <w:pPr>
              <w:spacing w:after="0"/>
              <w:contextualSpacing/>
              <w:rPr>
                <w:rStyle w:val="Questionlabel"/>
                <w:rFonts w:asciiTheme="minorHAnsi" w:hAnsiTheme="minorHAnsi"/>
                <w:szCs w:val="22"/>
              </w:rPr>
            </w:pPr>
            <w:r w:rsidRPr="008941B3">
              <w:rPr>
                <w:rStyle w:val="Questionlabel"/>
                <w:rFonts w:asciiTheme="minorHAnsi" w:hAnsiTheme="minorHAnsi"/>
                <w:szCs w:val="22"/>
              </w:rPr>
              <w:t>Is the burial being undertaken as an exercise of traditional rights to use Aboriginal land</w:t>
            </w:r>
            <w:r>
              <w:rPr>
                <w:rStyle w:val="Questionlabel"/>
                <w:rFonts w:asciiTheme="minorHAnsi" w:hAnsiTheme="minorHAnsi"/>
                <w:szCs w:val="22"/>
              </w:rPr>
              <w:t xml:space="preserve"> or exclusive possession native title rights and interests</w:t>
            </w:r>
            <w:r w:rsidRPr="008941B3">
              <w:rPr>
                <w:rStyle w:val="Questionlabel"/>
                <w:rFonts w:asciiTheme="minorHAnsi" w:hAnsiTheme="minorHAnsi"/>
                <w:szCs w:val="22"/>
              </w:rPr>
              <w:t>?</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Borders>
              <w:bottom w:val="single" w:sz="4" w:space="0" w:color="auto"/>
            </w:tcBorders>
          </w:tcPr>
          <w:p w:rsidR="00BA0FD7" w:rsidRDefault="00BA0FD7" w:rsidP="00ED2CDF">
            <w:pPr>
              <w:spacing w:after="0"/>
              <w:contextualSpacing/>
              <w:rPr>
                <w:rFonts w:asciiTheme="minorHAnsi" w:eastAsia="MS Gothic" w:hAnsiTheme="minorHAnsi" w:cs="Segoe UI Symbol"/>
                <w:szCs w:val="22"/>
              </w:rPr>
            </w:pPr>
            <w:r w:rsidRPr="00327AD5">
              <w:rPr>
                <w:rFonts w:asciiTheme="minorHAnsi" w:eastAsia="MS Gothic" w:hAnsiTheme="minorHAnsi" w:cs="Segoe UI Symbol"/>
                <w:szCs w:val="22"/>
              </w:rPr>
              <w:t>Yes / No</w:t>
            </w:r>
          </w:p>
          <w:p w:rsidR="00BA0FD7" w:rsidRDefault="00BA0FD7" w:rsidP="00ED2CDF">
            <w:pPr>
              <w:spacing w:after="0"/>
              <w:contextualSpacing/>
              <w:rPr>
                <w:rFonts w:asciiTheme="minorHAnsi" w:eastAsia="MS Gothic" w:hAnsiTheme="minorHAnsi" w:cs="Segoe UI Symbol"/>
                <w:szCs w:val="22"/>
              </w:rPr>
            </w:pPr>
          </w:p>
          <w:p w:rsidR="00BA0FD7" w:rsidRDefault="00BA0FD7" w:rsidP="00ED2CDF">
            <w:pPr>
              <w:spacing w:after="0"/>
              <w:contextualSpacing/>
              <w:rPr>
                <w:rFonts w:asciiTheme="minorHAnsi" w:eastAsia="MS Gothic" w:hAnsiTheme="minorHAnsi" w:cs="Segoe UI Symbol"/>
                <w:szCs w:val="22"/>
              </w:rPr>
            </w:pPr>
            <w:r>
              <w:rPr>
                <w:rFonts w:asciiTheme="minorHAnsi" w:eastAsia="MS Gothic" w:hAnsiTheme="minorHAnsi" w:cs="Segoe UI Symbol"/>
                <w:szCs w:val="22"/>
              </w:rPr>
              <w:t xml:space="preserve">If </w:t>
            </w:r>
            <w:r w:rsidRPr="00026082">
              <w:rPr>
                <w:rFonts w:asciiTheme="minorHAnsi" w:eastAsia="MS Gothic" w:hAnsiTheme="minorHAnsi" w:cs="Segoe UI Symbol"/>
                <w:b/>
                <w:szCs w:val="22"/>
              </w:rPr>
              <w:t>No</w:t>
            </w:r>
            <w:r>
              <w:rPr>
                <w:rFonts w:asciiTheme="minorHAnsi" w:eastAsia="MS Gothic" w:hAnsiTheme="minorHAnsi" w:cs="Segoe UI Symbol"/>
                <w:szCs w:val="22"/>
              </w:rPr>
              <w:t xml:space="preserve"> – </w:t>
            </w:r>
            <w:r w:rsidRPr="00434F54">
              <w:rPr>
                <w:rFonts w:asciiTheme="minorHAnsi" w:eastAsia="MS Gothic" w:hAnsiTheme="minorHAnsi" w:cs="Segoe UI Symbol"/>
                <w:szCs w:val="22"/>
              </w:rPr>
              <w:t>Attach a copy of written confirmation of consent to the burial</w:t>
            </w:r>
            <w:r>
              <w:rPr>
                <w:rFonts w:asciiTheme="minorHAnsi" w:eastAsia="MS Gothic" w:hAnsiTheme="minorHAnsi" w:cs="Segoe UI Symbol"/>
                <w:szCs w:val="22"/>
              </w:rPr>
              <w:t xml:space="preserve"> from the interest holders for the land </w:t>
            </w:r>
            <w:r w:rsidRPr="00026082">
              <w:rPr>
                <w:rFonts w:asciiTheme="minorHAnsi" w:eastAsia="MS Gothic" w:hAnsiTheme="minorHAnsi" w:cs="Segoe UI Symbol"/>
                <w:szCs w:val="22"/>
                <w:u w:val="single"/>
              </w:rPr>
              <w:t>or</w:t>
            </w:r>
            <w:r>
              <w:rPr>
                <w:rFonts w:asciiTheme="minorHAnsi" w:eastAsia="MS Gothic" w:hAnsiTheme="minorHAnsi" w:cs="Segoe UI Symbol"/>
                <w:szCs w:val="22"/>
              </w:rPr>
              <w:t xml:space="preserve"> the representative for the burial ground</w:t>
            </w:r>
            <w:r w:rsidRPr="00434F54">
              <w:rPr>
                <w:rFonts w:asciiTheme="minorHAnsi" w:eastAsia="MS Gothic" w:hAnsiTheme="minorHAnsi" w:cs="Segoe UI Symbol"/>
                <w:szCs w:val="22"/>
              </w:rPr>
              <w:t xml:space="preserve"> </w:t>
            </w:r>
            <w:r w:rsidRPr="00434F54">
              <w:rPr>
                <w:rFonts w:asciiTheme="minorHAnsi" w:eastAsia="MS Gothic" w:hAnsiTheme="minorHAnsi" w:cs="Segoe UI Symbol"/>
                <w:color w:val="FF0000"/>
                <w:szCs w:val="22"/>
              </w:rPr>
              <w:t>*</w:t>
            </w:r>
          </w:p>
          <w:p w:rsidR="00BA0FD7" w:rsidRPr="00327AD5" w:rsidRDefault="00BA0FD7" w:rsidP="00ED2CDF">
            <w:pPr>
              <w:spacing w:after="0"/>
              <w:contextualSpacing/>
              <w:rPr>
                <w:rFonts w:asciiTheme="minorHAnsi" w:hAnsiTheme="minorHAnsi"/>
                <w:szCs w:val="22"/>
              </w:rPr>
            </w:pPr>
          </w:p>
          <w:p w:rsidR="00BA0FD7" w:rsidRPr="00327AD5" w:rsidRDefault="00BA0FD7" w:rsidP="00026082">
            <w:pPr>
              <w:spacing w:after="0"/>
              <w:contextualSpacing/>
              <w:rPr>
                <w:rStyle w:val="Questionlabel"/>
                <w:rFonts w:asciiTheme="minorHAnsi" w:hAnsiTheme="minorHAnsi"/>
                <w:b w:val="0"/>
                <w:color w:val="FF0000"/>
                <w:szCs w:val="22"/>
              </w:rPr>
            </w:pPr>
            <w:r w:rsidRPr="00327AD5">
              <w:rPr>
                <w:rStyle w:val="Questionlabel"/>
                <w:rFonts w:asciiTheme="minorHAnsi" w:hAnsiTheme="minorHAnsi"/>
                <w:b w:val="0"/>
                <w:szCs w:val="22"/>
              </w:rPr>
              <w:t xml:space="preserve">If </w:t>
            </w:r>
            <w:r w:rsidRPr="00327AD5">
              <w:rPr>
                <w:rStyle w:val="Questionlabel"/>
                <w:rFonts w:asciiTheme="minorHAnsi" w:hAnsiTheme="minorHAnsi"/>
                <w:szCs w:val="22"/>
              </w:rPr>
              <w:t>Yes</w:t>
            </w:r>
            <w:r w:rsidRPr="00327AD5">
              <w:rPr>
                <w:rStyle w:val="Questionlabel"/>
                <w:rFonts w:asciiTheme="minorHAnsi" w:hAnsiTheme="minorHAnsi"/>
                <w:b w:val="0"/>
                <w:szCs w:val="22"/>
              </w:rPr>
              <w:t xml:space="preserve"> – You must confirm </w:t>
            </w:r>
            <w:r>
              <w:rPr>
                <w:rStyle w:val="Questionlabel"/>
                <w:rFonts w:asciiTheme="minorHAnsi" w:hAnsiTheme="minorHAnsi"/>
                <w:b w:val="0"/>
                <w:szCs w:val="22"/>
              </w:rPr>
              <w:t xml:space="preserve">one </w:t>
            </w:r>
            <w:r w:rsidRPr="00327AD5">
              <w:rPr>
                <w:rStyle w:val="Questionlabel"/>
                <w:rFonts w:asciiTheme="minorHAnsi" w:hAnsiTheme="minorHAnsi"/>
                <w:b w:val="0"/>
                <w:szCs w:val="22"/>
              </w:rPr>
              <w:t xml:space="preserve">the following: </w:t>
            </w:r>
            <w:r w:rsidRPr="00327AD5">
              <w:rPr>
                <w:rStyle w:val="Questionlabel"/>
                <w:rFonts w:asciiTheme="minorHAnsi" w:hAnsiTheme="minorHAnsi"/>
                <w:b w:val="0"/>
                <w:color w:val="FF0000"/>
                <w:szCs w:val="22"/>
              </w:rPr>
              <w:t>*</w:t>
            </w:r>
          </w:p>
        </w:tc>
      </w:tr>
      <w:tr w:rsidR="00BA0FD7" w:rsidRPr="008941B3" w:rsidTr="00636B36">
        <w:trPr>
          <w:trHeight w:val="1056"/>
        </w:trPr>
        <w:tc>
          <w:tcPr>
            <w:tcW w:w="1510" w:type="pct"/>
            <w:vMerge/>
            <w:noWrap/>
            <w:tcMar>
              <w:top w:w="108" w:type="dxa"/>
              <w:bottom w:w="108" w:type="dxa"/>
            </w:tcMar>
          </w:tcPr>
          <w:p w:rsidR="00BA0FD7" w:rsidRPr="008941B3" w:rsidRDefault="00BA0FD7" w:rsidP="00ED2CDF">
            <w:pPr>
              <w:spacing w:after="0"/>
              <w:contextualSpacing/>
              <w:rPr>
                <w:rStyle w:val="Questionlabel"/>
                <w:rFonts w:asciiTheme="minorHAnsi" w:hAnsiTheme="minorHAnsi"/>
                <w:szCs w:val="22"/>
              </w:rPr>
            </w:pPr>
          </w:p>
        </w:tc>
        <w:tc>
          <w:tcPr>
            <w:tcW w:w="2957" w:type="pct"/>
            <w:gridSpan w:val="2"/>
            <w:tcBorders>
              <w:top w:val="single" w:sz="4" w:space="0" w:color="auto"/>
              <w:right w:val="single" w:sz="4" w:space="0" w:color="auto"/>
            </w:tcBorders>
          </w:tcPr>
          <w:p w:rsidR="00BA0FD7" w:rsidRPr="00C102C7" w:rsidRDefault="00BA0FD7" w:rsidP="00ED2CDF">
            <w:pPr>
              <w:spacing w:after="0"/>
              <w:contextualSpacing/>
              <w:rPr>
                <w:rStyle w:val="Questionlabel"/>
                <w:rFonts w:asciiTheme="majorHAnsi" w:hAnsiTheme="majorHAnsi"/>
                <w:szCs w:val="22"/>
              </w:rPr>
            </w:pPr>
            <w:r w:rsidRPr="00C102C7">
              <w:rPr>
                <w:rStyle w:val="Questionlabel"/>
                <w:rFonts w:asciiTheme="minorHAnsi" w:hAnsiTheme="minorHAnsi"/>
                <w:szCs w:val="22"/>
              </w:rPr>
              <w:t xml:space="preserve">The person undertaking the burial is a Traditional Owner for Aboriginal land and the burial is an exercise of the person’s traditional rights to use Aboriginal land in accordance with the </w:t>
            </w:r>
            <w:r w:rsidRPr="00C102C7">
              <w:rPr>
                <w:rStyle w:val="Questionlabel"/>
                <w:rFonts w:asciiTheme="minorHAnsi" w:hAnsiTheme="minorHAnsi"/>
                <w:i/>
                <w:szCs w:val="22"/>
              </w:rPr>
              <w:t>Aboriginal Land Rights (Northern Territory) Act 1976</w:t>
            </w:r>
            <w:r w:rsidRPr="00C102C7">
              <w:rPr>
                <w:rStyle w:val="Questionlabel"/>
                <w:rFonts w:asciiTheme="minorHAnsi" w:hAnsiTheme="minorHAnsi"/>
                <w:szCs w:val="22"/>
              </w:rPr>
              <w:t xml:space="preserve"> (Cth).</w:t>
            </w:r>
          </w:p>
        </w:tc>
        <w:tc>
          <w:tcPr>
            <w:tcW w:w="533" w:type="pct"/>
            <w:tcBorders>
              <w:top w:val="single" w:sz="4" w:space="0" w:color="auto"/>
              <w:left w:val="single" w:sz="4" w:space="0" w:color="auto"/>
            </w:tcBorders>
          </w:tcPr>
          <w:p w:rsidR="00BA0FD7" w:rsidRPr="00327AD5" w:rsidRDefault="00BA0FD7" w:rsidP="00ED2CDF">
            <w:pPr>
              <w:spacing w:after="0"/>
              <w:contextualSpacing/>
              <w:rPr>
                <w:rStyle w:val="Questionlabel"/>
                <w:rFonts w:asciiTheme="minorHAnsi" w:hAnsiTheme="minorHAnsi"/>
                <w:b w:val="0"/>
                <w:szCs w:val="22"/>
              </w:rPr>
            </w:pPr>
            <w:r>
              <w:rPr>
                <w:rStyle w:val="Questionlabel"/>
                <w:rFonts w:asciiTheme="minorHAnsi" w:hAnsiTheme="minorHAnsi"/>
                <w:b w:val="0"/>
                <w:szCs w:val="22"/>
              </w:rPr>
              <w:t>Yes / No</w:t>
            </w:r>
          </w:p>
        </w:tc>
      </w:tr>
      <w:tr w:rsidR="00BA0FD7" w:rsidRPr="008941B3" w:rsidTr="00636B36">
        <w:trPr>
          <w:trHeight w:val="1056"/>
        </w:trPr>
        <w:tc>
          <w:tcPr>
            <w:tcW w:w="1510" w:type="pct"/>
            <w:vMerge/>
            <w:noWrap/>
            <w:tcMar>
              <w:top w:w="108" w:type="dxa"/>
              <w:bottom w:w="108" w:type="dxa"/>
            </w:tcMar>
          </w:tcPr>
          <w:p w:rsidR="00BA0FD7" w:rsidRPr="008941B3" w:rsidRDefault="00BA0FD7" w:rsidP="00ED2CDF">
            <w:pPr>
              <w:spacing w:after="0"/>
              <w:contextualSpacing/>
              <w:rPr>
                <w:rStyle w:val="Questionlabel"/>
                <w:rFonts w:asciiTheme="minorHAnsi" w:hAnsiTheme="minorHAnsi"/>
                <w:szCs w:val="22"/>
              </w:rPr>
            </w:pPr>
          </w:p>
        </w:tc>
        <w:tc>
          <w:tcPr>
            <w:tcW w:w="2957" w:type="pct"/>
            <w:gridSpan w:val="2"/>
            <w:tcBorders>
              <w:top w:val="single" w:sz="4" w:space="0" w:color="auto"/>
              <w:right w:val="single" w:sz="4" w:space="0" w:color="auto"/>
            </w:tcBorders>
          </w:tcPr>
          <w:p w:rsidR="00BA0FD7" w:rsidRPr="00C102C7" w:rsidRDefault="00BA0FD7" w:rsidP="00ED2CDF">
            <w:pPr>
              <w:spacing w:after="0"/>
              <w:contextualSpacing/>
              <w:rPr>
                <w:rStyle w:val="Questionlabel"/>
                <w:rFonts w:asciiTheme="minorHAnsi" w:hAnsiTheme="minorHAnsi"/>
                <w:szCs w:val="22"/>
              </w:rPr>
            </w:pPr>
            <w:r w:rsidRPr="00BA0FD7">
              <w:rPr>
                <w:rStyle w:val="Questionlabel"/>
                <w:rFonts w:asciiTheme="minorHAnsi" w:hAnsiTheme="minorHAnsi"/>
                <w:szCs w:val="22"/>
              </w:rPr>
              <w:t xml:space="preserve">The person undertaking the burial holds </w:t>
            </w:r>
            <w:r>
              <w:rPr>
                <w:rStyle w:val="Questionlabel"/>
                <w:rFonts w:asciiTheme="minorHAnsi" w:hAnsiTheme="minorHAnsi"/>
                <w:szCs w:val="22"/>
              </w:rPr>
              <w:t xml:space="preserve">exclusive possession </w:t>
            </w:r>
            <w:r w:rsidRPr="00BA0FD7">
              <w:rPr>
                <w:rStyle w:val="Questionlabel"/>
                <w:rFonts w:asciiTheme="minorHAnsi" w:hAnsiTheme="minorHAnsi"/>
                <w:szCs w:val="22"/>
              </w:rPr>
              <w:t xml:space="preserve">native title rights and interests and the burial is an exercise of the person's rights and interests in accordance with the </w:t>
            </w:r>
            <w:r w:rsidRPr="00BA0FD7">
              <w:rPr>
                <w:rStyle w:val="Questionlabel"/>
                <w:rFonts w:asciiTheme="minorHAnsi" w:hAnsiTheme="minorHAnsi"/>
                <w:i/>
                <w:szCs w:val="22"/>
              </w:rPr>
              <w:t>Native Title Act 1993</w:t>
            </w:r>
            <w:r w:rsidRPr="00BA0FD7">
              <w:rPr>
                <w:rStyle w:val="Questionlabel"/>
                <w:rFonts w:asciiTheme="minorHAnsi" w:hAnsiTheme="minorHAnsi"/>
                <w:szCs w:val="22"/>
              </w:rPr>
              <w:t xml:space="preserve"> (Cth).</w:t>
            </w:r>
          </w:p>
        </w:tc>
        <w:tc>
          <w:tcPr>
            <w:tcW w:w="533" w:type="pct"/>
            <w:tcBorders>
              <w:top w:val="single" w:sz="4" w:space="0" w:color="auto"/>
              <w:left w:val="single" w:sz="4" w:space="0" w:color="auto"/>
            </w:tcBorders>
          </w:tcPr>
          <w:p w:rsidR="00BA0FD7" w:rsidRDefault="00BA0FD7" w:rsidP="00ED2CDF">
            <w:pPr>
              <w:spacing w:after="0"/>
              <w:contextualSpacing/>
              <w:rPr>
                <w:rStyle w:val="Questionlabel"/>
                <w:rFonts w:asciiTheme="minorHAnsi" w:hAnsiTheme="minorHAnsi"/>
                <w:b w:val="0"/>
                <w:szCs w:val="22"/>
              </w:rPr>
            </w:pPr>
            <w:r>
              <w:rPr>
                <w:rStyle w:val="Questionlabel"/>
                <w:rFonts w:asciiTheme="minorHAnsi" w:hAnsiTheme="minorHAnsi"/>
                <w:b w:val="0"/>
                <w:szCs w:val="22"/>
              </w:rPr>
              <w:t>Yes / No</w:t>
            </w:r>
          </w:p>
        </w:tc>
      </w:tr>
      <w:tr w:rsidR="00C102C7" w:rsidRPr="008941B3" w:rsidTr="00327AD5">
        <w:trPr>
          <w:trHeight w:val="256"/>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szCs w:val="22"/>
              </w:rPr>
            </w:pPr>
            <w:r w:rsidRPr="008941B3">
              <w:rPr>
                <w:rFonts w:asciiTheme="minorHAnsi" w:hAnsiTheme="minorHAnsi"/>
                <w:b/>
                <w:szCs w:val="22"/>
              </w:rPr>
              <w:t>Is this an interment in a declared structure?</w:t>
            </w:r>
            <w:r w:rsidRPr="00C40AE8">
              <w:rPr>
                <w:rFonts w:asciiTheme="minorHAnsi" w:hAnsiTheme="minorHAnsi"/>
                <w:szCs w:val="22"/>
              </w:rPr>
              <w:t xml:space="preserve"> </w:t>
            </w:r>
            <w:r w:rsidRPr="00C40AE8">
              <w:rPr>
                <w:rFonts w:asciiTheme="minorHAnsi" w:hAnsiTheme="minorHAnsi"/>
                <w:color w:val="FF0000"/>
                <w:szCs w:val="22"/>
              </w:rPr>
              <w:t>*</w:t>
            </w:r>
          </w:p>
        </w:tc>
        <w:tc>
          <w:tcPr>
            <w:tcW w:w="3490" w:type="pct"/>
            <w:gridSpan w:val="3"/>
          </w:tcPr>
          <w:p w:rsidR="00C102C7" w:rsidRPr="007F2D00"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327AD5">
        <w:trPr>
          <w:trHeight w:val="256"/>
        </w:trPr>
        <w:tc>
          <w:tcPr>
            <w:tcW w:w="1510" w:type="pct"/>
            <w:noWrap/>
            <w:tcMar>
              <w:top w:w="108" w:type="dxa"/>
              <w:bottom w:w="108" w:type="dxa"/>
            </w:tcMar>
          </w:tcPr>
          <w:p w:rsidR="00C102C7" w:rsidRPr="00327AD5" w:rsidRDefault="00C102C7" w:rsidP="00ED2CDF">
            <w:pPr>
              <w:spacing w:after="0"/>
              <w:contextualSpacing/>
              <w:rPr>
                <w:rFonts w:asciiTheme="minorHAnsi" w:hAnsiTheme="minorHAnsi"/>
                <w:szCs w:val="22"/>
              </w:rPr>
            </w:pPr>
            <w:r w:rsidRPr="008941B3">
              <w:rPr>
                <w:rFonts w:asciiTheme="minorHAnsi" w:hAnsiTheme="minorHAnsi"/>
                <w:b/>
                <w:szCs w:val="22"/>
              </w:rPr>
              <w:t>Are there other deceased persons already buried in the grave?</w:t>
            </w:r>
            <w:r w:rsidRPr="008941B3">
              <w:rPr>
                <w:rFonts w:asciiTheme="minorHAnsi" w:hAnsiTheme="minorHAnsi"/>
                <w:szCs w:val="22"/>
              </w:rPr>
              <w:t xml:space="preserve"> </w:t>
            </w:r>
            <w:r w:rsidRPr="008941B3">
              <w:rPr>
                <w:rFonts w:asciiTheme="minorHAnsi" w:hAnsiTheme="minorHAnsi"/>
                <w:color w:val="FF0000"/>
                <w:szCs w:val="22"/>
              </w:rPr>
              <w:t>*</w:t>
            </w:r>
          </w:p>
          <w:p w:rsidR="00C102C7" w:rsidRPr="008941B3" w:rsidRDefault="00C102C7" w:rsidP="00ED2CDF">
            <w:pPr>
              <w:spacing w:after="0"/>
              <w:contextualSpacing/>
              <w:rPr>
                <w:rFonts w:asciiTheme="minorHAnsi" w:hAnsiTheme="minorHAnsi"/>
                <w:color w:val="FF0000"/>
                <w:szCs w:val="22"/>
              </w:rPr>
            </w:pPr>
            <w:r w:rsidRPr="00BA0FD7">
              <w:rPr>
                <w:rFonts w:asciiTheme="minorHAnsi" w:hAnsiTheme="minorHAnsi"/>
                <w:szCs w:val="22"/>
              </w:rPr>
              <w:t>This is referred to as a multiple burial site</w:t>
            </w:r>
          </w:p>
        </w:tc>
        <w:tc>
          <w:tcPr>
            <w:tcW w:w="3490" w:type="pct"/>
            <w:gridSpan w:val="3"/>
          </w:tcPr>
          <w:p w:rsidR="00C102C7" w:rsidRPr="007F2D00" w:rsidRDefault="00C102C7" w:rsidP="00ED2CDF">
            <w:pPr>
              <w:spacing w:after="0"/>
              <w:contextualSpacing/>
              <w:rPr>
                <w:rFonts w:asciiTheme="minorHAnsi" w:hAnsiTheme="minorHAnsi"/>
                <w:szCs w:val="22"/>
              </w:rPr>
            </w:pPr>
            <w:r w:rsidRPr="007F2D00">
              <w:rPr>
                <w:rFonts w:asciiTheme="minorHAnsi" w:eastAsia="MS Gothic" w:hAnsiTheme="minorHAnsi" w:cs="Segoe UI Symbol"/>
                <w:szCs w:val="22"/>
              </w:rPr>
              <w:t>Yes / No</w:t>
            </w:r>
          </w:p>
          <w:p w:rsidR="00C102C7" w:rsidRPr="007F2D00" w:rsidRDefault="00C102C7" w:rsidP="00ED2CDF">
            <w:pPr>
              <w:spacing w:after="0"/>
              <w:contextualSpacing/>
              <w:rPr>
                <w:rFonts w:asciiTheme="minorHAnsi" w:hAnsiTheme="minorHAnsi"/>
                <w:szCs w:val="22"/>
              </w:rPr>
            </w:pPr>
          </w:p>
          <w:p w:rsidR="00C102C7" w:rsidRPr="007F2D00" w:rsidRDefault="00C102C7" w:rsidP="00ED2CDF">
            <w:pPr>
              <w:spacing w:after="0"/>
              <w:contextualSpacing/>
              <w:rPr>
                <w:rFonts w:asciiTheme="minorHAnsi" w:hAnsiTheme="minorHAnsi"/>
                <w:szCs w:val="22"/>
              </w:rPr>
            </w:pPr>
            <w:r w:rsidRPr="007F2D00">
              <w:rPr>
                <w:rFonts w:asciiTheme="minorHAnsi" w:hAnsiTheme="minorHAnsi"/>
                <w:szCs w:val="22"/>
              </w:rPr>
              <w:t xml:space="preserve">If </w:t>
            </w:r>
            <w:r w:rsidRPr="007F2D00">
              <w:rPr>
                <w:rFonts w:asciiTheme="minorHAnsi" w:hAnsiTheme="minorHAnsi"/>
                <w:b/>
                <w:szCs w:val="22"/>
              </w:rPr>
              <w:t>Yes</w:t>
            </w:r>
            <w:r w:rsidRPr="007F2D00">
              <w:rPr>
                <w:rFonts w:asciiTheme="minorHAnsi" w:hAnsiTheme="minorHAnsi"/>
                <w:szCs w:val="22"/>
              </w:rPr>
              <w:t xml:space="preserve"> – Attach a copy of written confirmation of consent to the burial from the decision maker for each person at the burial site </w:t>
            </w:r>
            <w:r w:rsidRPr="007F2D00">
              <w:rPr>
                <w:rFonts w:asciiTheme="minorHAnsi" w:hAnsiTheme="minorHAnsi"/>
                <w:color w:val="FF0000"/>
                <w:szCs w:val="22"/>
              </w:rPr>
              <w:t>*</w:t>
            </w:r>
          </w:p>
        </w:tc>
      </w:tr>
      <w:tr w:rsidR="00C102C7" w:rsidRPr="008941B3" w:rsidTr="00327AD5">
        <w:trPr>
          <w:trHeight w:val="927"/>
        </w:trPr>
        <w:tc>
          <w:tcPr>
            <w:tcW w:w="1510" w:type="pct"/>
            <w:noWrap/>
            <w:tcMar>
              <w:top w:w="108" w:type="dxa"/>
              <w:bottom w:w="108" w:type="dxa"/>
            </w:tcMar>
          </w:tcPr>
          <w:p w:rsidR="00C102C7" w:rsidRPr="008941B3" w:rsidRDefault="00C102C7" w:rsidP="00ED2CDF">
            <w:pPr>
              <w:spacing w:after="0"/>
              <w:contextualSpacing/>
              <w:rPr>
                <w:rFonts w:asciiTheme="minorHAnsi" w:hAnsiTheme="minorHAnsi"/>
                <w:b/>
                <w:szCs w:val="22"/>
              </w:rPr>
            </w:pPr>
            <w:r w:rsidRPr="008941B3">
              <w:rPr>
                <w:rFonts w:asciiTheme="minorHAnsi" w:hAnsiTheme="minorHAnsi"/>
                <w:b/>
                <w:szCs w:val="22"/>
              </w:rPr>
              <w:t xml:space="preserve">Does this </w:t>
            </w:r>
            <w:r>
              <w:rPr>
                <w:rFonts w:asciiTheme="minorHAnsi" w:hAnsiTheme="minorHAnsi"/>
                <w:b/>
                <w:szCs w:val="22"/>
              </w:rPr>
              <w:t xml:space="preserve">burial notification </w:t>
            </w:r>
            <w:r w:rsidRPr="008941B3">
              <w:rPr>
                <w:rFonts w:asciiTheme="minorHAnsi" w:hAnsiTheme="minorHAnsi"/>
                <w:b/>
                <w:szCs w:val="22"/>
              </w:rPr>
              <w:t>contain culturally sensitive information?</w:t>
            </w:r>
            <w:r w:rsidRPr="008941B3">
              <w:rPr>
                <w:rStyle w:val="Questionlabel"/>
                <w:rFonts w:asciiTheme="minorHAnsi" w:hAnsiTheme="minorHAnsi"/>
                <w:b w:val="0"/>
                <w:szCs w:val="22"/>
              </w:rPr>
              <w:t xml:space="preserve"> </w:t>
            </w:r>
            <w:r w:rsidRPr="008941B3">
              <w:rPr>
                <w:rStyle w:val="Questionlabel"/>
                <w:rFonts w:asciiTheme="minorHAnsi" w:hAnsiTheme="minorHAnsi"/>
                <w:b w:val="0"/>
                <w:color w:val="FF0000"/>
                <w:szCs w:val="22"/>
              </w:rPr>
              <w:t>*</w:t>
            </w:r>
          </w:p>
        </w:tc>
        <w:tc>
          <w:tcPr>
            <w:tcW w:w="3490" w:type="pct"/>
            <w:gridSpan w:val="3"/>
          </w:tcPr>
          <w:p w:rsidR="00C102C7" w:rsidRPr="007F2D00" w:rsidRDefault="00C102C7" w:rsidP="00ED2CDF">
            <w:pPr>
              <w:spacing w:after="0"/>
              <w:contextualSpacing/>
              <w:rPr>
                <w:rFonts w:asciiTheme="minorHAnsi" w:hAnsiTheme="minorHAnsi"/>
                <w:szCs w:val="22"/>
              </w:rPr>
            </w:pPr>
            <w:r w:rsidRPr="007F2D00">
              <w:rPr>
                <w:rFonts w:asciiTheme="minorHAnsi" w:eastAsia="MS Gothic" w:hAnsiTheme="minorHAnsi" w:cs="Segoe UI Symbol"/>
                <w:szCs w:val="22"/>
              </w:rPr>
              <w:t>Yes / No</w:t>
            </w:r>
          </w:p>
          <w:p w:rsidR="00C102C7" w:rsidRPr="007F2D00" w:rsidRDefault="00C102C7" w:rsidP="00ED2CDF">
            <w:pPr>
              <w:spacing w:after="0"/>
              <w:contextualSpacing/>
              <w:rPr>
                <w:rFonts w:asciiTheme="minorHAnsi" w:hAnsiTheme="minorHAnsi"/>
                <w:szCs w:val="22"/>
              </w:rPr>
            </w:pPr>
          </w:p>
          <w:p w:rsidR="00C102C7" w:rsidRDefault="00C102C7" w:rsidP="00ED2CDF">
            <w:pPr>
              <w:spacing w:after="0"/>
              <w:contextualSpacing/>
              <w:rPr>
                <w:rFonts w:asciiTheme="minorHAnsi" w:hAnsiTheme="minorHAnsi"/>
                <w:color w:val="FF0000"/>
                <w:szCs w:val="22"/>
              </w:rPr>
            </w:pPr>
            <w:r w:rsidRPr="007F2D00">
              <w:rPr>
                <w:rFonts w:asciiTheme="minorHAnsi" w:hAnsiTheme="minorHAnsi"/>
                <w:szCs w:val="22"/>
              </w:rPr>
              <w:t xml:space="preserve">If </w:t>
            </w:r>
            <w:r w:rsidRPr="007F2D00">
              <w:rPr>
                <w:rFonts w:asciiTheme="minorHAnsi" w:hAnsiTheme="minorHAnsi"/>
                <w:b/>
                <w:szCs w:val="22"/>
              </w:rPr>
              <w:t>Yes</w:t>
            </w:r>
            <w:r w:rsidRPr="007F2D00">
              <w:rPr>
                <w:rFonts w:asciiTheme="minorHAnsi" w:hAnsiTheme="minorHAnsi"/>
                <w:szCs w:val="22"/>
              </w:rPr>
              <w:t xml:space="preserve"> – Provide details of any culturally sensitive information: </w:t>
            </w:r>
            <w:r w:rsidRPr="007F2D00">
              <w:rPr>
                <w:rFonts w:asciiTheme="minorHAnsi" w:hAnsiTheme="minorHAnsi"/>
                <w:color w:val="FF0000"/>
                <w:szCs w:val="22"/>
              </w:rPr>
              <w:t>*</w:t>
            </w:r>
          </w:p>
          <w:p w:rsidR="00C102C7" w:rsidRPr="007F2D00" w:rsidRDefault="00C102C7" w:rsidP="00ED2CDF">
            <w:pPr>
              <w:spacing w:after="0"/>
              <w:contextualSpacing/>
              <w:rPr>
                <w:rFonts w:asciiTheme="minorHAnsi" w:hAnsiTheme="minorHAnsi"/>
                <w:szCs w:val="22"/>
              </w:rPr>
            </w:pPr>
          </w:p>
          <w:p w:rsidR="00C102C7" w:rsidRPr="008941B3" w:rsidRDefault="00C102C7" w:rsidP="00A85AAE">
            <w:pPr>
              <w:spacing w:after="0"/>
              <w:contextualSpacing/>
              <w:rPr>
                <w:rFonts w:asciiTheme="minorHAnsi" w:hAnsiTheme="minorHAnsi"/>
                <w:szCs w:val="22"/>
              </w:rPr>
            </w:pPr>
          </w:p>
        </w:tc>
      </w:tr>
      <w:tr w:rsidR="00C102C7" w:rsidRPr="008941B3" w:rsidTr="00AA5326">
        <w:trPr>
          <w:trHeight w:val="15"/>
        </w:trPr>
        <w:tc>
          <w:tcPr>
            <w:tcW w:w="5000" w:type="pct"/>
            <w:gridSpan w:val="4"/>
            <w:shd w:val="clear" w:color="auto" w:fill="002060"/>
            <w:noWrap/>
            <w:tcMar>
              <w:top w:w="108" w:type="dxa"/>
              <w:bottom w:w="108" w:type="dxa"/>
            </w:tcMar>
          </w:tcPr>
          <w:p w:rsidR="00C102C7" w:rsidRPr="008941B3" w:rsidRDefault="00C102C7" w:rsidP="00ED2CDF">
            <w:pPr>
              <w:spacing w:after="0"/>
              <w:contextualSpacing/>
              <w:rPr>
                <w:rStyle w:val="Questionlabel"/>
                <w:rFonts w:asciiTheme="minorHAnsi" w:hAnsiTheme="minorHAnsi"/>
                <w:color w:val="FFFFFF" w:themeColor="background1"/>
                <w:szCs w:val="22"/>
              </w:rPr>
            </w:pPr>
            <w:r>
              <w:rPr>
                <w:rStyle w:val="Questionlabel"/>
                <w:rFonts w:asciiTheme="minorHAnsi" w:hAnsiTheme="minorHAnsi"/>
                <w:color w:val="FFFFFF" w:themeColor="background1"/>
                <w:szCs w:val="22"/>
              </w:rPr>
              <w:t>If the</w:t>
            </w:r>
            <w:r w:rsidRPr="00FB7BFA">
              <w:rPr>
                <w:rStyle w:val="Questionlabel"/>
                <w:rFonts w:asciiTheme="minorHAnsi" w:hAnsiTheme="minorHAnsi"/>
                <w:color w:val="FFFFFF" w:themeColor="background1"/>
                <w:szCs w:val="22"/>
              </w:rPr>
              <w:t xml:space="preserve"> burial site is not in a burial ground, you will need to confirm the following:</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located on a parcel of land that is at least 5 ha in area.</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Style w:val="Questionlabel"/>
                <w:rFonts w:asciiTheme="minorHAnsi" w:hAnsiTheme="minorHAnsi"/>
                <w:b w:val="0"/>
                <w:bCs w:val="0"/>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lastRenderedPageBreak/>
              <w:t>The proposed burial site is at least 100 m away from an occupied building.</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Style w:val="Questionlabel"/>
                <w:rFonts w:asciiTheme="minorHAnsi" w:hAnsiTheme="minorHAnsi"/>
                <w:b w:val="0"/>
                <w:bCs w:val="0"/>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not located on land used for public infrastructure, including the land used for an extraction area.</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Style w:val="Questionlabel"/>
                <w:rFonts w:asciiTheme="minorHAnsi" w:hAnsiTheme="minorHAnsi"/>
                <w:b w:val="0"/>
                <w:bCs w:val="0"/>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at least 100 m away from a bore that is not decommissioned.</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not within the vicinity of an area of land in which a wastewater management system is installed, including the land application area.</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at least 100 m away from a body of water.</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The proposed burial site is not located on land that is subject to a floodway.</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7F2D00">
        <w:trPr>
          <w:trHeight w:val="15"/>
        </w:trPr>
        <w:tc>
          <w:tcPr>
            <w:tcW w:w="4330" w:type="pct"/>
            <w:gridSpan w:val="2"/>
            <w:noWrap/>
            <w:tcMar>
              <w:top w:w="108" w:type="dxa"/>
              <w:bottom w:w="108" w:type="dxa"/>
            </w:tcMar>
          </w:tcPr>
          <w:p w:rsidR="00C102C7" w:rsidRPr="007F2D00" w:rsidRDefault="00C102C7" w:rsidP="00ED2CDF">
            <w:pPr>
              <w:spacing w:after="0"/>
              <w:contextualSpacing/>
              <w:rPr>
                <w:rStyle w:val="Questionlabel"/>
                <w:rFonts w:asciiTheme="minorHAnsi" w:hAnsiTheme="minorHAnsi"/>
                <w:b w:val="0"/>
                <w:bCs w:val="0"/>
                <w:szCs w:val="22"/>
              </w:rPr>
            </w:pPr>
            <w:r w:rsidRPr="007F2D00">
              <w:rPr>
                <w:rFonts w:asciiTheme="minorHAnsi" w:hAnsiTheme="minorHAnsi"/>
                <w:b/>
                <w:szCs w:val="22"/>
              </w:rPr>
              <w:t xml:space="preserve">The proposed burial site is not located on land that is zoned M (Main Road), </w:t>
            </w:r>
            <w:r w:rsidRPr="007F2D00">
              <w:rPr>
                <w:rFonts w:asciiTheme="minorHAnsi" w:hAnsiTheme="minorHAnsi"/>
                <w:b/>
                <w:szCs w:val="22"/>
              </w:rPr>
              <w:br/>
              <w:t xml:space="preserve">PM (Proposed Main Road), RW (Railway), U (Utilities), FD (Future Development), </w:t>
            </w:r>
            <w:r w:rsidR="00BA0FD7">
              <w:rPr>
                <w:rFonts w:asciiTheme="minorHAnsi" w:hAnsiTheme="minorHAnsi"/>
                <w:b/>
                <w:szCs w:val="22"/>
              </w:rPr>
              <w:br/>
            </w:r>
            <w:r w:rsidRPr="007F2D00">
              <w:rPr>
                <w:rFonts w:asciiTheme="minorHAnsi" w:hAnsiTheme="minorHAnsi"/>
                <w:b/>
                <w:szCs w:val="22"/>
              </w:rPr>
              <w:t xml:space="preserve">DV (Development) or WM (Water Management) under a planning scheme as defined in the </w:t>
            </w:r>
            <w:r w:rsidRPr="007F2D00">
              <w:rPr>
                <w:rFonts w:asciiTheme="minorHAnsi" w:hAnsiTheme="minorHAnsi"/>
                <w:b/>
                <w:i/>
                <w:szCs w:val="22"/>
              </w:rPr>
              <w:t>Planning Act 1999</w:t>
            </w:r>
            <w:r w:rsidRPr="007F2D00">
              <w:rPr>
                <w:rFonts w:asciiTheme="minorHAnsi" w:hAnsiTheme="minorHAnsi"/>
                <w:b/>
                <w:szCs w:val="22"/>
              </w:rPr>
              <w:t>.</w:t>
            </w:r>
            <w:r w:rsidRPr="007F2D00">
              <w:rPr>
                <w:rFonts w:asciiTheme="minorHAnsi" w:hAnsiTheme="minorHAnsi"/>
                <w:szCs w:val="22"/>
              </w:rPr>
              <w:t xml:space="preserve"> </w:t>
            </w:r>
            <w:r w:rsidRPr="007F2D00">
              <w:rPr>
                <w:rFonts w:asciiTheme="minorHAnsi" w:hAnsiTheme="minorHAnsi"/>
                <w:color w:val="FF0000"/>
                <w:szCs w:val="22"/>
              </w:rPr>
              <w:t>*</w:t>
            </w:r>
          </w:p>
        </w:tc>
        <w:tc>
          <w:tcPr>
            <w:tcW w:w="670" w:type="pct"/>
            <w:gridSpan w:val="2"/>
          </w:tcPr>
          <w:p w:rsidR="00C102C7" w:rsidRPr="00FC0F67" w:rsidRDefault="00C102C7" w:rsidP="00ED2CDF">
            <w:pPr>
              <w:spacing w:after="0"/>
              <w:contextualSpacing/>
              <w:rPr>
                <w:rFonts w:asciiTheme="minorHAnsi" w:hAnsiTheme="minorHAnsi"/>
                <w:szCs w:val="22"/>
              </w:rPr>
            </w:pPr>
            <w:r w:rsidRPr="00587507">
              <w:rPr>
                <w:rFonts w:asciiTheme="minorHAnsi" w:eastAsia="MS Gothic" w:hAnsiTheme="minorHAnsi" w:cs="Segoe UI Symbol"/>
                <w:szCs w:val="22"/>
              </w:rPr>
              <w:t>Yes / No</w:t>
            </w:r>
          </w:p>
        </w:tc>
      </w:tr>
      <w:tr w:rsidR="00C102C7" w:rsidRPr="008941B3" w:rsidTr="00327AD5">
        <w:trPr>
          <w:trHeight w:val="22"/>
        </w:trPr>
        <w:tc>
          <w:tcPr>
            <w:tcW w:w="5000" w:type="pct"/>
            <w:gridSpan w:val="4"/>
            <w:noWrap/>
            <w:tcMar>
              <w:top w:w="108" w:type="dxa"/>
              <w:bottom w:w="108" w:type="dxa"/>
            </w:tcMar>
          </w:tcPr>
          <w:p w:rsidR="00C102C7" w:rsidRDefault="00C102C7" w:rsidP="00ED2CDF">
            <w:pPr>
              <w:spacing w:after="0"/>
              <w:contextualSpacing/>
              <w:rPr>
                <w:rFonts w:asciiTheme="minorHAnsi" w:hAnsiTheme="minorHAnsi"/>
                <w:szCs w:val="22"/>
              </w:rPr>
            </w:pPr>
            <w:r w:rsidRPr="007F2D00">
              <w:rPr>
                <w:rFonts w:asciiTheme="minorHAnsi" w:hAnsiTheme="minorHAnsi"/>
                <w:szCs w:val="22"/>
              </w:rPr>
              <w:t>More informa</w:t>
            </w:r>
            <w:r>
              <w:rPr>
                <w:rFonts w:asciiTheme="minorHAnsi" w:hAnsiTheme="minorHAnsi"/>
                <w:szCs w:val="22"/>
              </w:rPr>
              <w:t>tion about burial site criteria,</w:t>
            </w:r>
            <w:r w:rsidRPr="007F2D00">
              <w:rPr>
                <w:rFonts w:asciiTheme="minorHAnsi" w:hAnsiTheme="minorHAnsi"/>
                <w:szCs w:val="22"/>
              </w:rPr>
              <w:t xml:space="preserve"> including definitions, are available</w:t>
            </w:r>
            <w:r>
              <w:rPr>
                <w:rFonts w:asciiTheme="minorHAnsi" w:hAnsiTheme="minorHAnsi"/>
                <w:szCs w:val="22"/>
              </w:rPr>
              <w:t xml:space="preserve"> on the </w:t>
            </w:r>
            <w:r w:rsidR="00A44597">
              <w:rPr>
                <w:rFonts w:asciiTheme="minorHAnsi" w:hAnsiTheme="minorHAnsi"/>
                <w:szCs w:val="22"/>
              </w:rPr>
              <w:t xml:space="preserve">NT </w:t>
            </w:r>
            <w:r w:rsidR="00BA0FD7">
              <w:rPr>
                <w:rFonts w:asciiTheme="minorHAnsi" w:hAnsiTheme="minorHAnsi"/>
                <w:szCs w:val="22"/>
              </w:rPr>
              <w:t>Government website</w:t>
            </w:r>
            <w:r>
              <w:rPr>
                <w:rStyle w:val="FootnoteReference"/>
                <w:rFonts w:asciiTheme="minorHAnsi" w:hAnsiTheme="minorHAnsi"/>
                <w:szCs w:val="22"/>
              </w:rPr>
              <w:footnoteReference w:id="5"/>
            </w:r>
            <w:r w:rsidR="00BA0FD7">
              <w:rPr>
                <w:rFonts w:asciiTheme="minorHAnsi" w:hAnsiTheme="minorHAnsi"/>
                <w:szCs w:val="22"/>
              </w:rPr>
              <w:t>.</w:t>
            </w:r>
          </w:p>
          <w:p w:rsidR="00ED2CDF" w:rsidRDefault="00ED2CDF" w:rsidP="00ED2CDF">
            <w:pPr>
              <w:spacing w:after="0"/>
              <w:contextualSpacing/>
              <w:rPr>
                <w:rFonts w:asciiTheme="minorHAnsi" w:hAnsiTheme="minorHAnsi"/>
                <w:szCs w:val="22"/>
              </w:rPr>
            </w:pPr>
          </w:p>
          <w:p w:rsidR="00C102C7" w:rsidRDefault="00BA0FD7" w:rsidP="00ED2CDF">
            <w:pPr>
              <w:spacing w:after="0"/>
              <w:contextualSpacing/>
              <w:rPr>
                <w:rFonts w:asciiTheme="minorHAnsi" w:hAnsiTheme="minorHAnsi"/>
                <w:szCs w:val="22"/>
              </w:rPr>
            </w:pPr>
            <w:r>
              <w:rPr>
                <w:rFonts w:asciiTheme="minorHAnsi" w:hAnsiTheme="minorHAnsi"/>
                <w:szCs w:val="22"/>
              </w:rPr>
              <w:t>If you can’</w:t>
            </w:r>
            <w:r w:rsidR="00C102C7" w:rsidRPr="007F2D00">
              <w:rPr>
                <w:rFonts w:asciiTheme="minorHAnsi" w:hAnsiTheme="minorHAnsi"/>
                <w:szCs w:val="22"/>
              </w:rPr>
              <w:t>t confirm the above criteria, con</w:t>
            </w:r>
            <w:r w:rsidR="00C102C7">
              <w:rPr>
                <w:rFonts w:asciiTheme="minorHAnsi" w:hAnsiTheme="minorHAnsi"/>
                <w:szCs w:val="22"/>
              </w:rPr>
              <w:t xml:space="preserve">tact the department for advice via </w:t>
            </w:r>
            <w:hyperlink r:id="rId11" w:history="1">
              <w:r w:rsidR="00C102C7" w:rsidRPr="00DF49B2">
                <w:rPr>
                  <w:rStyle w:val="Hyperlink"/>
                  <w:rFonts w:asciiTheme="minorHAnsi" w:hAnsiTheme="minorHAnsi"/>
                  <w:szCs w:val="22"/>
                </w:rPr>
                <w:t>burials@nt.gov.au</w:t>
              </w:r>
            </w:hyperlink>
            <w:r w:rsidR="00C102C7">
              <w:rPr>
                <w:rFonts w:asciiTheme="minorHAnsi" w:hAnsiTheme="minorHAnsi"/>
                <w:szCs w:val="22"/>
              </w:rPr>
              <w:t>.</w:t>
            </w:r>
          </w:p>
          <w:p w:rsidR="00C102C7" w:rsidRDefault="00C102C7" w:rsidP="00ED2CDF">
            <w:pPr>
              <w:spacing w:after="0"/>
              <w:contextualSpacing/>
              <w:rPr>
                <w:rFonts w:asciiTheme="minorHAnsi" w:hAnsiTheme="minorHAnsi"/>
                <w:szCs w:val="22"/>
              </w:rPr>
            </w:pPr>
          </w:p>
          <w:p w:rsidR="00C102C7" w:rsidRPr="008941B3" w:rsidRDefault="00C102C7" w:rsidP="00ED2CDF">
            <w:pPr>
              <w:spacing w:after="0"/>
              <w:contextualSpacing/>
              <w:rPr>
                <w:rFonts w:asciiTheme="minorHAnsi" w:hAnsiTheme="minorHAnsi"/>
                <w:szCs w:val="22"/>
              </w:rPr>
            </w:pPr>
            <w:r w:rsidRPr="007F2D00">
              <w:rPr>
                <w:rFonts w:asciiTheme="minorHAnsi" w:hAnsiTheme="minorHAnsi"/>
                <w:szCs w:val="22"/>
              </w:rPr>
              <w:t xml:space="preserve">You may be able to proceed with a burial that does not confirm the above criteria if you have relevant rights and interests under the </w:t>
            </w:r>
            <w:r w:rsidRPr="007F2D00">
              <w:rPr>
                <w:rFonts w:asciiTheme="minorHAnsi" w:hAnsiTheme="minorHAnsi"/>
                <w:i/>
                <w:szCs w:val="22"/>
              </w:rPr>
              <w:t>Aboriginal Land Rights (Northern Territory) Act 1976</w:t>
            </w:r>
            <w:r w:rsidRPr="007F2D00">
              <w:rPr>
                <w:rFonts w:asciiTheme="minorHAnsi" w:hAnsiTheme="minorHAnsi"/>
                <w:szCs w:val="22"/>
              </w:rPr>
              <w:t xml:space="preserve"> (Cth) or the </w:t>
            </w:r>
            <w:r w:rsidRPr="007F2D00">
              <w:rPr>
                <w:rFonts w:asciiTheme="minorHAnsi" w:hAnsiTheme="minorHAnsi"/>
                <w:i/>
                <w:szCs w:val="22"/>
              </w:rPr>
              <w:t>Native Title Act 1993</w:t>
            </w:r>
            <w:r w:rsidRPr="007F2D00">
              <w:rPr>
                <w:rFonts w:asciiTheme="minorHAnsi" w:hAnsiTheme="minorHAnsi"/>
                <w:szCs w:val="22"/>
              </w:rPr>
              <w:t xml:space="preserve"> (Cth).</w:t>
            </w:r>
          </w:p>
        </w:tc>
      </w:tr>
    </w:tbl>
    <w:p w:rsidR="00B6741E" w:rsidRPr="008941B3" w:rsidRDefault="00B6741E" w:rsidP="00B6741E">
      <w:pPr>
        <w:spacing w:after="0"/>
        <w:jc w:val="both"/>
        <w:rPr>
          <w:rFonts w:asciiTheme="minorHAnsi" w:hAnsiTheme="minorHAnsi"/>
          <w:szCs w:val="22"/>
        </w:rPr>
      </w:pPr>
    </w:p>
    <w:p w:rsidR="00FE243C" w:rsidRPr="008941B3" w:rsidRDefault="00173533" w:rsidP="00173533">
      <w:pPr>
        <w:jc w:val="both"/>
        <w:rPr>
          <w:rFonts w:asciiTheme="minorHAnsi" w:hAnsiTheme="minorHAnsi"/>
          <w:sz w:val="20"/>
        </w:rPr>
      </w:pPr>
      <w:r w:rsidRPr="008941B3">
        <w:rPr>
          <w:rFonts w:asciiTheme="minorHAnsi" w:hAnsiTheme="minorHAnsi"/>
          <w:b/>
          <w:bCs/>
          <w:iCs/>
          <w:sz w:val="20"/>
        </w:rPr>
        <w:t xml:space="preserve">Privacy Statement: </w:t>
      </w:r>
      <w:r w:rsidRPr="008941B3">
        <w:rPr>
          <w:rFonts w:asciiTheme="minorHAnsi" w:hAnsiTheme="minorHAnsi"/>
          <w:iCs/>
          <w:sz w:val="20"/>
        </w:rPr>
        <w:t>The Department of the Chief Minister and Cabinet (</w:t>
      </w:r>
      <w:r w:rsidRPr="008941B3">
        <w:rPr>
          <w:rFonts w:asciiTheme="minorHAnsi" w:hAnsiTheme="minorHAnsi"/>
          <w:b/>
          <w:iCs/>
          <w:sz w:val="20"/>
        </w:rPr>
        <w:t>Department</w:t>
      </w:r>
      <w:r w:rsidRPr="008941B3">
        <w:rPr>
          <w:rFonts w:asciiTheme="minorHAnsi" w:hAnsiTheme="minorHAnsi"/>
          <w:iCs/>
          <w:sz w:val="20"/>
        </w:rPr>
        <w:t xml:space="preserve">) collects the information on this notification form in order to fulfil its responsibilities under the </w:t>
      </w:r>
      <w:r w:rsidRPr="008941B3">
        <w:rPr>
          <w:rFonts w:asciiTheme="minorHAnsi" w:hAnsiTheme="minorHAnsi"/>
          <w:i/>
          <w:iCs/>
          <w:sz w:val="20"/>
        </w:rPr>
        <w:t>Burial and Cremation Act 2022</w:t>
      </w:r>
      <w:r w:rsidRPr="008941B3">
        <w:rPr>
          <w:rFonts w:asciiTheme="minorHAnsi" w:hAnsiTheme="minorHAnsi"/>
          <w:iCs/>
          <w:sz w:val="20"/>
        </w:rPr>
        <w:t xml:space="preserve"> (</w:t>
      </w:r>
      <w:r w:rsidRPr="008941B3">
        <w:rPr>
          <w:rFonts w:asciiTheme="minorHAnsi" w:hAnsiTheme="minorHAnsi"/>
          <w:b/>
          <w:iCs/>
          <w:sz w:val="20"/>
        </w:rPr>
        <w:t>Act</w:t>
      </w:r>
      <w:r w:rsidRPr="008941B3">
        <w:rPr>
          <w:rFonts w:asciiTheme="minorHAnsi" w:hAnsiTheme="minorHAnsi"/>
          <w:iCs/>
          <w:sz w:val="20"/>
        </w:rPr>
        <w:t xml:space="preserve">).  Failure to provide the information required by the Act may mean that your notification is invalid. It can be an offence to bury or exhume a deceased person without giving a valid notification. If you do not know some of the information asked for by this form or if some of the information is culturally sensitive, you may be able to choose not to provide some information. However, you must include enough information to identify the deceased person and to identify the approximate location of the burial site. If you are unsure what information you can or should provide, contact the Department or seek legal advice. The information you provide will be used for the administration of the Act, and may also be disclosed as authorised or required by law. Contact the Department if you have questions or want to have access to the information you provided on </w:t>
      </w:r>
      <w:r w:rsidR="00EC4878">
        <w:rPr>
          <w:rFonts w:asciiTheme="minorHAnsi" w:hAnsiTheme="minorHAnsi"/>
          <w:iCs/>
          <w:sz w:val="20"/>
        </w:rPr>
        <w:t xml:space="preserve">(08) </w:t>
      </w:r>
      <w:r w:rsidRPr="008941B3">
        <w:rPr>
          <w:rFonts w:asciiTheme="minorHAnsi" w:hAnsiTheme="minorHAnsi"/>
          <w:iCs/>
          <w:sz w:val="20"/>
        </w:rPr>
        <w:t xml:space="preserve">8999 8450 or via </w:t>
      </w:r>
      <w:hyperlink r:id="rId12" w:history="1">
        <w:r w:rsidRPr="008941B3">
          <w:rPr>
            <w:rStyle w:val="Hyperlink"/>
            <w:rFonts w:asciiTheme="minorHAnsi" w:hAnsiTheme="minorHAnsi"/>
            <w:iCs/>
            <w:sz w:val="20"/>
          </w:rPr>
          <w:t>burials@nt.gov.au</w:t>
        </w:r>
      </w:hyperlink>
      <w:r w:rsidRPr="008941B3">
        <w:rPr>
          <w:rFonts w:asciiTheme="minorHAnsi" w:hAnsiTheme="minorHAnsi"/>
          <w:iCs/>
          <w:sz w:val="20"/>
        </w:rPr>
        <w:t>.</w:t>
      </w:r>
    </w:p>
    <w:sectPr w:rsidR="00FE243C" w:rsidRPr="008941B3"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96" w:rsidRDefault="00E85D96" w:rsidP="007332FF">
      <w:r>
        <w:separator/>
      </w:r>
    </w:p>
  </w:endnote>
  <w:endnote w:type="continuationSeparator" w:id="0">
    <w:p w:rsidR="00E85D96" w:rsidRDefault="00E85D9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placeholder>
                <w:docPart w:val="22D7D0F2953E47DEA67872533292136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3540">
                <w:rPr>
                  <w:rStyle w:val="PageNumber"/>
                  <w:b/>
                </w:rPr>
                <w:t>THE CHIEF MINISTER AND CABINET</w:t>
              </w:r>
            </w:sdtContent>
          </w:sdt>
        </w:p>
        <w:p w:rsidR="00D47DC7" w:rsidRPr="00CE6614" w:rsidRDefault="00E85D96" w:rsidP="00D47DC7">
          <w:pPr>
            <w:spacing w:after="0"/>
            <w:rPr>
              <w:rStyle w:val="PageNumber"/>
            </w:rPr>
          </w:pPr>
          <w:sdt>
            <w:sdtPr>
              <w:rPr>
                <w:rStyle w:val="PageNumber"/>
              </w:rPr>
              <w:alias w:val="Date"/>
              <w:tag w:val=""/>
              <w:id w:val="-595635023"/>
              <w:placeholder>
                <w:docPart w:val="5A038E14714D470A955F1FA5B633B48F"/>
              </w:placeholder>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D3540">
                <w:rPr>
                  <w:rStyle w:val="PageNumber"/>
                </w:rPr>
                <w:t>28 November 2022</w:t>
              </w:r>
            </w:sdtContent>
          </w:sdt>
          <w:r w:rsidR="00D47DC7" w:rsidRPr="00CE6614">
            <w:rPr>
              <w:rStyle w:val="PageNumber"/>
            </w:rPr>
            <w:t xml:space="preserve"> | Version </w:t>
          </w:r>
          <w:r w:rsidR="00CD3540">
            <w:rPr>
              <w:rStyle w:val="PageNumber"/>
            </w:rPr>
            <w:t>1.0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A22ED">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A22ED">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DA7B54BAD2D640E684A026D22A464B7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3540">
                <w:rPr>
                  <w:rStyle w:val="PageNumber"/>
                  <w:b/>
                </w:rPr>
                <w:t>THE CHIEF MINISTER AND CABINET</w:t>
              </w:r>
            </w:sdtContent>
          </w:sdt>
        </w:p>
        <w:p w:rsidR="00D47DC7" w:rsidRPr="00CE6614" w:rsidRDefault="00E85D96" w:rsidP="00D47DC7">
          <w:pPr>
            <w:spacing w:after="0"/>
            <w:rPr>
              <w:rStyle w:val="PageNumber"/>
            </w:rPr>
          </w:pPr>
          <w:sdt>
            <w:sdtPr>
              <w:rPr>
                <w:rStyle w:val="PageNumber"/>
              </w:rPr>
              <w:alias w:val="Date"/>
              <w:tag w:val=""/>
              <w:id w:val="1578473972"/>
              <w:placeholder>
                <w:docPart w:val="7297255AAFB944C3B6865055BCE98512"/>
              </w:placeholder>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D3540">
                <w:rPr>
                  <w:rStyle w:val="PageNumber"/>
                </w:rPr>
                <w:t>28 November 2022</w:t>
              </w:r>
            </w:sdtContent>
          </w:sdt>
          <w:r w:rsidR="00CD3540">
            <w:rPr>
              <w:rStyle w:val="PageNumber"/>
            </w:rPr>
            <w:t xml:space="preserve"> | Version 1.0</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A22E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A22ED">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96" w:rsidRDefault="00E85D96" w:rsidP="007332FF">
      <w:r>
        <w:separator/>
      </w:r>
    </w:p>
  </w:footnote>
  <w:footnote w:type="continuationSeparator" w:id="0">
    <w:p w:rsidR="00E85D96" w:rsidRDefault="00E85D96" w:rsidP="007332FF">
      <w:r>
        <w:continuationSeparator/>
      </w:r>
    </w:p>
  </w:footnote>
  <w:footnote w:id="1">
    <w:p w:rsidR="009C1958" w:rsidRDefault="009C1958" w:rsidP="009C1958">
      <w:pPr>
        <w:pStyle w:val="FootnoteText"/>
      </w:pPr>
      <w:r>
        <w:rPr>
          <w:rStyle w:val="FootnoteReference"/>
        </w:rPr>
        <w:footnoteRef/>
      </w:r>
      <w:r>
        <w:t xml:space="preserve"> </w:t>
      </w:r>
      <w:hyperlink r:id="rId1" w:history="1">
        <w:r w:rsidR="00FC0F67" w:rsidRPr="00DF49B2">
          <w:rPr>
            <w:rStyle w:val="Hyperlink"/>
          </w:rPr>
          <w:t>https://nt.gov.au/law/bdm/what-to-do-if-someone-dies/arrange-a-burial-or-cremation/burials-outside-of-cemeteries</w:t>
        </w:r>
      </w:hyperlink>
      <w:r w:rsidR="00FC0F67">
        <w:t xml:space="preserve"> </w:t>
      </w:r>
    </w:p>
  </w:footnote>
  <w:footnote w:id="2">
    <w:p w:rsidR="009C1958" w:rsidRDefault="009C1958">
      <w:pPr>
        <w:pStyle w:val="FootnoteText"/>
      </w:pPr>
      <w:r>
        <w:rPr>
          <w:rStyle w:val="FootnoteReference"/>
        </w:rPr>
        <w:footnoteRef/>
      </w:r>
      <w:r>
        <w:t xml:space="preserve"> </w:t>
      </w:r>
      <w:hyperlink r:id="rId2" w:history="1">
        <w:r w:rsidR="00FC0F67" w:rsidRPr="00DF49B2">
          <w:rPr>
            <w:rStyle w:val="Hyperlink"/>
          </w:rPr>
          <w:t>https://nt.gov.au/law/bdm/what-to-do-if-someone-dies/arrange-a-burial-or-cremation/burial-grounds-in-the-northern-territory</w:t>
        </w:r>
      </w:hyperlink>
      <w:r w:rsidR="00FC0F67">
        <w:t xml:space="preserve"> </w:t>
      </w:r>
    </w:p>
  </w:footnote>
  <w:footnote w:id="3">
    <w:p w:rsidR="00C102C7" w:rsidRDefault="00C102C7">
      <w:pPr>
        <w:pStyle w:val="FootnoteText"/>
      </w:pPr>
      <w:r>
        <w:rPr>
          <w:rStyle w:val="FootnoteReference"/>
        </w:rPr>
        <w:footnoteRef/>
      </w:r>
      <w:r>
        <w:t xml:space="preserve"> </w:t>
      </w:r>
      <w:hyperlink r:id="rId3" w:history="1">
        <w:r w:rsidRPr="00DF49B2">
          <w:rPr>
            <w:rStyle w:val="Hyperlink"/>
          </w:rPr>
          <w:t>https://nt.gov.au/law/bdm/what-to-do-if-someone-dies/arrange-a-burial-or-cremation/decision-maker-for-burials</w:t>
        </w:r>
      </w:hyperlink>
      <w:r>
        <w:t xml:space="preserve"> </w:t>
      </w:r>
    </w:p>
  </w:footnote>
  <w:footnote w:id="4">
    <w:p w:rsidR="00C102C7" w:rsidRDefault="00C102C7">
      <w:pPr>
        <w:pStyle w:val="FootnoteText"/>
      </w:pPr>
      <w:r>
        <w:rPr>
          <w:rStyle w:val="FootnoteReference"/>
        </w:rPr>
        <w:footnoteRef/>
      </w:r>
      <w:r>
        <w:t xml:space="preserve"> </w:t>
      </w:r>
      <w:hyperlink r:id="rId4" w:history="1">
        <w:r w:rsidRPr="00DF49B2">
          <w:rPr>
            <w:rStyle w:val="Hyperlink"/>
          </w:rPr>
          <w:t>https://nt.gov.au/law/bdm/what-to-do-if-someone-dies/arrange-a-burial-or-cremation/burial-grounds-northern-territory</w:t>
        </w:r>
      </w:hyperlink>
    </w:p>
  </w:footnote>
  <w:footnote w:id="5">
    <w:p w:rsidR="00C102C7" w:rsidRDefault="00C102C7">
      <w:pPr>
        <w:pStyle w:val="FootnoteText"/>
      </w:pPr>
      <w:r>
        <w:rPr>
          <w:rStyle w:val="FootnoteReference"/>
        </w:rPr>
        <w:footnoteRef/>
      </w:r>
      <w:r>
        <w:t xml:space="preserve"> </w:t>
      </w:r>
      <w:hyperlink r:id="rId5" w:history="1">
        <w:r w:rsidRPr="00DF49B2">
          <w:rPr>
            <w:rStyle w:val="Hyperlink"/>
          </w:rPr>
          <w:t>https://nt.gov.au/law/bdm/what-to-do-if-someone-dies/arrange-a-burial-or-cremation/burials-outside-of-cemeteries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85D9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73533">
          <w:t>Burial notification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73533" w:rsidP="00EC6BB1">
        <w:pPr>
          <w:pStyle w:val="Title"/>
          <w:spacing w:after="0"/>
        </w:pPr>
        <w:r>
          <w:rPr>
            <w:rStyle w:val="TitleChar"/>
            <w:sz w:val="48"/>
          </w:rPr>
          <w:t>Burial notification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77"/>
    <w:multiLevelType w:val="multilevel"/>
    <w:tmpl w:val="5C4EA888"/>
    <w:lvl w:ilvl="0">
      <w:start w:val="1"/>
      <w:numFmt w:val="bullet"/>
      <w:lvlText w:val=""/>
      <w:lvlJc w:val="left"/>
      <w:pPr>
        <w:tabs>
          <w:tab w:val="num" w:pos="720"/>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3722766"/>
    <w:multiLevelType w:val="hybridMultilevel"/>
    <w:tmpl w:val="69B6E276"/>
    <w:lvl w:ilvl="0" w:tplc="8E9A1746">
      <w:start w:val="1"/>
      <w:numFmt w:val="decimal"/>
      <w:lvlText w:val="%1."/>
      <w:lvlJc w:val="left"/>
      <w:pPr>
        <w:ind w:left="357" w:hanging="357"/>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4D853434"/>
    <w:multiLevelType w:val="hybridMultilevel"/>
    <w:tmpl w:val="839EC414"/>
    <w:lvl w:ilvl="0" w:tplc="1DA4975E">
      <w:start w:val="1"/>
      <w:numFmt w:val="decimal"/>
      <w:lvlText w:val="%1."/>
      <w:lvlJc w:val="left"/>
      <w:pPr>
        <w:ind w:left="357" w:hanging="35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A66953"/>
    <w:multiLevelType w:val="hybridMultilevel"/>
    <w:tmpl w:val="27FE96B8"/>
    <w:lvl w:ilvl="0" w:tplc="0ADCEEAA">
      <w:numFmt w:val="bullet"/>
      <w:lvlText w:val=""/>
      <w:lvlJc w:val="left"/>
      <w:pPr>
        <w:ind w:left="357" w:hanging="357"/>
      </w:pPr>
      <w:rPr>
        <w:rFonts w:ascii="Symbol" w:eastAsia="Calibri"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7"/>
  </w:num>
  <w:num w:numId="8">
    <w:abstractNumId w:val="15"/>
  </w:num>
  <w:num w:numId="9">
    <w:abstractNumId w:val="0"/>
  </w:num>
  <w:num w:numId="10">
    <w:abstractNumId w:val="33"/>
  </w:num>
  <w:num w:numId="11">
    <w:abstractNumId w:val="26"/>
  </w:num>
  <w:num w:numId="1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40"/>
    <w:rsid w:val="00001DDF"/>
    <w:rsid w:val="0000322D"/>
    <w:rsid w:val="00007670"/>
    <w:rsid w:val="00010665"/>
    <w:rsid w:val="0002393A"/>
    <w:rsid w:val="00026082"/>
    <w:rsid w:val="00027DB8"/>
    <w:rsid w:val="00031A96"/>
    <w:rsid w:val="000372C9"/>
    <w:rsid w:val="00040BF3"/>
    <w:rsid w:val="0004211C"/>
    <w:rsid w:val="00046C59"/>
    <w:rsid w:val="00051362"/>
    <w:rsid w:val="00051F45"/>
    <w:rsid w:val="00052953"/>
    <w:rsid w:val="0005341A"/>
    <w:rsid w:val="0005558B"/>
    <w:rsid w:val="00056DEF"/>
    <w:rsid w:val="00056EDC"/>
    <w:rsid w:val="0006635A"/>
    <w:rsid w:val="000720BE"/>
    <w:rsid w:val="0007259C"/>
    <w:rsid w:val="000801B3"/>
    <w:rsid w:val="00080202"/>
    <w:rsid w:val="00080DCD"/>
    <w:rsid w:val="00080E22"/>
    <w:rsid w:val="00082573"/>
    <w:rsid w:val="000840A3"/>
    <w:rsid w:val="00085062"/>
    <w:rsid w:val="00086A5F"/>
    <w:rsid w:val="00087FFA"/>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08E7"/>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3533"/>
    <w:rsid w:val="00176123"/>
    <w:rsid w:val="00181620"/>
    <w:rsid w:val="00187130"/>
    <w:rsid w:val="001957AD"/>
    <w:rsid w:val="00196F8E"/>
    <w:rsid w:val="001A0AE3"/>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309B"/>
    <w:rsid w:val="00230031"/>
    <w:rsid w:val="00235C01"/>
    <w:rsid w:val="00247343"/>
    <w:rsid w:val="00265C56"/>
    <w:rsid w:val="002716CD"/>
    <w:rsid w:val="00274D4B"/>
    <w:rsid w:val="00275356"/>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480F"/>
    <w:rsid w:val="0030583E"/>
    <w:rsid w:val="00307FE1"/>
    <w:rsid w:val="003164BA"/>
    <w:rsid w:val="003258E6"/>
    <w:rsid w:val="00327AD5"/>
    <w:rsid w:val="00342283"/>
    <w:rsid w:val="00343A87"/>
    <w:rsid w:val="00344A36"/>
    <w:rsid w:val="003456F4"/>
    <w:rsid w:val="00347FB6"/>
    <w:rsid w:val="003504FD"/>
    <w:rsid w:val="00350881"/>
    <w:rsid w:val="00357D55"/>
    <w:rsid w:val="00361F5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011D"/>
    <w:rsid w:val="003C2198"/>
    <w:rsid w:val="003C2C5A"/>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004"/>
    <w:rsid w:val="00426E25"/>
    <w:rsid w:val="00427D9C"/>
    <w:rsid w:val="00427E7E"/>
    <w:rsid w:val="0043465D"/>
    <w:rsid w:val="00434F54"/>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6505"/>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7D48"/>
    <w:rsid w:val="00543BD1"/>
    <w:rsid w:val="00554230"/>
    <w:rsid w:val="00556113"/>
    <w:rsid w:val="00564C12"/>
    <w:rsid w:val="005654B8"/>
    <w:rsid w:val="00570D94"/>
    <w:rsid w:val="005762CC"/>
    <w:rsid w:val="00582D3D"/>
    <w:rsid w:val="00587507"/>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3554"/>
    <w:rsid w:val="006254B6"/>
    <w:rsid w:val="00627FC8"/>
    <w:rsid w:val="006433C3"/>
    <w:rsid w:val="00650F5B"/>
    <w:rsid w:val="00656952"/>
    <w:rsid w:val="006670D7"/>
    <w:rsid w:val="006719EA"/>
    <w:rsid w:val="00671A24"/>
    <w:rsid w:val="00671F13"/>
    <w:rsid w:val="0067400A"/>
    <w:rsid w:val="00683A03"/>
    <w:rsid w:val="006847AD"/>
    <w:rsid w:val="0069114B"/>
    <w:rsid w:val="006944C1"/>
    <w:rsid w:val="006A756A"/>
    <w:rsid w:val="006C04DB"/>
    <w:rsid w:val="006C0EC2"/>
    <w:rsid w:val="006D66F7"/>
    <w:rsid w:val="007037FD"/>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5830"/>
    <w:rsid w:val="00777795"/>
    <w:rsid w:val="00783A57"/>
    <w:rsid w:val="00784C92"/>
    <w:rsid w:val="007859CD"/>
    <w:rsid w:val="00785C24"/>
    <w:rsid w:val="007907E4"/>
    <w:rsid w:val="00796461"/>
    <w:rsid w:val="007A6A4F"/>
    <w:rsid w:val="007A6AE4"/>
    <w:rsid w:val="007B03F5"/>
    <w:rsid w:val="007B5C09"/>
    <w:rsid w:val="007B5DA2"/>
    <w:rsid w:val="007C0966"/>
    <w:rsid w:val="007C19E7"/>
    <w:rsid w:val="007C5CFD"/>
    <w:rsid w:val="007C6D9F"/>
    <w:rsid w:val="007D4893"/>
    <w:rsid w:val="007E70CF"/>
    <w:rsid w:val="007E74A4"/>
    <w:rsid w:val="007F1B6F"/>
    <w:rsid w:val="007F263F"/>
    <w:rsid w:val="007F2D00"/>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41B3"/>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26579"/>
    <w:rsid w:val="00926A4C"/>
    <w:rsid w:val="00932F6B"/>
    <w:rsid w:val="00941123"/>
    <w:rsid w:val="009444F0"/>
    <w:rsid w:val="009468BC"/>
    <w:rsid w:val="00947FAE"/>
    <w:rsid w:val="00956C8E"/>
    <w:rsid w:val="009616DF"/>
    <w:rsid w:val="0096542F"/>
    <w:rsid w:val="00967FA7"/>
    <w:rsid w:val="00971645"/>
    <w:rsid w:val="00977919"/>
    <w:rsid w:val="00983000"/>
    <w:rsid w:val="009870FA"/>
    <w:rsid w:val="009921C3"/>
    <w:rsid w:val="0099551D"/>
    <w:rsid w:val="009A5897"/>
    <w:rsid w:val="009A5F24"/>
    <w:rsid w:val="009B0B3E"/>
    <w:rsid w:val="009B1913"/>
    <w:rsid w:val="009B232F"/>
    <w:rsid w:val="009B6657"/>
    <w:rsid w:val="009B6966"/>
    <w:rsid w:val="009C1958"/>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B20"/>
    <w:rsid w:val="00A178CD"/>
    <w:rsid w:val="00A22C38"/>
    <w:rsid w:val="00A25193"/>
    <w:rsid w:val="00A26E80"/>
    <w:rsid w:val="00A31AE8"/>
    <w:rsid w:val="00A3739D"/>
    <w:rsid w:val="00A37DDA"/>
    <w:rsid w:val="00A44597"/>
    <w:rsid w:val="00A45005"/>
    <w:rsid w:val="00A567EE"/>
    <w:rsid w:val="00A70DD8"/>
    <w:rsid w:val="00A76790"/>
    <w:rsid w:val="00A85AAE"/>
    <w:rsid w:val="00A85D0C"/>
    <w:rsid w:val="00A925EC"/>
    <w:rsid w:val="00A929AA"/>
    <w:rsid w:val="00A92B6B"/>
    <w:rsid w:val="00AA541E"/>
    <w:rsid w:val="00AB5B7E"/>
    <w:rsid w:val="00AD0DA4"/>
    <w:rsid w:val="00AD31F2"/>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1A19"/>
    <w:rsid w:val="00B606A1"/>
    <w:rsid w:val="00B614F7"/>
    <w:rsid w:val="00B61B26"/>
    <w:rsid w:val="00B65E6B"/>
    <w:rsid w:val="00B6741E"/>
    <w:rsid w:val="00B675B2"/>
    <w:rsid w:val="00B81261"/>
    <w:rsid w:val="00B8223E"/>
    <w:rsid w:val="00B832AE"/>
    <w:rsid w:val="00B86678"/>
    <w:rsid w:val="00B92F9B"/>
    <w:rsid w:val="00B941B3"/>
    <w:rsid w:val="00B96513"/>
    <w:rsid w:val="00BA0FD7"/>
    <w:rsid w:val="00BA1D47"/>
    <w:rsid w:val="00BA66F0"/>
    <w:rsid w:val="00BB2239"/>
    <w:rsid w:val="00BB2AE7"/>
    <w:rsid w:val="00BB6464"/>
    <w:rsid w:val="00BC1BB8"/>
    <w:rsid w:val="00BD7FE1"/>
    <w:rsid w:val="00BE37CA"/>
    <w:rsid w:val="00BE6144"/>
    <w:rsid w:val="00BE635A"/>
    <w:rsid w:val="00BF17E9"/>
    <w:rsid w:val="00BF2ABB"/>
    <w:rsid w:val="00BF5099"/>
    <w:rsid w:val="00C102C7"/>
    <w:rsid w:val="00C10B5E"/>
    <w:rsid w:val="00C10F10"/>
    <w:rsid w:val="00C15D4D"/>
    <w:rsid w:val="00C175DC"/>
    <w:rsid w:val="00C30171"/>
    <w:rsid w:val="00C309D8"/>
    <w:rsid w:val="00C40AE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0DFF"/>
    <w:rsid w:val="00CC571B"/>
    <w:rsid w:val="00CC61CD"/>
    <w:rsid w:val="00CC6C02"/>
    <w:rsid w:val="00CC737B"/>
    <w:rsid w:val="00CD3540"/>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407"/>
    <w:rsid w:val="00D81E17"/>
    <w:rsid w:val="00D82D1E"/>
    <w:rsid w:val="00D832D9"/>
    <w:rsid w:val="00D90F00"/>
    <w:rsid w:val="00D96804"/>
    <w:rsid w:val="00D975C0"/>
    <w:rsid w:val="00DA22ED"/>
    <w:rsid w:val="00DA5285"/>
    <w:rsid w:val="00DB191D"/>
    <w:rsid w:val="00DB4F91"/>
    <w:rsid w:val="00DB6D0A"/>
    <w:rsid w:val="00DB6DD9"/>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5D96"/>
    <w:rsid w:val="00E861DB"/>
    <w:rsid w:val="00E908F1"/>
    <w:rsid w:val="00E93406"/>
    <w:rsid w:val="00E956C5"/>
    <w:rsid w:val="00E95C39"/>
    <w:rsid w:val="00EA2C39"/>
    <w:rsid w:val="00EB0A3C"/>
    <w:rsid w:val="00EB0A96"/>
    <w:rsid w:val="00EB77F9"/>
    <w:rsid w:val="00EC4878"/>
    <w:rsid w:val="00EC5769"/>
    <w:rsid w:val="00EC6BB1"/>
    <w:rsid w:val="00EC7939"/>
    <w:rsid w:val="00EC7D00"/>
    <w:rsid w:val="00ED0304"/>
    <w:rsid w:val="00ED2CDF"/>
    <w:rsid w:val="00ED4FF7"/>
    <w:rsid w:val="00ED5B7B"/>
    <w:rsid w:val="00EE238B"/>
    <w:rsid w:val="00EE38FA"/>
    <w:rsid w:val="00EE3E2C"/>
    <w:rsid w:val="00EE5D23"/>
    <w:rsid w:val="00EE750D"/>
    <w:rsid w:val="00EF3CA4"/>
    <w:rsid w:val="00EF49A8"/>
    <w:rsid w:val="00EF7859"/>
    <w:rsid w:val="00F014DA"/>
    <w:rsid w:val="00F02591"/>
    <w:rsid w:val="00F30AE1"/>
    <w:rsid w:val="00F46AA0"/>
    <w:rsid w:val="00F5696E"/>
    <w:rsid w:val="00F60EFF"/>
    <w:rsid w:val="00F67D2D"/>
    <w:rsid w:val="00F81551"/>
    <w:rsid w:val="00F858F2"/>
    <w:rsid w:val="00F860CC"/>
    <w:rsid w:val="00F94398"/>
    <w:rsid w:val="00FB2201"/>
    <w:rsid w:val="00FB2B56"/>
    <w:rsid w:val="00FB55D5"/>
    <w:rsid w:val="00FB7BFA"/>
    <w:rsid w:val="00FC0F67"/>
    <w:rsid w:val="00FC12BF"/>
    <w:rsid w:val="00FC2C60"/>
    <w:rsid w:val="00FD3E6F"/>
    <w:rsid w:val="00FD51B9"/>
    <w:rsid w:val="00FD5849"/>
    <w:rsid w:val="00FE03E4"/>
    <w:rsid w:val="00FE243C"/>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F1C06-C9F7-4526-AD2D-F2E3AB7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40"/>
    <w:rPr>
      <w:rFonts w:ascii="Lato" w:hAnsi="Lato"/>
      <w:szCs w:val="20"/>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Cs w:val="20"/>
    </w:rPr>
  </w:style>
  <w:style w:type="character" w:customStyle="1" w:styleId="Heading6Char">
    <w:name w:val="Heading 6 Char"/>
    <w:basedOn w:val="DefaultParagraphFont"/>
    <w:link w:val="Heading6"/>
    <w:uiPriority w:val="2"/>
    <w:semiHidden/>
    <w:rsid w:val="00EE750D"/>
    <w:rPr>
      <w:rFonts w:ascii="Lato" w:hAnsi="Lato"/>
      <w:b/>
      <w:color w:val="606060"/>
      <w:szCs w:val="20"/>
    </w:rPr>
  </w:style>
  <w:style w:type="character" w:customStyle="1" w:styleId="Heading7Char">
    <w:name w:val="Heading 7 Char"/>
    <w:basedOn w:val="DefaultParagraphFont"/>
    <w:link w:val="Heading7"/>
    <w:uiPriority w:val="2"/>
    <w:semiHidden/>
    <w:rsid w:val="00EE750D"/>
    <w:rPr>
      <w:rFonts w:ascii="Lato" w:hAnsi="Lato"/>
      <w:b/>
      <w:color w:val="1F1F5F" w:themeColor="text1"/>
      <w:szCs w:val="20"/>
    </w:rPr>
  </w:style>
  <w:style w:type="character" w:customStyle="1" w:styleId="Heading8Char">
    <w:name w:val="Heading 8 Char"/>
    <w:basedOn w:val="DefaultParagraphFont"/>
    <w:link w:val="Heading8"/>
    <w:uiPriority w:val="2"/>
    <w:semiHidden/>
    <w:rsid w:val="00EE750D"/>
    <w:rPr>
      <w:rFonts w:ascii="Lato" w:hAnsi="Lato"/>
      <w:b/>
      <w:color w:val="606060"/>
      <w:szCs w:val="20"/>
    </w:rPr>
  </w:style>
  <w:style w:type="character" w:customStyle="1" w:styleId="Heading9Char">
    <w:name w:val="Heading 9 Char"/>
    <w:basedOn w:val="DefaultParagraphFont"/>
    <w:link w:val="Heading9"/>
    <w:uiPriority w:val="2"/>
    <w:semiHidden/>
    <w:rsid w:val="00EE750D"/>
    <w:rPr>
      <w:rFonts w:ascii="Lato" w:hAnsi="Lato"/>
      <w:b/>
      <w:color w:val="1F1F5F" w:themeColor="text1"/>
      <w:szCs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table" w:customStyle="1" w:styleId="NTGTable1">
    <w:name w:val="NTG Table1"/>
    <w:basedOn w:val="TableGrid"/>
    <w:uiPriority w:val="99"/>
    <w:rsid w:val="00CD3540"/>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CD3540"/>
    <w:rPr>
      <w:rFonts w:ascii="Lato" w:hAnsi="Lato"/>
      <w:b/>
      <w:bCs/>
      <w:sz w:val="22"/>
    </w:rPr>
  </w:style>
  <w:style w:type="character" w:customStyle="1" w:styleId="ListParagraphChar">
    <w:name w:val="List Paragraph Char"/>
    <w:basedOn w:val="DefaultParagraphFont"/>
    <w:link w:val="ListParagraph"/>
    <w:uiPriority w:val="34"/>
    <w:rsid w:val="00CD3540"/>
    <w:rPr>
      <w:rFonts w:ascii="Lato" w:eastAsiaTheme="minorEastAsia" w:hAnsi="Lato"/>
      <w:iCs/>
    </w:rPr>
  </w:style>
  <w:style w:type="character" w:styleId="Emphasis">
    <w:name w:val="Emphasis"/>
    <w:basedOn w:val="DefaultParagraphFont"/>
    <w:uiPriority w:val="20"/>
    <w:qFormat/>
    <w:rsid w:val="00FB7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79904080">
      <w:bodyDiv w:val="1"/>
      <w:marLeft w:val="0"/>
      <w:marRight w:val="0"/>
      <w:marTop w:val="0"/>
      <w:marBottom w:val="0"/>
      <w:divBdr>
        <w:top w:val="none" w:sz="0" w:space="0" w:color="auto"/>
        <w:left w:val="none" w:sz="0" w:space="0" w:color="auto"/>
        <w:bottom w:val="none" w:sz="0" w:space="0" w:color="auto"/>
        <w:right w:val="none" w:sz="0" w:space="0" w:color="auto"/>
      </w:divBdr>
    </w:div>
    <w:div w:id="1211109941">
      <w:bodyDiv w:val="1"/>
      <w:marLeft w:val="0"/>
      <w:marRight w:val="0"/>
      <w:marTop w:val="0"/>
      <w:marBottom w:val="0"/>
      <w:divBdr>
        <w:top w:val="none" w:sz="0" w:space="0" w:color="auto"/>
        <w:left w:val="none" w:sz="0" w:space="0" w:color="auto"/>
        <w:bottom w:val="none" w:sz="0" w:space="0" w:color="auto"/>
        <w:right w:val="none" w:sz="0" w:space="0" w:color="auto"/>
      </w:divBdr>
    </w:div>
    <w:div w:id="1450005556">
      <w:bodyDiv w:val="1"/>
      <w:marLeft w:val="0"/>
      <w:marRight w:val="0"/>
      <w:marTop w:val="0"/>
      <w:marBottom w:val="0"/>
      <w:divBdr>
        <w:top w:val="none" w:sz="0" w:space="0" w:color="auto"/>
        <w:left w:val="none" w:sz="0" w:space="0" w:color="auto"/>
        <w:bottom w:val="none" w:sz="0" w:space="0" w:color="auto"/>
        <w:right w:val="none" w:sz="0" w:space="0" w:color="auto"/>
      </w:divBdr>
      <w:divsChild>
        <w:div w:id="803355529">
          <w:marLeft w:val="0"/>
          <w:marRight w:val="0"/>
          <w:marTop w:val="0"/>
          <w:marBottom w:val="0"/>
          <w:divBdr>
            <w:top w:val="none" w:sz="0" w:space="0" w:color="auto"/>
            <w:left w:val="none" w:sz="0" w:space="0" w:color="auto"/>
            <w:bottom w:val="none" w:sz="0" w:space="0" w:color="auto"/>
            <w:right w:val="none" w:sz="0" w:space="0" w:color="auto"/>
          </w:divBdr>
        </w:div>
        <w:div w:id="198981057">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urials@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ials@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urials@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rial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nt.gov.au/law/bdm/what-to-do-if-someone-dies/arrange-a-burial-or-cremation/decision-maker-for-burials" TargetMode="External"/><Relationship Id="rId2" Type="http://schemas.openxmlformats.org/officeDocument/2006/relationships/hyperlink" Target="https://nt.gov.au/law/bdm/what-to-do-if-someone-dies/arrange-a-burial-or-cremation/burial-grounds-in-the-northern-territory" TargetMode="External"/><Relationship Id="rId1" Type="http://schemas.openxmlformats.org/officeDocument/2006/relationships/hyperlink" Target="https://nt.gov.au/law/bdm/what-to-do-if-someone-dies/arrange-a-burial-or-cremation/burials-outside-of-cemeteries" TargetMode="External"/><Relationship Id="rId5" Type="http://schemas.openxmlformats.org/officeDocument/2006/relationships/hyperlink" Target="https://nt.gov.au/law/bdm/what-to-do-if-someone-dies/arrange-a-burial-or-cremation/burials-outside-of-cemeteries" TargetMode="External"/><Relationship Id="rId4" Type="http://schemas.openxmlformats.org/officeDocument/2006/relationships/hyperlink" Target="https://nt.gov.au/law/bdm/what-to-do-if-someone-dies/arrange-a-burial-or-cremation/burial-grounds-northern-terri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s\Downloads\ntg-short-document-portrai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B54BAD2D640E684A026D22A464B78"/>
        <w:category>
          <w:name w:val="General"/>
          <w:gallery w:val="placeholder"/>
        </w:category>
        <w:types>
          <w:type w:val="bbPlcHdr"/>
        </w:types>
        <w:behaviors>
          <w:behavior w:val="content"/>
        </w:behaviors>
        <w:guid w:val="{C93722BD-D779-46A3-B29A-C820C6EC26F7}"/>
      </w:docPartPr>
      <w:docPartBody>
        <w:p w:rsidR="00CE2171" w:rsidRDefault="003A50E0" w:rsidP="003A50E0">
          <w:pPr>
            <w:pStyle w:val="DA7B54BAD2D640E684A026D22A464B78"/>
          </w:pPr>
          <w:r w:rsidRPr="00561E26">
            <w:rPr>
              <w:rStyle w:val="PlaceholderText"/>
            </w:rPr>
            <w:t>Choose an item.</w:t>
          </w:r>
        </w:p>
      </w:docPartBody>
    </w:docPart>
    <w:docPart>
      <w:docPartPr>
        <w:name w:val="7297255AAFB944C3B6865055BCE98512"/>
        <w:category>
          <w:name w:val="General"/>
          <w:gallery w:val="placeholder"/>
        </w:category>
        <w:types>
          <w:type w:val="bbPlcHdr"/>
        </w:types>
        <w:behaviors>
          <w:behavior w:val="content"/>
        </w:behaviors>
        <w:guid w:val="{1E0754AC-654F-493D-A6A8-ACA93F872A24}"/>
      </w:docPartPr>
      <w:docPartBody>
        <w:p w:rsidR="00CE2171" w:rsidRDefault="003A50E0" w:rsidP="003A50E0">
          <w:pPr>
            <w:pStyle w:val="7297255AAFB944C3B6865055BCE98512"/>
          </w:pPr>
          <w:r w:rsidRPr="008F7154">
            <w:rPr>
              <w:rStyle w:val="PlaceholderText"/>
            </w:rPr>
            <w:t>Click or tap here to enter text.</w:t>
          </w:r>
        </w:p>
      </w:docPartBody>
    </w:docPart>
    <w:docPart>
      <w:docPartPr>
        <w:name w:val="22D7D0F2953E47DEA678725332921361"/>
        <w:category>
          <w:name w:val="General"/>
          <w:gallery w:val="placeholder"/>
        </w:category>
        <w:types>
          <w:type w:val="bbPlcHdr"/>
        </w:types>
        <w:behaviors>
          <w:behavior w:val="content"/>
        </w:behaviors>
        <w:guid w:val="{3964805C-AA03-49FE-8116-6FCAA9925DE5}"/>
      </w:docPartPr>
      <w:docPartBody>
        <w:p w:rsidR="00CE2171" w:rsidRDefault="003A50E0" w:rsidP="003A50E0">
          <w:pPr>
            <w:pStyle w:val="22D7D0F2953E47DEA678725332921361"/>
          </w:pPr>
          <w:r w:rsidRPr="003528B1">
            <w:rPr>
              <w:rStyle w:val="PlaceholderText"/>
            </w:rPr>
            <w:t>Choose an item.</w:t>
          </w:r>
        </w:p>
      </w:docPartBody>
    </w:docPart>
    <w:docPart>
      <w:docPartPr>
        <w:name w:val="5A038E14714D470A955F1FA5B633B48F"/>
        <w:category>
          <w:name w:val="General"/>
          <w:gallery w:val="placeholder"/>
        </w:category>
        <w:types>
          <w:type w:val="bbPlcHdr"/>
        </w:types>
        <w:behaviors>
          <w:behavior w:val="content"/>
        </w:behaviors>
        <w:guid w:val="{11B39187-B863-458A-8012-5B4D5810AA1F}"/>
      </w:docPartPr>
      <w:docPartBody>
        <w:p w:rsidR="00CE2171" w:rsidRDefault="003A50E0" w:rsidP="003A50E0">
          <w:pPr>
            <w:pStyle w:val="5A038E14714D470A955F1FA5B633B48F"/>
          </w:pPr>
          <w:r w:rsidRPr="003528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0"/>
    <w:rsid w:val="00156718"/>
    <w:rsid w:val="0016148C"/>
    <w:rsid w:val="003A50E0"/>
    <w:rsid w:val="00765F37"/>
    <w:rsid w:val="00836647"/>
    <w:rsid w:val="009340B3"/>
    <w:rsid w:val="00940753"/>
    <w:rsid w:val="00960C7C"/>
    <w:rsid w:val="00A54469"/>
    <w:rsid w:val="00AB6856"/>
    <w:rsid w:val="00AB72CC"/>
    <w:rsid w:val="00BB4683"/>
    <w:rsid w:val="00CD7109"/>
    <w:rsid w:val="00CE2171"/>
    <w:rsid w:val="00D647C4"/>
    <w:rsid w:val="00EF69D3"/>
    <w:rsid w:val="00EF7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F37"/>
    <w:rPr>
      <w:color w:val="808080"/>
    </w:rPr>
  </w:style>
  <w:style w:type="paragraph" w:customStyle="1" w:styleId="DA7B54BAD2D640E684A026D22A464B78">
    <w:name w:val="DA7B54BAD2D640E684A026D22A464B78"/>
    <w:rsid w:val="003A50E0"/>
  </w:style>
  <w:style w:type="paragraph" w:customStyle="1" w:styleId="7297255AAFB944C3B6865055BCE98512">
    <w:name w:val="7297255AAFB944C3B6865055BCE98512"/>
    <w:rsid w:val="003A50E0"/>
  </w:style>
  <w:style w:type="paragraph" w:customStyle="1" w:styleId="22D7D0F2953E47DEA678725332921361">
    <w:name w:val="22D7D0F2953E47DEA678725332921361"/>
    <w:rsid w:val="003A50E0"/>
  </w:style>
  <w:style w:type="paragraph" w:customStyle="1" w:styleId="5A038E14714D470A955F1FA5B633B48F">
    <w:name w:val="5A038E14714D470A955F1FA5B633B48F"/>
    <w:rsid w:val="003A50E0"/>
  </w:style>
  <w:style w:type="paragraph" w:customStyle="1" w:styleId="8E1299C657584119AACC70696E8090F9">
    <w:name w:val="8E1299C657584119AACC70696E8090F9"/>
    <w:rsid w:val="003A50E0"/>
  </w:style>
  <w:style w:type="paragraph" w:customStyle="1" w:styleId="DA143C71630F45118BC08C61FB4DC528">
    <w:name w:val="DA143C71630F45118BC08C61FB4DC528"/>
    <w:rsid w:val="003A50E0"/>
  </w:style>
  <w:style w:type="paragraph" w:customStyle="1" w:styleId="AAAED1187EE143179A4606117415BE05">
    <w:name w:val="AAAED1187EE143179A4606117415BE05"/>
    <w:rsid w:val="003A50E0"/>
  </w:style>
  <w:style w:type="paragraph" w:customStyle="1" w:styleId="97422B8EF30943E685DE51E7BD32F99F">
    <w:name w:val="97422B8EF30943E685DE51E7BD32F99F"/>
    <w:rsid w:val="003A50E0"/>
  </w:style>
  <w:style w:type="paragraph" w:customStyle="1" w:styleId="B280C0644B13454D9B0C7B517783F9C1">
    <w:name w:val="B280C0644B13454D9B0C7B517783F9C1"/>
    <w:rsid w:val="003A50E0"/>
  </w:style>
  <w:style w:type="paragraph" w:customStyle="1" w:styleId="07C71534372D4E68BA9DC690834696D5">
    <w:name w:val="07C71534372D4E68BA9DC690834696D5"/>
    <w:rsid w:val="003A50E0"/>
  </w:style>
  <w:style w:type="paragraph" w:customStyle="1" w:styleId="AA05EC883AA54CF08FD4A85D38742AB3">
    <w:name w:val="AA05EC883AA54CF08FD4A85D38742AB3"/>
    <w:rsid w:val="003A50E0"/>
  </w:style>
  <w:style w:type="paragraph" w:customStyle="1" w:styleId="7672E52EEC1F4E2B9110BFBF4C32FBDA">
    <w:name w:val="7672E52EEC1F4E2B9110BFBF4C32FBDA"/>
    <w:rsid w:val="003A50E0"/>
  </w:style>
  <w:style w:type="paragraph" w:customStyle="1" w:styleId="A3F743E7AF2744269563D54D1A048DF7">
    <w:name w:val="A3F743E7AF2744269563D54D1A048DF7"/>
    <w:rsid w:val="003A50E0"/>
  </w:style>
  <w:style w:type="paragraph" w:customStyle="1" w:styleId="FA620A7EED68446AACAD25FC02539661">
    <w:name w:val="FA620A7EED68446AACAD25FC02539661"/>
    <w:rsid w:val="003A50E0"/>
  </w:style>
  <w:style w:type="paragraph" w:customStyle="1" w:styleId="AAF89016E799408784AFEDF74E1726E7">
    <w:name w:val="AAF89016E799408784AFEDF74E1726E7"/>
    <w:rsid w:val="003A50E0"/>
  </w:style>
  <w:style w:type="paragraph" w:customStyle="1" w:styleId="5B4CC8E041E4423F8E1A94A668B1BB82">
    <w:name w:val="5B4CC8E041E4423F8E1A94A668B1BB82"/>
    <w:rsid w:val="003A50E0"/>
  </w:style>
  <w:style w:type="paragraph" w:customStyle="1" w:styleId="76CC6B36AE6D4A899BDBCF7130480A72">
    <w:name w:val="76CC6B36AE6D4A899BDBCF7130480A72"/>
    <w:rsid w:val="003A50E0"/>
  </w:style>
  <w:style w:type="paragraph" w:customStyle="1" w:styleId="7976C50DE24E4501862B7B1D38EC0D63">
    <w:name w:val="7976C50DE24E4501862B7B1D38EC0D63"/>
    <w:rsid w:val="003A50E0"/>
  </w:style>
  <w:style w:type="paragraph" w:customStyle="1" w:styleId="AC4E6A053F2B42A48881E77C7B9BF2CE">
    <w:name w:val="AC4E6A053F2B42A48881E77C7B9BF2CE"/>
    <w:rsid w:val="003A50E0"/>
  </w:style>
  <w:style w:type="paragraph" w:customStyle="1" w:styleId="9ABFFFC88DD64656A7C32B611878902F">
    <w:name w:val="9ABFFFC88DD64656A7C32B611878902F"/>
    <w:rsid w:val="003A50E0"/>
  </w:style>
  <w:style w:type="paragraph" w:customStyle="1" w:styleId="0DECCEA6107143B69F7FAEA0748D5842">
    <w:name w:val="0DECCEA6107143B69F7FAEA0748D5842"/>
    <w:rsid w:val="003A50E0"/>
  </w:style>
  <w:style w:type="paragraph" w:customStyle="1" w:styleId="509C5C0777D84DA8B9B87864D19538A7">
    <w:name w:val="509C5C0777D84DA8B9B87864D19538A7"/>
    <w:rsid w:val="003A50E0"/>
  </w:style>
  <w:style w:type="paragraph" w:customStyle="1" w:styleId="C8234041673045F7A1FB514BA925D24C">
    <w:name w:val="C8234041673045F7A1FB514BA925D24C"/>
    <w:rsid w:val="003A50E0"/>
  </w:style>
  <w:style w:type="paragraph" w:customStyle="1" w:styleId="93145CADB8324FE894DFCB5A28C8BD52">
    <w:name w:val="93145CADB8324FE894DFCB5A28C8BD52"/>
    <w:rsid w:val="003A50E0"/>
  </w:style>
  <w:style w:type="paragraph" w:customStyle="1" w:styleId="405AB5C9895B419FBFAE632F48933CDB">
    <w:name w:val="405AB5C9895B419FBFAE632F48933CDB"/>
    <w:rsid w:val="003A50E0"/>
  </w:style>
  <w:style w:type="paragraph" w:customStyle="1" w:styleId="432D28A4560340458E9D3260D428CBE4">
    <w:name w:val="432D28A4560340458E9D3260D428CBE4"/>
    <w:rsid w:val="003A50E0"/>
  </w:style>
  <w:style w:type="paragraph" w:customStyle="1" w:styleId="0D8D2A455552404795D923803E7C6023">
    <w:name w:val="0D8D2A455552404795D923803E7C6023"/>
    <w:rsid w:val="003A50E0"/>
  </w:style>
  <w:style w:type="paragraph" w:customStyle="1" w:styleId="2CEE444D1AB6435FB5D6806915105C49">
    <w:name w:val="2CEE444D1AB6435FB5D6806915105C49"/>
    <w:rsid w:val="003A50E0"/>
  </w:style>
  <w:style w:type="paragraph" w:customStyle="1" w:styleId="C3B08DB6FDB64A4C815A23B55EDA3559">
    <w:name w:val="C3B08DB6FDB64A4C815A23B55EDA3559"/>
    <w:rsid w:val="003A50E0"/>
  </w:style>
  <w:style w:type="paragraph" w:customStyle="1" w:styleId="1EE1CCE6D04548F3A5F4EFF2404E805F">
    <w:name w:val="1EE1CCE6D04548F3A5F4EFF2404E805F"/>
    <w:rsid w:val="003A50E0"/>
  </w:style>
  <w:style w:type="paragraph" w:customStyle="1" w:styleId="C5DBDC347B7746AAA5643E2D5BE58A3B">
    <w:name w:val="C5DBDC347B7746AAA5643E2D5BE58A3B"/>
    <w:rsid w:val="003A50E0"/>
  </w:style>
  <w:style w:type="paragraph" w:customStyle="1" w:styleId="E4E577611D394BDDBAF6D1BB7CE89599">
    <w:name w:val="E4E577611D394BDDBAF6D1BB7CE89599"/>
    <w:rsid w:val="003A50E0"/>
  </w:style>
  <w:style w:type="paragraph" w:customStyle="1" w:styleId="48BEE248E4AA456BBE9425A771F96F4A">
    <w:name w:val="48BEE248E4AA456BBE9425A771F96F4A"/>
    <w:rsid w:val="003A50E0"/>
    <w:pPr>
      <w:spacing w:after="200" w:line="240" w:lineRule="auto"/>
    </w:pPr>
    <w:rPr>
      <w:rFonts w:ascii="Lato" w:eastAsia="Calibri" w:hAnsi="Lato" w:cs="Times New Roman"/>
      <w:szCs w:val="20"/>
      <w:lang w:eastAsia="en-US"/>
    </w:rPr>
  </w:style>
  <w:style w:type="paragraph" w:customStyle="1" w:styleId="48BEE248E4AA456BBE9425A771F96F4A1">
    <w:name w:val="48BEE248E4AA456BBE9425A771F96F4A1"/>
    <w:rsid w:val="003A50E0"/>
    <w:pPr>
      <w:spacing w:after="200" w:line="240" w:lineRule="auto"/>
    </w:pPr>
    <w:rPr>
      <w:rFonts w:ascii="Lato" w:eastAsia="Calibri" w:hAnsi="Lato" w:cs="Times New Roman"/>
      <w:szCs w:val="20"/>
      <w:lang w:eastAsia="en-US"/>
    </w:rPr>
  </w:style>
  <w:style w:type="paragraph" w:customStyle="1" w:styleId="CD3241D6533546F9A8CFBA6FF71E6ED9">
    <w:name w:val="CD3241D6533546F9A8CFBA6FF71E6ED9"/>
    <w:rsid w:val="003A50E0"/>
    <w:pPr>
      <w:spacing w:after="200" w:line="240" w:lineRule="auto"/>
    </w:pPr>
    <w:rPr>
      <w:rFonts w:ascii="Lato" w:eastAsia="Calibri" w:hAnsi="Lato" w:cs="Times New Roman"/>
      <w:szCs w:val="20"/>
      <w:lang w:eastAsia="en-US"/>
    </w:rPr>
  </w:style>
  <w:style w:type="paragraph" w:customStyle="1" w:styleId="12E31CB21B3849ACAC73A56D07538FD5">
    <w:name w:val="12E31CB21B3849ACAC73A56D07538FD5"/>
    <w:rsid w:val="003A50E0"/>
    <w:pPr>
      <w:spacing w:after="200" w:line="240" w:lineRule="auto"/>
    </w:pPr>
    <w:rPr>
      <w:rFonts w:ascii="Lato" w:eastAsia="Calibri" w:hAnsi="Lato" w:cs="Times New Roman"/>
      <w:szCs w:val="20"/>
      <w:lang w:eastAsia="en-US"/>
    </w:rPr>
  </w:style>
  <w:style w:type="paragraph" w:customStyle="1" w:styleId="A93E76A6AF2444028B37DEC4E774AC1C">
    <w:name w:val="A93E76A6AF2444028B37DEC4E774AC1C"/>
    <w:rsid w:val="003A50E0"/>
    <w:pPr>
      <w:spacing w:after="200" w:line="240" w:lineRule="auto"/>
    </w:pPr>
    <w:rPr>
      <w:rFonts w:ascii="Lato" w:eastAsia="Calibri" w:hAnsi="Lato" w:cs="Times New Roman"/>
      <w:szCs w:val="20"/>
      <w:lang w:eastAsia="en-US"/>
    </w:rPr>
  </w:style>
  <w:style w:type="paragraph" w:customStyle="1" w:styleId="1FBC9242E0F045F28B3AAA07E8D5904C">
    <w:name w:val="1FBC9242E0F045F28B3AAA07E8D5904C"/>
    <w:rsid w:val="003A50E0"/>
    <w:pPr>
      <w:spacing w:after="200" w:line="240" w:lineRule="auto"/>
    </w:pPr>
    <w:rPr>
      <w:rFonts w:ascii="Lato" w:eastAsia="Calibri" w:hAnsi="Lato" w:cs="Times New Roman"/>
      <w:szCs w:val="20"/>
      <w:lang w:eastAsia="en-US"/>
    </w:rPr>
  </w:style>
  <w:style w:type="paragraph" w:customStyle="1" w:styleId="30932DE090EC42A8A4C4F3DA836671B8">
    <w:name w:val="30932DE090EC42A8A4C4F3DA836671B8"/>
    <w:rsid w:val="003A50E0"/>
    <w:pPr>
      <w:spacing w:after="200" w:line="240" w:lineRule="auto"/>
    </w:pPr>
    <w:rPr>
      <w:rFonts w:ascii="Lato" w:eastAsia="Calibri" w:hAnsi="Lato" w:cs="Times New Roman"/>
      <w:szCs w:val="20"/>
      <w:lang w:eastAsia="en-US"/>
    </w:rPr>
  </w:style>
  <w:style w:type="paragraph" w:customStyle="1" w:styleId="5D38A283D4514949BF599FE61F75C69E">
    <w:name w:val="5D38A283D4514949BF599FE61F75C69E"/>
    <w:rsid w:val="003A50E0"/>
    <w:pPr>
      <w:spacing w:after="200" w:line="240" w:lineRule="auto"/>
    </w:pPr>
    <w:rPr>
      <w:rFonts w:ascii="Lato" w:eastAsia="Calibri" w:hAnsi="Lato" w:cs="Times New Roman"/>
      <w:szCs w:val="20"/>
      <w:lang w:eastAsia="en-US"/>
    </w:rPr>
  </w:style>
  <w:style w:type="paragraph" w:customStyle="1" w:styleId="5671E02E927C4B48B60E7157AC7ABEFE">
    <w:name w:val="5671E02E927C4B48B60E7157AC7ABEFE"/>
    <w:rsid w:val="003A50E0"/>
    <w:pPr>
      <w:spacing w:after="200" w:line="240" w:lineRule="auto"/>
    </w:pPr>
    <w:rPr>
      <w:rFonts w:ascii="Lato" w:eastAsia="Calibri" w:hAnsi="Lato" w:cs="Times New Roman"/>
      <w:szCs w:val="20"/>
      <w:lang w:eastAsia="en-US"/>
    </w:rPr>
  </w:style>
  <w:style w:type="paragraph" w:customStyle="1" w:styleId="CFD071E2E3EC49B68BE9A2E4B0F1A02E">
    <w:name w:val="CFD071E2E3EC49B68BE9A2E4B0F1A02E"/>
    <w:rsid w:val="003A50E0"/>
    <w:pPr>
      <w:spacing w:after="200" w:line="240" w:lineRule="auto"/>
    </w:pPr>
    <w:rPr>
      <w:rFonts w:ascii="Lato" w:eastAsia="Calibri" w:hAnsi="Lato" w:cs="Times New Roman"/>
      <w:szCs w:val="20"/>
      <w:lang w:eastAsia="en-US"/>
    </w:rPr>
  </w:style>
  <w:style w:type="paragraph" w:customStyle="1" w:styleId="33AEA5C5AD584CAB832AAAB197F24A35">
    <w:name w:val="33AEA5C5AD584CAB832AAAB197F24A35"/>
    <w:rsid w:val="003A50E0"/>
    <w:pPr>
      <w:spacing w:after="200" w:line="240" w:lineRule="auto"/>
    </w:pPr>
    <w:rPr>
      <w:rFonts w:ascii="Lato" w:eastAsia="Calibri" w:hAnsi="Lato" w:cs="Times New Roman"/>
      <w:szCs w:val="20"/>
      <w:lang w:eastAsia="en-US"/>
    </w:rPr>
  </w:style>
  <w:style w:type="paragraph" w:customStyle="1" w:styleId="D13395D41B7147088CD287D445BE6E09">
    <w:name w:val="D13395D41B7147088CD287D445BE6E09"/>
    <w:rsid w:val="003A50E0"/>
    <w:pPr>
      <w:spacing w:after="200" w:line="240" w:lineRule="auto"/>
    </w:pPr>
    <w:rPr>
      <w:rFonts w:ascii="Lato" w:eastAsia="Calibri" w:hAnsi="Lato" w:cs="Times New Roman"/>
      <w:szCs w:val="20"/>
      <w:lang w:eastAsia="en-US"/>
    </w:rPr>
  </w:style>
  <w:style w:type="paragraph" w:customStyle="1" w:styleId="A172F6696AE741FD9AA160A1DBDFE3F5">
    <w:name w:val="A172F6696AE741FD9AA160A1DBDFE3F5"/>
    <w:rsid w:val="003A50E0"/>
    <w:pPr>
      <w:spacing w:after="200" w:line="240" w:lineRule="auto"/>
    </w:pPr>
    <w:rPr>
      <w:rFonts w:ascii="Lato" w:eastAsia="Calibri" w:hAnsi="Lato" w:cs="Times New Roman"/>
      <w:szCs w:val="20"/>
      <w:lang w:eastAsia="en-US"/>
    </w:rPr>
  </w:style>
  <w:style w:type="paragraph" w:customStyle="1" w:styleId="715136CC41864C65A450001179CEDB14">
    <w:name w:val="715136CC41864C65A450001179CEDB14"/>
    <w:rsid w:val="003A50E0"/>
    <w:pPr>
      <w:spacing w:after="200" w:line="240" w:lineRule="auto"/>
    </w:pPr>
    <w:rPr>
      <w:rFonts w:ascii="Lato" w:eastAsia="Calibri" w:hAnsi="Lato" w:cs="Times New Roman"/>
      <w:szCs w:val="20"/>
      <w:lang w:eastAsia="en-US"/>
    </w:rPr>
  </w:style>
  <w:style w:type="paragraph" w:customStyle="1" w:styleId="9E94190B3DD04842A34811BCDD517243">
    <w:name w:val="9E94190B3DD04842A34811BCDD517243"/>
    <w:rsid w:val="003A50E0"/>
    <w:pPr>
      <w:spacing w:after="200" w:line="240" w:lineRule="auto"/>
    </w:pPr>
    <w:rPr>
      <w:rFonts w:ascii="Lato" w:eastAsia="Calibri" w:hAnsi="Lato" w:cs="Times New Roman"/>
      <w:szCs w:val="20"/>
      <w:lang w:eastAsia="en-US"/>
    </w:rPr>
  </w:style>
  <w:style w:type="paragraph" w:customStyle="1" w:styleId="9DDD4ECA2618414B8C442B1928E125BF">
    <w:name w:val="9DDD4ECA2618414B8C442B1928E125BF"/>
    <w:rsid w:val="003A50E0"/>
    <w:pPr>
      <w:spacing w:after="200" w:line="240" w:lineRule="auto"/>
    </w:pPr>
    <w:rPr>
      <w:rFonts w:ascii="Lato" w:eastAsia="Calibri" w:hAnsi="Lato" w:cs="Times New Roman"/>
      <w:szCs w:val="20"/>
      <w:lang w:eastAsia="en-US"/>
    </w:rPr>
  </w:style>
  <w:style w:type="paragraph" w:customStyle="1" w:styleId="FEF71DE6BAFF47489B5728992EA55D38">
    <w:name w:val="FEF71DE6BAFF47489B5728992EA55D38"/>
    <w:rsid w:val="003A50E0"/>
    <w:pPr>
      <w:spacing w:after="200" w:line="240" w:lineRule="auto"/>
    </w:pPr>
    <w:rPr>
      <w:rFonts w:ascii="Lato" w:eastAsia="Calibri" w:hAnsi="Lato" w:cs="Times New Roman"/>
      <w:szCs w:val="20"/>
      <w:lang w:eastAsia="en-US"/>
    </w:rPr>
  </w:style>
  <w:style w:type="paragraph" w:customStyle="1" w:styleId="3C60095C2D4B471F9F047EE2BD104C99">
    <w:name w:val="3C60095C2D4B471F9F047EE2BD104C99"/>
    <w:rsid w:val="003A50E0"/>
    <w:pPr>
      <w:spacing w:after="200" w:line="240" w:lineRule="auto"/>
    </w:pPr>
    <w:rPr>
      <w:rFonts w:ascii="Lato" w:eastAsia="Calibri" w:hAnsi="Lato" w:cs="Times New Roman"/>
      <w:szCs w:val="20"/>
      <w:lang w:eastAsia="en-US"/>
    </w:rPr>
  </w:style>
  <w:style w:type="paragraph" w:customStyle="1" w:styleId="97E46AB495F34B49ACB19B767FD02576">
    <w:name w:val="97E46AB495F34B49ACB19B767FD02576"/>
    <w:rsid w:val="003A50E0"/>
    <w:pPr>
      <w:spacing w:after="200" w:line="240" w:lineRule="auto"/>
    </w:pPr>
    <w:rPr>
      <w:rFonts w:ascii="Lato" w:eastAsia="Calibri" w:hAnsi="Lato" w:cs="Times New Roman"/>
      <w:szCs w:val="20"/>
      <w:lang w:eastAsia="en-US"/>
    </w:rPr>
  </w:style>
  <w:style w:type="paragraph" w:customStyle="1" w:styleId="1FF08C564D2A4947878B13C0EBA3E3D0">
    <w:name w:val="1FF08C564D2A4947878B13C0EBA3E3D0"/>
    <w:rsid w:val="003A50E0"/>
    <w:pPr>
      <w:spacing w:after="200" w:line="240" w:lineRule="auto"/>
    </w:pPr>
    <w:rPr>
      <w:rFonts w:ascii="Lato" w:eastAsia="Calibri" w:hAnsi="Lato" w:cs="Times New Roman"/>
      <w:szCs w:val="20"/>
      <w:lang w:eastAsia="en-US"/>
    </w:rPr>
  </w:style>
  <w:style w:type="paragraph" w:customStyle="1" w:styleId="95421FCAA3F24DE19462A4B466BEFE52">
    <w:name w:val="95421FCAA3F24DE19462A4B466BEFE52"/>
    <w:rsid w:val="003A50E0"/>
  </w:style>
  <w:style w:type="paragraph" w:customStyle="1" w:styleId="D1421C43AA2645DE912E9E44257688F0">
    <w:name w:val="D1421C43AA2645DE912E9E44257688F0"/>
    <w:rsid w:val="003A50E0"/>
  </w:style>
  <w:style w:type="paragraph" w:customStyle="1" w:styleId="CB136569090A44489051257E2222F5C1">
    <w:name w:val="CB136569090A44489051257E2222F5C1"/>
    <w:rsid w:val="003A50E0"/>
  </w:style>
  <w:style w:type="paragraph" w:customStyle="1" w:styleId="2A218E21E3BC4F22AFD3EB146443F729">
    <w:name w:val="2A218E21E3BC4F22AFD3EB146443F729"/>
    <w:rsid w:val="003A50E0"/>
  </w:style>
  <w:style w:type="paragraph" w:customStyle="1" w:styleId="F2FDBA3916854B20A50A0DF152D5B56D">
    <w:name w:val="F2FDBA3916854B20A50A0DF152D5B56D"/>
    <w:rsid w:val="003A50E0"/>
  </w:style>
  <w:style w:type="paragraph" w:customStyle="1" w:styleId="43D11F1369654EC8B23F29C2F2B4F90F">
    <w:name w:val="43D11F1369654EC8B23F29C2F2B4F90F"/>
    <w:rsid w:val="003A50E0"/>
  </w:style>
  <w:style w:type="paragraph" w:customStyle="1" w:styleId="FCEECEC1D24E4F1481CE90AA134C2B62">
    <w:name w:val="FCEECEC1D24E4F1481CE90AA134C2B62"/>
    <w:rsid w:val="003A50E0"/>
  </w:style>
  <w:style w:type="paragraph" w:customStyle="1" w:styleId="F7FC43577E1840D5A2B9EEEDA1D5420B">
    <w:name w:val="F7FC43577E1840D5A2B9EEEDA1D5420B"/>
    <w:rsid w:val="003A50E0"/>
  </w:style>
  <w:style w:type="paragraph" w:customStyle="1" w:styleId="E66E3A16800B42C8B925F2F46E0F38FA">
    <w:name w:val="E66E3A16800B42C8B925F2F46E0F38FA"/>
    <w:rsid w:val="003A50E0"/>
  </w:style>
  <w:style w:type="paragraph" w:customStyle="1" w:styleId="11A8C1C7897F44F5B26760A71F0D4005">
    <w:name w:val="11A8C1C7897F44F5B26760A71F0D4005"/>
    <w:rsid w:val="003A50E0"/>
  </w:style>
  <w:style w:type="paragraph" w:customStyle="1" w:styleId="C7ABF485ECF3432A878CB33A3B01C1BE">
    <w:name w:val="C7ABF485ECF3432A878CB33A3B01C1BE"/>
    <w:rsid w:val="003A50E0"/>
  </w:style>
  <w:style w:type="paragraph" w:customStyle="1" w:styleId="9E7961AAC25A40899A8D37E7855C3128">
    <w:name w:val="9E7961AAC25A40899A8D37E7855C3128"/>
    <w:rsid w:val="003A50E0"/>
  </w:style>
  <w:style w:type="paragraph" w:customStyle="1" w:styleId="C97D8F1D5A5847DFA6BFCC127FB3C3CC">
    <w:name w:val="C97D8F1D5A5847DFA6BFCC127FB3C3CC"/>
    <w:rsid w:val="003A50E0"/>
  </w:style>
  <w:style w:type="paragraph" w:customStyle="1" w:styleId="179810CB73A84A2CB05E8529AA0E700E">
    <w:name w:val="179810CB73A84A2CB05E8529AA0E700E"/>
    <w:rsid w:val="003A50E0"/>
  </w:style>
  <w:style w:type="paragraph" w:customStyle="1" w:styleId="E3F966DB6FEC4FF7AD5D9F0AFF036036">
    <w:name w:val="E3F966DB6FEC4FF7AD5D9F0AFF036036"/>
    <w:rsid w:val="003A50E0"/>
  </w:style>
  <w:style w:type="paragraph" w:customStyle="1" w:styleId="BCCB40AD889D4A30896B4718073A113F">
    <w:name w:val="BCCB40AD889D4A30896B4718073A113F"/>
    <w:rsid w:val="003A50E0"/>
  </w:style>
  <w:style w:type="paragraph" w:customStyle="1" w:styleId="09554AA9A31A4E0FB01689142C931878">
    <w:name w:val="09554AA9A31A4E0FB01689142C931878"/>
    <w:rsid w:val="003A50E0"/>
  </w:style>
  <w:style w:type="paragraph" w:customStyle="1" w:styleId="BC1FE91CDE504D2B9AF02806424603CB">
    <w:name w:val="BC1FE91CDE504D2B9AF02806424603CB"/>
    <w:rsid w:val="003A50E0"/>
  </w:style>
  <w:style w:type="paragraph" w:customStyle="1" w:styleId="8F077B952C104684B3953CC4EDD8FBE7">
    <w:name w:val="8F077B952C104684B3953CC4EDD8FBE7"/>
    <w:rsid w:val="003A50E0"/>
  </w:style>
  <w:style w:type="paragraph" w:customStyle="1" w:styleId="7906D78B283B423188BAA372B126F51B">
    <w:name w:val="7906D78B283B423188BAA372B126F51B"/>
    <w:rsid w:val="003A50E0"/>
  </w:style>
  <w:style w:type="paragraph" w:customStyle="1" w:styleId="3B8772EDE39640C8A305CC09F3C7A912">
    <w:name w:val="3B8772EDE39640C8A305CC09F3C7A912"/>
    <w:rsid w:val="003A50E0"/>
  </w:style>
  <w:style w:type="paragraph" w:customStyle="1" w:styleId="AC2F552D5C6F433DB215914DF9F1F99C">
    <w:name w:val="AC2F552D5C6F433DB215914DF9F1F99C"/>
    <w:rsid w:val="003A50E0"/>
  </w:style>
  <w:style w:type="paragraph" w:customStyle="1" w:styleId="E789261BF1AA471C81CCFC979EF975BE">
    <w:name w:val="E789261BF1AA471C81CCFC979EF975BE"/>
    <w:rsid w:val="003A50E0"/>
  </w:style>
  <w:style w:type="paragraph" w:customStyle="1" w:styleId="37818EA16D8748E28CDB1D3F60395F94">
    <w:name w:val="37818EA16D8748E28CDB1D3F60395F94"/>
    <w:rsid w:val="003A50E0"/>
  </w:style>
  <w:style w:type="paragraph" w:customStyle="1" w:styleId="ABF34CF37C4E4AC78D54F467C459CBD8">
    <w:name w:val="ABF34CF37C4E4AC78D54F467C459CBD8"/>
    <w:rsid w:val="003A50E0"/>
  </w:style>
  <w:style w:type="paragraph" w:customStyle="1" w:styleId="2B44845428054D8CA2234411A29377D5">
    <w:name w:val="2B44845428054D8CA2234411A29377D5"/>
    <w:rsid w:val="003A50E0"/>
  </w:style>
  <w:style w:type="paragraph" w:customStyle="1" w:styleId="25FD6F39DED94C5DB548B0F05F3B2171">
    <w:name w:val="25FD6F39DED94C5DB548B0F05F3B2171"/>
    <w:rsid w:val="003A50E0"/>
  </w:style>
  <w:style w:type="paragraph" w:customStyle="1" w:styleId="CC6492D021614FB8B7093D98A6F991CA">
    <w:name w:val="CC6492D021614FB8B7093D98A6F991CA"/>
    <w:rsid w:val="003A50E0"/>
  </w:style>
  <w:style w:type="paragraph" w:customStyle="1" w:styleId="37F35F29F88D4BE9AB4BE8A40736732D">
    <w:name w:val="37F35F29F88D4BE9AB4BE8A40736732D"/>
    <w:rsid w:val="003A50E0"/>
  </w:style>
  <w:style w:type="paragraph" w:customStyle="1" w:styleId="9385DB345C18401186B1391493955EF0">
    <w:name w:val="9385DB345C18401186B1391493955EF0"/>
    <w:rsid w:val="003A50E0"/>
  </w:style>
  <w:style w:type="paragraph" w:customStyle="1" w:styleId="DDA69B75491944A7982E2F8E8A672AED">
    <w:name w:val="DDA69B75491944A7982E2F8E8A672AED"/>
    <w:rsid w:val="003A50E0"/>
  </w:style>
  <w:style w:type="paragraph" w:customStyle="1" w:styleId="7058CBCA36074EBD847CFC4421A0C328">
    <w:name w:val="7058CBCA36074EBD847CFC4421A0C328"/>
    <w:rsid w:val="003A50E0"/>
  </w:style>
  <w:style w:type="paragraph" w:customStyle="1" w:styleId="79674EC22E5241FF95206C476FF43D44">
    <w:name w:val="79674EC22E5241FF95206C476FF43D44"/>
    <w:rsid w:val="003A50E0"/>
  </w:style>
  <w:style w:type="paragraph" w:customStyle="1" w:styleId="407BB204E33840BEBDEEA8CFFB205DBA">
    <w:name w:val="407BB204E33840BEBDEEA8CFFB205DBA"/>
    <w:rsid w:val="003A50E0"/>
  </w:style>
  <w:style w:type="paragraph" w:customStyle="1" w:styleId="C4BE01F405E74239961F96D538C2A206">
    <w:name w:val="C4BE01F405E74239961F96D538C2A206"/>
    <w:rsid w:val="003A50E0"/>
  </w:style>
  <w:style w:type="paragraph" w:customStyle="1" w:styleId="74A699B7E0C14F52907A9CC55A92F555">
    <w:name w:val="74A699B7E0C14F52907A9CC55A92F555"/>
    <w:rsid w:val="003A50E0"/>
  </w:style>
  <w:style w:type="paragraph" w:customStyle="1" w:styleId="11E30020B2A343EDB84F5682111F20DF">
    <w:name w:val="11E30020B2A343EDB84F5682111F20DF"/>
    <w:rsid w:val="003A50E0"/>
  </w:style>
  <w:style w:type="paragraph" w:customStyle="1" w:styleId="6773485E18CE4C7E951FC13DDD93CF02">
    <w:name w:val="6773485E18CE4C7E951FC13DDD93CF02"/>
    <w:rsid w:val="003A50E0"/>
  </w:style>
  <w:style w:type="paragraph" w:customStyle="1" w:styleId="48BEE248E4AA456BBE9425A771F96F4A2">
    <w:name w:val="48BEE248E4AA456BBE9425A771F96F4A2"/>
    <w:rsid w:val="003A50E0"/>
    <w:pPr>
      <w:spacing w:after="200" w:line="240" w:lineRule="auto"/>
    </w:pPr>
    <w:rPr>
      <w:rFonts w:ascii="Lato" w:eastAsia="Calibri" w:hAnsi="Lato" w:cs="Times New Roman"/>
      <w:szCs w:val="20"/>
      <w:lang w:eastAsia="en-US"/>
    </w:rPr>
  </w:style>
  <w:style w:type="paragraph" w:customStyle="1" w:styleId="CD3241D6533546F9A8CFBA6FF71E6ED91">
    <w:name w:val="CD3241D6533546F9A8CFBA6FF71E6ED91"/>
    <w:rsid w:val="003A50E0"/>
    <w:pPr>
      <w:spacing w:after="200" w:line="240" w:lineRule="auto"/>
    </w:pPr>
    <w:rPr>
      <w:rFonts w:ascii="Lato" w:eastAsia="Calibri" w:hAnsi="Lato" w:cs="Times New Roman"/>
      <w:szCs w:val="20"/>
      <w:lang w:eastAsia="en-US"/>
    </w:rPr>
  </w:style>
  <w:style w:type="paragraph" w:customStyle="1" w:styleId="12E31CB21B3849ACAC73A56D07538FD51">
    <w:name w:val="12E31CB21B3849ACAC73A56D07538FD51"/>
    <w:rsid w:val="003A50E0"/>
    <w:pPr>
      <w:spacing w:after="200" w:line="240" w:lineRule="auto"/>
    </w:pPr>
    <w:rPr>
      <w:rFonts w:ascii="Lato" w:eastAsia="Calibri" w:hAnsi="Lato" w:cs="Times New Roman"/>
      <w:szCs w:val="20"/>
      <w:lang w:eastAsia="en-US"/>
    </w:rPr>
  </w:style>
  <w:style w:type="paragraph" w:customStyle="1" w:styleId="A93E76A6AF2444028B37DEC4E774AC1C1">
    <w:name w:val="A93E76A6AF2444028B37DEC4E774AC1C1"/>
    <w:rsid w:val="003A50E0"/>
    <w:pPr>
      <w:spacing w:after="200" w:line="240" w:lineRule="auto"/>
    </w:pPr>
    <w:rPr>
      <w:rFonts w:ascii="Lato" w:eastAsia="Calibri" w:hAnsi="Lato" w:cs="Times New Roman"/>
      <w:szCs w:val="20"/>
      <w:lang w:eastAsia="en-US"/>
    </w:rPr>
  </w:style>
  <w:style w:type="paragraph" w:customStyle="1" w:styleId="1FBC9242E0F045F28B3AAA07E8D5904C1">
    <w:name w:val="1FBC9242E0F045F28B3AAA07E8D5904C1"/>
    <w:rsid w:val="003A50E0"/>
    <w:pPr>
      <w:spacing w:after="200" w:line="240" w:lineRule="auto"/>
    </w:pPr>
    <w:rPr>
      <w:rFonts w:ascii="Lato" w:eastAsia="Calibri" w:hAnsi="Lato" w:cs="Times New Roman"/>
      <w:szCs w:val="20"/>
      <w:lang w:eastAsia="en-US"/>
    </w:rPr>
  </w:style>
  <w:style w:type="paragraph" w:customStyle="1" w:styleId="30932DE090EC42A8A4C4F3DA836671B81">
    <w:name w:val="30932DE090EC42A8A4C4F3DA836671B81"/>
    <w:rsid w:val="003A50E0"/>
    <w:pPr>
      <w:spacing w:after="200" w:line="240" w:lineRule="auto"/>
    </w:pPr>
    <w:rPr>
      <w:rFonts w:ascii="Lato" w:eastAsia="Calibri" w:hAnsi="Lato" w:cs="Times New Roman"/>
      <w:szCs w:val="20"/>
      <w:lang w:eastAsia="en-US"/>
    </w:rPr>
  </w:style>
  <w:style w:type="paragraph" w:customStyle="1" w:styleId="5D38A283D4514949BF599FE61F75C69E1">
    <w:name w:val="5D38A283D4514949BF599FE61F75C69E1"/>
    <w:rsid w:val="003A50E0"/>
    <w:pPr>
      <w:spacing w:after="200" w:line="240" w:lineRule="auto"/>
    </w:pPr>
    <w:rPr>
      <w:rFonts w:ascii="Lato" w:eastAsia="Calibri" w:hAnsi="Lato" w:cs="Times New Roman"/>
      <w:szCs w:val="20"/>
      <w:lang w:eastAsia="en-US"/>
    </w:rPr>
  </w:style>
  <w:style w:type="paragraph" w:customStyle="1" w:styleId="5671E02E927C4B48B60E7157AC7ABEFE1">
    <w:name w:val="5671E02E927C4B48B60E7157AC7ABEFE1"/>
    <w:rsid w:val="003A50E0"/>
    <w:pPr>
      <w:spacing w:after="200" w:line="240" w:lineRule="auto"/>
    </w:pPr>
    <w:rPr>
      <w:rFonts w:ascii="Lato" w:eastAsia="Calibri" w:hAnsi="Lato" w:cs="Times New Roman"/>
      <w:szCs w:val="20"/>
      <w:lang w:eastAsia="en-US"/>
    </w:rPr>
  </w:style>
  <w:style w:type="paragraph" w:customStyle="1" w:styleId="CFD071E2E3EC49B68BE9A2E4B0F1A02E1">
    <w:name w:val="CFD071E2E3EC49B68BE9A2E4B0F1A02E1"/>
    <w:rsid w:val="003A50E0"/>
    <w:pPr>
      <w:spacing w:after="200" w:line="240" w:lineRule="auto"/>
    </w:pPr>
    <w:rPr>
      <w:rFonts w:ascii="Lato" w:eastAsia="Calibri" w:hAnsi="Lato" w:cs="Times New Roman"/>
      <w:szCs w:val="20"/>
      <w:lang w:eastAsia="en-US"/>
    </w:rPr>
  </w:style>
  <w:style w:type="paragraph" w:customStyle="1" w:styleId="33AEA5C5AD584CAB832AAAB197F24A351">
    <w:name w:val="33AEA5C5AD584CAB832AAAB197F24A351"/>
    <w:rsid w:val="003A50E0"/>
    <w:pPr>
      <w:spacing w:after="200" w:line="240" w:lineRule="auto"/>
    </w:pPr>
    <w:rPr>
      <w:rFonts w:ascii="Lato" w:eastAsia="Calibri" w:hAnsi="Lato" w:cs="Times New Roman"/>
      <w:szCs w:val="20"/>
      <w:lang w:eastAsia="en-US"/>
    </w:rPr>
  </w:style>
  <w:style w:type="paragraph" w:customStyle="1" w:styleId="D13395D41B7147088CD287D445BE6E091">
    <w:name w:val="D13395D41B7147088CD287D445BE6E091"/>
    <w:rsid w:val="003A50E0"/>
    <w:pPr>
      <w:spacing w:after="200" w:line="240" w:lineRule="auto"/>
    </w:pPr>
    <w:rPr>
      <w:rFonts w:ascii="Lato" w:eastAsia="Calibri" w:hAnsi="Lato" w:cs="Times New Roman"/>
      <w:szCs w:val="20"/>
      <w:lang w:eastAsia="en-US"/>
    </w:rPr>
  </w:style>
  <w:style w:type="paragraph" w:customStyle="1" w:styleId="A172F6696AE741FD9AA160A1DBDFE3F51">
    <w:name w:val="A172F6696AE741FD9AA160A1DBDFE3F51"/>
    <w:rsid w:val="003A50E0"/>
    <w:pPr>
      <w:spacing w:after="200" w:line="240" w:lineRule="auto"/>
    </w:pPr>
    <w:rPr>
      <w:rFonts w:ascii="Lato" w:eastAsia="Calibri" w:hAnsi="Lato" w:cs="Times New Roman"/>
      <w:szCs w:val="20"/>
      <w:lang w:eastAsia="en-US"/>
    </w:rPr>
  </w:style>
  <w:style w:type="paragraph" w:customStyle="1" w:styleId="715136CC41864C65A450001179CEDB141">
    <w:name w:val="715136CC41864C65A450001179CEDB141"/>
    <w:rsid w:val="003A50E0"/>
    <w:pPr>
      <w:spacing w:after="200" w:line="240" w:lineRule="auto"/>
    </w:pPr>
    <w:rPr>
      <w:rFonts w:ascii="Lato" w:eastAsia="Calibri" w:hAnsi="Lato" w:cs="Times New Roman"/>
      <w:szCs w:val="20"/>
      <w:lang w:eastAsia="en-US"/>
    </w:rPr>
  </w:style>
  <w:style w:type="paragraph" w:customStyle="1" w:styleId="9E94190B3DD04842A34811BCDD5172431">
    <w:name w:val="9E94190B3DD04842A34811BCDD5172431"/>
    <w:rsid w:val="003A50E0"/>
    <w:pPr>
      <w:spacing w:after="200" w:line="240" w:lineRule="auto"/>
    </w:pPr>
    <w:rPr>
      <w:rFonts w:ascii="Lato" w:eastAsia="Calibri" w:hAnsi="Lato" w:cs="Times New Roman"/>
      <w:szCs w:val="20"/>
      <w:lang w:eastAsia="en-US"/>
    </w:rPr>
  </w:style>
  <w:style w:type="paragraph" w:customStyle="1" w:styleId="9DDD4ECA2618414B8C442B1928E125BF1">
    <w:name w:val="9DDD4ECA2618414B8C442B1928E125BF1"/>
    <w:rsid w:val="003A50E0"/>
    <w:pPr>
      <w:spacing w:after="200" w:line="240" w:lineRule="auto"/>
    </w:pPr>
    <w:rPr>
      <w:rFonts w:ascii="Lato" w:eastAsia="Calibri" w:hAnsi="Lato" w:cs="Times New Roman"/>
      <w:szCs w:val="20"/>
      <w:lang w:eastAsia="en-US"/>
    </w:rPr>
  </w:style>
  <w:style w:type="paragraph" w:customStyle="1" w:styleId="FEF71DE6BAFF47489B5728992EA55D381">
    <w:name w:val="FEF71DE6BAFF47489B5728992EA55D381"/>
    <w:rsid w:val="003A50E0"/>
    <w:pPr>
      <w:spacing w:after="200" w:line="240" w:lineRule="auto"/>
    </w:pPr>
    <w:rPr>
      <w:rFonts w:ascii="Lato" w:eastAsia="Calibri" w:hAnsi="Lato" w:cs="Times New Roman"/>
      <w:szCs w:val="20"/>
      <w:lang w:eastAsia="en-US"/>
    </w:rPr>
  </w:style>
  <w:style w:type="paragraph" w:customStyle="1" w:styleId="3C60095C2D4B471F9F047EE2BD104C991">
    <w:name w:val="3C60095C2D4B471F9F047EE2BD104C991"/>
    <w:rsid w:val="003A50E0"/>
    <w:pPr>
      <w:spacing w:after="200" w:line="240" w:lineRule="auto"/>
    </w:pPr>
    <w:rPr>
      <w:rFonts w:ascii="Lato" w:eastAsia="Calibri" w:hAnsi="Lato" w:cs="Times New Roman"/>
      <w:szCs w:val="20"/>
      <w:lang w:eastAsia="en-US"/>
    </w:rPr>
  </w:style>
  <w:style w:type="paragraph" w:customStyle="1" w:styleId="97E46AB495F34B49ACB19B767FD025761">
    <w:name w:val="97E46AB495F34B49ACB19B767FD025761"/>
    <w:rsid w:val="003A50E0"/>
    <w:pPr>
      <w:spacing w:after="200" w:line="240" w:lineRule="auto"/>
    </w:pPr>
    <w:rPr>
      <w:rFonts w:ascii="Lato" w:eastAsia="Calibri" w:hAnsi="Lato" w:cs="Times New Roman"/>
      <w:szCs w:val="20"/>
      <w:lang w:eastAsia="en-US"/>
    </w:rPr>
  </w:style>
  <w:style w:type="paragraph" w:customStyle="1" w:styleId="1FF08C564D2A4947878B13C0EBA3E3D01">
    <w:name w:val="1FF08C564D2A4947878B13C0EBA3E3D01"/>
    <w:rsid w:val="003A50E0"/>
    <w:pPr>
      <w:spacing w:after="200" w:line="240" w:lineRule="auto"/>
    </w:pPr>
    <w:rPr>
      <w:rFonts w:ascii="Lato" w:eastAsia="Calibri" w:hAnsi="Lato" w:cs="Times New Roman"/>
      <w:szCs w:val="20"/>
      <w:lang w:eastAsia="en-US"/>
    </w:rPr>
  </w:style>
  <w:style w:type="paragraph" w:customStyle="1" w:styleId="6973CE80A3364AD1A41CD24671CA4AB6">
    <w:name w:val="6973CE80A3364AD1A41CD24671CA4AB6"/>
    <w:rsid w:val="00A54469"/>
    <w:pPr>
      <w:spacing w:after="200" w:line="240" w:lineRule="auto"/>
    </w:pPr>
    <w:rPr>
      <w:rFonts w:ascii="Lato" w:eastAsia="Calibri" w:hAnsi="Lato" w:cs="Times New Roman"/>
      <w:szCs w:val="20"/>
      <w:lang w:eastAsia="en-US"/>
    </w:rPr>
  </w:style>
  <w:style w:type="paragraph" w:customStyle="1" w:styleId="8E3F98D0433545A2BC28C96BBC2EF130">
    <w:name w:val="8E3F98D0433545A2BC28C96BBC2EF130"/>
    <w:rsid w:val="00A54469"/>
    <w:pPr>
      <w:spacing w:after="200" w:line="240" w:lineRule="auto"/>
    </w:pPr>
    <w:rPr>
      <w:rFonts w:ascii="Lato" w:eastAsia="Calibri" w:hAnsi="Lato" w:cs="Times New Roman"/>
      <w:szCs w:val="20"/>
      <w:lang w:eastAsia="en-US"/>
    </w:rPr>
  </w:style>
  <w:style w:type="paragraph" w:customStyle="1" w:styleId="29F7803A2D4C4CA3BBB53D8A31BC7217">
    <w:name w:val="29F7803A2D4C4CA3BBB53D8A31BC7217"/>
    <w:rsid w:val="00A54469"/>
    <w:pPr>
      <w:spacing w:after="200" w:line="240" w:lineRule="auto"/>
    </w:pPr>
    <w:rPr>
      <w:rFonts w:ascii="Lato" w:eastAsia="Calibri" w:hAnsi="Lato" w:cs="Times New Roman"/>
      <w:szCs w:val="20"/>
      <w:lang w:eastAsia="en-US"/>
    </w:rPr>
  </w:style>
  <w:style w:type="paragraph" w:customStyle="1" w:styleId="48BEE248E4AA456BBE9425A771F96F4A3">
    <w:name w:val="48BEE248E4AA456BBE9425A771F96F4A3"/>
    <w:rsid w:val="00A54469"/>
    <w:pPr>
      <w:spacing w:after="200" w:line="240" w:lineRule="auto"/>
    </w:pPr>
    <w:rPr>
      <w:rFonts w:ascii="Lato" w:eastAsia="Calibri" w:hAnsi="Lato" w:cs="Times New Roman"/>
      <w:szCs w:val="20"/>
      <w:lang w:eastAsia="en-US"/>
    </w:rPr>
  </w:style>
  <w:style w:type="paragraph" w:customStyle="1" w:styleId="CD3241D6533546F9A8CFBA6FF71E6ED92">
    <w:name w:val="CD3241D6533546F9A8CFBA6FF71E6ED92"/>
    <w:rsid w:val="00A54469"/>
    <w:pPr>
      <w:spacing w:after="200" w:line="240" w:lineRule="auto"/>
    </w:pPr>
    <w:rPr>
      <w:rFonts w:ascii="Lato" w:eastAsia="Calibri" w:hAnsi="Lato" w:cs="Times New Roman"/>
      <w:szCs w:val="20"/>
      <w:lang w:eastAsia="en-US"/>
    </w:rPr>
  </w:style>
  <w:style w:type="paragraph" w:customStyle="1" w:styleId="12E31CB21B3849ACAC73A56D07538FD52">
    <w:name w:val="12E31CB21B3849ACAC73A56D07538FD52"/>
    <w:rsid w:val="00A54469"/>
    <w:pPr>
      <w:spacing w:after="200" w:line="240" w:lineRule="auto"/>
    </w:pPr>
    <w:rPr>
      <w:rFonts w:ascii="Lato" w:eastAsia="Calibri" w:hAnsi="Lato" w:cs="Times New Roman"/>
      <w:szCs w:val="20"/>
      <w:lang w:eastAsia="en-US"/>
    </w:rPr>
  </w:style>
  <w:style w:type="paragraph" w:customStyle="1" w:styleId="A93E76A6AF2444028B37DEC4E774AC1C2">
    <w:name w:val="A93E76A6AF2444028B37DEC4E774AC1C2"/>
    <w:rsid w:val="00A54469"/>
    <w:pPr>
      <w:spacing w:after="200" w:line="240" w:lineRule="auto"/>
    </w:pPr>
    <w:rPr>
      <w:rFonts w:ascii="Lato" w:eastAsia="Calibri" w:hAnsi="Lato" w:cs="Times New Roman"/>
      <w:szCs w:val="20"/>
      <w:lang w:eastAsia="en-US"/>
    </w:rPr>
  </w:style>
  <w:style w:type="paragraph" w:customStyle="1" w:styleId="1FBC9242E0F045F28B3AAA07E8D5904C2">
    <w:name w:val="1FBC9242E0F045F28B3AAA07E8D5904C2"/>
    <w:rsid w:val="00A54469"/>
    <w:pPr>
      <w:spacing w:after="200" w:line="240" w:lineRule="auto"/>
    </w:pPr>
    <w:rPr>
      <w:rFonts w:ascii="Lato" w:eastAsia="Calibri" w:hAnsi="Lato" w:cs="Times New Roman"/>
      <w:szCs w:val="20"/>
      <w:lang w:eastAsia="en-US"/>
    </w:rPr>
  </w:style>
  <w:style w:type="paragraph" w:customStyle="1" w:styleId="30932DE090EC42A8A4C4F3DA836671B82">
    <w:name w:val="30932DE090EC42A8A4C4F3DA836671B82"/>
    <w:rsid w:val="00A54469"/>
    <w:pPr>
      <w:spacing w:after="200" w:line="240" w:lineRule="auto"/>
    </w:pPr>
    <w:rPr>
      <w:rFonts w:ascii="Lato" w:eastAsia="Calibri" w:hAnsi="Lato" w:cs="Times New Roman"/>
      <w:szCs w:val="20"/>
      <w:lang w:eastAsia="en-US"/>
    </w:rPr>
  </w:style>
  <w:style w:type="paragraph" w:customStyle="1" w:styleId="5D38A283D4514949BF599FE61F75C69E2">
    <w:name w:val="5D38A283D4514949BF599FE61F75C69E2"/>
    <w:rsid w:val="00A54469"/>
    <w:pPr>
      <w:spacing w:after="200" w:line="240" w:lineRule="auto"/>
    </w:pPr>
    <w:rPr>
      <w:rFonts w:ascii="Lato" w:eastAsia="Calibri" w:hAnsi="Lato" w:cs="Times New Roman"/>
      <w:szCs w:val="20"/>
      <w:lang w:eastAsia="en-US"/>
    </w:rPr>
  </w:style>
  <w:style w:type="paragraph" w:customStyle="1" w:styleId="5671E02E927C4B48B60E7157AC7ABEFE2">
    <w:name w:val="5671E02E927C4B48B60E7157AC7ABEFE2"/>
    <w:rsid w:val="00A54469"/>
    <w:pPr>
      <w:spacing w:after="200" w:line="240" w:lineRule="auto"/>
    </w:pPr>
    <w:rPr>
      <w:rFonts w:ascii="Lato" w:eastAsia="Calibri" w:hAnsi="Lato" w:cs="Times New Roman"/>
      <w:szCs w:val="20"/>
      <w:lang w:eastAsia="en-US"/>
    </w:rPr>
  </w:style>
  <w:style w:type="paragraph" w:customStyle="1" w:styleId="CFD071E2E3EC49B68BE9A2E4B0F1A02E2">
    <w:name w:val="CFD071E2E3EC49B68BE9A2E4B0F1A02E2"/>
    <w:rsid w:val="00A54469"/>
    <w:pPr>
      <w:spacing w:after="200" w:line="240" w:lineRule="auto"/>
    </w:pPr>
    <w:rPr>
      <w:rFonts w:ascii="Lato" w:eastAsia="Calibri" w:hAnsi="Lato" w:cs="Times New Roman"/>
      <w:szCs w:val="20"/>
      <w:lang w:eastAsia="en-US"/>
    </w:rPr>
  </w:style>
  <w:style w:type="paragraph" w:customStyle="1" w:styleId="33AEA5C5AD584CAB832AAAB197F24A352">
    <w:name w:val="33AEA5C5AD584CAB832AAAB197F24A352"/>
    <w:rsid w:val="00A54469"/>
    <w:pPr>
      <w:spacing w:after="200" w:line="240" w:lineRule="auto"/>
    </w:pPr>
    <w:rPr>
      <w:rFonts w:ascii="Lato" w:eastAsia="Calibri" w:hAnsi="Lato" w:cs="Times New Roman"/>
      <w:szCs w:val="20"/>
      <w:lang w:eastAsia="en-US"/>
    </w:rPr>
  </w:style>
  <w:style w:type="paragraph" w:customStyle="1" w:styleId="D13395D41B7147088CD287D445BE6E092">
    <w:name w:val="D13395D41B7147088CD287D445BE6E092"/>
    <w:rsid w:val="00A54469"/>
    <w:pPr>
      <w:spacing w:after="200" w:line="240" w:lineRule="auto"/>
    </w:pPr>
    <w:rPr>
      <w:rFonts w:ascii="Lato" w:eastAsia="Calibri" w:hAnsi="Lato" w:cs="Times New Roman"/>
      <w:szCs w:val="20"/>
      <w:lang w:eastAsia="en-US"/>
    </w:rPr>
  </w:style>
  <w:style w:type="paragraph" w:customStyle="1" w:styleId="A172F6696AE741FD9AA160A1DBDFE3F52">
    <w:name w:val="A172F6696AE741FD9AA160A1DBDFE3F52"/>
    <w:rsid w:val="00A54469"/>
    <w:pPr>
      <w:spacing w:after="200" w:line="240" w:lineRule="auto"/>
    </w:pPr>
    <w:rPr>
      <w:rFonts w:ascii="Lato" w:eastAsia="Calibri" w:hAnsi="Lato" w:cs="Times New Roman"/>
      <w:szCs w:val="20"/>
      <w:lang w:eastAsia="en-US"/>
    </w:rPr>
  </w:style>
  <w:style w:type="paragraph" w:customStyle="1" w:styleId="715136CC41864C65A450001179CEDB142">
    <w:name w:val="715136CC41864C65A450001179CEDB142"/>
    <w:rsid w:val="00A54469"/>
    <w:pPr>
      <w:spacing w:after="200" w:line="240" w:lineRule="auto"/>
    </w:pPr>
    <w:rPr>
      <w:rFonts w:ascii="Lato" w:eastAsia="Calibri" w:hAnsi="Lato" w:cs="Times New Roman"/>
      <w:szCs w:val="20"/>
      <w:lang w:eastAsia="en-US"/>
    </w:rPr>
  </w:style>
  <w:style w:type="paragraph" w:customStyle="1" w:styleId="9E94190B3DD04842A34811BCDD5172432">
    <w:name w:val="9E94190B3DD04842A34811BCDD5172432"/>
    <w:rsid w:val="00A54469"/>
    <w:pPr>
      <w:spacing w:after="200" w:line="240" w:lineRule="auto"/>
    </w:pPr>
    <w:rPr>
      <w:rFonts w:ascii="Lato" w:eastAsia="Calibri" w:hAnsi="Lato" w:cs="Times New Roman"/>
      <w:szCs w:val="20"/>
      <w:lang w:eastAsia="en-US"/>
    </w:rPr>
  </w:style>
  <w:style w:type="paragraph" w:customStyle="1" w:styleId="9DDD4ECA2618414B8C442B1928E125BF2">
    <w:name w:val="9DDD4ECA2618414B8C442B1928E125BF2"/>
    <w:rsid w:val="00A54469"/>
    <w:pPr>
      <w:spacing w:after="200" w:line="240" w:lineRule="auto"/>
    </w:pPr>
    <w:rPr>
      <w:rFonts w:ascii="Lato" w:eastAsia="Calibri" w:hAnsi="Lato" w:cs="Times New Roman"/>
      <w:szCs w:val="20"/>
      <w:lang w:eastAsia="en-US"/>
    </w:rPr>
  </w:style>
  <w:style w:type="paragraph" w:customStyle="1" w:styleId="FEF71DE6BAFF47489B5728992EA55D382">
    <w:name w:val="FEF71DE6BAFF47489B5728992EA55D382"/>
    <w:rsid w:val="00A54469"/>
    <w:pPr>
      <w:spacing w:after="200" w:line="240" w:lineRule="auto"/>
    </w:pPr>
    <w:rPr>
      <w:rFonts w:ascii="Lato" w:eastAsia="Calibri" w:hAnsi="Lato" w:cs="Times New Roman"/>
      <w:szCs w:val="20"/>
      <w:lang w:eastAsia="en-US"/>
    </w:rPr>
  </w:style>
  <w:style w:type="paragraph" w:customStyle="1" w:styleId="3C60095C2D4B471F9F047EE2BD104C992">
    <w:name w:val="3C60095C2D4B471F9F047EE2BD104C992"/>
    <w:rsid w:val="00A54469"/>
    <w:pPr>
      <w:spacing w:after="200" w:line="240" w:lineRule="auto"/>
    </w:pPr>
    <w:rPr>
      <w:rFonts w:ascii="Lato" w:eastAsia="Calibri" w:hAnsi="Lato" w:cs="Times New Roman"/>
      <w:szCs w:val="20"/>
      <w:lang w:eastAsia="en-US"/>
    </w:rPr>
  </w:style>
  <w:style w:type="paragraph" w:customStyle="1" w:styleId="97E46AB495F34B49ACB19B767FD025762">
    <w:name w:val="97E46AB495F34B49ACB19B767FD025762"/>
    <w:rsid w:val="00A54469"/>
    <w:pPr>
      <w:spacing w:after="200" w:line="240" w:lineRule="auto"/>
    </w:pPr>
    <w:rPr>
      <w:rFonts w:ascii="Lato" w:eastAsia="Calibri" w:hAnsi="Lato" w:cs="Times New Roman"/>
      <w:szCs w:val="20"/>
      <w:lang w:eastAsia="en-US"/>
    </w:rPr>
  </w:style>
  <w:style w:type="paragraph" w:customStyle="1" w:styleId="1FF08C564D2A4947878B13C0EBA3E3D02">
    <w:name w:val="1FF08C564D2A4947878B13C0EBA3E3D02"/>
    <w:rsid w:val="00A54469"/>
    <w:pPr>
      <w:spacing w:after="200" w:line="240" w:lineRule="auto"/>
    </w:pPr>
    <w:rPr>
      <w:rFonts w:ascii="Lato" w:eastAsia="Calibri" w:hAnsi="Lato" w:cs="Times New Roman"/>
      <w:szCs w:val="20"/>
      <w:lang w:eastAsia="en-US"/>
    </w:rPr>
  </w:style>
  <w:style w:type="paragraph" w:customStyle="1" w:styleId="17775D7B7A324DE8A59DFB5873674CC9">
    <w:name w:val="17775D7B7A324DE8A59DFB5873674CC9"/>
    <w:rsid w:val="00A54469"/>
  </w:style>
  <w:style w:type="paragraph" w:customStyle="1" w:styleId="065AA03079F64720B21361A652455435">
    <w:name w:val="065AA03079F64720B21361A652455435"/>
    <w:rsid w:val="00A54469"/>
  </w:style>
  <w:style w:type="paragraph" w:customStyle="1" w:styleId="368E2BE682F947059603A281EB8E75B9">
    <w:name w:val="368E2BE682F947059603A281EB8E75B9"/>
    <w:rsid w:val="00A54469"/>
  </w:style>
  <w:style w:type="paragraph" w:customStyle="1" w:styleId="101A94061DC1413AAA89280D32580CD4">
    <w:name w:val="101A94061DC1413AAA89280D32580CD4"/>
    <w:rsid w:val="00A54469"/>
    <w:pPr>
      <w:spacing w:after="200" w:line="240" w:lineRule="auto"/>
    </w:pPr>
    <w:rPr>
      <w:rFonts w:ascii="Lato" w:eastAsia="Calibri" w:hAnsi="Lato" w:cs="Times New Roman"/>
      <w:szCs w:val="20"/>
      <w:lang w:eastAsia="en-US"/>
    </w:rPr>
  </w:style>
  <w:style w:type="paragraph" w:customStyle="1" w:styleId="17775D7B7A324DE8A59DFB5873674CC91">
    <w:name w:val="17775D7B7A324DE8A59DFB5873674CC91"/>
    <w:rsid w:val="00A54469"/>
    <w:pPr>
      <w:spacing w:after="200" w:line="240" w:lineRule="auto"/>
    </w:pPr>
    <w:rPr>
      <w:rFonts w:ascii="Lato" w:eastAsia="Calibri" w:hAnsi="Lato" w:cs="Times New Roman"/>
      <w:szCs w:val="20"/>
      <w:lang w:eastAsia="en-US"/>
    </w:rPr>
  </w:style>
  <w:style w:type="paragraph" w:customStyle="1" w:styleId="48BEE248E4AA456BBE9425A771F96F4A4">
    <w:name w:val="48BEE248E4AA456BBE9425A771F96F4A4"/>
    <w:rsid w:val="00A54469"/>
    <w:pPr>
      <w:spacing w:after="200" w:line="240" w:lineRule="auto"/>
    </w:pPr>
    <w:rPr>
      <w:rFonts w:ascii="Lato" w:eastAsia="Calibri" w:hAnsi="Lato" w:cs="Times New Roman"/>
      <w:szCs w:val="20"/>
      <w:lang w:eastAsia="en-US"/>
    </w:rPr>
  </w:style>
  <w:style w:type="paragraph" w:customStyle="1" w:styleId="CD3241D6533546F9A8CFBA6FF71E6ED93">
    <w:name w:val="CD3241D6533546F9A8CFBA6FF71E6ED93"/>
    <w:rsid w:val="00A54469"/>
    <w:pPr>
      <w:spacing w:after="200" w:line="240" w:lineRule="auto"/>
    </w:pPr>
    <w:rPr>
      <w:rFonts w:ascii="Lato" w:eastAsia="Calibri" w:hAnsi="Lato" w:cs="Times New Roman"/>
      <w:szCs w:val="20"/>
      <w:lang w:eastAsia="en-US"/>
    </w:rPr>
  </w:style>
  <w:style w:type="paragraph" w:customStyle="1" w:styleId="179B6709158945BA924B031CC513764F">
    <w:name w:val="179B6709158945BA924B031CC513764F"/>
    <w:rsid w:val="00A54469"/>
    <w:pPr>
      <w:spacing w:after="200" w:line="240" w:lineRule="auto"/>
    </w:pPr>
    <w:rPr>
      <w:rFonts w:ascii="Lato" w:eastAsia="Calibri" w:hAnsi="Lato" w:cs="Times New Roman"/>
      <w:szCs w:val="20"/>
      <w:lang w:eastAsia="en-US"/>
    </w:rPr>
  </w:style>
  <w:style w:type="paragraph" w:customStyle="1" w:styleId="6A3A371F4BA14B898B98746178907A4C">
    <w:name w:val="6A3A371F4BA14B898B98746178907A4C"/>
    <w:rsid w:val="00A54469"/>
    <w:pPr>
      <w:spacing w:after="200" w:line="240" w:lineRule="auto"/>
    </w:pPr>
    <w:rPr>
      <w:rFonts w:ascii="Lato" w:eastAsia="Calibri" w:hAnsi="Lato" w:cs="Times New Roman"/>
      <w:szCs w:val="20"/>
      <w:lang w:eastAsia="en-US"/>
    </w:rPr>
  </w:style>
  <w:style w:type="paragraph" w:customStyle="1" w:styleId="368E2BE682F947059603A281EB8E75B91">
    <w:name w:val="368E2BE682F947059603A281EB8E75B91"/>
    <w:rsid w:val="00A54469"/>
    <w:pPr>
      <w:spacing w:after="200" w:line="240" w:lineRule="auto"/>
    </w:pPr>
    <w:rPr>
      <w:rFonts w:ascii="Lato" w:eastAsia="Calibri" w:hAnsi="Lato" w:cs="Times New Roman"/>
      <w:szCs w:val="20"/>
      <w:lang w:eastAsia="en-US"/>
    </w:rPr>
  </w:style>
  <w:style w:type="paragraph" w:customStyle="1" w:styleId="A1AEDF1BBC424CE89B6F9425BE412E5E">
    <w:name w:val="A1AEDF1BBC424CE89B6F9425BE412E5E"/>
    <w:rsid w:val="00A54469"/>
    <w:pPr>
      <w:spacing w:after="200" w:line="240" w:lineRule="auto"/>
    </w:pPr>
    <w:rPr>
      <w:rFonts w:ascii="Lato" w:eastAsia="Calibri" w:hAnsi="Lato" w:cs="Times New Roman"/>
      <w:szCs w:val="20"/>
      <w:lang w:eastAsia="en-US"/>
    </w:rPr>
  </w:style>
  <w:style w:type="paragraph" w:customStyle="1" w:styleId="D976CD59FBB941F3A36EF8E737BB3B15">
    <w:name w:val="D976CD59FBB941F3A36EF8E737BB3B15"/>
    <w:rsid w:val="00A54469"/>
    <w:pPr>
      <w:spacing w:after="200" w:line="240" w:lineRule="auto"/>
    </w:pPr>
    <w:rPr>
      <w:rFonts w:ascii="Lato" w:eastAsia="Calibri" w:hAnsi="Lato" w:cs="Times New Roman"/>
      <w:szCs w:val="20"/>
      <w:lang w:eastAsia="en-US"/>
    </w:rPr>
  </w:style>
  <w:style w:type="paragraph" w:customStyle="1" w:styleId="73AA371495C74F0DB753C714FF0873C5">
    <w:name w:val="73AA371495C74F0DB753C714FF0873C5"/>
    <w:rsid w:val="00A54469"/>
    <w:pPr>
      <w:spacing w:after="200" w:line="240" w:lineRule="auto"/>
    </w:pPr>
    <w:rPr>
      <w:rFonts w:ascii="Lato" w:eastAsia="Calibri" w:hAnsi="Lato" w:cs="Times New Roman"/>
      <w:szCs w:val="20"/>
      <w:lang w:eastAsia="en-US"/>
    </w:rPr>
  </w:style>
  <w:style w:type="paragraph" w:customStyle="1" w:styleId="30932DE090EC42A8A4C4F3DA836671B83">
    <w:name w:val="30932DE090EC42A8A4C4F3DA836671B83"/>
    <w:rsid w:val="00A54469"/>
    <w:pPr>
      <w:spacing w:after="200" w:line="240" w:lineRule="auto"/>
    </w:pPr>
    <w:rPr>
      <w:rFonts w:ascii="Lato" w:eastAsia="Calibri" w:hAnsi="Lato" w:cs="Times New Roman"/>
      <w:szCs w:val="20"/>
      <w:lang w:eastAsia="en-US"/>
    </w:rPr>
  </w:style>
  <w:style w:type="paragraph" w:customStyle="1" w:styleId="5D38A283D4514949BF599FE61F75C69E3">
    <w:name w:val="5D38A283D4514949BF599FE61F75C69E3"/>
    <w:rsid w:val="00A54469"/>
    <w:pPr>
      <w:spacing w:after="200" w:line="240" w:lineRule="auto"/>
    </w:pPr>
    <w:rPr>
      <w:rFonts w:ascii="Lato" w:eastAsia="Calibri" w:hAnsi="Lato" w:cs="Times New Roman"/>
      <w:szCs w:val="20"/>
      <w:lang w:eastAsia="en-US"/>
    </w:rPr>
  </w:style>
  <w:style w:type="paragraph" w:customStyle="1" w:styleId="5671E02E927C4B48B60E7157AC7ABEFE3">
    <w:name w:val="5671E02E927C4B48B60E7157AC7ABEFE3"/>
    <w:rsid w:val="00A54469"/>
    <w:pPr>
      <w:spacing w:after="200" w:line="240" w:lineRule="auto"/>
    </w:pPr>
    <w:rPr>
      <w:rFonts w:ascii="Lato" w:eastAsia="Calibri" w:hAnsi="Lato" w:cs="Times New Roman"/>
      <w:szCs w:val="20"/>
      <w:lang w:eastAsia="en-US"/>
    </w:rPr>
  </w:style>
  <w:style w:type="paragraph" w:customStyle="1" w:styleId="CFD071E2E3EC49B68BE9A2E4B0F1A02E3">
    <w:name w:val="CFD071E2E3EC49B68BE9A2E4B0F1A02E3"/>
    <w:rsid w:val="00A54469"/>
    <w:pPr>
      <w:spacing w:after="200" w:line="240" w:lineRule="auto"/>
    </w:pPr>
    <w:rPr>
      <w:rFonts w:ascii="Lato" w:eastAsia="Calibri" w:hAnsi="Lato" w:cs="Times New Roman"/>
      <w:szCs w:val="20"/>
      <w:lang w:eastAsia="en-US"/>
    </w:rPr>
  </w:style>
  <w:style w:type="paragraph" w:customStyle="1" w:styleId="D13395D41B7147088CD287D445BE6E093">
    <w:name w:val="D13395D41B7147088CD287D445BE6E093"/>
    <w:rsid w:val="00A54469"/>
    <w:pPr>
      <w:spacing w:after="200" w:line="240" w:lineRule="auto"/>
    </w:pPr>
    <w:rPr>
      <w:rFonts w:ascii="Lato" w:eastAsia="Calibri" w:hAnsi="Lato" w:cs="Times New Roman"/>
      <w:szCs w:val="20"/>
      <w:lang w:eastAsia="en-US"/>
    </w:rPr>
  </w:style>
  <w:style w:type="paragraph" w:customStyle="1" w:styleId="A172F6696AE741FD9AA160A1DBDFE3F53">
    <w:name w:val="A172F6696AE741FD9AA160A1DBDFE3F53"/>
    <w:rsid w:val="00A54469"/>
    <w:pPr>
      <w:spacing w:after="200" w:line="240" w:lineRule="auto"/>
    </w:pPr>
    <w:rPr>
      <w:rFonts w:ascii="Lato" w:eastAsia="Calibri" w:hAnsi="Lato" w:cs="Times New Roman"/>
      <w:szCs w:val="20"/>
      <w:lang w:eastAsia="en-US"/>
    </w:rPr>
  </w:style>
  <w:style w:type="paragraph" w:customStyle="1" w:styleId="715136CC41864C65A450001179CEDB143">
    <w:name w:val="715136CC41864C65A450001179CEDB143"/>
    <w:rsid w:val="00A54469"/>
    <w:pPr>
      <w:spacing w:after="200" w:line="240" w:lineRule="auto"/>
    </w:pPr>
    <w:rPr>
      <w:rFonts w:ascii="Lato" w:eastAsia="Calibri" w:hAnsi="Lato" w:cs="Times New Roman"/>
      <w:szCs w:val="20"/>
      <w:lang w:eastAsia="en-US"/>
    </w:rPr>
  </w:style>
  <w:style w:type="paragraph" w:customStyle="1" w:styleId="9E94190B3DD04842A34811BCDD5172433">
    <w:name w:val="9E94190B3DD04842A34811BCDD5172433"/>
    <w:rsid w:val="00A54469"/>
    <w:pPr>
      <w:spacing w:after="200" w:line="240" w:lineRule="auto"/>
    </w:pPr>
    <w:rPr>
      <w:rFonts w:ascii="Lato" w:eastAsia="Calibri" w:hAnsi="Lato" w:cs="Times New Roman"/>
      <w:szCs w:val="20"/>
      <w:lang w:eastAsia="en-US"/>
    </w:rPr>
  </w:style>
  <w:style w:type="paragraph" w:customStyle="1" w:styleId="9DDD4ECA2618414B8C442B1928E125BF3">
    <w:name w:val="9DDD4ECA2618414B8C442B1928E125BF3"/>
    <w:rsid w:val="00A54469"/>
    <w:pPr>
      <w:spacing w:after="200" w:line="240" w:lineRule="auto"/>
    </w:pPr>
    <w:rPr>
      <w:rFonts w:ascii="Lato" w:eastAsia="Calibri" w:hAnsi="Lato" w:cs="Times New Roman"/>
      <w:szCs w:val="20"/>
      <w:lang w:eastAsia="en-US"/>
    </w:rPr>
  </w:style>
  <w:style w:type="paragraph" w:customStyle="1" w:styleId="FEF71DE6BAFF47489B5728992EA55D383">
    <w:name w:val="FEF71DE6BAFF47489B5728992EA55D383"/>
    <w:rsid w:val="00A54469"/>
    <w:pPr>
      <w:spacing w:after="200" w:line="240" w:lineRule="auto"/>
    </w:pPr>
    <w:rPr>
      <w:rFonts w:ascii="Lato" w:eastAsia="Calibri" w:hAnsi="Lato" w:cs="Times New Roman"/>
      <w:szCs w:val="20"/>
      <w:lang w:eastAsia="en-US"/>
    </w:rPr>
  </w:style>
  <w:style w:type="paragraph" w:customStyle="1" w:styleId="3C60095C2D4B471F9F047EE2BD104C993">
    <w:name w:val="3C60095C2D4B471F9F047EE2BD104C993"/>
    <w:rsid w:val="00A54469"/>
    <w:pPr>
      <w:spacing w:after="200" w:line="240" w:lineRule="auto"/>
    </w:pPr>
    <w:rPr>
      <w:rFonts w:ascii="Lato" w:eastAsia="Calibri" w:hAnsi="Lato" w:cs="Times New Roman"/>
      <w:szCs w:val="20"/>
      <w:lang w:eastAsia="en-US"/>
    </w:rPr>
  </w:style>
  <w:style w:type="paragraph" w:customStyle="1" w:styleId="97E46AB495F34B49ACB19B767FD025763">
    <w:name w:val="97E46AB495F34B49ACB19B767FD025763"/>
    <w:rsid w:val="00A54469"/>
    <w:pPr>
      <w:spacing w:after="200" w:line="240" w:lineRule="auto"/>
    </w:pPr>
    <w:rPr>
      <w:rFonts w:ascii="Lato" w:eastAsia="Calibri" w:hAnsi="Lato" w:cs="Times New Roman"/>
      <w:szCs w:val="20"/>
      <w:lang w:eastAsia="en-US"/>
    </w:rPr>
  </w:style>
  <w:style w:type="paragraph" w:customStyle="1" w:styleId="1FF08C564D2A4947878B13C0EBA3E3D03">
    <w:name w:val="1FF08C564D2A4947878B13C0EBA3E3D03"/>
    <w:rsid w:val="00A54469"/>
    <w:pPr>
      <w:spacing w:after="200" w:line="240" w:lineRule="auto"/>
    </w:pPr>
    <w:rPr>
      <w:rFonts w:ascii="Lato" w:eastAsia="Calibri" w:hAnsi="Lato" w:cs="Times New Roman"/>
      <w:szCs w:val="20"/>
      <w:lang w:eastAsia="en-US"/>
    </w:rPr>
  </w:style>
  <w:style w:type="paragraph" w:customStyle="1" w:styleId="101A94061DC1413AAA89280D32580CD41">
    <w:name w:val="101A94061DC1413AAA89280D32580CD41"/>
    <w:rsid w:val="00A54469"/>
    <w:pPr>
      <w:spacing w:after="200" w:line="240" w:lineRule="auto"/>
    </w:pPr>
    <w:rPr>
      <w:rFonts w:ascii="Lato" w:eastAsia="Calibri" w:hAnsi="Lato" w:cs="Times New Roman"/>
      <w:szCs w:val="20"/>
      <w:lang w:eastAsia="en-US"/>
    </w:rPr>
  </w:style>
  <w:style w:type="paragraph" w:customStyle="1" w:styleId="17775D7B7A324DE8A59DFB5873674CC92">
    <w:name w:val="17775D7B7A324DE8A59DFB5873674CC92"/>
    <w:rsid w:val="00A54469"/>
    <w:pPr>
      <w:spacing w:after="200" w:line="240" w:lineRule="auto"/>
    </w:pPr>
    <w:rPr>
      <w:rFonts w:ascii="Lato" w:eastAsia="Calibri" w:hAnsi="Lato" w:cs="Times New Roman"/>
      <w:szCs w:val="20"/>
      <w:lang w:eastAsia="en-US"/>
    </w:rPr>
  </w:style>
  <w:style w:type="paragraph" w:customStyle="1" w:styleId="48BEE248E4AA456BBE9425A771F96F4A5">
    <w:name w:val="48BEE248E4AA456BBE9425A771F96F4A5"/>
    <w:rsid w:val="00A54469"/>
    <w:pPr>
      <w:spacing w:after="200" w:line="240" w:lineRule="auto"/>
    </w:pPr>
    <w:rPr>
      <w:rFonts w:ascii="Lato" w:eastAsia="Calibri" w:hAnsi="Lato" w:cs="Times New Roman"/>
      <w:szCs w:val="20"/>
      <w:lang w:eastAsia="en-US"/>
    </w:rPr>
  </w:style>
  <w:style w:type="paragraph" w:customStyle="1" w:styleId="CD3241D6533546F9A8CFBA6FF71E6ED94">
    <w:name w:val="CD3241D6533546F9A8CFBA6FF71E6ED94"/>
    <w:rsid w:val="00A54469"/>
    <w:pPr>
      <w:spacing w:after="200" w:line="240" w:lineRule="auto"/>
    </w:pPr>
    <w:rPr>
      <w:rFonts w:ascii="Lato" w:eastAsia="Calibri" w:hAnsi="Lato" w:cs="Times New Roman"/>
      <w:szCs w:val="20"/>
      <w:lang w:eastAsia="en-US"/>
    </w:rPr>
  </w:style>
  <w:style w:type="paragraph" w:customStyle="1" w:styleId="179B6709158945BA924B031CC513764F1">
    <w:name w:val="179B6709158945BA924B031CC513764F1"/>
    <w:rsid w:val="00A54469"/>
    <w:pPr>
      <w:spacing w:after="200" w:line="240" w:lineRule="auto"/>
    </w:pPr>
    <w:rPr>
      <w:rFonts w:ascii="Lato" w:eastAsia="Calibri" w:hAnsi="Lato" w:cs="Times New Roman"/>
      <w:szCs w:val="20"/>
      <w:lang w:eastAsia="en-US"/>
    </w:rPr>
  </w:style>
  <w:style w:type="paragraph" w:customStyle="1" w:styleId="6A3A371F4BA14B898B98746178907A4C1">
    <w:name w:val="6A3A371F4BA14B898B98746178907A4C1"/>
    <w:rsid w:val="00A54469"/>
    <w:pPr>
      <w:spacing w:after="200" w:line="240" w:lineRule="auto"/>
    </w:pPr>
    <w:rPr>
      <w:rFonts w:ascii="Lato" w:eastAsia="Calibri" w:hAnsi="Lato" w:cs="Times New Roman"/>
      <w:szCs w:val="20"/>
      <w:lang w:eastAsia="en-US"/>
    </w:rPr>
  </w:style>
  <w:style w:type="paragraph" w:customStyle="1" w:styleId="368E2BE682F947059603A281EB8E75B92">
    <w:name w:val="368E2BE682F947059603A281EB8E75B92"/>
    <w:rsid w:val="00A54469"/>
    <w:pPr>
      <w:spacing w:after="200" w:line="240" w:lineRule="auto"/>
    </w:pPr>
    <w:rPr>
      <w:rFonts w:ascii="Lato" w:eastAsia="Calibri" w:hAnsi="Lato" w:cs="Times New Roman"/>
      <w:szCs w:val="20"/>
      <w:lang w:eastAsia="en-US"/>
    </w:rPr>
  </w:style>
  <w:style w:type="paragraph" w:customStyle="1" w:styleId="A1AEDF1BBC424CE89B6F9425BE412E5E1">
    <w:name w:val="A1AEDF1BBC424CE89B6F9425BE412E5E1"/>
    <w:rsid w:val="00A54469"/>
    <w:pPr>
      <w:spacing w:after="200" w:line="240" w:lineRule="auto"/>
    </w:pPr>
    <w:rPr>
      <w:rFonts w:ascii="Lato" w:eastAsia="Calibri" w:hAnsi="Lato" w:cs="Times New Roman"/>
      <w:szCs w:val="20"/>
      <w:lang w:eastAsia="en-US"/>
    </w:rPr>
  </w:style>
  <w:style w:type="paragraph" w:customStyle="1" w:styleId="D976CD59FBB941F3A36EF8E737BB3B151">
    <w:name w:val="D976CD59FBB941F3A36EF8E737BB3B151"/>
    <w:rsid w:val="00A54469"/>
    <w:pPr>
      <w:spacing w:after="200" w:line="240" w:lineRule="auto"/>
    </w:pPr>
    <w:rPr>
      <w:rFonts w:ascii="Lato" w:eastAsia="Calibri" w:hAnsi="Lato" w:cs="Times New Roman"/>
      <w:szCs w:val="20"/>
      <w:lang w:eastAsia="en-US"/>
    </w:rPr>
  </w:style>
  <w:style w:type="paragraph" w:customStyle="1" w:styleId="73AA371495C74F0DB753C714FF0873C51">
    <w:name w:val="73AA371495C74F0DB753C714FF0873C51"/>
    <w:rsid w:val="00A54469"/>
    <w:pPr>
      <w:spacing w:after="200" w:line="240" w:lineRule="auto"/>
    </w:pPr>
    <w:rPr>
      <w:rFonts w:ascii="Lato" w:eastAsia="Calibri" w:hAnsi="Lato" w:cs="Times New Roman"/>
      <w:szCs w:val="20"/>
      <w:lang w:eastAsia="en-US"/>
    </w:rPr>
  </w:style>
  <w:style w:type="paragraph" w:customStyle="1" w:styleId="30932DE090EC42A8A4C4F3DA836671B84">
    <w:name w:val="30932DE090EC42A8A4C4F3DA836671B84"/>
    <w:rsid w:val="00A54469"/>
    <w:pPr>
      <w:spacing w:after="200" w:line="240" w:lineRule="auto"/>
    </w:pPr>
    <w:rPr>
      <w:rFonts w:ascii="Lato" w:eastAsia="Calibri" w:hAnsi="Lato" w:cs="Times New Roman"/>
      <w:szCs w:val="20"/>
      <w:lang w:eastAsia="en-US"/>
    </w:rPr>
  </w:style>
  <w:style w:type="paragraph" w:customStyle="1" w:styleId="5D38A283D4514949BF599FE61F75C69E4">
    <w:name w:val="5D38A283D4514949BF599FE61F75C69E4"/>
    <w:rsid w:val="00A54469"/>
    <w:pPr>
      <w:spacing w:after="200" w:line="240" w:lineRule="auto"/>
    </w:pPr>
    <w:rPr>
      <w:rFonts w:ascii="Lato" w:eastAsia="Calibri" w:hAnsi="Lato" w:cs="Times New Roman"/>
      <w:szCs w:val="20"/>
      <w:lang w:eastAsia="en-US"/>
    </w:rPr>
  </w:style>
  <w:style w:type="paragraph" w:customStyle="1" w:styleId="5671E02E927C4B48B60E7157AC7ABEFE4">
    <w:name w:val="5671E02E927C4B48B60E7157AC7ABEFE4"/>
    <w:rsid w:val="00A54469"/>
    <w:pPr>
      <w:spacing w:after="200" w:line="240" w:lineRule="auto"/>
    </w:pPr>
    <w:rPr>
      <w:rFonts w:ascii="Lato" w:eastAsia="Calibri" w:hAnsi="Lato" w:cs="Times New Roman"/>
      <w:szCs w:val="20"/>
      <w:lang w:eastAsia="en-US"/>
    </w:rPr>
  </w:style>
  <w:style w:type="paragraph" w:customStyle="1" w:styleId="CFD071E2E3EC49B68BE9A2E4B0F1A02E4">
    <w:name w:val="CFD071E2E3EC49B68BE9A2E4B0F1A02E4"/>
    <w:rsid w:val="00A54469"/>
    <w:pPr>
      <w:spacing w:after="200" w:line="240" w:lineRule="auto"/>
    </w:pPr>
    <w:rPr>
      <w:rFonts w:ascii="Lato" w:eastAsia="Calibri" w:hAnsi="Lato" w:cs="Times New Roman"/>
      <w:szCs w:val="20"/>
      <w:lang w:eastAsia="en-US"/>
    </w:rPr>
  </w:style>
  <w:style w:type="paragraph" w:customStyle="1" w:styleId="D13395D41B7147088CD287D445BE6E094">
    <w:name w:val="D13395D41B7147088CD287D445BE6E094"/>
    <w:rsid w:val="00A54469"/>
    <w:pPr>
      <w:spacing w:after="200" w:line="240" w:lineRule="auto"/>
    </w:pPr>
    <w:rPr>
      <w:rFonts w:ascii="Lato" w:eastAsia="Calibri" w:hAnsi="Lato" w:cs="Times New Roman"/>
      <w:szCs w:val="20"/>
      <w:lang w:eastAsia="en-US"/>
    </w:rPr>
  </w:style>
  <w:style w:type="paragraph" w:customStyle="1" w:styleId="A172F6696AE741FD9AA160A1DBDFE3F54">
    <w:name w:val="A172F6696AE741FD9AA160A1DBDFE3F54"/>
    <w:rsid w:val="00A54469"/>
    <w:pPr>
      <w:spacing w:after="200" w:line="240" w:lineRule="auto"/>
    </w:pPr>
    <w:rPr>
      <w:rFonts w:ascii="Lato" w:eastAsia="Calibri" w:hAnsi="Lato" w:cs="Times New Roman"/>
      <w:szCs w:val="20"/>
      <w:lang w:eastAsia="en-US"/>
    </w:rPr>
  </w:style>
  <w:style w:type="paragraph" w:customStyle="1" w:styleId="715136CC41864C65A450001179CEDB144">
    <w:name w:val="715136CC41864C65A450001179CEDB144"/>
    <w:rsid w:val="00A54469"/>
    <w:pPr>
      <w:spacing w:after="200" w:line="240" w:lineRule="auto"/>
    </w:pPr>
    <w:rPr>
      <w:rFonts w:ascii="Lato" w:eastAsia="Calibri" w:hAnsi="Lato" w:cs="Times New Roman"/>
      <w:szCs w:val="20"/>
      <w:lang w:eastAsia="en-US"/>
    </w:rPr>
  </w:style>
  <w:style w:type="paragraph" w:customStyle="1" w:styleId="9E94190B3DD04842A34811BCDD5172434">
    <w:name w:val="9E94190B3DD04842A34811BCDD5172434"/>
    <w:rsid w:val="00A54469"/>
    <w:pPr>
      <w:spacing w:after="200" w:line="240" w:lineRule="auto"/>
    </w:pPr>
    <w:rPr>
      <w:rFonts w:ascii="Lato" w:eastAsia="Calibri" w:hAnsi="Lato" w:cs="Times New Roman"/>
      <w:szCs w:val="20"/>
      <w:lang w:eastAsia="en-US"/>
    </w:rPr>
  </w:style>
  <w:style w:type="paragraph" w:customStyle="1" w:styleId="9DDD4ECA2618414B8C442B1928E125BF4">
    <w:name w:val="9DDD4ECA2618414B8C442B1928E125BF4"/>
    <w:rsid w:val="00A54469"/>
    <w:pPr>
      <w:spacing w:after="200" w:line="240" w:lineRule="auto"/>
    </w:pPr>
    <w:rPr>
      <w:rFonts w:ascii="Lato" w:eastAsia="Calibri" w:hAnsi="Lato" w:cs="Times New Roman"/>
      <w:szCs w:val="20"/>
      <w:lang w:eastAsia="en-US"/>
    </w:rPr>
  </w:style>
  <w:style w:type="paragraph" w:customStyle="1" w:styleId="FEF71DE6BAFF47489B5728992EA55D384">
    <w:name w:val="FEF71DE6BAFF47489B5728992EA55D384"/>
    <w:rsid w:val="00A54469"/>
    <w:pPr>
      <w:spacing w:after="200" w:line="240" w:lineRule="auto"/>
    </w:pPr>
    <w:rPr>
      <w:rFonts w:ascii="Lato" w:eastAsia="Calibri" w:hAnsi="Lato" w:cs="Times New Roman"/>
      <w:szCs w:val="20"/>
      <w:lang w:eastAsia="en-US"/>
    </w:rPr>
  </w:style>
  <w:style w:type="paragraph" w:customStyle="1" w:styleId="3C60095C2D4B471F9F047EE2BD104C994">
    <w:name w:val="3C60095C2D4B471F9F047EE2BD104C994"/>
    <w:rsid w:val="00A54469"/>
    <w:pPr>
      <w:spacing w:after="200" w:line="240" w:lineRule="auto"/>
    </w:pPr>
    <w:rPr>
      <w:rFonts w:ascii="Lato" w:eastAsia="Calibri" w:hAnsi="Lato" w:cs="Times New Roman"/>
      <w:szCs w:val="20"/>
      <w:lang w:eastAsia="en-US"/>
    </w:rPr>
  </w:style>
  <w:style w:type="paragraph" w:customStyle="1" w:styleId="7B1980F0D4F14E95B1D2E94951CC7B02">
    <w:name w:val="7B1980F0D4F14E95B1D2E94951CC7B02"/>
    <w:rsid w:val="00A54469"/>
    <w:pPr>
      <w:spacing w:after="200" w:line="240" w:lineRule="auto"/>
    </w:pPr>
    <w:rPr>
      <w:rFonts w:ascii="Lato" w:eastAsia="Calibri" w:hAnsi="Lato" w:cs="Times New Roman"/>
      <w:szCs w:val="20"/>
      <w:lang w:eastAsia="en-US"/>
    </w:rPr>
  </w:style>
  <w:style w:type="paragraph" w:customStyle="1" w:styleId="2D15E03B14F2432D836010707F7C6AA2">
    <w:name w:val="2D15E03B14F2432D836010707F7C6AA2"/>
    <w:rsid w:val="00A54469"/>
    <w:pPr>
      <w:spacing w:after="200" w:line="240" w:lineRule="auto"/>
    </w:pPr>
    <w:rPr>
      <w:rFonts w:ascii="Lato" w:eastAsia="Calibri" w:hAnsi="Lato" w:cs="Times New Roman"/>
      <w:szCs w:val="20"/>
      <w:lang w:eastAsia="en-US"/>
    </w:rPr>
  </w:style>
  <w:style w:type="paragraph" w:customStyle="1" w:styleId="66AB7D0C16724E4A95E258D358B225A0">
    <w:name w:val="66AB7D0C16724E4A95E258D358B225A0"/>
    <w:rsid w:val="00A54469"/>
    <w:pPr>
      <w:spacing w:after="200" w:line="240" w:lineRule="auto"/>
    </w:pPr>
    <w:rPr>
      <w:rFonts w:ascii="Lato" w:eastAsia="Calibri" w:hAnsi="Lato" w:cs="Times New Roman"/>
      <w:szCs w:val="20"/>
      <w:lang w:eastAsia="en-US"/>
    </w:rPr>
  </w:style>
  <w:style w:type="paragraph" w:customStyle="1" w:styleId="1FF08C564D2A4947878B13C0EBA3E3D04">
    <w:name w:val="1FF08C564D2A4947878B13C0EBA3E3D04"/>
    <w:rsid w:val="00A54469"/>
    <w:pPr>
      <w:spacing w:after="200" w:line="240" w:lineRule="auto"/>
    </w:pPr>
    <w:rPr>
      <w:rFonts w:ascii="Lato" w:eastAsia="Calibri" w:hAnsi="Lato" w:cs="Times New Roman"/>
      <w:szCs w:val="20"/>
      <w:lang w:eastAsia="en-US"/>
    </w:rPr>
  </w:style>
  <w:style w:type="paragraph" w:customStyle="1" w:styleId="46CAADB634974C9B923BF81F82FB09F4">
    <w:name w:val="46CAADB634974C9B923BF81F82FB09F4"/>
    <w:rsid w:val="00A54469"/>
  </w:style>
  <w:style w:type="paragraph" w:customStyle="1" w:styleId="101A94061DC1413AAA89280D32580CD42">
    <w:name w:val="101A94061DC1413AAA89280D32580CD42"/>
    <w:rsid w:val="00A54469"/>
    <w:pPr>
      <w:spacing w:after="200" w:line="240" w:lineRule="auto"/>
    </w:pPr>
    <w:rPr>
      <w:rFonts w:ascii="Lato" w:eastAsia="Calibri" w:hAnsi="Lato" w:cs="Times New Roman"/>
      <w:szCs w:val="20"/>
      <w:lang w:eastAsia="en-US"/>
    </w:rPr>
  </w:style>
  <w:style w:type="paragraph" w:customStyle="1" w:styleId="17775D7B7A324DE8A59DFB5873674CC93">
    <w:name w:val="17775D7B7A324DE8A59DFB5873674CC93"/>
    <w:rsid w:val="00A54469"/>
    <w:pPr>
      <w:spacing w:after="200" w:line="240" w:lineRule="auto"/>
    </w:pPr>
    <w:rPr>
      <w:rFonts w:ascii="Lato" w:eastAsia="Calibri" w:hAnsi="Lato" w:cs="Times New Roman"/>
      <w:szCs w:val="20"/>
      <w:lang w:eastAsia="en-US"/>
    </w:rPr>
  </w:style>
  <w:style w:type="paragraph" w:customStyle="1" w:styleId="48BEE248E4AA456BBE9425A771F96F4A6">
    <w:name w:val="48BEE248E4AA456BBE9425A771F96F4A6"/>
    <w:rsid w:val="00A54469"/>
    <w:pPr>
      <w:spacing w:after="200" w:line="240" w:lineRule="auto"/>
    </w:pPr>
    <w:rPr>
      <w:rFonts w:ascii="Lato" w:eastAsia="Calibri" w:hAnsi="Lato" w:cs="Times New Roman"/>
      <w:szCs w:val="20"/>
      <w:lang w:eastAsia="en-US"/>
    </w:rPr>
  </w:style>
  <w:style w:type="paragraph" w:customStyle="1" w:styleId="CD3241D6533546F9A8CFBA6FF71E6ED95">
    <w:name w:val="CD3241D6533546F9A8CFBA6FF71E6ED95"/>
    <w:rsid w:val="00A54469"/>
    <w:pPr>
      <w:spacing w:after="200" w:line="240" w:lineRule="auto"/>
    </w:pPr>
    <w:rPr>
      <w:rFonts w:ascii="Lato" w:eastAsia="Calibri" w:hAnsi="Lato" w:cs="Times New Roman"/>
      <w:szCs w:val="20"/>
      <w:lang w:eastAsia="en-US"/>
    </w:rPr>
  </w:style>
  <w:style w:type="paragraph" w:customStyle="1" w:styleId="179B6709158945BA924B031CC513764F2">
    <w:name w:val="179B6709158945BA924B031CC513764F2"/>
    <w:rsid w:val="00A54469"/>
    <w:pPr>
      <w:spacing w:after="200" w:line="240" w:lineRule="auto"/>
    </w:pPr>
    <w:rPr>
      <w:rFonts w:ascii="Lato" w:eastAsia="Calibri" w:hAnsi="Lato" w:cs="Times New Roman"/>
      <w:szCs w:val="20"/>
      <w:lang w:eastAsia="en-US"/>
    </w:rPr>
  </w:style>
  <w:style w:type="paragraph" w:customStyle="1" w:styleId="6A3A371F4BA14B898B98746178907A4C2">
    <w:name w:val="6A3A371F4BA14B898B98746178907A4C2"/>
    <w:rsid w:val="00A54469"/>
    <w:pPr>
      <w:spacing w:after="200" w:line="240" w:lineRule="auto"/>
    </w:pPr>
    <w:rPr>
      <w:rFonts w:ascii="Lato" w:eastAsia="Calibri" w:hAnsi="Lato" w:cs="Times New Roman"/>
      <w:szCs w:val="20"/>
      <w:lang w:eastAsia="en-US"/>
    </w:rPr>
  </w:style>
  <w:style w:type="paragraph" w:customStyle="1" w:styleId="368E2BE682F947059603A281EB8E75B93">
    <w:name w:val="368E2BE682F947059603A281EB8E75B93"/>
    <w:rsid w:val="00A54469"/>
    <w:pPr>
      <w:spacing w:after="200" w:line="240" w:lineRule="auto"/>
    </w:pPr>
    <w:rPr>
      <w:rFonts w:ascii="Lato" w:eastAsia="Calibri" w:hAnsi="Lato" w:cs="Times New Roman"/>
      <w:szCs w:val="20"/>
      <w:lang w:eastAsia="en-US"/>
    </w:rPr>
  </w:style>
  <w:style w:type="paragraph" w:customStyle="1" w:styleId="A1AEDF1BBC424CE89B6F9425BE412E5E2">
    <w:name w:val="A1AEDF1BBC424CE89B6F9425BE412E5E2"/>
    <w:rsid w:val="00A54469"/>
    <w:pPr>
      <w:spacing w:after="200" w:line="240" w:lineRule="auto"/>
    </w:pPr>
    <w:rPr>
      <w:rFonts w:ascii="Lato" w:eastAsia="Calibri" w:hAnsi="Lato" w:cs="Times New Roman"/>
      <w:szCs w:val="20"/>
      <w:lang w:eastAsia="en-US"/>
    </w:rPr>
  </w:style>
  <w:style w:type="paragraph" w:customStyle="1" w:styleId="D976CD59FBB941F3A36EF8E737BB3B152">
    <w:name w:val="D976CD59FBB941F3A36EF8E737BB3B152"/>
    <w:rsid w:val="00A54469"/>
    <w:pPr>
      <w:spacing w:after="200" w:line="240" w:lineRule="auto"/>
    </w:pPr>
    <w:rPr>
      <w:rFonts w:ascii="Lato" w:eastAsia="Calibri" w:hAnsi="Lato" w:cs="Times New Roman"/>
      <w:szCs w:val="20"/>
      <w:lang w:eastAsia="en-US"/>
    </w:rPr>
  </w:style>
  <w:style w:type="paragraph" w:customStyle="1" w:styleId="73AA371495C74F0DB753C714FF0873C52">
    <w:name w:val="73AA371495C74F0DB753C714FF0873C52"/>
    <w:rsid w:val="00A54469"/>
    <w:pPr>
      <w:spacing w:after="200" w:line="240" w:lineRule="auto"/>
    </w:pPr>
    <w:rPr>
      <w:rFonts w:ascii="Lato" w:eastAsia="Calibri" w:hAnsi="Lato" w:cs="Times New Roman"/>
      <w:szCs w:val="20"/>
      <w:lang w:eastAsia="en-US"/>
    </w:rPr>
  </w:style>
  <w:style w:type="paragraph" w:customStyle="1" w:styleId="30932DE090EC42A8A4C4F3DA836671B85">
    <w:name w:val="30932DE090EC42A8A4C4F3DA836671B85"/>
    <w:rsid w:val="00A54469"/>
    <w:pPr>
      <w:spacing w:after="200" w:line="240" w:lineRule="auto"/>
    </w:pPr>
    <w:rPr>
      <w:rFonts w:ascii="Lato" w:eastAsia="Calibri" w:hAnsi="Lato" w:cs="Times New Roman"/>
      <w:szCs w:val="20"/>
      <w:lang w:eastAsia="en-US"/>
    </w:rPr>
  </w:style>
  <w:style w:type="paragraph" w:customStyle="1" w:styleId="5D38A283D4514949BF599FE61F75C69E5">
    <w:name w:val="5D38A283D4514949BF599FE61F75C69E5"/>
    <w:rsid w:val="00A54469"/>
    <w:pPr>
      <w:spacing w:after="200" w:line="240" w:lineRule="auto"/>
    </w:pPr>
    <w:rPr>
      <w:rFonts w:ascii="Lato" w:eastAsia="Calibri" w:hAnsi="Lato" w:cs="Times New Roman"/>
      <w:szCs w:val="20"/>
      <w:lang w:eastAsia="en-US"/>
    </w:rPr>
  </w:style>
  <w:style w:type="paragraph" w:customStyle="1" w:styleId="5671E02E927C4B48B60E7157AC7ABEFE5">
    <w:name w:val="5671E02E927C4B48B60E7157AC7ABEFE5"/>
    <w:rsid w:val="00A54469"/>
    <w:pPr>
      <w:spacing w:after="200" w:line="240" w:lineRule="auto"/>
    </w:pPr>
    <w:rPr>
      <w:rFonts w:ascii="Lato" w:eastAsia="Calibri" w:hAnsi="Lato" w:cs="Times New Roman"/>
      <w:szCs w:val="20"/>
      <w:lang w:eastAsia="en-US"/>
    </w:rPr>
  </w:style>
  <w:style w:type="paragraph" w:customStyle="1" w:styleId="CFD071E2E3EC49B68BE9A2E4B0F1A02E5">
    <w:name w:val="CFD071E2E3EC49B68BE9A2E4B0F1A02E5"/>
    <w:rsid w:val="00A54469"/>
    <w:pPr>
      <w:spacing w:after="200" w:line="240" w:lineRule="auto"/>
    </w:pPr>
    <w:rPr>
      <w:rFonts w:ascii="Lato" w:eastAsia="Calibri" w:hAnsi="Lato" w:cs="Times New Roman"/>
      <w:szCs w:val="20"/>
      <w:lang w:eastAsia="en-US"/>
    </w:rPr>
  </w:style>
  <w:style w:type="paragraph" w:customStyle="1" w:styleId="D13395D41B7147088CD287D445BE6E095">
    <w:name w:val="D13395D41B7147088CD287D445BE6E095"/>
    <w:rsid w:val="00A54469"/>
    <w:pPr>
      <w:spacing w:after="200" w:line="240" w:lineRule="auto"/>
    </w:pPr>
    <w:rPr>
      <w:rFonts w:ascii="Lato" w:eastAsia="Calibri" w:hAnsi="Lato" w:cs="Times New Roman"/>
      <w:szCs w:val="20"/>
      <w:lang w:eastAsia="en-US"/>
    </w:rPr>
  </w:style>
  <w:style w:type="paragraph" w:customStyle="1" w:styleId="A172F6696AE741FD9AA160A1DBDFE3F55">
    <w:name w:val="A172F6696AE741FD9AA160A1DBDFE3F55"/>
    <w:rsid w:val="00A54469"/>
    <w:pPr>
      <w:spacing w:after="200" w:line="240" w:lineRule="auto"/>
    </w:pPr>
    <w:rPr>
      <w:rFonts w:ascii="Lato" w:eastAsia="Calibri" w:hAnsi="Lato" w:cs="Times New Roman"/>
      <w:szCs w:val="20"/>
      <w:lang w:eastAsia="en-US"/>
    </w:rPr>
  </w:style>
  <w:style w:type="paragraph" w:customStyle="1" w:styleId="715136CC41864C65A450001179CEDB145">
    <w:name w:val="715136CC41864C65A450001179CEDB145"/>
    <w:rsid w:val="00A54469"/>
    <w:pPr>
      <w:spacing w:after="200" w:line="240" w:lineRule="auto"/>
    </w:pPr>
    <w:rPr>
      <w:rFonts w:ascii="Lato" w:eastAsia="Calibri" w:hAnsi="Lato" w:cs="Times New Roman"/>
      <w:szCs w:val="20"/>
      <w:lang w:eastAsia="en-US"/>
    </w:rPr>
  </w:style>
  <w:style w:type="paragraph" w:customStyle="1" w:styleId="9E94190B3DD04842A34811BCDD5172435">
    <w:name w:val="9E94190B3DD04842A34811BCDD5172435"/>
    <w:rsid w:val="00A54469"/>
    <w:pPr>
      <w:spacing w:after="200" w:line="240" w:lineRule="auto"/>
    </w:pPr>
    <w:rPr>
      <w:rFonts w:ascii="Lato" w:eastAsia="Calibri" w:hAnsi="Lato" w:cs="Times New Roman"/>
      <w:szCs w:val="20"/>
      <w:lang w:eastAsia="en-US"/>
    </w:rPr>
  </w:style>
  <w:style w:type="paragraph" w:customStyle="1" w:styleId="9DDD4ECA2618414B8C442B1928E125BF5">
    <w:name w:val="9DDD4ECA2618414B8C442B1928E125BF5"/>
    <w:rsid w:val="00A54469"/>
    <w:pPr>
      <w:spacing w:after="200" w:line="240" w:lineRule="auto"/>
    </w:pPr>
    <w:rPr>
      <w:rFonts w:ascii="Lato" w:eastAsia="Calibri" w:hAnsi="Lato" w:cs="Times New Roman"/>
      <w:szCs w:val="20"/>
      <w:lang w:eastAsia="en-US"/>
    </w:rPr>
  </w:style>
  <w:style w:type="paragraph" w:customStyle="1" w:styleId="FEF71DE6BAFF47489B5728992EA55D385">
    <w:name w:val="FEF71DE6BAFF47489B5728992EA55D385"/>
    <w:rsid w:val="00A54469"/>
    <w:pPr>
      <w:spacing w:after="200" w:line="240" w:lineRule="auto"/>
    </w:pPr>
    <w:rPr>
      <w:rFonts w:ascii="Lato" w:eastAsia="Calibri" w:hAnsi="Lato" w:cs="Times New Roman"/>
      <w:szCs w:val="20"/>
      <w:lang w:eastAsia="en-US"/>
    </w:rPr>
  </w:style>
  <w:style w:type="paragraph" w:customStyle="1" w:styleId="3C60095C2D4B471F9F047EE2BD104C995">
    <w:name w:val="3C60095C2D4B471F9F047EE2BD104C995"/>
    <w:rsid w:val="00A54469"/>
    <w:pPr>
      <w:spacing w:after="200" w:line="240" w:lineRule="auto"/>
    </w:pPr>
    <w:rPr>
      <w:rFonts w:ascii="Lato" w:eastAsia="Calibri" w:hAnsi="Lato" w:cs="Times New Roman"/>
      <w:szCs w:val="20"/>
      <w:lang w:eastAsia="en-US"/>
    </w:rPr>
  </w:style>
  <w:style w:type="paragraph" w:customStyle="1" w:styleId="7B1980F0D4F14E95B1D2E94951CC7B021">
    <w:name w:val="7B1980F0D4F14E95B1D2E94951CC7B021"/>
    <w:rsid w:val="00A54469"/>
    <w:pPr>
      <w:spacing w:after="200" w:line="240" w:lineRule="auto"/>
    </w:pPr>
    <w:rPr>
      <w:rFonts w:ascii="Lato" w:eastAsia="Calibri" w:hAnsi="Lato" w:cs="Times New Roman"/>
      <w:szCs w:val="20"/>
      <w:lang w:eastAsia="en-US"/>
    </w:rPr>
  </w:style>
  <w:style w:type="paragraph" w:customStyle="1" w:styleId="2D15E03B14F2432D836010707F7C6AA21">
    <w:name w:val="2D15E03B14F2432D836010707F7C6AA21"/>
    <w:rsid w:val="00A54469"/>
    <w:pPr>
      <w:spacing w:after="200" w:line="240" w:lineRule="auto"/>
    </w:pPr>
    <w:rPr>
      <w:rFonts w:ascii="Lato" w:eastAsia="Calibri" w:hAnsi="Lato" w:cs="Times New Roman"/>
      <w:szCs w:val="20"/>
      <w:lang w:eastAsia="en-US"/>
    </w:rPr>
  </w:style>
  <w:style w:type="paragraph" w:customStyle="1" w:styleId="66AB7D0C16724E4A95E258D358B225A01">
    <w:name w:val="66AB7D0C16724E4A95E258D358B225A01"/>
    <w:rsid w:val="00A54469"/>
    <w:pPr>
      <w:spacing w:after="200" w:line="240" w:lineRule="auto"/>
    </w:pPr>
    <w:rPr>
      <w:rFonts w:ascii="Lato" w:eastAsia="Calibri" w:hAnsi="Lato" w:cs="Times New Roman"/>
      <w:szCs w:val="20"/>
      <w:lang w:eastAsia="en-US"/>
    </w:rPr>
  </w:style>
  <w:style w:type="paragraph" w:customStyle="1" w:styleId="E95F545FD1BD4A65B635B8536BB7CAD4">
    <w:name w:val="E95F545FD1BD4A65B635B8536BB7CAD4"/>
    <w:rsid w:val="00A54469"/>
    <w:pPr>
      <w:spacing w:after="200" w:line="240" w:lineRule="auto"/>
    </w:pPr>
    <w:rPr>
      <w:rFonts w:ascii="Lato" w:eastAsia="Calibri" w:hAnsi="Lato" w:cs="Times New Roman"/>
      <w:szCs w:val="20"/>
      <w:lang w:eastAsia="en-US"/>
    </w:rPr>
  </w:style>
  <w:style w:type="paragraph" w:customStyle="1" w:styleId="5C8E09A541D540BCA4031F4DC6433184">
    <w:name w:val="5C8E09A541D540BCA4031F4DC6433184"/>
    <w:rsid w:val="00A54469"/>
    <w:pPr>
      <w:spacing w:after="120" w:line="240" w:lineRule="auto"/>
    </w:pPr>
    <w:rPr>
      <w:rFonts w:ascii="Lato" w:hAnsi="Lato" w:cs="Times New Roman"/>
      <w:iCs/>
      <w:szCs w:val="20"/>
      <w:lang w:eastAsia="en-US"/>
    </w:rPr>
  </w:style>
  <w:style w:type="paragraph" w:customStyle="1" w:styleId="C724FA79146F4FBDB1F06443674C0AE0">
    <w:name w:val="C724FA79146F4FBDB1F06443674C0AE0"/>
    <w:rsid w:val="00A54469"/>
  </w:style>
  <w:style w:type="paragraph" w:customStyle="1" w:styleId="B724E06DB2124E1EA39C1A7054737D0D">
    <w:name w:val="B724E06DB2124E1EA39C1A7054737D0D"/>
    <w:rsid w:val="00A54469"/>
  </w:style>
  <w:style w:type="paragraph" w:customStyle="1" w:styleId="DD25B919B43A4EC8AEFA7D580D054988">
    <w:name w:val="DD25B919B43A4EC8AEFA7D580D054988"/>
    <w:rsid w:val="00A54469"/>
  </w:style>
  <w:style w:type="paragraph" w:customStyle="1" w:styleId="D58791817C61489C8626077C5B3ABD59">
    <w:name w:val="D58791817C61489C8626077C5B3ABD59"/>
    <w:rsid w:val="00A54469"/>
  </w:style>
  <w:style w:type="paragraph" w:customStyle="1" w:styleId="29E501D3F3A443D6ACB3696E838A0F7C">
    <w:name w:val="29E501D3F3A443D6ACB3696E838A0F7C"/>
    <w:rsid w:val="00A54469"/>
  </w:style>
  <w:style w:type="paragraph" w:customStyle="1" w:styleId="F3F3BACE02FC45CABF8D8436F30C4F37">
    <w:name w:val="F3F3BACE02FC45CABF8D8436F30C4F37"/>
    <w:rsid w:val="00A54469"/>
  </w:style>
  <w:style w:type="paragraph" w:customStyle="1" w:styleId="1C13671CE30D481C8B9EB24E8C346D7B">
    <w:name w:val="1C13671CE30D481C8B9EB24E8C346D7B"/>
    <w:rsid w:val="00A54469"/>
  </w:style>
  <w:style w:type="paragraph" w:customStyle="1" w:styleId="9EFA7B11CE8743EFB90EDD6BD367E007">
    <w:name w:val="9EFA7B11CE8743EFB90EDD6BD367E007"/>
    <w:rsid w:val="00A54469"/>
  </w:style>
  <w:style w:type="paragraph" w:customStyle="1" w:styleId="4E51B621DF654E3CB87616589B869524">
    <w:name w:val="4E51B621DF654E3CB87616589B869524"/>
    <w:rsid w:val="00A54469"/>
  </w:style>
  <w:style w:type="paragraph" w:customStyle="1" w:styleId="32AFE6EACABA4527B69A87AC9464FDA6">
    <w:name w:val="32AFE6EACABA4527B69A87AC9464FDA6"/>
    <w:rsid w:val="00A54469"/>
  </w:style>
  <w:style w:type="paragraph" w:customStyle="1" w:styleId="101A94061DC1413AAA89280D32580CD43">
    <w:name w:val="101A94061DC1413AAA89280D32580CD43"/>
    <w:rsid w:val="00A54469"/>
    <w:pPr>
      <w:spacing w:after="200" w:line="240" w:lineRule="auto"/>
    </w:pPr>
    <w:rPr>
      <w:rFonts w:ascii="Lato" w:eastAsia="Calibri" w:hAnsi="Lato" w:cs="Times New Roman"/>
      <w:szCs w:val="20"/>
      <w:lang w:eastAsia="en-US"/>
    </w:rPr>
  </w:style>
  <w:style w:type="paragraph" w:customStyle="1" w:styleId="17775D7B7A324DE8A59DFB5873674CC94">
    <w:name w:val="17775D7B7A324DE8A59DFB5873674CC94"/>
    <w:rsid w:val="00A54469"/>
    <w:pPr>
      <w:spacing w:after="200" w:line="240" w:lineRule="auto"/>
    </w:pPr>
    <w:rPr>
      <w:rFonts w:ascii="Lato" w:eastAsia="Calibri" w:hAnsi="Lato" w:cs="Times New Roman"/>
      <w:szCs w:val="20"/>
      <w:lang w:eastAsia="en-US"/>
    </w:rPr>
  </w:style>
  <w:style w:type="paragraph" w:customStyle="1" w:styleId="48BEE248E4AA456BBE9425A771F96F4A7">
    <w:name w:val="48BEE248E4AA456BBE9425A771F96F4A7"/>
    <w:rsid w:val="00A54469"/>
    <w:pPr>
      <w:spacing w:after="200" w:line="240" w:lineRule="auto"/>
    </w:pPr>
    <w:rPr>
      <w:rFonts w:ascii="Lato" w:eastAsia="Calibri" w:hAnsi="Lato" w:cs="Times New Roman"/>
      <w:szCs w:val="20"/>
      <w:lang w:eastAsia="en-US"/>
    </w:rPr>
  </w:style>
  <w:style w:type="paragraph" w:customStyle="1" w:styleId="CD3241D6533546F9A8CFBA6FF71E6ED96">
    <w:name w:val="CD3241D6533546F9A8CFBA6FF71E6ED96"/>
    <w:rsid w:val="00A54469"/>
    <w:pPr>
      <w:spacing w:after="200" w:line="240" w:lineRule="auto"/>
    </w:pPr>
    <w:rPr>
      <w:rFonts w:ascii="Lato" w:eastAsia="Calibri" w:hAnsi="Lato" w:cs="Times New Roman"/>
      <w:szCs w:val="20"/>
      <w:lang w:eastAsia="en-US"/>
    </w:rPr>
  </w:style>
  <w:style w:type="paragraph" w:customStyle="1" w:styleId="179B6709158945BA924B031CC513764F3">
    <w:name w:val="179B6709158945BA924B031CC513764F3"/>
    <w:rsid w:val="00A54469"/>
    <w:pPr>
      <w:spacing w:after="200" w:line="240" w:lineRule="auto"/>
    </w:pPr>
    <w:rPr>
      <w:rFonts w:ascii="Lato" w:eastAsia="Calibri" w:hAnsi="Lato" w:cs="Times New Roman"/>
      <w:szCs w:val="20"/>
      <w:lang w:eastAsia="en-US"/>
    </w:rPr>
  </w:style>
  <w:style w:type="paragraph" w:customStyle="1" w:styleId="6A3A371F4BA14B898B98746178907A4C3">
    <w:name w:val="6A3A371F4BA14B898B98746178907A4C3"/>
    <w:rsid w:val="00A54469"/>
    <w:pPr>
      <w:spacing w:after="200" w:line="240" w:lineRule="auto"/>
    </w:pPr>
    <w:rPr>
      <w:rFonts w:ascii="Lato" w:eastAsia="Calibri" w:hAnsi="Lato" w:cs="Times New Roman"/>
      <w:szCs w:val="20"/>
      <w:lang w:eastAsia="en-US"/>
    </w:rPr>
  </w:style>
  <w:style w:type="paragraph" w:customStyle="1" w:styleId="368E2BE682F947059603A281EB8E75B94">
    <w:name w:val="368E2BE682F947059603A281EB8E75B94"/>
    <w:rsid w:val="00A54469"/>
    <w:pPr>
      <w:spacing w:after="200" w:line="240" w:lineRule="auto"/>
    </w:pPr>
    <w:rPr>
      <w:rFonts w:ascii="Lato" w:eastAsia="Calibri" w:hAnsi="Lato" w:cs="Times New Roman"/>
      <w:szCs w:val="20"/>
      <w:lang w:eastAsia="en-US"/>
    </w:rPr>
  </w:style>
  <w:style w:type="paragraph" w:customStyle="1" w:styleId="A1AEDF1BBC424CE89B6F9425BE412E5E3">
    <w:name w:val="A1AEDF1BBC424CE89B6F9425BE412E5E3"/>
    <w:rsid w:val="00A54469"/>
    <w:pPr>
      <w:spacing w:after="200" w:line="240" w:lineRule="auto"/>
    </w:pPr>
    <w:rPr>
      <w:rFonts w:ascii="Lato" w:eastAsia="Calibri" w:hAnsi="Lato" w:cs="Times New Roman"/>
      <w:szCs w:val="20"/>
      <w:lang w:eastAsia="en-US"/>
    </w:rPr>
  </w:style>
  <w:style w:type="paragraph" w:customStyle="1" w:styleId="D976CD59FBB941F3A36EF8E737BB3B153">
    <w:name w:val="D976CD59FBB941F3A36EF8E737BB3B153"/>
    <w:rsid w:val="00A54469"/>
    <w:pPr>
      <w:spacing w:after="200" w:line="240" w:lineRule="auto"/>
    </w:pPr>
    <w:rPr>
      <w:rFonts w:ascii="Lato" w:eastAsia="Calibri" w:hAnsi="Lato" w:cs="Times New Roman"/>
      <w:szCs w:val="20"/>
      <w:lang w:eastAsia="en-US"/>
    </w:rPr>
  </w:style>
  <w:style w:type="paragraph" w:customStyle="1" w:styleId="73AA371495C74F0DB753C714FF0873C53">
    <w:name w:val="73AA371495C74F0DB753C714FF0873C53"/>
    <w:rsid w:val="00A54469"/>
    <w:pPr>
      <w:spacing w:after="200" w:line="240" w:lineRule="auto"/>
    </w:pPr>
    <w:rPr>
      <w:rFonts w:ascii="Lato" w:eastAsia="Calibri" w:hAnsi="Lato" w:cs="Times New Roman"/>
      <w:szCs w:val="20"/>
      <w:lang w:eastAsia="en-US"/>
    </w:rPr>
  </w:style>
  <w:style w:type="paragraph" w:customStyle="1" w:styleId="30932DE090EC42A8A4C4F3DA836671B86">
    <w:name w:val="30932DE090EC42A8A4C4F3DA836671B86"/>
    <w:rsid w:val="00A54469"/>
    <w:pPr>
      <w:spacing w:after="200" w:line="240" w:lineRule="auto"/>
    </w:pPr>
    <w:rPr>
      <w:rFonts w:ascii="Lato" w:eastAsia="Calibri" w:hAnsi="Lato" w:cs="Times New Roman"/>
      <w:szCs w:val="20"/>
      <w:lang w:eastAsia="en-US"/>
    </w:rPr>
  </w:style>
  <w:style w:type="paragraph" w:customStyle="1" w:styleId="5D38A283D4514949BF599FE61F75C69E6">
    <w:name w:val="5D38A283D4514949BF599FE61F75C69E6"/>
    <w:rsid w:val="00A54469"/>
    <w:pPr>
      <w:spacing w:after="200" w:line="240" w:lineRule="auto"/>
    </w:pPr>
    <w:rPr>
      <w:rFonts w:ascii="Lato" w:eastAsia="Calibri" w:hAnsi="Lato" w:cs="Times New Roman"/>
      <w:szCs w:val="20"/>
      <w:lang w:eastAsia="en-US"/>
    </w:rPr>
  </w:style>
  <w:style w:type="paragraph" w:customStyle="1" w:styleId="5671E02E927C4B48B60E7157AC7ABEFE6">
    <w:name w:val="5671E02E927C4B48B60E7157AC7ABEFE6"/>
    <w:rsid w:val="00A54469"/>
    <w:pPr>
      <w:spacing w:after="200" w:line="240" w:lineRule="auto"/>
    </w:pPr>
    <w:rPr>
      <w:rFonts w:ascii="Lato" w:eastAsia="Calibri" w:hAnsi="Lato" w:cs="Times New Roman"/>
      <w:szCs w:val="20"/>
      <w:lang w:eastAsia="en-US"/>
    </w:rPr>
  </w:style>
  <w:style w:type="paragraph" w:customStyle="1" w:styleId="CFD071E2E3EC49B68BE9A2E4B0F1A02E6">
    <w:name w:val="CFD071E2E3EC49B68BE9A2E4B0F1A02E6"/>
    <w:rsid w:val="00A54469"/>
    <w:pPr>
      <w:spacing w:after="200" w:line="240" w:lineRule="auto"/>
    </w:pPr>
    <w:rPr>
      <w:rFonts w:ascii="Lato" w:eastAsia="Calibri" w:hAnsi="Lato" w:cs="Times New Roman"/>
      <w:szCs w:val="20"/>
      <w:lang w:eastAsia="en-US"/>
    </w:rPr>
  </w:style>
  <w:style w:type="paragraph" w:customStyle="1" w:styleId="D13395D41B7147088CD287D445BE6E096">
    <w:name w:val="D13395D41B7147088CD287D445BE6E096"/>
    <w:rsid w:val="00A54469"/>
    <w:pPr>
      <w:spacing w:after="200" w:line="240" w:lineRule="auto"/>
    </w:pPr>
    <w:rPr>
      <w:rFonts w:ascii="Lato" w:eastAsia="Calibri" w:hAnsi="Lato" w:cs="Times New Roman"/>
      <w:szCs w:val="20"/>
      <w:lang w:eastAsia="en-US"/>
    </w:rPr>
  </w:style>
  <w:style w:type="paragraph" w:customStyle="1" w:styleId="A172F6696AE741FD9AA160A1DBDFE3F56">
    <w:name w:val="A172F6696AE741FD9AA160A1DBDFE3F56"/>
    <w:rsid w:val="00A54469"/>
    <w:pPr>
      <w:spacing w:after="200" w:line="240" w:lineRule="auto"/>
    </w:pPr>
    <w:rPr>
      <w:rFonts w:ascii="Lato" w:eastAsia="Calibri" w:hAnsi="Lato" w:cs="Times New Roman"/>
      <w:szCs w:val="20"/>
      <w:lang w:eastAsia="en-US"/>
    </w:rPr>
  </w:style>
  <w:style w:type="paragraph" w:customStyle="1" w:styleId="715136CC41864C65A450001179CEDB146">
    <w:name w:val="715136CC41864C65A450001179CEDB146"/>
    <w:rsid w:val="00A54469"/>
    <w:pPr>
      <w:spacing w:after="200" w:line="240" w:lineRule="auto"/>
    </w:pPr>
    <w:rPr>
      <w:rFonts w:ascii="Lato" w:eastAsia="Calibri" w:hAnsi="Lato" w:cs="Times New Roman"/>
      <w:szCs w:val="20"/>
      <w:lang w:eastAsia="en-US"/>
    </w:rPr>
  </w:style>
  <w:style w:type="paragraph" w:customStyle="1" w:styleId="9E94190B3DD04842A34811BCDD5172436">
    <w:name w:val="9E94190B3DD04842A34811BCDD5172436"/>
    <w:rsid w:val="00A54469"/>
    <w:pPr>
      <w:spacing w:after="200" w:line="240" w:lineRule="auto"/>
    </w:pPr>
    <w:rPr>
      <w:rFonts w:ascii="Lato" w:eastAsia="Calibri" w:hAnsi="Lato" w:cs="Times New Roman"/>
      <w:szCs w:val="20"/>
      <w:lang w:eastAsia="en-US"/>
    </w:rPr>
  </w:style>
  <w:style w:type="paragraph" w:customStyle="1" w:styleId="491F8D4FF91547DABDD52EC4CA114A85">
    <w:name w:val="491F8D4FF91547DABDD52EC4CA114A85"/>
    <w:rsid w:val="00A54469"/>
    <w:pPr>
      <w:spacing w:after="200" w:line="240" w:lineRule="auto"/>
    </w:pPr>
    <w:rPr>
      <w:rFonts w:ascii="Lato" w:eastAsia="Calibri" w:hAnsi="Lato" w:cs="Times New Roman"/>
      <w:szCs w:val="20"/>
      <w:lang w:eastAsia="en-US"/>
    </w:rPr>
  </w:style>
  <w:style w:type="paragraph" w:customStyle="1" w:styleId="9DDD4ECA2618414B8C442B1928E125BF6">
    <w:name w:val="9DDD4ECA2618414B8C442B1928E125BF6"/>
    <w:rsid w:val="00A54469"/>
    <w:pPr>
      <w:spacing w:after="200" w:line="240" w:lineRule="auto"/>
    </w:pPr>
    <w:rPr>
      <w:rFonts w:ascii="Lato" w:eastAsia="Calibri" w:hAnsi="Lato" w:cs="Times New Roman"/>
      <w:szCs w:val="20"/>
      <w:lang w:eastAsia="en-US"/>
    </w:rPr>
  </w:style>
  <w:style w:type="paragraph" w:customStyle="1" w:styleId="FEF71DE6BAFF47489B5728992EA55D386">
    <w:name w:val="FEF71DE6BAFF47489B5728992EA55D386"/>
    <w:rsid w:val="00A54469"/>
    <w:pPr>
      <w:spacing w:after="200" w:line="240" w:lineRule="auto"/>
    </w:pPr>
    <w:rPr>
      <w:rFonts w:ascii="Lato" w:eastAsia="Calibri" w:hAnsi="Lato" w:cs="Times New Roman"/>
      <w:szCs w:val="20"/>
      <w:lang w:eastAsia="en-US"/>
    </w:rPr>
  </w:style>
  <w:style w:type="paragraph" w:customStyle="1" w:styleId="3C60095C2D4B471F9F047EE2BD104C996">
    <w:name w:val="3C60095C2D4B471F9F047EE2BD104C996"/>
    <w:rsid w:val="00A54469"/>
    <w:pPr>
      <w:spacing w:after="200" w:line="240" w:lineRule="auto"/>
    </w:pPr>
    <w:rPr>
      <w:rFonts w:ascii="Lato" w:eastAsia="Calibri" w:hAnsi="Lato" w:cs="Times New Roman"/>
      <w:szCs w:val="20"/>
      <w:lang w:eastAsia="en-US"/>
    </w:rPr>
  </w:style>
  <w:style w:type="paragraph" w:customStyle="1" w:styleId="7B1980F0D4F14E95B1D2E94951CC7B022">
    <w:name w:val="7B1980F0D4F14E95B1D2E94951CC7B022"/>
    <w:rsid w:val="00A54469"/>
    <w:pPr>
      <w:spacing w:after="200" w:line="240" w:lineRule="auto"/>
    </w:pPr>
    <w:rPr>
      <w:rFonts w:ascii="Lato" w:eastAsia="Calibri" w:hAnsi="Lato" w:cs="Times New Roman"/>
      <w:szCs w:val="20"/>
      <w:lang w:eastAsia="en-US"/>
    </w:rPr>
  </w:style>
  <w:style w:type="paragraph" w:customStyle="1" w:styleId="2D15E03B14F2432D836010707F7C6AA22">
    <w:name w:val="2D15E03B14F2432D836010707F7C6AA22"/>
    <w:rsid w:val="00A54469"/>
    <w:pPr>
      <w:spacing w:after="200" w:line="240" w:lineRule="auto"/>
    </w:pPr>
    <w:rPr>
      <w:rFonts w:ascii="Lato" w:eastAsia="Calibri" w:hAnsi="Lato" w:cs="Times New Roman"/>
      <w:szCs w:val="20"/>
      <w:lang w:eastAsia="en-US"/>
    </w:rPr>
  </w:style>
  <w:style w:type="paragraph" w:customStyle="1" w:styleId="66AB7D0C16724E4A95E258D358B225A02">
    <w:name w:val="66AB7D0C16724E4A95E258D358B225A02"/>
    <w:rsid w:val="00A54469"/>
    <w:pPr>
      <w:spacing w:after="200" w:line="240" w:lineRule="auto"/>
    </w:pPr>
    <w:rPr>
      <w:rFonts w:ascii="Lato" w:eastAsia="Calibri" w:hAnsi="Lato" w:cs="Times New Roman"/>
      <w:szCs w:val="20"/>
      <w:lang w:eastAsia="en-US"/>
    </w:rPr>
  </w:style>
  <w:style w:type="paragraph" w:customStyle="1" w:styleId="E95F545FD1BD4A65B635B8536BB7CAD41">
    <w:name w:val="E95F545FD1BD4A65B635B8536BB7CAD41"/>
    <w:rsid w:val="00A54469"/>
    <w:pPr>
      <w:spacing w:after="200" w:line="240" w:lineRule="auto"/>
    </w:pPr>
    <w:rPr>
      <w:rFonts w:ascii="Lato" w:eastAsia="Calibri" w:hAnsi="Lato" w:cs="Times New Roman"/>
      <w:szCs w:val="20"/>
      <w:lang w:eastAsia="en-US"/>
    </w:rPr>
  </w:style>
  <w:style w:type="paragraph" w:customStyle="1" w:styleId="5C8E09A541D540BCA4031F4DC64331841">
    <w:name w:val="5C8E09A541D540BCA4031F4DC64331841"/>
    <w:rsid w:val="00A54469"/>
    <w:pPr>
      <w:spacing w:after="120" w:line="240" w:lineRule="auto"/>
    </w:pPr>
    <w:rPr>
      <w:rFonts w:ascii="Lato" w:hAnsi="Lato" w:cs="Times New Roman"/>
      <w:iCs/>
      <w:szCs w:val="20"/>
      <w:lang w:eastAsia="en-US"/>
    </w:rPr>
  </w:style>
  <w:style w:type="paragraph" w:customStyle="1" w:styleId="DD25B919B43A4EC8AEFA7D580D0549881">
    <w:name w:val="DD25B919B43A4EC8AEFA7D580D0549881"/>
    <w:rsid w:val="00A54469"/>
    <w:pPr>
      <w:spacing w:after="120" w:line="240" w:lineRule="auto"/>
    </w:pPr>
    <w:rPr>
      <w:rFonts w:ascii="Lato" w:hAnsi="Lato" w:cs="Times New Roman"/>
      <w:iCs/>
      <w:szCs w:val="20"/>
      <w:lang w:eastAsia="en-US"/>
    </w:rPr>
  </w:style>
  <w:style w:type="paragraph" w:customStyle="1" w:styleId="D58791817C61489C8626077C5B3ABD591">
    <w:name w:val="D58791817C61489C8626077C5B3ABD591"/>
    <w:rsid w:val="00A54469"/>
    <w:pPr>
      <w:spacing w:after="120" w:line="240" w:lineRule="auto"/>
    </w:pPr>
    <w:rPr>
      <w:rFonts w:ascii="Lato" w:hAnsi="Lato" w:cs="Times New Roman"/>
      <w:iCs/>
      <w:szCs w:val="20"/>
      <w:lang w:eastAsia="en-US"/>
    </w:rPr>
  </w:style>
  <w:style w:type="paragraph" w:customStyle="1" w:styleId="29E501D3F3A443D6ACB3696E838A0F7C1">
    <w:name w:val="29E501D3F3A443D6ACB3696E838A0F7C1"/>
    <w:rsid w:val="00A54469"/>
    <w:pPr>
      <w:spacing w:after="120" w:line="240" w:lineRule="auto"/>
    </w:pPr>
    <w:rPr>
      <w:rFonts w:ascii="Lato" w:hAnsi="Lato" w:cs="Times New Roman"/>
      <w:iCs/>
      <w:szCs w:val="20"/>
      <w:lang w:eastAsia="en-US"/>
    </w:rPr>
  </w:style>
  <w:style w:type="paragraph" w:customStyle="1" w:styleId="F3F3BACE02FC45CABF8D8436F30C4F371">
    <w:name w:val="F3F3BACE02FC45CABF8D8436F30C4F371"/>
    <w:rsid w:val="00A54469"/>
    <w:pPr>
      <w:spacing w:after="120" w:line="240" w:lineRule="auto"/>
    </w:pPr>
    <w:rPr>
      <w:rFonts w:ascii="Lato" w:hAnsi="Lato" w:cs="Times New Roman"/>
      <w:iCs/>
      <w:szCs w:val="20"/>
      <w:lang w:eastAsia="en-US"/>
    </w:rPr>
  </w:style>
  <w:style w:type="paragraph" w:customStyle="1" w:styleId="9EFA7B11CE8743EFB90EDD6BD367E0071">
    <w:name w:val="9EFA7B11CE8743EFB90EDD6BD367E0071"/>
    <w:rsid w:val="00A54469"/>
    <w:pPr>
      <w:spacing w:after="120" w:line="240" w:lineRule="auto"/>
    </w:pPr>
    <w:rPr>
      <w:rFonts w:ascii="Lato" w:hAnsi="Lato" w:cs="Times New Roman"/>
      <w:iCs/>
      <w:szCs w:val="20"/>
      <w:lang w:eastAsia="en-US"/>
    </w:rPr>
  </w:style>
  <w:style w:type="paragraph" w:customStyle="1" w:styleId="4E51B621DF654E3CB87616589B8695241">
    <w:name w:val="4E51B621DF654E3CB87616589B8695241"/>
    <w:rsid w:val="00A54469"/>
    <w:pPr>
      <w:spacing w:after="120" w:line="240" w:lineRule="auto"/>
    </w:pPr>
    <w:rPr>
      <w:rFonts w:ascii="Lato" w:hAnsi="Lato" w:cs="Times New Roman"/>
      <w:iCs/>
      <w:szCs w:val="20"/>
      <w:lang w:eastAsia="en-US"/>
    </w:rPr>
  </w:style>
  <w:style w:type="paragraph" w:customStyle="1" w:styleId="32AFE6EACABA4527B69A87AC9464FDA61">
    <w:name w:val="32AFE6EACABA4527B69A87AC9464FDA61"/>
    <w:rsid w:val="00A54469"/>
    <w:pPr>
      <w:spacing w:after="120" w:line="240" w:lineRule="auto"/>
    </w:pPr>
    <w:rPr>
      <w:rFonts w:ascii="Lato" w:hAnsi="Lato" w:cs="Times New Roman"/>
      <w:iCs/>
      <w:szCs w:val="20"/>
      <w:lang w:eastAsia="en-US"/>
    </w:rPr>
  </w:style>
  <w:style w:type="paragraph" w:customStyle="1" w:styleId="9F02C018AD9E4F55828C8BFCA03FC258">
    <w:name w:val="9F02C018AD9E4F55828C8BFCA03FC258"/>
    <w:rsid w:val="00A54469"/>
  </w:style>
  <w:style w:type="paragraph" w:customStyle="1" w:styleId="A31A95346F9948B99B11F403F45DC7B3">
    <w:name w:val="A31A95346F9948B99B11F403F45DC7B3"/>
    <w:rsid w:val="00A54469"/>
  </w:style>
  <w:style w:type="paragraph" w:customStyle="1" w:styleId="AA8A84D0CFDE4738919860211605E0BF">
    <w:name w:val="AA8A84D0CFDE4738919860211605E0BF"/>
    <w:rsid w:val="00A54469"/>
  </w:style>
  <w:style w:type="paragraph" w:customStyle="1" w:styleId="5E59E19287D046D9A99170B35576FB8B">
    <w:name w:val="5E59E19287D046D9A99170B35576FB8B"/>
    <w:rsid w:val="00A54469"/>
  </w:style>
  <w:style w:type="paragraph" w:customStyle="1" w:styleId="67EF3F36001D4A88AFFC494FB9C84027">
    <w:name w:val="67EF3F36001D4A88AFFC494FB9C84027"/>
    <w:rsid w:val="00A54469"/>
  </w:style>
  <w:style w:type="paragraph" w:customStyle="1" w:styleId="29C5D81573874CE28AE93FF474475A7F">
    <w:name w:val="29C5D81573874CE28AE93FF474475A7F"/>
    <w:rsid w:val="00A54469"/>
  </w:style>
  <w:style w:type="paragraph" w:customStyle="1" w:styleId="FC644F01AE254A28AC24E9129976537A">
    <w:name w:val="FC644F01AE254A28AC24E9129976537A"/>
    <w:rsid w:val="00A54469"/>
  </w:style>
  <w:style w:type="paragraph" w:customStyle="1" w:styleId="CCF4435640BF45FBA1F6840EC3EB7B4E">
    <w:name w:val="CCF4435640BF45FBA1F6840EC3EB7B4E"/>
    <w:rsid w:val="00A54469"/>
  </w:style>
  <w:style w:type="paragraph" w:customStyle="1" w:styleId="D449C0DCB243448F9A1796A0FAD4ACEF">
    <w:name w:val="D449C0DCB243448F9A1796A0FAD4ACEF"/>
    <w:rsid w:val="00A54469"/>
  </w:style>
  <w:style w:type="paragraph" w:customStyle="1" w:styleId="6881AFC5D8524F7EAA22B1EBF2468E69">
    <w:name w:val="6881AFC5D8524F7EAA22B1EBF2468E69"/>
    <w:rsid w:val="00A54469"/>
  </w:style>
  <w:style w:type="paragraph" w:customStyle="1" w:styleId="87CFA30B27024364916C3F8F665317F4">
    <w:name w:val="87CFA30B27024364916C3F8F665317F4"/>
    <w:rsid w:val="00A54469"/>
  </w:style>
  <w:style w:type="paragraph" w:customStyle="1" w:styleId="389A8D3F00974DEE8426E310FBA2999E">
    <w:name w:val="389A8D3F00974DEE8426E310FBA2999E"/>
    <w:rsid w:val="00A54469"/>
  </w:style>
  <w:style w:type="paragraph" w:customStyle="1" w:styleId="14A96413D10946F2B7B2A0CAC350E1F4">
    <w:name w:val="14A96413D10946F2B7B2A0CAC350E1F4"/>
    <w:rsid w:val="00A54469"/>
  </w:style>
  <w:style w:type="paragraph" w:customStyle="1" w:styleId="CCB999468F6B4B9B8E772B7B882DFAF0">
    <w:name w:val="CCB999468F6B4B9B8E772B7B882DFAF0"/>
    <w:rsid w:val="00A54469"/>
  </w:style>
  <w:style w:type="paragraph" w:customStyle="1" w:styleId="2DB9796EC5FB4B90AB4ECA9ADCEE1AE4">
    <w:name w:val="2DB9796EC5FB4B90AB4ECA9ADCEE1AE4"/>
    <w:rsid w:val="00A54469"/>
  </w:style>
  <w:style w:type="paragraph" w:customStyle="1" w:styleId="60606A6B52D4491EAE885CD3385461E4">
    <w:name w:val="60606A6B52D4491EAE885CD3385461E4"/>
    <w:rsid w:val="00A54469"/>
  </w:style>
  <w:style w:type="paragraph" w:customStyle="1" w:styleId="686EBDBBBC9F4225947FABD7ABAF575E">
    <w:name w:val="686EBDBBBC9F4225947FABD7ABAF575E"/>
    <w:rsid w:val="00A54469"/>
  </w:style>
  <w:style w:type="paragraph" w:customStyle="1" w:styleId="9060C8F8C161452094D3294953B1942B">
    <w:name w:val="9060C8F8C161452094D3294953B1942B"/>
    <w:rsid w:val="00A54469"/>
  </w:style>
  <w:style w:type="paragraph" w:customStyle="1" w:styleId="5D6F9CFAE9FC466A871E3AD3514E626B">
    <w:name w:val="5D6F9CFAE9FC466A871E3AD3514E626B"/>
    <w:rsid w:val="00A54469"/>
  </w:style>
  <w:style w:type="paragraph" w:customStyle="1" w:styleId="F2CBB58E0ECE4759A81AD4E6E2E7A184">
    <w:name w:val="F2CBB58E0ECE4759A81AD4E6E2E7A184"/>
    <w:rsid w:val="00A54469"/>
  </w:style>
  <w:style w:type="paragraph" w:customStyle="1" w:styleId="4F5B0EABC30A4FD5BDC93AD6F9AF0D52">
    <w:name w:val="4F5B0EABC30A4FD5BDC93AD6F9AF0D52"/>
    <w:rsid w:val="00A54469"/>
  </w:style>
  <w:style w:type="paragraph" w:customStyle="1" w:styleId="7559E217DA1C48DC92AA0738E43F37FA">
    <w:name w:val="7559E217DA1C48DC92AA0738E43F37FA"/>
    <w:rsid w:val="00A54469"/>
  </w:style>
  <w:style w:type="paragraph" w:customStyle="1" w:styleId="F5E04D8BC067452394EADA155011C963">
    <w:name w:val="F5E04D8BC067452394EADA155011C963"/>
    <w:rsid w:val="00A54469"/>
  </w:style>
  <w:style w:type="paragraph" w:customStyle="1" w:styleId="CEA7A6E7214B4EDAA0C3E3B2E25364F3">
    <w:name w:val="CEA7A6E7214B4EDAA0C3E3B2E25364F3"/>
    <w:rsid w:val="00A54469"/>
  </w:style>
  <w:style w:type="paragraph" w:customStyle="1" w:styleId="0C0B0C89645C420396D485040C125825">
    <w:name w:val="0C0B0C89645C420396D485040C125825"/>
    <w:rsid w:val="00A54469"/>
  </w:style>
  <w:style w:type="paragraph" w:customStyle="1" w:styleId="4E70DF1898584431BB7A660773734BF3">
    <w:name w:val="4E70DF1898584431BB7A660773734BF3"/>
    <w:rsid w:val="00A54469"/>
  </w:style>
  <w:style w:type="paragraph" w:customStyle="1" w:styleId="0825A1826305400EB4CB16DEC835C555">
    <w:name w:val="0825A1826305400EB4CB16DEC835C555"/>
    <w:rsid w:val="00A54469"/>
  </w:style>
  <w:style w:type="paragraph" w:customStyle="1" w:styleId="BA12A95B542A43AC9FF44550AE94AB9F">
    <w:name w:val="BA12A95B542A43AC9FF44550AE94AB9F"/>
    <w:rsid w:val="00A54469"/>
  </w:style>
  <w:style w:type="paragraph" w:customStyle="1" w:styleId="787D8CF48ABE4500A7C9C3069A826F44">
    <w:name w:val="787D8CF48ABE4500A7C9C3069A826F44"/>
    <w:rsid w:val="00A54469"/>
  </w:style>
  <w:style w:type="paragraph" w:customStyle="1" w:styleId="87C165FE018F43D18044FB5D8C7DCFD4">
    <w:name w:val="87C165FE018F43D18044FB5D8C7DCFD4"/>
    <w:rsid w:val="00A54469"/>
  </w:style>
  <w:style w:type="paragraph" w:customStyle="1" w:styleId="AB017F3CE30546DFB37BC84B4D761846">
    <w:name w:val="AB017F3CE30546DFB37BC84B4D761846"/>
    <w:rsid w:val="00A54469"/>
  </w:style>
  <w:style w:type="paragraph" w:customStyle="1" w:styleId="5B60FA54F0784031843412CD92B0A293">
    <w:name w:val="5B60FA54F0784031843412CD92B0A293"/>
    <w:rsid w:val="00A54469"/>
  </w:style>
  <w:style w:type="paragraph" w:customStyle="1" w:styleId="A31A95346F9948B99B11F403F45DC7B31">
    <w:name w:val="A31A95346F9948B99B11F403F45DC7B31"/>
    <w:rsid w:val="00A54469"/>
    <w:pPr>
      <w:spacing w:after="200" w:line="240" w:lineRule="auto"/>
    </w:pPr>
    <w:rPr>
      <w:rFonts w:ascii="Lato" w:eastAsia="Calibri" w:hAnsi="Lato" w:cs="Times New Roman"/>
      <w:szCs w:val="20"/>
      <w:lang w:eastAsia="en-US"/>
    </w:rPr>
  </w:style>
  <w:style w:type="paragraph" w:customStyle="1" w:styleId="17775D7B7A324DE8A59DFB5873674CC95">
    <w:name w:val="17775D7B7A324DE8A59DFB5873674CC95"/>
    <w:rsid w:val="00A54469"/>
    <w:pPr>
      <w:spacing w:after="200" w:line="240" w:lineRule="auto"/>
    </w:pPr>
    <w:rPr>
      <w:rFonts w:ascii="Lato" w:eastAsia="Calibri" w:hAnsi="Lato" w:cs="Times New Roman"/>
      <w:szCs w:val="20"/>
      <w:lang w:eastAsia="en-US"/>
    </w:rPr>
  </w:style>
  <w:style w:type="paragraph" w:customStyle="1" w:styleId="48BEE248E4AA456BBE9425A771F96F4A8">
    <w:name w:val="48BEE248E4AA456BBE9425A771F96F4A8"/>
    <w:rsid w:val="00A54469"/>
    <w:pPr>
      <w:spacing w:after="200" w:line="240" w:lineRule="auto"/>
    </w:pPr>
    <w:rPr>
      <w:rFonts w:ascii="Lato" w:eastAsia="Calibri" w:hAnsi="Lato" w:cs="Times New Roman"/>
      <w:szCs w:val="20"/>
      <w:lang w:eastAsia="en-US"/>
    </w:rPr>
  </w:style>
  <w:style w:type="paragraph" w:customStyle="1" w:styleId="CD3241D6533546F9A8CFBA6FF71E6ED97">
    <w:name w:val="CD3241D6533546F9A8CFBA6FF71E6ED97"/>
    <w:rsid w:val="00A54469"/>
    <w:pPr>
      <w:spacing w:after="200" w:line="240" w:lineRule="auto"/>
    </w:pPr>
    <w:rPr>
      <w:rFonts w:ascii="Lato" w:eastAsia="Calibri" w:hAnsi="Lato" w:cs="Times New Roman"/>
      <w:szCs w:val="20"/>
      <w:lang w:eastAsia="en-US"/>
    </w:rPr>
  </w:style>
  <w:style w:type="paragraph" w:customStyle="1" w:styleId="8D37DC1C5F374C21998AB07BA33C2D4C">
    <w:name w:val="8D37DC1C5F374C21998AB07BA33C2D4C"/>
    <w:rsid w:val="00A54469"/>
    <w:pPr>
      <w:spacing w:after="200" w:line="240" w:lineRule="auto"/>
    </w:pPr>
    <w:rPr>
      <w:rFonts w:ascii="Lato" w:eastAsia="Calibri" w:hAnsi="Lato" w:cs="Times New Roman"/>
      <w:szCs w:val="20"/>
      <w:lang w:eastAsia="en-US"/>
    </w:rPr>
  </w:style>
  <w:style w:type="paragraph" w:customStyle="1" w:styleId="179B6709158945BA924B031CC513764F4">
    <w:name w:val="179B6709158945BA924B031CC513764F4"/>
    <w:rsid w:val="00A54469"/>
    <w:pPr>
      <w:spacing w:after="200" w:line="240" w:lineRule="auto"/>
    </w:pPr>
    <w:rPr>
      <w:rFonts w:ascii="Lato" w:eastAsia="Calibri" w:hAnsi="Lato" w:cs="Times New Roman"/>
      <w:szCs w:val="20"/>
      <w:lang w:eastAsia="en-US"/>
    </w:rPr>
  </w:style>
  <w:style w:type="paragraph" w:customStyle="1" w:styleId="6A3A371F4BA14B898B98746178907A4C4">
    <w:name w:val="6A3A371F4BA14B898B98746178907A4C4"/>
    <w:rsid w:val="00A54469"/>
    <w:pPr>
      <w:spacing w:after="200" w:line="240" w:lineRule="auto"/>
    </w:pPr>
    <w:rPr>
      <w:rFonts w:ascii="Lato" w:eastAsia="Calibri" w:hAnsi="Lato" w:cs="Times New Roman"/>
      <w:szCs w:val="20"/>
      <w:lang w:eastAsia="en-US"/>
    </w:rPr>
  </w:style>
  <w:style w:type="paragraph" w:customStyle="1" w:styleId="368E2BE682F947059603A281EB8E75B95">
    <w:name w:val="368E2BE682F947059603A281EB8E75B95"/>
    <w:rsid w:val="00A54469"/>
    <w:pPr>
      <w:spacing w:after="200" w:line="240" w:lineRule="auto"/>
    </w:pPr>
    <w:rPr>
      <w:rFonts w:ascii="Lato" w:eastAsia="Calibri" w:hAnsi="Lato" w:cs="Times New Roman"/>
      <w:szCs w:val="20"/>
      <w:lang w:eastAsia="en-US"/>
    </w:rPr>
  </w:style>
  <w:style w:type="paragraph" w:customStyle="1" w:styleId="A1AEDF1BBC424CE89B6F9425BE412E5E4">
    <w:name w:val="A1AEDF1BBC424CE89B6F9425BE412E5E4"/>
    <w:rsid w:val="00A54469"/>
    <w:pPr>
      <w:spacing w:after="200" w:line="240" w:lineRule="auto"/>
    </w:pPr>
    <w:rPr>
      <w:rFonts w:ascii="Lato" w:eastAsia="Calibri" w:hAnsi="Lato" w:cs="Times New Roman"/>
      <w:szCs w:val="20"/>
      <w:lang w:eastAsia="en-US"/>
    </w:rPr>
  </w:style>
  <w:style w:type="paragraph" w:customStyle="1" w:styleId="D976CD59FBB941F3A36EF8E737BB3B154">
    <w:name w:val="D976CD59FBB941F3A36EF8E737BB3B154"/>
    <w:rsid w:val="00A54469"/>
    <w:pPr>
      <w:spacing w:after="200" w:line="240" w:lineRule="auto"/>
    </w:pPr>
    <w:rPr>
      <w:rFonts w:ascii="Lato" w:eastAsia="Calibri" w:hAnsi="Lato" w:cs="Times New Roman"/>
      <w:szCs w:val="20"/>
      <w:lang w:eastAsia="en-US"/>
    </w:rPr>
  </w:style>
  <w:style w:type="paragraph" w:customStyle="1" w:styleId="5B60FA54F0784031843412CD92B0A2931">
    <w:name w:val="5B60FA54F0784031843412CD92B0A2931"/>
    <w:rsid w:val="00A54469"/>
    <w:pPr>
      <w:spacing w:after="200" w:line="240" w:lineRule="auto"/>
    </w:pPr>
    <w:rPr>
      <w:rFonts w:ascii="Lato" w:eastAsia="Calibri" w:hAnsi="Lato" w:cs="Times New Roman"/>
      <w:szCs w:val="20"/>
      <w:lang w:eastAsia="en-US"/>
    </w:rPr>
  </w:style>
  <w:style w:type="paragraph" w:customStyle="1" w:styleId="30932DE090EC42A8A4C4F3DA836671B87">
    <w:name w:val="30932DE090EC42A8A4C4F3DA836671B87"/>
    <w:rsid w:val="00A54469"/>
    <w:pPr>
      <w:spacing w:after="200" w:line="240" w:lineRule="auto"/>
    </w:pPr>
    <w:rPr>
      <w:rFonts w:ascii="Lato" w:eastAsia="Calibri" w:hAnsi="Lato" w:cs="Times New Roman"/>
      <w:szCs w:val="20"/>
      <w:lang w:eastAsia="en-US"/>
    </w:rPr>
  </w:style>
  <w:style w:type="paragraph" w:customStyle="1" w:styleId="5D38A283D4514949BF599FE61F75C69E7">
    <w:name w:val="5D38A283D4514949BF599FE61F75C69E7"/>
    <w:rsid w:val="00A54469"/>
    <w:pPr>
      <w:spacing w:after="200" w:line="240" w:lineRule="auto"/>
    </w:pPr>
    <w:rPr>
      <w:rFonts w:ascii="Lato" w:eastAsia="Calibri" w:hAnsi="Lato" w:cs="Times New Roman"/>
      <w:szCs w:val="20"/>
      <w:lang w:eastAsia="en-US"/>
    </w:rPr>
  </w:style>
  <w:style w:type="paragraph" w:customStyle="1" w:styleId="5671E02E927C4B48B60E7157AC7ABEFE7">
    <w:name w:val="5671E02E927C4B48B60E7157AC7ABEFE7"/>
    <w:rsid w:val="00A54469"/>
    <w:pPr>
      <w:spacing w:after="200" w:line="240" w:lineRule="auto"/>
    </w:pPr>
    <w:rPr>
      <w:rFonts w:ascii="Lato" w:eastAsia="Calibri" w:hAnsi="Lato" w:cs="Times New Roman"/>
      <w:szCs w:val="20"/>
      <w:lang w:eastAsia="en-US"/>
    </w:rPr>
  </w:style>
  <w:style w:type="paragraph" w:customStyle="1" w:styleId="CFD071E2E3EC49B68BE9A2E4B0F1A02E7">
    <w:name w:val="CFD071E2E3EC49B68BE9A2E4B0F1A02E7"/>
    <w:rsid w:val="00A54469"/>
    <w:pPr>
      <w:spacing w:after="200" w:line="240" w:lineRule="auto"/>
    </w:pPr>
    <w:rPr>
      <w:rFonts w:ascii="Lato" w:eastAsia="Calibri" w:hAnsi="Lato" w:cs="Times New Roman"/>
      <w:szCs w:val="20"/>
      <w:lang w:eastAsia="en-US"/>
    </w:rPr>
  </w:style>
  <w:style w:type="paragraph" w:customStyle="1" w:styleId="D13395D41B7147088CD287D445BE6E097">
    <w:name w:val="D13395D41B7147088CD287D445BE6E097"/>
    <w:rsid w:val="00A54469"/>
    <w:pPr>
      <w:spacing w:after="200" w:line="240" w:lineRule="auto"/>
    </w:pPr>
    <w:rPr>
      <w:rFonts w:ascii="Lato" w:eastAsia="Calibri" w:hAnsi="Lato" w:cs="Times New Roman"/>
      <w:szCs w:val="20"/>
      <w:lang w:eastAsia="en-US"/>
    </w:rPr>
  </w:style>
  <w:style w:type="paragraph" w:customStyle="1" w:styleId="A172F6696AE741FD9AA160A1DBDFE3F57">
    <w:name w:val="A172F6696AE741FD9AA160A1DBDFE3F57"/>
    <w:rsid w:val="00A54469"/>
    <w:pPr>
      <w:spacing w:after="200" w:line="240" w:lineRule="auto"/>
    </w:pPr>
    <w:rPr>
      <w:rFonts w:ascii="Lato" w:eastAsia="Calibri" w:hAnsi="Lato" w:cs="Times New Roman"/>
      <w:szCs w:val="20"/>
      <w:lang w:eastAsia="en-US"/>
    </w:rPr>
  </w:style>
  <w:style w:type="paragraph" w:customStyle="1" w:styleId="715136CC41864C65A450001179CEDB147">
    <w:name w:val="715136CC41864C65A450001179CEDB147"/>
    <w:rsid w:val="00A54469"/>
    <w:pPr>
      <w:spacing w:after="200" w:line="240" w:lineRule="auto"/>
    </w:pPr>
    <w:rPr>
      <w:rFonts w:ascii="Lato" w:eastAsia="Calibri" w:hAnsi="Lato" w:cs="Times New Roman"/>
      <w:szCs w:val="20"/>
      <w:lang w:eastAsia="en-US"/>
    </w:rPr>
  </w:style>
  <w:style w:type="paragraph" w:customStyle="1" w:styleId="9E94190B3DD04842A34811BCDD5172437">
    <w:name w:val="9E94190B3DD04842A34811BCDD5172437"/>
    <w:rsid w:val="00A54469"/>
    <w:pPr>
      <w:spacing w:after="200" w:line="240" w:lineRule="auto"/>
    </w:pPr>
    <w:rPr>
      <w:rFonts w:ascii="Lato" w:eastAsia="Calibri" w:hAnsi="Lato" w:cs="Times New Roman"/>
      <w:szCs w:val="20"/>
      <w:lang w:eastAsia="en-US"/>
    </w:rPr>
  </w:style>
  <w:style w:type="paragraph" w:customStyle="1" w:styleId="491F8D4FF91547DABDD52EC4CA114A851">
    <w:name w:val="491F8D4FF91547DABDD52EC4CA114A851"/>
    <w:rsid w:val="00A54469"/>
    <w:pPr>
      <w:spacing w:after="200" w:line="240" w:lineRule="auto"/>
    </w:pPr>
    <w:rPr>
      <w:rFonts w:ascii="Lato" w:eastAsia="Calibri" w:hAnsi="Lato" w:cs="Times New Roman"/>
      <w:szCs w:val="20"/>
      <w:lang w:eastAsia="en-US"/>
    </w:rPr>
  </w:style>
  <w:style w:type="paragraph" w:customStyle="1" w:styleId="9DDD4ECA2618414B8C442B1928E125BF7">
    <w:name w:val="9DDD4ECA2618414B8C442B1928E125BF7"/>
    <w:rsid w:val="00A54469"/>
    <w:pPr>
      <w:spacing w:after="200" w:line="240" w:lineRule="auto"/>
    </w:pPr>
    <w:rPr>
      <w:rFonts w:ascii="Lato" w:eastAsia="Calibri" w:hAnsi="Lato" w:cs="Times New Roman"/>
      <w:szCs w:val="20"/>
      <w:lang w:eastAsia="en-US"/>
    </w:rPr>
  </w:style>
  <w:style w:type="paragraph" w:customStyle="1" w:styleId="FEF71DE6BAFF47489B5728992EA55D387">
    <w:name w:val="FEF71DE6BAFF47489B5728992EA55D387"/>
    <w:rsid w:val="00A54469"/>
    <w:pPr>
      <w:spacing w:after="200" w:line="240" w:lineRule="auto"/>
    </w:pPr>
    <w:rPr>
      <w:rFonts w:ascii="Lato" w:eastAsia="Calibri" w:hAnsi="Lato" w:cs="Times New Roman"/>
      <w:szCs w:val="20"/>
      <w:lang w:eastAsia="en-US"/>
    </w:rPr>
  </w:style>
  <w:style w:type="paragraph" w:customStyle="1" w:styleId="3C60095C2D4B471F9F047EE2BD104C997">
    <w:name w:val="3C60095C2D4B471F9F047EE2BD104C997"/>
    <w:rsid w:val="00A54469"/>
    <w:pPr>
      <w:spacing w:after="200" w:line="240" w:lineRule="auto"/>
    </w:pPr>
    <w:rPr>
      <w:rFonts w:ascii="Lato" w:eastAsia="Calibri" w:hAnsi="Lato" w:cs="Times New Roman"/>
      <w:szCs w:val="20"/>
      <w:lang w:eastAsia="en-US"/>
    </w:rPr>
  </w:style>
  <w:style w:type="paragraph" w:customStyle="1" w:styleId="7B1980F0D4F14E95B1D2E94951CC7B023">
    <w:name w:val="7B1980F0D4F14E95B1D2E94951CC7B023"/>
    <w:rsid w:val="00A54469"/>
    <w:pPr>
      <w:spacing w:after="200" w:line="240" w:lineRule="auto"/>
    </w:pPr>
    <w:rPr>
      <w:rFonts w:ascii="Lato" w:eastAsia="Calibri" w:hAnsi="Lato" w:cs="Times New Roman"/>
      <w:szCs w:val="20"/>
      <w:lang w:eastAsia="en-US"/>
    </w:rPr>
  </w:style>
  <w:style w:type="paragraph" w:customStyle="1" w:styleId="2D15E03B14F2432D836010707F7C6AA23">
    <w:name w:val="2D15E03B14F2432D836010707F7C6AA23"/>
    <w:rsid w:val="00A54469"/>
    <w:pPr>
      <w:spacing w:after="200" w:line="240" w:lineRule="auto"/>
    </w:pPr>
    <w:rPr>
      <w:rFonts w:ascii="Lato" w:eastAsia="Calibri" w:hAnsi="Lato" w:cs="Times New Roman"/>
      <w:szCs w:val="20"/>
      <w:lang w:eastAsia="en-US"/>
    </w:rPr>
  </w:style>
  <w:style w:type="paragraph" w:customStyle="1" w:styleId="66AB7D0C16724E4A95E258D358B225A03">
    <w:name w:val="66AB7D0C16724E4A95E258D358B225A03"/>
    <w:rsid w:val="00A54469"/>
    <w:pPr>
      <w:spacing w:after="200" w:line="240" w:lineRule="auto"/>
    </w:pPr>
    <w:rPr>
      <w:rFonts w:ascii="Lato" w:eastAsia="Calibri" w:hAnsi="Lato" w:cs="Times New Roman"/>
      <w:szCs w:val="20"/>
      <w:lang w:eastAsia="en-US"/>
    </w:rPr>
  </w:style>
  <w:style w:type="paragraph" w:customStyle="1" w:styleId="E95F545FD1BD4A65B635B8536BB7CAD42">
    <w:name w:val="E95F545FD1BD4A65B635B8536BB7CAD42"/>
    <w:rsid w:val="00A54469"/>
    <w:pPr>
      <w:spacing w:after="200" w:line="240" w:lineRule="auto"/>
    </w:pPr>
    <w:rPr>
      <w:rFonts w:ascii="Lato" w:eastAsia="Calibri" w:hAnsi="Lato" w:cs="Times New Roman"/>
      <w:szCs w:val="20"/>
      <w:lang w:eastAsia="en-US"/>
    </w:rPr>
  </w:style>
  <w:style w:type="paragraph" w:customStyle="1" w:styleId="9C5C61122BF54A8EA2329F03998CD434">
    <w:name w:val="9C5C61122BF54A8EA2329F03998CD434"/>
    <w:rsid w:val="00A54469"/>
  </w:style>
  <w:style w:type="paragraph" w:customStyle="1" w:styleId="D316E8876E3D4DEA8B5C0B5B163876DE">
    <w:name w:val="D316E8876E3D4DEA8B5C0B5B163876DE"/>
    <w:rsid w:val="00A54469"/>
  </w:style>
  <w:style w:type="paragraph" w:customStyle="1" w:styleId="C427A946D8CE4489AE18E599FD00EB4E">
    <w:name w:val="C427A946D8CE4489AE18E599FD00EB4E"/>
    <w:rsid w:val="00A54469"/>
  </w:style>
  <w:style w:type="paragraph" w:customStyle="1" w:styleId="14CF948E9E9C46DFA1F9560CC40CEC54">
    <w:name w:val="14CF948E9E9C46DFA1F9560CC40CEC54"/>
    <w:rsid w:val="00A54469"/>
  </w:style>
  <w:style w:type="paragraph" w:customStyle="1" w:styleId="14E3E79E6858483B86FA73278617EAEB">
    <w:name w:val="14E3E79E6858483B86FA73278617EAEB"/>
    <w:rsid w:val="00A54469"/>
  </w:style>
  <w:style w:type="paragraph" w:customStyle="1" w:styleId="EBFAB031948F4EDF91A2B30CA63E1CEF">
    <w:name w:val="EBFAB031948F4EDF91A2B30CA63E1CEF"/>
    <w:rsid w:val="00A54469"/>
  </w:style>
  <w:style w:type="paragraph" w:customStyle="1" w:styleId="6CB21A41EA3441F99A018FF762AF2456">
    <w:name w:val="6CB21A41EA3441F99A018FF762AF2456"/>
    <w:rsid w:val="00A54469"/>
  </w:style>
  <w:style w:type="paragraph" w:customStyle="1" w:styleId="17C3A394F6B84AC197A24AFA4041AE01">
    <w:name w:val="17C3A394F6B84AC197A24AFA4041AE01"/>
    <w:rsid w:val="00A54469"/>
  </w:style>
  <w:style w:type="paragraph" w:customStyle="1" w:styleId="98ECF5ACE5684F519E12F798E27E01BE">
    <w:name w:val="98ECF5ACE5684F519E12F798E27E01BE"/>
    <w:rsid w:val="00A54469"/>
  </w:style>
  <w:style w:type="paragraph" w:customStyle="1" w:styleId="97922FA29A6543B2B82FE74187595E34">
    <w:name w:val="97922FA29A6543B2B82FE74187595E34"/>
    <w:rsid w:val="00A54469"/>
  </w:style>
  <w:style w:type="paragraph" w:customStyle="1" w:styleId="1D56D6A0230E40D2B4628025EFF0AEE2">
    <w:name w:val="1D56D6A0230E40D2B4628025EFF0AEE2"/>
    <w:rsid w:val="00A54469"/>
  </w:style>
  <w:style w:type="paragraph" w:customStyle="1" w:styleId="A1E31247633E414AB84B1C36D975DE93">
    <w:name w:val="A1E31247633E414AB84B1C36D975DE93"/>
    <w:rsid w:val="00A54469"/>
  </w:style>
  <w:style w:type="paragraph" w:customStyle="1" w:styleId="5D2707725C7A4E7FBB6384F4567EF134">
    <w:name w:val="5D2707725C7A4E7FBB6384F4567EF134"/>
    <w:rsid w:val="00A54469"/>
  </w:style>
  <w:style w:type="paragraph" w:customStyle="1" w:styleId="042E772BE24341449D706F17F617A70E">
    <w:name w:val="042E772BE24341449D706F17F617A70E"/>
    <w:rsid w:val="00A54469"/>
  </w:style>
  <w:style w:type="paragraph" w:customStyle="1" w:styleId="E96F2FA5E0E94985BAD28B5453F37E9B">
    <w:name w:val="E96F2FA5E0E94985BAD28B5453F37E9B"/>
    <w:rsid w:val="00A54469"/>
  </w:style>
  <w:style w:type="paragraph" w:customStyle="1" w:styleId="F5A4E6F0861B4569BAF215B99EB7DA05">
    <w:name w:val="F5A4E6F0861B4569BAF215B99EB7DA05"/>
    <w:rsid w:val="00A54469"/>
  </w:style>
  <w:style w:type="paragraph" w:customStyle="1" w:styleId="EE305587140947008303A426B4CF3D85">
    <w:name w:val="EE305587140947008303A426B4CF3D85"/>
    <w:rsid w:val="00A54469"/>
  </w:style>
  <w:style w:type="paragraph" w:customStyle="1" w:styleId="29885E0C5B0A44F6ACE700C913389425">
    <w:name w:val="29885E0C5B0A44F6ACE700C913389425"/>
    <w:rsid w:val="00A54469"/>
  </w:style>
  <w:style w:type="paragraph" w:customStyle="1" w:styleId="F210FF4BCDE34938A1FC307BED5463FA">
    <w:name w:val="F210FF4BCDE34938A1FC307BED5463FA"/>
    <w:rsid w:val="00A54469"/>
  </w:style>
  <w:style w:type="paragraph" w:customStyle="1" w:styleId="CF8C543EBEB1438799E127897C285FCC">
    <w:name w:val="CF8C543EBEB1438799E127897C285FCC"/>
    <w:rsid w:val="00A54469"/>
  </w:style>
  <w:style w:type="paragraph" w:customStyle="1" w:styleId="BE3306A4EEA64833BB5E9A49CBEA0EAC">
    <w:name w:val="BE3306A4EEA64833BB5E9A49CBEA0EAC"/>
    <w:rsid w:val="00A54469"/>
  </w:style>
  <w:style w:type="paragraph" w:customStyle="1" w:styleId="A39CBC5C949C4E7A8D05645254B2461B">
    <w:name w:val="A39CBC5C949C4E7A8D05645254B2461B"/>
    <w:rsid w:val="00A54469"/>
  </w:style>
  <w:style w:type="paragraph" w:customStyle="1" w:styleId="44059B12C31F4065BE769C7D265A7B6F">
    <w:name w:val="44059B12C31F4065BE769C7D265A7B6F"/>
    <w:rsid w:val="00A54469"/>
  </w:style>
  <w:style w:type="paragraph" w:customStyle="1" w:styleId="25B4B5D6A36E459385810B457C6F1DCF">
    <w:name w:val="25B4B5D6A36E459385810B457C6F1DCF"/>
    <w:rsid w:val="00A54469"/>
  </w:style>
  <w:style w:type="paragraph" w:customStyle="1" w:styleId="A45092184C5B48179E2B2F7D2B44A4AE">
    <w:name w:val="A45092184C5B48179E2B2F7D2B44A4AE"/>
    <w:rsid w:val="00A54469"/>
  </w:style>
  <w:style w:type="paragraph" w:customStyle="1" w:styleId="A31A95346F9948B99B11F403F45DC7B32">
    <w:name w:val="A31A95346F9948B99B11F403F45DC7B32"/>
    <w:rsid w:val="00A54469"/>
    <w:pPr>
      <w:spacing w:after="200" w:line="240" w:lineRule="auto"/>
    </w:pPr>
    <w:rPr>
      <w:rFonts w:ascii="Lato" w:eastAsia="Calibri" w:hAnsi="Lato" w:cs="Times New Roman"/>
      <w:szCs w:val="20"/>
      <w:lang w:eastAsia="en-US"/>
    </w:rPr>
  </w:style>
  <w:style w:type="paragraph" w:customStyle="1" w:styleId="17775D7B7A324DE8A59DFB5873674CC96">
    <w:name w:val="17775D7B7A324DE8A59DFB5873674CC96"/>
    <w:rsid w:val="00A54469"/>
    <w:pPr>
      <w:spacing w:after="200" w:line="240" w:lineRule="auto"/>
    </w:pPr>
    <w:rPr>
      <w:rFonts w:ascii="Lato" w:eastAsia="Calibri" w:hAnsi="Lato" w:cs="Times New Roman"/>
      <w:szCs w:val="20"/>
      <w:lang w:eastAsia="en-US"/>
    </w:rPr>
  </w:style>
  <w:style w:type="paragraph" w:customStyle="1" w:styleId="48BEE248E4AA456BBE9425A771F96F4A9">
    <w:name w:val="48BEE248E4AA456BBE9425A771F96F4A9"/>
    <w:rsid w:val="00A54469"/>
    <w:pPr>
      <w:spacing w:after="200" w:line="240" w:lineRule="auto"/>
    </w:pPr>
    <w:rPr>
      <w:rFonts w:ascii="Lato" w:eastAsia="Calibri" w:hAnsi="Lato" w:cs="Times New Roman"/>
      <w:szCs w:val="20"/>
      <w:lang w:eastAsia="en-US"/>
    </w:rPr>
  </w:style>
  <w:style w:type="paragraph" w:customStyle="1" w:styleId="CD3241D6533546F9A8CFBA6FF71E6ED98">
    <w:name w:val="CD3241D6533546F9A8CFBA6FF71E6ED98"/>
    <w:rsid w:val="00A54469"/>
    <w:pPr>
      <w:spacing w:after="200" w:line="240" w:lineRule="auto"/>
    </w:pPr>
    <w:rPr>
      <w:rFonts w:ascii="Lato" w:eastAsia="Calibri" w:hAnsi="Lato" w:cs="Times New Roman"/>
      <w:szCs w:val="20"/>
      <w:lang w:eastAsia="en-US"/>
    </w:rPr>
  </w:style>
  <w:style w:type="paragraph" w:customStyle="1" w:styleId="8D37DC1C5F374C21998AB07BA33C2D4C1">
    <w:name w:val="8D37DC1C5F374C21998AB07BA33C2D4C1"/>
    <w:rsid w:val="00A54469"/>
    <w:pPr>
      <w:spacing w:after="200" w:line="240" w:lineRule="auto"/>
    </w:pPr>
    <w:rPr>
      <w:rFonts w:ascii="Lato" w:eastAsia="Calibri" w:hAnsi="Lato" w:cs="Times New Roman"/>
      <w:szCs w:val="20"/>
      <w:lang w:eastAsia="en-US"/>
    </w:rPr>
  </w:style>
  <w:style w:type="paragraph" w:customStyle="1" w:styleId="179B6709158945BA924B031CC513764F5">
    <w:name w:val="179B6709158945BA924B031CC513764F5"/>
    <w:rsid w:val="00A54469"/>
    <w:pPr>
      <w:spacing w:after="200" w:line="240" w:lineRule="auto"/>
    </w:pPr>
    <w:rPr>
      <w:rFonts w:ascii="Lato" w:eastAsia="Calibri" w:hAnsi="Lato" w:cs="Times New Roman"/>
      <w:szCs w:val="20"/>
      <w:lang w:eastAsia="en-US"/>
    </w:rPr>
  </w:style>
  <w:style w:type="paragraph" w:customStyle="1" w:styleId="6A3A371F4BA14B898B98746178907A4C5">
    <w:name w:val="6A3A371F4BA14B898B98746178907A4C5"/>
    <w:rsid w:val="00A54469"/>
    <w:pPr>
      <w:spacing w:after="200" w:line="240" w:lineRule="auto"/>
    </w:pPr>
    <w:rPr>
      <w:rFonts w:ascii="Lato" w:eastAsia="Calibri" w:hAnsi="Lato" w:cs="Times New Roman"/>
      <w:szCs w:val="20"/>
      <w:lang w:eastAsia="en-US"/>
    </w:rPr>
  </w:style>
  <w:style w:type="paragraph" w:customStyle="1" w:styleId="368E2BE682F947059603A281EB8E75B96">
    <w:name w:val="368E2BE682F947059603A281EB8E75B96"/>
    <w:rsid w:val="00A54469"/>
    <w:pPr>
      <w:spacing w:after="200" w:line="240" w:lineRule="auto"/>
    </w:pPr>
    <w:rPr>
      <w:rFonts w:ascii="Lato" w:eastAsia="Calibri" w:hAnsi="Lato" w:cs="Times New Roman"/>
      <w:szCs w:val="20"/>
      <w:lang w:eastAsia="en-US"/>
    </w:rPr>
  </w:style>
  <w:style w:type="paragraph" w:customStyle="1" w:styleId="A1AEDF1BBC424CE89B6F9425BE412E5E5">
    <w:name w:val="A1AEDF1BBC424CE89B6F9425BE412E5E5"/>
    <w:rsid w:val="00A54469"/>
    <w:pPr>
      <w:spacing w:after="200" w:line="240" w:lineRule="auto"/>
    </w:pPr>
    <w:rPr>
      <w:rFonts w:ascii="Lato" w:eastAsia="Calibri" w:hAnsi="Lato" w:cs="Times New Roman"/>
      <w:szCs w:val="20"/>
      <w:lang w:eastAsia="en-US"/>
    </w:rPr>
  </w:style>
  <w:style w:type="paragraph" w:customStyle="1" w:styleId="D976CD59FBB941F3A36EF8E737BB3B155">
    <w:name w:val="D976CD59FBB941F3A36EF8E737BB3B155"/>
    <w:rsid w:val="00A54469"/>
    <w:pPr>
      <w:spacing w:after="200" w:line="240" w:lineRule="auto"/>
    </w:pPr>
    <w:rPr>
      <w:rFonts w:ascii="Lato" w:eastAsia="Calibri" w:hAnsi="Lato" w:cs="Times New Roman"/>
      <w:szCs w:val="20"/>
      <w:lang w:eastAsia="en-US"/>
    </w:rPr>
  </w:style>
  <w:style w:type="paragraph" w:customStyle="1" w:styleId="5B60FA54F0784031843412CD92B0A2932">
    <w:name w:val="5B60FA54F0784031843412CD92B0A2932"/>
    <w:rsid w:val="00A54469"/>
    <w:pPr>
      <w:spacing w:after="200" w:line="240" w:lineRule="auto"/>
    </w:pPr>
    <w:rPr>
      <w:rFonts w:ascii="Lato" w:eastAsia="Calibri" w:hAnsi="Lato" w:cs="Times New Roman"/>
      <w:szCs w:val="20"/>
      <w:lang w:eastAsia="en-US"/>
    </w:rPr>
  </w:style>
  <w:style w:type="paragraph" w:customStyle="1" w:styleId="30932DE090EC42A8A4C4F3DA836671B88">
    <w:name w:val="30932DE090EC42A8A4C4F3DA836671B88"/>
    <w:rsid w:val="00A54469"/>
    <w:pPr>
      <w:spacing w:after="200" w:line="240" w:lineRule="auto"/>
    </w:pPr>
    <w:rPr>
      <w:rFonts w:ascii="Lato" w:eastAsia="Calibri" w:hAnsi="Lato" w:cs="Times New Roman"/>
      <w:szCs w:val="20"/>
      <w:lang w:eastAsia="en-US"/>
    </w:rPr>
  </w:style>
  <w:style w:type="paragraph" w:customStyle="1" w:styleId="5D38A283D4514949BF599FE61F75C69E8">
    <w:name w:val="5D38A283D4514949BF599FE61F75C69E8"/>
    <w:rsid w:val="00A54469"/>
    <w:pPr>
      <w:spacing w:after="200" w:line="240" w:lineRule="auto"/>
    </w:pPr>
    <w:rPr>
      <w:rFonts w:ascii="Lato" w:eastAsia="Calibri" w:hAnsi="Lato" w:cs="Times New Roman"/>
      <w:szCs w:val="20"/>
      <w:lang w:eastAsia="en-US"/>
    </w:rPr>
  </w:style>
  <w:style w:type="paragraph" w:customStyle="1" w:styleId="5671E02E927C4B48B60E7157AC7ABEFE8">
    <w:name w:val="5671E02E927C4B48B60E7157AC7ABEFE8"/>
    <w:rsid w:val="00A54469"/>
    <w:pPr>
      <w:spacing w:after="200" w:line="240" w:lineRule="auto"/>
    </w:pPr>
    <w:rPr>
      <w:rFonts w:ascii="Lato" w:eastAsia="Calibri" w:hAnsi="Lato" w:cs="Times New Roman"/>
      <w:szCs w:val="20"/>
      <w:lang w:eastAsia="en-US"/>
    </w:rPr>
  </w:style>
  <w:style w:type="paragraph" w:customStyle="1" w:styleId="CFD071E2E3EC49B68BE9A2E4B0F1A02E8">
    <w:name w:val="CFD071E2E3EC49B68BE9A2E4B0F1A02E8"/>
    <w:rsid w:val="00A54469"/>
    <w:pPr>
      <w:spacing w:after="200" w:line="240" w:lineRule="auto"/>
    </w:pPr>
    <w:rPr>
      <w:rFonts w:ascii="Lato" w:eastAsia="Calibri" w:hAnsi="Lato" w:cs="Times New Roman"/>
      <w:szCs w:val="20"/>
      <w:lang w:eastAsia="en-US"/>
    </w:rPr>
  </w:style>
  <w:style w:type="paragraph" w:customStyle="1" w:styleId="D13395D41B7147088CD287D445BE6E098">
    <w:name w:val="D13395D41B7147088CD287D445BE6E098"/>
    <w:rsid w:val="00A54469"/>
    <w:pPr>
      <w:spacing w:after="200" w:line="240" w:lineRule="auto"/>
    </w:pPr>
    <w:rPr>
      <w:rFonts w:ascii="Lato" w:eastAsia="Calibri" w:hAnsi="Lato" w:cs="Times New Roman"/>
      <w:szCs w:val="20"/>
      <w:lang w:eastAsia="en-US"/>
    </w:rPr>
  </w:style>
  <w:style w:type="paragraph" w:customStyle="1" w:styleId="E96F2FA5E0E94985BAD28B5453F37E9B1">
    <w:name w:val="E96F2FA5E0E94985BAD28B5453F37E9B1"/>
    <w:rsid w:val="00A54469"/>
    <w:pPr>
      <w:spacing w:after="200" w:line="240" w:lineRule="auto"/>
    </w:pPr>
    <w:rPr>
      <w:rFonts w:ascii="Lato" w:eastAsia="Calibri" w:hAnsi="Lato" w:cs="Times New Roman"/>
      <w:szCs w:val="20"/>
      <w:lang w:eastAsia="en-US"/>
    </w:rPr>
  </w:style>
  <w:style w:type="paragraph" w:customStyle="1" w:styleId="F5A4E6F0861B4569BAF215B99EB7DA051">
    <w:name w:val="F5A4E6F0861B4569BAF215B99EB7DA051"/>
    <w:rsid w:val="00A54469"/>
    <w:pPr>
      <w:spacing w:after="200" w:line="240" w:lineRule="auto"/>
    </w:pPr>
    <w:rPr>
      <w:rFonts w:ascii="Lato" w:eastAsia="Calibri" w:hAnsi="Lato" w:cs="Times New Roman"/>
      <w:szCs w:val="20"/>
      <w:lang w:eastAsia="en-US"/>
    </w:rPr>
  </w:style>
  <w:style w:type="paragraph" w:customStyle="1" w:styleId="EE305587140947008303A426B4CF3D851">
    <w:name w:val="EE305587140947008303A426B4CF3D851"/>
    <w:rsid w:val="00A54469"/>
    <w:pPr>
      <w:spacing w:after="200" w:line="240" w:lineRule="auto"/>
    </w:pPr>
    <w:rPr>
      <w:rFonts w:ascii="Lato" w:eastAsia="Calibri" w:hAnsi="Lato" w:cs="Times New Roman"/>
      <w:szCs w:val="20"/>
      <w:lang w:eastAsia="en-US"/>
    </w:rPr>
  </w:style>
  <w:style w:type="paragraph" w:customStyle="1" w:styleId="29885E0C5B0A44F6ACE700C9133894251">
    <w:name w:val="29885E0C5B0A44F6ACE700C9133894251"/>
    <w:rsid w:val="00A54469"/>
    <w:pPr>
      <w:spacing w:after="200" w:line="240" w:lineRule="auto"/>
    </w:pPr>
    <w:rPr>
      <w:rFonts w:ascii="Lato" w:eastAsia="Calibri" w:hAnsi="Lato" w:cs="Times New Roman"/>
      <w:szCs w:val="20"/>
      <w:lang w:eastAsia="en-US"/>
    </w:rPr>
  </w:style>
  <w:style w:type="paragraph" w:customStyle="1" w:styleId="F210FF4BCDE34938A1FC307BED5463FA1">
    <w:name w:val="F210FF4BCDE34938A1FC307BED5463FA1"/>
    <w:rsid w:val="00A54469"/>
    <w:pPr>
      <w:spacing w:after="200" w:line="240" w:lineRule="auto"/>
    </w:pPr>
    <w:rPr>
      <w:rFonts w:ascii="Lato" w:eastAsia="Calibri" w:hAnsi="Lato" w:cs="Times New Roman"/>
      <w:szCs w:val="20"/>
      <w:lang w:eastAsia="en-US"/>
    </w:rPr>
  </w:style>
  <w:style w:type="paragraph" w:customStyle="1" w:styleId="CF8C543EBEB1438799E127897C285FCC1">
    <w:name w:val="CF8C543EBEB1438799E127897C285FCC1"/>
    <w:rsid w:val="00A54469"/>
    <w:pPr>
      <w:spacing w:after="200" w:line="240" w:lineRule="auto"/>
    </w:pPr>
    <w:rPr>
      <w:rFonts w:ascii="Lato" w:eastAsia="Calibri" w:hAnsi="Lato" w:cs="Times New Roman"/>
      <w:szCs w:val="20"/>
      <w:lang w:eastAsia="en-US"/>
    </w:rPr>
  </w:style>
  <w:style w:type="paragraph" w:customStyle="1" w:styleId="BE3306A4EEA64833BB5E9A49CBEA0EAC1">
    <w:name w:val="BE3306A4EEA64833BB5E9A49CBEA0EAC1"/>
    <w:rsid w:val="00A54469"/>
    <w:pPr>
      <w:spacing w:after="200" w:line="240" w:lineRule="auto"/>
    </w:pPr>
    <w:rPr>
      <w:rFonts w:ascii="Lato" w:eastAsia="Calibri" w:hAnsi="Lato" w:cs="Times New Roman"/>
      <w:szCs w:val="20"/>
      <w:lang w:eastAsia="en-US"/>
    </w:rPr>
  </w:style>
  <w:style w:type="paragraph" w:customStyle="1" w:styleId="A39CBC5C949C4E7A8D05645254B2461B1">
    <w:name w:val="A39CBC5C949C4E7A8D05645254B2461B1"/>
    <w:rsid w:val="00A54469"/>
    <w:pPr>
      <w:spacing w:after="200" w:line="240" w:lineRule="auto"/>
    </w:pPr>
    <w:rPr>
      <w:rFonts w:ascii="Lato" w:eastAsia="Calibri" w:hAnsi="Lato" w:cs="Times New Roman"/>
      <w:szCs w:val="20"/>
      <w:lang w:eastAsia="en-US"/>
    </w:rPr>
  </w:style>
  <w:style w:type="paragraph" w:customStyle="1" w:styleId="44059B12C31F4065BE769C7D265A7B6F1">
    <w:name w:val="44059B12C31F4065BE769C7D265A7B6F1"/>
    <w:rsid w:val="00A54469"/>
    <w:pPr>
      <w:spacing w:after="200" w:line="240" w:lineRule="auto"/>
    </w:pPr>
    <w:rPr>
      <w:rFonts w:ascii="Lato" w:eastAsia="Calibri" w:hAnsi="Lato" w:cs="Times New Roman"/>
      <w:szCs w:val="20"/>
      <w:lang w:eastAsia="en-US"/>
    </w:rPr>
  </w:style>
  <w:style w:type="paragraph" w:customStyle="1" w:styleId="25B4B5D6A36E459385810B457C6F1DCF1">
    <w:name w:val="25B4B5D6A36E459385810B457C6F1DCF1"/>
    <w:rsid w:val="00A54469"/>
    <w:pPr>
      <w:spacing w:after="200" w:line="240" w:lineRule="auto"/>
    </w:pPr>
    <w:rPr>
      <w:rFonts w:ascii="Lato" w:eastAsia="Calibri" w:hAnsi="Lato" w:cs="Times New Roman"/>
      <w:szCs w:val="20"/>
      <w:lang w:eastAsia="en-US"/>
    </w:rPr>
  </w:style>
  <w:style w:type="paragraph" w:customStyle="1" w:styleId="A45092184C5B48179E2B2F7D2B44A4AE1">
    <w:name w:val="A45092184C5B48179E2B2F7D2B44A4AE1"/>
    <w:rsid w:val="00A54469"/>
    <w:pPr>
      <w:spacing w:after="200" w:line="240" w:lineRule="auto"/>
    </w:pPr>
    <w:rPr>
      <w:rFonts w:ascii="Lato" w:eastAsia="Calibri" w:hAnsi="Lato" w:cs="Times New Roman"/>
      <w:szCs w:val="20"/>
      <w:lang w:eastAsia="en-US"/>
    </w:rPr>
  </w:style>
  <w:style w:type="paragraph" w:customStyle="1" w:styleId="08BDCEB74D8A4BB19906D5F1A3BEE4EE">
    <w:name w:val="08BDCEB74D8A4BB19906D5F1A3BEE4EE"/>
    <w:rsid w:val="00A54469"/>
  </w:style>
  <w:style w:type="paragraph" w:customStyle="1" w:styleId="93ADA00CB07F4BEA809B73915C8E4C4C">
    <w:name w:val="93ADA00CB07F4BEA809B73915C8E4C4C"/>
    <w:rsid w:val="00A54469"/>
  </w:style>
  <w:style w:type="paragraph" w:customStyle="1" w:styleId="301B0020B6884651A624FAA3644A322D">
    <w:name w:val="301B0020B6884651A624FAA3644A322D"/>
    <w:rsid w:val="00A54469"/>
  </w:style>
  <w:style w:type="paragraph" w:customStyle="1" w:styleId="A31A95346F9948B99B11F403F45DC7B33">
    <w:name w:val="A31A95346F9948B99B11F403F45DC7B33"/>
    <w:rsid w:val="00765F37"/>
    <w:pPr>
      <w:spacing w:after="200" w:line="240" w:lineRule="auto"/>
    </w:pPr>
    <w:rPr>
      <w:rFonts w:ascii="Lato" w:eastAsia="Calibri" w:hAnsi="Lato" w:cs="Times New Roman"/>
      <w:szCs w:val="20"/>
      <w:lang w:eastAsia="en-US"/>
    </w:rPr>
  </w:style>
  <w:style w:type="paragraph" w:customStyle="1" w:styleId="17775D7B7A324DE8A59DFB5873674CC97">
    <w:name w:val="17775D7B7A324DE8A59DFB5873674CC97"/>
    <w:rsid w:val="00765F37"/>
    <w:pPr>
      <w:spacing w:after="200" w:line="240" w:lineRule="auto"/>
    </w:pPr>
    <w:rPr>
      <w:rFonts w:ascii="Lato" w:eastAsia="Calibri" w:hAnsi="Lato" w:cs="Times New Roman"/>
      <w:szCs w:val="20"/>
      <w:lang w:eastAsia="en-US"/>
    </w:rPr>
  </w:style>
  <w:style w:type="paragraph" w:customStyle="1" w:styleId="48BEE248E4AA456BBE9425A771F96F4A10">
    <w:name w:val="48BEE248E4AA456BBE9425A771F96F4A10"/>
    <w:rsid w:val="00765F37"/>
    <w:pPr>
      <w:spacing w:after="200" w:line="240" w:lineRule="auto"/>
    </w:pPr>
    <w:rPr>
      <w:rFonts w:ascii="Lato" w:eastAsia="Calibri" w:hAnsi="Lato" w:cs="Times New Roman"/>
      <w:szCs w:val="20"/>
      <w:lang w:eastAsia="en-US"/>
    </w:rPr>
  </w:style>
  <w:style w:type="paragraph" w:customStyle="1" w:styleId="CD3241D6533546F9A8CFBA6FF71E6ED99">
    <w:name w:val="CD3241D6533546F9A8CFBA6FF71E6ED99"/>
    <w:rsid w:val="00765F37"/>
    <w:pPr>
      <w:spacing w:after="200" w:line="240" w:lineRule="auto"/>
    </w:pPr>
    <w:rPr>
      <w:rFonts w:ascii="Lato" w:eastAsia="Calibri" w:hAnsi="Lato" w:cs="Times New Roman"/>
      <w:szCs w:val="20"/>
      <w:lang w:eastAsia="en-US"/>
    </w:rPr>
  </w:style>
  <w:style w:type="paragraph" w:customStyle="1" w:styleId="8D37DC1C5F374C21998AB07BA33C2D4C2">
    <w:name w:val="8D37DC1C5F374C21998AB07BA33C2D4C2"/>
    <w:rsid w:val="00765F37"/>
    <w:pPr>
      <w:spacing w:after="200" w:line="240" w:lineRule="auto"/>
    </w:pPr>
    <w:rPr>
      <w:rFonts w:ascii="Lato" w:eastAsia="Calibri" w:hAnsi="Lato" w:cs="Times New Roman"/>
      <w:szCs w:val="20"/>
      <w:lang w:eastAsia="en-US"/>
    </w:rPr>
  </w:style>
  <w:style w:type="paragraph" w:customStyle="1" w:styleId="179B6709158945BA924B031CC513764F6">
    <w:name w:val="179B6709158945BA924B031CC513764F6"/>
    <w:rsid w:val="00765F37"/>
    <w:pPr>
      <w:spacing w:after="200" w:line="240" w:lineRule="auto"/>
    </w:pPr>
    <w:rPr>
      <w:rFonts w:ascii="Lato" w:eastAsia="Calibri" w:hAnsi="Lato" w:cs="Times New Roman"/>
      <w:szCs w:val="20"/>
      <w:lang w:eastAsia="en-US"/>
    </w:rPr>
  </w:style>
  <w:style w:type="paragraph" w:customStyle="1" w:styleId="6A3A371F4BA14B898B98746178907A4C6">
    <w:name w:val="6A3A371F4BA14B898B98746178907A4C6"/>
    <w:rsid w:val="00765F37"/>
    <w:pPr>
      <w:spacing w:after="200" w:line="240" w:lineRule="auto"/>
    </w:pPr>
    <w:rPr>
      <w:rFonts w:ascii="Lato" w:eastAsia="Calibri" w:hAnsi="Lato" w:cs="Times New Roman"/>
      <w:szCs w:val="20"/>
      <w:lang w:eastAsia="en-US"/>
    </w:rPr>
  </w:style>
  <w:style w:type="paragraph" w:customStyle="1" w:styleId="368E2BE682F947059603A281EB8E75B97">
    <w:name w:val="368E2BE682F947059603A281EB8E75B97"/>
    <w:rsid w:val="00765F37"/>
    <w:pPr>
      <w:spacing w:after="200" w:line="240" w:lineRule="auto"/>
    </w:pPr>
    <w:rPr>
      <w:rFonts w:ascii="Lato" w:eastAsia="Calibri" w:hAnsi="Lato" w:cs="Times New Roman"/>
      <w:szCs w:val="20"/>
      <w:lang w:eastAsia="en-US"/>
    </w:rPr>
  </w:style>
  <w:style w:type="paragraph" w:customStyle="1" w:styleId="A1AEDF1BBC424CE89B6F9425BE412E5E6">
    <w:name w:val="A1AEDF1BBC424CE89B6F9425BE412E5E6"/>
    <w:rsid w:val="00765F37"/>
    <w:pPr>
      <w:spacing w:after="200" w:line="240" w:lineRule="auto"/>
    </w:pPr>
    <w:rPr>
      <w:rFonts w:ascii="Lato" w:eastAsia="Calibri" w:hAnsi="Lato" w:cs="Times New Roman"/>
      <w:szCs w:val="20"/>
      <w:lang w:eastAsia="en-US"/>
    </w:rPr>
  </w:style>
  <w:style w:type="paragraph" w:customStyle="1" w:styleId="D976CD59FBB941F3A36EF8E737BB3B156">
    <w:name w:val="D976CD59FBB941F3A36EF8E737BB3B156"/>
    <w:rsid w:val="00765F37"/>
    <w:pPr>
      <w:spacing w:after="200" w:line="240" w:lineRule="auto"/>
    </w:pPr>
    <w:rPr>
      <w:rFonts w:ascii="Lato" w:eastAsia="Calibri" w:hAnsi="Lato" w:cs="Times New Roman"/>
      <w:szCs w:val="20"/>
      <w:lang w:eastAsia="en-US"/>
    </w:rPr>
  </w:style>
  <w:style w:type="paragraph" w:customStyle="1" w:styleId="5B60FA54F0784031843412CD92B0A2933">
    <w:name w:val="5B60FA54F0784031843412CD92B0A2933"/>
    <w:rsid w:val="00765F37"/>
    <w:pPr>
      <w:spacing w:after="200" w:line="240" w:lineRule="auto"/>
    </w:pPr>
    <w:rPr>
      <w:rFonts w:ascii="Lato" w:eastAsia="Calibri" w:hAnsi="Lato" w:cs="Times New Roman"/>
      <w:szCs w:val="20"/>
      <w:lang w:eastAsia="en-US"/>
    </w:rPr>
  </w:style>
  <w:style w:type="paragraph" w:customStyle="1" w:styleId="30932DE090EC42A8A4C4F3DA836671B89">
    <w:name w:val="30932DE090EC42A8A4C4F3DA836671B89"/>
    <w:rsid w:val="00765F37"/>
    <w:pPr>
      <w:spacing w:after="200" w:line="240" w:lineRule="auto"/>
    </w:pPr>
    <w:rPr>
      <w:rFonts w:ascii="Lato" w:eastAsia="Calibri" w:hAnsi="Lato" w:cs="Times New Roman"/>
      <w:szCs w:val="20"/>
      <w:lang w:eastAsia="en-US"/>
    </w:rPr>
  </w:style>
  <w:style w:type="paragraph" w:customStyle="1" w:styleId="5D38A283D4514949BF599FE61F75C69E9">
    <w:name w:val="5D38A283D4514949BF599FE61F75C69E9"/>
    <w:rsid w:val="00765F37"/>
    <w:pPr>
      <w:spacing w:after="200" w:line="240" w:lineRule="auto"/>
    </w:pPr>
    <w:rPr>
      <w:rFonts w:ascii="Lato" w:eastAsia="Calibri" w:hAnsi="Lato" w:cs="Times New Roman"/>
      <w:szCs w:val="20"/>
      <w:lang w:eastAsia="en-US"/>
    </w:rPr>
  </w:style>
  <w:style w:type="paragraph" w:customStyle="1" w:styleId="5671E02E927C4B48B60E7157AC7ABEFE9">
    <w:name w:val="5671E02E927C4B48B60E7157AC7ABEFE9"/>
    <w:rsid w:val="00765F37"/>
    <w:pPr>
      <w:spacing w:after="200" w:line="240" w:lineRule="auto"/>
    </w:pPr>
    <w:rPr>
      <w:rFonts w:ascii="Lato" w:eastAsia="Calibri" w:hAnsi="Lato" w:cs="Times New Roman"/>
      <w:szCs w:val="20"/>
      <w:lang w:eastAsia="en-US"/>
    </w:rPr>
  </w:style>
  <w:style w:type="paragraph" w:customStyle="1" w:styleId="CFD071E2E3EC49B68BE9A2E4B0F1A02E9">
    <w:name w:val="CFD071E2E3EC49B68BE9A2E4B0F1A02E9"/>
    <w:rsid w:val="00765F37"/>
    <w:pPr>
      <w:spacing w:after="200" w:line="240" w:lineRule="auto"/>
    </w:pPr>
    <w:rPr>
      <w:rFonts w:ascii="Lato" w:eastAsia="Calibri" w:hAnsi="Lato" w:cs="Times New Roman"/>
      <w:szCs w:val="20"/>
      <w:lang w:eastAsia="en-US"/>
    </w:rPr>
  </w:style>
  <w:style w:type="paragraph" w:customStyle="1" w:styleId="D13395D41B7147088CD287D445BE6E099">
    <w:name w:val="D13395D41B7147088CD287D445BE6E099"/>
    <w:rsid w:val="00765F37"/>
    <w:pPr>
      <w:spacing w:after="200" w:line="240" w:lineRule="auto"/>
    </w:pPr>
    <w:rPr>
      <w:rFonts w:ascii="Lato" w:eastAsia="Calibri" w:hAnsi="Lato" w:cs="Times New Roman"/>
      <w:szCs w:val="20"/>
      <w:lang w:eastAsia="en-US"/>
    </w:rPr>
  </w:style>
  <w:style w:type="paragraph" w:customStyle="1" w:styleId="E96F2FA5E0E94985BAD28B5453F37E9B2">
    <w:name w:val="E96F2FA5E0E94985BAD28B5453F37E9B2"/>
    <w:rsid w:val="00765F37"/>
    <w:pPr>
      <w:spacing w:after="200" w:line="240" w:lineRule="auto"/>
    </w:pPr>
    <w:rPr>
      <w:rFonts w:ascii="Lato" w:eastAsia="Calibri" w:hAnsi="Lato" w:cs="Times New Roman"/>
      <w:szCs w:val="20"/>
      <w:lang w:eastAsia="en-US"/>
    </w:rPr>
  </w:style>
  <w:style w:type="paragraph" w:customStyle="1" w:styleId="F5A4E6F0861B4569BAF215B99EB7DA052">
    <w:name w:val="F5A4E6F0861B4569BAF215B99EB7DA052"/>
    <w:rsid w:val="00765F37"/>
    <w:pPr>
      <w:spacing w:after="200" w:line="240" w:lineRule="auto"/>
    </w:pPr>
    <w:rPr>
      <w:rFonts w:ascii="Lato" w:eastAsia="Calibri" w:hAnsi="Lato" w:cs="Times New Roman"/>
      <w:szCs w:val="20"/>
      <w:lang w:eastAsia="en-US"/>
    </w:rPr>
  </w:style>
  <w:style w:type="paragraph" w:customStyle="1" w:styleId="EE305587140947008303A426B4CF3D852">
    <w:name w:val="EE305587140947008303A426B4CF3D852"/>
    <w:rsid w:val="00765F37"/>
    <w:pPr>
      <w:spacing w:after="200" w:line="240" w:lineRule="auto"/>
    </w:pPr>
    <w:rPr>
      <w:rFonts w:ascii="Lato" w:eastAsia="Calibri" w:hAnsi="Lato" w:cs="Times New Roman"/>
      <w:szCs w:val="20"/>
      <w:lang w:eastAsia="en-US"/>
    </w:rPr>
  </w:style>
  <w:style w:type="paragraph" w:customStyle="1" w:styleId="F210FF4BCDE34938A1FC307BED5463FA2">
    <w:name w:val="F210FF4BCDE34938A1FC307BED5463FA2"/>
    <w:rsid w:val="00765F37"/>
    <w:pPr>
      <w:spacing w:after="200" w:line="240" w:lineRule="auto"/>
    </w:pPr>
    <w:rPr>
      <w:rFonts w:ascii="Lato" w:eastAsia="Calibri" w:hAnsi="Lato" w:cs="Times New Roman"/>
      <w:szCs w:val="20"/>
      <w:lang w:eastAsia="en-US"/>
    </w:rPr>
  </w:style>
  <w:style w:type="paragraph" w:customStyle="1" w:styleId="CF8C543EBEB1438799E127897C285FCC2">
    <w:name w:val="CF8C543EBEB1438799E127897C285FCC2"/>
    <w:rsid w:val="00765F37"/>
    <w:pPr>
      <w:spacing w:after="200" w:line="240" w:lineRule="auto"/>
    </w:pPr>
    <w:rPr>
      <w:rFonts w:ascii="Lato" w:eastAsia="Calibri" w:hAnsi="Lato" w:cs="Times New Roman"/>
      <w:szCs w:val="20"/>
      <w:lang w:eastAsia="en-US"/>
    </w:rPr>
  </w:style>
  <w:style w:type="paragraph" w:customStyle="1" w:styleId="BE3306A4EEA64833BB5E9A49CBEA0EAC2">
    <w:name w:val="BE3306A4EEA64833BB5E9A49CBEA0EAC2"/>
    <w:rsid w:val="00765F37"/>
    <w:pPr>
      <w:spacing w:after="200" w:line="240" w:lineRule="auto"/>
    </w:pPr>
    <w:rPr>
      <w:rFonts w:ascii="Lato" w:eastAsia="Calibri" w:hAnsi="Lato" w:cs="Times New Roman"/>
      <w:szCs w:val="20"/>
      <w:lang w:eastAsia="en-US"/>
    </w:rPr>
  </w:style>
  <w:style w:type="paragraph" w:customStyle="1" w:styleId="A39CBC5C949C4E7A8D05645254B2461B2">
    <w:name w:val="A39CBC5C949C4E7A8D05645254B2461B2"/>
    <w:rsid w:val="00765F37"/>
    <w:pPr>
      <w:spacing w:after="200" w:line="240" w:lineRule="auto"/>
    </w:pPr>
    <w:rPr>
      <w:rFonts w:ascii="Lato" w:eastAsia="Calibri" w:hAnsi="Lato" w:cs="Times New Roman"/>
      <w:szCs w:val="20"/>
      <w:lang w:eastAsia="en-US"/>
    </w:rPr>
  </w:style>
  <w:style w:type="paragraph" w:customStyle="1" w:styleId="44059B12C31F4065BE769C7D265A7B6F2">
    <w:name w:val="44059B12C31F4065BE769C7D265A7B6F2"/>
    <w:rsid w:val="00765F37"/>
    <w:pPr>
      <w:spacing w:after="200" w:line="240" w:lineRule="auto"/>
    </w:pPr>
    <w:rPr>
      <w:rFonts w:ascii="Lato" w:eastAsia="Calibri" w:hAnsi="Lato" w:cs="Times New Roman"/>
      <w:szCs w:val="20"/>
      <w:lang w:eastAsia="en-US"/>
    </w:rPr>
  </w:style>
  <w:style w:type="paragraph" w:customStyle="1" w:styleId="25B4B5D6A36E459385810B457C6F1DCF2">
    <w:name w:val="25B4B5D6A36E459385810B457C6F1DCF2"/>
    <w:rsid w:val="00765F37"/>
    <w:pPr>
      <w:spacing w:after="200" w:line="240" w:lineRule="auto"/>
    </w:pPr>
    <w:rPr>
      <w:rFonts w:ascii="Lato" w:eastAsia="Calibri" w:hAnsi="Lato" w:cs="Times New Roman"/>
      <w:szCs w:val="20"/>
      <w:lang w:eastAsia="en-US"/>
    </w:rPr>
  </w:style>
  <w:style w:type="paragraph" w:customStyle="1" w:styleId="A45092184C5B48179E2B2F7D2B44A4AE2">
    <w:name w:val="A45092184C5B48179E2B2F7D2B44A4AE2"/>
    <w:rsid w:val="00765F37"/>
    <w:pPr>
      <w:spacing w:after="200" w:line="240" w:lineRule="auto"/>
    </w:pPr>
    <w:rPr>
      <w:rFonts w:ascii="Lato" w:eastAsia="Calibri" w:hAnsi="Lato"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2BC75-6EC1-40AC-BBF6-3AAB8656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 (6).dotx</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Burial notification form</vt:lpstr>
    </vt:vector>
  </TitlesOfParts>
  <Company>THE CHIEF MINISTER AND CABINET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notification form</dc:title>
  <dc:creator>Northern Territory Government</dc:creator>
  <cp:lastModifiedBy>Nicola Kalmar</cp:lastModifiedBy>
  <cp:revision>3</cp:revision>
  <cp:lastPrinted>2019-07-29T01:45:00Z</cp:lastPrinted>
  <dcterms:created xsi:type="dcterms:W3CDTF">2022-11-25T01:07:00Z</dcterms:created>
  <dcterms:modified xsi:type="dcterms:W3CDTF">2022-11-25T01:09:00Z</dcterms:modified>
</cp:coreProperties>
</file>