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466"/>
        <w:gridCol w:w="143"/>
        <w:gridCol w:w="421"/>
        <w:gridCol w:w="146"/>
        <w:gridCol w:w="425"/>
        <w:gridCol w:w="279"/>
        <w:gridCol w:w="130"/>
        <w:gridCol w:w="16"/>
        <w:gridCol w:w="284"/>
        <w:gridCol w:w="693"/>
        <w:gridCol w:w="15"/>
        <w:gridCol w:w="1150"/>
        <w:gridCol w:w="16"/>
        <w:gridCol w:w="110"/>
        <w:gridCol w:w="142"/>
        <w:gridCol w:w="378"/>
        <w:gridCol w:w="398"/>
        <w:gridCol w:w="249"/>
        <w:gridCol w:w="251"/>
        <w:gridCol w:w="396"/>
        <w:gridCol w:w="139"/>
        <w:gridCol w:w="159"/>
        <w:gridCol w:w="349"/>
        <w:gridCol w:w="501"/>
        <w:gridCol w:w="26"/>
        <w:gridCol w:w="119"/>
        <w:gridCol w:w="647"/>
        <w:gridCol w:w="269"/>
        <w:gridCol w:w="378"/>
        <w:gridCol w:w="658"/>
      </w:tblGrid>
      <w:tr w:rsidR="00FA32B3" w:rsidRPr="00551244" w14:paraId="1AE4095C" w14:textId="77777777" w:rsidTr="00FA32B3">
        <w:trPr>
          <w:trHeight w:val="513"/>
        </w:trPr>
        <w:tc>
          <w:tcPr>
            <w:tcW w:w="1035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591209" w14:textId="77777777" w:rsidR="00FA32B3" w:rsidRPr="00551244" w:rsidRDefault="00FA32B3" w:rsidP="001F5236">
            <w:pPr>
              <w:rPr>
                <w:sz w:val="20"/>
              </w:rPr>
            </w:pPr>
            <w:r w:rsidRPr="00EE4EDD">
              <w:rPr>
                <w:sz w:val="20"/>
              </w:rPr>
              <w:t>To ensure our confidential property contact records are correct at all times, please comp</w:t>
            </w:r>
            <w:r>
              <w:rPr>
                <w:sz w:val="20"/>
              </w:rPr>
              <w:t>lete this form and return to:</w:t>
            </w:r>
          </w:p>
          <w:p w14:paraId="1815E44C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ind w:left="612"/>
              <w:rPr>
                <w:sz w:val="20"/>
              </w:rPr>
            </w:pPr>
            <w:r>
              <w:rPr>
                <w:sz w:val="20"/>
              </w:rPr>
              <w:t xml:space="preserve">Chief Inspector of Livestock, </w:t>
            </w:r>
            <w:r w:rsidRPr="00551244">
              <w:rPr>
                <w:sz w:val="20"/>
              </w:rPr>
              <w:t>GPO Box 3000, Darwin NT 0801</w:t>
            </w:r>
            <w:r w:rsidRPr="00551244">
              <w:rPr>
                <w:sz w:val="20"/>
              </w:rPr>
              <w:tab/>
            </w:r>
            <w:hyperlink r:id="rId9" w:history="1">
              <w:r w:rsidRPr="009F6AF9">
                <w:rPr>
                  <w:rStyle w:val="Hyperlink"/>
                  <w:b/>
                  <w:bCs/>
                  <w:color w:val="auto"/>
                  <w:sz w:val="20"/>
                  <w:lang w:val="en-US"/>
                </w:rPr>
                <w:t>NTPIC.Brands@nt.gov.au</w:t>
              </w:r>
            </w:hyperlink>
          </w:p>
        </w:tc>
      </w:tr>
      <w:tr w:rsidR="00FA32B3" w:rsidRPr="00551244" w14:paraId="30C35240" w14:textId="77777777" w:rsidTr="00FA32B3">
        <w:trPr>
          <w:trHeight w:val="20"/>
        </w:trPr>
        <w:tc>
          <w:tcPr>
            <w:tcW w:w="51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47C86B" w14:textId="77777777" w:rsidR="00FA32B3" w:rsidRPr="00EE4EDD" w:rsidRDefault="00FA32B3" w:rsidP="001F5236">
            <w:pPr>
              <w:tabs>
                <w:tab w:val="right" w:pos="10252"/>
              </w:tabs>
              <w:spacing w:after="0"/>
              <w:rPr>
                <w:b/>
                <w:sz w:val="20"/>
              </w:rPr>
            </w:pPr>
            <w:r w:rsidRPr="00EE4EDD">
              <w:rPr>
                <w:b/>
                <w:sz w:val="20"/>
              </w:rPr>
              <w:t>PROPERTY IDENTIFICATION CODE (PIC):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07AFA" w14:textId="77777777" w:rsidR="00FA32B3" w:rsidRPr="00700C51" w:rsidRDefault="00FA32B3" w:rsidP="001F5236">
            <w:pPr>
              <w:tabs>
                <w:tab w:val="right" w:pos="10252"/>
              </w:tabs>
              <w:spacing w:after="0"/>
              <w:rPr>
                <w:b/>
                <w:sz w:val="20"/>
              </w:rPr>
            </w:pPr>
            <w:r w:rsidRPr="00700C51">
              <w:rPr>
                <w:b/>
                <w:sz w:val="20"/>
              </w:rPr>
              <w:t>T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94F2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rPr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0F6BC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rPr>
                <w:sz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56A6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rPr>
                <w:sz w:val="20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6FBAA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18F09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rPr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923CA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B5DB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rPr>
                <w:sz w:val="20"/>
              </w:rPr>
            </w:pPr>
          </w:p>
        </w:tc>
      </w:tr>
      <w:tr w:rsidR="00FA32B3" w:rsidRPr="00551244" w14:paraId="708ECA56" w14:textId="77777777" w:rsidTr="00FA32B3">
        <w:trPr>
          <w:trHeight w:val="20"/>
        </w:trPr>
        <w:tc>
          <w:tcPr>
            <w:tcW w:w="1035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37323A" w14:textId="77777777" w:rsidR="00FA32B3" w:rsidRPr="00551244" w:rsidRDefault="00FA32B3" w:rsidP="001F5236">
            <w:pPr>
              <w:tabs>
                <w:tab w:val="right" w:pos="10252"/>
              </w:tabs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Search for PIC at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http://pic.primaryindustry.nt.gov.au/</w:t>
              </w:r>
            </w:hyperlink>
          </w:p>
        </w:tc>
      </w:tr>
      <w:tr w:rsidR="00FA32B3" w:rsidRPr="00551244" w14:paraId="3D996625" w14:textId="77777777" w:rsidTr="00FA32B3">
        <w:trPr>
          <w:trHeight w:val="337"/>
        </w:trPr>
        <w:tc>
          <w:tcPr>
            <w:tcW w:w="301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F53B55" w14:textId="77777777" w:rsidR="00FA32B3" w:rsidRPr="00551244" w:rsidRDefault="00FA32B3" w:rsidP="001F5236">
            <w:pPr>
              <w:spacing w:before="60" w:after="60"/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Property name/holding:</w:t>
            </w:r>
          </w:p>
        </w:tc>
        <w:tc>
          <w:tcPr>
            <w:tcW w:w="7343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F1E98B" w14:textId="77777777" w:rsidR="00FA32B3" w:rsidRPr="00551244" w:rsidRDefault="00FA32B3" w:rsidP="001F5236">
            <w:pPr>
              <w:spacing w:before="60" w:after="60"/>
              <w:rPr>
                <w:i/>
                <w:sz w:val="20"/>
              </w:rPr>
            </w:pPr>
          </w:p>
        </w:tc>
      </w:tr>
      <w:tr w:rsidR="00FA32B3" w:rsidRPr="00551244" w14:paraId="46FBAF2D" w14:textId="77777777" w:rsidTr="009F6AF9">
        <w:trPr>
          <w:trHeight w:val="337"/>
        </w:trPr>
        <w:tc>
          <w:tcPr>
            <w:tcW w:w="3026" w:type="dxa"/>
            <w:gridSpan w:val="8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0F05B74" w14:textId="77777777" w:rsidR="00FA32B3" w:rsidRPr="00551244" w:rsidRDefault="00FA32B3" w:rsidP="001F5236">
            <w:pPr>
              <w:spacing w:before="60" w:after="60"/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Land details</w:t>
            </w:r>
            <w:r>
              <w:rPr>
                <w:rStyle w:val="Questionlabel"/>
                <w:sz w:val="20"/>
              </w:rPr>
              <w:t xml:space="preserve"> / Street Address</w:t>
            </w:r>
            <w:r w:rsidRPr="00551244">
              <w:rPr>
                <w:rStyle w:val="Questionlabel"/>
                <w:sz w:val="20"/>
              </w:rPr>
              <w:t xml:space="preserve">: </w:t>
            </w:r>
          </w:p>
        </w:tc>
        <w:tc>
          <w:tcPr>
            <w:tcW w:w="7327" w:type="dxa"/>
            <w:gridSpan w:val="22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F14BF4" w14:textId="77777777" w:rsidR="00FA32B3" w:rsidRPr="00FB72D3" w:rsidRDefault="00FA32B3" w:rsidP="001F5236">
            <w:pPr>
              <w:spacing w:before="60" w:after="0"/>
              <w:rPr>
                <w:i/>
                <w:sz w:val="20"/>
              </w:rPr>
            </w:pPr>
            <w:r w:rsidRPr="00FB72D3">
              <w:rPr>
                <w:i/>
                <w:sz w:val="16"/>
              </w:rPr>
              <w:t>Example: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Pastoral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Lease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# /</w:t>
            </w:r>
            <w:r w:rsidRPr="00FB72D3">
              <w:rPr>
                <w:i/>
                <w:spacing w:val="-1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NT Portion #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/</w:t>
            </w:r>
            <w:r w:rsidRPr="00FB72D3">
              <w:rPr>
                <w:i/>
                <w:spacing w:val="-1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Section No.</w:t>
            </w:r>
            <w:r w:rsidRPr="00FB72D3">
              <w:rPr>
                <w:i/>
                <w:spacing w:val="-1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 xml:space="preserve">&amp; </w:t>
            </w:r>
            <w:proofErr w:type="spellStart"/>
            <w:r w:rsidRPr="00FB72D3">
              <w:rPr>
                <w:i/>
                <w:sz w:val="16"/>
              </w:rPr>
              <w:t>Hundred</w:t>
            </w:r>
            <w:proofErr w:type="spellEnd"/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of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etc</w:t>
            </w:r>
            <w:r w:rsidRPr="00FB72D3">
              <w:rPr>
                <w:i/>
                <w:spacing w:val="-3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/</w:t>
            </w:r>
            <w:r w:rsidRPr="00FB72D3">
              <w:rPr>
                <w:i/>
                <w:spacing w:val="4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Street</w:t>
            </w:r>
            <w:r w:rsidRPr="00FB72D3">
              <w:rPr>
                <w:i/>
                <w:spacing w:val="-2"/>
                <w:sz w:val="16"/>
              </w:rPr>
              <w:t xml:space="preserve"> </w:t>
            </w:r>
            <w:r w:rsidRPr="00FB72D3">
              <w:rPr>
                <w:i/>
                <w:sz w:val="16"/>
              </w:rPr>
              <w:t>Address</w:t>
            </w:r>
          </w:p>
        </w:tc>
      </w:tr>
      <w:tr w:rsidR="00906CF4" w:rsidRPr="00906CF4" w14:paraId="7438DD23" w14:textId="77777777" w:rsidTr="009F6AF9">
        <w:trPr>
          <w:trHeight w:val="267"/>
        </w:trPr>
        <w:tc>
          <w:tcPr>
            <w:tcW w:w="1035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C1B87" w14:textId="77777777" w:rsidR="00906CF4" w:rsidRPr="00906CF4" w:rsidRDefault="00906CF4" w:rsidP="00B74EC3">
            <w:pPr>
              <w:spacing w:after="0"/>
              <w:rPr>
                <w:rStyle w:val="Questionlabel"/>
                <w:sz w:val="20"/>
              </w:rPr>
            </w:pPr>
            <w:r w:rsidRPr="00906CF4">
              <w:rPr>
                <w:b/>
                <w:sz w:val="20"/>
              </w:rPr>
              <w:t>Owner/s</w:t>
            </w:r>
            <w:r w:rsidRPr="00906CF4">
              <w:rPr>
                <w:b/>
                <w:spacing w:val="-1"/>
                <w:sz w:val="20"/>
              </w:rPr>
              <w:t xml:space="preserve"> </w:t>
            </w:r>
            <w:r w:rsidRPr="00906CF4">
              <w:rPr>
                <w:b/>
                <w:sz w:val="20"/>
              </w:rPr>
              <w:t>of</w:t>
            </w:r>
            <w:r w:rsidRPr="00906CF4">
              <w:rPr>
                <w:b/>
                <w:spacing w:val="-2"/>
                <w:sz w:val="20"/>
              </w:rPr>
              <w:t xml:space="preserve"> p</w:t>
            </w:r>
            <w:r w:rsidRPr="00906CF4">
              <w:rPr>
                <w:b/>
                <w:sz w:val="20"/>
              </w:rPr>
              <w:t>roperty details: :</w:t>
            </w:r>
            <w:r w:rsidRPr="00906CF4">
              <w:rPr>
                <w:b/>
                <w:spacing w:val="52"/>
                <w:sz w:val="20"/>
              </w:rPr>
              <w:t xml:space="preserve"> </w:t>
            </w:r>
            <w:r w:rsidRPr="00906CF4">
              <w:rPr>
                <w:sz w:val="20"/>
              </w:rPr>
              <w:t>(as registered with Land Titles</w:t>
            </w:r>
            <w:r w:rsidRPr="00906CF4">
              <w:rPr>
                <w:spacing w:val="-2"/>
                <w:sz w:val="20"/>
              </w:rPr>
              <w:t xml:space="preserve"> </w:t>
            </w:r>
            <w:r w:rsidRPr="00906CF4">
              <w:rPr>
                <w:sz w:val="20"/>
              </w:rPr>
              <w:t>Office)</w:t>
            </w:r>
          </w:p>
        </w:tc>
      </w:tr>
      <w:tr w:rsidR="00906CF4" w:rsidRPr="00551244" w14:paraId="4FC40CC4" w14:textId="77777777" w:rsidTr="009F6AF9">
        <w:trPr>
          <w:trHeight w:val="145"/>
        </w:trPr>
        <w:tc>
          <w:tcPr>
            <w:tcW w:w="2601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88726A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Owners </w:t>
            </w:r>
            <w:r>
              <w:rPr>
                <w:rStyle w:val="Questionlabel"/>
                <w:sz w:val="20"/>
              </w:rPr>
              <w:t>n</w:t>
            </w:r>
            <w:r w:rsidRPr="00551244">
              <w:rPr>
                <w:rStyle w:val="Questionlabel"/>
                <w:sz w:val="20"/>
              </w:rPr>
              <w:t xml:space="preserve">ame (person/s):  </w:t>
            </w:r>
          </w:p>
        </w:tc>
        <w:tc>
          <w:tcPr>
            <w:tcW w:w="7752" w:type="dxa"/>
            <w:gridSpan w:val="25"/>
            <w:tcBorders>
              <w:top w:val="nil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9A1929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75A75B69" w14:textId="77777777" w:rsidTr="00FA32B3">
        <w:trPr>
          <w:trHeight w:val="223"/>
        </w:trPr>
        <w:tc>
          <w:tcPr>
            <w:tcW w:w="260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2A90FF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Or if </w:t>
            </w:r>
            <w:r>
              <w:rPr>
                <w:rStyle w:val="Questionlabel"/>
                <w:sz w:val="20"/>
              </w:rPr>
              <w:t>o</w:t>
            </w:r>
            <w:r w:rsidRPr="00551244">
              <w:rPr>
                <w:rStyle w:val="Questionlabel"/>
                <w:sz w:val="20"/>
              </w:rPr>
              <w:t xml:space="preserve">wned by </w:t>
            </w:r>
            <w:r>
              <w:rPr>
                <w:rStyle w:val="Questionlabel"/>
                <w:sz w:val="20"/>
              </w:rPr>
              <w:t xml:space="preserve">company: </w:t>
            </w:r>
          </w:p>
        </w:tc>
        <w:tc>
          <w:tcPr>
            <w:tcW w:w="7752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95FA8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2029A6FC" w14:textId="77777777" w:rsidTr="00FA32B3">
        <w:trPr>
          <w:trHeight w:val="223"/>
        </w:trPr>
        <w:tc>
          <w:tcPr>
            <w:tcW w:w="260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6AD1DE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ACN or ABN:</w:t>
            </w:r>
          </w:p>
        </w:tc>
        <w:tc>
          <w:tcPr>
            <w:tcW w:w="7752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01FBE8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150FFE00" w14:textId="77777777" w:rsidTr="00FA32B3">
        <w:trPr>
          <w:trHeight w:val="223"/>
        </w:trPr>
        <w:tc>
          <w:tcPr>
            <w:tcW w:w="260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7D1C2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Director/s:</w:t>
            </w:r>
          </w:p>
        </w:tc>
        <w:tc>
          <w:tcPr>
            <w:tcW w:w="7752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36F2DD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536A31A7" w14:textId="77777777" w:rsidTr="00FA32B3">
        <w:trPr>
          <w:trHeight w:val="223"/>
        </w:trPr>
        <w:tc>
          <w:tcPr>
            <w:tcW w:w="260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900731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Owners postal address: </w:t>
            </w:r>
          </w:p>
        </w:tc>
        <w:tc>
          <w:tcPr>
            <w:tcW w:w="7752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09754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2D68C066" w14:textId="77777777" w:rsidTr="00FA32B3">
        <w:trPr>
          <w:trHeight w:val="223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FFC017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Work phone:</w:t>
            </w:r>
          </w:p>
        </w:tc>
        <w:tc>
          <w:tcPr>
            <w:tcW w:w="2537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905D4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156D3" w14:textId="77777777" w:rsidR="00906CF4" w:rsidRPr="00551244" w:rsidRDefault="00906CF4" w:rsidP="00B74EC3">
            <w:pPr>
              <w:rPr>
                <w:b/>
                <w:sz w:val="20"/>
              </w:rPr>
            </w:pPr>
            <w:r w:rsidRPr="00551244">
              <w:rPr>
                <w:b/>
                <w:sz w:val="20"/>
              </w:rPr>
              <w:t>Home phone:</w:t>
            </w:r>
          </w:p>
        </w:tc>
        <w:tc>
          <w:tcPr>
            <w:tcW w:w="197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CE16D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0E757" w14:textId="77777777" w:rsidR="00906CF4" w:rsidRPr="00551244" w:rsidRDefault="00906CF4" w:rsidP="00B74E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 w:rsidRPr="00551244">
              <w:rPr>
                <w:b/>
                <w:sz w:val="20"/>
              </w:rPr>
              <w:t>: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E7DF27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32DE5D5A" w14:textId="77777777" w:rsidTr="00FA32B3">
        <w:trPr>
          <w:trHeight w:val="223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A9CBD1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Email:</w:t>
            </w:r>
          </w:p>
        </w:tc>
        <w:tc>
          <w:tcPr>
            <w:tcW w:w="8887" w:type="dxa"/>
            <w:gridSpan w:val="2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CE4B2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58ED9101" w14:textId="77777777" w:rsidTr="00FA32B3">
        <w:trPr>
          <w:trHeight w:val="137"/>
        </w:trPr>
        <w:tc>
          <w:tcPr>
            <w:tcW w:w="10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013A0" w14:textId="77777777" w:rsidR="00906CF4" w:rsidRPr="00551244" w:rsidRDefault="00906CF4" w:rsidP="00B74EC3">
            <w:pPr>
              <w:spacing w:after="0"/>
              <w:rPr>
                <w:rStyle w:val="Questionlabel"/>
                <w:sz w:val="20"/>
              </w:rPr>
            </w:pPr>
            <w:r w:rsidRPr="00551244">
              <w:rPr>
                <w:b/>
                <w:sz w:val="20"/>
              </w:rPr>
              <w:t>Property</w:t>
            </w:r>
            <w:r w:rsidRPr="00551244">
              <w:rPr>
                <w:b/>
                <w:spacing w:val="-1"/>
                <w:sz w:val="20"/>
              </w:rPr>
              <w:t xml:space="preserve"> </w:t>
            </w:r>
            <w:r w:rsidRPr="00551244">
              <w:rPr>
                <w:b/>
                <w:sz w:val="20"/>
              </w:rPr>
              <w:t>details</w:t>
            </w:r>
          </w:p>
        </w:tc>
      </w:tr>
      <w:tr w:rsidR="00906CF4" w:rsidRPr="00551244" w14:paraId="438868E0" w14:textId="77777777" w:rsidTr="00FA32B3">
        <w:trPr>
          <w:trHeight w:val="2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0AFD4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Managers </w:t>
            </w:r>
            <w:r>
              <w:rPr>
                <w:rStyle w:val="Questionlabel"/>
                <w:sz w:val="20"/>
              </w:rPr>
              <w:t>n</w:t>
            </w:r>
            <w:r w:rsidRPr="00551244">
              <w:rPr>
                <w:rStyle w:val="Questionlabel"/>
                <w:sz w:val="20"/>
              </w:rPr>
              <w:t xml:space="preserve">ame:  </w:t>
            </w:r>
          </w:p>
        </w:tc>
        <w:tc>
          <w:tcPr>
            <w:tcW w:w="7473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61109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3BE1A3DF" w14:textId="77777777" w:rsidTr="00FA32B3">
        <w:trPr>
          <w:trHeight w:val="2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2C34B6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Postal address (of property):  </w:t>
            </w:r>
          </w:p>
        </w:tc>
        <w:tc>
          <w:tcPr>
            <w:tcW w:w="7473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F1411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6817DC61" w14:textId="77777777" w:rsidTr="00FA32B3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5877BA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 xml:space="preserve">Property </w:t>
            </w:r>
            <w:r w:rsidRPr="00551244">
              <w:rPr>
                <w:rStyle w:val="Questionlabel"/>
                <w:sz w:val="20"/>
              </w:rPr>
              <w:t>Phone: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F612FC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42FD0E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Mobile:</w:t>
            </w:r>
          </w:p>
        </w:tc>
        <w:tc>
          <w:tcPr>
            <w:tcW w:w="364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2BBB4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480C75AB" w14:textId="77777777" w:rsidTr="00FA32B3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E55F8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Email:</w:t>
            </w:r>
          </w:p>
        </w:tc>
        <w:tc>
          <w:tcPr>
            <w:tcW w:w="832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4F80B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7D48A4" w:rsidRPr="00551244" w14:paraId="3D0E3AC2" w14:textId="77777777" w:rsidTr="00FA32B3">
        <w:trPr>
          <w:trHeight w:val="247"/>
        </w:trPr>
        <w:tc>
          <w:tcPr>
            <w:tcW w:w="10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AF964" w14:textId="77777777" w:rsidR="007D48A4" w:rsidRPr="00551244" w:rsidRDefault="00906CF4" w:rsidP="001A21D5">
            <w:pPr>
              <w:spacing w:after="0"/>
              <w:rPr>
                <w:rStyle w:val="Questionlabel"/>
                <w:sz w:val="20"/>
              </w:rPr>
            </w:pPr>
            <w:r>
              <w:rPr>
                <w:b/>
                <w:sz w:val="20"/>
              </w:rPr>
              <w:t>If Renting – Real Estate Agents details</w:t>
            </w:r>
          </w:p>
        </w:tc>
      </w:tr>
      <w:tr w:rsidR="007D48A4" w:rsidRPr="00551244" w14:paraId="5856AF08" w14:textId="77777777" w:rsidTr="00FA32B3">
        <w:trPr>
          <w:trHeight w:val="27"/>
        </w:trPr>
        <w:tc>
          <w:tcPr>
            <w:tcW w:w="3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F0FE9D" w14:textId="77777777" w:rsidR="007D48A4" w:rsidRPr="00551244" w:rsidRDefault="00906CF4" w:rsidP="00DD13FA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Real Estate n</w:t>
            </w:r>
            <w:r w:rsidRPr="00551244">
              <w:rPr>
                <w:rStyle w:val="Questionlabel"/>
                <w:sz w:val="20"/>
              </w:rPr>
              <w:t>ame</w:t>
            </w:r>
            <w:r w:rsidR="00551244" w:rsidRPr="00551244">
              <w:rPr>
                <w:rStyle w:val="Questionlabel"/>
                <w:sz w:val="20"/>
              </w:rPr>
              <w:t xml:space="preserve">:  </w:t>
            </w:r>
          </w:p>
        </w:tc>
        <w:tc>
          <w:tcPr>
            <w:tcW w:w="704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64BA94" w14:textId="77777777" w:rsidR="007D48A4" w:rsidRPr="00551244" w:rsidRDefault="007D48A4" w:rsidP="002C0BEF">
            <w:pPr>
              <w:rPr>
                <w:sz w:val="20"/>
              </w:rPr>
            </w:pPr>
          </w:p>
        </w:tc>
      </w:tr>
      <w:tr w:rsidR="00906CF4" w:rsidRPr="00551244" w14:paraId="45E1ED9E" w14:textId="77777777" w:rsidTr="00FA32B3">
        <w:trPr>
          <w:trHeight w:val="2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85BBFF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Postal address (of </w:t>
            </w:r>
            <w:r>
              <w:rPr>
                <w:rStyle w:val="Questionlabel"/>
                <w:sz w:val="20"/>
              </w:rPr>
              <w:t>real estate</w:t>
            </w:r>
            <w:r w:rsidRPr="00551244">
              <w:rPr>
                <w:rStyle w:val="Questionlabel"/>
                <w:sz w:val="20"/>
              </w:rPr>
              <w:t xml:space="preserve">):  </w:t>
            </w:r>
          </w:p>
        </w:tc>
        <w:tc>
          <w:tcPr>
            <w:tcW w:w="7473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9E34D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7F098FD1" w14:textId="77777777" w:rsidTr="00FA32B3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65AEED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 xml:space="preserve">Real Estates </w:t>
            </w:r>
            <w:r w:rsidRPr="00551244">
              <w:rPr>
                <w:rStyle w:val="Questionlabel"/>
                <w:sz w:val="20"/>
              </w:rPr>
              <w:t>Phone: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47C7B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87856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Mobile</w:t>
            </w:r>
            <w:r w:rsidRPr="00551244">
              <w:rPr>
                <w:rStyle w:val="Questionlabel"/>
                <w:sz w:val="20"/>
              </w:rPr>
              <w:t>:</w:t>
            </w:r>
          </w:p>
        </w:tc>
        <w:tc>
          <w:tcPr>
            <w:tcW w:w="364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0D6C88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2D3F4A15" w14:textId="77777777" w:rsidTr="00FA32B3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DF5324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Email</w:t>
            </w:r>
            <w:r w:rsidRPr="00551244">
              <w:rPr>
                <w:rStyle w:val="Questionlabel"/>
                <w:sz w:val="20"/>
              </w:rPr>
              <w:t>:</w:t>
            </w:r>
          </w:p>
        </w:tc>
        <w:tc>
          <w:tcPr>
            <w:tcW w:w="832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55CA1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4221F80C" w14:textId="77777777" w:rsidTr="00FA32B3">
        <w:trPr>
          <w:trHeight w:val="187"/>
        </w:trPr>
        <w:tc>
          <w:tcPr>
            <w:tcW w:w="10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9C6F1" w14:textId="77777777" w:rsidR="00906CF4" w:rsidRPr="00551244" w:rsidRDefault="00906CF4" w:rsidP="00B74EC3">
            <w:pPr>
              <w:spacing w:after="0"/>
              <w:rPr>
                <w:rStyle w:val="Questionlabel"/>
                <w:sz w:val="20"/>
              </w:rPr>
            </w:pPr>
            <w:r>
              <w:rPr>
                <w:b/>
                <w:sz w:val="20"/>
              </w:rPr>
              <w:t xml:space="preserve">If Renting – Tenants </w:t>
            </w:r>
            <w:r w:rsidRPr="00551244">
              <w:rPr>
                <w:b/>
                <w:sz w:val="20"/>
              </w:rPr>
              <w:t>details</w:t>
            </w:r>
          </w:p>
        </w:tc>
      </w:tr>
      <w:tr w:rsidR="00906CF4" w:rsidRPr="00551244" w14:paraId="12B2D90C" w14:textId="77777777" w:rsidTr="00FA32B3">
        <w:trPr>
          <w:trHeight w:val="2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5BECD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Tenants n</w:t>
            </w:r>
            <w:r w:rsidRPr="00551244">
              <w:rPr>
                <w:rStyle w:val="Questionlabel"/>
                <w:sz w:val="20"/>
              </w:rPr>
              <w:t xml:space="preserve">ame:  </w:t>
            </w:r>
          </w:p>
        </w:tc>
        <w:tc>
          <w:tcPr>
            <w:tcW w:w="7473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E57B2B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3FA6958C" w14:textId="77777777" w:rsidTr="00FA32B3">
        <w:trPr>
          <w:trHeight w:val="27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D4C37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 xml:space="preserve">Postal address (of </w:t>
            </w:r>
            <w:r>
              <w:rPr>
                <w:rStyle w:val="Questionlabel"/>
                <w:sz w:val="20"/>
              </w:rPr>
              <w:t>tenant</w:t>
            </w:r>
            <w:r w:rsidRPr="00551244">
              <w:rPr>
                <w:rStyle w:val="Questionlabel"/>
                <w:sz w:val="20"/>
              </w:rPr>
              <w:t xml:space="preserve">):  </w:t>
            </w:r>
          </w:p>
        </w:tc>
        <w:tc>
          <w:tcPr>
            <w:tcW w:w="7473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1D64A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55C82B9A" w14:textId="77777777" w:rsidTr="00FA32B3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3EC54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 xml:space="preserve">Tenants </w:t>
            </w:r>
            <w:r w:rsidRPr="00551244">
              <w:rPr>
                <w:rStyle w:val="Questionlabel"/>
                <w:sz w:val="20"/>
              </w:rPr>
              <w:t>Phone:</w:t>
            </w:r>
          </w:p>
        </w:tc>
        <w:tc>
          <w:tcPr>
            <w:tcW w:w="31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4E55DE" w14:textId="77777777" w:rsidR="00906CF4" w:rsidRPr="00551244" w:rsidRDefault="00906CF4" w:rsidP="00B74EC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40E929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Mobile</w:t>
            </w:r>
            <w:r w:rsidRPr="00551244">
              <w:rPr>
                <w:rStyle w:val="Questionlabel"/>
                <w:sz w:val="20"/>
              </w:rPr>
              <w:t>:</w:t>
            </w:r>
          </w:p>
        </w:tc>
        <w:tc>
          <w:tcPr>
            <w:tcW w:w="364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D96A0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0F3C4CDB" w14:textId="77777777" w:rsidTr="00FA32B3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D849E" w14:textId="77777777" w:rsidR="00906CF4" w:rsidRPr="00551244" w:rsidRDefault="00906CF4" w:rsidP="00B74EC3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Email</w:t>
            </w:r>
            <w:r w:rsidRPr="00551244">
              <w:rPr>
                <w:rStyle w:val="Questionlabel"/>
                <w:sz w:val="20"/>
              </w:rPr>
              <w:t>:</w:t>
            </w:r>
          </w:p>
        </w:tc>
        <w:tc>
          <w:tcPr>
            <w:tcW w:w="832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5892E" w14:textId="77777777" w:rsidR="00906CF4" w:rsidRPr="00551244" w:rsidRDefault="00906CF4" w:rsidP="00B74EC3">
            <w:pPr>
              <w:rPr>
                <w:sz w:val="20"/>
              </w:rPr>
            </w:pPr>
          </w:p>
        </w:tc>
      </w:tr>
      <w:tr w:rsidR="00906CF4" w:rsidRPr="00551244" w14:paraId="6BE01266" w14:textId="77777777" w:rsidTr="00FA32B3">
        <w:trPr>
          <w:trHeight w:val="283"/>
        </w:trPr>
        <w:tc>
          <w:tcPr>
            <w:tcW w:w="10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D284F" w14:textId="77777777" w:rsidR="00906CF4" w:rsidRPr="00551244" w:rsidRDefault="00906CF4" w:rsidP="00B74EC3">
            <w:pPr>
              <w:spacing w:after="0"/>
              <w:rPr>
                <w:rStyle w:val="Questionlabel"/>
                <w:sz w:val="20"/>
              </w:rPr>
            </w:pPr>
            <w:r w:rsidRPr="00551244">
              <w:rPr>
                <w:rStyle w:val="Questionlabel"/>
                <w:sz w:val="20"/>
              </w:rPr>
              <w:t>Livestock kept on property</w:t>
            </w:r>
          </w:p>
        </w:tc>
      </w:tr>
      <w:tr w:rsidR="00906CF4" w:rsidRPr="00F90F25" w14:paraId="319448F4" w14:textId="77777777" w:rsidTr="00FA32B3">
        <w:trPr>
          <w:trHeight w:val="27"/>
        </w:trPr>
        <w:tc>
          <w:tcPr>
            <w:tcW w:w="10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EB9A3" w14:textId="77777777" w:rsidR="00906CF4" w:rsidRPr="00F90F25" w:rsidRDefault="00906CF4" w:rsidP="00B74EC3">
            <w:pPr>
              <w:rPr>
                <w:sz w:val="20"/>
              </w:rPr>
            </w:pPr>
            <w:r w:rsidRPr="00F90F25">
              <w:rPr>
                <w:sz w:val="20"/>
              </w:rPr>
              <w:t xml:space="preserve">Please indicate how many of each species are kept on your </w:t>
            </w:r>
            <w:r>
              <w:rPr>
                <w:sz w:val="20"/>
              </w:rPr>
              <w:t>block</w:t>
            </w:r>
            <w:r w:rsidRPr="00F90F25">
              <w:rPr>
                <w:sz w:val="20"/>
              </w:rPr>
              <w:t>. Livestock numbers are require</w:t>
            </w:r>
            <w:r>
              <w:rPr>
                <w:sz w:val="20"/>
              </w:rPr>
              <w:t>d.</w:t>
            </w:r>
          </w:p>
        </w:tc>
      </w:tr>
      <w:tr w:rsidR="00906CF4" w:rsidRPr="0047315A" w14:paraId="1E601B9C" w14:textId="77777777" w:rsidTr="00FA32B3">
        <w:trPr>
          <w:trHeight w:val="27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BF8EF6" w14:textId="77777777" w:rsidR="00906CF4" w:rsidRPr="0047315A" w:rsidRDefault="00906CF4" w:rsidP="00B74EC3">
            <w:pPr>
              <w:rPr>
                <w:sz w:val="20"/>
              </w:rPr>
            </w:pPr>
            <w:r w:rsidRPr="0047315A">
              <w:rPr>
                <w:rStyle w:val="Questionlabel"/>
                <w:sz w:val="20"/>
              </w:rPr>
              <w:t>Cattle Nos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FDC306E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Alpacas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D3AED96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8B976A0" w14:textId="77777777" w:rsidR="00906CF4" w:rsidRPr="0047315A" w:rsidRDefault="00637731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Bison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089797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3AAC4FED" w14:textId="77777777" w:rsidR="00906CF4" w:rsidRPr="0047315A" w:rsidRDefault="00637731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Buffalo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F83094A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108660D" w14:textId="77777777" w:rsidR="00906CF4" w:rsidRPr="0047315A" w:rsidRDefault="00906CF4" w:rsidP="00B74EC3">
            <w:pPr>
              <w:rPr>
                <w:b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3FD877" w14:textId="77777777" w:rsidR="00906CF4" w:rsidRPr="0047315A" w:rsidRDefault="00906CF4" w:rsidP="00B74EC3">
            <w:pPr>
              <w:rPr>
                <w:sz w:val="20"/>
              </w:rPr>
            </w:pPr>
          </w:p>
        </w:tc>
      </w:tr>
      <w:tr w:rsidR="00906CF4" w:rsidRPr="0047315A" w14:paraId="59EDD569" w14:textId="77777777" w:rsidTr="00FA32B3">
        <w:trPr>
          <w:trHeight w:val="27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0FE2FF" w14:textId="77777777" w:rsidR="00906CF4" w:rsidRPr="0047315A" w:rsidRDefault="00906CF4" w:rsidP="00B74EC3">
            <w:pPr>
              <w:rPr>
                <w:rStyle w:val="Questionlabel"/>
                <w:b w:val="0"/>
                <w:sz w:val="20"/>
              </w:rPr>
            </w:pPr>
            <w:r w:rsidRPr="0047315A">
              <w:rPr>
                <w:rStyle w:val="Questionlabel"/>
                <w:sz w:val="20"/>
              </w:rPr>
              <w:t>Breeders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843ABC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FCE1FEE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Camels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ABBAF0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742F5BFB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Crocodiles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E8A15F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28396A7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Deer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372FAD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92CE3BB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Emu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293548" w14:textId="77777777" w:rsidR="00906CF4" w:rsidRPr="0047315A" w:rsidRDefault="00906CF4" w:rsidP="00B74EC3">
            <w:pPr>
              <w:rPr>
                <w:sz w:val="20"/>
              </w:rPr>
            </w:pPr>
          </w:p>
        </w:tc>
      </w:tr>
      <w:tr w:rsidR="00906CF4" w:rsidRPr="0047315A" w14:paraId="22EB773E" w14:textId="77777777" w:rsidTr="00FA32B3">
        <w:trPr>
          <w:trHeight w:val="27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20F736" w14:textId="77777777" w:rsidR="00906CF4" w:rsidRPr="0047315A" w:rsidRDefault="00906CF4" w:rsidP="00B74EC3">
            <w:pPr>
              <w:rPr>
                <w:rStyle w:val="Questionlabel"/>
                <w:b w:val="0"/>
                <w:sz w:val="20"/>
              </w:rPr>
            </w:pPr>
            <w:r w:rsidRPr="0047315A">
              <w:rPr>
                <w:rStyle w:val="Questionlabel"/>
                <w:sz w:val="20"/>
              </w:rPr>
              <w:t>Non-breeders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FB892D5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76E5C267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Goats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75FDF21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3FFDC9D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Horses</w:t>
            </w:r>
            <w:r w:rsidRPr="0047315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BF54E4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C289135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Poultry</w:t>
            </w:r>
            <w:r w:rsidRPr="0047315A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B578B0C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87E41AD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Ostrich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AA3621" w14:textId="77777777" w:rsidR="00906CF4" w:rsidRPr="0047315A" w:rsidRDefault="00906CF4" w:rsidP="00B74EC3">
            <w:pPr>
              <w:rPr>
                <w:sz w:val="20"/>
              </w:rPr>
            </w:pPr>
          </w:p>
        </w:tc>
      </w:tr>
      <w:tr w:rsidR="00906CF4" w:rsidRPr="0047315A" w14:paraId="46D4C59C" w14:textId="77777777" w:rsidTr="00FA32B3">
        <w:trPr>
          <w:trHeight w:val="27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4A448A" w14:textId="77777777" w:rsidR="00906CF4" w:rsidRPr="0047315A" w:rsidRDefault="00906CF4" w:rsidP="00B74EC3">
            <w:pPr>
              <w:rPr>
                <w:rStyle w:val="Questionlabel"/>
                <w:sz w:val="20"/>
              </w:rPr>
            </w:pPr>
            <w:r w:rsidRPr="0047315A">
              <w:rPr>
                <w:rStyle w:val="Questionlabel"/>
                <w:sz w:val="20"/>
              </w:rPr>
              <w:t>Total head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3432C1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678C0109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Pigeons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1097D5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749D6685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Pigs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72F999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36DE3C92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Llamas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C68CA7" w14:textId="77777777" w:rsidR="00906CF4" w:rsidRPr="0047315A" w:rsidRDefault="00906CF4" w:rsidP="00B74EC3">
            <w:pPr>
              <w:rPr>
                <w:sz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0A0E8D75" w14:textId="77777777" w:rsidR="00906CF4" w:rsidRPr="0047315A" w:rsidRDefault="00906CF4" w:rsidP="00B74EC3">
            <w:pPr>
              <w:rPr>
                <w:b/>
                <w:sz w:val="20"/>
              </w:rPr>
            </w:pPr>
            <w:r w:rsidRPr="0047315A">
              <w:rPr>
                <w:b/>
                <w:sz w:val="20"/>
              </w:rPr>
              <w:t>Sheep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B556A1D" w14:textId="77777777" w:rsidR="00906CF4" w:rsidRPr="0047315A" w:rsidRDefault="00906CF4" w:rsidP="00B74EC3">
            <w:pPr>
              <w:rPr>
                <w:sz w:val="20"/>
              </w:rPr>
            </w:pPr>
          </w:p>
        </w:tc>
      </w:tr>
      <w:tr w:rsidR="00906CF4" w:rsidRPr="00E74520" w14:paraId="02E70EFA" w14:textId="77777777" w:rsidTr="00FA32B3">
        <w:trPr>
          <w:trHeight w:val="283"/>
        </w:trPr>
        <w:tc>
          <w:tcPr>
            <w:tcW w:w="10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ADBAE0" w14:textId="77777777" w:rsidR="00906CF4" w:rsidRPr="00E74520" w:rsidRDefault="00906CF4" w:rsidP="00B74EC3">
            <w:pPr>
              <w:rPr>
                <w:b/>
                <w:sz w:val="20"/>
              </w:rPr>
            </w:pPr>
            <w:r w:rsidRPr="00E74520">
              <w:rPr>
                <w:b/>
                <w:sz w:val="20"/>
              </w:rPr>
              <w:t>Comments</w:t>
            </w:r>
          </w:p>
        </w:tc>
      </w:tr>
      <w:tr w:rsidR="00906CF4" w:rsidRPr="00F90F25" w14:paraId="3C5C0026" w14:textId="77777777" w:rsidTr="00FA32B3">
        <w:trPr>
          <w:trHeight w:val="532"/>
        </w:trPr>
        <w:tc>
          <w:tcPr>
            <w:tcW w:w="103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363A00" w14:textId="77777777" w:rsidR="00906CF4" w:rsidRDefault="00906CF4" w:rsidP="00B74EC3">
            <w:pPr>
              <w:spacing w:after="0"/>
              <w:rPr>
                <w:sz w:val="20"/>
              </w:rPr>
            </w:pPr>
          </w:p>
        </w:tc>
      </w:tr>
    </w:tbl>
    <w:p w14:paraId="307E7CCF" w14:textId="77777777" w:rsidR="007A5EFD" w:rsidRPr="00482455" w:rsidRDefault="007A5EFD" w:rsidP="001A21D5">
      <w:pPr>
        <w:spacing w:after="0"/>
        <w:rPr>
          <w:sz w:val="6"/>
        </w:rPr>
      </w:pPr>
    </w:p>
    <w:sectPr w:rsidR="007A5EFD" w:rsidRPr="00482455" w:rsidSect="00FA32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8" w:right="794" w:bottom="993" w:left="794" w:header="426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436" w14:textId="77777777" w:rsidR="00F508FA" w:rsidRDefault="00F508FA" w:rsidP="007332FF">
      <w:r>
        <w:separator/>
      </w:r>
    </w:p>
  </w:endnote>
  <w:endnote w:type="continuationSeparator" w:id="0">
    <w:p w14:paraId="3FE59246" w14:textId="77777777" w:rsidR="00F508FA" w:rsidRDefault="00F508F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1923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A6EBE05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32E42876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E74520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75F1120D" w14:textId="77777777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11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637731">
                <w:rPr>
                  <w:rStyle w:val="PageNumber"/>
                </w:rPr>
                <w:t>11 March 2024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3C4E7F19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F0E0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F0E0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57C9AC8" w14:textId="77777777" w:rsidR="002645D5" w:rsidRPr="00B11C67" w:rsidRDefault="002645D5" w:rsidP="002645D5">
    <w:pPr>
      <w:pStyle w:val="Footer"/>
      <w:rPr>
        <w:sz w:val="4"/>
        <w:szCs w:val="4"/>
      </w:rPr>
    </w:pPr>
  </w:p>
  <w:p w14:paraId="484AEA1C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591"/>
      <w:gridCol w:w="2493"/>
    </w:tblGrid>
    <w:tr w:rsidR="002645D5" w:rsidRPr="00132658" w14:paraId="7997081A" w14:textId="77777777" w:rsidTr="00482455">
      <w:trPr>
        <w:cantSplit/>
        <w:trHeight w:hRule="exact" w:val="881"/>
      </w:trPr>
      <w:tc>
        <w:tcPr>
          <w:tcW w:w="7591" w:type="dxa"/>
          <w:tcBorders>
            <w:top w:val="single" w:sz="4" w:space="0" w:color="auto"/>
          </w:tcBorders>
          <w:vAlign w:val="center"/>
        </w:tcPr>
        <w:p w14:paraId="748076D1" w14:textId="77777777" w:rsidR="001B3D22" w:rsidRPr="001B3D22" w:rsidRDefault="001B3D22" w:rsidP="00E74520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E74520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7F5B2D21" w14:textId="77777777" w:rsidR="002645D5" w:rsidRPr="00CE30CF" w:rsidRDefault="00000000" w:rsidP="00E74520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11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637731">
                <w:rPr>
                  <w:rStyle w:val="PageNumber"/>
                </w:rPr>
                <w:t>11 March 2024</w:t>
              </w:r>
            </w:sdtContent>
          </w:sdt>
          <w:r w:rsidR="00E74520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637731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637731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493" w:type="dxa"/>
          <w:tcBorders>
            <w:top w:val="single" w:sz="4" w:space="0" w:color="auto"/>
          </w:tcBorders>
          <w:vAlign w:val="bottom"/>
        </w:tcPr>
        <w:p w14:paraId="67DF38E8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0507358" wp14:editId="5965EDA7">
                <wp:extent cx="1329004" cy="473908"/>
                <wp:effectExtent l="0" t="0" r="5080" b="254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6" cy="476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21EB5E6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7A5F" w14:textId="77777777" w:rsidR="00F508FA" w:rsidRDefault="00F508FA" w:rsidP="007332FF">
      <w:r>
        <w:separator/>
      </w:r>
    </w:p>
  </w:footnote>
  <w:footnote w:type="continuationSeparator" w:id="0">
    <w:p w14:paraId="67B71E87" w14:textId="77777777" w:rsidR="00F508FA" w:rsidRDefault="00F508FA" w:rsidP="007332FF">
      <w:r>
        <w:continuationSeparator/>
      </w:r>
    </w:p>
  </w:footnote>
  <w:footnote w:id="1">
    <w:p w14:paraId="365B1515" w14:textId="77777777" w:rsidR="00906CF4" w:rsidRPr="00921933" w:rsidRDefault="00906CF4" w:rsidP="00906CF4">
      <w:pPr>
        <w:pStyle w:val="FootnoteText"/>
        <w:rPr>
          <w:sz w:val="16"/>
        </w:rPr>
      </w:pPr>
      <w:r w:rsidRPr="00921933">
        <w:rPr>
          <w:rStyle w:val="FootnoteReference"/>
          <w:sz w:val="16"/>
        </w:rPr>
        <w:footnoteRef/>
      </w:r>
      <w:r w:rsidRPr="00921933">
        <w:rPr>
          <w:sz w:val="16"/>
        </w:rPr>
        <w:t xml:space="preserve"> Including mules and donkeys</w:t>
      </w:r>
    </w:p>
  </w:footnote>
  <w:footnote w:id="2">
    <w:p w14:paraId="5F44924E" w14:textId="77777777" w:rsidR="00906CF4" w:rsidRDefault="00906CF4" w:rsidP="00906CF4">
      <w:pPr>
        <w:pStyle w:val="FootnoteText"/>
      </w:pPr>
      <w:r w:rsidRPr="00921933">
        <w:rPr>
          <w:rStyle w:val="FootnoteReference"/>
          <w:sz w:val="16"/>
        </w:rPr>
        <w:footnoteRef/>
      </w:r>
      <w:r w:rsidRPr="00921933">
        <w:rPr>
          <w:sz w:val="16"/>
        </w:rPr>
        <w:t xml:space="preserve"> </w:t>
      </w:r>
      <w:r>
        <w:rPr>
          <w:sz w:val="16"/>
        </w:rPr>
        <w:t xml:space="preserve">Domestic fowl such as Chickens, Turkeys, ducks, geese and guinea fowl </w:t>
      </w:r>
      <w:r w:rsidRPr="00921933">
        <w:rPr>
          <w:sz w:val="16"/>
        </w:rPr>
        <w:t>etc.</w:t>
      </w:r>
      <w:r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1B50" w14:textId="58CB67C4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D5155">
          <w:rPr>
            <w:rStyle w:val="HeaderChar"/>
          </w:rPr>
          <w:t>Update your NT PIC property details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  <w:sz w:val="46"/>
        <w:szCs w:val="4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1F721C93" w14:textId="649779C4" w:rsidR="00A53CF0" w:rsidRPr="00906CF4" w:rsidRDefault="00FD5155" w:rsidP="001A21D5">
        <w:pPr>
          <w:pStyle w:val="Title"/>
          <w:spacing w:after="0"/>
          <w:rPr>
            <w:sz w:val="46"/>
            <w:szCs w:val="46"/>
          </w:rPr>
        </w:pPr>
        <w:r>
          <w:rPr>
            <w:rStyle w:val="TitleChar"/>
            <w:sz w:val="46"/>
            <w:szCs w:val="46"/>
          </w:rPr>
          <w:t>Update your NT PIC property details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311641761">
    <w:abstractNumId w:val="19"/>
  </w:num>
  <w:num w:numId="2" w16cid:durableId="1782065398">
    <w:abstractNumId w:val="11"/>
  </w:num>
  <w:num w:numId="3" w16cid:durableId="2093045359">
    <w:abstractNumId w:val="36"/>
  </w:num>
  <w:num w:numId="4" w16cid:durableId="341931351">
    <w:abstractNumId w:val="23"/>
  </w:num>
  <w:num w:numId="5" w16cid:durableId="311059529">
    <w:abstractNumId w:val="15"/>
  </w:num>
  <w:num w:numId="6" w16cid:durableId="733236357">
    <w:abstractNumId w:val="7"/>
  </w:num>
  <w:num w:numId="7" w16cid:durableId="1037240086">
    <w:abstractNumId w:val="25"/>
  </w:num>
  <w:num w:numId="8" w16cid:durableId="609165125">
    <w:abstractNumId w:val="14"/>
  </w:num>
  <w:num w:numId="9" w16cid:durableId="508329476">
    <w:abstractNumId w:val="35"/>
  </w:num>
  <w:num w:numId="10" w16cid:durableId="191193010">
    <w:abstractNumId w:val="21"/>
  </w:num>
  <w:num w:numId="11" w16cid:durableId="16436929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B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2BF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1D5"/>
    <w:rsid w:val="001A2B7F"/>
    <w:rsid w:val="001A3AFD"/>
    <w:rsid w:val="001A496C"/>
    <w:rsid w:val="001A55B3"/>
    <w:rsid w:val="001A576A"/>
    <w:rsid w:val="001A744B"/>
    <w:rsid w:val="001B28DA"/>
    <w:rsid w:val="001B2B6C"/>
    <w:rsid w:val="001B3D22"/>
    <w:rsid w:val="001C0B00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078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3458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26A2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D7E2C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45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1244"/>
    <w:rsid w:val="00556113"/>
    <w:rsid w:val="005621C4"/>
    <w:rsid w:val="00564C12"/>
    <w:rsid w:val="005654B8"/>
    <w:rsid w:val="00574836"/>
    <w:rsid w:val="005762CC"/>
    <w:rsid w:val="00582D3D"/>
    <w:rsid w:val="00590040"/>
    <w:rsid w:val="00593108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364"/>
    <w:rsid w:val="005C2833"/>
    <w:rsid w:val="005E144D"/>
    <w:rsid w:val="005E1500"/>
    <w:rsid w:val="005E3A43"/>
    <w:rsid w:val="005F0B17"/>
    <w:rsid w:val="005F0E0A"/>
    <w:rsid w:val="005F77C7"/>
    <w:rsid w:val="00620675"/>
    <w:rsid w:val="00622910"/>
    <w:rsid w:val="006254B6"/>
    <w:rsid w:val="00627FC8"/>
    <w:rsid w:val="006300A5"/>
    <w:rsid w:val="00637731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6CF4"/>
    <w:rsid w:val="00911941"/>
    <w:rsid w:val="0092024D"/>
    <w:rsid w:val="00921933"/>
    <w:rsid w:val="009237AB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6AF9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2776"/>
    <w:rsid w:val="00A44AA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5244"/>
    <w:rsid w:val="00B5084A"/>
    <w:rsid w:val="00B606A1"/>
    <w:rsid w:val="00B614F7"/>
    <w:rsid w:val="00B61B26"/>
    <w:rsid w:val="00B65E6B"/>
    <w:rsid w:val="00B674EB"/>
    <w:rsid w:val="00B675B2"/>
    <w:rsid w:val="00B73807"/>
    <w:rsid w:val="00B81261"/>
    <w:rsid w:val="00B8223E"/>
    <w:rsid w:val="00B832AE"/>
    <w:rsid w:val="00B86678"/>
    <w:rsid w:val="00B91C7C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7340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87693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3AB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43F2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1C45"/>
    <w:rsid w:val="00E74520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25D"/>
    <w:rsid w:val="00EF49A8"/>
    <w:rsid w:val="00EF7859"/>
    <w:rsid w:val="00F014DA"/>
    <w:rsid w:val="00F02591"/>
    <w:rsid w:val="00F15931"/>
    <w:rsid w:val="00F467B9"/>
    <w:rsid w:val="00F508FA"/>
    <w:rsid w:val="00F5696E"/>
    <w:rsid w:val="00F60EFF"/>
    <w:rsid w:val="00F67D2D"/>
    <w:rsid w:val="00F858F2"/>
    <w:rsid w:val="00F860CC"/>
    <w:rsid w:val="00F90F25"/>
    <w:rsid w:val="00F94398"/>
    <w:rsid w:val="00FA32B3"/>
    <w:rsid w:val="00FB2B56"/>
    <w:rsid w:val="00FB3CC5"/>
    <w:rsid w:val="00FB55D5"/>
    <w:rsid w:val="00FB7F9B"/>
    <w:rsid w:val="00FC12BF"/>
    <w:rsid w:val="00FC2C60"/>
    <w:rsid w:val="00FD3E6F"/>
    <w:rsid w:val="00FD5155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E79F"/>
  <w15:docId w15:val="{C91E2C92-9A85-4016-9F76-89D3268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5B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5B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ic.primaryindustry.nt.gov.au/" TargetMode="External"/><Relationship Id="rId4" Type="http://schemas.openxmlformats.org/officeDocument/2006/relationships/styles" Target="styles.xml"/><Relationship Id="rId9" Type="http://schemas.openxmlformats.org/officeDocument/2006/relationships/hyperlink" Target="mailto:NTPIC.Brand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6E24F-0B6A-426E-97A5-68EDC342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1</Pages>
  <Words>215</Words>
  <Characters>1239</Characters>
  <Application>Microsoft Office Word</Application>
  <DocSecurity>0</DocSecurity>
  <Lines>137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your NT PIC/Property details form</vt:lpstr>
    </vt:vector>
  </TitlesOfParts>
  <Company>INDUSTRY, TOURISM AND TRADE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your NT PIC property details form</dc:title>
  <dc:creator>Northern Territory Government</dc:creator>
  <cp:lastModifiedBy>Julie-Anne Felton</cp:lastModifiedBy>
  <cp:revision>3</cp:revision>
  <cp:lastPrinted>2019-07-29T01:45:00Z</cp:lastPrinted>
  <dcterms:created xsi:type="dcterms:W3CDTF">2024-03-19T02:15:00Z</dcterms:created>
  <dcterms:modified xsi:type="dcterms:W3CDTF">2024-03-19T02:32:00Z</dcterms:modified>
</cp:coreProperties>
</file>