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5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490"/>
        <w:gridCol w:w="164"/>
        <w:gridCol w:w="283"/>
        <w:gridCol w:w="1279"/>
        <w:gridCol w:w="424"/>
        <w:gridCol w:w="266"/>
        <w:gridCol w:w="569"/>
        <w:gridCol w:w="15"/>
        <w:gridCol w:w="209"/>
        <w:gridCol w:w="242"/>
        <w:gridCol w:w="400"/>
        <w:gridCol w:w="281"/>
        <w:gridCol w:w="354"/>
        <w:gridCol w:w="691"/>
        <w:gridCol w:w="629"/>
        <w:gridCol w:w="314"/>
        <w:gridCol w:w="437"/>
        <w:gridCol w:w="345"/>
        <w:gridCol w:w="1726"/>
      </w:tblGrid>
      <w:tr w:rsidR="009B1BF1" w:rsidRPr="007A5EFD" w:rsidTr="006445B1">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18" w:type="dxa"/>
            <w:gridSpan w:val="19"/>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6445B1" w:rsidRPr="007A5EFD" w:rsidTr="00024FFF">
        <w:trPr>
          <w:trHeight w:val="27"/>
        </w:trPr>
        <w:tc>
          <w:tcPr>
            <w:tcW w:w="5176" w:type="dxa"/>
            <w:gridSpan w:val="11"/>
            <w:tcBorders>
              <w:top w:val="single" w:sz="4" w:space="0" w:color="auto"/>
              <w:bottom w:val="single" w:sz="4" w:space="0" w:color="auto"/>
            </w:tcBorders>
            <w:shd w:val="clear" w:color="auto" w:fill="FFFFFF" w:themeFill="background1"/>
            <w:noWrap/>
            <w:tcMar>
              <w:top w:w="108" w:type="dxa"/>
              <w:bottom w:w="108" w:type="dxa"/>
            </w:tcMar>
          </w:tcPr>
          <w:p w:rsidR="006445B1" w:rsidRPr="005B7422" w:rsidRDefault="006445B1" w:rsidP="00DD13FA">
            <w:pPr>
              <w:rPr>
                <w:i/>
              </w:rPr>
            </w:pPr>
            <w:r w:rsidRPr="00034E29">
              <w:rPr>
                <w:i/>
              </w:rPr>
              <w:t>Fields marked with an asterisk (</w:t>
            </w:r>
            <w:r w:rsidRPr="00034E29">
              <w:rPr>
                <w:rStyle w:val="Requiredfieldmark"/>
                <w:i/>
              </w:rPr>
              <w:t>*</w:t>
            </w:r>
            <w:r w:rsidRPr="00034E29">
              <w:rPr>
                <w:i/>
              </w:rPr>
              <w:t>) are required</w:t>
            </w:r>
          </w:p>
        </w:tc>
        <w:tc>
          <w:tcPr>
            <w:tcW w:w="5177" w:type="dxa"/>
            <w:gridSpan w:val="9"/>
            <w:tcBorders>
              <w:top w:val="single" w:sz="4" w:space="0" w:color="auto"/>
              <w:bottom w:val="single" w:sz="4" w:space="0" w:color="auto"/>
            </w:tcBorders>
            <w:shd w:val="clear" w:color="auto" w:fill="FFFFFF" w:themeFill="background1"/>
          </w:tcPr>
          <w:p w:rsidR="006445B1" w:rsidRPr="005B7422" w:rsidRDefault="006445B1" w:rsidP="00DD13FA">
            <w:pPr>
              <w:rPr>
                <w:i/>
              </w:rPr>
            </w:pPr>
            <w:r w:rsidRPr="00034E29">
              <w:rPr>
                <w:i/>
              </w:rPr>
              <w:t>Fields marked with a caret (^) are for office use only</w:t>
            </w:r>
          </w:p>
        </w:tc>
      </w:tr>
      <w:tr w:rsidR="006445B1" w:rsidRPr="007A5EFD" w:rsidTr="00364932">
        <w:trPr>
          <w:trHeight w:val="27"/>
        </w:trPr>
        <w:tc>
          <w:tcPr>
            <w:tcW w:w="10353" w:type="dxa"/>
            <w:gridSpan w:val="20"/>
            <w:tcBorders>
              <w:top w:val="single" w:sz="4" w:space="0" w:color="auto"/>
              <w:bottom w:val="single" w:sz="4" w:space="0" w:color="auto"/>
            </w:tcBorders>
            <w:shd w:val="clear" w:color="auto" w:fill="1F1F5F" w:themeFill="text1"/>
            <w:noWrap/>
            <w:tcMar>
              <w:top w:w="108" w:type="dxa"/>
              <w:bottom w:w="108" w:type="dxa"/>
            </w:tcMar>
          </w:tcPr>
          <w:p w:rsidR="006445B1" w:rsidRPr="005B7422" w:rsidRDefault="006445B1" w:rsidP="00DD13FA">
            <w:pPr>
              <w:rPr>
                <w:b/>
                <w:bCs/>
                <w:color w:val="FFFFFF" w:themeColor="background1"/>
              </w:rPr>
            </w:pPr>
            <w:r w:rsidRPr="005B7422">
              <w:rPr>
                <w:i/>
              </w:rPr>
              <w:t>Office use only</w:t>
            </w:r>
          </w:p>
        </w:tc>
      </w:tr>
      <w:tr w:rsidR="006445B1" w:rsidRPr="007A5EFD" w:rsidTr="0068511B">
        <w:trPr>
          <w:trHeight w:val="27"/>
        </w:trPr>
        <w:tc>
          <w:tcPr>
            <w:tcW w:w="1725" w:type="dxa"/>
            <w:gridSpan w:val="2"/>
            <w:tcBorders>
              <w:top w:val="single" w:sz="4" w:space="0" w:color="auto"/>
              <w:bottom w:val="single" w:sz="4" w:space="0" w:color="auto"/>
            </w:tcBorders>
            <w:shd w:val="clear" w:color="auto" w:fill="FFFFFF" w:themeFill="background1"/>
            <w:noWrap/>
            <w:tcMar>
              <w:top w:w="108" w:type="dxa"/>
              <w:bottom w:w="108" w:type="dxa"/>
            </w:tcMar>
          </w:tcPr>
          <w:p w:rsidR="006445B1" w:rsidRPr="005B7422" w:rsidRDefault="006445B1" w:rsidP="00DD13FA">
            <w:pPr>
              <w:rPr>
                <w:i/>
              </w:rPr>
            </w:pPr>
            <w:proofErr w:type="spellStart"/>
            <w:r w:rsidRPr="005B7422">
              <w:rPr>
                <w:i/>
              </w:rPr>
              <w:t>Cust</w:t>
            </w:r>
            <w:proofErr w:type="spellEnd"/>
            <w:r w:rsidRPr="005B7422">
              <w:rPr>
                <w:i/>
              </w:rPr>
              <w:t xml:space="preserve"> Id^</w:t>
            </w:r>
          </w:p>
        </w:tc>
        <w:tc>
          <w:tcPr>
            <w:tcW w:w="1726" w:type="dxa"/>
            <w:gridSpan w:val="3"/>
            <w:tcBorders>
              <w:top w:val="single" w:sz="4" w:space="0" w:color="auto"/>
              <w:bottom w:val="single" w:sz="4" w:space="0" w:color="auto"/>
            </w:tcBorders>
            <w:shd w:val="clear" w:color="auto" w:fill="FFFFFF" w:themeFill="background1"/>
          </w:tcPr>
          <w:p w:rsidR="006445B1" w:rsidRPr="005B7422" w:rsidRDefault="006445B1" w:rsidP="00DD13FA">
            <w:pPr>
              <w:rPr>
                <w:i/>
              </w:rPr>
            </w:pPr>
          </w:p>
        </w:tc>
        <w:tc>
          <w:tcPr>
            <w:tcW w:w="1725" w:type="dxa"/>
            <w:gridSpan w:val="6"/>
            <w:tcBorders>
              <w:top w:val="single" w:sz="4" w:space="0" w:color="auto"/>
              <w:bottom w:val="single" w:sz="4" w:space="0" w:color="auto"/>
            </w:tcBorders>
            <w:shd w:val="clear" w:color="auto" w:fill="FFFFFF" w:themeFill="background1"/>
          </w:tcPr>
          <w:p w:rsidR="006445B1" w:rsidRPr="005B7422" w:rsidRDefault="006445B1" w:rsidP="00DD13FA">
            <w:pPr>
              <w:rPr>
                <w:i/>
              </w:rPr>
            </w:pPr>
            <w:r w:rsidRPr="005B7422">
              <w:rPr>
                <w:i/>
              </w:rPr>
              <w:t>Receipt Id^</w:t>
            </w:r>
          </w:p>
        </w:tc>
        <w:tc>
          <w:tcPr>
            <w:tcW w:w="1726" w:type="dxa"/>
            <w:gridSpan w:val="4"/>
            <w:tcBorders>
              <w:top w:val="single" w:sz="4" w:space="0" w:color="auto"/>
              <w:bottom w:val="single" w:sz="4" w:space="0" w:color="auto"/>
            </w:tcBorders>
            <w:shd w:val="clear" w:color="auto" w:fill="FFFFFF" w:themeFill="background1"/>
          </w:tcPr>
          <w:p w:rsidR="006445B1" w:rsidRPr="005B7422" w:rsidRDefault="006445B1" w:rsidP="00DD13FA">
            <w:pPr>
              <w:rPr>
                <w:i/>
              </w:rPr>
            </w:pPr>
          </w:p>
        </w:tc>
        <w:tc>
          <w:tcPr>
            <w:tcW w:w="1725" w:type="dxa"/>
            <w:gridSpan w:val="4"/>
            <w:tcBorders>
              <w:top w:val="single" w:sz="4" w:space="0" w:color="auto"/>
              <w:bottom w:val="single" w:sz="4" w:space="0" w:color="auto"/>
            </w:tcBorders>
            <w:shd w:val="clear" w:color="auto" w:fill="FFFFFF" w:themeFill="background1"/>
          </w:tcPr>
          <w:p w:rsidR="006445B1" w:rsidRPr="005B7422" w:rsidRDefault="006445B1" w:rsidP="00DD13FA">
            <w:pPr>
              <w:rPr>
                <w:i/>
              </w:rPr>
            </w:pPr>
            <w:r w:rsidRPr="005B7422">
              <w:rPr>
                <w:i/>
              </w:rPr>
              <w:t>Permit no^</w:t>
            </w:r>
          </w:p>
        </w:tc>
        <w:tc>
          <w:tcPr>
            <w:tcW w:w="1726" w:type="dxa"/>
            <w:tcBorders>
              <w:top w:val="single" w:sz="4" w:space="0" w:color="auto"/>
              <w:bottom w:val="single" w:sz="4" w:space="0" w:color="auto"/>
            </w:tcBorders>
            <w:shd w:val="clear" w:color="auto" w:fill="FFFFFF" w:themeFill="background1"/>
          </w:tcPr>
          <w:p w:rsidR="006445B1" w:rsidRPr="005B7422" w:rsidRDefault="006445B1" w:rsidP="00DD13FA">
            <w:pPr>
              <w:rPr>
                <w:i/>
              </w:rPr>
            </w:pPr>
          </w:p>
        </w:tc>
      </w:tr>
      <w:tr w:rsidR="006445B1" w:rsidRPr="007A5EFD" w:rsidTr="0068511B">
        <w:trPr>
          <w:trHeight w:val="27"/>
        </w:trPr>
        <w:tc>
          <w:tcPr>
            <w:tcW w:w="1725" w:type="dxa"/>
            <w:gridSpan w:val="2"/>
            <w:tcBorders>
              <w:top w:val="single" w:sz="4" w:space="0" w:color="auto"/>
              <w:bottom w:val="single" w:sz="4" w:space="0" w:color="auto"/>
            </w:tcBorders>
            <w:shd w:val="clear" w:color="auto" w:fill="FFFFFF" w:themeFill="background1"/>
            <w:noWrap/>
            <w:tcMar>
              <w:top w:w="108" w:type="dxa"/>
              <w:bottom w:w="108" w:type="dxa"/>
            </w:tcMar>
          </w:tcPr>
          <w:p w:rsidR="006445B1" w:rsidRPr="005B7422" w:rsidRDefault="006445B1" w:rsidP="00DD13FA">
            <w:pPr>
              <w:rPr>
                <w:i/>
              </w:rPr>
            </w:pPr>
          </w:p>
        </w:tc>
        <w:tc>
          <w:tcPr>
            <w:tcW w:w="1726" w:type="dxa"/>
            <w:gridSpan w:val="3"/>
            <w:tcBorders>
              <w:top w:val="single" w:sz="4" w:space="0" w:color="auto"/>
              <w:bottom w:val="single" w:sz="4" w:space="0" w:color="auto"/>
            </w:tcBorders>
            <w:shd w:val="clear" w:color="auto" w:fill="FFFFFF" w:themeFill="background1"/>
          </w:tcPr>
          <w:p w:rsidR="006445B1" w:rsidRPr="005B7422" w:rsidRDefault="006445B1" w:rsidP="00DD13FA">
            <w:pPr>
              <w:rPr>
                <w:i/>
              </w:rPr>
            </w:pPr>
          </w:p>
        </w:tc>
        <w:tc>
          <w:tcPr>
            <w:tcW w:w="1725" w:type="dxa"/>
            <w:gridSpan w:val="6"/>
            <w:tcBorders>
              <w:top w:val="single" w:sz="4" w:space="0" w:color="auto"/>
              <w:bottom w:val="single" w:sz="4" w:space="0" w:color="auto"/>
            </w:tcBorders>
            <w:shd w:val="clear" w:color="auto" w:fill="FFFFFF" w:themeFill="background1"/>
          </w:tcPr>
          <w:p w:rsidR="006445B1" w:rsidRPr="005B7422" w:rsidRDefault="006445B1" w:rsidP="00DD13FA">
            <w:pPr>
              <w:rPr>
                <w:i/>
              </w:rPr>
            </w:pPr>
          </w:p>
        </w:tc>
        <w:tc>
          <w:tcPr>
            <w:tcW w:w="1726" w:type="dxa"/>
            <w:gridSpan w:val="4"/>
            <w:tcBorders>
              <w:top w:val="single" w:sz="4" w:space="0" w:color="auto"/>
              <w:bottom w:val="single" w:sz="4" w:space="0" w:color="auto"/>
            </w:tcBorders>
            <w:shd w:val="clear" w:color="auto" w:fill="FFFFFF" w:themeFill="background1"/>
          </w:tcPr>
          <w:p w:rsidR="006445B1" w:rsidRPr="005B7422" w:rsidRDefault="006445B1" w:rsidP="00DD13FA">
            <w:pPr>
              <w:rPr>
                <w:i/>
              </w:rPr>
            </w:pPr>
          </w:p>
        </w:tc>
        <w:tc>
          <w:tcPr>
            <w:tcW w:w="1725" w:type="dxa"/>
            <w:gridSpan w:val="4"/>
            <w:tcBorders>
              <w:top w:val="single" w:sz="4" w:space="0" w:color="auto"/>
              <w:bottom w:val="single" w:sz="4" w:space="0" w:color="auto"/>
            </w:tcBorders>
            <w:shd w:val="clear" w:color="auto" w:fill="FFFFFF" w:themeFill="background1"/>
          </w:tcPr>
          <w:p w:rsidR="006445B1" w:rsidRPr="005B7422" w:rsidRDefault="006445B1" w:rsidP="00DD13FA">
            <w:pPr>
              <w:rPr>
                <w:i/>
              </w:rPr>
            </w:pPr>
          </w:p>
        </w:tc>
        <w:tc>
          <w:tcPr>
            <w:tcW w:w="1726" w:type="dxa"/>
            <w:tcBorders>
              <w:top w:val="single" w:sz="4" w:space="0" w:color="auto"/>
              <w:bottom w:val="single" w:sz="4" w:space="0" w:color="auto"/>
            </w:tcBorders>
            <w:shd w:val="clear" w:color="auto" w:fill="FFFFFF" w:themeFill="background1"/>
          </w:tcPr>
          <w:p w:rsidR="006445B1" w:rsidRPr="005B7422" w:rsidRDefault="006445B1" w:rsidP="00DD13FA">
            <w:pPr>
              <w:rPr>
                <w:i/>
              </w:rPr>
            </w:pPr>
          </w:p>
        </w:tc>
      </w:tr>
      <w:tr w:rsidR="007D48A4" w:rsidRPr="007A5EFD" w:rsidTr="00364932">
        <w:trPr>
          <w:trHeight w:val="27"/>
        </w:trPr>
        <w:tc>
          <w:tcPr>
            <w:tcW w:w="10353" w:type="dxa"/>
            <w:gridSpan w:val="20"/>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5B7422" w:rsidP="00DD13FA">
            <w:pPr>
              <w:rPr>
                <w:rStyle w:val="Questionlabel"/>
                <w:color w:val="1F1F5F" w:themeColor="text1"/>
              </w:rPr>
            </w:pPr>
            <w:r w:rsidRPr="005B7422">
              <w:rPr>
                <w:b/>
                <w:bCs/>
                <w:color w:val="FFFFFF" w:themeColor="background1"/>
              </w:rPr>
              <w:t>Section 1 – Owner/Applicant details</w:t>
            </w:r>
          </w:p>
        </w:tc>
      </w:tr>
      <w:tr w:rsidR="005B7422" w:rsidRPr="007A5EFD" w:rsidTr="009F4131">
        <w:trPr>
          <w:trHeight w:val="337"/>
        </w:trPr>
        <w:tc>
          <w:tcPr>
            <w:tcW w:w="2172" w:type="dxa"/>
            <w:gridSpan w:val="4"/>
            <w:tcBorders>
              <w:top w:val="single" w:sz="4" w:space="0" w:color="auto"/>
              <w:bottom w:val="single" w:sz="4" w:space="0" w:color="auto"/>
            </w:tcBorders>
            <w:noWrap/>
            <w:tcMar>
              <w:top w:w="108" w:type="dxa"/>
              <w:bottom w:w="108" w:type="dxa"/>
            </w:tcMar>
            <w:vAlign w:val="center"/>
          </w:tcPr>
          <w:p w:rsidR="005B7422" w:rsidRPr="007A5EFD" w:rsidRDefault="005B7422" w:rsidP="005B7422">
            <w:pPr>
              <w:rPr>
                <w:rFonts w:ascii="Arial" w:hAnsi="Arial"/>
                <w:b/>
              </w:rPr>
            </w:pPr>
            <w:r>
              <w:rPr>
                <w:rStyle w:val="Questionlabel"/>
              </w:rPr>
              <w:t>Owner/Applicant</w:t>
            </w:r>
            <w:r w:rsidRPr="007A5EFD">
              <w:rPr>
                <w:rStyle w:val="Requiredfieldmark"/>
              </w:rPr>
              <w:t>*</w:t>
            </w:r>
          </w:p>
        </w:tc>
        <w:tc>
          <w:tcPr>
            <w:tcW w:w="8181" w:type="dxa"/>
            <w:gridSpan w:val="16"/>
            <w:tcBorders>
              <w:top w:val="single" w:sz="4" w:space="0" w:color="auto"/>
              <w:bottom w:val="single" w:sz="4" w:space="0" w:color="auto"/>
            </w:tcBorders>
            <w:noWrap/>
            <w:tcMar>
              <w:top w:w="108" w:type="dxa"/>
              <w:bottom w:w="108" w:type="dxa"/>
            </w:tcMar>
            <w:vAlign w:val="center"/>
          </w:tcPr>
          <w:p w:rsidR="005B7422" w:rsidRPr="007A5EFD" w:rsidRDefault="005B7422" w:rsidP="005B7422">
            <w:pPr>
              <w:rPr>
                <w:rFonts w:ascii="Arial" w:hAnsi="Arial"/>
              </w:rPr>
            </w:pPr>
          </w:p>
        </w:tc>
      </w:tr>
      <w:tr w:rsidR="005B7422" w:rsidRPr="007A5EFD" w:rsidTr="009F4131">
        <w:trPr>
          <w:trHeight w:val="337"/>
        </w:trPr>
        <w:tc>
          <w:tcPr>
            <w:tcW w:w="2172" w:type="dxa"/>
            <w:gridSpan w:val="4"/>
            <w:tcBorders>
              <w:top w:val="single" w:sz="4" w:space="0" w:color="auto"/>
              <w:bottom w:val="single" w:sz="4" w:space="0" w:color="auto"/>
            </w:tcBorders>
            <w:noWrap/>
            <w:tcMar>
              <w:top w:w="108" w:type="dxa"/>
              <w:bottom w:w="108" w:type="dxa"/>
            </w:tcMar>
            <w:vAlign w:val="center"/>
          </w:tcPr>
          <w:p w:rsidR="005B7422" w:rsidRPr="007A5EFD" w:rsidRDefault="005B7422" w:rsidP="005B7422">
            <w:pPr>
              <w:rPr>
                <w:rStyle w:val="Questionlabel"/>
              </w:rPr>
            </w:pPr>
            <w:r>
              <w:rPr>
                <w:rStyle w:val="Questionlabel"/>
              </w:rPr>
              <w:t>Address</w:t>
            </w:r>
            <w:r w:rsidRPr="007A5EFD">
              <w:rPr>
                <w:rStyle w:val="Requiredfieldmark"/>
              </w:rPr>
              <w:t>*</w:t>
            </w:r>
          </w:p>
        </w:tc>
        <w:tc>
          <w:tcPr>
            <w:tcW w:w="8181" w:type="dxa"/>
            <w:gridSpan w:val="16"/>
            <w:tcBorders>
              <w:top w:val="single" w:sz="4" w:space="0" w:color="auto"/>
              <w:bottom w:val="single" w:sz="4" w:space="0" w:color="auto"/>
            </w:tcBorders>
            <w:noWrap/>
            <w:tcMar>
              <w:top w:w="108" w:type="dxa"/>
              <w:bottom w:w="108" w:type="dxa"/>
            </w:tcMar>
            <w:vAlign w:val="center"/>
          </w:tcPr>
          <w:p w:rsidR="005B7422" w:rsidRPr="007A5EFD" w:rsidRDefault="005B7422" w:rsidP="005B7422">
            <w:pPr>
              <w:rPr>
                <w:rFonts w:ascii="Arial" w:hAnsi="Arial"/>
              </w:rPr>
            </w:pPr>
          </w:p>
        </w:tc>
      </w:tr>
      <w:tr w:rsidR="005B7422" w:rsidRPr="007A5EFD" w:rsidTr="009F4131">
        <w:trPr>
          <w:trHeight w:val="337"/>
        </w:trPr>
        <w:tc>
          <w:tcPr>
            <w:tcW w:w="2172" w:type="dxa"/>
            <w:gridSpan w:val="4"/>
            <w:tcBorders>
              <w:top w:val="single" w:sz="4" w:space="0" w:color="auto"/>
              <w:bottom w:val="single" w:sz="4" w:space="0" w:color="auto"/>
            </w:tcBorders>
            <w:noWrap/>
            <w:tcMar>
              <w:top w:w="108" w:type="dxa"/>
              <w:bottom w:w="108" w:type="dxa"/>
            </w:tcMar>
            <w:vAlign w:val="center"/>
          </w:tcPr>
          <w:p w:rsidR="005B7422" w:rsidRPr="007A5EFD" w:rsidRDefault="005B7422" w:rsidP="005B7422">
            <w:pPr>
              <w:rPr>
                <w:rStyle w:val="Questionlabel"/>
              </w:rPr>
            </w:pPr>
            <w:r>
              <w:rPr>
                <w:rStyle w:val="Questionlabel"/>
              </w:rPr>
              <w:t>Postal address</w:t>
            </w:r>
            <w:r w:rsidRPr="007A5EFD">
              <w:rPr>
                <w:rStyle w:val="Requiredfieldmark"/>
              </w:rPr>
              <w:t>*</w:t>
            </w:r>
          </w:p>
        </w:tc>
        <w:tc>
          <w:tcPr>
            <w:tcW w:w="8181" w:type="dxa"/>
            <w:gridSpan w:val="16"/>
            <w:tcBorders>
              <w:top w:val="single" w:sz="4" w:space="0" w:color="auto"/>
              <w:bottom w:val="single" w:sz="4" w:space="0" w:color="auto"/>
            </w:tcBorders>
            <w:noWrap/>
            <w:tcMar>
              <w:top w:w="108" w:type="dxa"/>
              <w:bottom w:w="108" w:type="dxa"/>
            </w:tcMar>
            <w:vAlign w:val="center"/>
          </w:tcPr>
          <w:p w:rsidR="005B7422" w:rsidRPr="007A5EFD" w:rsidRDefault="005B7422" w:rsidP="005B7422"/>
        </w:tc>
      </w:tr>
      <w:tr w:rsidR="005B7422" w:rsidRPr="007A5EFD" w:rsidTr="009F4131">
        <w:trPr>
          <w:trHeight w:val="337"/>
        </w:trPr>
        <w:tc>
          <w:tcPr>
            <w:tcW w:w="2172" w:type="dxa"/>
            <w:gridSpan w:val="4"/>
            <w:tcBorders>
              <w:top w:val="single" w:sz="4" w:space="0" w:color="auto"/>
              <w:bottom w:val="single" w:sz="4" w:space="0" w:color="auto"/>
            </w:tcBorders>
            <w:noWrap/>
            <w:tcMar>
              <w:top w:w="108" w:type="dxa"/>
              <w:bottom w:w="108" w:type="dxa"/>
            </w:tcMar>
            <w:vAlign w:val="center"/>
          </w:tcPr>
          <w:p w:rsidR="005B7422" w:rsidRPr="007A5EFD" w:rsidRDefault="005B7422" w:rsidP="00EB4B8E">
            <w:pPr>
              <w:rPr>
                <w:rStyle w:val="Questionlabel"/>
              </w:rPr>
            </w:pPr>
            <w:r>
              <w:rPr>
                <w:rStyle w:val="Questionlabel"/>
              </w:rPr>
              <w:t>Phone</w:t>
            </w:r>
            <w:r w:rsidRPr="007A5EFD">
              <w:rPr>
                <w:rStyle w:val="Requiredfieldmark"/>
              </w:rPr>
              <w:t>*</w:t>
            </w:r>
          </w:p>
        </w:tc>
        <w:tc>
          <w:tcPr>
            <w:tcW w:w="2762" w:type="dxa"/>
            <w:gridSpan w:val="6"/>
            <w:tcBorders>
              <w:top w:val="single" w:sz="4" w:space="0" w:color="auto"/>
              <w:bottom w:val="single" w:sz="4" w:space="0" w:color="auto"/>
            </w:tcBorders>
            <w:noWrap/>
            <w:tcMar>
              <w:top w:w="108" w:type="dxa"/>
              <w:bottom w:w="108" w:type="dxa"/>
            </w:tcMar>
            <w:vAlign w:val="center"/>
          </w:tcPr>
          <w:p w:rsidR="005B7422" w:rsidRPr="002C0BEF" w:rsidRDefault="005B7422" w:rsidP="00EB4B8E"/>
        </w:tc>
        <w:tc>
          <w:tcPr>
            <w:tcW w:w="923" w:type="dxa"/>
            <w:gridSpan w:val="3"/>
            <w:tcBorders>
              <w:top w:val="single" w:sz="4" w:space="0" w:color="auto"/>
              <w:bottom w:val="single" w:sz="4" w:space="0" w:color="auto"/>
            </w:tcBorders>
            <w:noWrap/>
            <w:tcMar>
              <w:top w:w="108" w:type="dxa"/>
              <w:bottom w:w="108" w:type="dxa"/>
            </w:tcMar>
            <w:vAlign w:val="center"/>
          </w:tcPr>
          <w:p w:rsidR="005B7422" w:rsidRPr="007A5EFD" w:rsidRDefault="005B7422" w:rsidP="00EB4B8E">
            <w:pPr>
              <w:rPr>
                <w:rStyle w:val="Questionlabel"/>
              </w:rPr>
            </w:pPr>
            <w:r>
              <w:rPr>
                <w:rStyle w:val="Questionlabel"/>
              </w:rPr>
              <w:t>Email</w:t>
            </w:r>
            <w:r w:rsidRPr="007A5EFD">
              <w:rPr>
                <w:rStyle w:val="Requiredfieldmark"/>
              </w:rPr>
              <w:t>*</w:t>
            </w:r>
          </w:p>
        </w:tc>
        <w:tc>
          <w:tcPr>
            <w:tcW w:w="4496" w:type="dxa"/>
            <w:gridSpan w:val="7"/>
            <w:tcBorders>
              <w:top w:val="single" w:sz="4" w:space="0" w:color="auto"/>
              <w:bottom w:val="single" w:sz="4" w:space="0" w:color="auto"/>
            </w:tcBorders>
            <w:noWrap/>
            <w:tcMar>
              <w:top w:w="108" w:type="dxa"/>
              <w:bottom w:w="108" w:type="dxa"/>
            </w:tcMar>
            <w:vAlign w:val="center"/>
          </w:tcPr>
          <w:p w:rsidR="005B7422" w:rsidRPr="002C0BEF" w:rsidRDefault="005B7422" w:rsidP="00EB4B8E"/>
        </w:tc>
      </w:tr>
      <w:tr w:rsidR="007D48A4" w:rsidRPr="007A5EFD" w:rsidTr="00364932">
        <w:trPr>
          <w:trHeight w:val="195"/>
        </w:trPr>
        <w:tc>
          <w:tcPr>
            <w:tcW w:w="10353" w:type="dxa"/>
            <w:gridSpan w:val="20"/>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604344" w:rsidP="00BF2A5A">
            <w:pPr>
              <w:rPr>
                <w:rStyle w:val="Questionlabel"/>
              </w:rPr>
            </w:pPr>
            <w:r w:rsidRPr="00604344">
              <w:rPr>
                <w:b/>
                <w:bCs/>
                <w:color w:val="FFFFFF" w:themeColor="background1"/>
              </w:rPr>
              <w:t xml:space="preserve">Section 2 – </w:t>
            </w:r>
            <w:r w:rsidR="008A38BC">
              <w:rPr>
                <w:b/>
                <w:bCs/>
                <w:color w:val="FFFFFF" w:themeColor="background1"/>
              </w:rPr>
              <w:t xml:space="preserve">Application type </w:t>
            </w:r>
            <w:r w:rsidR="008A38BC" w:rsidRPr="00A55181">
              <w:rPr>
                <w:rStyle w:val="Questionlabel"/>
                <w:b w:val="0"/>
                <w:i/>
                <w:color w:val="FFFFFF" w:themeColor="background1"/>
              </w:rPr>
              <w:t>(tick</w:t>
            </w:r>
            <w:r w:rsidR="008A38BC">
              <w:rPr>
                <w:rStyle w:val="Questionlabel"/>
                <w:b w:val="0"/>
                <w:i/>
                <w:color w:val="FFFFFF" w:themeColor="background1"/>
              </w:rPr>
              <w:t xml:space="preserve"> </w:t>
            </w:r>
            <w:r w:rsidR="00BF2A5A">
              <w:rPr>
                <w:rStyle w:val="Questionlabel"/>
                <w:b w:val="0"/>
                <w:i/>
                <w:color w:val="FFFFFF" w:themeColor="background1"/>
              </w:rPr>
              <w:t>as appropriate</w:t>
            </w:r>
            <w:r w:rsidR="008A38BC" w:rsidRPr="00A55181">
              <w:rPr>
                <w:rStyle w:val="Questionlabel"/>
                <w:b w:val="0"/>
                <w:i/>
                <w:color w:val="FFFFFF" w:themeColor="background1"/>
              </w:rPr>
              <w:t>)</w:t>
            </w:r>
          </w:p>
        </w:tc>
      </w:tr>
      <w:tr w:rsidR="0001121F" w:rsidRPr="007A5EFD" w:rsidTr="00E658E8">
        <w:trPr>
          <w:trHeight w:val="195"/>
        </w:trPr>
        <w:tc>
          <w:tcPr>
            <w:tcW w:w="5176" w:type="dxa"/>
            <w:gridSpan w:val="11"/>
            <w:tcBorders>
              <w:top w:val="single" w:sz="4" w:space="0" w:color="auto"/>
              <w:bottom w:val="single" w:sz="4" w:space="0" w:color="auto"/>
            </w:tcBorders>
            <w:shd w:val="clear" w:color="auto" w:fill="FFFFFF" w:themeFill="background1"/>
            <w:noWrap/>
            <w:tcMar>
              <w:top w:w="108" w:type="dxa"/>
              <w:bottom w:w="108" w:type="dxa"/>
            </w:tcMar>
          </w:tcPr>
          <w:p w:rsidR="0001121F" w:rsidRPr="00604344" w:rsidRDefault="0001121F" w:rsidP="00BF2A5A">
            <w:pPr>
              <w:rPr>
                <w:b/>
                <w:bCs/>
                <w:color w:val="FFFFFF" w:themeColor="background1"/>
              </w:rPr>
            </w:pPr>
            <w:r>
              <w:rPr>
                <w:rStyle w:val="Questionlabel"/>
                <w:rFonts w:asciiTheme="minorHAnsi" w:hAnsiTheme="minorHAnsi"/>
              </w:rPr>
              <w:t xml:space="preserve"> </w:t>
            </w:r>
            <w:sdt>
              <w:sdtPr>
                <w:rPr>
                  <w:rStyle w:val="Questionlabel"/>
                  <w:rFonts w:asciiTheme="minorHAnsi" w:hAnsiTheme="minorHAnsi"/>
                </w:rPr>
                <w:id w:val="-257672197"/>
                <w14:checkbox>
                  <w14:checked w14:val="0"/>
                  <w14:checkedState w14:val="2612" w14:font="MS Gothic"/>
                  <w14:uncheckedState w14:val="2610" w14:font="MS Gothic"/>
                </w14:checkbox>
              </w:sdtPr>
              <w:sdtContent>
                <w:r>
                  <w:rPr>
                    <w:rStyle w:val="Questionlabel"/>
                    <w:rFonts w:ascii="MS Gothic" w:eastAsia="MS Gothic" w:hAnsi="MS Gothic" w:hint="eastAsia"/>
                  </w:rPr>
                  <w:t>☐</w:t>
                </w:r>
              </w:sdtContent>
            </w:sdt>
            <w:r>
              <w:rPr>
                <w:rStyle w:val="Questionlabel"/>
                <w:rFonts w:asciiTheme="minorHAnsi" w:hAnsiTheme="minorHAnsi"/>
              </w:rPr>
              <w:t xml:space="preserve"> </w:t>
            </w:r>
            <w:r>
              <w:rPr>
                <w:rStyle w:val="Questionlabel"/>
                <w:rFonts w:asciiTheme="minorHAnsi" w:hAnsiTheme="minorHAnsi"/>
              </w:rPr>
              <w:t>New Application</w:t>
            </w:r>
          </w:p>
        </w:tc>
        <w:tc>
          <w:tcPr>
            <w:tcW w:w="5177" w:type="dxa"/>
            <w:gridSpan w:val="9"/>
            <w:tcBorders>
              <w:top w:val="single" w:sz="4" w:space="0" w:color="auto"/>
              <w:bottom w:val="single" w:sz="4" w:space="0" w:color="auto"/>
            </w:tcBorders>
            <w:shd w:val="clear" w:color="auto" w:fill="FFFFFF" w:themeFill="background1"/>
          </w:tcPr>
          <w:p w:rsidR="0001121F" w:rsidRPr="00604344" w:rsidRDefault="0001121F" w:rsidP="00BF2A5A">
            <w:pPr>
              <w:rPr>
                <w:b/>
                <w:bCs/>
                <w:color w:val="FFFFFF" w:themeColor="background1"/>
              </w:rPr>
            </w:pPr>
            <w:sdt>
              <w:sdtPr>
                <w:rPr>
                  <w:rStyle w:val="Questionlabel"/>
                  <w:rFonts w:asciiTheme="minorHAnsi" w:hAnsiTheme="minorHAnsi"/>
                </w:rPr>
                <w:id w:val="1880586482"/>
                <w14:checkbox>
                  <w14:checked w14:val="0"/>
                  <w14:checkedState w14:val="2612" w14:font="MS Gothic"/>
                  <w14:uncheckedState w14:val="2610" w14:font="MS Gothic"/>
                </w14:checkbox>
              </w:sdtPr>
              <w:sdtContent>
                <w:r>
                  <w:rPr>
                    <w:rStyle w:val="Questionlabel"/>
                    <w:rFonts w:ascii="MS Gothic" w:eastAsia="MS Gothic" w:hAnsi="MS Gothic" w:hint="eastAsia"/>
                  </w:rPr>
                  <w:t>☐</w:t>
                </w:r>
              </w:sdtContent>
            </w:sdt>
            <w:r w:rsidRPr="00BF2A5A">
              <w:rPr>
                <w:rStyle w:val="Questionlabel"/>
                <w:rFonts w:asciiTheme="minorHAnsi" w:hAnsiTheme="minorHAnsi"/>
              </w:rPr>
              <w:t xml:space="preserve"> </w:t>
            </w:r>
            <w:r w:rsidRPr="00BF2A5A">
              <w:rPr>
                <w:rStyle w:val="Questionlabel"/>
                <w:rFonts w:asciiTheme="minorHAnsi" w:hAnsiTheme="minorHAnsi"/>
              </w:rPr>
              <w:t>Amendment to schedule on current permit</w:t>
            </w:r>
          </w:p>
        </w:tc>
      </w:tr>
      <w:tr w:rsidR="002C4648" w:rsidRPr="007A5EFD" w:rsidTr="00364932">
        <w:trPr>
          <w:trHeight w:val="195"/>
        </w:trPr>
        <w:tc>
          <w:tcPr>
            <w:tcW w:w="10353" w:type="dxa"/>
            <w:gridSpan w:val="20"/>
            <w:tcBorders>
              <w:top w:val="single" w:sz="4" w:space="0" w:color="auto"/>
              <w:bottom w:val="single" w:sz="4" w:space="0" w:color="auto"/>
            </w:tcBorders>
            <w:shd w:val="clear" w:color="auto" w:fill="1F1F5F" w:themeFill="text1"/>
            <w:noWrap/>
            <w:tcMar>
              <w:top w:w="108" w:type="dxa"/>
              <w:bottom w:w="108" w:type="dxa"/>
            </w:tcMar>
          </w:tcPr>
          <w:p w:rsidR="002C4648" w:rsidRPr="002C4648" w:rsidRDefault="00BF2A5A" w:rsidP="006B5565">
            <w:r w:rsidRPr="00BF2A5A">
              <w:rPr>
                <w:rFonts w:asciiTheme="minorHAnsi" w:hAnsiTheme="minorHAnsi"/>
                <w:b/>
                <w:szCs w:val="22"/>
              </w:rPr>
              <w:t xml:space="preserve">Section 3 – </w:t>
            </w:r>
            <w:r>
              <w:rPr>
                <w:rFonts w:asciiTheme="minorHAnsi" w:hAnsiTheme="minorHAnsi"/>
                <w:b/>
                <w:szCs w:val="22"/>
              </w:rPr>
              <w:t>Trailer</w:t>
            </w:r>
            <w:r w:rsidRPr="00BF2A5A">
              <w:rPr>
                <w:rFonts w:asciiTheme="minorHAnsi" w:hAnsiTheme="minorHAnsi"/>
                <w:b/>
                <w:szCs w:val="22"/>
              </w:rPr>
              <w:t xml:space="preserve"> details</w:t>
            </w:r>
            <w:r>
              <w:rPr>
                <w:rFonts w:asciiTheme="minorHAnsi" w:hAnsiTheme="minorHAnsi"/>
                <w:b/>
                <w:szCs w:val="22"/>
              </w:rPr>
              <w:t xml:space="preserve"> - </w:t>
            </w:r>
            <w:r w:rsidRPr="00BF2A5A">
              <w:rPr>
                <w:rFonts w:asciiTheme="minorHAnsi" w:hAnsiTheme="minorHAnsi"/>
                <w:i/>
                <w:szCs w:val="22"/>
              </w:rPr>
              <w:t>(</w:t>
            </w:r>
            <w:r>
              <w:rPr>
                <w:rFonts w:asciiTheme="minorHAnsi" w:hAnsiTheme="minorHAnsi"/>
                <w:i/>
                <w:szCs w:val="22"/>
              </w:rPr>
              <w:t>use form VS10(b)</w:t>
            </w:r>
            <w:r w:rsidRPr="00BF2A5A">
              <w:rPr>
                <w:rFonts w:asciiTheme="minorHAnsi" w:hAnsiTheme="minorHAnsi"/>
                <w:i/>
                <w:szCs w:val="22"/>
              </w:rPr>
              <w:t xml:space="preserve"> </w:t>
            </w:r>
            <w:r w:rsidR="006B5565">
              <w:rPr>
                <w:rFonts w:asciiTheme="minorHAnsi" w:hAnsiTheme="minorHAnsi"/>
                <w:i/>
                <w:szCs w:val="22"/>
              </w:rPr>
              <w:t xml:space="preserve">Section 3 </w:t>
            </w:r>
            <w:r w:rsidRPr="00BF2A5A">
              <w:rPr>
                <w:rFonts w:asciiTheme="minorHAnsi" w:hAnsiTheme="minorHAnsi"/>
                <w:i/>
                <w:szCs w:val="22"/>
              </w:rPr>
              <w:t>for adding extra trailers</w:t>
            </w:r>
            <w:r>
              <w:rPr>
                <w:rFonts w:asciiTheme="minorHAnsi" w:hAnsiTheme="minorHAnsi"/>
                <w:i/>
                <w:szCs w:val="22"/>
              </w:rPr>
              <w:t>)</w:t>
            </w:r>
          </w:p>
        </w:tc>
      </w:tr>
      <w:tr w:rsidR="00EB4B8E" w:rsidRPr="00C80C95" w:rsidTr="006445B1">
        <w:trPr>
          <w:trHeight w:val="337"/>
        </w:trPr>
        <w:tc>
          <w:tcPr>
            <w:tcW w:w="1889" w:type="dxa"/>
            <w:gridSpan w:val="3"/>
            <w:tcBorders>
              <w:top w:val="single" w:sz="4" w:space="0" w:color="auto"/>
              <w:bottom w:val="single" w:sz="4" w:space="0" w:color="auto"/>
            </w:tcBorders>
            <w:shd w:val="clear" w:color="auto" w:fill="F2F2F2" w:themeFill="background1" w:themeFillShade="F2"/>
            <w:noWrap/>
            <w:tcMar>
              <w:top w:w="108" w:type="dxa"/>
              <w:bottom w:w="108" w:type="dxa"/>
            </w:tcMar>
            <w:vAlign w:val="center"/>
          </w:tcPr>
          <w:p w:rsidR="00EB4B8E" w:rsidRPr="00056077" w:rsidRDefault="00EB4B8E" w:rsidP="00F02708">
            <w:pPr>
              <w:rPr>
                <w:rStyle w:val="Questionlabel"/>
                <w:i/>
              </w:rPr>
            </w:pPr>
            <w:r w:rsidRPr="00056077">
              <w:rPr>
                <w:rFonts w:ascii="Arial" w:hAnsi="Arial"/>
                <w:i/>
              </w:rPr>
              <w:t xml:space="preserve">**Fee based on </w:t>
            </w:r>
            <w:proofErr w:type="spellStart"/>
            <w:r w:rsidRPr="00056077">
              <w:rPr>
                <w:rFonts w:ascii="Arial" w:hAnsi="Arial"/>
                <w:i/>
              </w:rPr>
              <w:t>Unladen</w:t>
            </w:r>
            <w:proofErr w:type="spellEnd"/>
            <w:r w:rsidRPr="00056077">
              <w:rPr>
                <w:rFonts w:ascii="Arial" w:hAnsi="Arial"/>
                <w:i/>
              </w:rPr>
              <w:t xml:space="preserve"> Mass</w:t>
            </w:r>
          </w:p>
        </w:tc>
        <w:tc>
          <w:tcPr>
            <w:tcW w:w="2821" w:type="dxa"/>
            <w:gridSpan w:val="5"/>
            <w:tcBorders>
              <w:top w:val="single" w:sz="4" w:space="0" w:color="auto"/>
              <w:bottom w:val="single" w:sz="4" w:space="0" w:color="auto"/>
              <w:right w:val="nil"/>
            </w:tcBorders>
            <w:shd w:val="clear" w:color="auto" w:fill="F2F2F2" w:themeFill="background1" w:themeFillShade="F2"/>
            <w:vAlign w:val="center"/>
          </w:tcPr>
          <w:p w:rsidR="00EB4B8E" w:rsidRPr="008E2BB0" w:rsidRDefault="00EB4B8E" w:rsidP="004838E2">
            <w:pPr>
              <w:jc w:val="center"/>
              <w:rPr>
                <w:rFonts w:ascii="Arial" w:hAnsi="Arial"/>
                <w:i/>
              </w:rPr>
            </w:pPr>
            <w:r w:rsidRPr="008E2BB0">
              <w:rPr>
                <w:rFonts w:ascii="Arial" w:hAnsi="Arial"/>
                <w:i/>
              </w:rPr>
              <w:sym w:font="Symbol" w:char="F0A3"/>
            </w:r>
            <w:r w:rsidRPr="008E2BB0">
              <w:rPr>
                <w:rFonts w:ascii="Arial" w:hAnsi="Arial"/>
                <w:i/>
              </w:rPr>
              <w:t>13t = $</w:t>
            </w:r>
            <w:r w:rsidR="004838E2" w:rsidRPr="008E2BB0">
              <w:rPr>
                <w:rFonts w:ascii="Arial" w:hAnsi="Arial"/>
                <w:i/>
              </w:rPr>
              <w:t>30</w:t>
            </w:r>
            <w:r w:rsidRPr="008E2BB0">
              <w:rPr>
                <w:rFonts w:ascii="Arial" w:hAnsi="Arial"/>
                <w:i/>
              </w:rPr>
              <w:t>.00</w:t>
            </w:r>
          </w:p>
        </w:tc>
        <w:tc>
          <w:tcPr>
            <w:tcW w:w="2821" w:type="dxa"/>
            <w:gridSpan w:val="8"/>
            <w:tcBorders>
              <w:top w:val="single" w:sz="4" w:space="0" w:color="auto"/>
              <w:left w:val="nil"/>
              <w:bottom w:val="single" w:sz="4" w:space="0" w:color="auto"/>
              <w:right w:val="nil"/>
            </w:tcBorders>
            <w:shd w:val="clear" w:color="auto" w:fill="F2F2F2" w:themeFill="background1" w:themeFillShade="F2"/>
            <w:vAlign w:val="center"/>
          </w:tcPr>
          <w:p w:rsidR="00EB4B8E" w:rsidRPr="008E2BB0" w:rsidRDefault="00EB4B8E" w:rsidP="004838E2">
            <w:pPr>
              <w:jc w:val="center"/>
              <w:rPr>
                <w:rFonts w:ascii="Arial" w:hAnsi="Arial"/>
                <w:i/>
              </w:rPr>
            </w:pPr>
            <w:r w:rsidRPr="008E2BB0">
              <w:rPr>
                <w:rFonts w:ascii="Arial" w:hAnsi="Arial"/>
                <w:i/>
              </w:rPr>
              <w:t>&gt;13t but &lt; 14t = $3</w:t>
            </w:r>
            <w:r w:rsidR="004838E2" w:rsidRPr="008E2BB0">
              <w:rPr>
                <w:rFonts w:ascii="Arial" w:hAnsi="Arial"/>
                <w:i/>
              </w:rPr>
              <w:t>81</w:t>
            </w:r>
            <w:r w:rsidRPr="008E2BB0">
              <w:rPr>
                <w:rFonts w:ascii="Arial" w:hAnsi="Arial"/>
                <w:i/>
              </w:rPr>
              <w:t>.00</w:t>
            </w:r>
          </w:p>
        </w:tc>
        <w:tc>
          <w:tcPr>
            <w:tcW w:w="2822" w:type="dxa"/>
            <w:gridSpan w:val="4"/>
            <w:tcBorders>
              <w:top w:val="single" w:sz="4" w:space="0" w:color="auto"/>
              <w:left w:val="nil"/>
              <w:bottom w:val="single" w:sz="4" w:space="0" w:color="auto"/>
            </w:tcBorders>
            <w:shd w:val="clear" w:color="auto" w:fill="F2F2F2" w:themeFill="background1" w:themeFillShade="F2"/>
            <w:vAlign w:val="center"/>
          </w:tcPr>
          <w:p w:rsidR="00EB4B8E" w:rsidRPr="008E2BB0" w:rsidRDefault="00EB4B8E" w:rsidP="004838E2">
            <w:pPr>
              <w:jc w:val="center"/>
              <w:rPr>
                <w:rFonts w:ascii="Arial" w:hAnsi="Arial"/>
                <w:i/>
              </w:rPr>
            </w:pPr>
            <w:r w:rsidRPr="008E2BB0">
              <w:rPr>
                <w:rFonts w:ascii="Arial" w:hAnsi="Arial"/>
                <w:i/>
              </w:rPr>
              <w:sym w:font="Symbol" w:char="F0B3"/>
            </w:r>
            <w:r w:rsidRPr="008E2BB0">
              <w:rPr>
                <w:rFonts w:ascii="Arial" w:hAnsi="Arial"/>
                <w:i/>
              </w:rPr>
              <w:t>14t but &lt;15t = $7</w:t>
            </w:r>
            <w:r w:rsidR="004838E2" w:rsidRPr="008E2BB0">
              <w:rPr>
                <w:rFonts w:ascii="Arial" w:hAnsi="Arial"/>
                <w:i/>
              </w:rPr>
              <w:t>62</w:t>
            </w:r>
            <w:r w:rsidRPr="008E2BB0">
              <w:rPr>
                <w:rFonts w:ascii="Arial" w:hAnsi="Arial"/>
                <w:i/>
              </w:rPr>
              <w:t>.00</w:t>
            </w:r>
          </w:p>
        </w:tc>
      </w:tr>
      <w:tr w:rsidR="00EB4B8E" w:rsidRPr="00C80C95" w:rsidTr="006445B1">
        <w:trPr>
          <w:trHeight w:val="337"/>
        </w:trPr>
        <w:tc>
          <w:tcPr>
            <w:tcW w:w="1889" w:type="dxa"/>
            <w:gridSpan w:val="3"/>
            <w:tcBorders>
              <w:top w:val="single" w:sz="4" w:space="0" w:color="auto"/>
              <w:bottom w:val="single" w:sz="4" w:space="0" w:color="auto"/>
            </w:tcBorders>
            <w:noWrap/>
            <w:tcMar>
              <w:top w:w="108" w:type="dxa"/>
              <w:bottom w:w="108" w:type="dxa"/>
            </w:tcMar>
            <w:vAlign w:val="center"/>
          </w:tcPr>
          <w:p w:rsidR="00EB4B8E" w:rsidRPr="00C80C95" w:rsidRDefault="00EB4B8E" w:rsidP="00F02708">
            <w:pPr>
              <w:rPr>
                <w:rFonts w:ascii="Arial" w:hAnsi="Arial"/>
              </w:rPr>
            </w:pPr>
            <w:r>
              <w:rPr>
                <w:rStyle w:val="Questionlabel"/>
              </w:rPr>
              <w:t>Registration no</w:t>
            </w:r>
            <w:r w:rsidRPr="007A5EFD">
              <w:rPr>
                <w:rStyle w:val="Requiredfieldmark"/>
              </w:rPr>
              <w:t>*</w:t>
            </w:r>
          </w:p>
        </w:tc>
        <w:tc>
          <w:tcPr>
            <w:tcW w:w="1986" w:type="dxa"/>
            <w:gridSpan w:val="3"/>
            <w:tcBorders>
              <w:top w:val="single" w:sz="4" w:space="0" w:color="auto"/>
              <w:bottom w:val="single" w:sz="4" w:space="0" w:color="auto"/>
            </w:tcBorders>
            <w:vAlign w:val="center"/>
          </w:tcPr>
          <w:p w:rsidR="00EB4B8E" w:rsidRPr="00C80C95" w:rsidRDefault="00EB4B8E" w:rsidP="00F02708">
            <w:pPr>
              <w:rPr>
                <w:rFonts w:ascii="Arial" w:hAnsi="Arial"/>
              </w:rPr>
            </w:pPr>
          </w:p>
        </w:tc>
        <w:tc>
          <w:tcPr>
            <w:tcW w:w="850" w:type="dxa"/>
            <w:gridSpan w:val="3"/>
            <w:tcBorders>
              <w:top w:val="single" w:sz="4" w:space="0" w:color="auto"/>
              <w:bottom w:val="single" w:sz="4" w:space="0" w:color="auto"/>
            </w:tcBorders>
            <w:vAlign w:val="center"/>
          </w:tcPr>
          <w:p w:rsidR="00EB4B8E" w:rsidRPr="00C80C95" w:rsidRDefault="00EB4B8E" w:rsidP="00F02708">
            <w:pPr>
              <w:rPr>
                <w:rFonts w:ascii="Arial" w:hAnsi="Arial"/>
              </w:rPr>
            </w:pPr>
            <w:r>
              <w:rPr>
                <w:rFonts w:ascii="Arial" w:hAnsi="Arial"/>
              </w:rPr>
              <w:t>State</w:t>
            </w:r>
            <w:r w:rsidRPr="007A5EFD">
              <w:rPr>
                <w:rStyle w:val="Requiredfieldmark"/>
              </w:rPr>
              <w:t>*</w:t>
            </w:r>
          </w:p>
        </w:tc>
        <w:tc>
          <w:tcPr>
            <w:tcW w:w="851" w:type="dxa"/>
            <w:gridSpan w:val="3"/>
            <w:tcBorders>
              <w:top w:val="single" w:sz="4" w:space="0" w:color="auto"/>
              <w:bottom w:val="single" w:sz="4" w:space="0" w:color="auto"/>
            </w:tcBorders>
            <w:vAlign w:val="center"/>
          </w:tcPr>
          <w:p w:rsidR="00EB4B8E" w:rsidRPr="00C80C95" w:rsidRDefault="00EB4B8E" w:rsidP="00F02708">
            <w:pPr>
              <w:rPr>
                <w:rFonts w:ascii="Arial" w:hAnsi="Arial"/>
              </w:rPr>
            </w:pPr>
          </w:p>
        </w:tc>
        <w:tc>
          <w:tcPr>
            <w:tcW w:w="2269" w:type="dxa"/>
            <w:gridSpan w:val="5"/>
            <w:tcBorders>
              <w:top w:val="single" w:sz="4" w:space="0" w:color="auto"/>
              <w:bottom w:val="single" w:sz="4" w:space="0" w:color="auto"/>
            </w:tcBorders>
            <w:vAlign w:val="center"/>
          </w:tcPr>
          <w:p w:rsidR="00EB4B8E" w:rsidRPr="00C80C95" w:rsidRDefault="00EB4B8E" w:rsidP="00F02708">
            <w:pPr>
              <w:rPr>
                <w:rFonts w:ascii="Arial" w:hAnsi="Arial"/>
              </w:rPr>
            </w:pPr>
            <w:proofErr w:type="spellStart"/>
            <w:r>
              <w:rPr>
                <w:rFonts w:ascii="Arial" w:hAnsi="Arial"/>
              </w:rPr>
              <w:t>Unladen</w:t>
            </w:r>
            <w:proofErr w:type="spellEnd"/>
            <w:r>
              <w:rPr>
                <w:rFonts w:ascii="Arial" w:hAnsi="Arial"/>
              </w:rPr>
              <w:t xml:space="preserve"> Mass Fee**</w:t>
            </w:r>
          </w:p>
        </w:tc>
        <w:tc>
          <w:tcPr>
            <w:tcW w:w="2508" w:type="dxa"/>
            <w:gridSpan w:val="3"/>
            <w:tcBorders>
              <w:top w:val="single" w:sz="4" w:space="0" w:color="auto"/>
              <w:bottom w:val="single" w:sz="4" w:space="0" w:color="auto"/>
            </w:tcBorders>
            <w:shd w:val="clear" w:color="auto" w:fill="D9D9D9" w:themeFill="background1" w:themeFillShade="D9"/>
            <w:vAlign w:val="center"/>
          </w:tcPr>
          <w:p w:rsidR="00EB4B8E" w:rsidRPr="00C80C95" w:rsidRDefault="00EB4B8E" w:rsidP="00F02708">
            <w:pPr>
              <w:rPr>
                <w:rFonts w:ascii="Arial" w:hAnsi="Arial"/>
              </w:rPr>
            </w:pPr>
            <w:r>
              <w:rPr>
                <w:rFonts w:ascii="Arial" w:hAnsi="Arial"/>
              </w:rPr>
              <w:t>$</w:t>
            </w:r>
            <w:r>
              <w:t>^</w:t>
            </w:r>
          </w:p>
        </w:tc>
      </w:tr>
      <w:tr w:rsidR="00EB4B8E" w:rsidRPr="00C80C95" w:rsidTr="006445B1">
        <w:trPr>
          <w:trHeight w:val="337"/>
        </w:trPr>
        <w:tc>
          <w:tcPr>
            <w:tcW w:w="1889" w:type="dxa"/>
            <w:gridSpan w:val="3"/>
            <w:tcBorders>
              <w:top w:val="single" w:sz="4" w:space="0" w:color="auto"/>
              <w:bottom w:val="single" w:sz="4" w:space="0" w:color="auto"/>
            </w:tcBorders>
            <w:noWrap/>
            <w:tcMar>
              <w:top w:w="108" w:type="dxa"/>
              <w:bottom w:w="108" w:type="dxa"/>
            </w:tcMar>
            <w:vAlign w:val="center"/>
          </w:tcPr>
          <w:p w:rsidR="00EB4B8E" w:rsidRPr="00C80C95" w:rsidRDefault="00EB4B8E" w:rsidP="00F02708">
            <w:pPr>
              <w:rPr>
                <w:rFonts w:ascii="Arial" w:hAnsi="Arial"/>
              </w:rPr>
            </w:pPr>
            <w:r>
              <w:rPr>
                <w:rStyle w:val="Questionlabel"/>
              </w:rPr>
              <w:t>Registration no</w:t>
            </w:r>
            <w:r w:rsidRPr="007A5EFD">
              <w:rPr>
                <w:rStyle w:val="Requiredfieldmark"/>
              </w:rPr>
              <w:t>*</w:t>
            </w:r>
          </w:p>
        </w:tc>
        <w:tc>
          <w:tcPr>
            <w:tcW w:w="1986" w:type="dxa"/>
            <w:gridSpan w:val="3"/>
            <w:tcBorders>
              <w:top w:val="single" w:sz="4" w:space="0" w:color="auto"/>
              <w:bottom w:val="single" w:sz="4" w:space="0" w:color="auto"/>
            </w:tcBorders>
            <w:vAlign w:val="center"/>
          </w:tcPr>
          <w:p w:rsidR="00EB4B8E" w:rsidRPr="00C80C95" w:rsidRDefault="00EB4B8E" w:rsidP="00F02708">
            <w:pPr>
              <w:rPr>
                <w:rFonts w:ascii="Arial" w:hAnsi="Arial"/>
              </w:rPr>
            </w:pPr>
          </w:p>
        </w:tc>
        <w:tc>
          <w:tcPr>
            <w:tcW w:w="850" w:type="dxa"/>
            <w:gridSpan w:val="3"/>
            <w:tcBorders>
              <w:top w:val="single" w:sz="4" w:space="0" w:color="auto"/>
              <w:bottom w:val="single" w:sz="4" w:space="0" w:color="auto"/>
            </w:tcBorders>
            <w:vAlign w:val="center"/>
          </w:tcPr>
          <w:p w:rsidR="00EB4B8E" w:rsidRPr="00C80C95" w:rsidRDefault="00EB4B8E" w:rsidP="00F02708">
            <w:pPr>
              <w:rPr>
                <w:rFonts w:ascii="Arial" w:hAnsi="Arial"/>
              </w:rPr>
            </w:pPr>
            <w:r>
              <w:rPr>
                <w:rFonts w:ascii="Arial" w:hAnsi="Arial"/>
              </w:rPr>
              <w:t>State</w:t>
            </w:r>
            <w:r w:rsidRPr="007A5EFD">
              <w:rPr>
                <w:rStyle w:val="Requiredfieldmark"/>
              </w:rPr>
              <w:t>*</w:t>
            </w:r>
          </w:p>
        </w:tc>
        <w:tc>
          <w:tcPr>
            <w:tcW w:w="851" w:type="dxa"/>
            <w:gridSpan w:val="3"/>
            <w:tcBorders>
              <w:top w:val="single" w:sz="4" w:space="0" w:color="auto"/>
              <w:bottom w:val="single" w:sz="4" w:space="0" w:color="auto"/>
            </w:tcBorders>
            <w:vAlign w:val="center"/>
          </w:tcPr>
          <w:p w:rsidR="00EB4B8E" w:rsidRPr="00C80C95" w:rsidRDefault="00EB4B8E" w:rsidP="00F02708">
            <w:pPr>
              <w:rPr>
                <w:rFonts w:ascii="Arial" w:hAnsi="Arial"/>
              </w:rPr>
            </w:pPr>
          </w:p>
        </w:tc>
        <w:tc>
          <w:tcPr>
            <w:tcW w:w="2269" w:type="dxa"/>
            <w:gridSpan w:val="5"/>
            <w:tcBorders>
              <w:top w:val="single" w:sz="4" w:space="0" w:color="auto"/>
              <w:bottom w:val="single" w:sz="4" w:space="0" w:color="auto"/>
            </w:tcBorders>
            <w:vAlign w:val="center"/>
          </w:tcPr>
          <w:p w:rsidR="00EB4B8E" w:rsidRPr="00C80C95" w:rsidRDefault="00EB4B8E" w:rsidP="00F02708">
            <w:pPr>
              <w:rPr>
                <w:rFonts w:ascii="Arial" w:hAnsi="Arial"/>
              </w:rPr>
            </w:pPr>
            <w:proofErr w:type="spellStart"/>
            <w:r>
              <w:rPr>
                <w:rFonts w:ascii="Arial" w:hAnsi="Arial"/>
              </w:rPr>
              <w:t>Unladen</w:t>
            </w:r>
            <w:proofErr w:type="spellEnd"/>
            <w:r>
              <w:rPr>
                <w:rFonts w:ascii="Arial" w:hAnsi="Arial"/>
              </w:rPr>
              <w:t xml:space="preserve"> Mass Fee**</w:t>
            </w:r>
          </w:p>
        </w:tc>
        <w:tc>
          <w:tcPr>
            <w:tcW w:w="2508" w:type="dxa"/>
            <w:gridSpan w:val="3"/>
            <w:tcBorders>
              <w:top w:val="single" w:sz="4" w:space="0" w:color="auto"/>
              <w:bottom w:val="single" w:sz="4" w:space="0" w:color="auto"/>
            </w:tcBorders>
            <w:shd w:val="clear" w:color="auto" w:fill="D9D9D9" w:themeFill="background1" w:themeFillShade="D9"/>
            <w:vAlign w:val="center"/>
          </w:tcPr>
          <w:p w:rsidR="00EB4B8E" w:rsidRPr="00C80C95" w:rsidRDefault="00EB4B8E" w:rsidP="00F02708">
            <w:pPr>
              <w:rPr>
                <w:rFonts w:ascii="Arial" w:hAnsi="Arial"/>
              </w:rPr>
            </w:pPr>
            <w:r>
              <w:rPr>
                <w:rFonts w:ascii="Arial" w:hAnsi="Arial"/>
              </w:rPr>
              <w:t>$</w:t>
            </w:r>
            <w:r>
              <w:t>^</w:t>
            </w:r>
          </w:p>
        </w:tc>
      </w:tr>
      <w:tr w:rsidR="00EB4B8E" w:rsidRPr="00C80C95" w:rsidTr="006445B1">
        <w:trPr>
          <w:trHeight w:val="337"/>
        </w:trPr>
        <w:tc>
          <w:tcPr>
            <w:tcW w:w="1889" w:type="dxa"/>
            <w:gridSpan w:val="3"/>
            <w:tcBorders>
              <w:top w:val="single" w:sz="4" w:space="0" w:color="auto"/>
              <w:bottom w:val="single" w:sz="4" w:space="0" w:color="auto"/>
            </w:tcBorders>
            <w:noWrap/>
            <w:tcMar>
              <w:top w:w="108" w:type="dxa"/>
              <w:bottom w:w="108" w:type="dxa"/>
            </w:tcMar>
            <w:vAlign w:val="center"/>
          </w:tcPr>
          <w:p w:rsidR="00EB4B8E" w:rsidRPr="00C80C95" w:rsidRDefault="00EB4B8E" w:rsidP="00F02708">
            <w:pPr>
              <w:rPr>
                <w:rFonts w:ascii="Arial" w:hAnsi="Arial"/>
              </w:rPr>
            </w:pPr>
            <w:r>
              <w:rPr>
                <w:rStyle w:val="Questionlabel"/>
              </w:rPr>
              <w:t>Registration no</w:t>
            </w:r>
            <w:r w:rsidRPr="007A5EFD">
              <w:rPr>
                <w:rStyle w:val="Requiredfieldmark"/>
              </w:rPr>
              <w:t>*</w:t>
            </w:r>
          </w:p>
        </w:tc>
        <w:tc>
          <w:tcPr>
            <w:tcW w:w="1986" w:type="dxa"/>
            <w:gridSpan w:val="3"/>
            <w:tcBorders>
              <w:top w:val="single" w:sz="4" w:space="0" w:color="auto"/>
              <w:bottom w:val="single" w:sz="4" w:space="0" w:color="auto"/>
            </w:tcBorders>
            <w:vAlign w:val="center"/>
          </w:tcPr>
          <w:p w:rsidR="00EB4B8E" w:rsidRPr="00C80C95" w:rsidRDefault="00EB4B8E" w:rsidP="00F02708">
            <w:pPr>
              <w:rPr>
                <w:rFonts w:ascii="Arial" w:hAnsi="Arial"/>
              </w:rPr>
            </w:pPr>
          </w:p>
        </w:tc>
        <w:tc>
          <w:tcPr>
            <w:tcW w:w="850" w:type="dxa"/>
            <w:gridSpan w:val="3"/>
            <w:tcBorders>
              <w:top w:val="single" w:sz="4" w:space="0" w:color="auto"/>
              <w:bottom w:val="single" w:sz="4" w:space="0" w:color="auto"/>
            </w:tcBorders>
            <w:vAlign w:val="center"/>
          </w:tcPr>
          <w:p w:rsidR="00EB4B8E" w:rsidRPr="00C80C95" w:rsidRDefault="00EB4B8E" w:rsidP="00F02708">
            <w:pPr>
              <w:rPr>
                <w:rFonts w:ascii="Arial" w:hAnsi="Arial"/>
              </w:rPr>
            </w:pPr>
            <w:r>
              <w:rPr>
                <w:rFonts w:ascii="Arial" w:hAnsi="Arial"/>
              </w:rPr>
              <w:t>State</w:t>
            </w:r>
            <w:r w:rsidRPr="007A5EFD">
              <w:rPr>
                <w:rStyle w:val="Requiredfieldmark"/>
              </w:rPr>
              <w:t>*</w:t>
            </w:r>
          </w:p>
        </w:tc>
        <w:tc>
          <w:tcPr>
            <w:tcW w:w="851" w:type="dxa"/>
            <w:gridSpan w:val="3"/>
            <w:tcBorders>
              <w:top w:val="single" w:sz="4" w:space="0" w:color="auto"/>
              <w:bottom w:val="single" w:sz="4" w:space="0" w:color="auto"/>
            </w:tcBorders>
            <w:vAlign w:val="center"/>
          </w:tcPr>
          <w:p w:rsidR="00EB4B8E" w:rsidRPr="00C80C95" w:rsidRDefault="00EB4B8E" w:rsidP="00F02708">
            <w:pPr>
              <w:rPr>
                <w:rFonts w:ascii="Arial" w:hAnsi="Arial"/>
              </w:rPr>
            </w:pPr>
          </w:p>
        </w:tc>
        <w:tc>
          <w:tcPr>
            <w:tcW w:w="2269" w:type="dxa"/>
            <w:gridSpan w:val="5"/>
            <w:tcBorders>
              <w:top w:val="single" w:sz="4" w:space="0" w:color="auto"/>
              <w:bottom w:val="single" w:sz="4" w:space="0" w:color="auto"/>
            </w:tcBorders>
            <w:vAlign w:val="center"/>
          </w:tcPr>
          <w:p w:rsidR="00EB4B8E" w:rsidRPr="00C80C95" w:rsidRDefault="00EB4B8E" w:rsidP="00F02708">
            <w:pPr>
              <w:rPr>
                <w:rFonts w:ascii="Arial" w:hAnsi="Arial"/>
              </w:rPr>
            </w:pPr>
            <w:proofErr w:type="spellStart"/>
            <w:r>
              <w:rPr>
                <w:rFonts w:ascii="Arial" w:hAnsi="Arial"/>
              </w:rPr>
              <w:t>Unladen</w:t>
            </w:r>
            <w:proofErr w:type="spellEnd"/>
            <w:r>
              <w:rPr>
                <w:rFonts w:ascii="Arial" w:hAnsi="Arial"/>
              </w:rPr>
              <w:t xml:space="preserve"> Mass Fee**</w:t>
            </w:r>
          </w:p>
        </w:tc>
        <w:tc>
          <w:tcPr>
            <w:tcW w:w="2508" w:type="dxa"/>
            <w:gridSpan w:val="3"/>
            <w:tcBorders>
              <w:top w:val="single" w:sz="4" w:space="0" w:color="auto"/>
              <w:bottom w:val="single" w:sz="4" w:space="0" w:color="auto"/>
            </w:tcBorders>
            <w:shd w:val="clear" w:color="auto" w:fill="D9D9D9" w:themeFill="background1" w:themeFillShade="D9"/>
            <w:vAlign w:val="center"/>
          </w:tcPr>
          <w:p w:rsidR="00EB4B8E" w:rsidRPr="00C80C95" w:rsidRDefault="00EB4B8E" w:rsidP="00F02708">
            <w:pPr>
              <w:rPr>
                <w:rFonts w:ascii="Arial" w:hAnsi="Arial"/>
              </w:rPr>
            </w:pPr>
            <w:r>
              <w:rPr>
                <w:rFonts w:ascii="Arial" w:hAnsi="Arial"/>
              </w:rPr>
              <w:t>$</w:t>
            </w:r>
            <w:r>
              <w:t>^</w:t>
            </w:r>
          </w:p>
        </w:tc>
      </w:tr>
      <w:tr w:rsidR="00EB4B8E" w:rsidRPr="00C80C95" w:rsidTr="006445B1">
        <w:trPr>
          <w:trHeight w:val="337"/>
        </w:trPr>
        <w:tc>
          <w:tcPr>
            <w:tcW w:w="1889" w:type="dxa"/>
            <w:gridSpan w:val="3"/>
            <w:tcBorders>
              <w:top w:val="single" w:sz="4" w:space="0" w:color="auto"/>
              <w:bottom w:val="single" w:sz="4" w:space="0" w:color="auto"/>
            </w:tcBorders>
            <w:noWrap/>
            <w:tcMar>
              <w:top w:w="108" w:type="dxa"/>
              <w:bottom w:w="108" w:type="dxa"/>
            </w:tcMar>
            <w:vAlign w:val="center"/>
          </w:tcPr>
          <w:p w:rsidR="00EB4B8E" w:rsidRPr="00C80C95" w:rsidRDefault="00EB4B8E" w:rsidP="00F02708">
            <w:pPr>
              <w:rPr>
                <w:rFonts w:ascii="Arial" w:hAnsi="Arial"/>
              </w:rPr>
            </w:pPr>
            <w:r>
              <w:rPr>
                <w:rStyle w:val="Questionlabel"/>
              </w:rPr>
              <w:t>Registration no</w:t>
            </w:r>
            <w:r w:rsidRPr="007A5EFD">
              <w:rPr>
                <w:rStyle w:val="Requiredfieldmark"/>
              </w:rPr>
              <w:t>*</w:t>
            </w:r>
          </w:p>
        </w:tc>
        <w:tc>
          <w:tcPr>
            <w:tcW w:w="1986" w:type="dxa"/>
            <w:gridSpan w:val="3"/>
            <w:tcBorders>
              <w:top w:val="single" w:sz="4" w:space="0" w:color="auto"/>
              <w:bottom w:val="single" w:sz="4" w:space="0" w:color="auto"/>
            </w:tcBorders>
            <w:vAlign w:val="center"/>
          </w:tcPr>
          <w:p w:rsidR="00EB4B8E" w:rsidRPr="00C80C95" w:rsidRDefault="00EB4B8E" w:rsidP="00F02708">
            <w:pPr>
              <w:rPr>
                <w:rFonts w:ascii="Arial" w:hAnsi="Arial"/>
              </w:rPr>
            </w:pPr>
          </w:p>
        </w:tc>
        <w:tc>
          <w:tcPr>
            <w:tcW w:w="850" w:type="dxa"/>
            <w:gridSpan w:val="3"/>
            <w:tcBorders>
              <w:top w:val="single" w:sz="4" w:space="0" w:color="auto"/>
              <w:bottom w:val="single" w:sz="4" w:space="0" w:color="auto"/>
            </w:tcBorders>
            <w:vAlign w:val="center"/>
          </w:tcPr>
          <w:p w:rsidR="00EB4B8E" w:rsidRPr="00C80C95" w:rsidRDefault="00EB4B8E" w:rsidP="00F02708">
            <w:pPr>
              <w:rPr>
                <w:rFonts w:ascii="Arial" w:hAnsi="Arial"/>
              </w:rPr>
            </w:pPr>
            <w:r>
              <w:rPr>
                <w:rFonts w:ascii="Arial" w:hAnsi="Arial"/>
              </w:rPr>
              <w:t>State</w:t>
            </w:r>
            <w:r w:rsidRPr="007A5EFD">
              <w:rPr>
                <w:rStyle w:val="Requiredfieldmark"/>
              </w:rPr>
              <w:t>*</w:t>
            </w:r>
          </w:p>
        </w:tc>
        <w:tc>
          <w:tcPr>
            <w:tcW w:w="851" w:type="dxa"/>
            <w:gridSpan w:val="3"/>
            <w:tcBorders>
              <w:top w:val="single" w:sz="4" w:space="0" w:color="auto"/>
              <w:bottom w:val="single" w:sz="4" w:space="0" w:color="auto"/>
            </w:tcBorders>
            <w:vAlign w:val="center"/>
          </w:tcPr>
          <w:p w:rsidR="00EB4B8E" w:rsidRPr="00C80C95" w:rsidRDefault="00EB4B8E" w:rsidP="00F02708">
            <w:pPr>
              <w:rPr>
                <w:rFonts w:ascii="Arial" w:hAnsi="Arial"/>
              </w:rPr>
            </w:pPr>
          </w:p>
        </w:tc>
        <w:tc>
          <w:tcPr>
            <w:tcW w:w="2269" w:type="dxa"/>
            <w:gridSpan w:val="5"/>
            <w:tcBorders>
              <w:top w:val="single" w:sz="4" w:space="0" w:color="auto"/>
              <w:bottom w:val="single" w:sz="4" w:space="0" w:color="auto"/>
            </w:tcBorders>
            <w:vAlign w:val="center"/>
          </w:tcPr>
          <w:p w:rsidR="00EB4B8E" w:rsidRPr="00C80C95" w:rsidRDefault="00EB4B8E" w:rsidP="00F02708">
            <w:pPr>
              <w:rPr>
                <w:rFonts w:ascii="Arial" w:hAnsi="Arial"/>
              </w:rPr>
            </w:pPr>
            <w:proofErr w:type="spellStart"/>
            <w:r>
              <w:rPr>
                <w:rFonts w:ascii="Arial" w:hAnsi="Arial"/>
              </w:rPr>
              <w:t>Unladen</w:t>
            </w:r>
            <w:proofErr w:type="spellEnd"/>
            <w:r>
              <w:rPr>
                <w:rFonts w:ascii="Arial" w:hAnsi="Arial"/>
              </w:rPr>
              <w:t xml:space="preserve"> Mass Fee**</w:t>
            </w:r>
          </w:p>
        </w:tc>
        <w:tc>
          <w:tcPr>
            <w:tcW w:w="2508" w:type="dxa"/>
            <w:gridSpan w:val="3"/>
            <w:tcBorders>
              <w:top w:val="single" w:sz="4" w:space="0" w:color="auto"/>
              <w:bottom w:val="single" w:sz="4" w:space="0" w:color="auto"/>
            </w:tcBorders>
            <w:shd w:val="clear" w:color="auto" w:fill="D9D9D9" w:themeFill="background1" w:themeFillShade="D9"/>
            <w:vAlign w:val="center"/>
          </w:tcPr>
          <w:p w:rsidR="00EB4B8E" w:rsidRPr="00C80C95" w:rsidRDefault="00EB4B8E" w:rsidP="00F02708">
            <w:pPr>
              <w:rPr>
                <w:rFonts w:ascii="Arial" w:hAnsi="Arial"/>
              </w:rPr>
            </w:pPr>
            <w:r>
              <w:rPr>
                <w:rFonts w:ascii="Arial" w:hAnsi="Arial"/>
              </w:rPr>
              <w:t>$</w:t>
            </w:r>
            <w:r>
              <w:t>^</w:t>
            </w:r>
          </w:p>
        </w:tc>
      </w:tr>
      <w:tr w:rsidR="000562B3" w:rsidRPr="007A5EFD" w:rsidTr="00364932">
        <w:trPr>
          <w:trHeight w:val="195"/>
        </w:trPr>
        <w:tc>
          <w:tcPr>
            <w:tcW w:w="10353" w:type="dxa"/>
            <w:gridSpan w:val="20"/>
            <w:tcBorders>
              <w:top w:val="single" w:sz="4" w:space="0" w:color="auto"/>
              <w:bottom w:val="single" w:sz="4" w:space="0" w:color="auto"/>
            </w:tcBorders>
            <w:shd w:val="clear" w:color="auto" w:fill="1F1F5F" w:themeFill="text1"/>
            <w:noWrap/>
            <w:tcMar>
              <w:top w:w="108" w:type="dxa"/>
              <w:bottom w:w="108" w:type="dxa"/>
            </w:tcMar>
          </w:tcPr>
          <w:p w:rsidR="000562B3" w:rsidRPr="002C4648" w:rsidRDefault="000562B3" w:rsidP="007A188A">
            <w:r w:rsidRPr="005D1C6C">
              <w:rPr>
                <w:rFonts w:asciiTheme="minorHAnsi" w:hAnsiTheme="minorHAnsi"/>
                <w:b/>
                <w:szCs w:val="22"/>
              </w:rPr>
              <w:t>Section 4 – Applicant declaration</w:t>
            </w:r>
            <w:r>
              <w:tab/>
            </w:r>
            <w:r w:rsidRPr="00A55181">
              <w:rPr>
                <w:rStyle w:val="Questionlabel"/>
                <w:b w:val="0"/>
                <w:i/>
                <w:color w:val="FFFFFF" w:themeColor="background1"/>
              </w:rPr>
              <w:t>(tick</w:t>
            </w:r>
            <w:r>
              <w:rPr>
                <w:rStyle w:val="Questionlabel"/>
                <w:b w:val="0"/>
                <w:i/>
                <w:color w:val="FFFFFF" w:themeColor="background1"/>
              </w:rPr>
              <w:t xml:space="preserve"> to verify</w:t>
            </w:r>
            <w:r w:rsidRPr="00A55181">
              <w:rPr>
                <w:rStyle w:val="Questionlabel"/>
                <w:b w:val="0"/>
                <w:i/>
                <w:color w:val="FFFFFF" w:themeColor="background1"/>
              </w:rPr>
              <w:t>)</w:t>
            </w:r>
          </w:p>
        </w:tc>
      </w:tr>
      <w:tr w:rsidR="00B63EA0" w:rsidRPr="007A5EFD" w:rsidTr="00B63EA0">
        <w:trPr>
          <w:trHeight w:val="195"/>
        </w:trPr>
        <w:tc>
          <w:tcPr>
            <w:tcW w:w="10353" w:type="dxa"/>
            <w:gridSpan w:val="20"/>
            <w:tcBorders>
              <w:top w:val="single" w:sz="4" w:space="0" w:color="auto"/>
              <w:bottom w:val="single" w:sz="4" w:space="0" w:color="auto"/>
            </w:tcBorders>
            <w:shd w:val="clear" w:color="auto" w:fill="FFFFFF" w:themeFill="background1"/>
            <w:noWrap/>
            <w:tcMar>
              <w:top w:w="108" w:type="dxa"/>
              <w:bottom w:w="108" w:type="dxa"/>
            </w:tcMar>
          </w:tcPr>
          <w:p w:rsidR="00B63EA0" w:rsidRPr="005D1C6C" w:rsidRDefault="00B63EA0" w:rsidP="007A188A">
            <w:pPr>
              <w:rPr>
                <w:rFonts w:asciiTheme="minorHAnsi" w:hAnsiTheme="minorHAnsi"/>
                <w:b/>
                <w:szCs w:val="22"/>
              </w:rPr>
            </w:pPr>
            <w:sdt>
              <w:sdtPr>
                <w:rPr>
                  <w:rFonts w:asciiTheme="minorHAnsi" w:hAnsiTheme="minorHAnsi"/>
                  <w:sz w:val="20"/>
                </w:rPr>
                <w:id w:val="-48284782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Theme="minorHAnsi" w:hAnsiTheme="minorHAnsi"/>
                <w:sz w:val="20"/>
              </w:rPr>
              <w:t xml:space="preserve"> </w:t>
            </w:r>
            <w:r w:rsidRPr="00965174">
              <w:rPr>
                <w:rFonts w:asciiTheme="minorHAnsi" w:hAnsiTheme="minorHAnsi"/>
                <w:sz w:val="20"/>
              </w:rPr>
              <w:t xml:space="preserve">I hereby apply, under section 59(1) of the </w:t>
            </w:r>
            <w:r w:rsidRPr="00965174">
              <w:rPr>
                <w:rFonts w:asciiTheme="minorHAnsi" w:hAnsiTheme="minorHAnsi"/>
                <w:i/>
                <w:sz w:val="20"/>
              </w:rPr>
              <w:t>Motor Vehicles Act 1949</w:t>
            </w:r>
            <w:r w:rsidRPr="00965174">
              <w:rPr>
                <w:rFonts w:asciiTheme="minorHAnsi" w:hAnsiTheme="minorHAnsi"/>
                <w:sz w:val="20"/>
              </w:rPr>
              <w:t xml:space="preserve">, for a permit of exemption for the trailers identified in section </w:t>
            </w:r>
            <w:r>
              <w:rPr>
                <w:rFonts w:asciiTheme="minorHAnsi" w:hAnsiTheme="minorHAnsi"/>
                <w:sz w:val="20"/>
              </w:rPr>
              <w:t>3 of</w:t>
            </w:r>
            <w:r w:rsidRPr="00965174">
              <w:rPr>
                <w:rFonts w:asciiTheme="minorHAnsi" w:hAnsiTheme="minorHAnsi"/>
                <w:sz w:val="20"/>
              </w:rPr>
              <w:t xml:space="preserve">, and any attachments provided with, this form from the operation of the prescribed axle group mass limits under regulation 7(b) of </w:t>
            </w:r>
            <w:r w:rsidRPr="00965174">
              <w:rPr>
                <w:rFonts w:asciiTheme="minorHAnsi" w:hAnsiTheme="minorHAnsi"/>
                <w:i/>
                <w:sz w:val="20"/>
              </w:rPr>
              <w:t>Motor Vehicle Standards Regulations 2003</w:t>
            </w:r>
            <w:r w:rsidRPr="00965174">
              <w:rPr>
                <w:rFonts w:asciiTheme="minorHAnsi" w:hAnsiTheme="minorHAnsi"/>
                <w:sz w:val="20"/>
              </w:rPr>
              <w:t>, for the purposes of transporting livestock under the Northern Territory Livestock Loading Scheme.</w:t>
            </w:r>
            <w:r w:rsidRPr="00965174">
              <w:rPr>
                <w:rStyle w:val="Requiredfieldmark"/>
                <w:sz w:val="20"/>
              </w:rPr>
              <w:t>*</w:t>
            </w:r>
          </w:p>
        </w:tc>
      </w:tr>
      <w:tr w:rsidR="001A060F" w:rsidRPr="007A5EFD" w:rsidTr="00B63EA0">
        <w:trPr>
          <w:trHeight w:val="195"/>
        </w:trPr>
        <w:tc>
          <w:tcPr>
            <w:tcW w:w="10353" w:type="dxa"/>
            <w:gridSpan w:val="20"/>
            <w:tcBorders>
              <w:top w:val="single" w:sz="4" w:space="0" w:color="auto"/>
              <w:bottom w:val="single" w:sz="4" w:space="0" w:color="auto"/>
            </w:tcBorders>
            <w:shd w:val="clear" w:color="auto" w:fill="FFFFFF" w:themeFill="background1"/>
            <w:noWrap/>
            <w:tcMar>
              <w:top w:w="108" w:type="dxa"/>
              <w:bottom w:w="108" w:type="dxa"/>
            </w:tcMar>
          </w:tcPr>
          <w:p w:rsidR="001A060F" w:rsidRDefault="001A060F" w:rsidP="007A188A">
            <w:pPr>
              <w:rPr>
                <w:rFonts w:asciiTheme="minorHAnsi" w:hAnsiTheme="minorHAnsi"/>
                <w:sz w:val="20"/>
              </w:rPr>
            </w:pPr>
            <w:sdt>
              <w:sdtPr>
                <w:rPr>
                  <w:rFonts w:asciiTheme="minorHAnsi" w:hAnsiTheme="minorHAnsi"/>
                  <w:sz w:val="20"/>
                </w:rPr>
                <w:id w:val="-166415185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Theme="minorHAnsi" w:hAnsiTheme="minorHAnsi"/>
                <w:sz w:val="20"/>
              </w:rPr>
              <w:t xml:space="preserve"> I</w:t>
            </w:r>
            <w:r w:rsidR="004D2C2B">
              <w:rPr>
                <w:rFonts w:asciiTheme="minorHAnsi" w:hAnsiTheme="minorHAnsi"/>
                <w:sz w:val="20"/>
              </w:rPr>
              <w:t xml:space="preserve"> (</w:t>
            </w:r>
            <w:r w:rsidR="004D2C2B" w:rsidRPr="004D2C2B">
              <w:rPr>
                <w:rFonts w:asciiTheme="minorHAnsi" w:hAnsiTheme="minorHAnsi"/>
                <w:i/>
                <w:sz w:val="20"/>
              </w:rPr>
              <w:t>full name)</w:t>
            </w:r>
            <w:r>
              <w:rPr>
                <w:rFonts w:asciiTheme="minorHAnsi" w:hAnsiTheme="minorHAnsi"/>
                <w:sz w:val="20"/>
              </w:rPr>
              <w:t xml:space="preserve"> </w:t>
            </w:r>
            <w:r w:rsidRPr="00A668F3">
              <w:rPr>
                <w:rFonts w:asciiTheme="minorHAnsi" w:hAnsiTheme="minorHAnsi"/>
                <w:sz w:val="20"/>
              </w:rPr>
              <w:t>…………………………………………………………………,</w:t>
            </w:r>
            <w:r w:rsidR="004D2C2B">
              <w:rPr>
                <w:rFonts w:asciiTheme="minorHAnsi" w:hAnsiTheme="minorHAnsi"/>
                <w:sz w:val="20"/>
              </w:rPr>
              <w:t xml:space="preserve"> </w:t>
            </w:r>
            <w:r w:rsidRPr="00A668F3">
              <w:rPr>
                <w:rFonts w:asciiTheme="minorHAnsi" w:hAnsiTheme="minorHAnsi"/>
                <w:sz w:val="20"/>
              </w:rPr>
              <w:t xml:space="preserve">solemnly and sincerely declare, by virtue of section 18 the </w:t>
            </w:r>
            <w:r w:rsidRPr="00A668F3">
              <w:rPr>
                <w:rFonts w:asciiTheme="minorHAnsi" w:hAnsiTheme="minorHAnsi"/>
                <w:i/>
                <w:sz w:val="20"/>
              </w:rPr>
              <w:t>Oaths, Affidavits and Declarations Act 2010</w:t>
            </w:r>
            <w:r w:rsidRPr="00A668F3">
              <w:rPr>
                <w:rFonts w:asciiTheme="minorHAnsi" w:hAnsiTheme="minorHAnsi"/>
                <w:sz w:val="20"/>
              </w:rPr>
              <w:t>, that the information provided in this application is true and correct in every particular and that the vehicle will operate according to the conditions on the permit. I understand that any vehicle modifications that may affect the eligibility of the vehicle as described in the publication “Northern Territory Livestock Loading Scheme Guidelines” must be declared within 14 days to the Motor Vehicle Registry Permits Officer.</w:t>
            </w:r>
            <w:r w:rsidRPr="007A5EFD">
              <w:rPr>
                <w:rStyle w:val="Requiredfieldmark"/>
              </w:rPr>
              <w:t xml:space="preserve"> *</w:t>
            </w:r>
          </w:p>
        </w:tc>
      </w:tr>
      <w:tr w:rsidR="009555FC" w:rsidRPr="007A5EFD" w:rsidTr="00007D7F">
        <w:trPr>
          <w:trHeight w:val="195"/>
        </w:trPr>
        <w:tc>
          <w:tcPr>
            <w:tcW w:w="3451" w:type="dxa"/>
            <w:gridSpan w:val="5"/>
            <w:tcBorders>
              <w:top w:val="single" w:sz="4" w:space="0" w:color="auto"/>
              <w:bottom w:val="single" w:sz="4" w:space="0" w:color="auto"/>
            </w:tcBorders>
            <w:shd w:val="clear" w:color="auto" w:fill="FFFFFF" w:themeFill="background1"/>
            <w:noWrap/>
            <w:tcMar>
              <w:top w:w="108" w:type="dxa"/>
              <w:bottom w:w="108" w:type="dxa"/>
            </w:tcMar>
          </w:tcPr>
          <w:p w:rsidR="00C83BCC" w:rsidRDefault="00C83BCC" w:rsidP="007A188A">
            <w:pPr>
              <w:rPr>
                <w:sz w:val="16"/>
                <w:szCs w:val="16"/>
              </w:rPr>
            </w:pPr>
          </w:p>
          <w:p w:rsidR="009555FC" w:rsidRDefault="009555FC" w:rsidP="007A188A">
            <w:pPr>
              <w:rPr>
                <w:sz w:val="20"/>
                <w:szCs w:val="16"/>
              </w:rPr>
            </w:pPr>
            <w:r>
              <w:rPr>
                <w:sz w:val="16"/>
                <w:szCs w:val="16"/>
              </w:rPr>
              <w:t>………………………………………………………………</w:t>
            </w:r>
          </w:p>
          <w:p w:rsidR="009555FC" w:rsidRDefault="009555FC" w:rsidP="007A188A">
            <w:pPr>
              <w:rPr>
                <w:rFonts w:asciiTheme="minorHAnsi" w:hAnsiTheme="minorHAnsi"/>
                <w:sz w:val="20"/>
              </w:rPr>
            </w:pPr>
            <w:r w:rsidRPr="002C29F1">
              <w:rPr>
                <w:sz w:val="20"/>
                <w:szCs w:val="16"/>
              </w:rPr>
              <w:t>Location where declaration is made</w:t>
            </w:r>
            <w:r w:rsidRPr="002C29F1">
              <w:rPr>
                <w:rStyle w:val="Requiredfieldmark"/>
                <w:sz w:val="20"/>
                <w:szCs w:val="16"/>
              </w:rPr>
              <w:t>*</w:t>
            </w:r>
          </w:p>
        </w:tc>
        <w:tc>
          <w:tcPr>
            <w:tcW w:w="3451" w:type="dxa"/>
            <w:gridSpan w:val="10"/>
            <w:tcBorders>
              <w:top w:val="single" w:sz="4" w:space="0" w:color="auto"/>
              <w:bottom w:val="single" w:sz="4" w:space="0" w:color="auto"/>
            </w:tcBorders>
            <w:shd w:val="clear" w:color="auto" w:fill="FFFFFF" w:themeFill="background1"/>
          </w:tcPr>
          <w:p w:rsidR="00C83BCC" w:rsidRDefault="00C83BCC" w:rsidP="007A188A">
            <w:pPr>
              <w:rPr>
                <w:sz w:val="16"/>
                <w:szCs w:val="16"/>
              </w:rPr>
            </w:pPr>
          </w:p>
          <w:p w:rsidR="009555FC" w:rsidRDefault="009555FC" w:rsidP="007A188A">
            <w:pPr>
              <w:rPr>
                <w:sz w:val="20"/>
                <w:szCs w:val="16"/>
              </w:rPr>
            </w:pPr>
            <w:r>
              <w:rPr>
                <w:sz w:val="16"/>
                <w:szCs w:val="16"/>
              </w:rPr>
              <w:t>……………………………………………………………</w:t>
            </w:r>
          </w:p>
          <w:p w:rsidR="009555FC" w:rsidRDefault="009555FC" w:rsidP="007A188A">
            <w:pPr>
              <w:rPr>
                <w:rFonts w:asciiTheme="minorHAnsi" w:hAnsiTheme="minorHAnsi"/>
                <w:sz w:val="20"/>
              </w:rPr>
            </w:pPr>
            <w:r w:rsidRPr="002C29F1">
              <w:rPr>
                <w:sz w:val="20"/>
                <w:szCs w:val="16"/>
              </w:rPr>
              <w:t>Signature</w:t>
            </w:r>
            <w:r w:rsidRPr="002C29F1">
              <w:rPr>
                <w:rStyle w:val="Requiredfieldmark"/>
                <w:sz w:val="20"/>
                <w:szCs w:val="16"/>
              </w:rPr>
              <w:t>*</w:t>
            </w:r>
          </w:p>
        </w:tc>
        <w:tc>
          <w:tcPr>
            <w:tcW w:w="3451" w:type="dxa"/>
            <w:gridSpan w:val="5"/>
            <w:tcBorders>
              <w:top w:val="single" w:sz="4" w:space="0" w:color="auto"/>
              <w:bottom w:val="single" w:sz="4" w:space="0" w:color="auto"/>
            </w:tcBorders>
            <w:shd w:val="clear" w:color="auto" w:fill="FFFFFF" w:themeFill="background1"/>
          </w:tcPr>
          <w:p w:rsidR="00C83BCC" w:rsidRDefault="00C83BCC" w:rsidP="007A188A">
            <w:pPr>
              <w:rPr>
                <w:sz w:val="16"/>
                <w:szCs w:val="16"/>
              </w:rPr>
            </w:pPr>
          </w:p>
          <w:p w:rsidR="009555FC" w:rsidRDefault="009555FC" w:rsidP="007A188A">
            <w:pPr>
              <w:rPr>
                <w:sz w:val="16"/>
                <w:szCs w:val="16"/>
              </w:rPr>
            </w:pPr>
            <w:r>
              <w:rPr>
                <w:sz w:val="16"/>
                <w:szCs w:val="16"/>
              </w:rPr>
              <w:t>……………………../………………………/…………………..</w:t>
            </w:r>
          </w:p>
          <w:p w:rsidR="009555FC" w:rsidRDefault="009555FC" w:rsidP="007A188A">
            <w:pPr>
              <w:rPr>
                <w:rFonts w:asciiTheme="minorHAnsi" w:hAnsiTheme="minorHAnsi"/>
                <w:sz w:val="20"/>
              </w:rPr>
            </w:pPr>
            <w:r w:rsidRPr="002C29F1">
              <w:rPr>
                <w:sz w:val="20"/>
                <w:szCs w:val="16"/>
              </w:rPr>
              <w:t>Date</w:t>
            </w:r>
            <w:r w:rsidRPr="002C29F1">
              <w:rPr>
                <w:rStyle w:val="Requiredfieldmark"/>
                <w:sz w:val="20"/>
                <w:szCs w:val="16"/>
              </w:rPr>
              <w:t>*</w:t>
            </w:r>
          </w:p>
        </w:tc>
      </w:tr>
      <w:tr w:rsidR="00364932" w:rsidRPr="007A5EFD" w:rsidTr="00364932">
        <w:trPr>
          <w:trHeight w:val="27"/>
        </w:trPr>
        <w:tc>
          <w:tcPr>
            <w:tcW w:w="10353" w:type="dxa"/>
            <w:gridSpan w:val="2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vAlign w:val="center"/>
          </w:tcPr>
          <w:p w:rsidR="00364932" w:rsidRPr="00E03438" w:rsidRDefault="00364932" w:rsidP="00364932">
            <w:pPr>
              <w:rPr>
                <w:rFonts w:asciiTheme="minorHAnsi" w:hAnsiTheme="minorHAnsi"/>
                <w:szCs w:val="22"/>
              </w:rPr>
            </w:pPr>
            <w:r>
              <w:rPr>
                <w:rFonts w:asciiTheme="minorHAnsi" w:hAnsiTheme="minorHAnsi"/>
                <w:b/>
                <w:szCs w:val="22"/>
              </w:rPr>
              <w:t>Section 5 – How to submit</w:t>
            </w:r>
          </w:p>
        </w:tc>
      </w:tr>
      <w:tr w:rsidR="00364932" w:rsidRPr="007A5EFD" w:rsidTr="00364932">
        <w:trPr>
          <w:trHeight w:val="27"/>
        </w:trPr>
        <w:tc>
          <w:tcPr>
            <w:tcW w:w="10353"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vAlign w:val="center"/>
          </w:tcPr>
          <w:p w:rsidR="00364932" w:rsidRPr="005D1C6C" w:rsidRDefault="00364932" w:rsidP="009F4131">
            <w:pPr>
              <w:pStyle w:val="ListParagraph"/>
              <w:spacing w:after="40"/>
              <w:ind w:left="-64"/>
              <w:rPr>
                <w:rFonts w:asciiTheme="minorHAnsi" w:hAnsiTheme="minorHAnsi"/>
                <w:b/>
              </w:rPr>
            </w:pPr>
            <w:r>
              <w:rPr>
                <w:rFonts w:asciiTheme="minorHAnsi" w:hAnsiTheme="minorHAnsi"/>
                <w:b/>
              </w:rPr>
              <w:t xml:space="preserve">Email completed application form to </w:t>
            </w:r>
            <w:hyperlink r:id="rId10" w:history="1">
              <w:r w:rsidRPr="000D3021">
                <w:rPr>
                  <w:rStyle w:val="Hyperlink"/>
                  <w:rFonts w:asciiTheme="minorHAnsi" w:hAnsiTheme="minorHAnsi"/>
                  <w:b/>
                </w:rPr>
                <w:t>mvr.permits@nt.gov.au</w:t>
              </w:r>
            </w:hyperlink>
            <w:r>
              <w:rPr>
                <w:rFonts w:asciiTheme="minorHAnsi" w:hAnsiTheme="minorHAnsi"/>
                <w:b/>
              </w:rPr>
              <w:t xml:space="preserve"> (phone (08) 8951 5263)</w:t>
            </w:r>
          </w:p>
        </w:tc>
      </w:tr>
      <w:tr w:rsidR="00364932" w:rsidRPr="007A5EFD" w:rsidTr="00364932">
        <w:trPr>
          <w:trHeight w:val="27"/>
        </w:trPr>
        <w:tc>
          <w:tcPr>
            <w:tcW w:w="10353" w:type="dxa"/>
            <w:gridSpan w:val="2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364932" w:rsidRPr="007A5EFD" w:rsidRDefault="00364932" w:rsidP="00364932">
            <w:pPr>
              <w:rPr>
                <w:rStyle w:val="Questionlabel"/>
              </w:rPr>
            </w:pPr>
            <w:r w:rsidRPr="00A55181">
              <w:rPr>
                <w:rStyle w:val="Questionlabel"/>
                <w:color w:val="FFFFFF" w:themeColor="background1"/>
              </w:rPr>
              <w:t xml:space="preserve">Section 6 – Payment options </w:t>
            </w:r>
            <w:r w:rsidRPr="00A55181">
              <w:rPr>
                <w:rStyle w:val="Questionlabel"/>
                <w:b w:val="0"/>
                <w:i/>
                <w:color w:val="FFFFFF" w:themeColor="background1"/>
              </w:rPr>
              <w:t>(tick one option)</w:t>
            </w:r>
          </w:p>
        </w:tc>
      </w:tr>
      <w:tr w:rsidR="009F4131" w:rsidRPr="007A5EFD" w:rsidTr="009F4131">
        <w:trPr>
          <w:trHeight w:val="27"/>
        </w:trPr>
        <w:tc>
          <w:tcPr>
            <w:tcW w:w="217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9F4131" w:rsidRDefault="009F4131" w:rsidP="009F4131">
            <w:pPr>
              <w:spacing w:after="0"/>
              <w:rPr>
                <w:b/>
              </w:rPr>
            </w:pPr>
            <w:sdt>
              <w:sdtPr>
                <w:rPr>
                  <w:b/>
                </w:rPr>
                <w:id w:val="-113779473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430385">
              <w:rPr>
                <w:b/>
              </w:rPr>
              <w:t>Credit card</w:t>
            </w:r>
          </w:p>
          <w:p w:rsidR="009F4131" w:rsidRPr="00430385" w:rsidRDefault="009F4131" w:rsidP="009F4131">
            <w:pPr>
              <w:spacing w:after="0"/>
              <w:rPr>
                <w:b/>
              </w:rPr>
            </w:pPr>
            <w:r w:rsidRPr="00455A30">
              <w:rPr>
                <w:i/>
                <w:sz w:val="16"/>
                <w:szCs w:val="16"/>
              </w:rPr>
              <w:t>(over the phone transaction)</w:t>
            </w:r>
          </w:p>
        </w:tc>
        <w:tc>
          <w:tcPr>
            <w:tcW w:w="19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F4131" w:rsidRPr="00A55181" w:rsidRDefault="009F4131" w:rsidP="009F4131">
            <w:pPr>
              <w:rPr>
                <w:rStyle w:val="Questionlabel"/>
                <w:color w:val="FFFFFF" w:themeColor="background1"/>
              </w:rPr>
            </w:pPr>
            <w:r w:rsidRPr="00430385">
              <w:rPr>
                <w:b/>
              </w:rPr>
              <w:t>Contact person</w:t>
            </w:r>
          </w:p>
        </w:tc>
        <w:tc>
          <w:tcPr>
            <w:tcW w:w="207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F4131" w:rsidRPr="00A55181" w:rsidRDefault="009F4131" w:rsidP="009F4131">
            <w:pPr>
              <w:rPr>
                <w:rStyle w:val="Questionlabel"/>
                <w:color w:val="FFFFFF" w:themeColor="background1"/>
              </w:rPr>
            </w:pPr>
          </w:p>
        </w:tc>
        <w:tc>
          <w:tcPr>
            <w:tcW w:w="207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F4131" w:rsidRPr="00A55181" w:rsidRDefault="009F4131" w:rsidP="009F4131">
            <w:pPr>
              <w:rPr>
                <w:rStyle w:val="Questionlabel"/>
                <w:color w:val="FFFFFF" w:themeColor="background1"/>
              </w:rPr>
            </w:pPr>
            <w:r w:rsidRPr="00430385">
              <w:rPr>
                <w:b/>
              </w:rPr>
              <w:t>Phone</w:t>
            </w:r>
          </w:p>
        </w:tc>
        <w:tc>
          <w:tcPr>
            <w:tcW w:w="2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4131" w:rsidRPr="00A55181" w:rsidRDefault="009F4131" w:rsidP="009F4131">
            <w:pPr>
              <w:rPr>
                <w:rStyle w:val="Questionlabel"/>
                <w:color w:val="FFFFFF" w:themeColor="background1"/>
              </w:rPr>
            </w:pPr>
          </w:p>
        </w:tc>
      </w:tr>
      <w:tr w:rsidR="009F4131" w:rsidRPr="007A5EFD" w:rsidTr="00821074">
        <w:trPr>
          <w:trHeight w:val="27"/>
        </w:trPr>
        <w:tc>
          <w:tcPr>
            <w:tcW w:w="10353"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9F4131" w:rsidRPr="00430385" w:rsidRDefault="009F4131" w:rsidP="009F4131">
            <w:pPr>
              <w:spacing w:after="0"/>
              <w:rPr>
                <w:rStyle w:val="Questionlabel"/>
                <w:b w:val="0"/>
                <w:i/>
                <w:sz w:val="16"/>
                <w:szCs w:val="16"/>
              </w:rPr>
            </w:pPr>
            <w:sdt>
              <w:sdtPr>
                <w:rPr>
                  <w:rStyle w:val="Questionlabel"/>
                </w:rPr>
                <w:id w:val="404889905"/>
                <w14:checkbox>
                  <w14:checked w14:val="0"/>
                  <w14:checkedState w14:val="2612" w14:font="MS Gothic"/>
                  <w14:uncheckedState w14:val="2610" w14:font="MS Gothic"/>
                </w14:checkbox>
              </w:sdtPr>
              <w:sdtContent>
                <w:r>
                  <w:rPr>
                    <w:rStyle w:val="Questionlabel"/>
                    <w:rFonts w:ascii="MS Gothic" w:eastAsia="MS Gothic" w:hAnsi="MS Gothic" w:hint="eastAsia"/>
                  </w:rPr>
                  <w:t>☐</w:t>
                </w:r>
              </w:sdtContent>
            </w:sdt>
            <w:r>
              <w:rPr>
                <w:rStyle w:val="Questionlabel"/>
              </w:rPr>
              <w:t xml:space="preserve"> </w:t>
            </w:r>
            <w:r w:rsidRPr="00430385">
              <w:rPr>
                <w:rStyle w:val="Questionlabel"/>
              </w:rPr>
              <w:t>Pay in Person</w:t>
            </w:r>
            <w:r>
              <w:t xml:space="preserve"> </w:t>
            </w:r>
            <w:r>
              <w:rPr>
                <w:rStyle w:val="Questionlabel"/>
              </w:rPr>
              <w:t>at a</w:t>
            </w:r>
            <w:r w:rsidRPr="00430385">
              <w:rPr>
                <w:rStyle w:val="Questionlabel"/>
              </w:rPr>
              <w:t xml:space="preserve">ny MVR Office </w:t>
            </w:r>
            <w:r w:rsidRPr="00430385">
              <w:rPr>
                <w:rStyle w:val="Questionlabel"/>
                <w:b w:val="0"/>
                <w:i/>
                <w:sz w:val="16"/>
                <w:szCs w:val="16"/>
              </w:rPr>
              <w:t>(normal business hours)</w:t>
            </w:r>
          </w:p>
          <w:p w:rsidR="009F4131" w:rsidRPr="00A55181" w:rsidRDefault="009F4131" w:rsidP="009F4131">
            <w:pPr>
              <w:rPr>
                <w:rStyle w:val="Questionlabel"/>
                <w:color w:val="FFFFFF" w:themeColor="background1"/>
              </w:rPr>
            </w:pPr>
            <w:r w:rsidRPr="00430385">
              <w:rPr>
                <w:rStyle w:val="Questionlabel"/>
                <w:b w:val="0"/>
                <w:i/>
                <w:sz w:val="16"/>
                <w:szCs w:val="16"/>
              </w:rPr>
              <w:t>(quote payment amount)</w:t>
            </w:r>
          </w:p>
        </w:tc>
      </w:tr>
      <w:tr w:rsidR="009F4131" w:rsidRPr="007A5EFD" w:rsidTr="00636F4F">
        <w:trPr>
          <w:trHeight w:val="27"/>
        </w:trPr>
        <w:tc>
          <w:tcPr>
            <w:tcW w:w="34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9F4131" w:rsidRDefault="009F4131" w:rsidP="009F4131">
            <w:pPr>
              <w:spacing w:after="0"/>
              <w:rPr>
                <w:rStyle w:val="Questionlabel"/>
              </w:rPr>
            </w:pPr>
            <w:sdt>
              <w:sdtPr>
                <w:rPr>
                  <w:b/>
                </w:rPr>
                <w:id w:val="-761534841"/>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430385">
              <w:rPr>
                <w:b/>
              </w:rPr>
              <w:t>MVR account</w:t>
            </w:r>
            <w:r>
              <w:t xml:space="preserve"> </w:t>
            </w:r>
            <w:r w:rsidRPr="00455A30">
              <w:rPr>
                <w:i/>
                <w:sz w:val="16"/>
                <w:szCs w:val="16"/>
              </w:rPr>
              <w:t>(where applicable)</w:t>
            </w:r>
          </w:p>
        </w:tc>
        <w:tc>
          <w:tcPr>
            <w:tcW w:w="345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F4131" w:rsidRDefault="009F4131" w:rsidP="009F4131">
            <w:pPr>
              <w:spacing w:after="0"/>
              <w:rPr>
                <w:rStyle w:val="Questionlabel"/>
              </w:rPr>
            </w:pPr>
            <w:r w:rsidRPr="00430385">
              <w:rPr>
                <w:b/>
              </w:rPr>
              <w:t>Account number</w:t>
            </w:r>
          </w:p>
        </w:tc>
        <w:tc>
          <w:tcPr>
            <w:tcW w:w="345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F4131" w:rsidRDefault="009F4131" w:rsidP="009F4131">
            <w:pPr>
              <w:spacing w:after="0"/>
              <w:rPr>
                <w:rStyle w:val="Questionlabel"/>
              </w:rPr>
            </w:pPr>
          </w:p>
        </w:tc>
      </w:tr>
      <w:tr w:rsidR="00364932" w:rsidRPr="007A5EFD" w:rsidTr="00364932">
        <w:trPr>
          <w:trHeight w:val="27"/>
        </w:trPr>
        <w:tc>
          <w:tcPr>
            <w:tcW w:w="10353" w:type="dxa"/>
            <w:gridSpan w:val="2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364932" w:rsidRPr="007A5EFD" w:rsidRDefault="00364932" w:rsidP="00364932">
            <w:pPr>
              <w:rPr>
                <w:rStyle w:val="Questionlabel"/>
              </w:rPr>
            </w:pPr>
            <w:r w:rsidRPr="00CA73A0">
              <w:rPr>
                <w:rStyle w:val="Questionlabel"/>
                <w:color w:val="FFFFFF" w:themeColor="background1"/>
              </w:rPr>
              <w:t>Section 7 – Applicant notes</w:t>
            </w:r>
          </w:p>
        </w:tc>
      </w:tr>
      <w:tr w:rsidR="00364932" w:rsidRPr="007A5EFD" w:rsidTr="00364932">
        <w:trPr>
          <w:trHeight w:val="27"/>
        </w:trPr>
        <w:tc>
          <w:tcPr>
            <w:tcW w:w="10353"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364932" w:rsidRPr="005D1C6C" w:rsidRDefault="00364932" w:rsidP="00CD02F2">
            <w:pPr>
              <w:pStyle w:val="ListParagraph"/>
              <w:numPr>
                <w:ilvl w:val="0"/>
                <w:numId w:val="12"/>
              </w:numPr>
              <w:spacing w:after="0"/>
              <w:ind w:left="714" w:hanging="357"/>
              <w:rPr>
                <w:rFonts w:asciiTheme="minorHAnsi" w:hAnsiTheme="minorHAnsi"/>
              </w:rPr>
            </w:pPr>
            <w:r w:rsidRPr="005D1C6C">
              <w:rPr>
                <w:rFonts w:asciiTheme="minorHAnsi" w:hAnsiTheme="minorHAnsi"/>
              </w:rPr>
              <w:t>Applicant to fill out all the information required.</w:t>
            </w:r>
          </w:p>
          <w:p w:rsidR="00364932" w:rsidRPr="005D1C6C" w:rsidRDefault="00364932" w:rsidP="00CD02F2">
            <w:pPr>
              <w:pStyle w:val="ListParagraph"/>
              <w:numPr>
                <w:ilvl w:val="0"/>
                <w:numId w:val="12"/>
              </w:numPr>
              <w:spacing w:after="0"/>
              <w:rPr>
                <w:rFonts w:asciiTheme="minorHAnsi" w:hAnsiTheme="minorHAnsi"/>
              </w:rPr>
            </w:pPr>
            <w:r w:rsidRPr="005D1C6C">
              <w:rPr>
                <w:rFonts w:asciiTheme="minorHAnsi" w:hAnsiTheme="minorHAnsi"/>
              </w:rPr>
              <w:t xml:space="preserve">A minimum of </w:t>
            </w:r>
            <w:r>
              <w:rPr>
                <w:rFonts w:asciiTheme="minorHAnsi" w:hAnsiTheme="minorHAnsi"/>
              </w:rPr>
              <w:t>one (1) business day</w:t>
            </w:r>
            <w:r w:rsidRPr="005D1C6C">
              <w:rPr>
                <w:rFonts w:asciiTheme="minorHAnsi" w:hAnsiTheme="minorHAnsi"/>
              </w:rPr>
              <w:t xml:space="preserve"> prior notice is required for all permits.</w:t>
            </w:r>
          </w:p>
          <w:p w:rsidR="00364932" w:rsidRPr="005D1C6C" w:rsidRDefault="00364932" w:rsidP="00CD02F2">
            <w:pPr>
              <w:pStyle w:val="ListParagraph"/>
              <w:numPr>
                <w:ilvl w:val="0"/>
                <w:numId w:val="12"/>
              </w:numPr>
              <w:spacing w:after="0"/>
              <w:rPr>
                <w:rFonts w:asciiTheme="minorHAnsi" w:hAnsiTheme="minorHAnsi"/>
                <w:b/>
              </w:rPr>
            </w:pPr>
            <w:r w:rsidRPr="005D1C6C">
              <w:rPr>
                <w:rFonts w:asciiTheme="minorHAnsi" w:hAnsiTheme="minorHAnsi"/>
              </w:rPr>
              <w:t>The exemption granted by a permit shall be null and void where there has been a failure to disclose a material fact, or where there has been any misrepresentation of any material fact on which the basis of which an exemption has been granted.</w:t>
            </w:r>
          </w:p>
          <w:p w:rsidR="00364932" w:rsidRPr="005D1C6C" w:rsidRDefault="00364932" w:rsidP="00CD02F2">
            <w:pPr>
              <w:pStyle w:val="ListParagraph"/>
              <w:numPr>
                <w:ilvl w:val="0"/>
                <w:numId w:val="12"/>
              </w:numPr>
              <w:spacing w:after="0"/>
              <w:rPr>
                <w:rFonts w:asciiTheme="minorHAnsi" w:hAnsiTheme="minorHAnsi"/>
                <w:b/>
              </w:rPr>
            </w:pPr>
            <w:r>
              <w:rPr>
                <w:rFonts w:asciiTheme="minorHAnsi" w:hAnsiTheme="minorHAnsi"/>
              </w:rPr>
              <w:t>If a breach of permit conditions occurs, the permit will be declared null and void and immediately cancelled.</w:t>
            </w:r>
          </w:p>
          <w:p w:rsidR="00364932" w:rsidRPr="00CA73A0" w:rsidRDefault="00364932" w:rsidP="00CD02F2">
            <w:pPr>
              <w:pStyle w:val="ListParagraph"/>
              <w:numPr>
                <w:ilvl w:val="0"/>
                <w:numId w:val="12"/>
              </w:numPr>
              <w:spacing w:after="0"/>
              <w:rPr>
                <w:rStyle w:val="Questionlabel"/>
              </w:rPr>
            </w:pPr>
            <w:r>
              <w:rPr>
                <w:rFonts w:asciiTheme="minorHAnsi" w:hAnsiTheme="minorHAnsi"/>
              </w:rPr>
              <w:t>A permit may be suspended without prior notice if road conditions deteriorate or for any other reason that may affect infrastructure or the safety of road users.</w:t>
            </w:r>
          </w:p>
        </w:tc>
      </w:tr>
      <w:tr w:rsidR="00364932" w:rsidRPr="007A5EFD" w:rsidTr="00EE3347">
        <w:trPr>
          <w:trHeight w:val="27"/>
        </w:trPr>
        <w:tc>
          <w:tcPr>
            <w:tcW w:w="10353" w:type="dxa"/>
            <w:gridSpan w:val="20"/>
            <w:tcBorders>
              <w:top w:val="single" w:sz="4" w:space="0" w:color="auto"/>
              <w:left w:val="single" w:sz="4" w:space="0" w:color="auto"/>
              <w:bottom w:val="nil"/>
              <w:right w:val="single" w:sz="4" w:space="0" w:color="auto"/>
            </w:tcBorders>
            <w:shd w:val="clear" w:color="auto" w:fill="1F1F5F" w:themeFill="text1"/>
            <w:noWrap/>
            <w:tcMar>
              <w:top w:w="108" w:type="dxa"/>
              <w:bottom w:w="108" w:type="dxa"/>
            </w:tcMar>
          </w:tcPr>
          <w:p w:rsidR="00364932" w:rsidRPr="007A5EFD" w:rsidRDefault="00364932" w:rsidP="00364932">
            <w:pPr>
              <w:rPr>
                <w:rStyle w:val="Questionlabel"/>
              </w:rPr>
            </w:pPr>
            <w:r w:rsidRPr="00CA73A0">
              <w:rPr>
                <w:rStyle w:val="Questionlabel"/>
                <w:color w:val="FFFFFF" w:themeColor="background1"/>
              </w:rPr>
              <w:t>Section 8 – Information collection, disclosure and access</w:t>
            </w:r>
          </w:p>
        </w:tc>
      </w:tr>
      <w:tr w:rsidR="00364932" w:rsidRPr="007A5EFD" w:rsidTr="00ED5609">
        <w:trPr>
          <w:trHeight w:val="4696"/>
        </w:trPr>
        <w:tc>
          <w:tcPr>
            <w:tcW w:w="10353" w:type="dxa"/>
            <w:gridSpan w:val="20"/>
            <w:tcBorders>
              <w:top w:val="nil"/>
              <w:left w:val="single" w:sz="4" w:space="0" w:color="auto"/>
              <w:bottom w:val="single" w:sz="4" w:space="0" w:color="auto"/>
              <w:right w:val="single" w:sz="4" w:space="0" w:color="auto"/>
            </w:tcBorders>
            <w:noWrap/>
            <w:tcMar>
              <w:top w:w="108" w:type="dxa"/>
              <w:bottom w:w="108" w:type="dxa"/>
            </w:tcMar>
            <w:vAlign w:val="center"/>
          </w:tcPr>
          <w:p w:rsidR="00364932" w:rsidRPr="00954A60" w:rsidRDefault="00364932" w:rsidP="00C83BCC">
            <w:pPr>
              <w:pStyle w:val="ListParagraph"/>
              <w:numPr>
                <w:ilvl w:val="0"/>
                <w:numId w:val="13"/>
              </w:numPr>
              <w:spacing w:before="120" w:after="0"/>
              <w:rPr>
                <w:rFonts w:asciiTheme="minorHAnsi" w:hAnsiTheme="minorHAnsi"/>
                <w:color w:val="000000"/>
              </w:rPr>
            </w:pPr>
            <w:r w:rsidRPr="00954A60">
              <w:rPr>
                <w:rFonts w:asciiTheme="minorHAnsi" w:hAnsiTheme="minorHAnsi"/>
                <w:color w:val="000000"/>
              </w:rPr>
              <w:t xml:space="preserve">You are requested by the Registrar of Motor Vehicles (the Registrar) to provide information in support of this application made under section 59(1) of the </w:t>
            </w:r>
            <w:r w:rsidRPr="009150B8">
              <w:rPr>
                <w:rFonts w:asciiTheme="minorHAnsi" w:hAnsiTheme="minorHAnsi"/>
                <w:i/>
                <w:color w:val="000000"/>
              </w:rPr>
              <w:t>Motor Vehicles Act 1949</w:t>
            </w:r>
            <w:r w:rsidRPr="00954A60">
              <w:rPr>
                <w:rFonts w:asciiTheme="minorHAnsi" w:hAnsiTheme="minorHAnsi"/>
                <w:color w:val="000000"/>
              </w:rPr>
              <w:t>. If you do not provide any part of the information requested in this application form, or further information that the Registrar requests of you in relation to this application, the Registrar may not have sufficient information to assess your application.</w:t>
            </w:r>
          </w:p>
          <w:p w:rsidR="00364932" w:rsidRPr="00954A60" w:rsidRDefault="00364932" w:rsidP="00C83BCC">
            <w:pPr>
              <w:pStyle w:val="ListParagraph"/>
              <w:numPr>
                <w:ilvl w:val="0"/>
                <w:numId w:val="13"/>
              </w:numPr>
              <w:spacing w:before="120" w:after="0"/>
              <w:rPr>
                <w:rFonts w:asciiTheme="minorHAnsi" w:hAnsiTheme="minorHAnsi"/>
                <w:color w:val="000000"/>
              </w:rPr>
            </w:pPr>
            <w:r w:rsidRPr="00954A60">
              <w:rPr>
                <w:rFonts w:asciiTheme="minorHAnsi" w:hAnsiTheme="minorHAnsi"/>
                <w:color w:val="000000"/>
              </w:rPr>
              <w:t>The Registrar holds the information you provide to support this application, and on request, will usually disclose it to a statutory officer or a regulator established by a law of a State or Territory of Australia, that is involved in regulating the use of heavy vehicles on roads, for the purposes of carrying out its functions under the law.</w:t>
            </w:r>
          </w:p>
          <w:p w:rsidR="00364932" w:rsidRPr="00954A60" w:rsidRDefault="00364932" w:rsidP="00C83BCC">
            <w:pPr>
              <w:pStyle w:val="ListParagraph"/>
              <w:numPr>
                <w:ilvl w:val="0"/>
                <w:numId w:val="13"/>
              </w:numPr>
              <w:spacing w:before="120" w:after="0"/>
              <w:rPr>
                <w:rFonts w:asciiTheme="minorHAnsi" w:hAnsiTheme="minorHAnsi"/>
                <w:color w:val="000000"/>
              </w:rPr>
            </w:pPr>
            <w:r w:rsidRPr="00954A60">
              <w:rPr>
                <w:rFonts w:asciiTheme="minorHAnsi" w:hAnsiTheme="minorHAnsi"/>
                <w:color w:val="000000"/>
              </w:rPr>
              <w:t xml:space="preserve">Another person may make a request for the Registrar to disclose the information you have provided in support of this application, and such requests will be handled in accordance with the requirements of the </w:t>
            </w:r>
            <w:r w:rsidRPr="009150B8">
              <w:rPr>
                <w:rFonts w:asciiTheme="minorHAnsi" w:hAnsiTheme="minorHAnsi"/>
                <w:i/>
                <w:color w:val="000000"/>
              </w:rPr>
              <w:t>Information Act 2002</w:t>
            </w:r>
            <w:r w:rsidRPr="00954A60">
              <w:rPr>
                <w:rFonts w:asciiTheme="minorHAnsi" w:hAnsiTheme="minorHAnsi"/>
                <w:color w:val="000000"/>
              </w:rPr>
              <w:t>.</w:t>
            </w:r>
          </w:p>
          <w:p w:rsidR="00364932" w:rsidRPr="00954A60" w:rsidRDefault="00364932" w:rsidP="00C83BCC">
            <w:pPr>
              <w:pStyle w:val="ListParagraph"/>
              <w:numPr>
                <w:ilvl w:val="0"/>
                <w:numId w:val="13"/>
              </w:numPr>
              <w:spacing w:before="120" w:after="0"/>
              <w:rPr>
                <w:rFonts w:asciiTheme="minorHAnsi" w:hAnsiTheme="minorHAnsi"/>
                <w:color w:val="000000"/>
              </w:rPr>
            </w:pPr>
            <w:r w:rsidRPr="00954A60">
              <w:rPr>
                <w:rFonts w:asciiTheme="minorHAnsi" w:hAnsiTheme="minorHAnsi"/>
                <w:color w:val="000000"/>
              </w:rPr>
              <w:t>Despite clause 3 of this statement, and unless required by law, the Registrar will not disclose credit card details you have provided in order to make a payment in relation to this application.</w:t>
            </w:r>
          </w:p>
          <w:p w:rsidR="00364932" w:rsidRPr="002F66D9" w:rsidRDefault="00364932" w:rsidP="00C83BCC">
            <w:pPr>
              <w:pStyle w:val="ListParagraph"/>
              <w:numPr>
                <w:ilvl w:val="0"/>
                <w:numId w:val="13"/>
              </w:numPr>
              <w:spacing w:before="120" w:after="0"/>
              <w:rPr>
                <w:rFonts w:asciiTheme="minorHAnsi" w:hAnsiTheme="minorHAnsi"/>
              </w:rPr>
            </w:pPr>
            <w:r w:rsidRPr="00954A60">
              <w:rPr>
                <w:rFonts w:asciiTheme="minorHAnsi" w:hAnsiTheme="minorHAnsi"/>
                <w:color w:val="000000"/>
              </w:rPr>
              <w:t xml:space="preserve">The applicant is entitled, on request to the MVR Permits Office via the contact details provided in this form, to have access to the information that has been provided to support this application. </w:t>
            </w:r>
          </w:p>
        </w:tc>
      </w:tr>
      <w:tr w:rsidR="00ED5609" w:rsidRPr="007A5EFD" w:rsidTr="00250E9A">
        <w:trPr>
          <w:trHeight w:val="27"/>
        </w:trPr>
        <w:tc>
          <w:tcPr>
            <w:tcW w:w="5176" w:type="dxa"/>
            <w:gridSpan w:val="11"/>
            <w:tcBorders>
              <w:top w:val="nil"/>
              <w:left w:val="single" w:sz="4" w:space="0" w:color="auto"/>
              <w:bottom w:val="single" w:sz="4" w:space="0" w:color="auto"/>
              <w:right w:val="single" w:sz="4" w:space="0" w:color="auto"/>
            </w:tcBorders>
            <w:noWrap/>
            <w:tcMar>
              <w:top w:w="108" w:type="dxa"/>
              <w:bottom w:w="108" w:type="dxa"/>
            </w:tcMar>
            <w:vAlign w:val="center"/>
          </w:tcPr>
          <w:p w:rsidR="00ED5609" w:rsidRPr="00ED5609" w:rsidRDefault="00ED5609" w:rsidP="00C83BCC">
            <w:pPr>
              <w:pStyle w:val="Heading2"/>
              <w:rPr>
                <w:rFonts w:asciiTheme="minorHAnsi" w:hAnsiTheme="minorHAnsi"/>
                <w:color w:val="000000"/>
              </w:rPr>
            </w:pPr>
            <w:r w:rsidRPr="00814AF6">
              <w:t>Further information</w:t>
            </w:r>
            <w:bookmarkStart w:id="0" w:name="_GoBack"/>
            <w:bookmarkEnd w:id="0"/>
          </w:p>
        </w:tc>
        <w:tc>
          <w:tcPr>
            <w:tcW w:w="5177" w:type="dxa"/>
            <w:gridSpan w:val="9"/>
            <w:tcBorders>
              <w:top w:val="nil"/>
              <w:left w:val="single" w:sz="4" w:space="0" w:color="auto"/>
              <w:bottom w:val="single" w:sz="4" w:space="0" w:color="auto"/>
              <w:right w:val="single" w:sz="4" w:space="0" w:color="auto"/>
            </w:tcBorders>
            <w:vAlign w:val="center"/>
          </w:tcPr>
          <w:tbl>
            <w:tblPr>
              <w:tblStyle w:val="TableGrid"/>
              <w:tblpPr w:leftFromText="180" w:rightFromText="180" w:vertAnchor="text" w:horzAnchor="margin" w:tblpY="-5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8"/>
              <w:gridCol w:w="2804"/>
            </w:tblGrid>
            <w:tr w:rsidR="00ED5609" w:rsidTr="00446F63">
              <w:tc>
                <w:tcPr>
                  <w:tcW w:w="1448" w:type="dxa"/>
                  <w:vAlign w:val="center"/>
                </w:tcPr>
                <w:p w:rsidR="00ED5609" w:rsidRDefault="00ED5609" w:rsidP="00ED5609">
                  <w:pPr>
                    <w:spacing w:before="60" w:after="60"/>
                    <w:rPr>
                      <w:b/>
                    </w:rPr>
                  </w:pPr>
                  <w:r>
                    <w:rPr>
                      <w:b/>
                    </w:rPr>
                    <w:t>Email</w:t>
                  </w:r>
                </w:p>
              </w:tc>
              <w:tc>
                <w:tcPr>
                  <w:tcW w:w="2804" w:type="dxa"/>
                  <w:vAlign w:val="center"/>
                </w:tcPr>
                <w:p w:rsidR="00ED5609" w:rsidRDefault="00ED5609" w:rsidP="00ED5609">
                  <w:pPr>
                    <w:spacing w:before="60" w:after="60"/>
                    <w:rPr>
                      <w:b/>
                    </w:rPr>
                  </w:pPr>
                  <w:hyperlink r:id="rId11" w:history="1">
                    <w:r w:rsidRPr="006013CB">
                      <w:rPr>
                        <w:rStyle w:val="Hyperlink"/>
                        <w:b/>
                      </w:rPr>
                      <w:t>mvr.permits@nt.gov.au</w:t>
                    </w:r>
                  </w:hyperlink>
                </w:p>
              </w:tc>
            </w:tr>
            <w:tr w:rsidR="00ED5609" w:rsidTr="00446F63">
              <w:tc>
                <w:tcPr>
                  <w:tcW w:w="1448" w:type="dxa"/>
                  <w:vAlign w:val="center"/>
                </w:tcPr>
                <w:p w:rsidR="00ED5609" w:rsidRDefault="00ED5609" w:rsidP="00ED5609">
                  <w:pPr>
                    <w:spacing w:before="60" w:after="60"/>
                    <w:rPr>
                      <w:b/>
                    </w:rPr>
                  </w:pPr>
                  <w:r w:rsidRPr="006013CB">
                    <w:rPr>
                      <w:b/>
                    </w:rPr>
                    <w:t>T</w:t>
                  </w:r>
                  <w:r>
                    <w:rPr>
                      <w:b/>
                    </w:rPr>
                    <w:t>elephone</w:t>
                  </w:r>
                </w:p>
              </w:tc>
              <w:tc>
                <w:tcPr>
                  <w:tcW w:w="2804" w:type="dxa"/>
                  <w:vAlign w:val="center"/>
                </w:tcPr>
                <w:p w:rsidR="00ED5609" w:rsidRDefault="00ED5609" w:rsidP="00ED5609">
                  <w:pPr>
                    <w:spacing w:before="60" w:after="60"/>
                    <w:rPr>
                      <w:b/>
                    </w:rPr>
                  </w:pPr>
                  <w:r>
                    <w:rPr>
                      <w:b/>
                    </w:rPr>
                    <w:t>(08) 8951 5263</w:t>
                  </w:r>
                </w:p>
              </w:tc>
            </w:tr>
            <w:tr w:rsidR="00ED5609" w:rsidTr="00446F63">
              <w:tc>
                <w:tcPr>
                  <w:tcW w:w="1448" w:type="dxa"/>
                  <w:vAlign w:val="center"/>
                </w:tcPr>
                <w:p w:rsidR="00ED5609" w:rsidRDefault="00ED5609" w:rsidP="00ED5609">
                  <w:pPr>
                    <w:spacing w:before="60" w:after="60"/>
                    <w:rPr>
                      <w:b/>
                    </w:rPr>
                  </w:pPr>
                  <w:r w:rsidRPr="006013CB">
                    <w:rPr>
                      <w:b/>
                    </w:rPr>
                    <w:t>Website</w:t>
                  </w:r>
                </w:p>
              </w:tc>
              <w:tc>
                <w:tcPr>
                  <w:tcW w:w="2804" w:type="dxa"/>
                  <w:vAlign w:val="center"/>
                </w:tcPr>
                <w:p w:rsidR="00ED5609" w:rsidRDefault="00ED5609" w:rsidP="00ED5609">
                  <w:pPr>
                    <w:spacing w:before="60" w:after="60"/>
                    <w:rPr>
                      <w:b/>
                    </w:rPr>
                  </w:pPr>
                  <w:hyperlink r:id="rId12" w:history="1">
                    <w:r w:rsidRPr="00304BC0">
                      <w:rPr>
                        <w:rStyle w:val="Hyperlink"/>
                        <w:b/>
                      </w:rPr>
                      <w:t>https://nt.gov.au/driving</w:t>
                    </w:r>
                  </w:hyperlink>
                </w:p>
              </w:tc>
            </w:tr>
          </w:tbl>
          <w:p w:rsidR="00ED5609" w:rsidRPr="00ED5609" w:rsidRDefault="00ED5609" w:rsidP="00ED5609">
            <w:pPr>
              <w:spacing w:before="120"/>
              <w:ind w:left="360"/>
              <w:rPr>
                <w:rFonts w:asciiTheme="minorHAnsi" w:hAnsiTheme="minorHAnsi"/>
                <w:color w:val="000000"/>
              </w:rPr>
            </w:pPr>
          </w:p>
        </w:tc>
      </w:tr>
      <w:tr w:rsidR="00364932" w:rsidRPr="007A5EFD" w:rsidTr="00364932">
        <w:trPr>
          <w:trHeight w:val="28"/>
        </w:trPr>
        <w:tc>
          <w:tcPr>
            <w:tcW w:w="10353" w:type="dxa"/>
            <w:gridSpan w:val="20"/>
            <w:tcBorders>
              <w:top w:val="single" w:sz="4" w:space="0" w:color="auto"/>
              <w:left w:val="nil"/>
              <w:bottom w:val="nil"/>
              <w:right w:val="nil"/>
            </w:tcBorders>
            <w:noWrap/>
            <w:tcMar>
              <w:left w:w="0" w:type="dxa"/>
              <w:right w:w="0" w:type="dxa"/>
            </w:tcMar>
          </w:tcPr>
          <w:p w:rsidR="00364932" w:rsidRPr="002C21A2" w:rsidRDefault="00364932" w:rsidP="00364932">
            <w:pPr>
              <w:pStyle w:val="Subtitle0"/>
              <w:spacing w:after="0"/>
              <w:rPr>
                <w:rStyle w:val="Hidden"/>
              </w:rPr>
            </w:pPr>
            <w:r w:rsidRPr="002C21A2">
              <w:rPr>
                <w:rStyle w:val="Hidden"/>
              </w:rPr>
              <w:t>End of form</w:t>
            </w:r>
          </w:p>
        </w:tc>
      </w:tr>
    </w:tbl>
    <w:p w:rsidR="007A5EFD" w:rsidRPr="00954A60" w:rsidRDefault="007A5EFD" w:rsidP="006013CB">
      <w:pPr>
        <w:rPr>
          <w:sz w:val="6"/>
          <w:szCs w:val="6"/>
        </w:rPr>
      </w:pPr>
    </w:p>
    <w:sectPr w:rsidR="007A5EFD" w:rsidRPr="00954A60" w:rsidSect="002C4648">
      <w:headerReference w:type="default" r:id="rId13"/>
      <w:footerReference w:type="default" r:id="rId14"/>
      <w:headerReference w:type="first" r:id="rId15"/>
      <w:footerReference w:type="first" r:id="rId16"/>
      <w:pgSz w:w="11906" w:h="16838" w:code="9"/>
      <w:pgMar w:top="794" w:right="794" w:bottom="794" w:left="794" w:header="284"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70A" w:rsidRDefault="0017070A" w:rsidP="007332FF">
      <w:r>
        <w:separator/>
      </w:r>
    </w:p>
  </w:endnote>
  <w:endnote w:type="continuationSeparator" w:id="0">
    <w:p w:rsidR="0017070A" w:rsidRDefault="0017070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Pr="00572E5F" w:rsidRDefault="002645D5" w:rsidP="002645D5">
    <w:pPr>
      <w:spacing w:after="0"/>
      <w:rPr>
        <w:sz w:val="6"/>
        <w:szCs w:val="6"/>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2C4648" w:rsidRPr="008E2BB0" w:rsidRDefault="002C4648" w:rsidP="002C4648">
          <w:pPr>
            <w:spacing w:after="0"/>
            <w:rPr>
              <w:sz w:val="19"/>
            </w:rPr>
          </w:pPr>
          <w:r w:rsidRPr="008E2BB0">
            <w:rPr>
              <w:sz w:val="19"/>
            </w:rPr>
            <w:t xml:space="preserve">Department of </w:t>
          </w:r>
          <w:r w:rsidRPr="008E2BB0">
            <w:rPr>
              <w:b/>
              <w:sz w:val="19"/>
            </w:rPr>
            <w:t>INFRASTRUCTURE PLANNING AND LOGISTICS</w:t>
          </w:r>
        </w:p>
        <w:p w:rsidR="004838E2" w:rsidRPr="008E2BB0" w:rsidRDefault="004838E2" w:rsidP="004838E2">
          <w:pPr>
            <w:spacing w:after="0"/>
            <w:rPr>
              <w:rStyle w:val="PageNumber"/>
            </w:rPr>
          </w:pPr>
          <w:r w:rsidRPr="008E2BB0">
            <w:rPr>
              <w:rStyle w:val="PageNumber"/>
            </w:rPr>
            <w:t>7 July 2022</w:t>
          </w:r>
        </w:p>
        <w:p w:rsidR="002645D5" w:rsidRPr="00AC4488" w:rsidRDefault="002645D5" w:rsidP="002645D5">
          <w:pPr>
            <w:spacing w:after="0"/>
            <w:rPr>
              <w:rStyle w:val="PageNumber"/>
            </w:rPr>
          </w:pPr>
          <w:r w:rsidRPr="008E2BB0">
            <w:rPr>
              <w:rStyle w:val="PageNumber"/>
            </w:rPr>
            <w:t xml:space="preserve">Page </w:t>
          </w:r>
          <w:r w:rsidRPr="008E2BB0">
            <w:rPr>
              <w:rStyle w:val="PageNumber"/>
            </w:rPr>
            <w:fldChar w:fldCharType="begin"/>
          </w:r>
          <w:r w:rsidRPr="008E2BB0">
            <w:rPr>
              <w:rStyle w:val="PageNumber"/>
            </w:rPr>
            <w:instrText xml:space="preserve"> PAGE  \* Arabic  \* MERGEFORMAT </w:instrText>
          </w:r>
          <w:r w:rsidRPr="008E2BB0">
            <w:rPr>
              <w:rStyle w:val="PageNumber"/>
            </w:rPr>
            <w:fldChar w:fldCharType="separate"/>
          </w:r>
          <w:r w:rsidR="00E9526C">
            <w:rPr>
              <w:rStyle w:val="PageNumber"/>
              <w:noProof/>
            </w:rPr>
            <w:t>2</w:t>
          </w:r>
          <w:r w:rsidRPr="008E2BB0">
            <w:rPr>
              <w:rStyle w:val="PageNumber"/>
            </w:rPr>
            <w:fldChar w:fldCharType="end"/>
          </w:r>
          <w:r w:rsidRPr="008E2BB0">
            <w:rPr>
              <w:rStyle w:val="PageNumber"/>
            </w:rPr>
            <w:t xml:space="preserve"> of </w:t>
          </w:r>
          <w:r w:rsidRPr="008E2BB0">
            <w:rPr>
              <w:rStyle w:val="PageNumber"/>
            </w:rPr>
            <w:fldChar w:fldCharType="begin"/>
          </w:r>
          <w:r w:rsidRPr="008E2BB0">
            <w:rPr>
              <w:rStyle w:val="PageNumber"/>
            </w:rPr>
            <w:instrText xml:space="preserve"> NUMPAGES  \* Arabic  \* MERGEFORMAT </w:instrText>
          </w:r>
          <w:r w:rsidRPr="008E2BB0">
            <w:rPr>
              <w:rStyle w:val="PageNumber"/>
            </w:rPr>
            <w:fldChar w:fldCharType="separate"/>
          </w:r>
          <w:r w:rsidR="00E9526C">
            <w:rPr>
              <w:rStyle w:val="PageNumber"/>
              <w:noProof/>
            </w:rPr>
            <w:t>2</w:t>
          </w:r>
          <w:r w:rsidRPr="008E2BB0">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Pr="002C4648" w:rsidRDefault="0087320B" w:rsidP="0087320B">
    <w:pPr>
      <w:spacing w:after="0"/>
      <w:rPr>
        <w:sz w:val="6"/>
        <w:szCs w:val="6"/>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D620CD" w:rsidRDefault="001B3D22" w:rsidP="002645D5">
          <w:pPr>
            <w:spacing w:after="0"/>
            <w:rPr>
              <w:rStyle w:val="PageNumber"/>
            </w:rPr>
          </w:pPr>
          <w:r w:rsidRPr="00D620CD">
            <w:rPr>
              <w:rStyle w:val="PageNumber"/>
            </w:rPr>
            <w:t xml:space="preserve">Department of </w:t>
          </w:r>
          <w:r w:rsidR="002C4648" w:rsidRPr="00D620CD">
            <w:rPr>
              <w:rStyle w:val="PageNumber"/>
              <w:b/>
            </w:rPr>
            <w:t>INFRASTRUCTURE PLANNING AND LOGISTICS</w:t>
          </w:r>
        </w:p>
        <w:p w:rsidR="002C4648" w:rsidRPr="00D620CD" w:rsidRDefault="004838E2" w:rsidP="002645D5">
          <w:pPr>
            <w:spacing w:after="0"/>
            <w:rPr>
              <w:rStyle w:val="PageNumber"/>
            </w:rPr>
          </w:pPr>
          <w:r w:rsidRPr="008E2BB0">
            <w:rPr>
              <w:rStyle w:val="PageNumber"/>
            </w:rPr>
            <w:t xml:space="preserve">7 July </w:t>
          </w:r>
          <w:r w:rsidR="002C4648" w:rsidRPr="008E2BB0">
            <w:rPr>
              <w:rStyle w:val="PageNumber"/>
            </w:rPr>
            <w:t>2022</w:t>
          </w:r>
        </w:p>
        <w:p w:rsidR="002645D5" w:rsidRPr="00D620CD" w:rsidRDefault="002645D5" w:rsidP="002645D5">
          <w:pPr>
            <w:spacing w:after="0"/>
            <w:rPr>
              <w:rStyle w:val="PageNumber"/>
              <w:highlight w:val="yellow"/>
            </w:rPr>
          </w:pPr>
          <w:r w:rsidRPr="00D620CD">
            <w:rPr>
              <w:rStyle w:val="PageNumber"/>
            </w:rPr>
            <w:t xml:space="preserve">Page </w:t>
          </w:r>
          <w:r w:rsidRPr="00D620CD">
            <w:rPr>
              <w:rStyle w:val="PageNumber"/>
            </w:rPr>
            <w:fldChar w:fldCharType="begin"/>
          </w:r>
          <w:r w:rsidRPr="00D620CD">
            <w:rPr>
              <w:rStyle w:val="PageNumber"/>
            </w:rPr>
            <w:instrText xml:space="preserve"> PAGE  \* Arabic  \* MERGEFORMAT </w:instrText>
          </w:r>
          <w:r w:rsidRPr="00D620CD">
            <w:rPr>
              <w:rStyle w:val="PageNumber"/>
            </w:rPr>
            <w:fldChar w:fldCharType="separate"/>
          </w:r>
          <w:r w:rsidR="00C83BCC">
            <w:rPr>
              <w:rStyle w:val="PageNumber"/>
              <w:noProof/>
            </w:rPr>
            <w:t>1</w:t>
          </w:r>
          <w:r w:rsidRPr="00D620CD">
            <w:rPr>
              <w:rStyle w:val="PageNumber"/>
            </w:rPr>
            <w:fldChar w:fldCharType="end"/>
          </w:r>
          <w:r w:rsidRPr="00D620CD">
            <w:rPr>
              <w:rStyle w:val="PageNumber"/>
            </w:rPr>
            <w:t xml:space="preserve"> of </w:t>
          </w:r>
          <w:r w:rsidRPr="00D620CD">
            <w:rPr>
              <w:rStyle w:val="PageNumber"/>
            </w:rPr>
            <w:fldChar w:fldCharType="begin"/>
          </w:r>
          <w:r w:rsidRPr="00D620CD">
            <w:rPr>
              <w:rStyle w:val="PageNumber"/>
            </w:rPr>
            <w:instrText xml:space="preserve"> NUMPAGES  \* Arabic  \* MERGEFORMAT </w:instrText>
          </w:r>
          <w:r w:rsidRPr="00D620CD">
            <w:rPr>
              <w:rStyle w:val="PageNumber"/>
            </w:rPr>
            <w:fldChar w:fldCharType="separate"/>
          </w:r>
          <w:r w:rsidR="00C83BCC">
            <w:rPr>
              <w:rStyle w:val="PageNumber"/>
              <w:noProof/>
            </w:rPr>
            <w:t>2</w:t>
          </w:r>
          <w:r w:rsidRPr="00D620CD">
            <w:rPr>
              <w:rStyle w:val="PageNumber"/>
            </w:rPr>
            <w:fldChar w:fldCharType="end"/>
          </w:r>
          <w:r w:rsidRPr="00D620C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sidRPr="00D620CD">
            <w:rPr>
              <w:noProof/>
              <w:sz w:val="19"/>
              <w:highlight w:val="yellow"/>
              <w:lang w:eastAsia="en-AU"/>
            </w:rPr>
            <w:drawing>
              <wp:inline distT="0" distB="0" distL="0" distR="0" wp14:anchorId="28D2F8B2" wp14:editId="409B833B">
                <wp:extent cx="1574237" cy="561356"/>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70A" w:rsidRDefault="0017070A" w:rsidP="007332FF">
      <w:r>
        <w:separator/>
      </w:r>
    </w:p>
  </w:footnote>
  <w:footnote w:type="continuationSeparator" w:id="0">
    <w:p w:rsidR="0017070A" w:rsidRDefault="0017070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17070A"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proofErr w:type="gramStart"/>
        <w:r w:rsidR="003F393A">
          <w:rPr>
            <w:rStyle w:val="HeaderChar"/>
          </w:rPr>
          <w:t>VS10(</w:t>
        </w:r>
        <w:proofErr w:type="gramEnd"/>
        <w:r w:rsidR="003F393A">
          <w:rPr>
            <w:rStyle w:val="HeaderChar"/>
          </w:rPr>
          <w:t>b) - Livestock Loading Scheme Application – Trailers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F0" w:rsidRPr="00364932" w:rsidRDefault="0017070A" w:rsidP="00A53CF0">
    <w:pPr>
      <w:pStyle w:val="Title"/>
      <w:rPr>
        <w:sz w:val="48"/>
        <w:szCs w:val="48"/>
      </w:rPr>
    </w:pPr>
    <w:sdt>
      <w:sdtPr>
        <w:rPr>
          <w:rStyle w:val="TitleChar"/>
          <w:sz w:val="48"/>
          <w:szCs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roofErr w:type="gramStart"/>
        <w:r w:rsidR="00695BCB" w:rsidRPr="00364932">
          <w:rPr>
            <w:rStyle w:val="TitleChar"/>
            <w:sz w:val="48"/>
            <w:szCs w:val="48"/>
          </w:rPr>
          <w:t>VS10(</w:t>
        </w:r>
        <w:proofErr w:type="gramEnd"/>
        <w:r w:rsidR="00695BCB" w:rsidRPr="00364932">
          <w:rPr>
            <w:rStyle w:val="TitleChar"/>
            <w:sz w:val="48"/>
            <w:szCs w:val="48"/>
          </w:rPr>
          <w:t>b) - Livestock Loading Scheme Application – Trailer</w:t>
        </w:r>
        <w:r w:rsidR="003F393A" w:rsidRPr="00364932">
          <w:rPr>
            <w:rStyle w:val="TitleChar"/>
            <w:sz w:val="48"/>
            <w:szCs w:val="48"/>
          </w:rPr>
          <w:t>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8512E4E"/>
    <w:multiLevelType w:val="hybridMultilevel"/>
    <w:tmpl w:val="7B643038"/>
    <w:lvl w:ilvl="0" w:tplc="2F2AA77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502046"/>
    <w:multiLevelType w:val="hybridMultilevel"/>
    <w:tmpl w:val="BEAE93E6"/>
    <w:lvl w:ilvl="0" w:tplc="0C09000F">
      <w:start w:val="1"/>
      <w:numFmt w:val="decimal"/>
      <w:lvlText w:val="%1."/>
      <w:lvlJc w:val="left"/>
      <w:pPr>
        <w:ind w:left="720" w:hanging="360"/>
      </w:pPr>
    </w:lvl>
    <w:lvl w:ilvl="1" w:tplc="2628447C">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7"/>
  </w:num>
  <w:num w:numId="4">
    <w:abstractNumId w:val="24"/>
  </w:num>
  <w:num w:numId="5">
    <w:abstractNumId w:val="15"/>
  </w:num>
  <w:num w:numId="6">
    <w:abstractNumId w:val="7"/>
  </w:num>
  <w:num w:numId="7">
    <w:abstractNumId w:val="26"/>
  </w:num>
  <w:num w:numId="8">
    <w:abstractNumId w:val="14"/>
  </w:num>
  <w:num w:numId="9">
    <w:abstractNumId w:val="36"/>
  </w:num>
  <w:num w:numId="10">
    <w:abstractNumId w:val="22"/>
  </w:num>
  <w:num w:numId="11">
    <w:abstractNumId w:val="33"/>
  </w:num>
  <w:num w:numId="12">
    <w:abstractNumId w:val="20"/>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C0"/>
    <w:rsid w:val="00001DDF"/>
    <w:rsid w:val="0000322D"/>
    <w:rsid w:val="00007670"/>
    <w:rsid w:val="00010665"/>
    <w:rsid w:val="0001121F"/>
    <w:rsid w:val="00020347"/>
    <w:rsid w:val="0002183B"/>
    <w:rsid w:val="0002393A"/>
    <w:rsid w:val="00027DB8"/>
    <w:rsid w:val="00031A96"/>
    <w:rsid w:val="00034E29"/>
    <w:rsid w:val="00040BF3"/>
    <w:rsid w:val="0004117A"/>
    <w:rsid w:val="0004211C"/>
    <w:rsid w:val="00046C59"/>
    <w:rsid w:val="00051362"/>
    <w:rsid w:val="00051F45"/>
    <w:rsid w:val="00052953"/>
    <w:rsid w:val="0005341A"/>
    <w:rsid w:val="00056077"/>
    <w:rsid w:val="000562B3"/>
    <w:rsid w:val="00056DEF"/>
    <w:rsid w:val="00056EDC"/>
    <w:rsid w:val="0006635A"/>
    <w:rsid w:val="000720BE"/>
    <w:rsid w:val="0007259C"/>
    <w:rsid w:val="00074706"/>
    <w:rsid w:val="000756C0"/>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01B7"/>
    <w:rsid w:val="000B2CA1"/>
    <w:rsid w:val="000C23BA"/>
    <w:rsid w:val="000D1F29"/>
    <w:rsid w:val="000D633D"/>
    <w:rsid w:val="000E342B"/>
    <w:rsid w:val="000E3ED2"/>
    <w:rsid w:val="000E5DD2"/>
    <w:rsid w:val="000F2958"/>
    <w:rsid w:val="000F3850"/>
    <w:rsid w:val="000F604F"/>
    <w:rsid w:val="00104E7F"/>
    <w:rsid w:val="001137EC"/>
    <w:rsid w:val="001152F5"/>
    <w:rsid w:val="0011764A"/>
    <w:rsid w:val="00117743"/>
    <w:rsid w:val="00117F5B"/>
    <w:rsid w:val="0012166E"/>
    <w:rsid w:val="00132658"/>
    <w:rsid w:val="001343E2"/>
    <w:rsid w:val="0014530B"/>
    <w:rsid w:val="00150DC0"/>
    <w:rsid w:val="00156CD4"/>
    <w:rsid w:val="0016153B"/>
    <w:rsid w:val="00162207"/>
    <w:rsid w:val="00164A3E"/>
    <w:rsid w:val="00166FF6"/>
    <w:rsid w:val="0017070A"/>
    <w:rsid w:val="001727C8"/>
    <w:rsid w:val="00172B65"/>
    <w:rsid w:val="00174C04"/>
    <w:rsid w:val="00174C17"/>
    <w:rsid w:val="00176123"/>
    <w:rsid w:val="00181620"/>
    <w:rsid w:val="001827F3"/>
    <w:rsid w:val="00187130"/>
    <w:rsid w:val="001957AD"/>
    <w:rsid w:val="00196F8E"/>
    <w:rsid w:val="001A060F"/>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0071"/>
    <w:rsid w:val="00247343"/>
    <w:rsid w:val="002645D5"/>
    <w:rsid w:val="0026532D"/>
    <w:rsid w:val="00265C56"/>
    <w:rsid w:val="002716CD"/>
    <w:rsid w:val="002732E1"/>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C29F1"/>
    <w:rsid w:val="002C4648"/>
    <w:rsid w:val="002D3A57"/>
    <w:rsid w:val="002D7D05"/>
    <w:rsid w:val="002E1B0A"/>
    <w:rsid w:val="002E20C8"/>
    <w:rsid w:val="002E4290"/>
    <w:rsid w:val="002E66A6"/>
    <w:rsid w:val="002F0DB1"/>
    <w:rsid w:val="002F2885"/>
    <w:rsid w:val="002F45A1"/>
    <w:rsid w:val="003015C8"/>
    <w:rsid w:val="0030203D"/>
    <w:rsid w:val="003037F9"/>
    <w:rsid w:val="0030583E"/>
    <w:rsid w:val="00307FE1"/>
    <w:rsid w:val="003164BA"/>
    <w:rsid w:val="0032013E"/>
    <w:rsid w:val="00320A5F"/>
    <w:rsid w:val="003258E6"/>
    <w:rsid w:val="00342283"/>
    <w:rsid w:val="00343A87"/>
    <w:rsid w:val="00344A36"/>
    <w:rsid w:val="003456F4"/>
    <w:rsid w:val="00347FB6"/>
    <w:rsid w:val="003504FD"/>
    <w:rsid w:val="00350881"/>
    <w:rsid w:val="00354DD9"/>
    <w:rsid w:val="00357D55"/>
    <w:rsid w:val="00363513"/>
    <w:rsid w:val="00364932"/>
    <w:rsid w:val="003657E5"/>
    <w:rsid w:val="0036589C"/>
    <w:rsid w:val="00371312"/>
    <w:rsid w:val="00371DC7"/>
    <w:rsid w:val="00377B21"/>
    <w:rsid w:val="00387DB7"/>
    <w:rsid w:val="00390862"/>
    <w:rsid w:val="00390CE3"/>
    <w:rsid w:val="00394876"/>
    <w:rsid w:val="00394AAF"/>
    <w:rsid w:val="00394CE5"/>
    <w:rsid w:val="0039602B"/>
    <w:rsid w:val="003A6341"/>
    <w:rsid w:val="003A680F"/>
    <w:rsid w:val="003B67FD"/>
    <w:rsid w:val="003B6A61"/>
    <w:rsid w:val="003D0F63"/>
    <w:rsid w:val="003D42C0"/>
    <w:rsid w:val="003D4A8F"/>
    <w:rsid w:val="003D4B6A"/>
    <w:rsid w:val="003D5B29"/>
    <w:rsid w:val="003D7818"/>
    <w:rsid w:val="003E2445"/>
    <w:rsid w:val="003E3BB2"/>
    <w:rsid w:val="003F07E7"/>
    <w:rsid w:val="003F393A"/>
    <w:rsid w:val="003F52CF"/>
    <w:rsid w:val="003F5B58"/>
    <w:rsid w:val="003F7E65"/>
    <w:rsid w:val="0040222A"/>
    <w:rsid w:val="00402A05"/>
    <w:rsid w:val="004047BC"/>
    <w:rsid w:val="004100F7"/>
    <w:rsid w:val="00414CB3"/>
    <w:rsid w:val="0041563D"/>
    <w:rsid w:val="00426E25"/>
    <w:rsid w:val="00427D9C"/>
    <w:rsid w:val="00427E7E"/>
    <w:rsid w:val="00430385"/>
    <w:rsid w:val="00432367"/>
    <w:rsid w:val="00433C60"/>
    <w:rsid w:val="0043465D"/>
    <w:rsid w:val="00443B6E"/>
    <w:rsid w:val="00450636"/>
    <w:rsid w:val="0045420A"/>
    <w:rsid w:val="004554D4"/>
    <w:rsid w:val="00455A30"/>
    <w:rsid w:val="0045632E"/>
    <w:rsid w:val="00461744"/>
    <w:rsid w:val="00466185"/>
    <w:rsid w:val="00466303"/>
    <w:rsid w:val="004668A7"/>
    <w:rsid w:val="00466C1E"/>
    <w:rsid w:val="00466D96"/>
    <w:rsid w:val="00467747"/>
    <w:rsid w:val="00470017"/>
    <w:rsid w:val="0047105A"/>
    <w:rsid w:val="00473C98"/>
    <w:rsid w:val="00474965"/>
    <w:rsid w:val="00482DF8"/>
    <w:rsid w:val="004838E2"/>
    <w:rsid w:val="00485BB9"/>
    <w:rsid w:val="004864DE"/>
    <w:rsid w:val="00494BE5"/>
    <w:rsid w:val="00495C12"/>
    <w:rsid w:val="00495E30"/>
    <w:rsid w:val="004A0EBA"/>
    <w:rsid w:val="004A2538"/>
    <w:rsid w:val="004A331E"/>
    <w:rsid w:val="004A3CC9"/>
    <w:rsid w:val="004B0C15"/>
    <w:rsid w:val="004B35EA"/>
    <w:rsid w:val="004B69E4"/>
    <w:rsid w:val="004C6C39"/>
    <w:rsid w:val="004C72E1"/>
    <w:rsid w:val="004D075F"/>
    <w:rsid w:val="004D1B76"/>
    <w:rsid w:val="004D2C2B"/>
    <w:rsid w:val="004D344E"/>
    <w:rsid w:val="004E019E"/>
    <w:rsid w:val="004E06EC"/>
    <w:rsid w:val="004E0A3F"/>
    <w:rsid w:val="004E2CB7"/>
    <w:rsid w:val="004F016A"/>
    <w:rsid w:val="004F1D53"/>
    <w:rsid w:val="00500F94"/>
    <w:rsid w:val="00502FB3"/>
    <w:rsid w:val="00503DE9"/>
    <w:rsid w:val="0050524E"/>
    <w:rsid w:val="0050530C"/>
    <w:rsid w:val="00505DEA"/>
    <w:rsid w:val="005060E5"/>
    <w:rsid w:val="00507782"/>
    <w:rsid w:val="00512A04"/>
    <w:rsid w:val="00520499"/>
    <w:rsid w:val="0052341C"/>
    <w:rsid w:val="005249F5"/>
    <w:rsid w:val="005260F7"/>
    <w:rsid w:val="00540D8E"/>
    <w:rsid w:val="00542EC6"/>
    <w:rsid w:val="00543BD1"/>
    <w:rsid w:val="005453E4"/>
    <w:rsid w:val="00556113"/>
    <w:rsid w:val="005621C4"/>
    <w:rsid w:val="00564C12"/>
    <w:rsid w:val="005654B8"/>
    <w:rsid w:val="00572E5F"/>
    <w:rsid w:val="00574836"/>
    <w:rsid w:val="005762CC"/>
    <w:rsid w:val="00582D3D"/>
    <w:rsid w:val="00590040"/>
    <w:rsid w:val="00595386"/>
    <w:rsid w:val="00597234"/>
    <w:rsid w:val="005A4AC0"/>
    <w:rsid w:val="005A539B"/>
    <w:rsid w:val="005A5FDF"/>
    <w:rsid w:val="005B0FB7"/>
    <w:rsid w:val="005B122A"/>
    <w:rsid w:val="005B1FCB"/>
    <w:rsid w:val="005B5AC2"/>
    <w:rsid w:val="005B7422"/>
    <w:rsid w:val="005C2833"/>
    <w:rsid w:val="005E144D"/>
    <w:rsid w:val="005E1500"/>
    <w:rsid w:val="005E3A43"/>
    <w:rsid w:val="005F0B17"/>
    <w:rsid w:val="005F77C7"/>
    <w:rsid w:val="006013CB"/>
    <w:rsid w:val="00604344"/>
    <w:rsid w:val="00620675"/>
    <w:rsid w:val="00622910"/>
    <w:rsid w:val="006254B6"/>
    <w:rsid w:val="00627FC8"/>
    <w:rsid w:val="0063708D"/>
    <w:rsid w:val="006433C3"/>
    <w:rsid w:val="006445B1"/>
    <w:rsid w:val="00650F5B"/>
    <w:rsid w:val="00661D1D"/>
    <w:rsid w:val="00665916"/>
    <w:rsid w:val="006670D7"/>
    <w:rsid w:val="006719EA"/>
    <w:rsid w:val="00671F13"/>
    <w:rsid w:val="0067400A"/>
    <w:rsid w:val="00675EED"/>
    <w:rsid w:val="006847AD"/>
    <w:rsid w:val="0069114B"/>
    <w:rsid w:val="006944C1"/>
    <w:rsid w:val="00695BCB"/>
    <w:rsid w:val="006A756A"/>
    <w:rsid w:val="006B5565"/>
    <w:rsid w:val="006B7FE0"/>
    <w:rsid w:val="006C6123"/>
    <w:rsid w:val="006D66F7"/>
    <w:rsid w:val="006E283C"/>
    <w:rsid w:val="006F58E1"/>
    <w:rsid w:val="00705C9D"/>
    <w:rsid w:val="00705F13"/>
    <w:rsid w:val="00714F1D"/>
    <w:rsid w:val="00715225"/>
    <w:rsid w:val="00720CC6"/>
    <w:rsid w:val="007220FF"/>
    <w:rsid w:val="00722DDB"/>
    <w:rsid w:val="00724728"/>
    <w:rsid w:val="00724F98"/>
    <w:rsid w:val="00730B9B"/>
    <w:rsid w:val="0073182E"/>
    <w:rsid w:val="007332FF"/>
    <w:rsid w:val="00734FE9"/>
    <w:rsid w:val="007408F5"/>
    <w:rsid w:val="00741EAE"/>
    <w:rsid w:val="007434EB"/>
    <w:rsid w:val="00755248"/>
    <w:rsid w:val="0076190B"/>
    <w:rsid w:val="0076355D"/>
    <w:rsid w:val="00763A2D"/>
    <w:rsid w:val="007676A4"/>
    <w:rsid w:val="00777795"/>
    <w:rsid w:val="007806A5"/>
    <w:rsid w:val="00783A57"/>
    <w:rsid w:val="00784C92"/>
    <w:rsid w:val="007859CD"/>
    <w:rsid w:val="00785C24"/>
    <w:rsid w:val="007907E4"/>
    <w:rsid w:val="00796461"/>
    <w:rsid w:val="007A5EFD"/>
    <w:rsid w:val="007A6A4F"/>
    <w:rsid w:val="007B03F5"/>
    <w:rsid w:val="007B5C09"/>
    <w:rsid w:val="007B5DA2"/>
    <w:rsid w:val="007B6A28"/>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26921"/>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2659"/>
    <w:rsid w:val="00885B80"/>
    <w:rsid w:val="00885C30"/>
    <w:rsid w:val="00885E9B"/>
    <w:rsid w:val="0089368E"/>
    <w:rsid w:val="00893C96"/>
    <w:rsid w:val="0089500A"/>
    <w:rsid w:val="00897C94"/>
    <w:rsid w:val="008A38BC"/>
    <w:rsid w:val="008A7C12"/>
    <w:rsid w:val="008B03CE"/>
    <w:rsid w:val="008B521D"/>
    <w:rsid w:val="008B529E"/>
    <w:rsid w:val="008B6C77"/>
    <w:rsid w:val="008C17FB"/>
    <w:rsid w:val="008C70BB"/>
    <w:rsid w:val="008D1B00"/>
    <w:rsid w:val="008D57B8"/>
    <w:rsid w:val="008E03FC"/>
    <w:rsid w:val="008E2BB0"/>
    <w:rsid w:val="008E510B"/>
    <w:rsid w:val="00902B13"/>
    <w:rsid w:val="00911941"/>
    <w:rsid w:val="009150B8"/>
    <w:rsid w:val="0092024D"/>
    <w:rsid w:val="00925146"/>
    <w:rsid w:val="00925F0F"/>
    <w:rsid w:val="00932F6B"/>
    <w:rsid w:val="00934E50"/>
    <w:rsid w:val="009468BC"/>
    <w:rsid w:val="00947FAE"/>
    <w:rsid w:val="00954A60"/>
    <w:rsid w:val="009555FC"/>
    <w:rsid w:val="009616DF"/>
    <w:rsid w:val="00965174"/>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C3007"/>
    <w:rsid w:val="009D0EB5"/>
    <w:rsid w:val="009D14F9"/>
    <w:rsid w:val="009D2B74"/>
    <w:rsid w:val="009D63FF"/>
    <w:rsid w:val="009E175D"/>
    <w:rsid w:val="009E3CC2"/>
    <w:rsid w:val="009F06BD"/>
    <w:rsid w:val="009F2A4D"/>
    <w:rsid w:val="009F4131"/>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55181"/>
    <w:rsid w:val="00A66DD9"/>
    <w:rsid w:val="00A7620F"/>
    <w:rsid w:val="00A76790"/>
    <w:rsid w:val="00A925EC"/>
    <w:rsid w:val="00A929AA"/>
    <w:rsid w:val="00A92B6B"/>
    <w:rsid w:val="00AA1FBC"/>
    <w:rsid w:val="00AA541E"/>
    <w:rsid w:val="00AD0DA4"/>
    <w:rsid w:val="00AD4169"/>
    <w:rsid w:val="00AE193F"/>
    <w:rsid w:val="00AE25C6"/>
    <w:rsid w:val="00AE2A8A"/>
    <w:rsid w:val="00AE306C"/>
    <w:rsid w:val="00AF28C1"/>
    <w:rsid w:val="00B02EF1"/>
    <w:rsid w:val="00B07C97"/>
    <w:rsid w:val="00B11C67"/>
    <w:rsid w:val="00B13583"/>
    <w:rsid w:val="00B15754"/>
    <w:rsid w:val="00B16002"/>
    <w:rsid w:val="00B2046E"/>
    <w:rsid w:val="00B20E8B"/>
    <w:rsid w:val="00B257E1"/>
    <w:rsid w:val="00B2599A"/>
    <w:rsid w:val="00B27AC4"/>
    <w:rsid w:val="00B31D3A"/>
    <w:rsid w:val="00B343CC"/>
    <w:rsid w:val="00B40750"/>
    <w:rsid w:val="00B5084A"/>
    <w:rsid w:val="00B606A1"/>
    <w:rsid w:val="00B614F7"/>
    <w:rsid w:val="00B61B26"/>
    <w:rsid w:val="00B63EA0"/>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5A"/>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76D5F"/>
    <w:rsid w:val="00C83BCC"/>
    <w:rsid w:val="00C86609"/>
    <w:rsid w:val="00C92B4C"/>
    <w:rsid w:val="00C954F6"/>
    <w:rsid w:val="00C96318"/>
    <w:rsid w:val="00CA36A0"/>
    <w:rsid w:val="00CA6BC5"/>
    <w:rsid w:val="00CA73A0"/>
    <w:rsid w:val="00CC2F1A"/>
    <w:rsid w:val="00CC571B"/>
    <w:rsid w:val="00CC61CD"/>
    <w:rsid w:val="00CC6C02"/>
    <w:rsid w:val="00CC737B"/>
    <w:rsid w:val="00CD02F2"/>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620CD"/>
    <w:rsid w:val="00D63B2D"/>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87F3B"/>
    <w:rsid w:val="00E908F1"/>
    <w:rsid w:val="00E93406"/>
    <w:rsid w:val="00E9526C"/>
    <w:rsid w:val="00E956C5"/>
    <w:rsid w:val="00E95C39"/>
    <w:rsid w:val="00EA2C39"/>
    <w:rsid w:val="00EB0A3C"/>
    <w:rsid w:val="00EB0A96"/>
    <w:rsid w:val="00EB4B8E"/>
    <w:rsid w:val="00EB77F9"/>
    <w:rsid w:val="00EC5769"/>
    <w:rsid w:val="00EC7D00"/>
    <w:rsid w:val="00ED0304"/>
    <w:rsid w:val="00ED4FF7"/>
    <w:rsid w:val="00ED5609"/>
    <w:rsid w:val="00ED5B7B"/>
    <w:rsid w:val="00EE3347"/>
    <w:rsid w:val="00EE38FA"/>
    <w:rsid w:val="00EE3E2C"/>
    <w:rsid w:val="00EE5D23"/>
    <w:rsid w:val="00EE750D"/>
    <w:rsid w:val="00EF051F"/>
    <w:rsid w:val="00EF3CA4"/>
    <w:rsid w:val="00EF49A8"/>
    <w:rsid w:val="00EF7859"/>
    <w:rsid w:val="00F014DA"/>
    <w:rsid w:val="00F02591"/>
    <w:rsid w:val="00F15931"/>
    <w:rsid w:val="00F42B2D"/>
    <w:rsid w:val="00F467B9"/>
    <w:rsid w:val="00F5696E"/>
    <w:rsid w:val="00F60EFF"/>
    <w:rsid w:val="00F67D2D"/>
    <w:rsid w:val="00F858F2"/>
    <w:rsid w:val="00F860CC"/>
    <w:rsid w:val="00F94398"/>
    <w:rsid w:val="00FB2572"/>
    <w:rsid w:val="00FB2B56"/>
    <w:rsid w:val="00FB3CC5"/>
    <w:rsid w:val="00FB55D5"/>
    <w:rsid w:val="00FB7F9B"/>
    <w:rsid w:val="00FC12BF"/>
    <w:rsid w:val="00FC2C60"/>
    <w:rsid w:val="00FD3E6F"/>
    <w:rsid w:val="00FD51B9"/>
    <w:rsid w:val="00FD5849"/>
    <w:rsid w:val="00FE03E4"/>
    <w:rsid w:val="00FE2A39"/>
    <w:rsid w:val="00FF0BD7"/>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F8998"/>
  <w15:docId w15:val="{2D93D88A-42EA-4D7F-9244-73260BDB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0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4982">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t.gov.au/driv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vr.permits@nt.gov.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mvr.permits@n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l\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14E21B-1DCA-46FB-8A17-08B1E6709DA9}">
  <ds:schemaRefs>
    <ds:schemaRef ds:uri="http://www.w3.org/2001/XMLSchema"/>
  </ds:schemaRefs>
</ds:datastoreItem>
</file>

<file path=customXml/itemProps3.xml><?xml version="1.0" encoding="utf-8"?>
<ds:datastoreItem xmlns:ds="http://schemas.openxmlformats.org/officeDocument/2006/customXml" ds:itemID="{4814AC21-478F-48D6-A707-794B7A7D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VS10(b) - Livestock Loading Scheme Application – Trailers</vt:lpstr>
    </vt:vector>
  </TitlesOfParts>
  <Company>&lt;NAME&gt;</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VS10(b) - Livestock Loading Scheme Application – Trailers</dc:title>
  <dc:creator>Northern Territory Government</dc:creator>
  <cp:lastModifiedBy>Andrea Ruske</cp:lastModifiedBy>
  <cp:revision>2</cp:revision>
  <cp:lastPrinted>2022-02-20T23:12:00Z</cp:lastPrinted>
  <dcterms:created xsi:type="dcterms:W3CDTF">2022-07-08T01:30:00Z</dcterms:created>
  <dcterms:modified xsi:type="dcterms:W3CDTF">2022-07-08T01:30:00Z</dcterms:modified>
</cp:coreProperties>
</file>