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NTGTable1"/>
        <w:tblW w:w="10218" w:type="dxa"/>
        <w:tblInd w:w="137" w:type="dxa"/>
        <w:tblLayout w:type="fixed"/>
        <w:tblLook w:val="0600" w:firstRow="0" w:lastRow="0" w:firstColumn="0" w:lastColumn="0" w:noHBand="1" w:noVBand="1"/>
        <w:tblDescription w:val="Questions are followed by answer fields. Use the ‘Tab’ key to navigate through. Replace Y/N or Yes/No fields with your answer. Further instructions about filling out this form are provided at the beginning of the form."/>
      </w:tblPr>
      <w:tblGrid>
        <w:gridCol w:w="236"/>
        <w:gridCol w:w="1328"/>
        <w:gridCol w:w="2548"/>
        <w:gridCol w:w="994"/>
        <w:gridCol w:w="284"/>
        <w:gridCol w:w="1277"/>
        <w:gridCol w:w="849"/>
        <w:gridCol w:w="239"/>
        <w:gridCol w:w="181"/>
        <w:gridCol w:w="1425"/>
        <w:gridCol w:w="857"/>
      </w:tblGrid>
      <w:tr w:rsidR="00533BD4" w:rsidRPr="00EC2CB5" w14:paraId="44A1E655" w14:textId="77777777" w:rsidTr="00533BD4">
        <w:trPr>
          <w:trHeight w:val="64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14:paraId="4B3D858F" w14:textId="77777777" w:rsidR="00533BD4" w:rsidRPr="00533BD4" w:rsidRDefault="00533BD4" w:rsidP="00543A3F">
            <w:pPr>
              <w:rPr>
                <w:rStyle w:val="Hidden"/>
              </w:rPr>
            </w:pPr>
          </w:p>
        </w:tc>
        <w:tc>
          <w:tcPr>
            <w:tcW w:w="9982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398B4E" w14:textId="77777777" w:rsidR="00533BD4" w:rsidRPr="00533BD4" w:rsidRDefault="00533BD4" w:rsidP="00533BD4">
            <w:pPr>
              <w:rPr>
                <w:rStyle w:val="Hidden"/>
              </w:rPr>
            </w:pPr>
            <w:r w:rsidRPr="00533BD4">
              <w:rPr>
                <w:rStyle w:val="Hidden"/>
              </w:rPr>
              <w:t>Questions are followed by answer fields. Use the ‘Tab’ key to navigate through. Replace Y/N or Yes/No fields with your answer.</w:t>
            </w:r>
          </w:p>
        </w:tc>
      </w:tr>
      <w:tr w:rsidR="007D48A4" w:rsidRPr="00EC2CB5" w14:paraId="4447B4DA" w14:textId="77777777" w:rsidTr="00ED153F">
        <w:trPr>
          <w:trHeight w:val="314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72FBE331" w14:textId="77777777" w:rsidR="007D48A4" w:rsidRPr="00EC2CB5" w:rsidRDefault="00813130" w:rsidP="00543A3F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Property/</w:t>
            </w:r>
            <w:r w:rsidR="00543A3F">
              <w:rPr>
                <w:rStyle w:val="Questionlabel"/>
                <w:rFonts w:asciiTheme="minorHAnsi" w:hAnsiTheme="minorHAnsi"/>
              </w:rPr>
              <w:t>p</w:t>
            </w:r>
            <w:r w:rsidR="001A6101" w:rsidRPr="00EC2CB5">
              <w:rPr>
                <w:rStyle w:val="Questionlabel"/>
                <w:rFonts w:asciiTheme="minorHAnsi" w:hAnsiTheme="minorHAnsi"/>
              </w:rPr>
              <w:t>roject details</w:t>
            </w:r>
          </w:p>
        </w:tc>
      </w:tr>
      <w:tr w:rsidR="00DE3C4C" w:rsidRPr="00EC2CB5" w14:paraId="3D9F5BE4" w14:textId="77777777" w:rsidTr="009A3456">
        <w:trPr>
          <w:trHeight w:val="586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2E47459" w14:textId="522A5956" w:rsidR="00DE3C4C" w:rsidRDefault="00DE3C4C" w:rsidP="00543A3F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Lot number</w:t>
            </w:r>
          </w:p>
        </w:tc>
        <w:tc>
          <w:tcPr>
            <w:tcW w:w="254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C31214B" w14:textId="69F1234F" w:rsidR="00DE3C4C" w:rsidRPr="00DE3C4C" w:rsidRDefault="00DE3C4C" w:rsidP="00543A3F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AF1CC1" w14:textId="47A72FD4" w:rsidR="00DE3C4C" w:rsidRDefault="00DE3C4C" w:rsidP="00543A3F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Location</w:t>
            </w:r>
          </w:p>
        </w:tc>
        <w:tc>
          <w:tcPr>
            <w:tcW w:w="4828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5E3836" w14:textId="41F0385D" w:rsidR="00DE3C4C" w:rsidRPr="00DE3C4C" w:rsidRDefault="00DE3C4C" w:rsidP="00543A3F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DE3C4C" w:rsidRPr="00EC2CB5" w14:paraId="4067D9C3" w14:textId="77777777" w:rsidTr="009A3456">
        <w:trPr>
          <w:trHeight w:val="586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6268644" w14:textId="6745F5F7" w:rsidR="00DE3C4C" w:rsidRPr="00DE3C4C" w:rsidRDefault="00DE3C4C" w:rsidP="00543A3F">
            <w:pPr>
              <w:rPr>
                <w:rStyle w:val="Questionlabel"/>
                <w:rFonts w:asciiTheme="minorHAnsi" w:hAnsiTheme="minorHAnsi"/>
              </w:rPr>
            </w:pPr>
            <w:r w:rsidRPr="00DE3C4C">
              <w:rPr>
                <w:rStyle w:val="Questionlabel"/>
                <w:rFonts w:asciiTheme="minorHAnsi" w:hAnsiTheme="minorHAnsi"/>
              </w:rPr>
              <w:t>Address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DFA91F" w14:textId="6599AB45" w:rsidR="00DE3C4C" w:rsidRPr="00DE3C4C" w:rsidRDefault="00DE3C4C" w:rsidP="00543A3F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8B569F" w:rsidRPr="00EC2CB5" w14:paraId="6B0747F5" w14:textId="77777777" w:rsidTr="002D2284">
        <w:trPr>
          <w:trHeight w:val="935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24BF53D" w14:textId="2DB21FBF" w:rsidR="008B569F" w:rsidRPr="00DE3C4C" w:rsidRDefault="008B569F" w:rsidP="00543A3F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Owner/s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70BCEC0" w14:textId="77777777" w:rsidR="008B569F" w:rsidRPr="00DE3C4C" w:rsidRDefault="008B569F" w:rsidP="00543A3F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8B569F" w:rsidRPr="00EC2CB5" w14:paraId="19C2B51B" w14:textId="77777777" w:rsidTr="002D2284">
        <w:trPr>
          <w:trHeight w:val="977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25A579" w14:textId="4E69F810" w:rsidR="008B569F" w:rsidRPr="00DE3C4C" w:rsidRDefault="008B569F" w:rsidP="00B50C60">
            <w:pPr>
              <w:rPr>
                <w:rStyle w:val="Questionlabel"/>
                <w:rFonts w:asciiTheme="minorHAnsi" w:hAnsiTheme="minorHAnsi"/>
              </w:rPr>
            </w:pPr>
            <w:bookmarkStart w:id="0" w:name="_GoBack"/>
            <w:bookmarkEnd w:id="0"/>
            <w:r>
              <w:rPr>
                <w:rStyle w:val="Questionlabel"/>
                <w:rFonts w:asciiTheme="minorHAnsi" w:hAnsiTheme="minorHAnsi"/>
              </w:rPr>
              <w:t>Applicant/s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34A0587" w14:textId="77777777" w:rsidR="008B569F" w:rsidRPr="00DE3C4C" w:rsidRDefault="008B569F" w:rsidP="00B50C60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8B505B" w:rsidRPr="00EC2CB5" w14:paraId="2170AB3D" w14:textId="77777777" w:rsidTr="008B505B">
        <w:trPr>
          <w:trHeight w:val="1257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0C89DED" w14:textId="35A1867A" w:rsidR="008B505B" w:rsidRDefault="008B505B" w:rsidP="00B50C60">
            <w:pPr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Description of proposed building work</w:t>
            </w:r>
          </w:p>
        </w:tc>
        <w:tc>
          <w:tcPr>
            <w:tcW w:w="865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5F4897" w14:textId="77777777" w:rsidR="008B505B" w:rsidRPr="00DE3C4C" w:rsidRDefault="008B505B" w:rsidP="00B50C60">
            <w:pPr>
              <w:rPr>
                <w:rStyle w:val="Questionlabel"/>
                <w:rFonts w:asciiTheme="minorHAnsi" w:hAnsiTheme="minorHAnsi"/>
                <w:b w:val="0"/>
              </w:rPr>
            </w:pPr>
          </w:p>
        </w:tc>
      </w:tr>
      <w:tr w:rsidR="008B569F" w:rsidRPr="00EC2CB5" w14:paraId="38F4E6C4" w14:textId="77777777" w:rsidTr="00ED153F">
        <w:trPr>
          <w:trHeight w:val="282"/>
        </w:trPr>
        <w:tc>
          <w:tcPr>
            <w:tcW w:w="10218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79C941F9" w14:textId="4D55846A" w:rsidR="008B569F" w:rsidRDefault="008B569F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Certifying engineer</w:t>
            </w:r>
          </w:p>
        </w:tc>
      </w:tr>
      <w:tr w:rsidR="008B569F" w:rsidRPr="00EC2CB5" w14:paraId="23CEDAF0" w14:textId="77777777" w:rsidTr="009A3456">
        <w:trPr>
          <w:trHeight w:val="567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0CAEF54" w14:textId="2E7BEF60" w:rsidR="008B569F" w:rsidRDefault="008B569F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4C3917" w14:textId="77777777" w:rsidR="008B569F" w:rsidRDefault="008B569F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36FD73" w14:textId="559A88C6" w:rsidR="008B569F" w:rsidRDefault="008B569F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D6C1A0" w14:textId="44AD20AA" w:rsidR="008B569F" w:rsidRDefault="008B569F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</w:tr>
      <w:tr w:rsidR="008B569F" w:rsidRPr="00EC2CB5" w14:paraId="501E4653" w14:textId="77777777" w:rsidTr="009A3456">
        <w:trPr>
          <w:trHeight w:val="567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D899953" w14:textId="4525E433" w:rsidR="008B569F" w:rsidRDefault="009A3456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Nominee</w:t>
            </w:r>
          </w:p>
          <w:p w14:paraId="4FCADCF3" w14:textId="114CBC6F" w:rsidR="009A3456" w:rsidRPr="009A3456" w:rsidRDefault="009A3456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  <w:b w:val="0"/>
                <w:i/>
                <w:sz w:val="16"/>
                <w:szCs w:val="16"/>
              </w:rPr>
            </w:pPr>
            <w:r w:rsidRPr="009A3456">
              <w:rPr>
                <w:rStyle w:val="Questionlabel"/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8B33DD" w14:textId="77777777" w:rsidR="008B569F" w:rsidRDefault="008B569F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91F83B" w14:textId="43E95C23" w:rsidR="008B569F" w:rsidRDefault="009A3456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Registration number</w:t>
            </w:r>
          </w:p>
          <w:p w14:paraId="5B517A1A" w14:textId="602AEB19" w:rsidR="009A3456" w:rsidRDefault="009A3456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 w:rsidRPr="009A3456">
              <w:rPr>
                <w:rStyle w:val="Questionlabel"/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C628F6" w14:textId="77777777" w:rsidR="008B569F" w:rsidRDefault="008B569F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</w:tr>
      <w:tr w:rsidR="00E53F03" w:rsidRPr="00EC2CB5" w14:paraId="53FB5776" w14:textId="77777777" w:rsidTr="00ED153F">
        <w:trPr>
          <w:trHeight w:val="218"/>
        </w:trPr>
        <w:tc>
          <w:tcPr>
            <w:tcW w:w="10218" w:type="dxa"/>
            <w:gridSpan w:val="11"/>
            <w:tcBorders>
              <w:top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14:paraId="33CCD45A" w14:textId="34988647" w:rsidR="00E53F03" w:rsidRPr="00E53F03" w:rsidRDefault="008B569F" w:rsidP="00CA2043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Building certifier</w:t>
            </w:r>
          </w:p>
        </w:tc>
      </w:tr>
      <w:tr w:rsidR="008B569F" w:rsidRPr="00EC2CB5" w14:paraId="2162F62F" w14:textId="77777777" w:rsidTr="009A3456">
        <w:trPr>
          <w:trHeight w:val="567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CFE59B2" w14:textId="77777777" w:rsidR="008B569F" w:rsidRDefault="008B569F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4C3F1E9" w14:textId="77777777" w:rsidR="008B569F" w:rsidRDefault="008B569F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2445E0" w14:textId="4663303F" w:rsidR="008B569F" w:rsidRDefault="008B569F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9947C3" w14:textId="77777777" w:rsidR="008B569F" w:rsidRDefault="008B569F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</w:tr>
      <w:tr w:rsidR="009A3456" w:rsidRPr="00EC2CB5" w14:paraId="22F318A0" w14:textId="77777777" w:rsidTr="00B50C60">
        <w:trPr>
          <w:trHeight w:val="567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7E4C752" w14:textId="77777777" w:rsid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Nominee</w:t>
            </w:r>
          </w:p>
          <w:p w14:paraId="4EBF7D63" w14:textId="77777777" w:rsidR="009A3456" w:rsidRP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  <w:b w:val="0"/>
                <w:i/>
                <w:sz w:val="16"/>
                <w:szCs w:val="16"/>
              </w:rPr>
            </w:pPr>
            <w:r w:rsidRPr="009A3456">
              <w:rPr>
                <w:rStyle w:val="Questionlabel"/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33A2EAF" w14:textId="77777777" w:rsid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A1DC2C0" w14:textId="27E71B3C" w:rsid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Registration number</w:t>
            </w:r>
          </w:p>
          <w:p w14:paraId="32C4E4B1" w14:textId="77777777" w:rsid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 w:rsidRPr="009A3456">
              <w:rPr>
                <w:rStyle w:val="Questionlabel"/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68622D5" w14:textId="77777777" w:rsid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</w:tr>
      <w:tr w:rsidR="008B569F" w:rsidRPr="00EC2CB5" w14:paraId="4289C379" w14:textId="77777777" w:rsidTr="00ED153F">
        <w:trPr>
          <w:trHeight w:val="310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2ECB2651" w14:textId="459E0382" w:rsidR="008B569F" w:rsidRPr="00EC2CB5" w:rsidRDefault="008B569F" w:rsidP="00B50C60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Independent review engineer</w:t>
            </w:r>
          </w:p>
        </w:tc>
      </w:tr>
      <w:tr w:rsidR="008B569F" w:rsidRPr="00EC2CB5" w14:paraId="7D2391CE" w14:textId="77777777" w:rsidTr="009A3456">
        <w:trPr>
          <w:trHeight w:val="567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5BE2BCE" w14:textId="77777777" w:rsidR="008B569F" w:rsidRDefault="008B569F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Name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A36786" w14:textId="77777777" w:rsidR="008B569F" w:rsidRDefault="008B569F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C74E34" w14:textId="29CF1A6E" w:rsidR="008B569F" w:rsidRDefault="008B569F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Registration number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7100884" w14:textId="77777777" w:rsidR="008B569F" w:rsidRDefault="008B569F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</w:tr>
      <w:tr w:rsidR="009A3456" w:rsidRPr="00EC2CB5" w14:paraId="5AA6879C" w14:textId="77777777" w:rsidTr="00B50C60">
        <w:trPr>
          <w:trHeight w:val="567"/>
        </w:trPr>
        <w:tc>
          <w:tcPr>
            <w:tcW w:w="1564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4B8FB36" w14:textId="77777777" w:rsid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Nominee</w:t>
            </w:r>
          </w:p>
          <w:p w14:paraId="078A1898" w14:textId="77777777" w:rsidR="009A3456" w:rsidRP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  <w:b w:val="0"/>
                <w:i/>
                <w:sz w:val="16"/>
                <w:szCs w:val="16"/>
              </w:rPr>
            </w:pPr>
            <w:r w:rsidRPr="009A3456">
              <w:rPr>
                <w:rStyle w:val="Questionlabel"/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3542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27C1" w14:textId="77777777" w:rsid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A7FB39" w14:textId="457CABE5" w:rsid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>
              <w:rPr>
                <w:rStyle w:val="Questionlabel"/>
              </w:rPr>
              <w:t>Registration number</w:t>
            </w:r>
          </w:p>
          <w:p w14:paraId="475D6098" w14:textId="77777777" w:rsid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  <w:r w:rsidRPr="009A3456">
              <w:rPr>
                <w:rStyle w:val="Questionlabel"/>
                <w:b w:val="0"/>
                <w:i/>
                <w:sz w:val="16"/>
                <w:szCs w:val="16"/>
              </w:rPr>
              <w:t>(if applicable)</w:t>
            </w:r>
          </w:p>
        </w:tc>
        <w:tc>
          <w:tcPr>
            <w:tcW w:w="2702" w:type="dxa"/>
            <w:gridSpan w:val="4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44F8B79" w14:textId="77777777" w:rsidR="009A3456" w:rsidRDefault="009A3456" w:rsidP="00B50C60">
            <w:pPr>
              <w:tabs>
                <w:tab w:val="left" w:pos="1690"/>
              </w:tabs>
              <w:spacing w:line="20" w:lineRule="atLeast"/>
              <w:rPr>
                <w:rStyle w:val="Questionlabel"/>
              </w:rPr>
            </w:pPr>
          </w:p>
        </w:tc>
      </w:tr>
      <w:tr w:rsidR="001B3EA6" w:rsidRPr="00EC2CB5" w14:paraId="7C5D84AE" w14:textId="77777777" w:rsidTr="00ED153F">
        <w:trPr>
          <w:trHeight w:val="260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03736104" w14:textId="4AB98D36" w:rsidR="001B3EA6" w:rsidRPr="00EC2CB5" w:rsidRDefault="001B3EA6" w:rsidP="00B50C60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Scope – review checklist</w:t>
            </w:r>
          </w:p>
        </w:tc>
      </w:tr>
      <w:tr w:rsidR="00623305" w:rsidRPr="00EC2CB5" w14:paraId="17BD7F0D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2F9E8B5E" w14:textId="51E570CB" w:rsidR="00623305" w:rsidRDefault="00623305" w:rsidP="00A06F0D">
            <w:r>
              <w:t>Suitability of adopted design loads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70556981" w14:textId="22272580" w:rsidR="00623305" w:rsidRPr="00E53F03" w:rsidRDefault="00623305" w:rsidP="005E6DC5">
            <w:pPr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623305" w:rsidRPr="00EC2CB5" w14:paraId="5C832FF6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6C5730BE" w14:textId="12FE326A" w:rsidR="00623305" w:rsidRPr="00E53F03" w:rsidRDefault="00623305" w:rsidP="00A06F0D">
            <w:pPr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rStyle w:val="Questionlabel"/>
                <w:rFonts w:cs="Arial"/>
                <w:b w:val="0"/>
                <w:bCs w:val="0"/>
              </w:rPr>
              <w:t>The existence of appropriate load paths within the building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67F5D1EC" w14:textId="5C82FA62" w:rsidR="00623305" w:rsidRPr="00E53F03" w:rsidRDefault="00623305" w:rsidP="005E6DC5">
            <w:pPr>
              <w:rPr>
                <w:rStyle w:val="Questionlabel"/>
                <w:rFonts w:cs="Arial"/>
                <w:b w:val="0"/>
                <w:bCs w:val="0"/>
                <w:szCs w:val="22"/>
                <w:lang w:eastAsia="en-US"/>
              </w:rPr>
            </w:pPr>
          </w:p>
        </w:tc>
      </w:tr>
      <w:tr w:rsidR="00623305" w:rsidRPr="00EC2CB5" w14:paraId="697B2041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2A1C44DB" w14:textId="2B1ECA1F" w:rsidR="00623305" w:rsidRPr="00E53F03" w:rsidRDefault="00623305" w:rsidP="00A06F0D">
            <w:pPr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rStyle w:val="Questionlabel"/>
                <w:rFonts w:cs="Arial"/>
                <w:b w:val="0"/>
                <w:bCs w:val="0"/>
              </w:rPr>
              <w:t>Review of the drawings of the building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198A4B65" w14:textId="3CC2D420" w:rsidR="00623305" w:rsidRPr="00E53F03" w:rsidRDefault="00623305" w:rsidP="005E6DC5">
            <w:pPr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623305" w:rsidRPr="00EC2CB5" w14:paraId="43BA0F30" w14:textId="77777777" w:rsidTr="00B66322">
        <w:trPr>
          <w:trHeight w:val="340"/>
        </w:trPr>
        <w:tc>
          <w:tcPr>
            <w:tcW w:w="10218" w:type="dxa"/>
            <w:gridSpan w:val="11"/>
            <w:tcBorders>
              <w:top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344E87BC" w14:textId="52A1ED79" w:rsidR="00623305" w:rsidRPr="00E53F03" w:rsidRDefault="00623305" w:rsidP="005E6DC5">
            <w:pPr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rStyle w:val="Questionlabel"/>
                <w:rFonts w:cs="Arial"/>
                <w:b w:val="0"/>
                <w:bCs w:val="0"/>
              </w:rPr>
              <w:t>Review of the following primary and critical structural elements of the building:</w:t>
            </w:r>
          </w:p>
        </w:tc>
      </w:tr>
      <w:tr w:rsidR="00623305" w:rsidRPr="00EC2CB5" w14:paraId="1CAC7635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63588CF2" w14:textId="1ED78983" w:rsidR="00623305" w:rsidRPr="001B3EA6" w:rsidRDefault="00623305" w:rsidP="001B3EA6">
            <w:pPr>
              <w:pStyle w:val="ListParagraph"/>
              <w:numPr>
                <w:ilvl w:val="0"/>
                <w:numId w:val="27"/>
              </w:numPr>
              <w:spacing w:after="40"/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rStyle w:val="Questionlabel"/>
                <w:rFonts w:cs="Arial"/>
                <w:b w:val="0"/>
                <w:bCs w:val="0"/>
              </w:rPr>
              <w:t>primary and critical footings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57240A50" w14:textId="44462A17" w:rsidR="00623305" w:rsidRPr="00E53F03" w:rsidRDefault="00623305" w:rsidP="006F188B">
            <w:pPr>
              <w:pStyle w:val="ListParagraph"/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623305" w:rsidRPr="00EC2CB5" w14:paraId="1E669A08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5880706B" w14:textId="129134E8" w:rsidR="00623305" w:rsidRPr="001B3EA6" w:rsidRDefault="00623305" w:rsidP="001B3EA6">
            <w:pPr>
              <w:pStyle w:val="ListParagraph"/>
              <w:numPr>
                <w:ilvl w:val="0"/>
                <w:numId w:val="27"/>
              </w:numPr>
              <w:spacing w:after="40"/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rStyle w:val="Questionlabel"/>
                <w:rFonts w:cs="Arial"/>
                <w:b w:val="0"/>
                <w:bCs w:val="0"/>
              </w:rPr>
              <w:t>primary and critical columns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52659734" w14:textId="717974E7" w:rsidR="00623305" w:rsidRPr="00E53F03" w:rsidRDefault="00623305" w:rsidP="00F04392">
            <w:pPr>
              <w:pStyle w:val="ListParagraph"/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623305" w:rsidRPr="00EC2CB5" w14:paraId="78D7760F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2862F704" w14:textId="461E7330" w:rsidR="00623305" w:rsidRPr="001B3EA6" w:rsidRDefault="00623305" w:rsidP="001B3EA6">
            <w:pPr>
              <w:pStyle w:val="ListParagraph"/>
              <w:numPr>
                <w:ilvl w:val="0"/>
                <w:numId w:val="27"/>
              </w:numPr>
              <w:spacing w:after="40"/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rStyle w:val="Questionlabel"/>
                <w:rFonts w:cs="Arial"/>
                <w:b w:val="0"/>
                <w:bCs w:val="0"/>
              </w:rPr>
              <w:t>primary and critical load-bearing walls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77AB11D1" w14:textId="18D745E5" w:rsidR="00623305" w:rsidRPr="00E53F03" w:rsidRDefault="00623305" w:rsidP="00DC316B">
            <w:pPr>
              <w:pStyle w:val="ListParagraph"/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623305" w:rsidRPr="00EC2CB5" w14:paraId="17970A5E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3AF81BE5" w14:textId="6ECE157E" w:rsidR="00623305" w:rsidRPr="001B3EA6" w:rsidRDefault="00623305" w:rsidP="001B3EA6">
            <w:pPr>
              <w:pStyle w:val="ListParagraph"/>
              <w:numPr>
                <w:ilvl w:val="0"/>
                <w:numId w:val="27"/>
              </w:numPr>
              <w:spacing w:after="40"/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rStyle w:val="Questionlabel"/>
                <w:rFonts w:cs="Arial"/>
                <w:b w:val="0"/>
                <w:bCs w:val="0"/>
              </w:rPr>
              <w:t>primary and critical shear walls and other bracing elements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5B52EE91" w14:textId="339723A0" w:rsidR="00623305" w:rsidRPr="00E53F03" w:rsidRDefault="00623305" w:rsidP="009C17F1">
            <w:pPr>
              <w:pStyle w:val="ListParagraph"/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623305" w:rsidRPr="00EC2CB5" w14:paraId="11919737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1FC7B7AA" w14:textId="740B0629" w:rsidR="00623305" w:rsidRDefault="00623305" w:rsidP="001B3EA6">
            <w:pPr>
              <w:pStyle w:val="ListParagraph"/>
              <w:numPr>
                <w:ilvl w:val="0"/>
                <w:numId w:val="27"/>
              </w:numPr>
              <w:spacing w:after="40"/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rStyle w:val="Questionlabel"/>
                <w:rFonts w:cs="Arial"/>
                <w:b w:val="0"/>
                <w:bCs w:val="0"/>
              </w:rPr>
              <w:lastRenderedPageBreak/>
              <w:t>primary and critical roof beams and floor beams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4BDDA862" w14:textId="566A054F" w:rsidR="00623305" w:rsidRPr="00E53F03" w:rsidRDefault="00623305" w:rsidP="006359B6">
            <w:pPr>
              <w:pStyle w:val="ListParagraph"/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623305" w:rsidRPr="00EC2CB5" w14:paraId="09F9B3B0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10BEEC02" w14:textId="149971A8" w:rsidR="00623305" w:rsidRDefault="00623305" w:rsidP="001B3EA6">
            <w:pPr>
              <w:pStyle w:val="ListParagraph"/>
              <w:numPr>
                <w:ilvl w:val="0"/>
                <w:numId w:val="27"/>
              </w:numPr>
              <w:spacing w:after="40"/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rStyle w:val="Questionlabel"/>
                <w:rFonts w:cs="Arial"/>
                <w:b w:val="0"/>
                <w:bCs w:val="0"/>
              </w:rPr>
              <w:t>transfer slabs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0770B5C3" w14:textId="0684F669" w:rsidR="00623305" w:rsidRPr="00E53F03" w:rsidRDefault="00623305" w:rsidP="007A1F1B">
            <w:pPr>
              <w:pStyle w:val="ListParagraph"/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623305" w:rsidRPr="00EC2CB5" w14:paraId="71EF2F03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30A9DAC2" w14:textId="2043CE24" w:rsidR="00623305" w:rsidRDefault="00623305" w:rsidP="001B3EA6">
            <w:pPr>
              <w:pStyle w:val="ListParagraph"/>
              <w:numPr>
                <w:ilvl w:val="0"/>
                <w:numId w:val="27"/>
              </w:numPr>
              <w:spacing w:after="40"/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rStyle w:val="Questionlabel"/>
                <w:rFonts w:cs="Arial"/>
                <w:b w:val="0"/>
                <w:bCs w:val="0"/>
              </w:rPr>
              <w:t>typical suspended slabs</w:t>
            </w: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7F3A12C6" w14:textId="63000FE3" w:rsidR="00623305" w:rsidRPr="00E53F03" w:rsidRDefault="00623305" w:rsidP="00FA7EFF">
            <w:pPr>
              <w:pStyle w:val="ListParagraph"/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623305" w:rsidRPr="00EC2CB5" w14:paraId="6B773E23" w14:textId="77777777" w:rsidTr="002D2284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05F16510" w14:textId="38D61A1C" w:rsidR="00623305" w:rsidRPr="001B3EA6" w:rsidRDefault="00623305" w:rsidP="001B3EA6">
            <w:pPr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rStyle w:val="Questionlabel"/>
                <w:rFonts w:cs="Arial"/>
                <w:b w:val="0"/>
                <w:bCs w:val="0"/>
              </w:rPr>
              <w:t>Other – please specify</w:t>
            </w:r>
            <w:r w:rsidR="002D2284">
              <w:rPr>
                <w:rStyle w:val="Questionlabel"/>
                <w:rFonts w:cs="Arial"/>
                <w:b w:val="0"/>
                <w:bCs w:val="0"/>
              </w:rPr>
              <w:t>:</w:t>
            </w:r>
          </w:p>
        </w:tc>
        <w:tc>
          <w:tcPr>
            <w:tcW w:w="857" w:type="dxa"/>
            <w:tcBorders>
              <w:top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18BED17C" w14:textId="08C56ED3" w:rsidR="00623305" w:rsidRPr="00E53F03" w:rsidRDefault="00623305" w:rsidP="005E6DC5">
            <w:pPr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623305" w:rsidRPr="00EC2CB5" w14:paraId="7D4FD19A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481E4709" w14:textId="0E247EDB" w:rsidR="00623305" w:rsidRPr="008D5E94" w:rsidRDefault="00623305" w:rsidP="00A06F0D"/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4C97F99D" w14:textId="787B1A8A" w:rsidR="00623305" w:rsidRPr="00E53F03" w:rsidRDefault="00623305" w:rsidP="00E10B25">
            <w:pPr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8D5E94" w:rsidRPr="00EC2CB5" w14:paraId="337343CE" w14:textId="77777777" w:rsidTr="00623305">
        <w:trPr>
          <w:trHeight w:val="340"/>
        </w:trPr>
        <w:tc>
          <w:tcPr>
            <w:tcW w:w="9361" w:type="dxa"/>
            <w:gridSpan w:val="10"/>
            <w:tcBorders>
              <w:top w:val="single" w:sz="4" w:space="0" w:color="auto"/>
            </w:tcBorders>
            <w:noWrap/>
            <w:vAlign w:val="center"/>
          </w:tcPr>
          <w:p w14:paraId="106F916C" w14:textId="77777777" w:rsidR="008D5E94" w:rsidRDefault="008D5E94" w:rsidP="00A06F0D">
            <w:pPr>
              <w:rPr>
                <w:i/>
              </w:rPr>
            </w:pPr>
          </w:p>
        </w:tc>
        <w:tc>
          <w:tcPr>
            <w:tcW w:w="857" w:type="dxa"/>
            <w:tcBorders>
              <w:top w:val="single" w:sz="4" w:space="0" w:color="auto"/>
            </w:tcBorders>
            <w:vAlign w:val="center"/>
          </w:tcPr>
          <w:p w14:paraId="232A93C2" w14:textId="77777777" w:rsidR="008D5E94" w:rsidRPr="00E53F03" w:rsidRDefault="008D5E94" w:rsidP="00E10B25">
            <w:pPr>
              <w:rPr>
                <w:rStyle w:val="Questionlabel"/>
                <w:rFonts w:cs="Arial"/>
                <w:b w:val="0"/>
                <w:bCs w:val="0"/>
              </w:rPr>
            </w:pPr>
          </w:p>
        </w:tc>
      </w:tr>
      <w:tr w:rsidR="008D5E94" w:rsidRPr="00EC2CB5" w14:paraId="7DA9BF0B" w14:textId="77777777" w:rsidTr="00B50C60">
        <w:trPr>
          <w:trHeight w:val="278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62875A8D" w14:textId="77777777" w:rsidR="008D5E94" w:rsidRPr="00080ABE" w:rsidRDefault="008D5E94" w:rsidP="00B50C60">
            <w:pPr>
              <w:rPr>
                <w:rStyle w:val="Requiredfieldmark"/>
              </w:rPr>
            </w:pPr>
            <w:r>
              <w:rPr>
                <w:rStyle w:val="Questionlabel"/>
                <w:rFonts w:asciiTheme="minorHAnsi" w:hAnsiTheme="minorHAnsi"/>
              </w:rPr>
              <w:t>Documents attached</w:t>
            </w:r>
          </w:p>
        </w:tc>
      </w:tr>
      <w:tr w:rsidR="008D5E94" w:rsidRPr="002845DB" w14:paraId="55730D64" w14:textId="77777777" w:rsidTr="00B50C60">
        <w:trPr>
          <w:trHeight w:val="240"/>
        </w:trPr>
        <w:tc>
          <w:tcPr>
            <w:tcW w:w="7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noWrap/>
            <w:vAlign w:val="center"/>
          </w:tcPr>
          <w:p w14:paraId="7412F171" w14:textId="77777777" w:rsidR="008D5E94" w:rsidRPr="002845DB" w:rsidRDefault="008D5E94" w:rsidP="00B50C60">
            <w:pPr>
              <w:jc w:val="center"/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>Description</w:t>
            </w:r>
          </w:p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2" w:themeFillShade="D9"/>
            <w:vAlign w:val="center"/>
          </w:tcPr>
          <w:p w14:paraId="15C58459" w14:textId="6BFDF5CA" w:rsidR="008D5E94" w:rsidRPr="008D5E94" w:rsidRDefault="008D5E94" w:rsidP="008D5E94">
            <w:pPr>
              <w:jc w:val="center"/>
              <w:rPr>
                <w:rStyle w:val="Questionlabel"/>
                <w:rFonts w:asciiTheme="minorHAnsi" w:hAnsiTheme="minorHAnsi"/>
                <w:b w:val="0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Identifier </w:t>
            </w:r>
            <w:r w:rsidRPr="008D5E94">
              <w:rPr>
                <w:rStyle w:val="Questionlabel"/>
                <w:rFonts w:asciiTheme="minorHAnsi" w:hAnsiTheme="minorHAnsi"/>
                <w:b w:val="0"/>
                <w:i/>
                <w:sz w:val="16"/>
                <w:szCs w:val="16"/>
              </w:rPr>
              <w:t>(e.g. drawing no.)</w:t>
            </w:r>
          </w:p>
        </w:tc>
      </w:tr>
      <w:tr w:rsidR="008D5E94" w:rsidRPr="00EC2CB5" w14:paraId="6B5412D1" w14:textId="77777777" w:rsidTr="00B50C60">
        <w:trPr>
          <w:trHeight w:val="358"/>
        </w:trPr>
        <w:tc>
          <w:tcPr>
            <w:tcW w:w="7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9D5A4F9" w14:textId="77777777" w:rsidR="008D5E94" w:rsidRDefault="008D5E94" w:rsidP="00B50C60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426B0A8" w14:textId="77777777" w:rsidR="008D5E94" w:rsidRDefault="008D5E94" w:rsidP="00B50C60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8D5E94" w:rsidRPr="00EC2CB5" w14:paraId="43B00175" w14:textId="77777777" w:rsidTr="00B50C60">
        <w:trPr>
          <w:trHeight w:val="358"/>
        </w:trPr>
        <w:tc>
          <w:tcPr>
            <w:tcW w:w="7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62CA73" w14:textId="77777777" w:rsidR="008D5E94" w:rsidRDefault="008D5E94" w:rsidP="00B50C60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FD4E41" w14:textId="77777777" w:rsidR="008D5E94" w:rsidRDefault="008D5E94" w:rsidP="00B50C60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8D5E94" w:rsidRPr="00EC2CB5" w14:paraId="31532501" w14:textId="77777777" w:rsidTr="00B50C60">
        <w:trPr>
          <w:trHeight w:val="358"/>
        </w:trPr>
        <w:tc>
          <w:tcPr>
            <w:tcW w:w="7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34CA48" w14:textId="77777777" w:rsidR="008D5E94" w:rsidRDefault="008D5E94" w:rsidP="00B50C60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4111C2" w14:textId="77777777" w:rsidR="008D5E94" w:rsidRDefault="008D5E94" w:rsidP="00B50C60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8D5E94" w:rsidRPr="00EC2CB5" w14:paraId="64D7E1D0" w14:textId="77777777" w:rsidTr="00B50C60">
        <w:trPr>
          <w:trHeight w:val="278"/>
        </w:trPr>
        <w:tc>
          <w:tcPr>
            <w:tcW w:w="7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DBF75EC" w14:textId="77777777" w:rsidR="008D5E94" w:rsidRDefault="008D5E94" w:rsidP="00B50C60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51BC16B" w14:textId="77777777" w:rsidR="008D5E94" w:rsidRDefault="008D5E94" w:rsidP="00B50C60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8D5E94" w:rsidRPr="00EC2CB5" w14:paraId="353C6941" w14:textId="77777777" w:rsidTr="00B50C60">
        <w:trPr>
          <w:trHeight w:val="254"/>
        </w:trPr>
        <w:tc>
          <w:tcPr>
            <w:tcW w:w="7755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FECE64" w14:textId="77777777" w:rsidR="008D5E94" w:rsidRDefault="008D5E94" w:rsidP="00B50C60">
            <w:pPr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246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40A665" w14:textId="77777777" w:rsidR="008D5E94" w:rsidRDefault="008D5E94" w:rsidP="00B50C60">
            <w:pPr>
              <w:rPr>
                <w:rStyle w:val="Questionlabel"/>
                <w:rFonts w:asciiTheme="minorHAnsi" w:hAnsiTheme="minorHAnsi"/>
              </w:rPr>
            </w:pPr>
          </w:p>
        </w:tc>
      </w:tr>
      <w:tr w:rsidR="00A826DD" w:rsidRPr="00EC2CB5" w14:paraId="5E60D12B" w14:textId="77777777" w:rsidTr="00B50C60">
        <w:trPr>
          <w:trHeight w:val="260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2E93278B" w14:textId="48E9AA50" w:rsidR="00A826DD" w:rsidRPr="00EC2CB5" w:rsidRDefault="00A826DD" w:rsidP="00B50C60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Summary of recommendations</w:t>
            </w:r>
          </w:p>
        </w:tc>
      </w:tr>
      <w:tr w:rsidR="002845DB" w:rsidRPr="00EC2CB5" w14:paraId="0BDEB6D9" w14:textId="77777777" w:rsidTr="009A6C07">
        <w:trPr>
          <w:trHeight w:val="1672"/>
        </w:trPr>
        <w:tc>
          <w:tcPr>
            <w:tcW w:w="10218" w:type="dxa"/>
            <w:gridSpan w:val="11"/>
            <w:tcBorders>
              <w:top w:val="single" w:sz="4" w:space="0" w:color="auto"/>
            </w:tcBorders>
            <w:noWrap/>
          </w:tcPr>
          <w:p w14:paraId="2B4B894A" w14:textId="1D16B4F1" w:rsidR="002845DB" w:rsidRPr="00E53F03" w:rsidRDefault="002845DB" w:rsidP="00B50C60">
            <w:pPr>
              <w:rPr>
                <w:rStyle w:val="Questionlabel"/>
                <w:rFonts w:cs="Arial"/>
                <w:b w:val="0"/>
                <w:bCs w:val="0"/>
              </w:rPr>
            </w:pPr>
            <w:r>
              <w:rPr>
                <w:i/>
              </w:rPr>
              <w:t>(include attachments if necessary)</w:t>
            </w:r>
          </w:p>
        </w:tc>
      </w:tr>
      <w:tr w:rsidR="001B7C2F" w:rsidRPr="00EC2CB5" w14:paraId="6CA5AE6A" w14:textId="77777777" w:rsidTr="008D5E94">
        <w:trPr>
          <w:trHeight w:val="326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1F1F5F" w:themeFill="text1"/>
            <w:noWrap/>
            <w:vAlign w:val="center"/>
          </w:tcPr>
          <w:p w14:paraId="16DE63C1" w14:textId="0DCD59C6" w:rsidR="001B7C2F" w:rsidRPr="00EC2CB5" w:rsidRDefault="002845DB" w:rsidP="001B7C2F">
            <w:pPr>
              <w:rPr>
                <w:rStyle w:val="Questionlabel"/>
                <w:rFonts w:asciiTheme="minorHAnsi" w:hAnsiTheme="minorHAnsi"/>
                <w:color w:val="1F1F5F" w:themeColor="text1"/>
              </w:rPr>
            </w:pPr>
            <w:r>
              <w:rPr>
                <w:rStyle w:val="Questionlabel"/>
                <w:rFonts w:asciiTheme="minorHAnsi" w:hAnsiTheme="minorHAnsi"/>
              </w:rPr>
              <w:t>Declaration by independent review engineer</w:t>
            </w:r>
          </w:p>
        </w:tc>
      </w:tr>
      <w:tr w:rsidR="001B7C2F" w:rsidRPr="00EC2CB5" w14:paraId="65084286" w14:textId="77777777" w:rsidTr="008150A4">
        <w:trPr>
          <w:trHeight w:val="20"/>
        </w:trPr>
        <w:tc>
          <w:tcPr>
            <w:tcW w:w="10218" w:type="dxa"/>
            <w:gridSpan w:val="11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1F5D9ACC" w14:textId="69650F56" w:rsidR="001B7C2F" w:rsidRPr="00466CB0" w:rsidRDefault="001B7C2F" w:rsidP="008B505B">
            <w:pPr>
              <w:spacing w:before="120" w:after="120"/>
              <w:jc w:val="both"/>
              <w:rPr>
                <w:rStyle w:val="Questionlabel"/>
                <w:rFonts w:asciiTheme="minorHAnsi" w:hAnsiTheme="minorHAnsi" w:cs="Arial"/>
                <w:b w:val="0"/>
                <w:bCs w:val="0"/>
              </w:rPr>
            </w:pPr>
            <w:r w:rsidRPr="00C419E3">
              <w:rPr>
                <w:rFonts w:asciiTheme="minorHAnsi" w:hAnsiTheme="minorHAnsi" w:cs="Arial"/>
                <w:szCs w:val="22"/>
              </w:rPr>
              <w:t xml:space="preserve">I </w:t>
            </w:r>
            <w:r w:rsidR="008B505B">
              <w:rPr>
                <w:rFonts w:asciiTheme="minorHAnsi" w:hAnsiTheme="minorHAnsi" w:cs="Arial"/>
                <w:szCs w:val="22"/>
              </w:rPr>
              <w:t>declare that I am independent of the certifying engineer and have no financial or other interest in the outcome of this report</w:t>
            </w:r>
            <w:r w:rsidR="008D5E94">
              <w:rPr>
                <w:rFonts w:asciiTheme="minorHAnsi" w:hAnsiTheme="minorHAnsi" w:cs="Arial"/>
                <w:szCs w:val="22"/>
              </w:rPr>
              <w:t>.</w:t>
            </w:r>
          </w:p>
        </w:tc>
      </w:tr>
      <w:tr w:rsidR="00052047" w:rsidRPr="00EC2CB5" w14:paraId="32AFC83E" w14:textId="77777777" w:rsidTr="008D5E94">
        <w:trPr>
          <w:trHeight w:val="20"/>
        </w:trPr>
        <w:tc>
          <w:tcPr>
            <w:tcW w:w="1564" w:type="dxa"/>
            <w:gridSpan w:val="2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14:paraId="0A321332" w14:textId="4D4A2AA1" w:rsidR="00052047" w:rsidRDefault="00052047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  <w:r>
              <w:rPr>
                <w:rStyle w:val="Questionlabel"/>
                <w:rFonts w:asciiTheme="minorHAnsi" w:hAnsiTheme="minorHAnsi"/>
              </w:rPr>
              <w:t xml:space="preserve">Signature 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171F16" w14:textId="3465CAB5" w:rsidR="0046750F" w:rsidRDefault="0046750F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</w:p>
        </w:tc>
        <w:tc>
          <w:tcPr>
            <w:tcW w:w="126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5221" w14:textId="792A6FA8" w:rsidR="00052047" w:rsidRPr="00CA2043" w:rsidRDefault="00052047" w:rsidP="001B7C2F">
            <w:pPr>
              <w:spacing w:before="120" w:after="120"/>
              <w:rPr>
                <w:rStyle w:val="Questionlabel"/>
              </w:rPr>
            </w:pPr>
            <w:r>
              <w:rPr>
                <w:rStyle w:val="Questionlabel"/>
              </w:rPr>
              <w:t>Date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B8C3D" w14:textId="77777777" w:rsidR="00052047" w:rsidRDefault="00052047" w:rsidP="001B7C2F">
            <w:pPr>
              <w:spacing w:before="120" w:after="120"/>
              <w:jc w:val="both"/>
              <w:rPr>
                <w:rStyle w:val="Questionlabel"/>
                <w:rFonts w:asciiTheme="minorHAnsi" w:hAnsiTheme="minorHAnsi"/>
              </w:rPr>
            </w:pPr>
          </w:p>
        </w:tc>
      </w:tr>
      <w:tr w:rsidR="001B7C2F" w:rsidRPr="00EC2CB5" w14:paraId="4C4FE968" w14:textId="77777777" w:rsidTr="00CA2043">
        <w:trPr>
          <w:trHeight w:val="64"/>
        </w:trPr>
        <w:tc>
          <w:tcPr>
            <w:tcW w:w="10218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14:paraId="0C985DB7" w14:textId="05764D91" w:rsidR="001B7C2F" w:rsidRPr="00CA2043" w:rsidRDefault="001B7C2F" w:rsidP="001B7C2F">
            <w:pPr>
              <w:pStyle w:val="Heading1"/>
              <w:spacing w:before="0"/>
              <w:outlineLvl w:val="0"/>
              <w:rPr>
                <w:rStyle w:val="Hidden"/>
              </w:rPr>
            </w:pPr>
            <w:r w:rsidRPr="00CA2043">
              <w:rPr>
                <w:rStyle w:val="Hidden"/>
              </w:rPr>
              <w:t>End of form</w:t>
            </w:r>
          </w:p>
        </w:tc>
      </w:tr>
    </w:tbl>
    <w:p w14:paraId="56531C5C" w14:textId="77777777" w:rsidR="00EA5207" w:rsidRDefault="00EA5207"/>
    <w:sectPr w:rsidR="00EA5207" w:rsidSect="00C15FC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720" w:right="720" w:bottom="720" w:left="720" w:header="794" w:footer="79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BCB713" w14:textId="77777777" w:rsidR="000D2748" w:rsidRDefault="000D2748" w:rsidP="007332FF">
      <w:r>
        <w:separator/>
      </w:r>
    </w:p>
  </w:endnote>
  <w:endnote w:type="continuationSeparator" w:id="0">
    <w:p w14:paraId="2C7FC08E" w14:textId="77777777" w:rsidR="000D2748" w:rsidRDefault="000D2748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8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318"/>
    </w:tblGrid>
    <w:tr w:rsidR="002645D5" w:rsidRPr="00132658" w14:paraId="1599244A" w14:textId="77777777" w:rsidTr="00543A3F">
      <w:trPr>
        <w:cantSplit/>
        <w:trHeight w:hRule="exact" w:val="861"/>
      </w:trPr>
      <w:tc>
        <w:tcPr>
          <w:tcW w:w="10318" w:type="dxa"/>
          <w:vAlign w:val="bottom"/>
        </w:tcPr>
        <w:p w14:paraId="3162224A" w14:textId="2582B673" w:rsidR="00543A3F" w:rsidRPr="00FF228B" w:rsidRDefault="004E2936" w:rsidP="00543A3F">
          <w:pPr>
            <w:spacing w:after="0"/>
            <w:rPr>
              <w:sz w:val="19"/>
            </w:rPr>
          </w:pPr>
          <w:sdt>
            <w:sdtPr>
              <w:rPr>
                <w:sz w:val="19"/>
              </w:rPr>
              <w:alias w:val="Date"/>
              <w:tag w:val=""/>
              <w:id w:val="2114778251"/>
              <w:placeholder>
                <w:docPart w:val="2A1A685D210E463B9906CECB1F945CFE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A1FC0">
                <w:rPr>
                  <w:sz w:val="19"/>
                </w:rPr>
                <w:t>15 December 2021</w:t>
              </w:r>
            </w:sdtContent>
          </w:sdt>
          <w:r w:rsidR="00543A3F" w:rsidRPr="00FF228B">
            <w:rPr>
              <w:sz w:val="19"/>
            </w:rPr>
            <w:t xml:space="preserve"> </w:t>
          </w:r>
        </w:p>
        <w:p w14:paraId="1CCA3D2A" w14:textId="5A0117AA" w:rsidR="002645D5" w:rsidRPr="00AC4488" w:rsidRDefault="00543A3F" w:rsidP="006618EA">
          <w:pPr>
            <w:spacing w:after="0"/>
            <w:rPr>
              <w:rStyle w:val="PageNumber"/>
            </w:rPr>
          </w:pPr>
          <w:r w:rsidRPr="00FF228B">
            <w:rPr>
              <w:sz w:val="19"/>
            </w:rPr>
            <w:t xml:space="preserve">Page </w:t>
          </w:r>
          <w:r w:rsidRPr="00FF228B">
            <w:rPr>
              <w:sz w:val="19"/>
            </w:rPr>
            <w:fldChar w:fldCharType="begin"/>
          </w:r>
          <w:r w:rsidRPr="00FF228B">
            <w:rPr>
              <w:sz w:val="19"/>
            </w:rPr>
            <w:instrText xml:space="preserve"> PAGE  \* Arabic  \* MERGEFORMAT </w:instrText>
          </w:r>
          <w:r w:rsidRPr="00FF228B">
            <w:rPr>
              <w:sz w:val="19"/>
            </w:rPr>
            <w:fldChar w:fldCharType="separate"/>
          </w:r>
          <w:r w:rsidR="004E2936">
            <w:rPr>
              <w:noProof/>
              <w:sz w:val="19"/>
            </w:rPr>
            <w:t>2</w:t>
          </w:r>
          <w:r w:rsidRPr="00FF228B">
            <w:rPr>
              <w:sz w:val="19"/>
            </w:rPr>
            <w:fldChar w:fldCharType="end"/>
          </w:r>
          <w:r w:rsidRPr="00FF228B">
            <w:rPr>
              <w:sz w:val="19"/>
            </w:rPr>
            <w:t xml:space="preserve"> of </w:t>
          </w:r>
          <w:r w:rsidR="006618EA">
            <w:rPr>
              <w:sz w:val="19"/>
            </w:rPr>
            <w:t>2</w:t>
          </w:r>
        </w:p>
      </w:tc>
    </w:tr>
  </w:tbl>
  <w:p w14:paraId="2F11EEEB" w14:textId="77777777" w:rsidR="002645D5" w:rsidRPr="00B11C67" w:rsidRDefault="002645D5" w:rsidP="002645D5">
    <w:pPr>
      <w:pStyle w:val="Footer"/>
      <w:rPr>
        <w:sz w:val="4"/>
        <w:szCs w:val="4"/>
      </w:rPr>
    </w:pPr>
  </w:p>
  <w:p w14:paraId="5E078483" w14:textId="77777777" w:rsidR="00CA36A0" w:rsidRPr="002645D5" w:rsidRDefault="00CA36A0" w:rsidP="002645D5">
    <w:pPr>
      <w:pStyle w:val="Footer"/>
      <w:rPr>
        <w:rStyle w:val="Hidde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6" w:type="dxa"/>
      <w:tblInd w:w="142" w:type="dxa"/>
      <w:tblBorders>
        <w:top w:val="sing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7625"/>
      <w:gridCol w:w="2551"/>
    </w:tblGrid>
    <w:tr w:rsidR="002645D5" w:rsidRPr="00C15FC4" w14:paraId="09920CAB" w14:textId="77777777" w:rsidTr="00C01983">
      <w:trPr>
        <w:cantSplit/>
        <w:trHeight w:hRule="exact" w:val="1134"/>
      </w:trPr>
      <w:tc>
        <w:tcPr>
          <w:tcW w:w="7625" w:type="dxa"/>
          <w:tcBorders>
            <w:top w:val="single" w:sz="4" w:space="0" w:color="auto"/>
          </w:tcBorders>
          <w:vAlign w:val="bottom"/>
        </w:tcPr>
        <w:p w14:paraId="5FF2615D" w14:textId="1E85C331" w:rsidR="00543A3F" w:rsidRPr="00AF44C3" w:rsidRDefault="004E2936" w:rsidP="00C01983">
          <w:pPr>
            <w:spacing w:after="0"/>
            <w:rPr>
              <w:sz w:val="19"/>
              <w:szCs w:val="19"/>
            </w:rPr>
          </w:pPr>
          <w:sdt>
            <w:sdtPr>
              <w:rPr>
                <w:sz w:val="19"/>
                <w:szCs w:val="19"/>
              </w:rPr>
              <w:alias w:val="Date"/>
              <w:tag w:val=""/>
              <w:id w:val="1578473972"/>
              <w:placeholder>
                <w:docPart w:val="2274D766A03349DFA758EB11FCAA6141"/>
              </w:placeholder>
              <w:dataBinding w:prefixMappings="xmlns:ns0='http://schemas.microsoft.com/office/2006/coverPageProps' " w:xpath="/ns0:CoverPageProperties[1]/ns0:PublishDate[1]" w:storeItemID="{55AF091B-3C7A-41E3-B477-F2FDAA23CFDA}"/>
              <w15:color w:val="000000"/>
              <w:date w:fullDate="2021-12-15T00:00:00Z">
                <w:dateFormat w:val="d MMMM yyyy"/>
                <w:lid w:val="en-AU"/>
                <w:storeMappedDataAs w:val="dateTime"/>
                <w:calendar w:val="gregorian"/>
              </w:date>
            </w:sdtPr>
            <w:sdtEndPr/>
            <w:sdtContent>
              <w:r w:rsidR="002A1FC0">
                <w:rPr>
                  <w:sz w:val="19"/>
                  <w:szCs w:val="19"/>
                </w:rPr>
                <w:t>15 December 2021</w:t>
              </w:r>
            </w:sdtContent>
          </w:sdt>
          <w:r w:rsidR="00543A3F" w:rsidRPr="00AF44C3">
            <w:rPr>
              <w:sz w:val="19"/>
              <w:szCs w:val="19"/>
            </w:rPr>
            <w:t xml:space="preserve"> </w:t>
          </w:r>
        </w:p>
        <w:p w14:paraId="708E16F5" w14:textId="400A8632" w:rsidR="002645D5" w:rsidRPr="00C15FC4" w:rsidRDefault="00543A3F" w:rsidP="006618EA">
          <w:pPr>
            <w:spacing w:after="0"/>
            <w:rPr>
              <w:rStyle w:val="PageNumber"/>
              <w:sz w:val="16"/>
              <w:szCs w:val="16"/>
            </w:rPr>
          </w:pPr>
          <w:r w:rsidRPr="00AF44C3">
            <w:rPr>
              <w:sz w:val="19"/>
              <w:szCs w:val="19"/>
            </w:rPr>
            <w:t xml:space="preserve">Page </w:t>
          </w:r>
          <w:r w:rsidRPr="00AF44C3">
            <w:rPr>
              <w:sz w:val="19"/>
              <w:szCs w:val="19"/>
            </w:rPr>
            <w:fldChar w:fldCharType="begin"/>
          </w:r>
          <w:r w:rsidRPr="00AF44C3">
            <w:rPr>
              <w:sz w:val="19"/>
              <w:szCs w:val="19"/>
            </w:rPr>
            <w:instrText xml:space="preserve"> PAGE  \* Arabic  \* MERGEFORMAT </w:instrText>
          </w:r>
          <w:r w:rsidRPr="00AF44C3">
            <w:rPr>
              <w:sz w:val="19"/>
              <w:szCs w:val="19"/>
            </w:rPr>
            <w:fldChar w:fldCharType="separate"/>
          </w:r>
          <w:r w:rsidR="004E2936">
            <w:rPr>
              <w:noProof/>
              <w:sz w:val="19"/>
              <w:szCs w:val="19"/>
            </w:rPr>
            <w:t>1</w:t>
          </w:r>
          <w:r w:rsidRPr="00AF44C3">
            <w:rPr>
              <w:sz w:val="19"/>
              <w:szCs w:val="19"/>
            </w:rPr>
            <w:fldChar w:fldCharType="end"/>
          </w:r>
          <w:r w:rsidRPr="00AF44C3">
            <w:rPr>
              <w:sz w:val="19"/>
              <w:szCs w:val="19"/>
            </w:rPr>
            <w:t xml:space="preserve"> of </w:t>
          </w:r>
          <w:r w:rsidR="006618EA" w:rsidRPr="00AF44C3">
            <w:rPr>
              <w:sz w:val="19"/>
              <w:szCs w:val="19"/>
            </w:rPr>
            <w:t>2</w:t>
          </w:r>
        </w:p>
      </w:tc>
      <w:tc>
        <w:tcPr>
          <w:tcW w:w="2551" w:type="dxa"/>
          <w:tcBorders>
            <w:top w:val="single" w:sz="4" w:space="0" w:color="auto"/>
          </w:tcBorders>
          <w:vAlign w:val="bottom"/>
        </w:tcPr>
        <w:p w14:paraId="16139D9B" w14:textId="77777777" w:rsidR="002645D5" w:rsidRPr="00C15FC4" w:rsidRDefault="002645D5" w:rsidP="002645D5">
          <w:pPr>
            <w:spacing w:after="0"/>
            <w:jc w:val="right"/>
            <w:rPr>
              <w:sz w:val="16"/>
              <w:szCs w:val="16"/>
            </w:rPr>
          </w:pPr>
          <w:r w:rsidRPr="00C15FC4">
            <w:rPr>
              <w:noProof/>
              <w:sz w:val="16"/>
              <w:szCs w:val="16"/>
              <w:lang w:eastAsia="en-AU"/>
            </w:rPr>
            <w:drawing>
              <wp:inline distT="0" distB="0" distL="0" distR="0" wp14:anchorId="4FDF4F8B" wp14:editId="44FB59C4">
                <wp:extent cx="1574700" cy="561600"/>
                <wp:effectExtent l="0" t="0" r="6985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ntgcentral.nt.gov.au/sites/files/uploads/images/dcm/logos/ntg-logo/ntg-primary-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4700" cy="561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Pr="00C15FC4">
            <w:rPr>
              <w:rStyle w:val="PageNumber"/>
              <w:noProof/>
              <w:sz w:val="16"/>
              <w:szCs w:val="16"/>
              <w:lang w:eastAsia="en-AU"/>
            </w:rPr>
            <w:t xml:space="preserve"> </w:t>
          </w:r>
        </w:p>
      </w:tc>
    </w:tr>
  </w:tbl>
  <w:p w14:paraId="42FCA8EE" w14:textId="77777777" w:rsidR="0089368E" w:rsidRPr="007A5EFD" w:rsidRDefault="0089368E" w:rsidP="00F2090D">
    <w:pPr>
      <w:spacing w:after="0"/>
      <w:rPr>
        <w:rStyle w:val="Hidde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94665B" w14:textId="77777777" w:rsidR="000D2748" w:rsidRDefault="000D2748" w:rsidP="007332FF">
      <w:r>
        <w:separator/>
      </w:r>
    </w:p>
  </w:footnote>
  <w:footnote w:type="continuationSeparator" w:id="0">
    <w:p w14:paraId="19E0DB14" w14:textId="77777777" w:rsidR="000D2748" w:rsidRDefault="000D2748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50F917" w14:textId="6CF57915" w:rsidR="00983000" w:rsidRPr="00162207" w:rsidRDefault="004E2936" w:rsidP="00FB3CC5">
    <w:pPr>
      <w:pStyle w:val="Header"/>
    </w:pPr>
    <w:sdt>
      <w:sdtPr>
        <w:rPr>
          <w:rStyle w:val="HeaderChar"/>
        </w:rPr>
        <w:alias w:val="Title"/>
        <w:tag w:val="Title"/>
        <w:id w:val="202603471"/>
        <w:lock w:val="sdtLocked"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>
        <w:rPr>
          <w:rStyle w:val="HeaderChar"/>
        </w:rPr>
      </w:sdtEndPr>
      <w:sdtContent>
        <w:r w:rsidR="002A1FC0">
          <w:rPr>
            <w:rStyle w:val="HeaderChar"/>
          </w:rPr>
          <w:t xml:space="preserve">Independent Third </w:t>
        </w:r>
        <w:r w:rsidR="00F74197">
          <w:rPr>
            <w:rStyle w:val="HeaderChar"/>
          </w:rPr>
          <w:t>Party Review – Cover Sheet</w:t>
        </w:r>
      </w:sdtContent>
    </w:sdt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5F3B036" w14:textId="09044487" w:rsidR="00A53CF0" w:rsidRPr="00E908F1" w:rsidRDefault="004E2936" w:rsidP="00466CB0">
    <w:pPr>
      <w:pStyle w:val="Title"/>
    </w:pPr>
    <w:sdt>
      <w:sdtPr>
        <w:rPr>
          <w:rStyle w:val="TitleChar"/>
          <w:sz w:val="48"/>
          <w:szCs w:val="48"/>
        </w:rPr>
        <w:alias w:val="Title"/>
        <w:tag w:val="Title"/>
        <w:id w:val="437034621"/>
        <w:lock w:val="sdtLocked"/>
        <w:placeholder>
          <w:docPart w:val="FA5658B01D284F58AF6BC84F0A6E872D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 w:multiLine="1"/>
      </w:sdtPr>
      <w:sdtEndPr>
        <w:rPr>
          <w:rStyle w:val="TitleChar"/>
        </w:rPr>
      </w:sdtEndPr>
      <w:sdtContent>
        <w:r w:rsidR="008D5A2A">
          <w:rPr>
            <w:rStyle w:val="TitleChar"/>
            <w:sz w:val="48"/>
            <w:szCs w:val="48"/>
          </w:rPr>
          <w:t xml:space="preserve">Independent Third </w:t>
        </w:r>
        <w:r w:rsidR="00F74197">
          <w:rPr>
            <w:rStyle w:val="TitleChar"/>
            <w:sz w:val="48"/>
            <w:szCs w:val="48"/>
          </w:rPr>
          <w:t>Party Review – Cover Sheet</w:t>
        </w:r>
      </w:sdtContent>
    </w:sdt>
  </w:p>
  <w:p w14:paraId="10BBC85C" w14:textId="1BA7D9C9" w:rsidR="00A53CF0" w:rsidRPr="00E53F03" w:rsidRDefault="00F74197" w:rsidP="00E53F03">
    <w:r>
      <w:t>Part 2B and Schedule 2 o</w:t>
    </w:r>
    <w:r w:rsidR="00F47A12">
      <w:t xml:space="preserve">f the </w:t>
    </w:r>
    <w:r>
      <w:rPr>
        <w:i/>
      </w:rPr>
      <w:t>Building Regulations</w:t>
    </w:r>
    <w:r w:rsidR="005D551A" w:rsidRPr="00E53F03">
      <w:rPr>
        <w:i/>
      </w:rPr>
      <w:t xml:space="preserve"> 1993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82BE9"/>
    <w:multiLevelType w:val="hybridMultilevel"/>
    <w:tmpl w:val="F1A851E8"/>
    <w:lvl w:ilvl="0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FC54AD"/>
    <w:multiLevelType w:val="hybridMultilevel"/>
    <w:tmpl w:val="4B1615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7245D0"/>
    <w:multiLevelType w:val="multilevel"/>
    <w:tmpl w:val="0C78A7AC"/>
    <w:name w:val="NTG Table Bullet List322"/>
    <w:numStyleLink w:val="Tablebulletlist"/>
  </w:abstractNum>
  <w:abstractNum w:abstractNumId="3" w15:restartNumberingAfterBreak="0">
    <w:nsid w:val="0F195B3C"/>
    <w:multiLevelType w:val="multilevel"/>
    <w:tmpl w:val="3928FD02"/>
    <w:name w:val="NTG Table Bullet List3322222"/>
    <w:numStyleLink w:val="Bulletlist"/>
  </w:abstractNum>
  <w:abstractNum w:abstractNumId="4" w15:restartNumberingAfterBreak="0">
    <w:nsid w:val="100244A1"/>
    <w:multiLevelType w:val="multilevel"/>
    <w:tmpl w:val="0C78A7AC"/>
    <w:name w:val="NTG Table Bullet List332"/>
    <w:numStyleLink w:val="Tablebulletlist"/>
  </w:abstractNum>
  <w:abstractNum w:abstractNumId="5" w15:restartNumberingAfterBreak="0">
    <w:nsid w:val="1012237B"/>
    <w:multiLevelType w:val="multilevel"/>
    <w:tmpl w:val="0C78A7AC"/>
    <w:name w:val="NTG Table Bullet List32"/>
    <w:numStyleLink w:val="Tablebulletlist"/>
  </w:abstractNum>
  <w:abstractNum w:abstractNumId="6" w15:restartNumberingAfterBreak="0">
    <w:nsid w:val="15E93577"/>
    <w:multiLevelType w:val="multilevel"/>
    <w:tmpl w:val="4E6AC8F6"/>
    <w:name w:val="NTG Table Bullet List33222222"/>
    <w:numStyleLink w:val="Numberlist"/>
  </w:abstractNum>
  <w:abstractNum w:abstractNumId="7" w15:restartNumberingAfterBreak="0">
    <w:nsid w:val="18D26C06"/>
    <w:multiLevelType w:val="multilevel"/>
    <w:tmpl w:val="3E5E177A"/>
    <w:name w:val="NTG Table Bullet List33222222222222222"/>
    <w:numStyleLink w:val="Tablenumberlist"/>
  </w:abstractNum>
  <w:abstractNum w:abstractNumId="8" w15:restartNumberingAfterBreak="0">
    <w:nsid w:val="19533A06"/>
    <w:multiLevelType w:val="multilevel"/>
    <w:tmpl w:val="3928FD02"/>
    <w:name w:val="NTG Table Bullet List3222"/>
    <w:numStyleLink w:val="Bulletlist"/>
  </w:abstractNum>
  <w:abstractNum w:abstractNumId="9" w15:restartNumberingAfterBreak="0">
    <w:nsid w:val="19AE65C9"/>
    <w:multiLevelType w:val="multilevel"/>
    <w:tmpl w:val="39746A98"/>
    <w:lvl w:ilvl="0">
      <w:start w:val="1"/>
      <w:numFmt w:val="decimal"/>
      <w:pStyle w:val="Tablenumberlistlevel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Tablenumberlistlevel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Tablenumberlistlevel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Tablenumberlistlevel4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Tablenumberlistlevel5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Tablenumberlistlevel6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Tablenumberlistlevel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Tablenumberlistlevel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Tablenumberlistlevel9"/>
      <w:lvlText w:val="%9."/>
      <w:lvlJc w:val="left"/>
      <w:pPr>
        <w:ind w:left="2552" w:hanging="284"/>
      </w:pPr>
      <w:rPr>
        <w:rFonts w:hint="default"/>
      </w:rPr>
    </w:lvl>
  </w:abstractNum>
  <w:abstractNum w:abstractNumId="10" w15:restartNumberingAfterBreak="0">
    <w:nsid w:val="1B26429D"/>
    <w:multiLevelType w:val="multilevel"/>
    <w:tmpl w:val="3E5E177A"/>
    <w:name w:val="NTG Table Bullet List33222222222"/>
    <w:numStyleLink w:val="Tablenumberlist"/>
  </w:abstractNum>
  <w:abstractNum w:abstractNumId="11" w15:restartNumberingAfterBreak="0">
    <w:nsid w:val="1B86276C"/>
    <w:multiLevelType w:val="multilevel"/>
    <w:tmpl w:val="3928FD02"/>
    <w:name w:val="NTG Table Bullet List32223"/>
    <w:numStyleLink w:val="Bulletlist"/>
  </w:abstractNum>
  <w:abstractNum w:abstractNumId="12" w15:restartNumberingAfterBreak="0">
    <w:nsid w:val="1D0744AE"/>
    <w:multiLevelType w:val="multilevel"/>
    <w:tmpl w:val="3E5E177A"/>
    <w:name w:val="NTG Table Bullet List3222322"/>
    <w:numStyleLink w:val="Tablenumberlist"/>
  </w:abstractNum>
  <w:abstractNum w:abstractNumId="13" w15:restartNumberingAfterBreak="0">
    <w:nsid w:val="21E74718"/>
    <w:multiLevelType w:val="hybridMultilevel"/>
    <w:tmpl w:val="3A46FDC4"/>
    <w:lvl w:ilvl="0" w:tplc="0C09000F">
      <w:start w:val="1"/>
      <w:numFmt w:val="decimal"/>
      <w:lvlText w:val="%1."/>
      <w:lvlJc w:val="left"/>
      <w:pPr>
        <w:ind w:left="644" w:hanging="360"/>
      </w:pPr>
    </w:lvl>
    <w:lvl w:ilvl="1" w:tplc="0C090019" w:tentative="1">
      <w:start w:val="1"/>
      <w:numFmt w:val="lowerLetter"/>
      <w:lvlText w:val="%2."/>
      <w:lvlJc w:val="left"/>
      <w:pPr>
        <w:ind w:left="1364" w:hanging="360"/>
      </w:pPr>
    </w:lvl>
    <w:lvl w:ilvl="2" w:tplc="0C09001B" w:tentative="1">
      <w:start w:val="1"/>
      <w:numFmt w:val="lowerRoman"/>
      <w:lvlText w:val="%3."/>
      <w:lvlJc w:val="right"/>
      <w:pPr>
        <w:ind w:left="2084" w:hanging="180"/>
      </w:pPr>
    </w:lvl>
    <w:lvl w:ilvl="3" w:tplc="0C09000F" w:tentative="1">
      <w:start w:val="1"/>
      <w:numFmt w:val="decimal"/>
      <w:lvlText w:val="%4."/>
      <w:lvlJc w:val="left"/>
      <w:pPr>
        <w:ind w:left="2804" w:hanging="360"/>
      </w:pPr>
    </w:lvl>
    <w:lvl w:ilvl="4" w:tplc="0C090019" w:tentative="1">
      <w:start w:val="1"/>
      <w:numFmt w:val="lowerLetter"/>
      <w:lvlText w:val="%5."/>
      <w:lvlJc w:val="left"/>
      <w:pPr>
        <w:ind w:left="3524" w:hanging="360"/>
      </w:pPr>
    </w:lvl>
    <w:lvl w:ilvl="5" w:tplc="0C09001B" w:tentative="1">
      <w:start w:val="1"/>
      <w:numFmt w:val="lowerRoman"/>
      <w:lvlText w:val="%6."/>
      <w:lvlJc w:val="right"/>
      <w:pPr>
        <w:ind w:left="4244" w:hanging="180"/>
      </w:pPr>
    </w:lvl>
    <w:lvl w:ilvl="6" w:tplc="0C09000F" w:tentative="1">
      <w:start w:val="1"/>
      <w:numFmt w:val="decimal"/>
      <w:lvlText w:val="%7."/>
      <w:lvlJc w:val="left"/>
      <w:pPr>
        <w:ind w:left="4964" w:hanging="360"/>
      </w:pPr>
    </w:lvl>
    <w:lvl w:ilvl="7" w:tplc="0C090019" w:tentative="1">
      <w:start w:val="1"/>
      <w:numFmt w:val="lowerLetter"/>
      <w:lvlText w:val="%8."/>
      <w:lvlJc w:val="left"/>
      <w:pPr>
        <w:ind w:left="5684" w:hanging="360"/>
      </w:pPr>
    </w:lvl>
    <w:lvl w:ilvl="8" w:tplc="0C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2182E8A"/>
    <w:multiLevelType w:val="multilevel"/>
    <w:tmpl w:val="4E6AC8F6"/>
    <w:styleLink w:val="Numberlist"/>
    <w:lvl w:ilvl="0">
      <w:start w:val="1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5" w15:restartNumberingAfterBreak="0">
    <w:nsid w:val="24BE3C44"/>
    <w:multiLevelType w:val="hybridMultilevel"/>
    <w:tmpl w:val="9092AAF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5A26860"/>
    <w:multiLevelType w:val="hybridMultilevel"/>
    <w:tmpl w:val="D7125344"/>
    <w:lvl w:ilvl="0" w:tplc="81A86EF6">
      <w:start w:val="1"/>
      <w:numFmt w:val="decimal"/>
      <w:lvlText w:val="%1."/>
      <w:lvlJc w:val="left"/>
      <w:pPr>
        <w:ind w:left="148" w:hanging="266"/>
      </w:pPr>
      <w:rPr>
        <w:rFonts w:ascii="Arial" w:eastAsia="Arial" w:hAnsi="Arial" w:hint="default"/>
        <w:spacing w:val="-28"/>
        <w:w w:val="128"/>
        <w:sz w:val="23"/>
        <w:szCs w:val="23"/>
      </w:rPr>
    </w:lvl>
    <w:lvl w:ilvl="1" w:tplc="B784F24C">
      <w:start w:val="1"/>
      <w:numFmt w:val="lowerLetter"/>
      <w:lvlText w:val="%2)"/>
      <w:lvlJc w:val="left"/>
      <w:pPr>
        <w:ind w:left="852" w:hanging="352"/>
      </w:pPr>
      <w:rPr>
        <w:rFonts w:ascii="Arial" w:eastAsia="Arial" w:hAnsi="Arial" w:hint="default"/>
        <w:w w:val="101"/>
        <w:sz w:val="20"/>
        <w:szCs w:val="20"/>
      </w:rPr>
    </w:lvl>
    <w:lvl w:ilvl="2" w:tplc="4A589DE4">
      <w:start w:val="1"/>
      <w:numFmt w:val="bullet"/>
      <w:lvlText w:val="•"/>
      <w:lvlJc w:val="left"/>
      <w:pPr>
        <w:ind w:left="859" w:hanging="352"/>
      </w:pPr>
      <w:rPr>
        <w:rFonts w:hint="default"/>
      </w:rPr>
    </w:lvl>
    <w:lvl w:ilvl="3" w:tplc="A1969B14">
      <w:start w:val="1"/>
      <w:numFmt w:val="bullet"/>
      <w:lvlText w:val="•"/>
      <w:lvlJc w:val="left"/>
      <w:pPr>
        <w:ind w:left="1959" w:hanging="352"/>
      </w:pPr>
      <w:rPr>
        <w:rFonts w:hint="default"/>
      </w:rPr>
    </w:lvl>
    <w:lvl w:ilvl="4" w:tplc="F07AF7DE">
      <w:start w:val="1"/>
      <w:numFmt w:val="bullet"/>
      <w:lvlText w:val="•"/>
      <w:lvlJc w:val="left"/>
      <w:pPr>
        <w:ind w:left="3059" w:hanging="352"/>
      </w:pPr>
      <w:rPr>
        <w:rFonts w:hint="default"/>
      </w:rPr>
    </w:lvl>
    <w:lvl w:ilvl="5" w:tplc="B35C6C9C">
      <w:start w:val="1"/>
      <w:numFmt w:val="bullet"/>
      <w:lvlText w:val="•"/>
      <w:lvlJc w:val="left"/>
      <w:pPr>
        <w:ind w:left="4159" w:hanging="352"/>
      </w:pPr>
      <w:rPr>
        <w:rFonts w:hint="default"/>
      </w:rPr>
    </w:lvl>
    <w:lvl w:ilvl="6" w:tplc="33BC2AAC">
      <w:start w:val="1"/>
      <w:numFmt w:val="bullet"/>
      <w:lvlText w:val="•"/>
      <w:lvlJc w:val="left"/>
      <w:pPr>
        <w:ind w:left="5259" w:hanging="352"/>
      </w:pPr>
      <w:rPr>
        <w:rFonts w:hint="default"/>
      </w:rPr>
    </w:lvl>
    <w:lvl w:ilvl="7" w:tplc="60760AC6">
      <w:start w:val="1"/>
      <w:numFmt w:val="bullet"/>
      <w:lvlText w:val="•"/>
      <w:lvlJc w:val="left"/>
      <w:pPr>
        <w:ind w:left="6359" w:hanging="352"/>
      </w:pPr>
      <w:rPr>
        <w:rFonts w:hint="default"/>
      </w:rPr>
    </w:lvl>
    <w:lvl w:ilvl="8" w:tplc="AA867E38">
      <w:start w:val="1"/>
      <w:numFmt w:val="bullet"/>
      <w:lvlText w:val="•"/>
      <w:lvlJc w:val="left"/>
      <w:pPr>
        <w:ind w:left="7459" w:hanging="352"/>
      </w:pPr>
      <w:rPr>
        <w:rFonts w:hint="default"/>
      </w:rPr>
    </w:lvl>
  </w:abstractNum>
  <w:abstractNum w:abstractNumId="17" w15:restartNumberingAfterBreak="0">
    <w:nsid w:val="272E3F76"/>
    <w:multiLevelType w:val="multilevel"/>
    <w:tmpl w:val="3E5E177A"/>
    <w:name w:val="NTG Table Bullet List3322"/>
    <w:numStyleLink w:val="Tablenumberlist"/>
  </w:abstractNum>
  <w:abstractNum w:abstractNumId="18" w15:restartNumberingAfterBreak="0">
    <w:nsid w:val="27CE4608"/>
    <w:multiLevelType w:val="multilevel"/>
    <w:tmpl w:val="3E5E177A"/>
    <w:name w:val="NTG Table Bullet List33222"/>
    <w:numStyleLink w:val="Tablenumberlist"/>
  </w:abstractNum>
  <w:abstractNum w:abstractNumId="19" w15:restartNumberingAfterBreak="0">
    <w:nsid w:val="27D83E4D"/>
    <w:multiLevelType w:val="multilevel"/>
    <w:tmpl w:val="3928FD02"/>
    <w:numStyleLink w:val="Bulletlist"/>
  </w:abstractNum>
  <w:abstractNum w:abstractNumId="20" w15:restartNumberingAfterBreak="0">
    <w:nsid w:val="2A6769FD"/>
    <w:multiLevelType w:val="hybridMultilevel"/>
    <w:tmpl w:val="FD8205DE"/>
    <w:lvl w:ilvl="0" w:tplc="C3262A6C">
      <w:numFmt w:val="bullet"/>
      <w:lvlText w:val="-"/>
      <w:lvlJc w:val="left"/>
      <w:pPr>
        <w:ind w:left="2064" w:hanging="360"/>
      </w:pPr>
      <w:rPr>
        <w:rFonts w:ascii="Lato" w:eastAsia="Calibri" w:hAnsi="Lato" w:cs="Arial" w:hint="default"/>
      </w:rPr>
    </w:lvl>
    <w:lvl w:ilvl="1" w:tplc="0C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21" w15:restartNumberingAfterBreak="0">
    <w:nsid w:val="2AE964D5"/>
    <w:multiLevelType w:val="hybridMultilevel"/>
    <w:tmpl w:val="1C9E62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392732"/>
    <w:multiLevelType w:val="multilevel"/>
    <w:tmpl w:val="3E5E177A"/>
    <w:name w:val="NTG Table Bullet List322232"/>
    <w:styleLink w:val="Tablenumberlist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23" w15:restartNumberingAfterBreak="0">
    <w:nsid w:val="2E693641"/>
    <w:multiLevelType w:val="multilevel"/>
    <w:tmpl w:val="3E5E177A"/>
    <w:name w:val="NTG Table Bullet List33"/>
    <w:numStyleLink w:val="Tablenumberlist"/>
  </w:abstractNum>
  <w:abstractNum w:abstractNumId="24" w15:restartNumberingAfterBreak="0">
    <w:nsid w:val="2EB63B1D"/>
    <w:multiLevelType w:val="hybridMultilevel"/>
    <w:tmpl w:val="1666BAA8"/>
    <w:lvl w:ilvl="0" w:tplc="A162C6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EF077BC"/>
    <w:multiLevelType w:val="multilevel"/>
    <w:tmpl w:val="0C78A7AC"/>
    <w:name w:val="NTG Table Bullet List33222222222222222222"/>
    <w:numStyleLink w:val="Tablebulletlist"/>
  </w:abstractNum>
  <w:abstractNum w:abstractNumId="26" w15:restartNumberingAfterBreak="0">
    <w:nsid w:val="32DF44DA"/>
    <w:multiLevelType w:val="multilevel"/>
    <w:tmpl w:val="3E5E177A"/>
    <w:name w:val="NTG Table Bullet List3222323"/>
    <w:numStyleLink w:val="Tablenumberlist"/>
  </w:abstractNum>
  <w:abstractNum w:abstractNumId="27" w15:restartNumberingAfterBreak="0">
    <w:nsid w:val="36744DFA"/>
    <w:multiLevelType w:val="multilevel"/>
    <w:tmpl w:val="3928FD02"/>
    <w:styleLink w:val="Bullet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  <w:color w:val="auto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28" w15:restartNumberingAfterBreak="0">
    <w:nsid w:val="3BE61945"/>
    <w:multiLevelType w:val="multilevel"/>
    <w:tmpl w:val="3928FD02"/>
    <w:name w:val="NTG Table Bullet List332222222222222222"/>
    <w:numStyleLink w:val="Bulletlist"/>
  </w:abstractNum>
  <w:abstractNum w:abstractNumId="29" w15:restartNumberingAfterBreak="0">
    <w:nsid w:val="42417B9C"/>
    <w:multiLevelType w:val="hybridMultilevel"/>
    <w:tmpl w:val="DFFE9E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5EB13C1"/>
    <w:multiLevelType w:val="hybridMultilevel"/>
    <w:tmpl w:val="9872B3F0"/>
    <w:lvl w:ilvl="0" w:tplc="8B8882A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DD3153"/>
    <w:multiLevelType w:val="hybridMultilevel"/>
    <w:tmpl w:val="0980CBC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9FD3A20"/>
    <w:multiLevelType w:val="multilevel"/>
    <w:tmpl w:val="3E5E177A"/>
    <w:name w:val="NTG Table Bullet List3322222222222"/>
    <w:numStyleLink w:val="Tablenumberlist"/>
  </w:abstractNum>
  <w:abstractNum w:abstractNumId="33" w15:restartNumberingAfterBreak="0">
    <w:nsid w:val="4BB76081"/>
    <w:multiLevelType w:val="multilevel"/>
    <w:tmpl w:val="0C78A7AC"/>
    <w:styleLink w:val="Tablebulletlist"/>
    <w:lvl w:ilvl="0">
      <w:start w:val="1"/>
      <w:numFmt w:val="bullet"/>
      <w:pStyle w:val="Tablebulletlistlevel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Tablebulletlistlevel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Tablebulletlistlevel3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pStyle w:val="Tablebulletlistlevel4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pStyle w:val="Tablebulletlistlevel5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pStyle w:val="Tablebulletlistlevel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Tablebulletlistlevel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Tablebulletlistlevel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Tablebulletlistlevel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34" w15:restartNumberingAfterBreak="0">
    <w:nsid w:val="4D5634AF"/>
    <w:multiLevelType w:val="multilevel"/>
    <w:tmpl w:val="2BBEA3BA"/>
    <w:name w:val="NTG Table Bullet List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5" w15:restartNumberingAfterBreak="0">
    <w:nsid w:val="53842BC6"/>
    <w:multiLevelType w:val="multilevel"/>
    <w:tmpl w:val="0C78A7AC"/>
    <w:numStyleLink w:val="Tablebulletlist"/>
  </w:abstractNum>
  <w:abstractNum w:abstractNumId="36" w15:restartNumberingAfterBreak="0">
    <w:nsid w:val="54D23F9E"/>
    <w:multiLevelType w:val="multilevel"/>
    <w:tmpl w:val="2BBEA3BA"/>
    <w:name w:val="NTG Table Bullet List3222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37" w15:restartNumberingAfterBreak="0">
    <w:nsid w:val="56DA2CAE"/>
    <w:multiLevelType w:val="multilevel"/>
    <w:tmpl w:val="3E5E177A"/>
    <w:name w:val="NTG Table Bullet List332222222222222"/>
    <w:numStyleLink w:val="Tablenumberlist"/>
  </w:abstractNum>
  <w:abstractNum w:abstractNumId="38" w15:restartNumberingAfterBreak="0">
    <w:nsid w:val="583359D9"/>
    <w:multiLevelType w:val="multilevel"/>
    <w:tmpl w:val="3E5E177A"/>
    <w:name w:val="NTG Table Bullet List332222222"/>
    <w:numStyleLink w:val="Tablenumberlist"/>
  </w:abstractNum>
  <w:abstractNum w:abstractNumId="39" w15:restartNumberingAfterBreak="0">
    <w:nsid w:val="599E3F95"/>
    <w:multiLevelType w:val="hybridMultilevel"/>
    <w:tmpl w:val="E94470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B9A5FFE"/>
    <w:multiLevelType w:val="multilevel"/>
    <w:tmpl w:val="0C78A7AC"/>
    <w:name w:val="NTG Table Bullet List33222222222222"/>
    <w:numStyleLink w:val="Tablebulletlist"/>
  </w:abstractNum>
  <w:abstractNum w:abstractNumId="41" w15:restartNumberingAfterBreak="0">
    <w:nsid w:val="5D444259"/>
    <w:multiLevelType w:val="multilevel"/>
    <w:tmpl w:val="0C78A7AC"/>
    <w:name w:val="NTG Table Bullet List332222"/>
    <w:numStyleLink w:val="Tablebulletlist"/>
  </w:abstractNum>
  <w:abstractNum w:abstractNumId="42" w15:restartNumberingAfterBreak="0">
    <w:nsid w:val="5DEE420E"/>
    <w:multiLevelType w:val="hybridMultilevel"/>
    <w:tmpl w:val="CB063A4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EBC12EB"/>
    <w:multiLevelType w:val="hybridMultilevel"/>
    <w:tmpl w:val="F64AFFF2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0AF700D"/>
    <w:multiLevelType w:val="hybridMultilevel"/>
    <w:tmpl w:val="8654BBEA"/>
    <w:lvl w:ilvl="0" w:tplc="0C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45" w15:restartNumberingAfterBreak="0">
    <w:nsid w:val="69262556"/>
    <w:multiLevelType w:val="multilevel"/>
    <w:tmpl w:val="3E5E177A"/>
    <w:name w:val="NTG Table Bullet List3322222222222222"/>
    <w:numStyleLink w:val="Tablenumberlist"/>
  </w:abstractNum>
  <w:abstractNum w:abstractNumId="46" w15:restartNumberingAfterBreak="0">
    <w:nsid w:val="6C1C4610"/>
    <w:multiLevelType w:val="hybridMultilevel"/>
    <w:tmpl w:val="400C578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DBF15B3"/>
    <w:multiLevelType w:val="hybridMultilevel"/>
    <w:tmpl w:val="5C9E71C6"/>
    <w:lvl w:ilvl="0" w:tplc="9B048E0A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453664D"/>
    <w:multiLevelType w:val="multilevel"/>
    <w:tmpl w:val="0C78A7AC"/>
    <w:name w:val="NTG Table Bullet List3322222222222222222"/>
    <w:numStyleLink w:val="Tablebulletlist"/>
  </w:abstractNum>
  <w:abstractNum w:abstractNumId="49" w15:restartNumberingAfterBreak="0">
    <w:nsid w:val="76141D1E"/>
    <w:multiLevelType w:val="multilevel"/>
    <w:tmpl w:val="0C78A7AC"/>
    <w:name w:val="NTG Table Bullet List332222222222"/>
    <w:numStyleLink w:val="Tablebulletlist"/>
  </w:abstractNum>
  <w:abstractNum w:abstractNumId="50" w15:restartNumberingAfterBreak="0">
    <w:nsid w:val="77361C0A"/>
    <w:multiLevelType w:val="hybridMultilevel"/>
    <w:tmpl w:val="ABE0474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9CC6470"/>
    <w:multiLevelType w:val="multilevel"/>
    <w:tmpl w:val="0D62A852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52" w15:restartNumberingAfterBreak="0">
    <w:nsid w:val="7EB377EB"/>
    <w:multiLevelType w:val="multilevel"/>
    <w:tmpl w:val="2BBEA3BA"/>
    <w:name w:val="NTG Table Bullet 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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bullet"/>
      <w:lvlText w:val="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3240" w:hanging="360"/>
      </w:pPr>
      <w:rPr>
        <w:rFonts w:ascii="Wingdings" w:hAnsi="Wingdings" w:hint="default"/>
        <w:color w:val="auto"/>
      </w:rPr>
    </w:lvl>
  </w:abstractNum>
  <w:abstractNum w:abstractNumId="53" w15:restartNumberingAfterBreak="0">
    <w:nsid w:val="7FC73F1C"/>
    <w:multiLevelType w:val="hybridMultilevel"/>
    <w:tmpl w:val="CFC8DDDE"/>
    <w:lvl w:ilvl="0" w:tplc="A162C6F6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4"/>
  </w:num>
  <w:num w:numId="3">
    <w:abstractNumId w:val="51"/>
  </w:num>
  <w:num w:numId="4">
    <w:abstractNumId w:val="33"/>
  </w:num>
  <w:num w:numId="5">
    <w:abstractNumId w:val="22"/>
  </w:num>
  <w:num w:numId="6">
    <w:abstractNumId w:val="9"/>
  </w:num>
  <w:num w:numId="7">
    <w:abstractNumId w:val="35"/>
  </w:num>
  <w:num w:numId="8">
    <w:abstractNumId w:val="19"/>
  </w:num>
  <w:num w:numId="9">
    <w:abstractNumId w:val="50"/>
  </w:num>
  <w:num w:numId="10">
    <w:abstractNumId w:val="29"/>
  </w:num>
  <w:num w:numId="11">
    <w:abstractNumId w:val="46"/>
  </w:num>
  <w:num w:numId="12">
    <w:abstractNumId w:val="44"/>
  </w:num>
  <w:num w:numId="13">
    <w:abstractNumId w:val="1"/>
  </w:num>
  <w:num w:numId="14">
    <w:abstractNumId w:val="16"/>
  </w:num>
  <w:num w:numId="15">
    <w:abstractNumId w:val="42"/>
  </w:num>
  <w:num w:numId="16">
    <w:abstractNumId w:val="47"/>
  </w:num>
  <w:num w:numId="17">
    <w:abstractNumId w:val="13"/>
  </w:num>
  <w:num w:numId="18">
    <w:abstractNumId w:val="0"/>
  </w:num>
  <w:num w:numId="19">
    <w:abstractNumId w:val="43"/>
  </w:num>
  <w:num w:numId="20">
    <w:abstractNumId w:val="15"/>
  </w:num>
  <w:num w:numId="21">
    <w:abstractNumId w:val="53"/>
  </w:num>
  <w:num w:numId="22">
    <w:abstractNumId w:val="24"/>
  </w:num>
  <w:num w:numId="23">
    <w:abstractNumId w:val="21"/>
  </w:num>
  <w:num w:numId="24">
    <w:abstractNumId w:val="39"/>
  </w:num>
  <w:num w:numId="25">
    <w:abstractNumId w:val="31"/>
  </w:num>
  <w:num w:numId="26">
    <w:abstractNumId w:val="30"/>
  </w:num>
  <w:num w:numId="27">
    <w:abstractNumId w:val="2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D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1D2"/>
    <w:rsid w:val="00001DDF"/>
    <w:rsid w:val="0000322D"/>
    <w:rsid w:val="00007670"/>
    <w:rsid w:val="00010665"/>
    <w:rsid w:val="0002359D"/>
    <w:rsid w:val="0002393A"/>
    <w:rsid w:val="00027DB8"/>
    <w:rsid w:val="00031A96"/>
    <w:rsid w:val="00032393"/>
    <w:rsid w:val="0003489B"/>
    <w:rsid w:val="000351DF"/>
    <w:rsid w:val="00040BF3"/>
    <w:rsid w:val="0004211C"/>
    <w:rsid w:val="000457DB"/>
    <w:rsid w:val="00046C59"/>
    <w:rsid w:val="00051362"/>
    <w:rsid w:val="00051F45"/>
    <w:rsid w:val="00052047"/>
    <w:rsid w:val="00052953"/>
    <w:rsid w:val="0005341A"/>
    <w:rsid w:val="0005646B"/>
    <w:rsid w:val="00056DEF"/>
    <w:rsid w:val="00056EDC"/>
    <w:rsid w:val="00061B55"/>
    <w:rsid w:val="000647FA"/>
    <w:rsid w:val="0006635A"/>
    <w:rsid w:val="000704B4"/>
    <w:rsid w:val="000720BE"/>
    <w:rsid w:val="0007259C"/>
    <w:rsid w:val="00072E95"/>
    <w:rsid w:val="00075EFE"/>
    <w:rsid w:val="000770D3"/>
    <w:rsid w:val="00080202"/>
    <w:rsid w:val="00080ABE"/>
    <w:rsid w:val="00080DCD"/>
    <w:rsid w:val="00080E22"/>
    <w:rsid w:val="00082573"/>
    <w:rsid w:val="00082E34"/>
    <w:rsid w:val="000840A3"/>
    <w:rsid w:val="00085062"/>
    <w:rsid w:val="00086A5F"/>
    <w:rsid w:val="000911EF"/>
    <w:rsid w:val="000962C5"/>
    <w:rsid w:val="00096A95"/>
    <w:rsid w:val="00097865"/>
    <w:rsid w:val="000A4317"/>
    <w:rsid w:val="000A479C"/>
    <w:rsid w:val="000A559C"/>
    <w:rsid w:val="000B2CA1"/>
    <w:rsid w:val="000B6C02"/>
    <w:rsid w:val="000C23BA"/>
    <w:rsid w:val="000D1F29"/>
    <w:rsid w:val="000D2748"/>
    <w:rsid w:val="000D4975"/>
    <w:rsid w:val="000D633D"/>
    <w:rsid w:val="000E0DFA"/>
    <w:rsid w:val="000E342B"/>
    <w:rsid w:val="000E3ED2"/>
    <w:rsid w:val="000E5DD2"/>
    <w:rsid w:val="000E6336"/>
    <w:rsid w:val="000E7A60"/>
    <w:rsid w:val="000F2958"/>
    <w:rsid w:val="000F3850"/>
    <w:rsid w:val="000F604F"/>
    <w:rsid w:val="000F6118"/>
    <w:rsid w:val="00100C3B"/>
    <w:rsid w:val="00104E7F"/>
    <w:rsid w:val="001137EC"/>
    <w:rsid w:val="001152F5"/>
    <w:rsid w:val="00117743"/>
    <w:rsid w:val="00117F5B"/>
    <w:rsid w:val="00132658"/>
    <w:rsid w:val="00135FB6"/>
    <w:rsid w:val="00145E75"/>
    <w:rsid w:val="00150DC0"/>
    <w:rsid w:val="00156CD4"/>
    <w:rsid w:val="001570C5"/>
    <w:rsid w:val="0016153B"/>
    <w:rsid w:val="00162207"/>
    <w:rsid w:val="00164A3E"/>
    <w:rsid w:val="00166FF6"/>
    <w:rsid w:val="00176123"/>
    <w:rsid w:val="00181620"/>
    <w:rsid w:val="001827F3"/>
    <w:rsid w:val="00187130"/>
    <w:rsid w:val="001957AD"/>
    <w:rsid w:val="00196F8E"/>
    <w:rsid w:val="001A2B7F"/>
    <w:rsid w:val="001A3AFD"/>
    <w:rsid w:val="001A496C"/>
    <w:rsid w:val="001A576A"/>
    <w:rsid w:val="001A6101"/>
    <w:rsid w:val="001A744B"/>
    <w:rsid w:val="001B0F2C"/>
    <w:rsid w:val="001B28DA"/>
    <w:rsid w:val="001B2B6C"/>
    <w:rsid w:val="001B3EA6"/>
    <w:rsid w:val="001B7C2F"/>
    <w:rsid w:val="001C5CEA"/>
    <w:rsid w:val="001D01C4"/>
    <w:rsid w:val="001D4698"/>
    <w:rsid w:val="001D4DA9"/>
    <w:rsid w:val="001D4F99"/>
    <w:rsid w:val="001D52B0"/>
    <w:rsid w:val="001D5A18"/>
    <w:rsid w:val="001D7CA4"/>
    <w:rsid w:val="001E057F"/>
    <w:rsid w:val="001E14EB"/>
    <w:rsid w:val="001F337C"/>
    <w:rsid w:val="001F59E6"/>
    <w:rsid w:val="00202D7E"/>
    <w:rsid w:val="00203F1C"/>
    <w:rsid w:val="002044FA"/>
    <w:rsid w:val="00204786"/>
    <w:rsid w:val="00206936"/>
    <w:rsid w:val="00206C6F"/>
    <w:rsid w:val="00206FBD"/>
    <w:rsid w:val="00207746"/>
    <w:rsid w:val="002104C9"/>
    <w:rsid w:val="0022552B"/>
    <w:rsid w:val="00230031"/>
    <w:rsid w:val="00234C31"/>
    <w:rsid w:val="00235C01"/>
    <w:rsid w:val="00247343"/>
    <w:rsid w:val="002645D5"/>
    <w:rsid w:val="00265C56"/>
    <w:rsid w:val="002716CD"/>
    <w:rsid w:val="00274D4B"/>
    <w:rsid w:val="002753C1"/>
    <w:rsid w:val="002806F5"/>
    <w:rsid w:val="00281577"/>
    <w:rsid w:val="002845DB"/>
    <w:rsid w:val="00290163"/>
    <w:rsid w:val="002926BC"/>
    <w:rsid w:val="00293A72"/>
    <w:rsid w:val="00294D39"/>
    <w:rsid w:val="002A0160"/>
    <w:rsid w:val="002A1FC0"/>
    <w:rsid w:val="002A30C3"/>
    <w:rsid w:val="002A51BB"/>
    <w:rsid w:val="002A582E"/>
    <w:rsid w:val="002A6F6A"/>
    <w:rsid w:val="002A7712"/>
    <w:rsid w:val="002B38F7"/>
    <w:rsid w:val="002B4F50"/>
    <w:rsid w:val="002B5591"/>
    <w:rsid w:val="002B6AA4"/>
    <w:rsid w:val="002B70A7"/>
    <w:rsid w:val="002C1FE9"/>
    <w:rsid w:val="002D2284"/>
    <w:rsid w:val="002D3A57"/>
    <w:rsid w:val="002D7D05"/>
    <w:rsid w:val="002E20C8"/>
    <w:rsid w:val="002E4290"/>
    <w:rsid w:val="002E66A6"/>
    <w:rsid w:val="002F0DB1"/>
    <w:rsid w:val="002F2885"/>
    <w:rsid w:val="002F45A1"/>
    <w:rsid w:val="00300018"/>
    <w:rsid w:val="0030203D"/>
    <w:rsid w:val="003037F9"/>
    <w:rsid w:val="0030583E"/>
    <w:rsid w:val="00307FE1"/>
    <w:rsid w:val="003164BA"/>
    <w:rsid w:val="0032013E"/>
    <w:rsid w:val="003258E6"/>
    <w:rsid w:val="00332ECF"/>
    <w:rsid w:val="00340C69"/>
    <w:rsid w:val="00342283"/>
    <w:rsid w:val="00343A87"/>
    <w:rsid w:val="00344A36"/>
    <w:rsid w:val="003456F4"/>
    <w:rsid w:val="00347FB6"/>
    <w:rsid w:val="003504FD"/>
    <w:rsid w:val="00350881"/>
    <w:rsid w:val="00357D55"/>
    <w:rsid w:val="00357FEE"/>
    <w:rsid w:val="00360EC0"/>
    <w:rsid w:val="00363513"/>
    <w:rsid w:val="003657E5"/>
    <w:rsid w:val="0036589C"/>
    <w:rsid w:val="00371312"/>
    <w:rsid w:val="00371DC7"/>
    <w:rsid w:val="00377B21"/>
    <w:rsid w:val="003830F4"/>
    <w:rsid w:val="00387DB7"/>
    <w:rsid w:val="00390862"/>
    <w:rsid w:val="00390CE3"/>
    <w:rsid w:val="00394876"/>
    <w:rsid w:val="00394AAF"/>
    <w:rsid w:val="00394CE5"/>
    <w:rsid w:val="0039602B"/>
    <w:rsid w:val="003A6341"/>
    <w:rsid w:val="003A69F0"/>
    <w:rsid w:val="003B176C"/>
    <w:rsid w:val="003B67FD"/>
    <w:rsid w:val="003B6A61"/>
    <w:rsid w:val="003D0F63"/>
    <w:rsid w:val="003D3323"/>
    <w:rsid w:val="003D42C0"/>
    <w:rsid w:val="003D4A8F"/>
    <w:rsid w:val="003D5B29"/>
    <w:rsid w:val="003D7818"/>
    <w:rsid w:val="003E2445"/>
    <w:rsid w:val="003E3BB2"/>
    <w:rsid w:val="003E7FE5"/>
    <w:rsid w:val="003F5B58"/>
    <w:rsid w:val="003F69E0"/>
    <w:rsid w:val="003F7E65"/>
    <w:rsid w:val="0040222A"/>
    <w:rsid w:val="00402A05"/>
    <w:rsid w:val="004047BC"/>
    <w:rsid w:val="00405EC2"/>
    <w:rsid w:val="004100F7"/>
    <w:rsid w:val="00414CB3"/>
    <w:rsid w:val="0041563D"/>
    <w:rsid w:val="00426E25"/>
    <w:rsid w:val="00427D9C"/>
    <w:rsid w:val="00427E7E"/>
    <w:rsid w:val="0043465D"/>
    <w:rsid w:val="00443B6E"/>
    <w:rsid w:val="00450636"/>
    <w:rsid w:val="00452C88"/>
    <w:rsid w:val="0045420A"/>
    <w:rsid w:val="004554D4"/>
    <w:rsid w:val="00457791"/>
    <w:rsid w:val="00461744"/>
    <w:rsid w:val="00466185"/>
    <w:rsid w:val="00466303"/>
    <w:rsid w:val="004668A7"/>
    <w:rsid w:val="00466CB0"/>
    <w:rsid w:val="00466D96"/>
    <w:rsid w:val="0046750F"/>
    <w:rsid w:val="00467747"/>
    <w:rsid w:val="00470017"/>
    <w:rsid w:val="0047105A"/>
    <w:rsid w:val="00473C98"/>
    <w:rsid w:val="00474965"/>
    <w:rsid w:val="00482DF8"/>
    <w:rsid w:val="004864DE"/>
    <w:rsid w:val="00486C8B"/>
    <w:rsid w:val="0049433E"/>
    <w:rsid w:val="00494BE5"/>
    <w:rsid w:val="00495E30"/>
    <w:rsid w:val="004A0EBA"/>
    <w:rsid w:val="004A1412"/>
    <w:rsid w:val="004A2538"/>
    <w:rsid w:val="004A2FD6"/>
    <w:rsid w:val="004A331E"/>
    <w:rsid w:val="004A3CC9"/>
    <w:rsid w:val="004B0C15"/>
    <w:rsid w:val="004B35EA"/>
    <w:rsid w:val="004B69E4"/>
    <w:rsid w:val="004C6C39"/>
    <w:rsid w:val="004D075F"/>
    <w:rsid w:val="004D1B76"/>
    <w:rsid w:val="004D266F"/>
    <w:rsid w:val="004D344E"/>
    <w:rsid w:val="004E019E"/>
    <w:rsid w:val="004E06EC"/>
    <w:rsid w:val="004E0A3F"/>
    <w:rsid w:val="004E2936"/>
    <w:rsid w:val="004E2CB7"/>
    <w:rsid w:val="004F016A"/>
    <w:rsid w:val="00500F94"/>
    <w:rsid w:val="005020DF"/>
    <w:rsid w:val="00502FB3"/>
    <w:rsid w:val="00503DE9"/>
    <w:rsid w:val="0050530C"/>
    <w:rsid w:val="00505DEA"/>
    <w:rsid w:val="00507782"/>
    <w:rsid w:val="00512A04"/>
    <w:rsid w:val="00520499"/>
    <w:rsid w:val="0052341C"/>
    <w:rsid w:val="005249F5"/>
    <w:rsid w:val="005260F7"/>
    <w:rsid w:val="00533BD4"/>
    <w:rsid w:val="00543979"/>
    <w:rsid w:val="00543A3F"/>
    <w:rsid w:val="00543BD1"/>
    <w:rsid w:val="00556113"/>
    <w:rsid w:val="005621C4"/>
    <w:rsid w:val="00564C12"/>
    <w:rsid w:val="005654B8"/>
    <w:rsid w:val="00566F47"/>
    <w:rsid w:val="005710A9"/>
    <w:rsid w:val="005762CC"/>
    <w:rsid w:val="00582D3D"/>
    <w:rsid w:val="0058587B"/>
    <w:rsid w:val="00590040"/>
    <w:rsid w:val="0059161E"/>
    <w:rsid w:val="00595386"/>
    <w:rsid w:val="00597234"/>
    <w:rsid w:val="005A4AC0"/>
    <w:rsid w:val="005A539B"/>
    <w:rsid w:val="005A5FDF"/>
    <w:rsid w:val="005A780B"/>
    <w:rsid w:val="005B0FB7"/>
    <w:rsid w:val="005B122A"/>
    <w:rsid w:val="005B1BB1"/>
    <w:rsid w:val="005B1FCB"/>
    <w:rsid w:val="005B5AC2"/>
    <w:rsid w:val="005C2833"/>
    <w:rsid w:val="005C3BF1"/>
    <w:rsid w:val="005C7C71"/>
    <w:rsid w:val="005D2130"/>
    <w:rsid w:val="005D3FDC"/>
    <w:rsid w:val="005D551A"/>
    <w:rsid w:val="005E144D"/>
    <w:rsid w:val="005E1500"/>
    <w:rsid w:val="005E3A43"/>
    <w:rsid w:val="005E6A5B"/>
    <w:rsid w:val="005E6DC5"/>
    <w:rsid w:val="005F0B17"/>
    <w:rsid w:val="005F77C7"/>
    <w:rsid w:val="00601D3D"/>
    <w:rsid w:val="00620675"/>
    <w:rsid w:val="00622910"/>
    <w:rsid w:val="00623305"/>
    <w:rsid w:val="00625324"/>
    <w:rsid w:val="006254B6"/>
    <w:rsid w:val="00627FC8"/>
    <w:rsid w:val="00631EC7"/>
    <w:rsid w:val="006371D2"/>
    <w:rsid w:val="006433C3"/>
    <w:rsid w:val="00650F5B"/>
    <w:rsid w:val="00653BA9"/>
    <w:rsid w:val="006618EA"/>
    <w:rsid w:val="006661C2"/>
    <w:rsid w:val="006670D7"/>
    <w:rsid w:val="006719EA"/>
    <w:rsid w:val="00671F13"/>
    <w:rsid w:val="0067400A"/>
    <w:rsid w:val="006847AD"/>
    <w:rsid w:val="0069114B"/>
    <w:rsid w:val="006944C1"/>
    <w:rsid w:val="00697398"/>
    <w:rsid w:val="00697761"/>
    <w:rsid w:val="006A756A"/>
    <w:rsid w:val="006B7FE0"/>
    <w:rsid w:val="006D1DD6"/>
    <w:rsid w:val="006D66F7"/>
    <w:rsid w:val="006F2186"/>
    <w:rsid w:val="006F3949"/>
    <w:rsid w:val="00705C9D"/>
    <w:rsid w:val="00705F13"/>
    <w:rsid w:val="00707C0D"/>
    <w:rsid w:val="007106ED"/>
    <w:rsid w:val="00712C70"/>
    <w:rsid w:val="00714F1D"/>
    <w:rsid w:val="00715225"/>
    <w:rsid w:val="00720CC6"/>
    <w:rsid w:val="00722DDB"/>
    <w:rsid w:val="00724728"/>
    <w:rsid w:val="00724F98"/>
    <w:rsid w:val="00730B9B"/>
    <w:rsid w:val="0073182E"/>
    <w:rsid w:val="007332FF"/>
    <w:rsid w:val="007408F5"/>
    <w:rsid w:val="00741EAE"/>
    <w:rsid w:val="00741FC6"/>
    <w:rsid w:val="00755248"/>
    <w:rsid w:val="00756360"/>
    <w:rsid w:val="00756B0A"/>
    <w:rsid w:val="0076190B"/>
    <w:rsid w:val="00763417"/>
    <w:rsid w:val="0076355D"/>
    <w:rsid w:val="00763A2D"/>
    <w:rsid w:val="007675C1"/>
    <w:rsid w:val="007676A4"/>
    <w:rsid w:val="00777795"/>
    <w:rsid w:val="00781A33"/>
    <w:rsid w:val="00783A57"/>
    <w:rsid w:val="00784C92"/>
    <w:rsid w:val="007859CD"/>
    <w:rsid w:val="00785C24"/>
    <w:rsid w:val="007907E4"/>
    <w:rsid w:val="00790849"/>
    <w:rsid w:val="00791CE3"/>
    <w:rsid w:val="00796461"/>
    <w:rsid w:val="007A57D0"/>
    <w:rsid w:val="007A5EFD"/>
    <w:rsid w:val="007A6A4F"/>
    <w:rsid w:val="007A7AB5"/>
    <w:rsid w:val="007B03F5"/>
    <w:rsid w:val="007B0551"/>
    <w:rsid w:val="007B5C09"/>
    <w:rsid w:val="007B5DA2"/>
    <w:rsid w:val="007C0966"/>
    <w:rsid w:val="007C19E7"/>
    <w:rsid w:val="007C5CFD"/>
    <w:rsid w:val="007C6D9F"/>
    <w:rsid w:val="007D4893"/>
    <w:rsid w:val="007D48A4"/>
    <w:rsid w:val="007E1109"/>
    <w:rsid w:val="007E70CF"/>
    <w:rsid w:val="007E74A4"/>
    <w:rsid w:val="007F1B41"/>
    <w:rsid w:val="007F1B6F"/>
    <w:rsid w:val="007F263F"/>
    <w:rsid w:val="007F545D"/>
    <w:rsid w:val="007F785E"/>
    <w:rsid w:val="008015A8"/>
    <w:rsid w:val="0080766E"/>
    <w:rsid w:val="00811169"/>
    <w:rsid w:val="00813130"/>
    <w:rsid w:val="008150A4"/>
    <w:rsid w:val="00815297"/>
    <w:rsid w:val="008170DB"/>
    <w:rsid w:val="00817BA1"/>
    <w:rsid w:val="00823022"/>
    <w:rsid w:val="00824220"/>
    <w:rsid w:val="0082634E"/>
    <w:rsid w:val="00830853"/>
    <w:rsid w:val="008313C4"/>
    <w:rsid w:val="00835434"/>
    <w:rsid w:val="008358C0"/>
    <w:rsid w:val="00836E22"/>
    <w:rsid w:val="00836F2C"/>
    <w:rsid w:val="00841B39"/>
    <w:rsid w:val="00842838"/>
    <w:rsid w:val="00842A8E"/>
    <w:rsid w:val="00854EC1"/>
    <w:rsid w:val="0085797F"/>
    <w:rsid w:val="00860028"/>
    <w:rsid w:val="00860888"/>
    <w:rsid w:val="00861DC3"/>
    <w:rsid w:val="00867019"/>
    <w:rsid w:val="00872EF1"/>
    <w:rsid w:val="0087320B"/>
    <w:rsid w:val="008735A9"/>
    <w:rsid w:val="0087747F"/>
    <w:rsid w:val="00877BC5"/>
    <w:rsid w:val="00877D20"/>
    <w:rsid w:val="00881C48"/>
    <w:rsid w:val="00885B80"/>
    <w:rsid w:val="00885C30"/>
    <w:rsid w:val="00885E9B"/>
    <w:rsid w:val="0088611A"/>
    <w:rsid w:val="0089368E"/>
    <w:rsid w:val="00893C96"/>
    <w:rsid w:val="00893FDE"/>
    <w:rsid w:val="0089500A"/>
    <w:rsid w:val="00895058"/>
    <w:rsid w:val="00897C94"/>
    <w:rsid w:val="008A7C12"/>
    <w:rsid w:val="008B03CE"/>
    <w:rsid w:val="008B505B"/>
    <w:rsid w:val="008B521D"/>
    <w:rsid w:val="008B529E"/>
    <w:rsid w:val="008B569F"/>
    <w:rsid w:val="008C17FB"/>
    <w:rsid w:val="008C70BB"/>
    <w:rsid w:val="008D0244"/>
    <w:rsid w:val="008D1B00"/>
    <w:rsid w:val="008D57B8"/>
    <w:rsid w:val="008D5A2A"/>
    <w:rsid w:val="008D5E94"/>
    <w:rsid w:val="008E03FC"/>
    <w:rsid w:val="008E510B"/>
    <w:rsid w:val="008F2ECB"/>
    <w:rsid w:val="008F7906"/>
    <w:rsid w:val="00902B13"/>
    <w:rsid w:val="00906722"/>
    <w:rsid w:val="00906839"/>
    <w:rsid w:val="00911941"/>
    <w:rsid w:val="00914D48"/>
    <w:rsid w:val="0092024D"/>
    <w:rsid w:val="00925146"/>
    <w:rsid w:val="00925F0F"/>
    <w:rsid w:val="00930F15"/>
    <w:rsid w:val="00932F6B"/>
    <w:rsid w:val="009468BC"/>
    <w:rsid w:val="0094776C"/>
    <w:rsid w:val="00947FAE"/>
    <w:rsid w:val="009562C1"/>
    <w:rsid w:val="009616DF"/>
    <w:rsid w:val="0096542F"/>
    <w:rsid w:val="00967A21"/>
    <w:rsid w:val="00967FA7"/>
    <w:rsid w:val="00971645"/>
    <w:rsid w:val="00971F9B"/>
    <w:rsid w:val="00977919"/>
    <w:rsid w:val="00983000"/>
    <w:rsid w:val="009870FA"/>
    <w:rsid w:val="00987C75"/>
    <w:rsid w:val="009921C3"/>
    <w:rsid w:val="0099551D"/>
    <w:rsid w:val="009A3456"/>
    <w:rsid w:val="009A5897"/>
    <w:rsid w:val="009A5F24"/>
    <w:rsid w:val="009A7CAD"/>
    <w:rsid w:val="009B0B3E"/>
    <w:rsid w:val="009B1913"/>
    <w:rsid w:val="009B6657"/>
    <w:rsid w:val="009B6966"/>
    <w:rsid w:val="009D0EB5"/>
    <w:rsid w:val="009D14F9"/>
    <w:rsid w:val="009D2B74"/>
    <w:rsid w:val="009D63FF"/>
    <w:rsid w:val="009E175D"/>
    <w:rsid w:val="009E280A"/>
    <w:rsid w:val="009E3CC2"/>
    <w:rsid w:val="009F06BD"/>
    <w:rsid w:val="009F0AA4"/>
    <w:rsid w:val="009F204F"/>
    <w:rsid w:val="009F2A4D"/>
    <w:rsid w:val="009F5AB6"/>
    <w:rsid w:val="009F7893"/>
    <w:rsid w:val="00A00828"/>
    <w:rsid w:val="00A01AD0"/>
    <w:rsid w:val="00A03290"/>
    <w:rsid w:val="00A0387E"/>
    <w:rsid w:val="00A05880"/>
    <w:rsid w:val="00A05BFD"/>
    <w:rsid w:val="00A06F0D"/>
    <w:rsid w:val="00A07490"/>
    <w:rsid w:val="00A10655"/>
    <w:rsid w:val="00A12B64"/>
    <w:rsid w:val="00A22C38"/>
    <w:rsid w:val="00A22D3C"/>
    <w:rsid w:val="00A25193"/>
    <w:rsid w:val="00A26E80"/>
    <w:rsid w:val="00A31AE8"/>
    <w:rsid w:val="00A3739D"/>
    <w:rsid w:val="00A37DDA"/>
    <w:rsid w:val="00A45005"/>
    <w:rsid w:val="00A53CF0"/>
    <w:rsid w:val="00A63266"/>
    <w:rsid w:val="00A66DD9"/>
    <w:rsid w:val="00A7620F"/>
    <w:rsid w:val="00A76790"/>
    <w:rsid w:val="00A80C6A"/>
    <w:rsid w:val="00A826DD"/>
    <w:rsid w:val="00A8492F"/>
    <w:rsid w:val="00A8751B"/>
    <w:rsid w:val="00A925EC"/>
    <w:rsid w:val="00A929AA"/>
    <w:rsid w:val="00A92B6B"/>
    <w:rsid w:val="00A95B25"/>
    <w:rsid w:val="00AA541E"/>
    <w:rsid w:val="00AC4626"/>
    <w:rsid w:val="00AD0DA4"/>
    <w:rsid w:val="00AD4169"/>
    <w:rsid w:val="00AD6F76"/>
    <w:rsid w:val="00AE193F"/>
    <w:rsid w:val="00AE25C6"/>
    <w:rsid w:val="00AE306C"/>
    <w:rsid w:val="00AF28C1"/>
    <w:rsid w:val="00AF44C3"/>
    <w:rsid w:val="00B02EF1"/>
    <w:rsid w:val="00B07C89"/>
    <w:rsid w:val="00B07C97"/>
    <w:rsid w:val="00B110C6"/>
    <w:rsid w:val="00B11C67"/>
    <w:rsid w:val="00B1268A"/>
    <w:rsid w:val="00B15754"/>
    <w:rsid w:val="00B16002"/>
    <w:rsid w:val="00B2046E"/>
    <w:rsid w:val="00B20E8B"/>
    <w:rsid w:val="00B257E1"/>
    <w:rsid w:val="00B2599A"/>
    <w:rsid w:val="00B27AC4"/>
    <w:rsid w:val="00B32428"/>
    <w:rsid w:val="00B343CC"/>
    <w:rsid w:val="00B5084A"/>
    <w:rsid w:val="00B52C1F"/>
    <w:rsid w:val="00B57345"/>
    <w:rsid w:val="00B606A1"/>
    <w:rsid w:val="00B614F7"/>
    <w:rsid w:val="00B61B26"/>
    <w:rsid w:val="00B65E6B"/>
    <w:rsid w:val="00B6646D"/>
    <w:rsid w:val="00B674EB"/>
    <w:rsid w:val="00B675B2"/>
    <w:rsid w:val="00B8065E"/>
    <w:rsid w:val="00B81261"/>
    <w:rsid w:val="00B8223E"/>
    <w:rsid w:val="00B832AE"/>
    <w:rsid w:val="00B86678"/>
    <w:rsid w:val="00B92F9B"/>
    <w:rsid w:val="00B941B3"/>
    <w:rsid w:val="00B96513"/>
    <w:rsid w:val="00B969F9"/>
    <w:rsid w:val="00BA1A56"/>
    <w:rsid w:val="00BA1D47"/>
    <w:rsid w:val="00BA66F0"/>
    <w:rsid w:val="00BB2239"/>
    <w:rsid w:val="00BB2AE7"/>
    <w:rsid w:val="00BB6464"/>
    <w:rsid w:val="00BC1BB8"/>
    <w:rsid w:val="00BC4628"/>
    <w:rsid w:val="00BD43D9"/>
    <w:rsid w:val="00BD7FE1"/>
    <w:rsid w:val="00BE37CA"/>
    <w:rsid w:val="00BE3D5C"/>
    <w:rsid w:val="00BE6144"/>
    <w:rsid w:val="00BE635A"/>
    <w:rsid w:val="00BF17E9"/>
    <w:rsid w:val="00BF2ABB"/>
    <w:rsid w:val="00BF39B5"/>
    <w:rsid w:val="00BF5099"/>
    <w:rsid w:val="00BF71EA"/>
    <w:rsid w:val="00C01983"/>
    <w:rsid w:val="00C01ADD"/>
    <w:rsid w:val="00C10B5E"/>
    <w:rsid w:val="00C10F10"/>
    <w:rsid w:val="00C14102"/>
    <w:rsid w:val="00C15D4D"/>
    <w:rsid w:val="00C15FC4"/>
    <w:rsid w:val="00C175DC"/>
    <w:rsid w:val="00C30171"/>
    <w:rsid w:val="00C309D8"/>
    <w:rsid w:val="00C35433"/>
    <w:rsid w:val="00C419E3"/>
    <w:rsid w:val="00C43519"/>
    <w:rsid w:val="00C45263"/>
    <w:rsid w:val="00C50D78"/>
    <w:rsid w:val="00C51537"/>
    <w:rsid w:val="00C52BC3"/>
    <w:rsid w:val="00C53ECF"/>
    <w:rsid w:val="00C57D9C"/>
    <w:rsid w:val="00C61AFA"/>
    <w:rsid w:val="00C61D64"/>
    <w:rsid w:val="00C62099"/>
    <w:rsid w:val="00C64EA3"/>
    <w:rsid w:val="00C72867"/>
    <w:rsid w:val="00C75E81"/>
    <w:rsid w:val="00C860EB"/>
    <w:rsid w:val="00C86609"/>
    <w:rsid w:val="00C92B4C"/>
    <w:rsid w:val="00C954F6"/>
    <w:rsid w:val="00C96318"/>
    <w:rsid w:val="00CA2043"/>
    <w:rsid w:val="00CA36A0"/>
    <w:rsid w:val="00CA6BC5"/>
    <w:rsid w:val="00CB72D7"/>
    <w:rsid w:val="00CC2F1A"/>
    <w:rsid w:val="00CC571B"/>
    <w:rsid w:val="00CC61CD"/>
    <w:rsid w:val="00CC6C02"/>
    <w:rsid w:val="00CC737B"/>
    <w:rsid w:val="00CD0069"/>
    <w:rsid w:val="00CD2C70"/>
    <w:rsid w:val="00CD5011"/>
    <w:rsid w:val="00CE640F"/>
    <w:rsid w:val="00CE76BC"/>
    <w:rsid w:val="00CF540E"/>
    <w:rsid w:val="00D02F07"/>
    <w:rsid w:val="00D15D88"/>
    <w:rsid w:val="00D27525"/>
    <w:rsid w:val="00D27D49"/>
    <w:rsid w:val="00D27EBE"/>
    <w:rsid w:val="00D3454C"/>
    <w:rsid w:val="00D36A49"/>
    <w:rsid w:val="00D50F84"/>
    <w:rsid w:val="00D517C6"/>
    <w:rsid w:val="00D570D3"/>
    <w:rsid w:val="00D63610"/>
    <w:rsid w:val="00D7070E"/>
    <w:rsid w:val="00D71D84"/>
    <w:rsid w:val="00D72464"/>
    <w:rsid w:val="00D72A57"/>
    <w:rsid w:val="00D768EB"/>
    <w:rsid w:val="00D81E17"/>
    <w:rsid w:val="00D82D1E"/>
    <w:rsid w:val="00D82D4F"/>
    <w:rsid w:val="00D832D9"/>
    <w:rsid w:val="00D83EC2"/>
    <w:rsid w:val="00D90F00"/>
    <w:rsid w:val="00D941A3"/>
    <w:rsid w:val="00D975C0"/>
    <w:rsid w:val="00DA2F93"/>
    <w:rsid w:val="00DA5285"/>
    <w:rsid w:val="00DB191D"/>
    <w:rsid w:val="00DB4F91"/>
    <w:rsid w:val="00DB6D0A"/>
    <w:rsid w:val="00DC06BE"/>
    <w:rsid w:val="00DC1F0F"/>
    <w:rsid w:val="00DC3117"/>
    <w:rsid w:val="00DC5DD9"/>
    <w:rsid w:val="00DC6CC6"/>
    <w:rsid w:val="00DC6D2D"/>
    <w:rsid w:val="00DD4E59"/>
    <w:rsid w:val="00DE22DB"/>
    <w:rsid w:val="00DE33B5"/>
    <w:rsid w:val="00DE3C4C"/>
    <w:rsid w:val="00DE5E18"/>
    <w:rsid w:val="00DF0487"/>
    <w:rsid w:val="00DF1430"/>
    <w:rsid w:val="00DF5EA4"/>
    <w:rsid w:val="00E02681"/>
    <w:rsid w:val="00E02792"/>
    <w:rsid w:val="00E034D8"/>
    <w:rsid w:val="00E04CC0"/>
    <w:rsid w:val="00E063A3"/>
    <w:rsid w:val="00E108B7"/>
    <w:rsid w:val="00E10B25"/>
    <w:rsid w:val="00E15816"/>
    <w:rsid w:val="00E160D5"/>
    <w:rsid w:val="00E203FD"/>
    <w:rsid w:val="00E235CB"/>
    <w:rsid w:val="00E239FF"/>
    <w:rsid w:val="00E27D7B"/>
    <w:rsid w:val="00E30556"/>
    <w:rsid w:val="00E30981"/>
    <w:rsid w:val="00E32991"/>
    <w:rsid w:val="00E33136"/>
    <w:rsid w:val="00E34D7C"/>
    <w:rsid w:val="00E3598A"/>
    <w:rsid w:val="00E3723D"/>
    <w:rsid w:val="00E43797"/>
    <w:rsid w:val="00E441CE"/>
    <w:rsid w:val="00E44C89"/>
    <w:rsid w:val="00E457A6"/>
    <w:rsid w:val="00E53F03"/>
    <w:rsid w:val="00E540AE"/>
    <w:rsid w:val="00E61BA2"/>
    <w:rsid w:val="00E63864"/>
    <w:rsid w:val="00E6403F"/>
    <w:rsid w:val="00E75451"/>
    <w:rsid w:val="00E770C4"/>
    <w:rsid w:val="00E8493C"/>
    <w:rsid w:val="00E84C5A"/>
    <w:rsid w:val="00E8600A"/>
    <w:rsid w:val="00E861DB"/>
    <w:rsid w:val="00E908F1"/>
    <w:rsid w:val="00E921FC"/>
    <w:rsid w:val="00E93406"/>
    <w:rsid w:val="00E956C5"/>
    <w:rsid w:val="00E95C39"/>
    <w:rsid w:val="00EA1958"/>
    <w:rsid w:val="00EA2C39"/>
    <w:rsid w:val="00EA5207"/>
    <w:rsid w:val="00EB0A3C"/>
    <w:rsid w:val="00EB0A96"/>
    <w:rsid w:val="00EB1545"/>
    <w:rsid w:val="00EB77F9"/>
    <w:rsid w:val="00EC2CB5"/>
    <w:rsid w:val="00EC5769"/>
    <w:rsid w:val="00EC7D00"/>
    <w:rsid w:val="00ED0304"/>
    <w:rsid w:val="00ED06DB"/>
    <w:rsid w:val="00ED153F"/>
    <w:rsid w:val="00ED4FF7"/>
    <w:rsid w:val="00ED5B7B"/>
    <w:rsid w:val="00EE38FA"/>
    <w:rsid w:val="00EE3E2C"/>
    <w:rsid w:val="00EE3FCD"/>
    <w:rsid w:val="00EE41E3"/>
    <w:rsid w:val="00EE5D23"/>
    <w:rsid w:val="00EE750D"/>
    <w:rsid w:val="00EF3CA4"/>
    <w:rsid w:val="00EF49A8"/>
    <w:rsid w:val="00EF7859"/>
    <w:rsid w:val="00F014DA"/>
    <w:rsid w:val="00F02591"/>
    <w:rsid w:val="00F0735D"/>
    <w:rsid w:val="00F15931"/>
    <w:rsid w:val="00F17CF4"/>
    <w:rsid w:val="00F2090D"/>
    <w:rsid w:val="00F47A12"/>
    <w:rsid w:val="00F5696E"/>
    <w:rsid w:val="00F60589"/>
    <w:rsid w:val="00F60EFF"/>
    <w:rsid w:val="00F67D2D"/>
    <w:rsid w:val="00F74197"/>
    <w:rsid w:val="00F858F2"/>
    <w:rsid w:val="00F860CC"/>
    <w:rsid w:val="00F94398"/>
    <w:rsid w:val="00F94BD4"/>
    <w:rsid w:val="00F95CB0"/>
    <w:rsid w:val="00FA0B25"/>
    <w:rsid w:val="00FB2B56"/>
    <w:rsid w:val="00FB3CC5"/>
    <w:rsid w:val="00FB55D5"/>
    <w:rsid w:val="00FB7F9B"/>
    <w:rsid w:val="00FC12BF"/>
    <w:rsid w:val="00FC154F"/>
    <w:rsid w:val="00FC2C60"/>
    <w:rsid w:val="00FD3E6F"/>
    <w:rsid w:val="00FD51B9"/>
    <w:rsid w:val="00FD5849"/>
    <w:rsid w:val="00FE03E4"/>
    <w:rsid w:val="00FE2A39"/>
    <w:rsid w:val="00FE573F"/>
    <w:rsid w:val="00FE626A"/>
    <w:rsid w:val="00FF39CF"/>
    <w:rsid w:val="00FF4691"/>
    <w:rsid w:val="00FF715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744B008C"/>
  <w15:docId w15:val="{2F697E5A-C319-40A3-A878-9A93D7947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3" w:qFormat="1"/>
    <w:lsdException w:name="heading 2" w:semiHidden="1" w:uiPriority="1" w:unhideWhenUsed="1" w:qFormat="1"/>
    <w:lsdException w:name="heading 3" w:semiHidden="1" w:uiPriority="1" w:unhideWhenUsed="1"/>
    <w:lsdException w:name="heading 4" w:semiHidden="1" w:uiPriority="1" w:unhideWhenUsed="1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8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7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193F"/>
    <w:rPr>
      <w:rFonts w:ascii="Lato" w:hAnsi="Lato"/>
    </w:rPr>
  </w:style>
  <w:style w:type="paragraph" w:styleId="Heading1">
    <w:name w:val="heading 1"/>
    <w:basedOn w:val="Normal"/>
    <w:next w:val="Normal"/>
    <w:link w:val="Heading1Char"/>
    <w:uiPriority w:val="3"/>
    <w:qFormat/>
    <w:rsid w:val="00D15D88"/>
    <w:pPr>
      <w:keepNext/>
      <w:keepLines/>
      <w:spacing w:before="240"/>
      <w:outlineLvl w:val="0"/>
    </w:pPr>
    <w:rPr>
      <w:rFonts w:ascii="Lato Semibold" w:eastAsia="Times New Roman" w:hAnsi="Lato Semibold"/>
      <w:color w:val="1F1F5F"/>
      <w:kern w:val="32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3"/>
    <w:qFormat/>
    <w:rsid w:val="00D15D88"/>
    <w:pPr>
      <w:keepNext/>
      <w:keepLines/>
      <w:spacing w:before="240"/>
      <w:outlineLvl w:val="1"/>
    </w:pPr>
    <w:rPr>
      <w:rFonts w:ascii="Lato Semibold" w:eastAsia="Times New Roman" w:hAnsi="Lato Semibold"/>
      <w:color w:val="1F1F5F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3"/>
    <w:rsid w:val="00D15D88"/>
    <w:pPr>
      <w:keepNext/>
      <w:keepLines/>
      <w:spacing w:before="240"/>
      <w:outlineLvl w:val="2"/>
    </w:pPr>
    <w:rPr>
      <w:rFonts w:ascii="Lato Semibold" w:hAnsi="Lato Semibold" w:cs="Arial"/>
      <w:sz w:val="28"/>
      <w:szCs w:val="26"/>
    </w:rPr>
  </w:style>
  <w:style w:type="paragraph" w:styleId="Heading4">
    <w:name w:val="heading 4"/>
    <w:basedOn w:val="Normal"/>
    <w:next w:val="Normal"/>
    <w:link w:val="Heading4Char"/>
    <w:uiPriority w:val="3"/>
    <w:rsid w:val="00CC6C02"/>
    <w:pPr>
      <w:keepNext/>
      <w:keepLines/>
      <w:spacing w:before="240"/>
      <w:outlineLvl w:val="3"/>
    </w:pPr>
    <w:rPr>
      <w:rFonts w:ascii="Lato Semibold" w:eastAsia="Times New Roman" w:hAnsi="Lato Semibold"/>
      <w:bCs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3"/>
    <w:semiHidden/>
    <w:rsid w:val="009A5F24"/>
    <w:pPr>
      <w:keepNext/>
      <w:keepLines/>
      <w:numPr>
        <w:ilvl w:val="4"/>
        <w:numId w:val="3"/>
      </w:numPr>
      <w:outlineLvl w:val="4"/>
    </w:pPr>
    <w:rPr>
      <w:b/>
      <w:color w:val="1F1F5F" w:themeColor="text1"/>
    </w:rPr>
  </w:style>
  <w:style w:type="paragraph" w:styleId="Heading6">
    <w:name w:val="heading 6"/>
    <w:basedOn w:val="Normal"/>
    <w:next w:val="Normal"/>
    <w:link w:val="Heading6Char"/>
    <w:uiPriority w:val="3"/>
    <w:semiHidden/>
    <w:rsid w:val="009A5F24"/>
    <w:pPr>
      <w:keepNext/>
      <w:keepLines/>
      <w:numPr>
        <w:ilvl w:val="5"/>
        <w:numId w:val="3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3"/>
    <w:semiHidden/>
    <w:rsid w:val="009A5F24"/>
    <w:pPr>
      <w:keepNext/>
      <w:keepLines/>
      <w:numPr>
        <w:ilvl w:val="6"/>
        <w:numId w:val="3"/>
      </w:numPr>
      <w:outlineLvl w:val="6"/>
    </w:pPr>
    <w:rPr>
      <w:b/>
      <w:color w:val="1F1F5F" w:themeColor="text1"/>
    </w:rPr>
  </w:style>
  <w:style w:type="paragraph" w:styleId="Heading8">
    <w:name w:val="heading 8"/>
    <w:basedOn w:val="Normal"/>
    <w:next w:val="Normal"/>
    <w:link w:val="Heading8Char"/>
    <w:uiPriority w:val="3"/>
    <w:semiHidden/>
    <w:rsid w:val="009A5F24"/>
    <w:pPr>
      <w:keepNext/>
      <w:keepLines/>
      <w:numPr>
        <w:ilvl w:val="7"/>
        <w:numId w:val="3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3"/>
    <w:semiHidden/>
    <w:rsid w:val="009A5F24"/>
    <w:pPr>
      <w:keepNext/>
      <w:keepLines/>
      <w:numPr>
        <w:ilvl w:val="8"/>
        <w:numId w:val="3"/>
      </w:numPr>
      <w:outlineLvl w:val="8"/>
    </w:pPr>
    <w:rPr>
      <w:b/>
      <w:color w:val="1F1F5F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2"/>
    <w:semiHidden/>
    <w:rsid w:val="003504FD"/>
  </w:style>
  <w:style w:type="character" w:customStyle="1" w:styleId="Heading1Char">
    <w:name w:val="Heading 1 Char"/>
    <w:basedOn w:val="DefaultParagraphFont"/>
    <w:link w:val="Heading1"/>
    <w:uiPriority w:val="3"/>
    <w:rsid w:val="003F7E65"/>
    <w:rPr>
      <w:rFonts w:ascii="Lato Semibold" w:eastAsia="Times New Roman" w:hAnsi="Lato Semibold"/>
      <w:color w:val="1F1F5F"/>
      <w:kern w:val="32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3"/>
    <w:rsid w:val="003F7E65"/>
    <w:rPr>
      <w:rFonts w:ascii="Lato Semibold" w:eastAsia="Times New Roman" w:hAnsi="Lato Semibold"/>
      <w:color w:val="1F1F5F"/>
      <w:sz w:val="32"/>
      <w:szCs w:val="28"/>
    </w:rPr>
  </w:style>
  <w:style w:type="paragraph" w:styleId="Title">
    <w:name w:val="Title"/>
    <w:basedOn w:val="Normal"/>
    <w:next w:val="Normal"/>
    <w:link w:val="TitleChar"/>
    <w:qFormat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character" w:customStyle="1" w:styleId="TitleChar">
    <w:name w:val="Title Char"/>
    <w:basedOn w:val="DefaultParagraphFont"/>
    <w:link w:val="Title"/>
    <w:rsid w:val="00E235CB"/>
    <w:rPr>
      <w:rFonts w:ascii="Lato Semibold" w:eastAsia="Times New Roman" w:hAnsi="Lato Semibold"/>
      <w:bCs/>
      <w:color w:val="1F1F5F"/>
      <w:kern w:val="32"/>
      <w:sz w:val="60"/>
      <w:szCs w:val="64"/>
    </w:rPr>
  </w:style>
  <w:style w:type="paragraph" w:styleId="Subtitle">
    <w:name w:val="Subtitle"/>
    <w:basedOn w:val="Normal"/>
    <w:next w:val="Normal"/>
    <w:link w:val="SubtitleChar"/>
    <w:uiPriority w:val="11"/>
    <w:semiHidden/>
    <w:rsid w:val="005654B8"/>
    <w:pPr>
      <w:spacing w:after="60"/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EE3E2C"/>
    <w:rPr>
      <w:rFonts w:ascii="Arial" w:eastAsiaTheme="majorEastAsia" w:hAnsi="Arial" w:cstheme="majorBidi"/>
      <w:sz w:val="24"/>
      <w:szCs w:val="24"/>
      <w:lang w:eastAsia="en-AU"/>
    </w:rPr>
  </w:style>
  <w:style w:type="character" w:customStyle="1" w:styleId="Heading3Char">
    <w:name w:val="Heading 3 Char"/>
    <w:basedOn w:val="DefaultParagraphFont"/>
    <w:link w:val="Heading3"/>
    <w:uiPriority w:val="3"/>
    <w:rsid w:val="003F7E65"/>
    <w:rPr>
      <w:rFonts w:ascii="Lato Semibold" w:hAnsi="Lato Semibold" w:cs="Arial"/>
      <w:sz w:val="28"/>
      <w:szCs w:val="26"/>
    </w:rPr>
  </w:style>
  <w:style w:type="paragraph" w:styleId="BlockText">
    <w:name w:val="Block Text"/>
    <w:basedOn w:val="Normal"/>
    <w:semiHidden/>
    <w:rsid w:val="00414CB3"/>
    <w:rPr>
      <w:rFonts w:eastAsiaTheme="minorEastAsia"/>
      <w:iCs/>
    </w:rPr>
  </w:style>
  <w:style w:type="paragraph" w:styleId="Footer">
    <w:name w:val="footer"/>
    <w:basedOn w:val="Normal"/>
    <w:link w:val="FooterChar"/>
    <w:uiPriority w:val="99"/>
    <w:semiHidden/>
    <w:rsid w:val="00B02EF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95386"/>
    <w:rPr>
      <w:rFonts w:ascii="Arial" w:eastAsia="Times New Roman" w:hAnsi="Arial"/>
      <w:sz w:val="22"/>
      <w:lang w:eastAsia="en-AU"/>
    </w:rPr>
  </w:style>
  <w:style w:type="paragraph" w:customStyle="1" w:styleId="Subtitle0">
    <w:name w:val="Sub title"/>
    <w:basedOn w:val="Normal"/>
    <w:uiPriority w:val="1"/>
    <w:qFormat/>
    <w:rsid w:val="00A53CF0"/>
    <w:pPr>
      <w:numPr>
        <w:ilvl w:val="1"/>
      </w:numPr>
      <w:spacing w:after="160"/>
    </w:pPr>
    <w:rPr>
      <w:rFonts w:asciiTheme="majorHAnsi" w:eastAsia="Times New Roman" w:hAnsiTheme="majorHAnsi"/>
      <w:color w:val="127CC0" w:themeColor="accent2"/>
      <w:sz w:val="40"/>
    </w:rPr>
  </w:style>
  <w:style w:type="character" w:customStyle="1" w:styleId="Heading4Char">
    <w:name w:val="Heading 4 Char"/>
    <w:basedOn w:val="DefaultParagraphFont"/>
    <w:link w:val="Heading4"/>
    <w:uiPriority w:val="3"/>
    <w:rsid w:val="003F7E65"/>
    <w:rPr>
      <w:rFonts w:ascii="Lato Semibold" w:eastAsia="Times New Roman" w:hAnsi="Lato Semibold"/>
      <w:bCs/>
      <w:iCs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342283"/>
    <w:rPr>
      <w:rFonts w:ascii="Times New Roman" w:hAnsi="Times New Roman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5762CC"/>
    <w:rPr>
      <w:rFonts w:ascii="Lato" w:hAnsi="Lato"/>
      <w:color w:val="808080"/>
      <w:sz w:val="22"/>
    </w:rPr>
  </w:style>
  <w:style w:type="paragraph" w:styleId="ListParagraph">
    <w:name w:val="List Paragraph"/>
    <w:basedOn w:val="BlockText"/>
    <w:uiPriority w:val="34"/>
    <w:rsid w:val="003B6A61"/>
    <w:pPr>
      <w:spacing w:after="120"/>
    </w:pPr>
  </w:style>
  <w:style w:type="table" w:styleId="TableGrid">
    <w:name w:val="Table Grid"/>
    <w:basedOn w:val="TableNormal"/>
    <w:uiPriority w:val="59"/>
    <w:rsid w:val="001326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ppendix">
    <w:name w:val="Appendix"/>
    <w:basedOn w:val="Heading1"/>
    <w:next w:val="Normal"/>
    <w:uiPriority w:val="11"/>
    <w:semiHidden/>
    <w:qFormat/>
    <w:rsid w:val="00414CB3"/>
  </w:style>
  <w:style w:type="paragraph" w:styleId="BodyText">
    <w:name w:val="Body Text"/>
    <w:basedOn w:val="Normal"/>
    <w:link w:val="BodyTextChar"/>
    <w:uiPriority w:val="99"/>
    <w:semiHidden/>
    <w:rsid w:val="00414CB3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4CB3"/>
    <w:rPr>
      <w:rFonts w:ascii="Arial" w:hAnsi="Arial"/>
      <w:sz w:val="22"/>
      <w:szCs w:val="22"/>
    </w:rPr>
  </w:style>
  <w:style w:type="numbering" w:customStyle="1" w:styleId="Bulletlist">
    <w:name w:val="Bullet list"/>
    <w:basedOn w:val="NoList"/>
    <w:rsid w:val="009F2A4D"/>
    <w:pPr>
      <w:numPr>
        <w:numId w:val="1"/>
      </w:numPr>
    </w:pPr>
  </w:style>
  <w:style w:type="table" w:styleId="TableGridLight">
    <w:name w:val="Grid Table Light"/>
    <w:basedOn w:val="TableNormal"/>
    <w:uiPriority w:val="40"/>
    <w:rsid w:val="00B2599A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Theme">
    <w:name w:val="Table Theme"/>
    <w:basedOn w:val="TableNormal"/>
    <w:uiPriority w:val="99"/>
    <w:semiHidden/>
    <w:unhideWhenUsed/>
    <w:rsid w:val="00414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5Char">
    <w:name w:val="Heading 5 Char"/>
    <w:basedOn w:val="DefaultParagraphFont"/>
    <w:link w:val="Heading5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6Char">
    <w:name w:val="Heading 6 Char"/>
    <w:basedOn w:val="DefaultParagraphFont"/>
    <w:link w:val="Heading6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3"/>
    <w:semiHidden/>
    <w:rsid w:val="003F7E65"/>
    <w:rPr>
      <w:rFonts w:ascii="Lato" w:hAnsi="Lato"/>
      <w:b/>
      <w:color w:val="1F1F5F" w:themeColor="text1"/>
    </w:rPr>
  </w:style>
  <w:style w:type="character" w:customStyle="1" w:styleId="Heading8Char">
    <w:name w:val="Heading 8 Char"/>
    <w:basedOn w:val="DefaultParagraphFont"/>
    <w:link w:val="Heading8"/>
    <w:uiPriority w:val="3"/>
    <w:semiHidden/>
    <w:rsid w:val="003F7E65"/>
    <w:rPr>
      <w:rFonts w:ascii="Lato" w:hAnsi="Lato"/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3"/>
    <w:semiHidden/>
    <w:rsid w:val="003F7E65"/>
    <w:rPr>
      <w:rFonts w:ascii="Lato" w:hAnsi="Lato"/>
      <w:b/>
      <w:color w:val="1F1F5F" w:themeColor="text1"/>
    </w:rPr>
  </w:style>
  <w:style w:type="numbering" w:customStyle="1" w:styleId="Numberlist">
    <w:name w:val="Number list"/>
    <w:uiPriority w:val="99"/>
    <w:rsid w:val="007C6D9F"/>
    <w:pPr>
      <w:numPr>
        <w:numId w:val="2"/>
      </w:numPr>
    </w:pPr>
  </w:style>
  <w:style w:type="paragraph" w:styleId="ListNumber">
    <w:name w:val="List Number"/>
    <w:aliases w:val="Number list level 1"/>
    <w:basedOn w:val="Normal"/>
    <w:uiPriority w:val="5"/>
    <w:semiHidden/>
    <w:rsid w:val="00A22C38"/>
    <w:pPr>
      <w:spacing w:after="120"/>
    </w:pPr>
  </w:style>
  <w:style w:type="paragraph" w:styleId="ListNumber2">
    <w:name w:val="List Number 2"/>
    <w:aliases w:val="Number list level 2"/>
    <w:basedOn w:val="Normal"/>
    <w:uiPriority w:val="5"/>
    <w:semiHidden/>
    <w:rsid w:val="00A22C38"/>
    <w:pPr>
      <w:spacing w:after="120"/>
    </w:pPr>
  </w:style>
  <w:style w:type="paragraph" w:styleId="ListNumber3">
    <w:name w:val="List Number 3"/>
    <w:aliases w:val="Number list level 3"/>
    <w:basedOn w:val="Normal"/>
    <w:uiPriority w:val="5"/>
    <w:semiHidden/>
    <w:rsid w:val="00A22C38"/>
    <w:pPr>
      <w:spacing w:after="120"/>
    </w:pPr>
  </w:style>
  <w:style w:type="paragraph" w:styleId="ListNumber4">
    <w:name w:val="List Number 4"/>
    <w:aliases w:val="Number list level 4"/>
    <w:basedOn w:val="Normal"/>
    <w:uiPriority w:val="5"/>
    <w:semiHidden/>
    <w:rsid w:val="00A22C38"/>
    <w:pPr>
      <w:spacing w:after="120"/>
    </w:pPr>
  </w:style>
  <w:style w:type="paragraph" w:styleId="ListNumber5">
    <w:name w:val="List Number 5"/>
    <w:aliases w:val="List number 5 - with space"/>
    <w:basedOn w:val="Normal"/>
    <w:uiPriority w:val="5"/>
    <w:semiHidden/>
    <w:rsid w:val="00A22C38"/>
    <w:pPr>
      <w:spacing w:after="120"/>
    </w:pPr>
  </w:style>
  <w:style w:type="paragraph" w:styleId="ListBullet">
    <w:name w:val="List Bullet"/>
    <w:aliases w:val="Bullet list level 1"/>
    <w:basedOn w:val="Normal"/>
    <w:uiPriority w:val="4"/>
    <w:semiHidden/>
    <w:rsid w:val="00176123"/>
    <w:pPr>
      <w:numPr>
        <w:numId w:val="8"/>
      </w:numPr>
      <w:spacing w:after="120"/>
      <w:ind w:left="0" w:firstLine="0"/>
    </w:pPr>
  </w:style>
  <w:style w:type="paragraph" w:styleId="ListBullet2">
    <w:name w:val="List Bullet 2"/>
    <w:aliases w:val="Bullet list level 2"/>
    <w:basedOn w:val="Normal"/>
    <w:uiPriority w:val="4"/>
    <w:semiHidden/>
    <w:rsid w:val="006847AD"/>
    <w:pPr>
      <w:numPr>
        <w:ilvl w:val="1"/>
        <w:numId w:val="8"/>
      </w:numPr>
      <w:spacing w:after="120"/>
    </w:pPr>
  </w:style>
  <w:style w:type="paragraph" w:styleId="ListBullet3">
    <w:name w:val="List Bullet 3"/>
    <w:aliases w:val="Bullet list level 3"/>
    <w:basedOn w:val="Normal"/>
    <w:uiPriority w:val="4"/>
    <w:semiHidden/>
    <w:rsid w:val="006847AD"/>
    <w:pPr>
      <w:numPr>
        <w:ilvl w:val="2"/>
        <w:numId w:val="8"/>
      </w:numPr>
      <w:spacing w:after="120"/>
    </w:pPr>
  </w:style>
  <w:style w:type="paragraph" w:styleId="ListBullet4">
    <w:name w:val="List Bullet 4"/>
    <w:aliases w:val="Bullet list level 4"/>
    <w:basedOn w:val="Normal"/>
    <w:uiPriority w:val="4"/>
    <w:semiHidden/>
    <w:rsid w:val="006847AD"/>
    <w:pPr>
      <w:numPr>
        <w:ilvl w:val="3"/>
        <w:numId w:val="8"/>
      </w:numPr>
      <w:spacing w:after="120"/>
    </w:pPr>
  </w:style>
  <w:style w:type="paragraph" w:styleId="ListBullet5">
    <w:name w:val="List Bullet 5"/>
    <w:aliases w:val="Bullet list level 5"/>
    <w:basedOn w:val="Normal"/>
    <w:uiPriority w:val="4"/>
    <w:semiHidden/>
    <w:rsid w:val="004E2CB7"/>
    <w:pPr>
      <w:numPr>
        <w:ilvl w:val="4"/>
        <w:numId w:val="8"/>
      </w:numPr>
    </w:pPr>
  </w:style>
  <w:style w:type="character" w:styleId="Hyperlink">
    <w:name w:val="Hyperlink"/>
    <w:basedOn w:val="DefaultParagraphFont"/>
    <w:uiPriority w:val="99"/>
    <w:unhideWhenUsed/>
    <w:rsid w:val="002F0DB1"/>
    <w:rPr>
      <w:rFonts w:ascii="Lato" w:hAnsi="Lato"/>
      <w:color w:val="0563C1" w:themeColor="hyperlink"/>
      <w:sz w:val="22"/>
      <w:u w:val="single"/>
    </w:rPr>
  </w:style>
  <w:style w:type="paragraph" w:styleId="TOCHeading">
    <w:name w:val="TOC Heading"/>
    <w:basedOn w:val="Heading1"/>
    <w:next w:val="Normal"/>
    <w:uiPriority w:val="39"/>
    <w:semiHidden/>
    <w:qFormat/>
    <w:rsid w:val="003B67FD"/>
    <w:pPr>
      <w:spacing w:before="480" w:after="0"/>
      <w:outlineLvl w:val="9"/>
    </w:pPr>
    <w:rPr>
      <w:kern w:val="0"/>
      <w:szCs w:val="28"/>
    </w:rPr>
  </w:style>
  <w:style w:type="paragraph" w:styleId="TOC1">
    <w:name w:val="toc 1"/>
    <w:basedOn w:val="Normal"/>
    <w:next w:val="Normal"/>
    <w:autoRedefine/>
    <w:uiPriority w:val="39"/>
    <w:semiHidden/>
    <w:rsid w:val="007859C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rsid w:val="007859CD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rsid w:val="007859CD"/>
    <w:pPr>
      <w:spacing w:after="100"/>
      <w:ind w:left="440"/>
    </w:pPr>
  </w:style>
  <w:style w:type="paragraph" w:customStyle="1" w:styleId="Tablebulletlistlevel1">
    <w:name w:val="Table bullet list level 1"/>
    <w:basedOn w:val="Normal"/>
    <w:uiPriority w:val="6"/>
    <w:rsid w:val="00872EF1"/>
    <w:pPr>
      <w:numPr>
        <w:numId w:val="7"/>
      </w:numPr>
      <w:spacing w:after="20"/>
    </w:pPr>
  </w:style>
  <w:style w:type="paragraph" w:customStyle="1" w:styleId="Tablebulletlistlevel2">
    <w:name w:val="Table bullet list level 2"/>
    <w:basedOn w:val="Tablebulletlistlevel1"/>
    <w:uiPriority w:val="6"/>
    <w:semiHidden/>
    <w:rsid w:val="002716CD"/>
    <w:pPr>
      <w:numPr>
        <w:ilvl w:val="1"/>
      </w:numPr>
    </w:pPr>
  </w:style>
  <w:style w:type="paragraph" w:customStyle="1" w:styleId="Tablebulletlistlevel3">
    <w:name w:val="Table bullet list level 3"/>
    <w:basedOn w:val="Tablebulletlistlevel2"/>
    <w:uiPriority w:val="6"/>
    <w:semiHidden/>
    <w:qFormat/>
    <w:rsid w:val="002716CD"/>
    <w:pPr>
      <w:numPr>
        <w:ilvl w:val="2"/>
      </w:numPr>
    </w:pPr>
  </w:style>
  <w:style w:type="paragraph" w:customStyle="1" w:styleId="Tablebulletlistlevel4">
    <w:name w:val="Table bullet list level 4"/>
    <w:basedOn w:val="Tablebulletlistlevel3"/>
    <w:uiPriority w:val="6"/>
    <w:semiHidden/>
    <w:qFormat/>
    <w:rsid w:val="002716CD"/>
    <w:pPr>
      <w:numPr>
        <w:ilvl w:val="3"/>
      </w:numPr>
    </w:pPr>
  </w:style>
  <w:style w:type="paragraph" w:customStyle="1" w:styleId="Tablebulletlistlevel5">
    <w:name w:val="Table bullet list level 5"/>
    <w:basedOn w:val="Tablebulletlistlevel4"/>
    <w:uiPriority w:val="6"/>
    <w:semiHidden/>
    <w:qFormat/>
    <w:rsid w:val="002716CD"/>
    <w:pPr>
      <w:numPr>
        <w:ilvl w:val="4"/>
      </w:numPr>
    </w:pPr>
  </w:style>
  <w:style w:type="paragraph" w:customStyle="1" w:styleId="Tablebulletlistlevel6">
    <w:name w:val="Table bullet list level 6"/>
    <w:basedOn w:val="Tablebulletlistlevel5"/>
    <w:uiPriority w:val="6"/>
    <w:semiHidden/>
    <w:qFormat/>
    <w:rsid w:val="001D7CA4"/>
    <w:pPr>
      <w:numPr>
        <w:ilvl w:val="5"/>
      </w:numPr>
    </w:pPr>
  </w:style>
  <w:style w:type="paragraph" w:customStyle="1" w:styleId="Tablebulletlistlevel7">
    <w:name w:val="Table bullet list level 7"/>
    <w:basedOn w:val="Tablebulletlistlevel6"/>
    <w:uiPriority w:val="6"/>
    <w:semiHidden/>
    <w:qFormat/>
    <w:rsid w:val="002716CD"/>
    <w:pPr>
      <w:numPr>
        <w:ilvl w:val="6"/>
      </w:numPr>
    </w:pPr>
  </w:style>
  <w:style w:type="paragraph" w:customStyle="1" w:styleId="Tablebulletlistlevel8">
    <w:name w:val="Table bullet list level 8"/>
    <w:basedOn w:val="Tablebulletlistlevel7"/>
    <w:uiPriority w:val="6"/>
    <w:semiHidden/>
    <w:qFormat/>
    <w:rsid w:val="002716CD"/>
    <w:pPr>
      <w:numPr>
        <w:ilvl w:val="7"/>
      </w:numPr>
    </w:pPr>
  </w:style>
  <w:style w:type="paragraph" w:customStyle="1" w:styleId="Tablebulletlistlevel9">
    <w:name w:val="Table bullet list level 9"/>
    <w:basedOn w:val="Tablebulletlistlevel8"/>
    <w:uiPriority w:val="6"/>
    <w:semiHidden/>
    <w:qFormat/>
    <w:rsid w:val="002716CD"/>
    <w:pPr>
      <w:numPr>
        <w:ilvl w:val="8"/>
      </w:numPr>
    </w:pPr>
  </w:style>
  <w:style w:type="numbering" w:customStyle="1" w:styleId="Tablebulletlist">
    <w:name w:val="Table bullet list"/>
    <w:uiPriority w:val="99"/>
    <w:rsid w:val="002716CD"/>
    <w:pPr>
      <w:numPr>
        <w:numId w:val="4"/>
      </w:numPr>
    </w:pPr>
  </w:style>
  <w:style w:type="paragraph" w:customStyle="1" w:styleId="Tablenumberlistlevel1">
    <w:name w:val="Table number list level 1"/>
    <w:basedOn w:val="Normal"/>
    <w:uiPriority w:val="7"/>
    <w:rsid w:val="00872EF1"/>
    <w:pPr>
      <w:numPr>
        <w:numId w:val="6"/>
      </w:numPr>
      <w:spacing w:after="20"/>
    </w:pPr>
  </w:style>
  <w:style w:type="paragraph" w:customStyle="1" w:styleId="Tablenumberlistlevel2">
    <w:name w:val="Table number list level 2"/>
    <w:basedOn w:val="Tablenumberlistlevel1"/>
    <w:uiPriority w:val="7"/>
    <w:semiHidden/>
    <w:rsid w:val="002716CD"/>
    <w:pPr>
      <w:numPr>
        <w:ilvl w:val="1"/>
      </w:numPr>
    </w:pPr>
  </w:style>
  <w:style w:type="paragraph" w:customStyle="1" w:styleId="Tablenumberlistlevel3">
    <w:name w:val="Table number list level 3"/>
    <w:basedOn w:val="Tablenumberlistlevel2"/>
    <w:uiPriority w:val="7"/>
    <w:semiHidden/>
    <w:qFormat/>
    <w:rsid w:val="002716CD"/>
    <w:pPr>
      <w:numPr>
        <w:ilvl w:val="2"/>
      </w:numPr>
    </w:pPr>
  </w:style>
  <w:style w:type="paragraph" w:customStyle="1" w:styleId="Tablenumberlistlevel4">
    <w:name w:val="Table number list level 4"/>
    <w:basedOn w:val="Tablenumberlistlevel3"/>
    <w:uiPriority w:val="7"/>
    <w:semiHidden/>
    <w:qFormat/>
    <w:rsid w:val="002716CD"/>
    <w:pPr>
      <w:numPr>
        <w:ilvl w:val="3"/>
      </w:numPr>
    </w:pPr>
  </w:style>
  <w:style w:type="paragraph" w:customStyle="1" w:styleId="Tablenumberlistlevel5">
    <w:name w:val="Table number list level 5"/>
    <w:basedOn w:val="Tablenumberlistlevel4"/>
    <w:uiPriority w:val="7"/>
    <w:semiHidden/>
    <w:qFormat/>
    <w:rsid w:val="002716CD"/>
    <w:pPr>
      <w:numPr>
        <w:ilvl w:val="4"/>
      </w:numPr>
    </w:pPr>
  </w:style>
  <w:style w:type="paragraph" w:customStyle="1" w:styleId="Tablenumberlistlevel6">
    <w:name w:val="Table number list level 6"/>
    <w:basedOn w:val="Tablenumberlistlevel5"/>
    <w:uiPriority w:val="7"/>
    <w:semiHidden/>
    <w:qFormat/>
    <w:rsid w:val="002716CD"/>
    <w:pPr>
      <w:numPr>
        <w:ilvl w:val="5"/>
      </w:numPr>
    </w:pPr>
  </w:style>
  <w:style w:type="paragraph" w:customStyle="1" w:styleId="Tablenumberlistlevel7">
    <w:name w:val="Table number list level 7"/>
    <w:basedOn w:val="Tablenumberlistlevel6"/>
    <w:uiPriority w:val="7"/>
    <w:semiHidden/>
    <w:qFormat/>
    <w:rsid w:val="002716CD"/>
    <w:pPr>
      <w:numPr>
        <w:ilvl w:val="6"/>
      </w:numPr>
    </w:pPr>
  </w:style>
  <w:style w:type="paragraph" w:customStyle="1" w:styleId="Tablenumberlistlevel8">
    <w:name w:val="Table number list level 8"/>
    <w:basedOn w:val="Tablenumberlistlevel7"/>
    <w:uiPriority w:val="7"/>
    <w:semiHidden/>
    <w:qFormat/>
    <w:rsid w:val="002716CD"/>
    <w:pPr>
      <w:numPr>
        <w:ilvl w:val="7"/>
      </w:numPr>
    </w:pPr>
  </w:style>
  <w:style w:type="paragraph" w:customStyle="1" w:styleId="Tablenumberlistlevel9">
    <w:name w:val="Table number list level 9"/>
    <w:basedOn w:val="Tablenumberlistlevel8"/>
    <w:uiPriority w:val="7"/>
    <w:semiHidden/>
    <w:qFormat/>
    <w:rsid w:val="002716CD"/>
    <w:pPr>
      <w:numPr>
        <w:ilvl w:val="8"/>
      </w:numPr>
    </w:pPr>
  </w:style>
  <w:style w:type="numbering" w:customStyle="1" w:styleId="Tablenumberlist">
    <w:name w:val="Table number list"/>
    <w:uiPriority w:val="99"/>
    <w:rsid w:val="002716CD"/>
    <w:pPr>
      <w:numPr>
        <w:numId w:val="5"/>
      </w:numPr>
    </w:pPr>
  </w:style>
  <w:style w:type="table" w:styleId="GridTable1Light-Accent4">
    <w:name w:val="Grid Table 1 Light Accent 4"/>
    <w:basedOn w:val="TableNormal"/>
    <w:uiPriority w:val="46"/>
    <w:rsid w:val="00EB0A3C"/>
    <w:pPr>
      <w:spacing w:after="0"/>
    </w:pPr>
    <w:tblPr>
      <w:tblStyleRowBandSize w:val="1"/>
      <w:tblStyleColBandSize w:val="1"/>
      <w:tblBorders>
        <w:top w:val="single" w:sz="4" w:space="0" w:color="FF6FAF" w:themeColor="accent4" w:themeTint="66"/>
        <w:left w:val="single" w:sz="4" w:space="0" w:color="FF6FAF" w:themeColor="accent4" w:themeTint="66"/>
        <w:bottom w:val="single" w:sz="4" w:space="0" w:color="FF6FAF" w:themeColor="accent4" w:themeTint="66"/>
        <w:right w:val="single" w:sz="4" w:space="0" w:color="FF6FAF" w:themeColor="accent4" w:themeTint="66"/>
        <w:insideH w:val="single" w:sz="4" w:space="0" w:color="FF6FAF" w:themeColor="accent4" w:themeTint="66"/>
        <w:insideV w:val="single" w:sz="4" w:space="0" w:color="FF6FA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2888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2888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NTGTable">
    <w:name w:val="NTG Table"/>
    <w:basedOn w:val="TableGrid"/>
    <w:uiPriority w:val="99"/>
    <w:rsid w:val="00CA36A0"/>
    <w:pPr>
      <w:spacing w:before="40"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 w:themeFill="background1" w:themeFillShade="D9"/>
      </w:tcPr>
    </w:tblStylePr>
    <w:tblStylePr w:type="lastRow">
      <w:rPr>
        <w:rFonts w:ascii="Arial" w:hAnsi="Arial"/>
        <w:b/>
        <w:color w:val="auto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  <w:tblPr/>
      <w:tcPr>
        <w:shd w:val="clear" w:color="auto" w:fill="F2F2F2" w:themeFill="background1" w:themeFillShade="F2"/>
      </w:tcPr>
    </w:tblStylePr>
    <w:tblStylePr w:type="band2Vert">
      <w:rPr>
        <w:rFonts w:ascii="Lato" w:hAnsi="Lato"/>
        <w:color w:val="auto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paragraph" w:styleId="Caption">
    <w:name w:val="caption"/>
    <w:basedOn w:val="Normal"/>
    <w:next w:val="Normal"/>
    <w:uiPriority w:val="8"/>
    <w:rsid w:val="002645D5"/>
    <w:rPr>
      <w:iCs/>
      <w:sz w:val="20"/>
      <w:szCs w:val="18"/>
    </w:rPr>
  </w:style>
  <w:style w:type="character" w:styleId="PageNumber">
    <w:name w:val="page number"/>
    <w:aliases w:val="Page number"/>
    <w:basedOn w:val="DefaultParagraphFont"/>
    <w:uiPriority w:val="8"/>
    <w:rsid w:val="00E908F1"/>
    <w:rPr>
      <w:rFonts w:ascii="Lato" w:hAnsi="Lato"/>
      <w:sz w:val="19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2EF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2EF1"/>
    <w:rPr>
      <w:rFonts w:ascii="Segoe UI" w:hAnsi="Segoe UI" w:cs="Segoe UI"/>
      <w:sz w:val="18"/>
      <w:szCs w:val="18"/>
    </w:rPr>
  </w:style>
  <w:style w:type="table" w:customStyle="1" w:styleId="NTGTable1">
    <w:name w:val="NTG Table1"/>
    <w:basedOn w:val="TableGrid"/>
    <w:uiPriority w:val="99"/>
    <w:rsid w:val="007A5EFD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customStyle="1" w:styleId="Requiredfieldmark">
    <w:name w:val="Required field mark"/>
    <w:uiPriority w:val="3"/>
    <w:qFormat/>
    <w:rsid w:val="007A5EFD"/>
    <w:rPr>
      <w:rFonts w:ascii="Lato" w:hAnsi="Lato"/>
      <w:b/>
      <w:bCs/>
      <w:color w:val="C00000"/>
      <w:sz w:val="22"/>
    </w:rPr>
  </w:style>
  <w:style w:type="character" w:customStyle="1" w:styleId="Questionlabel">
    <w:name w:val="Question label"/>
    <w:basedOn w:val="DefaultParagraphFont"/>
    <w:uiPriority w:val="3"/>
    <w:qFormat/>
    <w:rsid w:val="007A5EFD"/>
    <w:rPr>
      <w:rFonts w:ascii="Lato" w:hAnsi="Lato"/>
      <w:b/>
      <w:bCs/>
      <w:sz w:val="22"/>
    </w:rPr>
  </w:style>
  <w:style w:type="character" w:customStyle="1" w:styleId="Hidden">
    <w:name w:val="Hidden"/>
    <w:basedOn w:val="DefaultParagraphFont"/>
    <w:uiPriority w:val="6"/>
    <w:rsid w:val="00D63610"/>
    <w:rPr>
      <w:rFonts w:ascii="Lato" w:hAnsi="Lato"/>
      <w:color w:val="FFFFFF" w:themeColor="background1"/>
      <w:sz w:val="2"/>
    </w:rPr>
  </w:style>
  <w:style w:type="paragraph" w:styleId="Header">
    <w:name w:val="header"/>
    <w:aliases w:val="Page header"/>
    <w:basedOn w:val="Normal"/>
    <w:link w:val="HeaderChar"/>
    <w:uiPriority w:val="8"/>
    <w:unhideWhenUsed/>
    <w:rsid w:val="005621C4"/>
    <w:pPr>
      <w:tabs>
        <w:tab w:val="center" w:pos="4513"/>
        <w:tab w:val="right" w:pos="9026"/>
      </w:tabs>
      <w:spacing w:after="240"/>
      <w:jc w:val="right"/>
    </w:pPr>
  </w:style>
  <w:style w:type="character" w:customStyle="1" w:styleId="HeaderChar">
    <w:name w:val="Header Char"/>
    <w:aliases w:val="Page header Char"/>
    <w:basedOn w:val="DefaultParagraphFont"/>
    <w:link w:val="Header"/>
    <w:uiPriority w:val="8"/>
    <w:rsid w:val="005621C4"/>
    <w:rPr>
      <w:rFonts w:ascii="Lato" w:hAnsi="Lato"/>
    </w:rPr>
  </w:style>
  <w:style w:type="table" w:customStyle="1" w:styleId="NTGTable11">
    <w:name w:val="NTG Table11"/>
    <w:basedOn w:val="TableGrid"/>
    <w:uiPriority w:val="99"/>
    <w:rsid w:val="003B176C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table" w:customStyle="1" w:styleId="NTGTable12">
    <w:name w:val="NTG Table12"/>
    <w:basedOn w:val="TableGrid"/>
    <w:uiPriority w:val="99"/>
    <w:rsid w:val="00360EC0"/>
    <w:pPr>
      <w:spacing w:after="40"/>
    </w:pPr>
    <w:rPr>
      <w:rFonts w:ascii="Lato" w:hAnsi="Lato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A06F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F0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F0D"/>
    <w:rPr>
      <w:rFonts w:ascii="Lato" w:hAnsi="Lato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F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F0D"/>
    <w:rPr>
      <w:rFonts w:ascii="Lato" w:hAnsi="Lato"/>
      <w:b/>
      <w:bCs/>
      <w:sz w:val="20"/>
      <w:szCs w:val="20"/>
    </w:rPr>
  </w:style>
  <w:style w:type="table" w:customStyle="1" w:styleId="NTGTable13">
    <w:name w:val="NTG Table13"/>
    <w:basedOn w:val="TableGrid"/>
    <w:uiPriority w:val="99"/>
    <w:rsid w:val="00D7070E"/>
    <w:pPr>
      <w:spacing w:after="40"/>
    </w:pPr>
    <w:rPr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shd w:val="clear" w:color="auto" w:fill="D9D9D9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of\Downloads\ntg-form-template_0%20(1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A5658B01D284F58AF6BC84F0A6E87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0DE992-D40D-49CA-9A41-8DDEE4A9AFAD}"/>
      </w:docPartPr>
      <w:docPartBody>
        <w:p w:rsidR="009A6923" w:rsidRDefault="00F92BEA">
          <w:pPr>
            <w:pStyle w:val="FA5658B01D284F58AF6BC84F0A6E872D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74D766A03349DFA758EB11FCAA614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5BDE1-867D-402E-B60F-8394B1BBD078}"/>
      </w:docPartPr>
      <w:docPartBody>
        <w:p w:rsidR="000C585B" w:rsidRDefault="00A778D9" w:rsidP="00A778D9">
          <w:pPr>
            <w:pStyle w:val="2274D766A03349DFA758EB11FCAA6141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A1A685D210E463B9906CECB1F945C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69EE63-88C3-4FD6-A523-2CB8A048C960}"/>
      </w:docPartPr>
      <w:docPartBody>
        <w:p w:rsidR="000C585B" w:rsidRDefault="00A778D9" w:rsidP="00A778D9">
          <w:pPr>
            <w:pStyle w:val="2A1A685D210E463B9906CECB1F945CFE"/>
          </w:pPr>
          <w:r w:rsidRPr="006A22C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Lato Semibold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BEA"/>
    <w:rsid w:val="00022625"/>
    <w:rsid w:val="00025208"/>
    <w:rsid w:val="0002542F"/>
    <w:rsid w:val="00057848"/>
    <w:rsid w:val="000A051B"/>
    <w:rsid w:val="000C585B"/>
    <w:rsid w:val="001D7BE5"/>
    <w:rsid w:val="00244E59"/>
    <w:rsid w:val="00313C80"/>
    <w:rsid w:val="004A2872"/>
    <w:rsid w:val="004C05F3"/>
    <w:rsid w:val="004D540A"/>
    <w:rsid w:val="00550655"/>
    <w:rsid w:val="006476D3"/>
    <w:rsid w:val="007025A4"/>
    <w:rsid w:val="00872953"/>
    <w:rsid w:val="008B6A52"/>
    <w:rsid w:val="00977822"/>
    <w:rsid w:val="009A6923"/>
    <w:rsid w:val="009C301A"/>
    <w:rsid w:val="009E50A0"/>
    <w:rsid w:val="00A16A7B"/>
    <w:rsid w:val="00A778D9"/>
    <w:rsid w:val="00A92493"/>
    <w:rsid w:val="00B13805"/>
    <w:rsid w:val="00B22D2D"/>
    <w:rsid w:val="00D0762C"/>
    <w:rsid w:val="00F92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16A7B"/>
    <w:rPr>
      <w:rFonts w:ascii="Lato" w:hAnsi="Lato"/>
      <w:color w:val="808080"/>
      <w:sz w:val="22"/>
    </w:rPr>
  </w:style>
  <w:style w:type="paragraph" w:customStyle="1" w:styleId="FA5658B01D284F58AF6BC84F0A6E872D">
    <w:name w:val="FA5658B01D284F58AF6BC84F0A6E872D"/>
  </w:style>
  <w:style w:type="paragraph" w:customStyle="1" w:styleId="2B5EC292B8204E1485FC1A09023FCF9B">
    <w:name w:val="2B5EC292B8204E1485FC1A09023FCF9B"/>
  </w:style>
  <w:style w:type="paragraph" w:customStyle="1" w:styleId="7A777037A3EE4604847FF5D721CD1ACC">
    <w:name w:val="7A777037A3EE4604847FF5D721CD1ACC"/>
    <w:rsid w:val="00F92BEA"/>
  </w:style>
  <w:style w:type="paragraph" w:customStyle="1" w:styleId="5834119265AF431A97603A5A493FBD0A">
    <w:name w:val="5834119265AF431A97603A5A493FBD0A"/>
    <w:rsid w:val="00F92BEA"/>
  </w:style>
  <w:style w:type="paragraph" w:customStyle="1" w:styleId="F676CC42C5E84460B1E247924191A40C">
    <w:name w:val="F676CC42C5E84460B1E247924191A40C"/>
    <w:rsid w:val="00F92BEA"/>
  </w:style>
  <w:style w:type="paragraph" w:customStyle="1" w:styleId="646D383F6B9847FC9BC5952D6DCFDBC3">
    <w:name w:val="646D383F6B9847FC9BC5952D6DCFDBC3"/>
    <w:rsid w:val="00A778D9"/>
  </w:style>
  <w:style w:type="paragraph" w:customStyle="1" w:styleId="2274D766A03349DFA758EB11FCAA6141">
    <w:name w:val="2274D766A03349DFA758EB11FCAA6141"/>
    <w:rsid w:val="00A778D9"/>
  </w:style>
  <w:style w:type="paragraph" w:customStyle="1" w:styleId="2A1A685D210E463B9906CECB1F945CFE">
    <w:name w:val="2A1A685D210E463B9906CECB1F945CFE"/>
    <w:rsid w:val="00A778D9"/>
  </w:style>
  <w:style w:type="paragraph" w:customStyle="1" w:styleId="199CAEE495484513BE11EC406232FCF5">
    <w:name w:val="199CAEE495484513BE11EC406232FCF5"/>
    <w:rsid w:val="00A778D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NTG theme new">
  <a:themeElements>
    <a:clrScheme name="NTG brand colours">
      <a:dk1>
        <a:srgbClr val="1F1F5F"/>
      </a:dk1>
      <a:lt1>
        <a:sysClr val="window" lastClr="FFFFFF"/>
      </a:lt1>
      <a:dk2>
        <a:srgbClr val="EE6321"/>
      </a:dk2>
      <a:lt2>
        <a:srgbClr val="FFFFFF"/>
      </a:lt2>
      <a:accent1>
        <a:srgbClr val="C25062"/>
      </a:accent1>
      <a:accent2>
        <a:srgbClr val="127CC0"/>
      </a:accent2>
      <a:accent3>
        <a:srgbClr val="007E91"/>
      </a:accent3>
      <a:accent4>
        <a:srgbClr val="980044"/>
      </a:accent4>
      <a:accent5>
        <a:srgbClr val="845278"/>
      </a:accent5>
      <a:accent6>
        <a:srgbClr val="1E5E5E"/>
      </a:accent6>
      <a:hlink>
        <a:srgbClr val="0563C1"/>
      </a:hlink>
      <a:folHlink>
        <a:srgbClr val="8C4799"/>
      </a:folHlink>
    </a:clrScheme>
    <a:fontScheme name="NT Government brand">
      <a:majorFont>
        <a:latin typeface="Lato Semibold"/>
        <a:ea typeface=""/>
        <a:cs typeface=""/>
      </a:majorFont>
      <a:minorFont>
        <a:latin typeface="Lato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2021-12-15T00:00:00</PublishDate>
  <Abstract/>
  <CompanyAddress/>
  <CompanyPhone/>
  <CompanyFax/>
  <CompanyEmail/>
</CoverPageProperties>
</file>

<file path=customXml/item2.xml>��< ? x m l   v e r s i o n = " 1 . 0 "   e n c o d i n g = " u t f - 1 6 " ? > < K a p i s h F i l e n a m e T o U r i M a p p i n g s   x m l n s : x s i = " h t t p : / / w w w . w 3 . o r g / 2 0 0 1 / X M L S c h e m a - i n s t a n c e "   x m l n s : x s d = " h t t p : / / w w w . w 3 . o r g / 2 0 0 1 / X M L S c h e m a " /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C375195-0B51-44F7-8622-2755F47CD3E2}">
  <ds:schemaRefs>
    <ds:schemaRef ds:uri="http://www.w3.org/2001/XMLSchema"/>
  </ds:schemaRefs>
</ds:datastoreItem>
</file>

<file path=customXml/itemProps3.xml><?xml version="1.0" encoding="utf-8"?>
<ds:datastoreItem xmlns:ds="http://schemas.openxmlformats.org/officeDocument/2006/customXml" ds:itemID="{B84B7277-81A4-4DDF-B7B9-0631D3A64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ntg-form-template_0 (1).dotx</Template>
  <TotalTime>93</TotalTime>
  <Pages>2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Independent Third Party Review – Cover Sheet</vt:lpstr>
    </vt:vector>
  </TitlesOfParts>
  <Company>Infrastructure, Planning and Logistics</Company>
  <LinksUpToDate>false</LinksUpToDate>
  <CharactersWithSpaces>1485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Independent Third Party Review – Cover Sheet</dc:title>
  <dc:creator>Northern Territory Government</dc:creator>
  <cp:lastModifiedBy>Nicholas McGrath</cp:lastModifiedBy>
  <cp:revision>17</cp:revision>
  <cp:lastPrinted>2021-12-17T00:06:00Z</cp:lastPrinted>
  <dcterms:created xsi:type="dcterms:W3CDTF">2021-11-30T04:20:00Z</dcterms:created>
  <dcterms:modified xsi:type="dcterms:W3CDTF">2021-12-17T00:06:00Z</dcterms:modified>
</cp:coreProperties>
</file>