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2"/>
        <w:gridCol w:w="1490"/>
        <w:gridCol w:w="29"/>
        <w:gridCol w:w="15"/>
        <w:gridCol w:w="288"/>
        <w:gridCol w:w="22"/>
        <w:gridCol w:w="101"/>
        <w:gridCol w:w="303"/>
        <w:gridCol w:w="46"/>
        <w:gridCol w:w="14"/>
        <w:gridCol w:w="365"/>
        <w:gridCol w:w="244"/>
        <w:gridCol w:w="43"/>
        <w:gridCol w:w="145"/>
        <w:gridCol w:w="15"/>
        <w:gridCol w:w="32"/>
        <w:gridCol w:w="94"/>
        <w:gridCol w:w="491"/>
        <w:gridCol w:w="55"/>
        <w:gridCol w:w="100"/>
        <w:gridCol w:w="33"/>
        <w:gridCol w:w="60"/>
        <w:gridCol w:w="110"/>
        <w:gridCol w:w="7"/>
        <w:gridCol w:w="278"/>
        <w:gridCol w:w="157"/>
        <w:gridCol w:w="65"/>
        <w:gridCol w:w="276"/>
        <w:gridCol w:w="55"/>
        <w:gridCol w:w="14"/>
        <w:gridCol w:w="20"/>
        <w:gridCol w:w="16"/>
        <w:gridCol w:w="678"/>
        <w:gridCol w:w="97"/>
        <w:gridCol w:w="18"/>
        <w:gridCol w:w="27"/>
        <w:gridCol w:w="10"/>
        <w:gridCol w:w="148"/>
        <w:gridCol w:w="661"/>
        <w:gridCol w:w="19"/>
        <w:gridCol w:w="12"/>
        <w:gridCol w:w="44"/>
        <w:gridCol w:w="18"/>
        <w:gridCol w:w="49"/>
        <w:gridCol w:w="45"/>
        <w:gridCol w:w="10"/>
        <w:gridCol w:w="659"/>
        <w:gridCol w:w="21"/>
        <w:gridCol w:w="16"/>
        <w:gridCol w:w="126"/>
        <w:gridCol w:w="119"/>
        <w:gridCol w:w="41"/>
        <w:gridCol w:w="128"/>
        <w:gridCol w:w="103"/>
        <w:gridCol w:w="169"/>
        <w:gridCol w:w="163"/>
        <w:gridCol w:w="23"/>
        <w:gridCol w:w="35"/>
        <w:gridCol w:w="353"/>
        <w:gridCol w:w="141"/>
        <w:gridCol w:w="68"/>
        <w:gridCol w:w="63"/>
        <w:gridCol w:w="212"/>
        <w:gridCol w:w="917"/>
      </w:tblGrid>
      <w:tr w:rsidR="00AB08EB" w:rsidRPr="007A5EFD" w:rsidTr="00BC1F99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7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BC1F99">
        <w:trPr>
          <w:trHeight w:val="344"/>
        </w:trPr>
        <w:tc>
          <w:tcPr>
            <w:tcW w:w="1035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06E99" w:rsidRPr="00A3761F" w:rsidRDefault="00933016" w:rsidP="00CE1FBF">
            <w:pPr>
              <w:pStyle w:val="Subtitle0"/>
              <w:spacing w:before="120" w:after="120"/>
            </w:pPr>
            <w:r>
              <w:t>Expression of Interest</w:t>
            </w:r>
          </w:p>
        </w:tc>
      </w:tr>
      <w:tr w:rsidR="007D48A4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65357F" w:rsidP="00DD13FA">
            <w:pPr>
              <w:rPr>
                <w:rStyle w:val="Questionlabel"/>
                <w:color w:val="1F1F5F" w:themeColor="text1"/>
              </w:rPr>
            </w:pPr>
            <w:r w:rsidRPr="0065357F">
              <w:rPr>
                <w:rStyle w:val="Questionlabel"/>
                <w:color w:val="FFFFFF" w:themeColor="background1"/>
              </w:rPr>
              <w:t>Personal details</w:t>
            </w:r>
          </w:p>
        </w:tc>
      </w:tr>
      <w:tr w:rsidR="00AB08EB" w:rsidRPr="007A5EFD" w:rsidTr="00BC1F99">
        <w:trPr>
          <w:trHeight w:val="27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256A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name/s</w:t>
            </w:r>
          </w:p>
        </w:tc>
        <w:tc>
          <w:tcPr>
            <w:tcW w:w="3399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256A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Last name</w:t>
            </w:r>
          </w:p>
        </w:tc>
        <w:tc>
          <w:tcPr>
            <w:tcW w:w="3535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8D43EE" w:rsidRPr="007A5EFD" w:rsidTr="00BC1F99">
        <w:trPr>
          <w:trHeight w:val="27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7A5EFD" w:rsidRDefault="008D43EE" w:rsidP="00C230BA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</w:t>
            </w:r>
          </w:p>
        </w:tc>
        <w:tc>
          <w:tcPr>
            <w:tcW w:w="5965" w:type="dxa"/>
            <w:gridSpan w:val="4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2C0BEF" w:rsidRDefault="008D43EE" w:rsidP="002C0BEF"/>
        </w:tc>
        <w:tc>
          <w:tcPr>
            <w:tcW w:w="1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D43EE" w:rsidRPr="008D43EE" w:rsidRDefault="008D43EE" w:rsidP="002C0BEF">
            <w:pPr>
              <w:rPr>
                <w:rStyle w:val="Questionlabel"/>
              </w:rPr>
            </w:pPr>
            <w:r w:rsidRPr="008D43EE">
              <w:rPr>
                <w:rStyle w:val="Questionlabel"/>
              </w:rPr>
              <w:t>Postcode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43EE" w:rsidRPr="002C0BEF" w:rsidRDefault="008D43EE" w:rsidP="002C0BEF"/>
        </w:tc>
      </w:tr>
      <w:tr w:rsidR="00AB08EB" w:rsidRPr="007A5EFD" w:rsidTr="00B8481C">
        <w:trPr>
          <w:trHeight w:val="27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57F" w:rsidRPr="007A5EFD" w:rsidRDefault="008D43E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phone</w:t>
            </w:r>
          </w:p>
        </w:tc>
        <w:tc>
          <w:tcPr>
            <w:tcW w:w="3399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57F" w:rsidRPr="002C0BEF" w:rsidRDefault="0065357F" w:rsidP="002C0BEF"/>
        </w:tc>
        <w:tc>
          <w:tcPr>
            <w:tcW w:w="168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57F" w:rsidRPr="007A5EFD" w:rsidRDefault="00B8481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3554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57F" w:rsidRPr="002C0BEF" w:rsidRDefault="0065357F" w:rsidP="002C0BEF"/>
        </w:tc>
      </w:tr>
      <w:tr w:rsidR="00B8481C" w:rsidRPr="007A5EFD" w:rsidTr="00E81706">
        <w:trPr>
          <w:trHeight w:val="27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481C" w:rsidRDefault="00B8481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642" w:type="dxa"/>
            <w:gridSpan w:val="6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481C" w:rsidRPr="002C0BEF" w:rsidRDefault="00B8481C" w:rsidP="002C0BEF"/>
        </w:tc>
      </w:tr>
      <w:tr w:rsidR="005C014E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5C014E" w:rsidRPr="00A738B3" w:rsidRDefault="00CD1E95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How do you identify?</w:t>
            </w:r>
          </w:p>
        </w:tc>
      </w:tr>
      <w:tr w:rsidR="00AB08EB" w:rsidRPr="007A5EFD" w:rsidTr="00BC1F99">
        <w:trPr>
          <w:trHeight w:val="27"/>
        </w:trPr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C014E" w:rsidRPr="00A738B3" w:rsidRDefault="00A738B3" w:rsidP="00CE1FBF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>Aboriginal</w:t>
            </w:r>
          </w:p>
        </w:tc>
        <w:tc>
          <w:tcPr>
            <w:tcW w:w="22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014E" w:rsidRPr="002C0BEF" w:rsidRDefault="00A738B3" w:rsidP="00672FF2">
            <w:r>
              <w:t>Yes/No</w:t>
            </w:r>
          </w:p>
        </w:tc>
        <w:tc>
          <w:tcPr>
            <w:tcW w:w="374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C014E" w:rsidRPr="00A738B3" w:rsidRDefault="005C014E" w:rsidP="00672FF2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>Torres Strait Islander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014E" w:rsidRPr="002C0BEF" w:rsidRDefault="00C230BA" w:rsidP="00672FF2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C014E" w:rsidRPr="00A738B3" w:rsidRDefault="005C014E" w:rsidP="002C0BEF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>Other</w:t>
            </w:r>
          </w:p>
        </w:tc>
        <w:tc>
          <w:tcPr>
            <w:tcW w:w="22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014E" w:rsidRPr="002C0BEF" w:rsidRDefault="00A738B3" w:rsidP="002C0BEF">
            <w:r>
              <w:t>Yes/No</w:t>
            </w:r>
          </w:p>
        </w:tc>
        <w:tc>
          <w:tcPr>
            <w:tcW w:w="374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C014E" w:rsidRPr="00A738B3" w:rsidRDefault="005C014E" w:rsidP="002C0BEF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>If other please state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014E" w:rsidRPr="002C0BEF" w:rsidRDefault="005C014E" w:rsidP="002C0BEF"/>
        </w:tc>
      </w:tr>
      <w:tr w:rsidR="00AB08EB" w:rsidRPr="007A5EFD" w:rsidTr="00BC1F99">
        <w:trPr>
          <w:trHeight w:val="27"/>
        </w:trPr>
        <w:tc>
          <w:tcPr>
            <w:tcW w:w="5129" w:type="dxa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1FBF" w:rsidRPr="00A738B3" w:rsidRDefault="00CE1FBF" w:rsidP="002C0BEF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>What language do you speak at home?</w:t>
            </w:r>
          </w:p>
        </w:tc>
        <w:tc>
          <w:tcPr>
            <w:tcW w:w="522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E1FBF" w:rsidRPr="002C0BEF" w:rsidRDefault="00CE1FBF" w:rsidP="002C0BEF"/>
        </w:tc>
      </w:tr>
      <w:tr w:rsidR="00AB08EB" w:rsidRPr="007A5EFD" w:rsidTr="00BC1F99">
        <w:trPr>
          <w:trHeight w:val="27"/>
        </w:trPr>
        <w:tc>
          <w:tcPr>
            <w:tcW w:w="5129" w:type="dxa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1FBF" w:rsidRPr="00A738B3" w:rsidRDefault="00CE1FBF" w:rsidP="00657B88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 xml:space="preserve">Do you speak any other languages? </w:t>
            </w:r>
          </w:p>
        </w:tc>
        <w:tc>
          <w:tcPr>
            <w:tcW w:w="522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E1FBF" w:rsidRPr="002C0BEF" w:rsidRDefault="00883447" w:rsidP="002C0BEF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5129" w:type="dxa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7B88" w:rsidRPr="00A738B3" w:rsidRDefault="00657B88" w:rsidP="00883447">
            <w:pPr>
              <w:rPr>
                <w:rStyle w:val="Questionlabel"/>
              </w:rPr>
            </w:pPr>
            <w:r w:rsidRPr="00A738B3">
              <w:rPr>
                <w:rStyle w:val="Questionlabel"/>
              </w:rPr>
              <w:t xml:space="preserve">If yes, </w:t>
            </w:r>
            <w:r w:rsidR="00883447">
              <w:rPr>
                <w:rStyle w:val="Questionlabel"/>
              </w:rPr>
              <w:t xml:space="preserve">what </w:t>
            </w:r>
            <w:r w:rsidRPr="00A738B3">
              <w:rPr>
                <w:rStyle w:val="Questionlabel"/>
              </w:rPr>
              <w:t xml:space="preserve">other languages </w:t>
            </w:r>
            <w:r w:rsidR="00883447">
              <w:rPr>
                <w:rStyle w:val="Questionlabel"/>
              </w:rPr>
              <w:t xml:space="preserve">do you </w:t>
            </w:r>
            <w:r w:rsidRPr="00A738B3">
              <w:rPr>
                <w:rStyle w:val="Questionlabel"/>
              </w:rPr>
              <w:t>sp</w:t>
            </w:r>
            <w:r w:rsidR="00883447">
              <w:rPr>
                <w:rStyle w:val="Questionlabel"/>
              </w:rPr>
              <w:t>eak?</w:t>
            </w:r>
          </w:p>
        </w:tc>
        <w:tc>
          <w:tcPr>
            <w:tcW w:w="522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657B88" w:rsidRPr="002C0BEF" w:rsidRDefault="00657B88" w:rsidP="002C0BEF"/>
        </w:tc>
      </w:tr>
      <w:tr w:rsidR="007D48A4" w:rsidRPr="007A5EFD" w:rsidTr="00BC1F99">
        <w:trPr>
          <w:trHeight w:val="195"/>
        </w:trPr>
        <w:tc>
          <w:tcPr>
            <w:tcW w:w="10358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672FF2" w:rsidP="00672FF2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</w:t>
            </w:r>
            <w:r w:rsidRPr="00BD22D2">
              <w:rPr>
                <w:rStyle w:val="Questionlabel"/>
                <w:color w:val="FFFFFF" w:themeColor="background1"/>
              </w:rPr>
              <w:t>eferences</w:t>
            </w:r>
          </w:p>
        </w:tc>
      </w:tr>
      <w:tr w:rsidR="00672FF2" w:rsidRPr="007A5EFD" w:rsidTr="00BC1F99">
        <w:trPr>
          <w:trHeight w:val="2017"/>
        </w:trPr>
        <w:tc>
          <w:tcPr>
            <w:tcW w:w="10358" w:type="dxa"/>
            <w:gridSpan w:val="6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33016" w:rsidRDefault="00883447" w:rsidP="00883447">
            <w:pPr>
              <w:spacing w:after="0"/>
            </w:pPr>
            <w:r>
              <w:rPr>
                <w:bCs/>
              </w:rPr>
              <w:t xml:space="preserve">You must </w:t>
            </w:r>
            <w:r w:rsidR="00672FF2" w:rsidRPr="00672FF2">
              <w:rPr>
                <w:bCs/>
              </w:rPr>
              <w:t xml:space="preserve">provide two referees. </w:t>
            </w:r>
            <w:r>
              <w:rPr>
                <w:bCs/>
              </w:rPr>
              <w:t xml:space="preserve">The referees should not be </w:t>
            </w:r>
            <w:r>
              <w:t xml:space="preserve">family members </w:t>
            </w:r>
            <w:r w:rsidR="00672FF2" w:rsidRPr="00657B88">
              <w:t>or a social friend</w:t>
            </w:r>
            <w:r>
              <w:t xml:space="preserve">. </w:t>
            </w:r>
          </w:p>
          <w:p w:rsidR="00883447" w:rsidRDefault="00883447" w:rsidP="00883447">
            <w:pPr>
              <w:spacing w:after="0"/>
            </w:pPr>
            <w:r>
              <w:t xml:space="preserve">Referees should </w:t>
            </w:r>
            <w:r w:rsidR="00672FF2" w:rsidRPr="00657B88">
              <w:t>know you in</w:t>
            </w:r>
            <w:r>
              <w:t xml:space="preserve"> th</w:t>
            </w:r>
            <w:r w:rsidR="00C84ABA">
              <w:t>is capacity</w:t>
            </w:r>
            <w:r>
              <w:t>:</w:t>
            </w:r>
          </w:p>
          <w:p w:rsidR="00883447" w:rsidRPr="00883447" w:rsidRDefault="00672FF2" w:rsidP="00883447">
            <w:pPr>
              <w:pStyle w:val="ListParagraph"/>
              <w:numPr>
                <w:ilvl w:val="0"/>
                <w:numId w:val="13"/>
              </w:numPr>
              <w:spacing w:after="0"/>
              <w:rPr>
                <w:bCs/>
              </w:rPr>
            </w:pPr>
            <w:r w:rsidRPr="00657B88">
              <w:t>educational</w:t>
            </w:r>
          </w:p>
          <w:p w:rsidR="00883447" w:rsidRPr="00883447" w:rsidRDefault="00672FF2" w:rsidP="00883447">
            <w:pPr>
              <w:pStyle w:val="ListParagraph"/>
              <w:numPr>
                <w:ilvl w:val="0"/>
                <w:numId w:val="13"/>
              </w:numPr>
              <w:spacing w:after="0"/>
              <w:rPr>
                <w:bCs/>
              </w:rPr>
            </w:pPr>
            <w:r w:rsidRPr="00657B88">
              <w:t xml:space="preserve">professional or </w:t>
            </w:r>
          </w:p>
          <w:p w:rsidR="00883447" w:rsidRPr="00033B9C" w:rsidRDefault="00EE0990" w:rsidP="00883447">
            <w:pPr>
              <w:pStyle w:val="ListParagraph"/>
              <w:numPr>
                <w:ilvl w:val="0"/>
                <w:numId w:val="13"/>
              </w:numPr>
              <w:spacing w:after="0"/>
              <w:rPr>
                <w:bCs/>
              </w:rPr>
            </w:pPr>
            <w:proofErr w:type="gramStart"/>
            <w:r>
              <w:t>as</w:t>
            </w:r>
            <w:proofErr w:type="gramEnd"/>
            <w:r>
              <w:t xml:space="preserve"> a </w:t>
            </w:r>
            <w:r w:rsidR="00672FF2" w:rsidRPr="00657B88">
              <w:t xml:space="preserve">volunteer </w:t>
            </w:r>
            <w:r>
              <w:t>f</w:t>
            </w:r>
            <w:r w:rsidR="00672FF2" w:rsidRPr="00657B88">
              <w:t xml:space="preserve">or a minimum of six months. </w:t>
            </w:r>
          </w:p>
          <w:p w:rsidR="00033B9C" w:rsidRPr="00033B9C" w:rsidRDefault="00033B9C" w:rsidP="00033B9C">
            <w:pPr>
              <w:spacing w:after="0"/>
              <w:ind w:left="418"/>
              <w:rPr>
                <w:bCs/>
              </w:rPr>
            </w:pPr>
          </w:p>
          <w:p w:rsidR="00672FF2" w:rsidRPr="00883447" w:rsidRDefault="00672FF2" w:rsidP="00EE0990">
            <w:pPr>
              <w:spacing w:after="0"/>
              <w:rPr>
                <w:bCs/>
              </w:rPr>
            </w:pPr>
            <w:r w:rsidRPr="00657B88">
              <w:t>Royal Darwin and Palmerston</w:t>
            </w:r>
            <w:r w:rsidRPr="00883447">
              <w:rPr>
                <w:bCs/>
              </w:rPr>
              <w:t xml:space="preserve"> </w:t>
            </w:r>
            <w:r w:rsidR="00657B88" w:rsidRPr="00883447">
              <w:rPr>
                <w:bCs/>
              </w:rPr>
              <w:t>h</w:t>
            </w:r>
            <w:r w:rsidRPr="00883447">
              <w:rPr>
                <w:bCs/>
              </w:rPr>
              <w:t>ospitals may contact your referees</w:t>
            </w:r>
            <w:r w:rsidR="00C84ABA">
              <w:rPr>
                <w:bCs/>
              </w:rPr>
              <w:t>. You should</w:t>
            </w:r>
            <w:r w:rsidRPr="00883447">
              <w:rPr>
                <w:bCs/>
              </w:rPr>
              <w:t xml:space="preserve"> advise them that you have applied for a volunteer position</w:t>
            </w:r>
            <w:r w:rsidR="00EE0990">
              <w:rPr>
                <w:bCs/>
              </w:rPr>
              <w:t>.</w:t>
            </w:r>
          </w:p>
        </w:tc>
      </w:tr>
      <w:tr w:rsidR="001B294B" w:rsidRPr="007A5EFD" w:rsidTr="00BC1F99">
        <w:trPr>
          <w:trHeight w:val="223"/>
        </w:trPr>
        <w:tc>
          <w:tcPr>
            <w:tcW w:w="10358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1B294B" w:rsidRPr="00C84ABA" w:rsidRDefault="001B294B" w:rsidP="001B294B">
            <w:pPr>
              <w:spacing w:after="0"/>
              <w:rPr>
                <w:rStyle w:val="Questionlabel"/>
              </w:rPr>
            </w:pPr>
            <w:r w:rsidRPr="00C84ABA">
              <w:rPr>
                <w:rStyle w:val="Questionlabel"/>
              </w:rPr>
              <w:t>Referee 1</w:t>
            </w:r>
          </w:p>
        </w:tc>
      </w:tr>
      <w:tr w:rsidR="00AB08EB" w:rsidRPr="007A5EFD" w:rsidTr="00BC1F99">
        <w:trPr>
          <w:trHeight w:val="223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72FF2" w:rsidRPr="007A5EFD" w:rsidRDefault="00672FF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  <w:r w:rsidR="001B294B">
              <w:rPr>
                <w:rStyle w:val="Questionlabel"/>
              </w:rPr>
              <w:t xml:space="preserve"> </w:t>
            </w:r>
          </w:p>
        </w:tc>
        <w:tc>
          <w:tcPr>
            <w:tcW w:w="4127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72FF2" w:rsidRPr="002C0BEF" w:rsidRDefault="00672FF2" w:rsidP="002C0BEF"/>
        </w:tc>
        <w:tc>
          <w:tcPr>
            <w:tcW w:w="10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2FF2" w:rsidRPr="00C84ABA" w:rsidRDefault="00672FF2" w:rsidP="002C0BEF">
            <w:pPr>
              <w:rPr>
                <w:rStyle w:val="Questionlabel"/>
              </w:rPr>
            </w:pPr>
            <w:r w:rsidRPr="00C84ABA">
              <w:rPr>
                <w:rStyle w:val="Questionlabel"/>
              </w:rPr>
              <w:t>Position</w:t>
            </w:r>
          </w:p>
        </w:tc>
        <w:tc>
          <w:tcPr>
            <w:tcW w:w="346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72FF2" w:rsidRPr="002C0BEF" w:rsidRDefault="00672FF2" w:rsidP="002C0BEF"/>
        </w:tc>
      </w:tr>
      <w:tr w:rsidR="00933016" w:rsidRPr="007A5EFD" w:rsidTr="00BC1F99">
        <w:trPr>
          <w:trHeight w:val="492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33016" w:rsidRPr="007A5EFD" w:rsidRDefault="0093301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6107" w:type="dxa"/>
            <w:gridSpan w:val="4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33016" w:rsidRPr="002C0BEF" w:rsidRDefault="00933016" w:rsidP="002C0BEF"/>
        </w:tc>
        <w:tc>
          <w:tcPr>
            <w:tcW w:w="12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016" w:rsidRPr="00933016" w:rsidRDefault="00933016" w:rsidP="002C0BEF">
            <w:pPr>
              <w:rPr>
                <w:rStyle w:val="Questionlabel"/>
              </w:rPr>
            </w:pPr>
            <w:r w:rsidRPr="00933016">
              <w:rPr>
                <w:rStyle w:val="Questionlabel"/>
              </w:rPr>
              <w:t>Postcode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016" w:rsidRPr="002C0BEF" w:rsidRDefault="00933016" w:rsidP="002C0BEF"/>
        </w:tc>
      </w:tr>
      <w:tr w:rsidR="00933016" w:rsidRPr="007A5EFD" w:rsidTr="00BC1F99">
        <w:trPr>
          <w:trHeight w:val="509"/>
        </w:trPr>
        <w:tc>
          <w:tcPr>
            <w:tcW w:w="3287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33016" w:rsidRPr="00EE0990" w:rsidRDefault="00933016" w:rsidP="00933016">
            <w:pPr>
              <w:rPr>
                <w:rStyle w:val="Questionlabel"/>
              </w:rPr>
            </w:pPr>
            <w:r w:rsidRPr="00EE0990">
              <w:rPr>
                <w:rStyle w:val="Questionlabel"/>
              </w:rPr>
              <w:t>How do you know the referee?</w:t>
            </w:r>
          </w:p>
        </w:tc>
        <w:tc>
          <w:tcPr>
            <w:tcW w:w="7071" w:type="dxa"/>
            <w:gridSpan w:val="5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33016" w:rsidRPr="002C0BEF" w:rsidRDefault="00933016" w:rsidP="002C0BEF"/>
        </w:tc>
      </w:tr>
      <w:tr w:rsidR="00933016" w:rsidRPr="007A5EFD" w:rsidTr="00BC1F99">
        <w:trPr>
          <w:trHeight w:val="223"/>
        </w:trPr>
        <w:tc>
          <w:tcPr>
            <w:tcW w:w="4562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33016" w:rsidRPr="00EE0990" w:rsidRDefault="00933016" w:rsidP="00933016">
            <w:pPr>
              <w:rPr>
                <w:rStyle w:val="Questionlabel"/>
              </w:rPr>
            </w:pPr>
            <w:r w:rsidRPr="00EE0990">
              <w:rPr>
                <w:rStyle w:val="Questionlabel"/>
              </w:rPr>
              <w:t>How long have you known the referee?</w:t>
            </w:r>
          </w:p>
        </w:tc>
        <w:tc>
          <w:tcPr>
            <w:tcW w:w="5796" w:type="dxa"/>
            <w:gridSpan w:val="3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33016" w:rsidRPr="002C0BEF" w:rsidRDefault="00933016" w:rsidP="002C0BEF"/>
        </w:tc>
      </w:tr>
      <w:tr w:rsidR="00AB08EB" w:rsidRPr="007A5EFD" w:rsidTr="00BC1F99">
        <w:trPr>
          <w:trHeight w:val="156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D22D2" w:rsidRPr="007A5EFD" w:rsidRDefault="0093301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</w:t>
            </w:r>
            <w:r w:rsidR="00BD22D2">
              <w:rPr>
                <w:rStyle w:val="Questionlabel"/>
              </w:rPr>
              <w:t xml:space="preserve"> phone</w:t>
            </w:r>
          </w:p>
        </w:tc>
        <w:tc>
          <w:tcPr>
            <w:tcW w:w="3449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D22D2" w:rsidRPr="002C0BEF" w:rsidRDefault="00BD22D2" w:rsidP="002C0BEF"/>
        </w:tc>
        <w:tc>
          <w:tcPr>
            <w:tcW w:w="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2D2" w:rsidRPr="00EE0990" w:rsidRDefault="00BD22D2" w:rsidP="002C0BEF">
            <w:pPr>
              <w:rPr>
                <w:rStyle w:val="Questionlabel"/>
              </w:rPr>
            </w:pPr>
            <w:r w:rsidRPr="00BD22D2">
              <w:rPr>
                <w:b/>
              </w:rPr>
              <w:t xml:space="preserve"> </w:t>
            </w:r>
            <w:r w:rsidR="00933016" w:rsidRPr="00EE0990">
              <w:rPr>
                <w:rStyle w:val="Questionlabel"/>
              </w:rPr>
              <w:t>Email</w:t>
            </w:r>
          </w:p>
        </w:tc>
        <w:tc>
          <w:tcPr>
            <w:tcW w:w="437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D22D2" w:rsidRPr="002C0BEF" w:rsidRDefault="00BD22D2" w:rsidP="002C0BEF"/>
        </w:tc>
      </w:tr>
      <w:tr w:rsidR="001B294B" w:rsidRPr="007A5EFD" w:rsidTr="00BC1F99">
        <w:trPr>
          <w:trHeight w:val="223"/>
        </w:trPr>
        <w:tc>
          <w:tcPr>
            <w:tcW w:w="10358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1B294B" w:rsidRPr="00EE0990" w:rsidRDefault="001B294B" w:rsidP="002C0BEF">
            <w:pPr>
              <w:rPr>
                <w:rStyle w:val="Questionlabel"/>
              </w:rPr>
            </w:pPr>
            <w:r w:rsidRPr="00EE0990">
              <w:rPr>
                <w:rStyle w:val="Questionlabel"/>
              </w:rPr>
              <w:lastRenderedPageBreak/>
              <w:t>Referee 2</w:t>
            </w:r>
          </w:p>
        </w:tc>
      </w:tr>
      <w:tr w:rsidR="00AB08EB" w:rsidRPr="002C0BEF" w:rsidTr="00BC1F99">
        <w:trPr>
          <w:trHeight w:val="223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294B" w:rsidRPr="007A5EFD" w:rsidRDefault="001B294B" w:rsidP="00F1388F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449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294B" w:rsidRPr="002C0BEF" w:rsidRDefault="001B294B" w:rsidP="00F1388F"/>
        </w:tc>
        <w:tc>
          <w:tcPr>
            <w:tcW w:w="16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294B" w:rsidRPr="00EE0990" w:rsidRDefault="001B294B" w:rsidP="00F1388F">
            <w:pPr>
              <w:rPr>
                <w:rStyle w:val="Questionlabel"/>
              </w:rPr>
            </w:pPr>
            <w:r w:rsidRPr="00EE0990">
              <w:rPr>
                <w:rStyle w:val="Questionlabel"/>
              </w:rPr>
              <w:t>Position</w:t>
            </w:r>
          </w:p>
        </w:tc>
        <w:tc>
          <w:tcPr>
            <w:tcW w:w="352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B294B" w:rsidRPr="002C0BEF" w:rsidRDefault="001B294B" w:rsidP="00F1388F"/>
        </w:tc>
      </w:tr>
      <w:tr w:rsidR="008D43EE" w:rsidRPr="002C0BEF" w:rsidTr="00BC1F99">
        <w:trPr>
          <w:trHeight w:val="223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7A5EFD" w:rsidRDefault="008D43EE" w:rsidP="00F1388F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5119" w:type="dxa"/>
            <w:gridSpan w:val="3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2C0BEF" w:rsidRDefault="008D43EE" w:rsidP="00F1388F"/>
        </w:tc>
        <w:tc>
          <w:tcPr>
            <w:tcW w:w="12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43EE" w:rsidRPr="008D43EE" w:rsidRDefault="008D43EE" w:rsidP="00F1388F">
            <w:pPr>
              <w:rPr>
                <w:rStyle w:val="Questionlabel"/>
              </w:rPr>
            </w:pPr>
            <w:r w:rsidRPr="008D43EE">
              <w:rPr>
                <w:rStyle w:val="Questionlabel"/>
              </w:rPr>
              <w:t>Postcode</w:t>
            </w:r>
          </w:p>
        </w:tc>
        <w:tc>
          <w:tcPr>
            <w:tcW w:w="22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D43EE" w:rsidRPr="002C0BEF" w:rsidRDefault="008D43EE" w:rsidP="00F1388F"/>
        </w:tc>
      </w:tr>
      <w:tr w:rsidR="008D43EE" w:rsidRPr="002C0BEF" w:rsidTr="00BC1F99">
        <w:trPr>
          <w:trHeight w:val="223"/>
        </w:trPr>
        <w:tc>
          <w:tcPr>
            <w:tcW w:w="342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EE0990" w:rsidRDefault="008D43EE" w:rsidP="00F1388F">
            <w:pPr>
              <w:rPr>
                <w:rStyle w:val="Questionlabel"/>
              </w:rPr>
            </w:pPr>
            <w:r w:rsidRPr="00EE0990">
              <w:rPr>
                <w:rStyle w:val="Questionlabel"/>
              </w:rPr>
              <w:t>How do you know the referee?</w:t>
            </w:r>
          </w:p>
        </w:tc>
        <w:tc>
          <w:tcPr>
            <w:tcW w:w="6930" w:type="dxa"/>
            <w:gridSpan w:val="4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2C0BEF" w:rsidRDefault="008D43EE" w:rsidP="00F1388F"/>
        </w:tc>
      </w:tr>
      <w:tr w:rsidR="008D43EE" w:rsidRPr="002C0BEF" w:rsidTr="00BC1F99">
        <w:trPr>
          <w:trHeight w:val="223"/>
        </w:trPr>
        <w:tc>
          <w:tcPr>
            <w:tcW w:w="4284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Default="008D43EE" w:rsidP="00F1388F">
            <w:pPr>
              <w:rPr>
                <w:rStyle w:val="Questionlabel"/>
              </w:rPr>
            </w:pPr>
            <w:r>
              <w:rPr>
                <w:rStyle w:val="Questionlabel"/>
              </w:rPr>
              <w:t>How long have you known the referee?</w:t>
            </w:r>
          </w:p>
        </w:tc>
        <w:tc>
          <w:tcPr>
            <w:tcW w:w="6074" w:type="dxa"/>
            <w:gridSpan w:val="4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43EE" w:rsidRPr="002C0BEF" w:rsidRDefault="008D43EE" w:rsidP="00F1388F"/>
        </w:tc>
      </w:tr>
      <w:tr w:rsidR="00AB08EB" w:rsidRPr="002C0BEF" w:rsidTr="00BC1F99">
        <w:trPr>
          <w:trHeight w:val="223"/>
        </w:trPr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294B" w:rsidRPr="007A5EFD" w:rsidRDefault="008D43EE" w:rsidP="00F1388F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phone</w:t>
            </w:r>
          </w:p>
        </w:tc>
        <w:tc>
          <w:tcPr>
            <w:tcW w:w="3449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294B" w:rsidRPr="002C0BEF" w:rsidRDefault="001B294B" w:rsidP="00F1388F"/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294B" w:rsidRPr="00EE0990" w:rsidRDefault="008D43EE" w:rsidP="00F1388F">
            <w:pPr>
              <w:rPr>
                <w:rStyle w:val="Questionlabel"/>
              </w:rPr>
            </w:pPr>
            <w:r w:rsidRPr="00EE0990">
              <w:rPr>
                <w:rStyle w:val="Questionlabel"/>
              </w:rPr>
              <w:t>Email</w:t>
            </w:r>
          </w:p>
        </w:tc>
        <w:tc>
          <w:tcPr>
            <w:tcW w:w="436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B294B" w:rsidRPr="002C0BEF" w:rsidRDefault="001B294B" w:rsidP="00F1388F"/>
        </w:tc>
      </w:tr>
      <w:tr w:rsidR="007D48A4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A1532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Experience</w:t>
            </w:r>
          </w:p>
        </w:tc>
      </w:tr>
      <w:tr w:rsidR="001F3617" w:rsidRPr="007A5EFD" w:rsidTr="00BC1F99">
        <w:trPr>
          <w:trHeight w:val="27"/>
        </w:trPr>
        <w:tc>
          <w:tcPr>
            <w:tcW w:w="51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F3617" w:rsidRPr="001F3617" w:rsidRDefault="001F3617" w:rsidP="002C0BEF">
            <w:pPr>
              <w:rPr>
                <w:rStyle w:val="Questionlabel"/>
              </w:rPr>
            </w:pPr>
            <w:r w:rsidRPr="001F3617">
              <w:rPr>
                <w:rStyle w:val="Questionlabel"/>
              </w:rPr>
              <w:t xml:space="preserve">Are you currently working in paid employment?      </w:t>
            </w:r>
          </w:p>
        </w:tc>
        <w:tc>
          <w:tcPr>
            <w:tcW w:w="52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7" w:rsidRPr="002C0BEF" w:rsidRDefault="001F3617" w:rsidP="002C0BEF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47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05C0" w:rsidRPr="003905C0" w:rsidRDefault="001F3617" w:rsidP="001F3617">
            <w:pPr>
              <w:rPr>
                <w:b/>
              </w:rPr>
            </w:pPr>
            <w:r>
              <w:rPr>
                <w:b/>
              </w:rPr>
              <w:t xml:space="preserve">If yes, </w:t>
            </w:r>
            <w:r w:rsidR="00050F9F">
              <w:rPr>
                <w:b/>
              </w:rPr>
              <w:t xml:space="preserve">what is the </w:t>
            </w:r>
            <w:r>
              <w:rPr>
                <w:b/>
              </w:rPr>
              <w:t>n</w:t>
            </w:r>
            <w:r w:rsidR="003905C0" w:rsidRPr="003905C0">
              <w:rPr>
                <w:b/>
              </w:rPr>
              <w:t xml:space="preserve">ame of </w:t>
            </w:r>
            <w:r>
              <w:rPr>
                <w:b/>
              </w:rPr>
              <w:t xml:space="preserve">the </w:t>
            </w:r>
            <w:r w:rsidR="003905C0" w:rsidRPr="003905C0">
              <w:rPr>
                <w:b/>
              </w:rPr>
              <w:t>organisation</w:t>
            </w:r>
            <w:r w:rsidR="00050F9F">
              <w:rPr>
                <w:b/>
              </w:rPr>
              <w:t>?</w:t>
            </w:r>
          </w:p>
        </w:tc>
        <w:tc>
          <w:tcPr>
            <w:tcW w:w="563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C0" w:rsidRPr="002C0BEF" w:rsidRDefault="003905C0" w:rsidP="002C0BEF"/>
        </w:tc>
      </w:tr>
      <w:tr w:rsidR="00AB08EB" w:rsidRPr="007A5EFD" w:rsidTr="00BC1F99">
        <w:trPr>
          <w:trHeight w:val="27"/>
        </w:trPr>
        <w:tc>
          <w:tcPr>
            <w:tcW w:w="47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05C0" w:rsidRPr="002C0BEF" w:rsidRDefault="003905C0" w:rsidP="002C0BEF">
            <w:r>
              <w:rPr>
                <w:rStyle w:val="Questionlabel"/>
              </w:rPr>
              <w:t>Position</w:t>
            </w:r>
          </w:p>
        </w:tc>
        <w:tc>
          <w:tcPr>
            <w:tcW w:w="563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C0" w:rsidRPr="002C0BEF" w:rsidRDefault="003905C0" w:rsidP="002C0BEF"/>
        </w:tc>
      </w:tr>
      <w:tr w:rsidR="00AB08EB" w:rsidRPr="007A5EFD" w:rsidTr="00BC1F99">
        <w:trPr>
          <w:trHeight w:val="27"/>
        </w:trPr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05C0" w:rsidRPr="002C0BEF" w:rsidRDefault="003905C0" w:rsidP="002C0BEF">
            <w:r>
              <w:rPr>
                <w:rStyle w:val="Questionlabel"/>
              </w:rPr>
              <w:t>Length of service</w:t>
            </w:r>
          </w:p>
        </w:tc>
        <w:tc>
          <w:tcPr>
            <w:tcW w:w="3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C0" w:rsidRPr="002C0BEF" w:rsidRDefault="003905C0" w:rsidP="002C0BEF"/>
        </w:tc>
        <w:tc>
          <w:tcPr>
            <w:tcW w:w="187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3905C0" w:rsidRPr="002C0BEF" w:rsidRDefault="003905C0" w:rsidP="002C0BEF">
            <w:r>
              <w:rPr>
                <w:rStyle w:val="Questionlabel"/>
              </w:rPr>
              <w:t>Hours per week</w:t>
            </w:r>
          </w:p>
        </w:tc>
        <w:tc>
          <w:tcPr>
            <w:tcW w:w="335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C0" w:rsidRPr="002C0BEF" w:rsidRDefault="003905C0" w:rsidP="002C0BEF"/>
        </w:tc>
      </w:tr>
      <w:tr w:rsidR="00913E87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3E87" w:rsidRPr="001F3617" w:rsidRDefault="00913E87" w:rsidP="002C0BEF">
            <w:pPr>
              <w:rPr>
                <w:rStyle w:val="Questionlabel"/>
              </w:rPr>
            </w:pPr>
            <w:r w:rsidRPr="001F3617">
              <w:rPr>
                <w:rStyle w:val="Questionlabel"/>
              </w:rPr>
              <w:t>Are you currently studying?</w:t>
            </w:r>
            <w:r w:rsidR="001F3617">
              <w:rPr>
                <w:rStyle w:val="Questionlabel"/>
              </w:rPr>
              <w:t xml:space="preserve"> Mark with an ‘X’</w:t>
            </w:r>
          </w:p>
        </w:tc>
      </w:tr>
      <w:tr w:rsidR="001F3617" w:rsidRPr="007A5EFD" w:rsidTr="00BC1F99">
        <w:trPr>
          <w:trHeight w:val="27"/>
        </w:trPr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F3617" w:rsidRPr="00050F9F" w:rsidRDefault="001F3617" w:rsidP="002C0BEF">
            <w:pPr>
              <w:rPr>
                <w:rStyle w:val="Questionlabel"/>
              </w:rPr>
            </w:pPr>
            <w:r w:rsidRPr="00050F9F">
              <w:rPr>
                <w:rStyle w:val="Questionlabel"/>
              </w:rPr>
              <w:t>Yes (full time)</w:t>
            </w:r>
          </w:p>
        </w:tc>
        <w:tc>
          <w:tcPr>
            <w:tcW w:w="1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7" w:rsidRPr="002C0BEF" w:rsidRDefault="001F3617" w:rsidP="002C0BEF"/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7" w:rsidRPr="00050F9F" w:rsidRDefault="001F3617" w:rsidP="00913E87">
            <w:pPr>
              <w:rPr>
                <w:rStyle w:val="Questionlabel"/>
              </w:rPr>
            </w:pPr>
            <w:r w:rsidRPr="00050F9F">
              <w:rPr>
                <w:rStyle w:val="Questionlabel"/>
              </w:rPr>
              <w:t>Yes (part time)</w:t>
            </w:r>
          </w:p>
        </w:tc>
        <w:tc>
          <w:tcPr>
            <w:tcW w:w="1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7" w:rsidRPr="002C0BEF" w:rsidRDefault="001F3617" w:rsidP="00913E87"/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7" w:rsidRPr="00050F9F" w:rsidRDefault="001F3617" w:rsidP="00913E87">
            <w:pPr>
              <w:rPr>
                <w:rStyle w:val="Questionlabel"/>
              </w:rPr>
            </w:pPr>
            <w:r w:rsidRPr="00050F9F">
              <w:rPr>
                <w:rStyle w:val="Questionlabel"/>
              </w:rPr>
              <w:t>No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7" w:rsidRPr="002C0BEF" w:rsidRDefault="001F3617" w:rsidP="00913E87"/>
        </w:tc>
      </w:tr>
      <w:tr w:rsidR="00AB08EB" w:rsidRPr="007A5EFD" w:rsidTr="00BC1F99">
        <w:trPr>
          <w:trHeight w:val="27"/>
        </w:trPr>
        <w:tc>
          <w:tcPr>
            <w:tcW w:w="33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3E87" w:rsidRPr="00666E46" w:rsidRDefault="00913E87" w:rsidP="002C0BEF">
            <w:pPr>
              <w:rPr>
                <w:rStyle w:val="Questionlabel"/>
              </w:rPr>
            </w:pPr>
            <w:r w:rsidRPr="00666E46">
              <w:rPr>
                <w:rStyle w:val="Questionlabel"/>
              </w:rPr>
              <w:t>What is your field of study?</w:t>
            </w:r>
          </w:p>
        </w:tc>
        <w:tc>
          <w:tcPr>
            <w:tcW w:w="702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7" w:rsidRPr="002C0BEF" w:rsidRDefault="00913E87" w:rsidP="002C0BEF"/>
        </w:tc>
      </w:tr>
      <w:tr w:rsidR="00050F9F" w:rsidRPr="007A5EFD" w:rsidTr="00BC1F99">
        <w:trPr>
          <w:trHeight w:val="27"/>
        </w:trPr>
        <w:tc>
          <w:tcPr>
            <w:tcW w:w="4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0F9F" w:rsidRPr="00666E46" w:rsidRDefault="00050F9F" w:rsidP="00ED4B5E">
            <w:pPr>
              <w:rPr>
                <w:rStyle w:val="Questionlabel"/>
              </w:rPr>
            </w:pPr>
            <w:r w:rsidRPr="00666E46">
              <w:rPr>
                <w:rStyle w:val="Questionlabel"/>
              </w:rPr>
              <w:t>Do you have volunteering experience?</w:t>
            </w:r>
          </w:p>
        </w:tc>
        <w:tc>
          <w:tcPr>
            <w:tcW w:w="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F" w:rsidRPr="002C0BEF" w:rsidRDefault="00050F9F" w:rsidP="00050F9F">
            <w:r>
              <w:rPr>
                <w:rStyle w:val="Questionlabel"/>
                <w:b w:val="0"/>
              </w:rPr>
              <w:t>Yes/No</w:t>
            </w:r>
          </w:p>
        </w:tc>
        <w:tc>
          <w:tcPr>
            <w:tcW w:w="1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F" w:rsidRPr="00666E46" w:rsidRDefault="00050F9F" w:rsidP="00050F9F">
            <w:pPr>
              <w:rPr>
                <w:rStyle w:val="Questionlabel"/>
              </w:rPr>
            </w:pPr>
            <w:r>
              <w:rPr>
                <w:rStyle w:val="Questionlabel"/>
              </w:rPr>
              <w:t>If yes, where?</w:t>
            </w:r>
          </w:p>
        </w:tc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F" w:rsidRPr="00666E46" w:rsidRDefault="00050F9F" w:rsidP="00050F9F">
            <w:pPr>
              <w:rPr>
                <w:rStyle w:val="Questionlabel"/>
              </w:rPr>
            </w:pPr>
          </w:p>
        </w:tc>
      </w:tr>
      <w:tr w:rsidR="00050F9F" w:rsidRPr="007A5EFD" w:rsidTr="00BC1F99">
        <w:trPr>
          <w:trHeight w:val="467"/>
        </w:trPr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50F9F" w:rsidRPr="00050F9F" w:rsidRDefault="00050F9F" w:rsidP="00050F9F">
            <w:pPr>
              <w:jc w:val="both"/>
              <w:rPr>
                <w:rStyle w:val="Questionlabel"/>
              </w:rPr>
            </w:pPr>
            <w:r w:rsidRPr="00050F9F">
              <w:rPr>
                <w:rStyle w:val="Questionlabel"/>
              </w:rPr>
              <w:t>Length of service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9F" w:rsidRPr="00ED4B5E" w:rsidRDefault="00050F9F" w:rsidP="00050F9F">
            <w:pPr>
              <w:jc w:val="both"/>
              <w:rPr>
                <w:b/>
              </w:rPr>
            </w:pPr>
          </w:p>
        </w:tc>
        <w:tc>
          <w:tcPr>
            <w:tcW w:w="368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9F" w:rsidRPr="002C0BEF" w:rsidRDefault="00050F9F" w:rsidP="00050F9F">
            <w:pPr>
              <w:jc w:val="both"/>
            </w:pPr>
            <w:r w:rsidRPr="00666E46">
              <w:rPr>
                <w:rStyle w:val="Questionlabel"/>
              </w:rPr>
              <w:t>What did you do as a volunteer?</w:t>
            </w:r>
          </w:p>
        </w:tc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9F" w:rsidRPr="002C0BEF" w:rsidRDefault="00050F9F" w:rsidP="00050F9F">
            <w:pPr>
              <w:jc w:val="both"/>
            </w:pPr>
          </w:p>
        </w:tc>
      </w:tr>
      <w:tr w:rsidR="008953FC" w:rsidRPr="00831940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8953FC" w:rsidRPr="00831940" w:rsidRDefault="008953FC" w:rsidP="00ED4B5E">
            <w:pPr>
              <w:rPr>
                <w:rStyle w:val="Questionlabel"/>
              </w:rPr>
            </w:pPr>
            <w:r w:rsidRPr="00831940">
              <w:rPr>
                <w:rStyle w:val="Questionlabel"/>
              </w:rPr>
              <w:t>About you</w:t>
            </w:r>
          </w:p>
        </w:tc>
      </w:tr>
      <w:tr w:rsidR="008953FC" w:rsidRPr="00831940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53FC" w:rsidRPr="00831940" w:rsidRDefault="008953FC" w:rsidP="00831940">
            <w:pPr>
              <w:rPr>
                <w:rStyle w:val="Questionlabel"/>
              </w:rPr>
            </w:pPr>
            <w:r w:rsidRPr="00831940">
              <w:rPr>
                <w:rStyle w:val="Questionlabel"/>
              </w:rPr>
              <w:t>Briefly describe yourself, your personality, attributes and special qualities</w:t>
            </w:r>
            <w:r w:rsidR="00831940" w:rsidRPr="00831940">
              <w:rPr>
                <w:rStyle w:val="Questionlabel"/>
              </w:rPr>
              <w:t>.</w:t>
            </w:r>
          </w:p>
        </w:tc>
      </w:tr>
      <w:tr w:rsidR="00657B88" w:rsidRPr="007A5EFD" w:rsidTr="00BC1F99">
        <w:trPr>
          <w:trHeight w:val="625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7B88" w:rsidRPr="00E5327C" w:rsidRDefault="00657B88" w:rsidP="00ED4B5E">
            <w:pPr>
              <w:rPr>
                <w:b/>
                <w:lang w:bidi="en-US"/>
              </w:rPr>
            </w:pPr>
          </w:p>
        </w:tc>
      </w:tr>
      <w:tr w:rsidR="008953FC" w:rsidRPr="00831940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8953FC" w:rsidRPr="00831940" w:rsidRDefault="008953FC" w:rsidP="00ED4B5E">
            <w:pPr>
              <w:rPr>
                <w:rStyle w:val="Questionlabel"/>
              </w:rPr>
            </w:pPr>
            <w:r w:rsidRPr="00831940">
              <w:rPr>
                <w:rStyle w:val="Questionlabel"/>
              </w:rPr>
              <w:t>Why do you want to volunteer at RDPH?</w:t>
            </w:r>
          </w:p>
        </w:tc>
      </w:tr>
      <w:tr w:rsidR="008953FC" w:rsidRPr="007A5EFD" w:rsidTr="00BC1F99">
        <w:trPr>
          <w:trHeight w:val="541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53FC" w:rsidRPr="002C0BEF" w:rsidRDefault="008953FC" w:rsidP="00ED4B5E"/>
        </w:tc>
      </w:tr>
      <w:tr w:rsidR="00831940" w:rsidRPr="00831940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31940" w:rsidRPr="00831940" w:rsidRDefault="00831940" w:rsidP="00195C88">
            <w:pPr>
              <w:rPr>
                <w:rStyle w:val="Questionlabel"/>
              </w:rPr>
            </w:pPr>
            <w:r w:rsidRPr="00831940">
              <w:rPr>
                <w:rStyle w:val="Questionlabel"/>
              </w:rPr>
              <w:t>What do you expect to gain and/or give as a volunteer with RDPH?</w:t>
            </w:r>
          </w:p>
        </w:tc>
      </w:tr>
      <w:tr w:rsidR="00831940" w:rsidRPr="007A5EFD" w:rsidTr="00BC1F99">
        <w:trPr>
          <w:trHeight w:val="715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31940" w:rsidRPr="002C0BEF" w:rsidRDefault="00831940" w:rsidP="00195C88"/>
        </w:tc>
      </w:tr>
      <w:tr w:rsidR="000A42C8" w:rsidRPr="00826365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A42C8" w:rsidRPr="00826365" w:rsidRDefault="00826365" w:rsidP="00F658C8">
            <w:pPr>
              <w:rPr>
                <w:rStyle w:val="Questionlabel"/>
              </w:rPr>
            </w:pPr>
            <w:r w:rsidRPr="00826365">
              <w:rPr>
                <w:rStyle w:val="Questionlabel"/>
              </w:rPr>
              <w:t xml:space="preserve">Mark with an ‘X’ </w:t>
            </w:r>
            <w:r w:rsidR="00831940">
              <w:rPr>
                <w:rStyle w:val="Questionlabel"/>
              </w:rPr>
              <w:t xml:space="preserve">which hospital you would </w:t>
            </w:r>
            <w:r w:rsidR="00F658C8">
              <w:rPr>
                <w:rStyle w:val="Questionlabel"/>
              </w:rPr>
              <w:t>prefer</w:t>
            </w:r>
            <w:r w:rsidR="00831940">
              <w:rPr>
                <w:rStyle w:val="Questionlabel"/>
              </w:rPr>
              <w:t xml:space="preserve"> to volunteer </w:t>
            </w:r>
            <w:r w:rsidR="00F658C8">
              <w:rPr>
                <w:rStyle w:val="Questionlabel"/>
              </w:rPr>
              <w:t>at</w:t>
            </w:r>
          </w:p>
        </w:tc>
      </w:tr>
      <w:tr w:rsidR="00826365" w:rsidRPr="007A5EFD" w:rsidTr="00BC1F99">
        <w:trPr>
          <w:trHeight w:val="27"/>
        </w:trPr>
        <w:tc>
          <w:tcPr>
            <w:tcW w:w="2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26365" w:rsidRPr="002C0BEF" w:rsidRDefault="00826365" w:rsidP="00826365">
            <w:pPr>
              <w:tabs>
                <w:tab w:val="left" w:pos="1290"/>
              </w:tabs>
            </w:pPr>
            <w:r>
              <w:t>Royal Darwin Hospital</w:t>
            </w:r>
          </w:p>
        </w:tc>
        <w:tc>
          <w:tcPr>
            <w:tcW w:w="2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826365">
            <w:pPr>
              <w:tabs>
                <w:tab w:val="left" w:pos="1290"/>
              </w:tabs>
            </w:pPr>
          </w:p>
        </w:tc>
        <w:tc>
          <w:tcPr>
            <w:tcW w:w="31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0A42C8">
            <w:r>
              <w:t>Palmerston Regional Hospital</w:t>
            </w:r>
          </w:p>
        </w:tc>
        <w:tc>
          <w:tcPr>
            <w:tcW w:w="2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0A42C8"/>
        </w:tc>
      </w:tr>
      <w:tr w:rsidR="000A42C8" w:rsidRPr="00831940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A42C8" w:rsidRPr="00831940" w:rsidRDefault="00D10F3A" w:rsidP="00D10F3A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Do you have</w:t>
            </w:r>
            <w:r w:rsidR="00B732B0" w:rsidRPr="00831940">
              <w:rPr>
                <w:rStyle w:val="Questionlabel"/>
              </w:rPr>
              <w:t xml:space="preserve"> any of the following?</w:t>
            </w:r>
          </w:p>
        </w:tc>
      </w:tr>
      <w:tr w:rsidR="00D10F3A" w:rsidRPr="007A5EFD" w:rsidTr="00BC1F99">
        <w:trPr>
          <w:trHeight w:val="27"/>
        </w:trPr>
        <w:tc>
          <w:tcPr>
            <w:tcW w:w="59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10F3A" w:rsidRPr="00831940" w:rsidRDefault="00D10F3A" w:rsidP="00BC1F99">
            <w:pPr>
              <w:rPr>
                <w:rStyle w:val="Questionlabel"/>
              </w:rPr>
            </w:pPr>
            <w:r w:rsidRPr="00831940">
              <w:rPr>
                <w:rStyle w:val="Questionlabel"/>
              </w:rPr>
              <w:t>Working with children clearance –</w:t>
            </w:r>
            <w:r>
              <w:rPr>
                <w:rStyle w:val="Questionlabel"/>
              </w:rPr>
              <w:t xml:space="preserve"> </w:t>
            </w:r>
            <w:r w:rsidRPr="00831940">
              <w:rPr>
                <w:rStyle w:val="Questionlabel"/>
              </w:rPr>
              <w:t>OCHRE card</w:t>
            </w:r>
          </w:p>
        </w:tc>
        <w:tc>
          <w:tcPr>
            <w:tcW w:w="44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A" w:rsidRPr="00C07D80" w:rsidRDefault="00D10F3A" w:rsidP="00C07D80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07D80" w:rsidRPr="00D10F3A" w:rsidRDefault="00D10F3A" w:rsidP="00ED4B5E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If yes, what is the </w:t>
            </w:r>
            <w:r w:rsidR="00831940" w:rsidRPr="00D10F3A">
              <w:rPr>
                <w:rStyle w:val="Questionlabel"/>
              </w:rPr>
              <w:t>n</w:t>
            </w:r>
            <w:r w:rsidR="00C07D80" w:rsidRPr="00D10F3A">
              <w:rPr>
                <w:rStyle w:val="Questionlabel"/>
              </w:rPr>
              <w:t>umber</w:t>
            </w:r>
            <w:r w:rsidRPr="00D10F3A">
              <w:rPr>
                <w:rStyle w:val="Questionlabel"/>
              </w:rPr>
              <w:t>?</w:t>
            </w:r>
          </w:p>
        </w:tc>
        <w:tc>
          <w:tcPr>
            <w:tcW w:w="3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0" w:rsidRPr="002C0BEF" w:rsidRDefault="00C07D80" w:rsidP="00ED4B5E"/>
        </w:tc>
        <w:tc>
          <w:tcPr>
            <w:tcW w:w="2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0" w:rsidRPr="00D10F3A" w:rsidRDefault="00BC1F99" w:rsidP="00ED4B5E">
            <w:pPr>
              <w:rPr>
                <w:rStyle w:val="Questionlabel"/>
              </w:rPr>
            </w:pPr>
            <w:r>
              <w:rPr>
                <w:rStyle w:val="Questionlabel"/>
              </w:rPr>
              <w:t>Expiry date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0" w:rsidRPr="002C0BEF" w:rsidRDefault="00C07D80" w:rsidP="00ED4B5E"/>
        </w:tc>
      </w:tr>
      <w:tr w:rsidR="00BC1F99" w:rsidRPr="007A5EFD" w:rsidTr="00BC1F99">
        <w:trPr>
          <w:trHeight w:val="27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C1F99" w:rsidRPr="00D10F3A" w:rsidRDefault="00BC1F99" w:rsidP="00BC1F99">
            <w:pPr>
              <w:rPr>
                <w:rStyle w:val="Questionlabel"/>
              </w:rPr>
            </w:pPr>
            <w:r w:rsidRPr="00D10F3A">
              <w:rPr>
                <w:rStyle w:val="Questionlabel"/>
              </w:rPr>
              <w:t xml:space="preserve">Driver’s </w:t>
            </w:r>
            <w:r>
              <w:rPr>
                <w:rStyle w:val="Questionlabel"/>
              </w:rPr>
              <w:t>l</w:t>
            </w:r>
            <w:r w:rsidRPr="00D10F3A">
              <w:rPr>
                <w:rStyle w:val="Questionlabel"/>
              </w:rPr>
              <w:t xml:space="preserve">icense </w:t>
            </w:r>
          </w:p>
        </w:tc>
        <w:tc>
          <w:tcPr>
            <w:tcW w:w="1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9" w:rsidRPr="00C07D80" w:rsidRDefault="00BC1F99" w:rsidP="00C07D80">
            <w:r>
              <w:t>Yes/No</w:t>
            </w:r>
          </w:p>
        </w:tc>
        <w:tc>
          <w:tcPr>
            <w:tcW w:w="29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9" w:rsidRPr="00C07D80" w:rsidRDefault="00BC1F99" w:rsidP="00C07D80">
            <w:r w:rsidRPr="00D10F3A">
              <w:rPr>
                <w:rStyle w:val="Questionlabel"/>
              </w:rPr>
              <w:t xml:space="preserve">If yes, </w:t>
            </w:r>
            <w:r>
              <w:rPr>
                <w:rStyle w:val="Questionlabel"/>
              </w:rPr>
              <w:t xml:space="preserve">what is the </w:t>
            </w:r>
            <w:r w:rsidRPr="00D10F3A">
              <w:rPr>
                <w:rStyle w:val="Questionlabel"/>
              </w:rPr>
              <w:t>number</w:t>
            </w:r>
            <w:r>
              <w:rPr>
                <w:rStyle w:val="Questionlabel"/>
              </w:rPr>
              <w:t>?</w:t>
            </w:r>
          </w:p>
        </w:tc>
        <w:tc>
          <w:tcPr>
            <w:tcW w:w="34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9" w:rsidRPr="00C07D80" w:rsidRDefault="00BC1F99" w:rsidP="00C07D80"/>
        </w:tc>
      </w:tr>
      <w:tr w:rsidR="00BC1F99" w:rsidRPr="007A5EFD" w:rsidTr="00B94C12">
        <w:trPr>
          <w:trHeight w:val="27"/>
        </w:trPr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C1F99" w:rsidRPr="002C0BEF" w:rsidRDefault="00BC1F99" w:rsidP="00C07D80">
            <w:r>
              <w:rPr>
                <w:rStyle w:val="Questionlabel"/>
              </w:rPr>
              <w:t>Expiry date</w:t>
            </w:r>
          </w:p>
        </w:tc>
        <w:tc>
          <w:tcPr>
            <w:tcW w:w="750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9" w:rsidRPr="002C0BEF" w:rsidRDefault="00BC1F99" w:rsidP="00C07D80"/>
        </w:tc>
      </w:tr>
      <w:tr w:rsidR="00126292" w:rsidRPr="00826365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26292" w:rsidRPr="00826365" w:rsidRDefault="00BC1F99" w:rsidP="00BC1F99">
            <w:pPr>
              <w:rPr>
                <w:rStyle w:val="Questionlabel"/>
              </w:rPr>
            </w:pPr>
            <w:r>
              <w:rPr>
                <w:rStyle w:val="Questionlabel"/>
              </w:rPr>
              <w:t>Volunteering a</w:t>
            </w:r>
            <w:r w:rsidR="00826365" w:rsidRPr="00826365">
              <w:rPr>
                <w:rStyle w:val="Questionlabel"/>
              </w:rPr>
              <w:t>vailability</w:t>
            </w:r>
          </w:p>
        </w:tc>
      </w:tr>
      <w:tr w:rsidR="00AC1F39" w:rsidRPr="007A5EFD" w:rsidTr="00BC1F99">
        <w:trPr>
          <w:trHeight w:val="27"/>
        </w:trPr>
        <w:tc>
          <w:tcPr>
            <w:tcW w:w="3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C1F39" w:rsidRPr="00554740" w:rsidRDefault="00AC1F39" w:rsidP="00195C88">
            <w:pPr>
              <w:rPr>
                <w:rStyle w:val="Questionlabel"/>
              </w:rPr>
            </w:pPr>
            <w:r>
              <w:rPr>
                <w:rStyle w:val="Questionlabel"/>
              </w:rPr>
              <w:t>How often</w:t>
            </w:r>
            <w:r w:rsidRPr="00554740">
              <w:rPr>
                <w:rStyle w:val="Questionlabel"/>
              </w:rPr>
              <w:t xml:space="preserve"> are you available?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9" w:rsidRPr="00554740" w:rsidRDefault="00AC1F39" w:rsidP="00195C88">
            <w:pPr>
              <w:tabs>
                <w:tab w:val="center" w:pos="1616"/>
              </w:tabs>
              <w:rPr>
                <w:rStyle w:val="Questionlabel"/>
              </w:rPr>
            </w:pPr>
            <w:r w:rsidRPr="00554740">
              <w:rPr>
                <w:rStyle w:val="Questionlabel"/>
              </w:rPr>
              <w:t>Weekly</w:t>
            </w:r>
          </w:p>
        </w:tc>
        <w:tc>
          <w:tcPr>
            <w:tcW w:w="2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9" w:rsidRPr="002C0BEF" w:rsidRDefault="00AC1F39" w:rsidP="00195C88">
            <w:pPr>
              <w:tabs>
                <w:tab w:val="center" w:pos="1616"/>
              </w:tabs>
            </w:pPr>
            <w:r>
              <w:t>Yes/No</w:t>
            </w:r>
          </w:p>
        </w:tc>
        <w:tc>
          <w:tcPr>
            <w:tcW w:w="2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9" w:rsidRPr="00554740" w:rsidRDefault="00AC1F39" w:rsidP="00195C88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Fortnightly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9" w:rsidRPr="002C0BEF" w:rsidRDefault="00AC1F39" w:rsidP="00195C88">
            <w:r>
              <w:t>Yes/No</w:t>
            </w:r>
          </w:p>
        </w:tc>
      </w:tr>
      <w:tr w:rsidR="00F658C8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F658C8" w:rsidRPr="00F658C8" w:rsidRDefault="00F658C8" w:rsidP="00195C88">
            <w:pPr>
              <w:rPr>
                <w:rStyle w:val="Questionlabel"/>
              </w:rPr>
            </w:pPr>
            <w:r w:rsidRPr="00F658C8">
              <w:rPr>
                <w:rStyle w:val="Questionlabel"/>
              </w:rPr>
              <w:t>Mark with an ‘X’ the days and times you are available.</w:t>
            </w:r>
          </w:p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Monday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Tuesday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Wednesday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Thursday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Friday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Saturday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554740" w:rsidRPr="007A5EFD" w:rsidTr="00BC1F99">
        <w:trPr>
          <w:trHeight w:val="27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54740" w:rsidRPr="00554740" w:rsidRDefault="00554740" w:rsidP="00126292">
            <w:pPr>
              <w:rPr>
                <w:rStyle w:val="Questionlabel"/>
              </w:rPr>
            </w:pPr>
            <w:r w:rsidRPr="00554740">
              <w:rPr>
                <w:rStyle w:val="Questionlabel"/>
              </w:rPr>
              <w:t>Sunday</w:t>
            </w:r>
          </w:p>
        </w:tc>
        <w:tc>
          <w:tcPr>
            <w:tcW w:w="2070" w:type="dxa"/>
            <w:gridSpan w:val="15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8 am – 12 pm</w:t>
            </w:r>
          </w:p>
        </w:tc>
        <w:tc>
          <w:tcPr>
            <w:tcW w:w="2069" w:type="dxa"/>
            <w:gridSpan w:val="18"/>
          </w:tcPr>
          <w:p w:rsidR="00554740" w:rsidRDefault="00554740" w:rsidP="00126292">
            <w:pPr>
              <w:spacing w:after="0"/>
            </w:pPr>
          </w:p>
        </w:tc>
        <w:tc>
          <w:tcPr>
            <w:tcW w:w="2071" w:type="dxa"/>
            <w:gridSpan w:val="16"/>
          </w:tcPr>
          <w:p w:rsidR="00554740" w:rsidRPr="00554740" w:rsidRDefault="00554740" w:rsidP="00126292">
            <w:pPr>
              <w:spacing w:after="0"/>
              <w:rPr>
                <w:rStyle w:val="Questionlabel"/>
              </w:rPr>
            </w:pPr>
            <w:r w:rsidRPr="00554740">
              <w:rPr>
                <w:rStyle w:val="Questionlabel"/>
              </w:rPr>
              <w:t>12 pm – 4 pm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Pr="002C0BEF" w:rsidRDefault="00554740" w:rsidP="00126292"/>
        </w:tc>
      </w:tr>
      <w:tr w:rsidR="00AB08EB" w:rsidRPr="007A5EFD" w:rsidTr="00BC1F99">
        <w:trPr>
          <w:trHeight w:val="27"/>
        </w:trPr>
        <w:tc>
          <w:tcPr>
            <w:tcW w:w="51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26365" w:rsidRPr="00826365" w:rsidRDefault="00826365" w:rsidP="00831940">
            <w:pPr>
              <w:rPr>
                <w:rStyle w:val="Questionlabel"/>
              </w:rPr>
            </w:pPr>
            <w:r w:rsidRPr="00826365">
              <w:rPr>
                <w:rStyle w:val="Questionlabel"/>
              </w:rPr>
              <w:t xml:space="preserve">Mark with an ‘X’ your preferred </w:t>
            </w:r>
            <w:r w:rsidR="00831940">
              <w:rPr>
                <w:rStyle w:val="Questionlabel"/>
              </w:rPr>
              <w:t>amount</w:t>
            </w:r>
            <w:r w:rsidRPr="00826365">
              <w:rPr>
                <w:rStyle w:val="Questionlabel"/>
              </w:rPr>
              <w:t xml:space="preserve"> of shift</w:t>
            </w:r>
            <w:r w:rsidR="00831940">
              <w:rPr>
                <w:rStyle w:val="Questionlabel"/>
              </w:rPr>
              <w:t>s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AB08EB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AB08EB">
            <w:pPr>
              <w:tabs>
                <w:tab w:val="left" w:pos="1110"/>
              </w:tabs>
              <w:jc w:val="center"/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AB08EB">
            <w:pPr>
              <w:jc w:val="center"/>
            </w:pPr>
            <w:r>
              <w:t>2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AB08EB">
            <w:pPr>
              <w:jc w:val="center"/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AB08EB">
            <w:pPr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Pr="002C0BEF" w:rsidRDefault="00826365" w:rsidP="00AB08EB">
            <w:pPr>
              <w:jc w:val="center"/>
            </w:pPr>
          </w:p>
        </w:tc>
      </w:tr>
      <w:tr w:rsidR="00BC1F99" w:rsidRPr="007A5EFD" w:rsidTr="00BC1F99">
        <w:trPr>
          <w:trHeight w:val="27"/>
        </w:trPr>
        <w:tc>
          <w:tcPr>
            <w:tcW w:w="41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C1F99" w:rsidRPr="00AB08EB" w:rsidRDefault="00BC1F99" w:rsidP="00126292">
            <w:pPr>
              <w:rPr>
                <w:rStyle w:val="Questionlabel"/>
              </w:rPr>
            </w:pPr>
            <w:r w:rsidRPr="00AB08EB">
              <w:rPr>
                <w:rStyle w:val="Questionlabel"/>
              </w:rPr>
              <w:t>Are you available at short notice?</w:t>
            </w:r>
          </w:p>
        </w:tc>
        <w:tc>
          <w:tcPr>
            <w:tcW w:w="625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9" w:rsidRPr="00C07D80" w:rsidRDefault="00BC1F99" w:rsidP="00C8055A">
            <w:r>
              <w:t>Yes /No</w:t>
            </w:r>
          </w:p>
        </w:tc>
      </w:tr>
      <w:tr w:rsidR="00BC1F99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C1F99" w:rsidRDefault="00BC1F99" w:rsidP="00BC1F99">
            <w:pPr>
              <w:rPr>
                <w:rStyle w:val="Questionlabel"/>
              </w:rPr>
            </w:pPr>
            <w:r>
              <w:rPr>
                <w:rStyle w:val="Questionlabel"/>
              </w:rPr>
              <w:t>Do you have any other comments about your availability?</w:t>
            </w:r>
          </w:p>
        </w:tc>
      </w:tr>
      <w:tr w:rsidR="00126292" w:rsidRPr="00A60BCB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A60BCB" w:rsidRDefault="00126292" w:rsidP="00C84ABA">
            <w:pPr>
              <w:rPr>
                <w:rStyle w:val="Questionlabel"/>
              </w:rPr>
            </w:pPr>
          </w:p>
        </w:tc>
      </w:tr>
      <w:tr w:rsidR="00126292" w:rsidRPr="007A5EFD" w:rsidTr="00BC1F99">
        <w:trPr>
          <w:trHeight w:val="58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126292" w:rsidRPr="00261033" w:rsidRDefault="00261033" w:rsidP="00126292">
            <w:pPr>
              <w:rPr>
                <w:rStyle w:val="Questionlabel"/>
              </w:rPr>
            </w:pPr>
            <w:r w:rsidRPr="00261033">
              <w:rPr>
                <w:rStyle w:val="Questionlabel"/>
              </w:rPr>
              <w:t>A</w:t>
            </w:r>
            <w:r w:rsidR="00126292" w:rsidRPr="00261033">
              <w:rPr>
                <w:rStyle w:val="Questionlabel"/>
              </w:rPr>
              <w:t>rea of interest</w:t>
            </w:r>
          </w:p>
        </w:tc>
      </w:tr>
      <w:tr w:rsidR="00126292" w:rsidRPr="00261033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261033" w:rsidRDefault="00261033" w:rsidP="004C2A2A">
            <w:pPr>
              <w:rPr>
                <w:rStyle w:val="Questionlabel"/>
              </w:rPr>
            </w:pPr>
            <w:r>
              <w:rPr>
                <w:rStyle w:val="Questionlabel"/>
              </w:rPr>
              <w:t>Mark with an ‘X’ the area you would like to work in</w:t>
            </w:r>
            <w:r w:rsidR="00126292" w:rsidRPr="00261033">
              <w:rPr>
                <w:rStyle w:val="Questionlabel"/>
              </w:rPr>
              <w:t xml:space="preserve">. </w:t>
            </w:r>
            <w:r w:rsidR="004C2A2A">
              <w:rPr>
                <w:rStyle w:val="Questionlabel"/>
              </w:rPr>
              <w:t>Read the role description.</w:t>
            </w:r>
            <w:r w:rsidR="004C2A2A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F61161" w:rsidRPr="007A5EFD" w:rsidTr="00BC1F99">
        <w:trPr>
          <w:trHeight w:val="27"/>
        </w:trPr>
        <w:tc>
          <w:tcPr>
            <w:tcW w:w="2490" w:type="dxa"/>
            <w:gridSpan w:val="10"/>
            <w:noWrap/>
            <w:tcMar>
              <w:top w:w="108" w:type="dxa"/>
              <w:bottom w:w="108" w:type="dxa"/>
            </w:tcMar>
          </w:tcPr>
          <w:p w:rsidR="00261033" w:rsidRPr="00261033" w:rsidRDefault="00261033" w:rsidP="00126292">
            <w:pPr>
              <w:spacing w:after="0"/>
              <w:rPr>
                <w:rStyle w:val="Questionlabel"/>
              </w:rPr>
            </w:pPr>
            <w:r w:rsidRPr="00261033">
              <w:rPr>
                <w:rStyle w:val="Questionlabel"/>
              </w:rPr>
              <w:t>Visitor guide</w:t>
            </w:r>
          </w:p>
        </w:tc>
        <w:tc>
          <w:tcPr>
            <w:tcW w:w="2639" w:type="dxa"/>
            <w:gridSpan w:val="20"/>
          </w:tcPr>
          <w:p w:rsidR="00261033" w:rsidRPr="00691868" w:rsidRDefault="00261033" w:rsidP="00126292">
            <w:pPr>
              <w:spacing w:after="0"/>
            </w:pPr>
          </w:p>
        </w:tc>
        <w:tc>
          <w:tcPr>
            <w:tcW w:w="2568" w:type="dxa"/>
            <w:gridSpan w:val="19"/>
          </w:tcPr>
          <w:p w:rsidR="00261033" w:rsidRPr="00261033" w:rsidRDefault="00261033" w:rsidP="00126292">
            <w:pPr>
              <w:spacing w:after="0"/>
              <w:rPr>
                <w:rStyle w:val="Questionlabel"/>
              </w:rPr>
            </w:pPr>
            <w:r w:rsidRPr="00261033">
              <w:rPr>
                <w:rStyle w:val="Questionlabel"/>
              </w:rPr>
              <w:t>Companion</w:t>
            </w:r>
          </w:p>
        </w:tc>
        <w:tc>
          <w:tcPr>
            <w:tcW w:w="2661" w:type="dxa"/>
            <w:gridSpan w:val="15"/>
          </w:tcPr>
          <w:p w:rsidR="00261033" w:rsidRPr="00691868" w:rsidRDefault="00261033" w:rsidP="00126292">
            <w:pPr>
              <w:spacing w:after="0"/>
            </w:pPr>
          </w:p>
        </w:tc>
        <w:bookmarkStart w:id="0" w:name="_GoBack"/>
        <w:bookmarkEnd w:id="0"/>
      </w:tr>
      <w:tr w:rsidR="009F699A" w:rsidRPr="007A5EFD" w:rsidTr="00BC1F99">
        <w:trPr>
          <w:trHeight w:val="208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699A" w:rsidRPr="002C0BEF" w:rsidRDefault="009F699A" w:rsidP="009F699A">
            <w:r>
              <w:rPr>
                <w:rStyle w:val="Questionlabel"/>
              </w:rPr>
              <w:t xml:space="preserve">Other comments about </w:t>
            </w:r>
            <w:r w:rsidRPr="00261033">
              <w:rPr>
                <w:rStyle w:val="Questionlabel"/>
              </w:rPr>
              <w:t>your area of interest</w:t>
            </w:r>
            <w:r w:rsidR="00831940">
              <w:rPr>
                <w:rStyle w:val="Questionlabel"/>
              </w:rPr>
              <w:t>.</w:t>
            </w:r>
          </w:p>
        </w:tc>
      </w:tr>
      <w:tr w:rsidR="009F699A" w:rsidRPr="007A5EFD" w:rsidTr="00BC1F99">
        <w:trPr>
          <w:trHeight w:val="20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699A" w:rsidRPr="002C0BEF" w:rsidRDefault="009F699A" w:rsidP="00126292"/>
        </w:tc>
      </w:tr>
      <w:tr w:rsidR="00126292" w:rsidRPr="007A5EFD" w:rsidTr="00BC1F99">
        <w:trPr>
          <w:trHeight w:val="20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126292" w:rsidRPr="00C07B2D" w:rsidRDefault="00126292" w:rsidP="009B3016">
            <w:pPr>
              <w:rPr>
                <w:rStyle w:val="Questionlabel"/>
              </w:rPr>
            </w:pPr>
            <w:r w:rsidRPr="00C07B2D">
              <w:rPr>
                <w:rStyle w:val="Questionlabel"/>
              </w:rPr>
              <w:t>Medical information</w:t>
            </w:r>
          </w:p>
        </w:tc>
      </w:tr>
      <w:tr w:rsidR="00C040DA" w:rsidRPr="007A5EFD" w:rsidTr="00BC1F99">
        <w:trPr>
          <w:trHeight w:val="306"/>
        </w:trPr>
        <w:tc>
          <w:tcPr>
            <w:tcW w:w="9229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040DA" w:rsidRPr="009B3016" w:rsidRDefault="00C040DA" w:rsidP="00831940">
            <w:pPr>
              <w:rPr>
                <w:rStyle w:val="Questionlabel"/>
              </w:rPr>
            </w:pPr>
            <w:r>
              <w:rPr>
                <w:rStyle w:val="Questionlabel"/>
              </w:rPr>
              <w:t>Is there</w:t>
            </w:r>
            <w:r w:rsidRPr="009B3016">
              <w:rPr>
                <w:rStyle w:val="Questionlabel"/>
              </w:rPr>
              <w:t xml:space="preserve"> any information, medical or otherwise, that may affect your volunteering</w:t>
            </w:r>
            <w:r>
              <w:rPr>
                <w:rStyle w:val="Questionlabel"/>
              </w:rPr>
              <w:t xml:space="preserve">?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DA" w:rsidRPr="00831940" w:rsidRDefault="00C040DA" w:rsidP="00831940">
            <w:r w:rsidRPr="00831940">
              <w:t>Yes/No</w:t>
            </w:r>
          </w:p>
        </w:tc>
      </w:tr>
      <w:tr w:rsidR="00126292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2C0BEF" w:rsidRDefault="00831940" w:rsidP="00831940">
            <w:r w:rsidRPr="00831940">
              <w:rPr>
                <w:rStyle w:val="Questionlabel"/>
              </w:rPr>
              <w:lastRenderedPageBreak/>
              <w:t>If yes</w:t>
            </w:r>
            <w:r>
              <w:rPr>
                <w:rStyle w:val="Questionlabel"/>
              </w:rPr>
              <w:t>, please let us know</w:t>
            </w:r>
            <w:r w:rsidRPr="00831940">
              <w:rPr>
                <w:rStyle w:val="Questionlabel"/>
              </w:rPr>
              <w:t>.</w:t>
            </w:r>
            <w:r>
              <w:t xml:space="preserve"> </w:t>
            </w:r>
            <w:r>
              <w:rPr>
                <w:rStyle w:val="Questionlabel"/>
              </w:rPr>
              <w:t xml:space="preserve">You can </w:t>
            </w:r>
            <w:r w:rsidRPr="009B3016">
              <w:rPr>
                <w:rStyle w:val="Questionlabel"/>
              </w:rPr>
              <w:t>discuss this in private with the Volunteer Coordinator.</w:t>
            </w:r>
          </w:p>
        </w:tc>
      </w:tr>
      <w:tr w:rsidR="00831940" w:rsidRPr="007A5EFD" w:rsidTr="00BC1F99">
        <w:trPr>
          <w:trHeight w:val="564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31940" w:rsidRPr="002C0BEF" w:rsidRDefault="00831940" w:rsidP="00126292"/>
        </w:tc>
      </w:tr>
      <w:tr w:rsidR="00126292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126292" w:rsidRPr="00560640" w:rsidRDefault="00126292" w:rsidP="00126292">
            <w:pPr>
              <w:rPr>
                <w:rStyle w:val="Questionlabel"/>
              </w:rPr>
            </w:pPr>
            <w:r w:rsidRPr="00560640">
              <w:rPr>
                <w:rStyle w:val="Questionlabel"/>
              </w:rPr>
              <w:t xml:space="preserve">Emergency contact </w:t>
            </w:r>
          </w:p>
        </w:tc>
      </w:tr>
      <w:tr w:rsidR="00AB08EB" w:rsidRPr="007A5EFD" w:rsidTr="00BC1F99">
        <w:trPr>
          <w:trHeight w:val="27"/>
        </w:trPr>
        <w:tc>
          <w:tcPr>
            <w:tcW w:w="2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A60BCB" w:rsidRDefault="00126292" w:rsidP="00126292">
            <w:pPr>
              <w:rPr>
                <w:rStyle w:val="Questionlabel"/>
              </w:rPr>
            </w:pPr>
            <w:r w:rsidRPr="00A60BCB">
              <w:rPr>
                <w:rStyle w:val="Questionlabel"/>
              </w:rPr>
              <w:t>Name</w:t>
            </w:r>
          </w:p>
        </w:tc>
        <w:tc>
          <w:tcPr>
            <w:tcW w:w="78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AB08EB" w:rsidRPr="007A5EFD" w:rsidTr="00BC1F99">
        <w:trPr>
          <w:trHeight w:val="27"/>
        </w:trPr>
        <w:tc>
          <w:tcPr>
            <w:tcW w:w="2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A60BCB" w:rsidRDefault="00126292" w:rsidP="00126292">
            <w:pPr>
              <w:rPr>
                <w:rStyle w:val="Questionlabel"/>
              </w:rPr>
            </w:pPr>
            <w:r w:rsidRPr="00A60BCB">
              <w:rPr>
                <w:rStyle w:val="Questionlabel"/>
              </w:rPr>
              <w:t>Relationship</w:t>
            </w:r>
          </w:p>
        </w:tc>
        <w:tc>
          <w:tcPr>
            <w:tcW w:w="78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AB08EB" w:rsidRPr="007A5EFD" w:rsidTr="00BC1F99">
        <w:trPr>
          <w:trHeight w:val="27"/>
        </w:trPr>
        <w:tc>
          <w:tcPr>
            <w:tcW w:w="2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A60BCB" w:rsidRDefault="00126292" w:rsidP="00126292">
            <w:pPr>
              <w:rPr>
                <w:rStyle w:val="Questionlabel"/>
              </w:rPr>
            </w:pPr>
            <w:r w:rsidRPr="00A60BCB">
              <w:rPr>
                <w:rStyle w:val="Questionlabel"/>
              </w:rPr>
              <w:t>Daytime phone</w:t>
            </w:r>
          </w:p>
        </w:tc>
        <w:tc>
          <w:tcPr>
            <w:tcW w:w="26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  <w:tc>
          <w:tcPr>
            <w:tcW w:w="25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A60BCB" w:rsidRDefault="00560640" w:rsidP="00126292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Other </w:t>
            </w:r>
            <w:r w:rsidR="00126292" w:rsidRPr="00A60BCB">
              <w:rPr>
                <w:rStyle w:val="Questionlabel"/>
              </w:rPr>
              <w:t>phone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AB08EB" w:rsidRPr="00826365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AB08EB" w:rsidRPr="00826365" w:rsidRDefault="00AB08EB" w:rsidP="00195C88">
            <w:pPr>
              <w:rPr>
                <w:rStyle w:val="Questionlabel"/>
              </w:rPr>
            </w:pPr>
            <w:r w:rsidRPr="00826365">
              <w:rPr>
                <w:rStyle w:val="Questionlabel"/>
              </w:rPr>
              <w:t>How did you hear about the volunteer program? Mark with an ‘X’ all that apply.</w:t>
            </w:r>
          </w:p>
        </w:tc>
      </w:tr>
      <w:tr w:rsidR="00AB08EB" w:rsidRPr="007A5EFD" w:rsidTr="00BC1F99">
        <w:trPr>
          <w:trHeight w:val="16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B08EB" w:rsidRPr="00F61161" w:rsidRDefault="00AB08EB" w:rsidP="00195C88">
            <w:pPr>
              <w:tabs>
                <w:tab w:val="center" w:pos="926"/>
              </w:tabs>
              <w:rPr>
                <w:rStyle w:val="Questionlabel"/>
              </w:rPr>
            </w:pPr>
            <w:r w:rsidRPr="00F61161">
              <w:rPr>
                <w:rStyle w:val="Questionlabel"/>
              </w:rPr>
              <w:t>Website</w:t>
            </w:r>
          </w:p>
        </w:tc>
        <w:tc>
          <w:tcPr>
            <w:tcW w:w="1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2C0BEF" w:rsidRDefault="00AB08EB" w:rsidP="00195C88">
            <w:pPr>
              <w:tabs>
                <w:tab w:val="center" w:pos="926"/>
              </w:tabs>
            </w:pP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F61161" w:rsidRDefault="00AB08EB" w:rsidP="00195C88">
            <w:pPr>
              <w:rPr>
                <w:rStyle w:val="Questionlabel"/>
              </w:rPr>
            </w:pPr>
            <w:r w:rsidRPr="00F61161">
              <w:rPr>
                <w:rStyle w:val="Questionlabel"/>
              </w:rPr>
              <w:t>Media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2C0BEF" w:rsidRDefault="00AB08EB" w:rsidP="00195C88"/>
        </w:tc>
        <w:tc>
          <w:tcPr>
            <w:tcW w:w="1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F61161" w:rsidRDefault="00AB08EB" w:rsidP="00195C88">
            <w:pPr>
              <w:rPr>
                <w:rStyle w:val="Questionlabel"/>
              </w:rPr>
            </w:pPr>
            <w:r w:rsidRPr="00F61161">
              <w:rPr>
                <w:rStyle w:val="Questionlabel"/>
              </w:rPr>
              <w:t>Friend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2C0BEF" w:rsidRDefault="00AB08EB" w:rsidP="00195C88"/>
        </w:tc>
      </w:tr>
      <w:tr w:rsidR="00666E46" w:rsidRPr="007A5EFD" w:rsidTr="00BC1F99">
        <w:trPr>
          <w:trHeight w:val="27"/>
        </w:trPr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B08EB" w:rsidRPr="00F61161" w:rsidRDefault="00AB08EB" w:rsidP="00195C88">
            <w:pPr>
              <w:rPr>
                <w:rStyle w:val="Questionlabel"/>
              </w:rPr>
            </w:pPr>
            <w:r w:rsidRPr="00F61161">
              <w:rPr>
                <w:rStyle w:val="Questionlabel"/>
              </w:rPr>
              <w:t>Current volunteer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Default="00AB08EB" w:rsidP="00195C88"/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F61161" w:rsidRDefault="00AB08EB" w:rsidP="00195C88">
            <w:pPr>
              <w:rPr>
                <w:rStyle w:val="Questionlabel"/>
              </w:rPr>
            </w:pPr>
            <w:r w:rsidRPr="00F61161">
              <w:rPr>
                <w:rStyle w:val="Questionlabel"/>
              </w:rPr>
              <w:t>Other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Default="00AB08EB" w:rsidP="00195C88"/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Pr="00F61161" w:rsidRDefault="00AB08EB" w:rsidP="00195C88">
            <w:pPr>
              <w:rPr>
                <w:rStyle w:val="Questionlabel"/>
              </w:rPr>
            </w:pPr>
            <w:r w:rsidRPr="00F61161">
              <w:rPr>
                <w:rStyle w:val="Questionlabel"/>
              </w:rPr>
              <w:t>If other, please advise</w:t>
            </w:r>
          </w:p>
        </w:tc>
        <w:tc>
          <w:tcPr>
            <w:tcW w:w="2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B" w:rsidRDefault="00AB08EB" w:rsidP="00195C88"/>
        </w:tc>
      </w:tr>
      <w:tr w:rsidR="00CF7244" w:rsidRPr="007A5EFD" w:rsidTr="00BC1F99">
        <w:trPr>
          <w:trHeight w:val="27"/>
        </w:trPr>
        <w:tc>
          <w:tcPr>
            <w:tcW w:w="854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244" w:rsidRPr="00CF7244" w:rsidRDefault="00CF7244" w:rsidP="00CF7244">
            <w:pPr>
              <w:rPr>
                <w:rStyle w:val="Questionlabel"/>
              </w:rPr>
            </w:pPr>
            <w:r w:rsidRPr="00CF7244">
              <w:rPr>
                <w:rStyle w:val="Questionlabel"/>
              </w:rPr>
              <w:t>What size shirt would you need if you are approved as a volunteer?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44" w:rsidRDefault="00CF7244" w:rsidP="00CF7244"/>
        </w:tc>
      </w:tr>
      <w:tr w:rsidR="00126292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126292" w:rsidRPr="00560640" w:rsidRDefault="006B12F4" w:rsidP="009B3016">
            <w:pPr>
              <w:rPr>
                <w:rStyle w:val="Questionlabel"/>
              </w:rPr>
            </w:pPr>
            <w:r w:rsidRPr="00560640">
              <w:rPr>
                <w:rStyle w:val="Questionlabel"/>
              </w:rPr>
              <w:t>D</w:t>
            </w:r>
            <w:r w:rsidR="00126292" w:rsidRPr="00560640">
              <w:rPr>
                <w:rStyle w:val="Questionlabel"/>
              </w:rPr>
              <w:t xml:space="preserve">eclaration </w:t>
            </w:r>
          </w:p>
        </w:tc>
      </w:tr>
      <w:tr w:rsidR="00AB08EB" w:rsidRPr="007A5EFD" w:rsidTr="00BC1F99">
        <w:trPr>
          <w:trHeight w:val="27"/>
        </w:trPr>
        <w:tc>
          <w:tcPr>
            <w:tcW w:w="91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0BCB" w:rsidRPr="00560640" w:rsidRDefault="00560640" w:rsidP="00126292">
            <w:pPr>
              <w:rPr>
                <w:rStyle w:val="Questionlabel"/>
              </w:rPr>
            </w:pPr>
            <w:r>
              <w:rPr>
                <w:rStyle w:val="Questionlabel"/>
              </w:rPr>
              <w:t>I declare t</w:t>
            </w:r>
            <w:r w:rsidR="00A60BCB" w:rsidRPr="00560640">
              <w:rPr>
                <w:rStyle w:val="Questionlabel"/>
              </w:rPr>
              <w:t>he information I have provided is true and correct.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CB" w:rsidRPr="002C0BEF" w:rsidRDefault="00A60BCB" w:rsidP="00126292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91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0BCB" w:rsidRPr="00524633" w:rsidRDefault="00A60BCB" w:rsidP="00524633">
            <w:pPr>
              <w:rPr>
                <w:rStyle w:val="Questionlabel"/>
              </w:rPr>
            </w:pPr>
            <w:r w:rsidRPr="00524633">
              <w:rPr>
                <w:rStyle w:val="Questionlabel"/>
              </w:rPr>
              <w:t xml:space="preserve">I understand this is an </w:t>
            </w:r>
            <w:r w:rsidR="00524633">
              <w:rPr>
                <w:rStyle w:val="Questionlabel"/>
              </w:rPr>
              <w:t>a</w:t>
            </w:r>
            <w:r w:rsidRPr="00524633">
              <w:rPr>
                <w:rStyle w:val="Questionlabel"/>
              </w:rPr>
              <w:t>pplication and I am not guaranteed a volunteer position with RDPH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CB" w:rsidRPr="002C0BEF" w:rsidRDefault="00A60BCB" w:rsidP="00126292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91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1A0D" w:rsidRPr="002C0BEF" w:rsidRDefault="00A01A0D" w:rsidP="00A01A0D">
            <w:r>
              <w:rPr>
                <w:rStyle w:val="Questionlabel"/>
              </w:rPr>
              <w:t>I</w:t>
            </w:r>
            <w:r w:rsidRPr="00560640">
              <w:rPr>
                <w:rStyle w:val="Questionlabel"/>
              </w:rPr>
              <w:t xml:space="preserve">f I am successful, I </w:t>
            </w:r>
            <w:r>
              <w:rPr>
                <w:rStyle w:val="Questionlabel"/>
              </w:rPr>
              <w:t>will</w:t>
            </w:r>
            <w:r w:rsidRPr="00560640">
              <w:rPr>
                <w:rStyle w:val="Questionlabel"/>
              </w:rPr>
              <w:t xml:space="preserve"> read, understand and sign the</w:t>
            </w:r>
            <w:r>
              <w:rPr>
                <w:rStyle w:val="Questionlabel"/>
              </w:rPr>
              <w:t xml:space="preserve"> </w:t>
            </w:r>
            <w:r w:rsidRPr="00560640">
              <w:rPr>
                <w:rStyle w:val="Questionlabel"/>
              </w:rPr>
              <w:t>volunteer handbook</w:t>
            </w:r>
            <w:r>
              <w:rPr>
                <w:rStyle w:val="Questionlabel"/>
              </w:rPr>
              <w:t xml:space="preserve">, </w:t>
            </w:r>
            <w:r w:rsidRPr="00560640">
              <w:rPr>
                <w:rStyle w:val="Questionlabel"/>
              </w:rPr>
              <w:t>confidentiality agreement</w:t>
            </w:r>
            <w:r>
              <w:rPr>
                <w:rStyle w:val="Questionlabel"/>
              </w:rPr>
              <w:t xml:space="preserve"> and the </w:t>
            </w:r>
            <w:r w:rsidRPr="00560640">
              <w:rPr>
                <w:rStyle w:val="Questionlabel"/>
              </w:rPr>
              <w:t>volunteer code of conduct</w:t>
            </w:r>
            <w:r>
              <w:rPr>
                <w:rStyle w:val="Questionlabel"/>
              </w:rPr>
              <w:t xml:space="preserve"> after the training.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D" w:rsidRPr="002C0BEF" w:rsidRDefault="00A01A0D" w:rsidP="00A01A0D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91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0BCB" w:rsidRPr="00A60BCB" w:rsidRDefault="00A60BCB" w:rsidP="00A01A0D">
            <w:pPr>
              <w:rPr>
                <w:rStyle w:val="Questionlabel"/>
              </w:rPr>
            </w:pPr>
            <w:r w:rsidRPr="00A60BCB">
              <w:rPr>
                <w:rStyle w:val="Questionlabel"/>
              </w:rPr>
              <w:t xml:space="preserve">I understand </w:t>
            </w:r>
            <w:r w:rsidR="00A01A0D">
              <w:rPr>
                <w:rStyle w:val="Questionlabel"/>
              </w:rPr>
              <w:t>I will be</w:t>
            </w:r>
            <w:r w:rsidRPr="00A60BCB">
              <w:rPr>
                <w:rStyle w:val="Questionlabel"/>
              </w:rPr>
              <w:t xml:space="preserve"> </w:t>
            </w:r>
            <w:r w:rsidR="00A01A0D">
              <w:rPr>
                <w:rStyle w:val="Questionlabel"/>
              </w:rPr>
              <w:t xml:space="preserve">on </w:t>
            </w:r>
            <w:r w:rsidRPr="00A60BCB">
              <w:rPr>
                <w:rStyle w:val="Questionlabel"/>
              </w:rPr>
              <w:t xml:space="preserve">one month probation from the </w:t>
            </w:r>
            <w:r w:rsidR="00A01A0D">
              <w:rPr>
                <w:rStyle w:val="Questionlabel"/>
              </w:rPr>
              <w:t>date of my appointment.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CB" w:rsidRPr="002C0BEF" w:rsidRDefault="00A60BCB" w:rsidP="00264DAB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916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0BCB" w:rsidRPr="00A60BCB" w:rsidRDefault="00A60BCB" w:rsidP="00A41DBA">
            <w:pPr>
              <w:rPr>
                <w:rStyle w:val="Questionlabel"/>
              </w:rPr>
            </w:pPr>
            <w:r w:rsidRPr="00A60BCB">
              <w:rPr>
                <w:rStyle w:val="Questionlabel"/>
              </w:rPr>
              <w:t xml:space="preserve">I understand that </w:t>
            </w:r>
            <w:r w:rsidR="008E4380">
              <w:rPr>
                <w:rStyle w:val="Questionlabel"/>
              </w:rPr>
              <w:t xml:space="preserve">I must have </w:t>
            </w:r>
            <w:r w:rsidRPr="00A60BCB">
              <w:rPr>
                <w:rStyle w:val="Questionlabel"/>
              </w:rPr>
              <w:t xml:space="preserve">a </w:t>
            </w:r>
            <w:r w:rsidR="00A01A0D">
              <w:rPr>
                <w:rStyle w:val="Questionlabel"/>
              </w:rPr>
              <w:t>working with children c</w:t>
            </w:r>
            <w:r w:rsidRPr="00A60BCB">
              <w:rPr>
                <w:rStyle w:val="Questionlabel"/>
              </w:rPr>
              <w:t xml:space="preserve">learance and a </w:t>
            </w:r>
            <w:r w:rsidR="00A01A0D">
              <w:rPr>
                <w:rStyle w:val="Questionlabel"/>
              </w:rPr>
              <w:t>c</w:t>
            </w:r>
            <w:r w:rsidRPr="00A60BCB">
              <w:rPr>
                <w:rStyle w:val="Questionlabel"/>
              </w:rPr>
              <w:t xml:space="preserve">riminal </w:t>
            </w:r>
            <w:r w:rsidR="00A01A0D">
              <w:rPr>
                <w:rStyle w:val="Questionlabel"/>
              </w:rPr>
              <w:t>h</w:t>
            </w:r>
            <w:r w:rsidRPr="00A60BCB">
              <w:rPr>
                <w:rStyle w:val="Questionlabel"/>
              </w:rPr>
              <w:t xml:space="preserve">istory </w:t>
            </w:r>
            <w:r w:rsidR="00A01A0D">
              <w:rPr>
                <w:rStyle w:val="Questionlabel"/>
              </w:rPr>
              <w:t>c</w:t>
            </w:r>
            <w:r w:rsidR="008E4380">
              <w:rPr>
                <w:rStyle w:val="Questionlabel"/>
              </w:rPr>
              <w:t>heck before I</w:t>
            </w:r>
            <w:r w:rsidR="00A41DBA">
              <w:rPr>
                <w:rStyle w:val="Questionlabel"/>
              </w:rPr>
              <w:t xml:space="preserve"> can start volunteering.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CB" w:rsidRPr="002C0BEF" w:rsidRDefault="00A60BCB" w:rsidP="00126292">
            <w:r>
              <w:t>Yes/No</w:t>
            </w:r>
          </w:p>
        </w:tc>
      </w:tr>
      <w:tr w:rsidR="00AB08EB" w:rsidRPr="007A5EFD" w:rsidTr="00BC1F99">
        <w:trPr>
          <w:trHeight w:val="27"/>
        </w:trPr>
        <w:tc>
          <w:tcPr>
            <w:tcW w:w="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E66AA2" w:rsidRDefault="00126292" w:rsidP="00126292">
            <w:pPr>
              <w:rPr>
                <w:rStyle w:val="Questionlabel"/>
              </w:rPr>
            </w:pPr>
            <w:r w:rsidRPr="00E66AA2">
              <w:rPr>
                <w:rStyle w:val="Questionlabel"/>
              </w:rPr>
              <w:t>Signature</w:t>
            </w:r>
          </w:p>
        </w:tc>
        <w:tc>
          <w:tcPr>
            <w:tcW w:w="37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E66AA2" w:rsidRDefault="00126292" w:rsidP="00126292">
            <w:pPr>
              <w:rPr>
                <w:rStyle w:val="Questionlabel"/>
              </w:rPr>
            </w:pPr>
            <w:r w:rsidRPr="00E66AA2">
              <w:rPr>
                <w:rStyle w:val="Questionlabel"/>
              </w:rPr>
              <w:t>Date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AB08EB" w:rsidRPr="007A5EFD" w:rsidTr="00BC1F99">
        <w:trPr>
          <w:trHeight w:val="27"/>
        </w:trPr>
        <w:tc>
          <w:tcPr>
            <w:tcW w:w="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E66AA2" w:rsidRDefault="00126292" w:rsidP="00126292">
            <w:pPr>
              <w:rPr>
                <w:rStyle w:val="Questionlabel"/>
              </w:rPr>
            </w:pPr>
            <w:r w:rsidRPr="00E66AA2">
              <w:rPr>
                <w:rStyle w:val="Questionlabel"/>
              </w:rPr>
              <w:t>Name</w:t>
            </w:r>
          </w:p>
        </w:tc>
        <w:tc>
          <w:tcPr>
            <w:tcW w:w="721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AB08EB" w:rsidRPr="007A5EFD" w:rsidTr="00BC1F99">
        <w:trPr>
          <w:trHeight w:val="27"/>
        </w:trPr>
        <w:tc>
          <w:tcPr>
            <w:tcW w:w="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E66AA2" w:rsidRDefault="00126292" w:rsidP="00126292">
            <w:pPr>
              <w:rPr>
                <w:rStyle w:val="Questionlabel"/>
              </w:rPr>
            </w:pPr>
            <w:r w:rsidRPr="00E66AA2">
              <w:rPr>
                <w:rStyle w:val="Questionlabel"/>
              </w:rPr>
              <w:t>Witness signature</w:t>
            </w:r>
          </w:p>
        </w:tc>
        <w:tc>
          <w:tcPr>
            <w:tcW w:w="37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E66AA2" w:rsidRDefault="00126292" w:rsidP="00126292">
            <w:pPr>
              <w:rPr>
                <w:rStyle w:val="Questionlabel"/>
              </w:rPr>
            </w:pPr>
            <w:r w:rsidRPr="00E66AA2">
              <w:rPr>
                <w:rStyle w:val="Questionlabel"/>
              </w:rPr>
              <w:t>Date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AB08EB" w:rsidRPr="007A5EFD" w:rsidTr="00BC1F99">
        <w:trPr>
          <w:trHeight w:val="27"/>
        </w:trPr>
        <w:tc>
          <w:tcPr>
            <w:tcW w:w="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26292" w:rsidRPr="00E66AA2" w:rsidRDefault="00126292" w:rsidP="00126292">
            <w:pPr>
              <w:rPr>
                <w:rStyle w:val="Questionlabel"/>
              </w:rPr>
            </w:pPr>
            <w:r w:rsidRPr="00E66AA2">
              <w:rPr>
                <w:rStyle w:val="Questionlabel"/>
              </w:rPr>
              <w:t>Witness name</w:t>
            </w:r>
          </w:p>
        </w:tc>
        <w:tc>
          <w:tcPr>
            <w:tcW w:w="721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2" w:rsidRPr="002C0BEF" w:rsidRDefault="00126292" w:rsidP="00126292"/>
        </w:tc>
      </w:tr>
      <w:tr w:rsidR="00E66AA2" w:rsidRPr="007A5EFD" w:rsidTr="00BC1F99">
        <w:trPr>
          <w:trHeight w:val="27"/>
        </w:trPr>
        <w:tc>
          <w:tcPr>
            <w:tcW w:w="1035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66AA2" w:rsidRDefault="00E66AA2" w:rsidP="00E66A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Disclaimer</w:t>
            </w:r>
          </w:p>
          <w:p w:rsidR="006841C1" w:rsidRDefault="006841C1" w:rsidP="006841C1">
            <w:r>
              <w:t>Your information will</w:t>
            </w:r>
            <w:r w:rsidR="00E66AA2" w:rsidRPr="00873A86">
              <w:t xml:space="preserve"> be </w:t>
            </w:r>
            <w:r>
              <w:t>kept</w:t>
            </w:r>
            <w:r w:rsidR="00E66AA2" w:rsidRPr="00873A86">
              <w:t xml:space="preserve"> by the Volunteer Coordinator and</w:t>
            </w:r>
            <w:r w:rsidR="00261033">
              <w:t xml:space="preserve"> not shared with </w:t>
            </w:r>
            <w:r>
              <w:t>anyone</w:t>
            </w:r>
            <w:r w:rsidR="00E66AA2" w:rsidRPr="00873A86">
              <w:t xml:space="preserve"> unless approved by you</w:t>
            </w:r>
            <w:r>
              <w:t xml:space="preserve"> in writing.</w:t>
            </w:r>
          </w:p>
          <w:p w:rsidR="00E66AA2" w:rsidRPr="002C0BEF" w:rsidRDefault="00E66AA2" w:rsidP="00CF7244">
            <w:r w:rsidRPr="00E66AA2">
              <w:t>Email your completed expression of interest to</w:t>
            </w:r>
            <w:r w:rsidRPr="00814AF6">
              <w:t xml:space="preserve"> </w:t>
            </w:r>
            <w:hyperlink r:id="rId9" w:history="1">
              <w:r w:rsidRPr="00126292">
                <w:rPr>
                  <w:rStyle w:val="Hyperlink"/>
                </w:rPr>
                <w:t>RDPHVolunteers.DoH@nt.gov.au</w:t>
              </w:r>
            </w:hyperlink>
          </w:p>
        </w:tc>
      </w:tr>
      <w:tr w:rsidR="00126292" w:rsidRPr="007A5EFD" w:rsidTr="00BC1F99">
        <w:trPr>
          <w:trHeight w:val="727"/>
        </w:trPr>
        <w:tc>
          <w:tcPr>
            <w:tcW w:w="10358" w:type="dxa"/>
            <w:gridSpan w:val="6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26292" w:rsidRPr="00F15931" w:rsidRDefault="00126292" w:rsidP="00126292">
            <w:pPr>
              <w:widowControl w:val="0"/>
            </w:pPr>
          </w:p>
        </w:tc>
      </w:tr>
      <w:tr w:rsidR="00126292" w:rsidRPr="007A5EFD" w:rsidTr="00BC1F99">
        <w:trPr>
          <w:trHeight w:val="28"/>
        </w:trPr>
        <w:tc>
          <w:tcPr>
            <w:tcW w:w="10358" w:type="dxa"/>
            <w:gridSpan w:val="6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26292" w:rsidRPr="002C21A2" w:rsidRDefault="00126292" w:rsidP="0012629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1B29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1F" w:rsidRDefault="000B361F" w:rsidP="007332FF">
      <w:r>
        <w:separator/>
      </w:r>
    </w:p>
  </w:endnote>
  <w:endnote w:type="continuationSeparator" w:id="0">
    <w:p w:rsidR="000B361F" w:rsidRDefault="000B361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D22D2">
                <w:rPr>
                  <w:rStyle w:val="PageNumber"/>
                  <w:b/>
                </w:rPr>
                <w:t>HEALTH</w:t>
              </w:r>
            </w:sdtContent>
          </w:sdt>
          <w:r w:rsidR="00F12B18">
            <w:rPr>
              <w:rStyle w:val="PageNumber"/>
            </w:rPr>
            <w:t xml:space="preserve"> </w:t>
          </w:r>
        </w:p>
        <w:p w:rsidR="001B3D22" w:rsidRDefault="004C2A2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D22D2">
                <w:rPr>
                  <w:rStyle w:val="PageNumber"/>
                </w:rPr>
                <w:t>30 July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C2A2A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C2A2A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D22D2">
                <w:rPr>
                  <w:rStyle w:val="PageNumber"/>
                  <w:b/>
                </w:rPr>
                <w:t>HEALTH</w:t>
              </w:r>
            </w:sdtContent>
          </w:sdt>
          <w:r w:rsidR="00BD22D2">
            <w:rPr>
              <w:rStyle w:val="PageNumber"/>
            </w:rPr>
            <w:t xml:space="preserve"> </w:t>
          </w:r>
        </w:p>
        <w:p w:rsidR="002645D5" w:rsidRPr="00CE30CF" w:rsidRDefault="004C2A2A" w:rsidP="00BD22D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D22D2">
                <w:rPr>
                  <w:rStyle w:val="PageNumber"/>
                </w:rPr>
                <w:t>30 July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1F" w:rsidRDefault="000B361F" w:rsidP="007332FF">
      <w:r>
        <w:separator/>
      </w:r>
    </w:p>
  </w:footnote>
  <w:footnote w:type="continuationSeparator" w:id="0">
    <w:p w:rsidR="000B361F" w:rsidRDefault="000B361F" w:rsidP="007332FF">
      <w:r>
        <w:continuationSeparator/>
      </w:r>
    </w:p>
  </w:footnote>
  <w:footnote w:id="1">
    <w:p w:rsidR="004C2A2A" w:rsidRDefault="004C2A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1351">
          <w:rPr>
            <w:rStyle w:val="Hyperlink"/>
            <w:sz w:val="20"/>
          </w:rPr>
          <w:t>https://nt.gov.au/wellbeing/hospitals-health-services/royal-darwin-hospital/volunteers-at-royal-darwin-hospital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C2A2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0089E">
          <w:rPr>
            <w:rStyle w:val="HeaderChar"/>
          </w:rPr>
          <w:t>Royal Darwin and Palmerston Hospitals Volunteer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4C2A2A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256A2">
          <w:rPr>
            <w:rStyle w:val="TitleChar"/>
          </w:rPr>
          <w:t>Royal Darwin and Palmerston Hospitals Volunteer Program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3E8F25AD"/>
    <w:multiLevelType w:val="hybridMultilevel"/>
    <w:tmpl w:val="3846583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9A71280"/>
    <w:multiLevelType w:val="hybridMultilevel"/>
    <w:tmpl w:val="FEE6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2"/>
  </w:num>
  <w:num w:numId="11">
    <w:abstractNumId w:val="34"/>
  </w:num>
  <w:num w:numId="12">
    <w:abstractNumId w:val="30"/>
  </w:num>
  <w:num w:numId="1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F"/>
    <w:rsid w:val="00001DDF"/>
    <w:rsid w:val="0000322D"/>
    <w:rsid w:val="00007670"/>
    <w:rsid w:val="00010665"/>
    <w:rsid w:val="00020347"/>
    <w:rsid w:val="0002393A"/>
    <w:rsid w:val="00027DB8"/>
    <w:rsid w:val="00031A96"/>
    <w:rsid w:val="00033B9C"/>
    <w:rsid w:val="00040BF3"/>
    <w:rsid w:val="0004211C"/>
    <w:rsid w:val="00046C59"/>
    <w:rsid w:val="00050F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2C8"/>
    <w:rsid w:val="000A4317"/>
    <w:rsid w:val="000A559C"/>
    <w:rsid w:val="000B0076"/>
    <w:rsid w:val="000B2CA1"/>
    <w:rsid w:val="000B361F"/>
    <w:rsid w:val="000C23BA"/>
    <w:rsid w:val="000C5F9D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6292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94B"/>
    <w:rsid w:val="001B2B6C"/>
    <w:rsid w:val="001B3D22"/>
    <w:rsid w:val="001D01C4"/>
    <w:rsid w:val="001D12F2"/>
    <w:rsid w:val="001D4DA9"/>
    <w:rsid w:val="001D4F99"/>
    <w:rsid w:val="001D52B0"/>
    <w:rsid w:val="001D5A18"/>
    <w:rsid w:val="001D7C37"/>
    <w:rsid w:val="001D7CA4"/>
    <w:rsid w:val="001E057F"/>
    <w:rsid w:val="001E14EB"/>
    <w:rsid w:val="001F3617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1033"/>
    <w:rsid w:val="002645D5"/>
    <w:rsid w:val="00264DAB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976E8"/>
    <w:rsid w:val="002A0160"/>
    <w:rsid w:val="002A2DA2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5C0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5899"/>
    <w:rsid w:val="004B0C15"/>
    <w:rsid w:val="004B35EA"/>
    <w:rsid w:val="004B69E4"/>
    <w:rsid w:val="004C2A2A"/>
    <w:rsid w:val="004C6C39"/>
    <w:rsid w:val="004D075F"/>
    <w:rsid w:val="004D1B76"/>
    <w:rsid w:val="004D2320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6E99"/>
    <w:rsid w:val="00507782"/>
    <w:rsid w:val="00512A04"/>
    <w:rsid w:val="00517D87"/>
    <w:rsid w:val="00520499"/>
    <w:rsid w:val="0052341C"/>
    <w:rsid w:val="00524633"/>
    <w:rsid w:val="005249F5"/>
    <w:rsid w:val="005260F7"/>
    <w:rsid w:val="00543BD1"/>
    <w:rsid w:val="00554740"/>
    <w:rsid w:val="00556113"/>
    <w:rsid w:val="00560640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14E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357F"/>
    <w:rsid w:val="00657B88"/>
    <w:rsid w:val="00661D1D"/>
    <w:rsid w:val="00665916"/>
    <w:rsid w:val="00666E46"/>
    <w:rsid w:val="006670D7"/>
    <w:rsid w:val="006719EA"/>
    <w:rsid w:val="00671F13"/>
    <w:rsid w:val="00672FF2"/>
    <w:rsid w:val="0067400A"/>
    <w:rsid w:val="00676FC4"/>
    <w:rsid w:val="006841C1"/>
    <w:rsid w:val="006847AD"/>
    <w:rsid w:val="0069114B"/>
    <w:rsid w:val="006944C1"/>
    <w:rsid w:val="006A756A"/>
    <w:rsid w:val="006B12F4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532"/>
    <w:rsid w:val="007A5EFD"/>
    <w:rsid w:val="007A6A4F"/>
    <w:rsid w:val="007B03F5"/>
    <w:rsid w:val="007B167B"/>
    <w:rsid w:val="007B5C09"/>
    <w:rsid w:val="007B5DA2"/>
    <w:rsid w:val="007B6B40"/>
    <w:rsid w:val="007C0966"/>
    <w:rsid w:val="007C09CB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6365"/>
    <w:rsid w:val="00830853"/>
    <w:rsid w:val="008313C4"/>
    <w:rsid w:val="00831940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3A86"/>
    <w:rsid w:val="00877BC5"/>
    <w:rsid w:val="00877D20"/>
    <w:rsid w:val="00881C48"/>
    <w:rsid w:val="00883447"/>
    <w:rsid w:val="0088542B"/>
    <w:rsid w:val="00885B80"/>
    <w:rsid w:val="00885C30"/>
    <w:rsid w:val="00885E9B"/>
    <w:rsid w:val="0089368E"/>
    <w:rsid w:val="00893C96"/>
    <w:rsid w:val="0089500A"/>
    <w:rsid w:val="008953FC"/>
    <w:rsid w:val="00897C94"/>
    <w:rsid w:val="008A7C12"/>
    <w:rsid w:val="008B03CE"/>
    <w:rsid w:val="008B521D"/>
    <w:rsid w:val="008B529E"/>
    <w:rsid w:val="008C17FB"/>
    <w:rsid w:val="008C70BB"/>
    <w:rsid w:val="008D1B00"/>
    <w:rsid w:val="008D43EE"/>
    <w:rsid w:val="008D57B8"/>
    <w:rsid w:val="008E03FC"/>
    <w:rsid w:val="008E4380"/>
    <w:rsid w:val="008E510B"/>
    <w:rsid w:val="00902B13"/>
    <w:rsid w:val="00911941"/>
    <w:rsid w:val="00913E87"/>
    <w:rsid w:val="0092024D"/>
    <w:rsid w:val="00925146"/>
    <w:rsid w:val="00925F0F"/>
    <w:rsid w:val="00932F6B"/>
    <w:rsid w:val="00933016"/>
    <w:rsid w:val="00934E50"/>
    <w:rsid w:val="009468BC"/>
    <w:rsid w:val="00947FAE"/>
    <w:rsid w:val="009616DF"/>
    <w:rsid w:val="0096542F"/>
    <w:rsid w:val="00967FA7"/>
    <w:rsid w:val="00971645"/>
    <w:rsid w:val="00974F8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3016"/>
    <w:rsid w:val="009B53DF"/>
    <w:rsid w:val="009B6657"/>
    <w:rsid w:val="009B6966"/>
    <w:rsid w:val="009D0EB5"/>
    <w:rsid w:val="009D14F9"/>
    <w:rsid w:val="009D24BB"/>
    <w:rsid w:val="009D2B74"/>
    <w:rsid w:val="009D63FF"/>
    <w:rsid w:val="009E175D"/>
    <w:rsid w:val="009E3CC2"/>
    <w:rsid w:val="009F06BD"/>
    <w:rsid w:val="009F2A4D"/>
    <w:rsid w:val="009F699A"/>
    <w:rsid w:val="00A00828"/>
    <w:rsid w:val="00A01A0D"/>
    <w:rsid w:val="00A03290"/>
    <w:rsid w:val="00A0387E"/>
    <w:rsid w:val="00A05BFD"/>
    <w:rsid w:val="00A07490"/>
    <w:rsid w:val="00A10655"/>
    <w:rsid w:val="00A11715"/>
    <w:rsid w:val="00A12B64"/>
    <w:rsid w:val="00A22C38"/>
    <w:rsid w:val="00A22D3C"/>
    <w:rsid w:val="00A25193"/>
    <w:rsid w:val="00A256A2"/>
    <w:rsid w:val="00A26E80"/>
    <w:rsid w:val="00A31AE8"/>
    <w:rsid w:val="00A3739D"/>
    <w:rsid w:val="00A3761F"/>
    <w:rsid w:val="00A37DDA"/>
    <w:rsid w:val="00A41DBA"/>
    <w:rsid w:val="00A45005"/>
    <w:rsid w:val="00A53CF0"/>
    <w:rsid w:val="00A60BCB"/>
    <w:rsid w:val="00A66DD9"/>
    <w:rsid w:val="00A738B3"/>
    <w:rsid w:val="00A7620F"/>
    <w:rsid w:val="00A76790"/>
    <w:rsid w:val="00A82A63"/>
    <w:rsid w:val="00A925EC"/>
    <w:rsid w:val="00A929AA"/>
    <w:rsid w:val="00A92B6B"/>
    <w:rsid w:val="00AA541E"/>
    <w:rsid w:val="00AB08EB"/>
    <w:rsid w:val="00AC1F39"/>
    <w:rsid w:val="00AD0DA4"/>
    <w:rsid w:val="00AD4169"/>
    <w:rsid w:val="00AE193F"/>
    <w:rsid w:val="00AE25C6"/>
    <w:rsid w:val="00AE2A8A"/>
    <w:rsid w:val="00AE306C"/>
    <w:rsid w:val="00AF28C1"/>
    <w:rsid w:val="00AF561F"/>
    <w:rsid w:val="00B0089E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B18"/>
    <w:rsid w:val="00B614F7"/>
    <w:rsid w:val="00B61B26"/>
    <w:rsid w:val="00B65E6B"/>
    <w:rsid w:val="00B674EB"/>
    <w:rsid w:val="00B675B2"/>
    <w:rsid w:val="00B732B0"/>
    <w:rsid w:val="00B81261"/>
    <w:rsid w:val="00B8223E"/>
    <w:rsid w:val="00B832AE"/>
    <w:rsid w:val="00B8481C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1BB9"/>
    <w:rsid w:val="00BC1F99"/>
    <w:rsid w:val="00BD22D2"/>
    <w:rsid w:val="00BD7FE1"/>
    <w:rsid w:val="00BE37CA"/>
    <w:rsid w:val="00BE6144"/>
    <w:rsid w:val="00BE635A"/>
    <w:rsid w:val="00BF17E9"/>
    <w:rsid w:val="00BF2ABB"/>
    <w:rsid w:val="00BF41C7"/>
    <w:rsid w:val="00BF5099"/>
    <w:rsid w:val="00C040DA"/>
    <w:rsid w:val="00C07B2D"/>
    <w:rsid w:val="00C07D80"/>
    <w:rsid w:val="00C10B5E"/>
    <w:rsid w:val="00C10F10"/>
    <w:rsid w:val="00C11E6F"/>
    <w:rsid w:val="00C15D4D"/>
    <w:rsid w:val="00C175DC"/>
    <w:rsid w:val="00C230BA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3F8C"/>
    <w:rsid w:val="00C64EA3"/>
    <w:rsid w:val="00C72867"/>
    <w:rsid w:val="00C75E81"/>
    <w:rsid w:val="00C8055A"/>
    <w:rsid w:val="00C84ABA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1E95"/>
    <w:rsid w:val="00CD5011"/>
    <w:rsid w:val="00CE1FBF"/>
    <w:rsid w:val="00CE640F"/>
    <w:rsid w:val="00CE76BC"/>
    <w:rsid w:val="00CF540E"/>
    <w:rsid w:val="00CF7244"/>
    <w:rsid w:val="00D02F07"/>
    <w:rsid w:val="00D10F3A"/>
    <w:rsid w:val="00D15D88"/>
    <w:rsid w:val="00D262EA"/>
    <w:rsid w:val="00D27D49"/>
    <w:rsid w:val="00D27EBE"/>
    <w:rsid w:val="00D32BCF"/>
    <w:rsid w:val="00D34336"/>
    <w:rsid w:val="00D35D55"/>
    <w:rsid w:val="00D366B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18D3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74F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AA2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B5E"/>
    <w:rsid w:val="00ED4FF7"/>
    <w:rsid w:val="00ED5B7B"/>
    <w:rsid w:val="00EE0990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2B18"/>
    <w:rsid w:val="00F15931"/>
    <w:rsid w:val="00F467B9"/>
    <w:rsid w:val="00F5696E"/>
    <w:rsid w:val="00F60EFF"/>
    <w:rsid w:val="00F61161"/>
    <w:rsid w:val="00F658C8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04BDAE"/>
  <w15:docId w15:val="{905D164B-35FA-49AE-B2A9-CB1B5D10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B6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18"/>
    <w:rPr>
      <w:b/>
      <w:bCs/>
      <w:sz w:val="20"/>
    </w:rPr>
  </w:style>
  <w:style w:type="paragraph" w:styleId="Revision">
    <w:name w:val="Revision"/>
    <w:hidden/>
    <w:uiPriority w:val="99"/>
    <w:semiHidden/>
    <w:rsid w:val="00B60B1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6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6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DPHVolunteers.DoH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wellbeing/hospitals-health-services/royal-darwin-hospital/volunteers-at-royal-darwin-hospit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herv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A4728-D0F8-4F36-AB81-0C6D2EED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34</TotalTime>
  <Pages>4</Pages>
  <Words>725</Words>
  <Characters>3496</Characters>
  <Application>Microsoft Office Word</Application>
  <DocSecurity>0</DocSecurity>
  <Lines>268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Darwin and Palmerston Hospitals Volunteer Program</vt:lpstr>
    </vt:vector>
  </TitlesOfParts>
  <Company>HEALTH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Darwin and Palmerston Hospitals Volunteer Program</dc:title>
  <dc:creator>Northern Territory Government</dc:creator>
  <cp:lastModifiedBy>Natalie Shervill</cp:lastModifiedBy>
  <cp:revision>8</cp:revision>
  <cp:lastPrinted>2019-07-29T01:45:00Z</cp:lastPrinted>
  <dcterms:created xsi:type="dcterms:W3CDTF">2021-10-04T06:20:00Z</dcterms:created>
  <dcterms:modified xsi:type="dcterms:W3CDTF">2021-10-07T04:49:00Z</dcterms:modified>
</cp:coreProperties>
</file>