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24"/>
        <w:gridCol w:w="1522"/>
        <w:gridCol w:w="2123"/>
        <w:gridCol w:w="854"/>
        <w:gridCol w:w="140"/>
        <w:gridCol w:w="994"/>
        <w:gridCol w:w="4528"/>
        <w:gridCol w:w="8"/>
      </w:tblGrid>
      <w:tr w:rsidR="009B1BF1" w:rsidRPr="007A5EFD" w:rsidTr="00941E70">
        <w:trPr>
          <w:gridAfter w:val="1"/>
          <w:wAfter w:w="8" w:type="dxa"/>
          <w:trHeight w:val="2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47513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47513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475132" w:rsidRPr="007A5EFD" w:rsidTr="008D2E58">
        <w:trPr>
          <w:gridAfter w:val="1"/>
          <w:wAfter w:w="8" w:type="dxa"/>
          <w:trHeight w:val="1070"/>
        </w:trPr>
        <w:tc>
          <w:tcPr>
            <w:tcW w:w="1038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475132" w:rsidRPr="00475132" w:rsidRDefault="00475132" w:rsidP="00892F29">
            <w:pPr>
              <w:pStyle w:val="Heading1"/>
              <w:spacing w:after="0"/>
              <w:outlineLvl w:val="0"/>
            </w:pPr>
            <w:r w:rsidRPr="00475132">
              <w:rPr>
                <w:rFonts w:eastAsia="Calibri"/>
              </w:rPr>
              <w:t xml:space="preserve">Before you fill in the form </w:t>
            </w:r>
          </w:p>
          <w:p w:rsidR="00475132" w:rsidRDefault="00475132" w:rsidP="00892F29">
            <w:r w:rsidRPr="00475132">
              <w:t>This is an approved form in</w:t>
            </w:r>
            <w:r w:rsidR="00AC3028">
              <w:t xml:space="preserve"> accordance with regulation 37</w:t>
            </w:r>
            <w:r w:rsidRPr="00475132">
              <w:t xml:space="preserve"> of the Petroleum Regulations 2020</w:t>
            </w:r>
            <w:r w:rsidR="003B0C8A">
              <w:t>.</w:t>
            </w:r>
          </w:p>
          <w:p w:rsidR="003B0C8A" w:rsidRPr="00475132" w:rsidRDefault="003B0C8A" w:rsidP="00B22B09">
            <w:pPr>
              <w:spacing w:after="200"/>
            </w:pPr>
            <w:r>
              <w:rPr>
                <w:rFonts w:cs="Arial"/>
                <w:b/>
                <w:color w:val="000000"/>
                <w:szCs w:val="22"/>
              </w:rPr>
              <w:t>Where required, p</w:t>
            </w:r>
            <w:r w:rsidRPr="002048DC">
              <w:rPr>
                <w:rFonts w:cs="Arial"/>
                <w:b/>
                <w:color w:val="000000"/>
                <w:szCs w:val="22"/>
              </w:rPr>
              <w:t>rovide any additional information via attachments to the form, noting the existence of the attachments within the form.</w:t>
            </w:r>
          </w:p>
        </w:tc>
      </w:tr>
      <w:tr w:rsidR="00AE2A8A" w:rsidRPr="007A5EFD" w:rsidTr="00B0759D">
        <w:trPr>
          <w:gridAfter w:val="1"/>
          <w:wAfter w:w="8" w:type="dxa"/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04B28" w:rsidRPr="00475132" w:rsidRDefault="00AE2A8A" w:rsidP="00AE2A8A">
            <w:r w:rsidRPr="00475132">
              <w:t>Fields marked with asterisk (</w:t>
            </w:r>
            <w:r w:rsidRPr="00475132">
              <w:rPr>
                <w:rStyle w:val="Requiredfieldmark"/>
              </w:rPr>
              <w:t>*</w:t>
            </w:r>
            <w:r w:rsidRPr="00475132">
              <w:t>) are mandatory.</w:t>
            </w:r>
          </w:p>
        </w:tc>
      </w:tr>
      <w:tr w:rsidR="00BE2EA3" w:rsidRPr="007A5EFD" w:rsidTr="00BE2EA3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E2EA3" w:rsidRPr="00BE2EA3" w:rsidRDefault="00BE2EA3" w:rsidP="00BE2EA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Variation</w:t>
            </w:r>
          </w:p>
        </w:tc>
      </w:tr>
      <w:tr w:rsidR="00BE2EA3" w:rsidRPr="007A5EFD" w:rsidTr="00BE2EA3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69C8" w:rsidRDefault="009169C8" w:rsidP="00BE2EA3">
            <w:pPr>
              <w:spacing w:after="120"/>
              <w:ind w:right="130"/>
            </w:pPr>
          </w:p>
          <w:p w:rsidR="00BE2EA3" w:rsidRPr="00475132" w:rsidRDefault="00BE2EA3" w:rsidP="00BE2EA3">
            <w:pPr>
              <w:spacing w:after="120"/>
              <w:ind w:right="130"/>
            </w:pPr>
            <w:r w:rsidRPr="00475132">
              <w:t>An approved access agreement may be varied</w:t>
            </w:r>
            <w:r>
              <w:t xml:space="preserve"> b</w:t>
            </w:r>
            <w:r w:rsidRPr="00475132">
              <w:t>y an alternative dispute resolution (ADR) process.</w:t>
            </w:r>
          </w:p>
          <w:p w:rsidR="009169C8" w:rsidRDefault="00604B28" w:rsidP="00864C21">
            <w:r>
              <w:t>T</w:t>
            </w:r>
            <w:r w:rsidR="00BE2EA3" w:rsidRPr="00475132">
              <w:t xml:space="preserve">he ADR processes available include non-binding processes such as conciliation, mediation, negotiation </w:t>
            </w:r>
          </w:p>
          <w:p w:rsidR="00BE2EA3" w:rsidRDefault="00BE2EA3" w:rsidP="00864C21">
            <w:proofErr w:type="gramStart"/>
            <w:r w:rsidRPr="00475132">
              <w:t>or</w:t>
            </w:r>
            <w:proofErr w:type="gramEnd"/>
            <w:r w:rsidRPr="00475132">
              <w:t xml:space="preserve"> case appraisal</w:t>
            </w:r>
            <w:r w:rsidR="002A474F">
              <w:t>. It</w:t>
            </w:r>
            <w:r w:rsidR="00642EED">
              <w:t xml:space="preserve"> </w:t>
            </w:r>
            <w:r w:rsidRPr="00475132">
              <w:t>does not include arbitration</w:t>
            </w:r>
            <w:r w:rsidR="00642EED">
              <w:t>.</w:t>
            </w:r>
          </w:p>
          <w:p w:rsidR="009169C8" w:rsidRPr="00EF20D2" w:rsidRDefault="009169C8" w:rsidP="00864C21">
            <w:pPr>
              <w:rPr>
                <w:rStyle w:val="Questionlabel"/>
                <w:iCs/>
              </w:rPr>
            </w:pPr>
          </w:p>
        </w:tc>
      </w:tr>
      <w:tr w:rsidR="007D48A4" w:rsidRPr="007A5EFD" w:rsidTr="00B0759D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EF20D2" w:rsidRDefault="00F419E7" w:rsidP="0033193F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Party seeking variation to access agreement </w:t>
            </w:r>
          </w:p>
        </w:tc>
      </w:tr>
      <w:tr w:rsidR="00AE425F" w:rsidRPr="007A5EFD" w:rsidTr="00941E70">
        <w:trPr>
          <w:gridAfter w:val="1"/>
          <w:wAfter w:w="8" w:type="dxa"/>
          <w:trHeight w:val="306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EF20D2" w:rsidRDefault="00AE425F" w:rsidP="00E232CA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Name of </w:t>
            </w:r>
            <w:r>
              <w:rPr>
                <w:rStyle w:val="Questionlabel"/>
              </w:rPr>
              <w:t>interest holder</w:t>
            </w:r>
            <w:r w:rsidRPr="00EF20D2">
              <w:rPr>
                <w:rStyle w:val="Questionlabel"/>
              </w:rPr>
              <w:t xml:space="preserve"> / </w:t>
            </w:r>
            <w:r>
              <w:rPr>
                <w:rStyle w:val="Questionlabel"/>
              </w:rPr>
              <w:t>designated person</w:t>
            </w:r>
            <w:r w:rsidRPr="00EF20D2">
              <w:rPr>
                <w:rStyle w:val="Questionlabel"/>
              </w:rPr>
              <w:t xml:space="preserve"> seeking variation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475132" w:rsidRDefault="00AE425F" w:rsidP="002C0BEF"/>
        </w:tc>
      </w:tr>
      <w:tr w:rsidR="00751B2B" w:rsidRPr="007A5EFD" w:rsidTr="00066AAF">
        <w:trPr>
          <w:gridAfter w:val="1"/>
          <w:wAfter w:w="8" w:type="dxa"/>
          <w:trHeight w:val="20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51B2B" w:rsidRPr="00EF20D2" w:rsidRDefault="00751B2B" w:rsidP="00751B2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 / A.C.N.</w:t>
            </w:r>
            <w:r w:rsidR="00AE425F">
              <w:rPr>
                <w:rStyle w:val="Questionlabel"/>
              </w:rPr>
              <w:t>: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51B2B" w:rsidRDefault="00751B2B" w:rsidP="002C0BEF"/>
        </w:tc>
      </w:tr>
      <w:tr w:rsidR="00AE425F" w:rsidRPr="007A5EFD" w:rsidTr="00941E70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EF20D2" w:rsidRDefault="00AE425F" w:rsidP="00AE425F">
            <w:pPr>
              <w:spacing w:after="0"/>
              <w:ind w:right="-101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Petroleum interest reference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 xml:space="preserve">production licence 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>number)</w:t>
            </w:r>
            <w:r>
              <w:rPr>
                <w:rStyle w:val="Questionlabel"/>
                <w:szCs w:val="22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475132" w:rsidRDefault="00AE425F" w:rsidP="002C0BEF"/>
        </w:tc>
      </w:tr>
      <w:tr w:rsidR="0078435C" w:rsidRPr="007A5EFD" w:rsidTr="00941E70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8435C" w:rsidRPr="00EF20D2" w:rsidRDefault="0078435C" w:rsidP="0078435C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Contact person</w:t>
            </w:r>
            <w:r w:rsidR="00AE425F"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35C" w:rsidRPr="00475132" w:rsidRDefault="0078435C" w:rsidP="002C0BEF"/>
        </w:tc>
      </w:tr>
      <w:tr w:rsidR="005D5D81" w:rsidRPr="007A5EFD" w:rsidTr="006220B3">
        <w:trPr>
          <w:gridAfter w:val="1"/>
          <w:wAfter w:w="8" w:type="dxa"/>
          <w:trHeight w:hRule="exact" w:val="403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5D81" w:rsidRDefault="005D5D81" w:rsidP="006220B3">
            <w:pPr>
              <w:spacing w:after="0"/>
              <w:rPr>
                <w:rStyle w:val="Questionlabel"/>
                <w:b w:val="0"/>
                <w:sz w:val="16"/>
                <w:szCs w:val="16"/>
              </w:rPr>
            </w:pPr>
            <w:r w:rsidRPr="0068232F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Default="005D5D81" w:rsidP="006220B3">
            <w:pPr>
              <w:rPr>
                <w:sz w:val="16"/>
                <w:szCs w:val="16"/>
              </w:rPr>
            </w:pPr>
          </w:p>
          <w:p w:rsidR="005D5D81" w:rsidRPr="00F32D42" w:rsidRDefault="005D5D81" w:rsidP="006220B3">
            <w:pPr>
              <w:rPr>
                <w:sz w:val="16"/>
                <w:szCs w:val="16"/>
              </w:rPr>
            </w:pPr>
          </w:p>
          <w:p w:rsidR="005D5D81" w:rsidRDefault="005D5D81" w:rsidP="006220B3">
            <w:pPr>
              <w:rPr>
                <w:sz w:val="16"/>
                <w:szCs w:val="16"/>
              </w:rPr>
            </w:pPr>
          </w:p>
          <w:p w:rsidR="005D5D81" w:rsidRDefault="005D5D81" w:rsidP="006220B3">
            <w:pPr>
              <w:tabs>
                <w:tab w:val="left" w:pos="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D5D81" w:rsidRPr="006A795F" w:rsidRDefault="005D5D81" w:rsidP="006220B3">
            <w:pPr>
              <w:rPr>
                <w:sz w:val="16"/>
                <w:szCs w:val="16"/>
              </w:rPr>
            </w:pPr>
          </w:p>
          <w:p w:rsidR="005D5D81" w:rsidRPr="006A795F" w:rsidRDefault="005D5D81" w:rsidP="006220B3">
            <w:pPr>
              <w:tabs>
                <w:tab w:val="left" w:pos="887"/>
              </w:tabs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5D81" w:rsidRPr="00475132" w:rsidRDefault="005D5D81" w:rsidP="006220B3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D81" w:rsidRPr="00475132" w:rsidRDefault="005D5D81" w:rsidP="006220B3">
            <w:r w:rsidRPr="0068232F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5D5D81" w:rsidRPr="00475132" w:rsidRDefault="005D5D81" w:rsidP="006220B3"/>
        </w:tc>
      </w:tr>
      <w:tr w:rsidR="0078435C" w:rsidRPr="007A5EFD" w:rsidTr="009169C8">
        <w:trPr>
          <w:gridAfter w:val="1"/>
          <w:wAfter w:w="8" w:type="dxa"/>
          <w:trHeight w:val="452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8435C" w:rsidRPr="00EF20D2" w:rsidRDefault="0078435C" w:rsidP="0078435C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Postal address</w:t>
            </w:r>
            <w:r w:rsidR="00AE425F"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35C" w:rsidRPr="00475132" w:rsidRDefault="0078435C" w:rsidP="002C0BEF"/>
        </w:tc>
      </w:tr>
      <w:tr w:rsidR="007D48A4" w:rsidRPr="007A5EFD" w:rsidTr="00B0759D">
        <w:trPr>
          <w:gridAfter w:val="1"/>
          <w:wAfter w:w="8" w:type="dxa"/>
          <w:trHeight w:val="195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EF20D2" w:rsidRDefault="00A2118F" w:rsidP="00AE425F">
            <w:pPr>
              <w:keepNext/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Other party </w:t>
            </w:r>
          </w:p>
        </w:tc>
      </w:tr>
      <w:tr w:rsidR="007D48A4" w:rsidRPr="007A5EFD" w:rsidTr="00941E70">
        <w:trPr>
          <w:gridAfter w:val="1"/>
          <w:wAfter w:w="8" w:type="dxa"/>
          <w:trHeight w:val="145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475132" w:rsidRDefault="00A2118F" w:rsidP="00AE425F">
            <w:pPr>
              <w:keepNext/>
              <w:spacing w:after="0"/>
              <w:rPr>
                <w:rStyle w:val="Questionlabel"/>
                <w:b w:val="0"/>
                <w:color w:val="C00000"/>
              </w:rPr>
            </w:pPr>
            <w:r w:rsidRPr="0068232F">
              <w:rPr>
                <w:rStyle w:val="Questionlabel"/>
              </w:rPr>
              <w:t xml:space="preserve">Name of </w:t>
            </w:r>
            <w:r w:rsidR="00E232CA">
              <w:rPr>
                <w:rStyle w:val="Questionlabel"/>
              </w:rPr>
              <w:t>interest holder</w:t>
            </w:r>
            <w:r w:rsidRPr="0068232F">
              <w:rPr>
                <w:rStyle w:val="Questionlabel"/>
              </w:rPr>
              <w:t xml:space="preserve"> / </w:t>
            </w:r>
            <w:r w:rsidR="00E232CA">
              <w:rPr>
                <w:rStyle w:val="Questionlabel"/>
              </w:rPr>
              <w:t>designated person</w:t>
            </w:r>
            <w:r w:rsidRPr="00475132">
              <w:rPr>
                <w:rStyle w:val="Questionlabel"/>
                <w:b w:val="0"/>
              </w:rPr>
              <w:t xml:space="preserve"> </w:t>
            </w:r>
            <w:r w:rsidRPr="00475132">
              <w:rPr>
                <w:rStyle w:val="Questionlabel"/>
                <w:b w:val="0"/>
                <w:sz w:val="16"/>
                <w:szCs w:val="16"/>
              </w:rPr>
              <w:t>(as applicable)</w:t>
            </w:r>
            <w:r w:rsidR="00CB6E4B">
              <w:rPr>
                <w:rStyle w:val="Questionlabel"/>
                <w:szCs w:val="22"/>
              </w:rPr>
              <w:t>:</w:t>
            </w:r>
            <w:r w:rsidR="002637CC" w:rsidRPr="0068232F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475132" w:rsidRDefault="007D48A4" w:rsidP="00765079">
            <w:pPr>
              <w:keepNext/>
            </w:pPr>
          </w:p>
        </w:tc>
      </w:tr>
      <w:tr w:rsidR="0033193F" w:rsidRPr="007A5EFD" w:rsidTr="00941E70">
        <w:trPr>
          <w:gridAfter w:val="1"/>
          <w:wAfter w:w="8" w:type="dxa"/>
          <w:trHeight w:val="145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193F" w:rsidRDefault="0033193F" w:rsidP="00AE425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 / A.C.N: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193F" w:rsidRDefault="0033193F" w:rsidP="00765079">
            <w:pPr>
              <w:keepNext/>
            </w:pPr>
          </w:p>
        </w:tc>
      </w:tr>
      <w:tr w:rsidR="00CB6E4B" w:rsidRPr="007A5EFD" w:rsidTr="00941E70">
        <w:trPr>
          <w:gridAfter w:val="1"/>
          <w:wAfter w:w="8" w:type="dxa"/>
          <w:trHeight w:val="145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6E4B" w:rsidRPr="00CB6E4B" w:rsidRDefault="00CB6E4B" w:rsidP="00AE425F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Contact person 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6E4B" w:rsidRDefault="00CB6E4B" w:rsidP="00765079">
            <w:pPr>
              <w:keepNext/>
            </w:pPr>
          </w:p>
        </w:tc>
      </w:tr>
      <w:tr w:rsidR="00B64C6C" w:rsidRPr="007A5EFD" w:rsidTr="005D5D81">
        <w:trPr>
          <w:gridAfter w:val="1"/>
          <w:wAfter w:w="8" w:type="dxa"/>
          <w:trHeight w:hRule="exact" w:val="403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64C6C" w:rsidRDefault="00B64C6C" w:rsidP="00CB6E4B">
            <w:pPr>
              <w:spacing w:after="0"/>
              <w:rPr>
                <w:rStyle w:val="Questionlabel"/>
                <w:b w:val="0"/>
                <w:sz w:val="16"/>
                <w:szCs w:val="16"/>
              </w:rPr>
            </w:pPr>
            <w:r w:rsidRPr="0068232F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Default="00B64C6C" w:rsidP="00F32D42">
            <w:pPr>
              <w:rPr>
                <w:sz w:val="16"/>
                <w:szCs w:val="16"/>
              </w:rPr>
            </w:pPr>
          </w:p>
          <w:p w:rsidR="00B64C6C" w:rsidRPr="00F32D42" w:rsidRDefault="00B64C6C" w:rsidP="00F32D42">
            <w:pPr>
              <w:rPr>
                <w:sz w:val="16"/>
                <w:szCs w:val="16"/>
              </w:rPr>
            </w:pPr>
          </w:p>
          <w:p w:rsidR="00B64C6C" w:rsidRDefault="00B64C6C" w:rsidP="00F32D42">
            <w:pPr>
              <w:rPr>
                <w:sz w:val="16"/>
                <w:szCs w:val="16"/>
              </w:rPr>
            </w:pPr>
          </w:p>
          <w:p w:rsidR="00B64C6C" w:rsidRDefault="00B64C6C" w:rsidP="00F32D42">
            <w:pPr>
              <w:tabs>
                <w:tab w:val="left" w:pos="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64C6C" w:rsidRPr="006A795F" w:rsidRDefault="00B64C6C" w:rsidP="006A795F">
            <w:pPr>
              <w:rPr>
                <w:sz w:val="16"/>
                <w:szCs w:val="16"/>
              </w:rPr>
            </w:pPr>
          </w:p>
          <w:p w:rsidR="00B64C6C" w:rsidRPr="006A795F" w:rsidRDefault="00B64C6C" w:rsidP="00E263E1">
            <w:pPr>
              <w:tabs>
                <w:tab w:val="left" w:pos="887"/>
              </w:tabs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64C6C" w:rsidRPr="00475132" w:rsidRDefault="00B64C6C" w:rsidP="002C0BEF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CA3" w:rsidRDefault="00B64C6C" w:rsidP="005D5D81">
            <w:r w:rsidRPr="0068232F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  <w:p w:rsidR="00DA4CA3" w:rsidRPr="00DA4CA3" w:rsidRDefault="00DA4CA3" w:rsidP="00DA4CA3"/>
          <w:p w:rsidR="00DA4CA3" w:rsidRPr="00DA4CA3" w:rsidRDefault="00DA4CA3" w:rsidP="00DA4CA3"/>
          <w:p w:rsidR="00DA4CA3" w:rsidRPr="00DA4CA3" w:rsidRDefault="00DA4CA3" w:rsidP="00DA4CA3"/>
          <w:p w:rsidR="00DA4CA3" w:rsidRPr="00DA4CA3" w:rsidRDefault="00DA4CA3" w:rsidP="00DA4CA3"/>
          <w:p w:rsidR="00DA4CA3" w:rsidRDefault="00DA4CA3" w:rsidP="00DA4CA3"/>
          <w:p w:rsidR="00DA4CA3" w:rsidRPr="00DA4CA3" w:rsidRDefault="00DA4CA3" w:rsidP="00DA4CA3"/>
          <w:p w:rsidR="00B64C6C" w:rsidRPr="00DA4CA3" w:rsidRDefault="00DA4CA3" w:rsidP="00DA4CA3">
            <w:pPr>
              <w:tabs>
                <w:tab w:val="left" w:pos="810"/>
              </w:tabs>
            </w:pPr>
            <w:r>
              <w:tab/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B64C6C" w:rsidRPr="00475132" w:rsidRDefault="00B64C6C" w:rsidP="002C0BEF"/>
        </w:tc>
      </w:tr>
      <w:tr w:rsidR="00F95CDC" w:rsidRPr="007A5EFD" w:rsidTr="009169C8">
        <w:trPr>
          <w:gridAfter w:val="1"/>
          <w:wAfter w:w="8" w:type="dxa"/>
          <w:trHeight w:val="600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69C8" w:rsidRDefault="00F95CDC" w:rsidP="00B64C6C">
            <w:pPr>
              <w:spacing w:after="0"/>
            </w:pPr>
            <w:r w:rsidRPr="0068232F">
              <w:rPr>
                <w:rStyle w:val="Questionlabel"/>
              </w:rPr>
              <w:t>Postal address</w:t>
            </w:r>
            <w:r w:rsidRPr="00475132">
              <w:rPr>
                <w:rStyle w:val="Requiredfieldmark"/>
                <w:b w:val="0"/>
              </w:rPr>
              <w:t>*</w:t>
            </w:r>
          </w:p>
          <w:p w:rsidR="00F95CDC" w:rsidRPr="009169C8" w:rsidRDefault="00F95CDC" w:rsidP="009169C8"/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95CDC" w:rsidRPr="00DA4CA3" w:rsidRDefault="00F95CDC" w:rsidP="00DA4CA3"/>
        </w:tc>
      </w:tr>
      <w:tr w:rsidR="00AE425F" w:rsidRPr="007A5EFD" w:rsidTr="00AE425F">
        <w:trPr>
          <w:gridAfter w:val="1"/>
          <w:wAfter w:w="8" w:type="dxa"/>
          <w:trHeight w:val="223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A795F" w:rsidRPr="006A795F" w:rsidRDefault="001F6116" w:rsidP="006A795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Subject land </w:t>
            </w:r>
          </w:p>
        </w:tc>
      </w:tr>
      <w:tr w:rsidR="00AE425F" w:rsidRPr="007A5EFD" w:rsidTr="00941E70">
        <w:trPr>
          <w:gridAfter w:val="1"/>
          <w:wAfter w:w="8" w:type="dxa"/>
          <w:trHeight w:val="223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690CAC" w:rsidRDefault="00AE425F" w:rsidP="00AE425F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Default="00AE425F" w:rsidP="00AE425F">
            <w:pPr>
              <w:keepNext/>
            </w:pPr>
          </w:p>
        </w:tc>
      </w:tr>
      <w:tr w:rsidR="00AE425F" w:rsidRPr="007A5EFD" w:rsidTr="00941E70">
        <w:trPr>
          <w:gridAfter w:val="1"/>
          <w:wAfter w:w="8" w:type="dxa"/>
          <w:trHeight w:val="223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2048DC" w:rsidRDefault="00AE425F" w:rsidP="00AE425F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Default="00AE425F" w:rsidP="00AE425F"/>
        </w:tc>
      </w:tr>
      <w:tr w:rsidR="00AE425F" w:rsidRPr="007A5EFD" w:rsidTr="00941E70">
        <w:trPr>
          <w:gridAfter w:val="1"/>
          <w:wAfter w:w="8" w:type="dxa"/>
          <w:trHeight w:val="223"/>
        </w:trPr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Pr="00690CAC" w:rsidRDefault="00AE425F" w:rsidP="00AE425F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Land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33193F">
              <w:rPr>
                <w:rStyle w:val="Questionlabel"/>
                <w:b w:val="0"/>
                <w:sz w:val="16"/>
                <w:szCs w:val="16"/>
              </w:rPr>
              <w:t xml:space="preserve">parcel reference </w:t>
            </w:r>
            <w:r>
              <w:rPr>
                <w:rStyle w:val="Questionlabel"/>
                <w:b w:val="0"/>
                <w:sz w:val="16"/>
                <w:szCs w:val="16"/>
              </w:rPr>
              <w:t>e.g. NT portion number/s)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425F" w:rsidRDefault="00AE425F" w:rsidP="00AE425F"/>
        </w:tc>
      </w:tr>
      <w:tr w:rsidR="00586AF0" w:rsidRPr="007A5EFD" w:rsidTr="0068232F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86AF0" w:rsidRPr="00EF20D2" w:rsidRDefault="00586AF0" w:rsidP="00846865">
            <w:pPr>
              <w:keepNext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Request </w:t>
            </w:r>
            <w:r w:rsidR="00F95CDC" w:rsidRPr="00EF20D2">
              <w:rPr>
                <w:rStyle w:val="Questionlabel"/>
              </w:rPr>
              <w:t xml:space="preserve">to enter into </w:t>
            </w:r>
            <w:r w:rsidR="008F0346" w:rsidRPr="00EF20D2">
              <w:rPr>
                <w:rStyle w:val="Questionlabel"/>
              </w:rPr>
              <w:t xml:space="preserve">an ADR </w:t>
            </w:r>
            <w:r w:rsidR="00B70F63" w:rsidRPr="00EF20D2">
              <w:rPr>
                <w:rStyle w:val="Questionlabel"/>
              </w:rPr>
              <w:t>process</w:t>
            </w:r>
            <w:r w:rsidR="009870A2" w:rsidRPr="00EF20D2">
              <w:rPr>
                <w:rStyle w:val="Questionlabel"/>
              </w:rPr>
              <w:t xml:space="preserve"> </w:t>
            </w:r>
            <w:r w:rsidR="00B70F63" w:rsidRPr="00EF20D2">
              <w:rPr>
                <w:rStyle w:val="Questionlabel"/>
              </w:rPr>
              <w:t xml:space="preserve">for </w:t>
            </w:r>
            <w:r w:rsidR="00846865">
              <w:rPr>
                <w:rStyle w:val="Questionlabel"/>
              </w:rPr>
              <w:t>variation to access agreement</w:t>
            </w:r>
          </w:p>
        </w:tc>
      </w:tr>
      <w:tr w:rsidR="00846865" w:rsidRPr="007A5EFD" w:rsidTr="00665AE5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46865" w:rsidRPr="00475132" w:rsidRDefault="005D5D81" w:rsidP="00864C21">
            <w:pPr>
              <w:rPr>
                <w:sz w:val="16"/>
                <w:szCs w:val="16"/>
              </w:rPr>
            </w:pPr>
            <w:r w:rsidRPr="005D5D81">
              <w:t>&lt;Insert name of party seeking variation&gt;</w:t>
            </w:r>
            <w:r w:rsidR="00846865">
              <w:t xml:space="preserve"> </w:t>
            </w:r>
            <w:r w:rsidR="00846865" w:rsidRPr="00475132">
              <w:t>seek</w:t>
            </w:r>
            <w:r w:rsidR="00864C21">
              <w:t>s</w:t>
            </w:r>
            <w:r w:rsidR="00846865" w:rsidRPr="00475132">
              <w:t xml:space="preserve"> a variation to the approved access agreement and </w:t>
            </w:r>
            <w:r w:rsidR="00846865">
              <w:t xml:space="preserve">as the variation has not been agreed, </w:t>
            </w:r>
            <w:r w:rsidRPr="005D5D81">
              <w:t>&lt;Insert name of party seeking variation&gt;</w:t>
            </w:r>
            <w:r w:rsidR="00846865">
              <w:t xml:space="preserve"> request</w:t>
            </w:r>
            <w:r w:rsidR="0033193F">
              <w:t>s</w:t>
            </w:r>
            <w:r w:rsidR="00846865">
              <w:t xml:space="preserve"> that </w:t>
            </w:r>
            <w:r w:rsidRPr="005D5D81">
              <w:t>&lt;Insert the name of the other party&gt;</w:t>
            </w:r>
            <w:r w:rsidR="00846865">
              <w:t xml:space="preserve"> agree</w:t>
            </w:r>
            <w:r w:rsidR="0033193F">
              <w:t>s</w:t>
            </w:r>
            <w:r w:rsidR="00846865">
              <w:t xml:space="preserve"> to participate in an ADR process to resolve the issue.</w:t>
            </w:r>
            <w:r w:rsidR="00846865" w:rsidRPr="00475132">
              <w:t xml:space="preserve"> </w:t>
            </w:r>
            <w:r w:rsidR="00846865" w:rsidRPr="00475132">
              <w:rPr>
                <w:rFonts w:cs="Arial"/>
                <w:color w:val="0000FF"/>
                <w:szCs w:val="22"/>
              </w:rPr>
              <w:t xml:space="preserve">  </w:t>
            </w:r>
          </w:p>
        </w:tc>
      </w:tr>
      <w:tr w:rsidR="009870A2" w:rsidRPr="007A5EFD" w:rsidTr="00940B3A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870A2" w:rsidRPr="00EF20D2" w:rsidRDefault="009870A2" w:rsidP="00846865">
            <w:pPr>
              <w:widowControl w:val="0"/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Proposed ADR process</w:t>
            </w:r>
          </w:p>
        </w:tc>
      </w:tr>
      <w:tr w:rsidR="005D5D81" w:rsidRPr="009870A2" w:rsidTr="005771E0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5D81" w:rsidRDefault="005D5D81" w:rsidP="00F73785">
            <w:pPr>
              <w:widowControl w:val="0"/>
              <w:rPr>
                <w:rStyle w:val="Requiredfieldmark"/>
              </w:rPr>
            </w:pPr>
            <w:r w:rsidRPr="0068232F">
              <w:rPr>
                <w:rStyle w:val="Questionlabel"/>
              </w:rPr>
              <w:t>Process</w:t>
            </w:r>
            <w:r>
              <w:rPr>
                <w:rStyle w:val="Questionlabel"/>
              </w:rPr>
              <w:t>:</w:t>
            </w:r>
            <w:r w:rsidRPr="0068232F">
              <w:rPr>
                <w:rStyle w:val="Requiredfieldmark"/>
              </w:rPr>
              <w:t>*</w:t>
            </w:r>
          </w:p>
          <w:p w:rsidR="005D5D81" w:rsidRPr="00475132" w:rsidRDefault="005D5D81" w:rsidP="00F73785">
            <w:pPr>
              <w:widowControl w:val="0"/>
              <w:rPr>
                <w:rStyle w:val="Questionlabel"/>
                <w:b w:val="0"/>
              </w:rPr>
            </w:pPr>
            <w:r w:rsidRPr="005D5D81">
              <w:rPr>
                <w:rStyle w:val="Questionlabel"/>
                <w:b w:val="0"/>
              </w:rPr>
              <w:t>Enter type of proposed process, e.g. conciliation, facilitated negotiation, case appraisal or mediation process, but not arbitration.</w:t>
            </w:r>
          </w:p>
        </w:tc>
      </w:tr>
      <w:tr w:rsidR="005D5D81" w:rsidRPr="009870A2" w:rsidTr="005D5D81">
        <w:trPr>
          <w:gridAfter w:val="1"/>
          <w:wAfter w:w="8" w:type="dxa"/>
          <w:trHeight w:val="136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5D81" w:rsidRPr="00475132" w:rsidRDefault="005D5D81" w:rsidP="00F73785">
            <w:pPr>
              <w:widowControl w:val="0"/>
              <w:rPr>
                <w:rStyle w:val="Questionlabel"/>
                <w:b w:val="0"/>
              </w:rPr>
            </w:pPr>
          </w:p>
        </w:tc>
      </w:tr>
      <w:tr w:rsidR="00F73785" w:rsidRPr="007A5EFD" w:rsidTr="00B0759D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F73785" w:rsidRPr="00EF20D2" w:rsidRDefault="00F73785" w:rsidP="00990AAA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Costs</w:t>
            </w:r>
            <w:r w:rsidR="001850CE" w:rsidRPr="00A5339B">
              <w:rPr>
                <w:rStyle w:val="Requiredfieldmark"/>
              </w:rPr>
              <w:t>*</w:t>
            </w:r>
          </w:p>
        </w:tc>
      </w:tr>
      <w:tr w:rsidR="00F73785" w:rsidRPr="007A5EFD" w:rsidTr="001D7F01">
        <w:trPr>
          <w:gridAfter w:val="1"/>
          <w:wAfter w:w="8" w:type="dxa"/>
          <w:trHeight w:val="2104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3785" w:rsidRPr="00475132" w:rsidRDefault="005D5D81" w:rsidP="009B6BC0">
            <w:pPr>
              <w:spacing w:before="40" w:after="0" w:line="259" w:lineRule="auto"/>
              <w:ind w:left="82" w:right="296"/>
            </w:pPr>
            <w:r w:rsidRPr="005D5D81">
              <w:t>&lt;Insert name of party seeking variation&gt;</w:t>
            </w:r>
            <w:r w:rsidR="00A5339B">
              <w:t xml:space="preserve"> will bear the cost of the ADR process including:</w:t>
            </w:r>
          </w:p>
          <w:p w:rsidR="00F73785" w:rsidRPr="00475132" w:rsidRDefault="00A5339B" w:rsidP="005D5D81">
            <w:pPr>
              <w:pStyle w:val="ListParagraph"/>
              <w:numPr>
                <w:ilvl w:val="0"/>
                <w:numId w:val="13"/>
              </w:numPr>
              <w:spacing w:before="40" w:line="259" w:lineRule="auto"/>
              <w:ind w:right="29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B1294A" w:rsidRPr="00475132">
              <w:rPr>
                <w:rFonts w:cs="Arial"/>
                <w:szCs w:val="22"/>
              </w:rPr>
              <w:t xml:space="preserve">easonable </w:t>
            </w:r>
            <w:r>
              <w:rPr>
                <w:rFonts w:cs="Arial"/>
                <w:szCs w:val="22"/>
              </w:rPr>
              <w:t>l</w:t>
            </w:r>
            <w:r w:rsidR="00F73785" w:rsidRPr="00475132">
              <w:rPr>
                <w:rFonts w:cs="Arial"/>
                <w:szCs w:val="22"/>
              </w:rPr>
              <w:t>egal or accounting costs necessarily incurred by</w:t>
            </w:r>
            <w:r>
              <w:rPr>
                <w:rFonts w:cs="Arial"/>
                <w:szCs w:val="22"/>
              </w:rPr>
              <w:t xml:space="preserve"> </w:t>
            </w:r>
            <w:r w:rsidR="005D5D81" w:rsidRPr="005D5D81">
              <w:t>&lt;Insert the name of the other party&gt;</w:t>
            </w:r>
            <w:r>
              <w:rPr>
                <w:rFonts w:cs="Arial"/>
                <w:szCs w:val="22"/>
              </w:rPr>
              <w:t xml:space="preserve"> </w:t>
            </w:r>
            <w:r w:rsidR="00F73785" w:rsidRPr="00475132">
              <w:rPr>
                <w:rFonts w:cs="Arial"/>
                <w:szCs w:val="22"/>
              </w:rPr>
              <w:t xml:space="preserve"> in connection with participating in the </w:t>
            </w:r>
            <w:r>
              <w:rPr>
                <w:rFonts w:cs="Arial"/>
                <w:szCs w:val="22"/>
              </w:rPr>
              <w:t>ADR process</w:t>
            </w:r>
            <w:r w:rsidR="00F73785" w:rsidRPr="00475132">
              <w:rPr>
                <w:rFonts w:cs="Arial"/>
                <w:szCs w:val="22"/>
              </w:rPr>
              <w:t>; and</w:t>
            </w:r>
          </w:p>
          <w:p w:rsidR="00F73785" w:rsidRDefault="00A5339B" w:rsidP="00F53E60">
            <w:pPr>
              <w:pStyle w:val="ListParagraph"/>
              <w:numPr>
                <w:ilvl w:val="0"/>
                <w:numId w:val="13"/>
              </w:numPr>
              <w:spacing w:before="40" w:line="259" w:lineRule="auto"/>
              <w:ind w:right="29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="00F73785" w:rsidRPr="00475132">
              <w:rPr>
                <w:rFonts w:cs="Arial"/>
                <w:szCs w:val="22"/>
              </w:rPr>
              <w:t xml:space="preserve">easonable costs necessarily incurred by </w:t>
            </w:r>
            <w:r w:rsidR="005D5D81" w:rsidRPr="005D5D81">
              <w:t>&lt;Insert the name of the other party&gt;</w:t>
            </w:r>
            <w:r w:rsidR="00F73785" w:rsidRPr="00475132">
              <w:rPr>
                <w:rFonts w:cs="Arial"/>
                <w:szCs w:val="22"/>
              </w:rPr>
              <w:t xml:space="preserve"> in connection with engaging a suitably qualified person to provide advice or reports (e.g. land valuation, agronomy or land capability or sustainability) on any relevant matter</w:t>
            </w:r>
            <w:r w:rsidR="00B1294A" w:rsidRPr="00475132">
              <w:rPr>
                <w:rFonts w:cs="Arial"/>
                <w:szCs w:val="22"/>
              </w:rPr>
              <w:t>; and</w:t>
            </w:r>
          </w:p>
          <w:p w:rsidR="00F73785" w:rsidRPr="00475132" w:rsidRDefault="001D7F01" w:rsidP="001D7F01">
            <w:pPr>
              <w:pStyle w:val="ListParagraph"/>
              <w:numPr>
                <w:ilvl w:val="0"/>
                <w:numId w:val="12"/>
              </w:numPr>
              <w:spacing w:before="40" w:line="259" w:lineRule="auto"/>
              <w:ind w:left="789" w:right="295" w:hanging="369"/>
              <w:rPr>
                <w:rStyle w:val="Requiredfieldmark"/>
              </w:rPr>
            </w:pPr>
            <w:proofErr w:type="gramStart"/>
            <w:r>
              <w:rPr>
                <w:rFonts w:cs="Arial"/>
                <w:szCs w:val="22"/>
              </w:rPr>
              <w:t>the</w:t>
            </w:r>
            <w:proofErr w:type="gramEnd"/>
            <w:r>
              <w:rPr>
                <w:rFonts w:cs="Arial"/>
                <w:szCs w:val="22"/>
              </w:rPr>
              <w:t xml:space="preserve"> costs of the ADR convenor in conducting an ADR process.</w:t>
            </w:r>
          </w:p>
        </w:tc>
      </w:tr>
      <w:tr w:rsidR="00F73785" w:rsidRPr="00697FDC" w:rsidTr="00B0759D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3785" w:rsidRPr="00EF20D2" w:rsidRDefault="00941E70" w:rsidP="002A474F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 xml:space="preserve">Proposed </w:t>
            </w:r>
            <w:r w:rsidR="002A474F">
              <w:rPr>
                <w:rStyle w:val="Questionlabel"/>
              </w:rPr>
              <w:t xml:space="preserve"> ADR convenor </w:t>
            </w: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9870A2" w:rsidRDefault="00747D25" w:rsidP="00747D25">
            <w:pPr>
              <w:widowControl w:val="0"/>
              <w:rPr>
                <w:rStyle w:val="Questionlabel"/>
              </w:rPr>
            </w:pPr>
            <w:r>
              <w:rPr>
                <w:rStyle w:val="Questionlabel"/>
              </w:rPr>
              <w:t>Name of proposed ADR convenor: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Pr="009870A2" w:rsidRDefault="00747D25" w:rsidP="00747D25">
            <w:pPr>
              <w:widowControl w:val="0"/>
              <w:rPr>
                <w:rStyle w:val="Questionlabel"/>
              </w:rPr>
            </w:pP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9D3253" w:rsidRDefault="00747D25" w:rsidP="00747D2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Business / company 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Default="00747D25" w:rsidP="00747D25">
            <w:pPr>
              <w:widowControl w:val="0"/>
              <w:rPr>
                <w:rStyle w:val="Questionlabel"/>
              </w:rPr>
            </w:pP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9D3253" w:rsidRDefault="00747D25" w:rsidP="00747D2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Telephone number: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Default="00747D25" w:rsidP="00747D25">
            <w:pPr>
              <w:widowControl w:val="0"/>
              <w:rPr>
                <w:rStyle w:val="Questionlabel"/>
              </w:rPr>
            </w:pPr>
          </w:p>
        </w:tc>
      </w:tr>
      <w:tr w:rsidR="00747D25" w:rsidRPr="007A5EFD" w:rsidTr="005D5D81">
        <w:trPr>
          <w:gridAfter w:val="1"/>
          <w:wAfter w:w="8" w:type="dxa"/>
          <w:trHeight w:val="107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9D3253" w:rsidRDefault="00747D25" w:rsidP="00747D25">
            <w:pPr>
              <w:widowControl w:val="0"/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Default="00747D25" w:rsidP="00747D25">
            <w:pPr>
              <w:widowControl w:val="0"/>
              <w:rPr>
                <w:rStyle w:val="Questionlabel"/>
              </w:rPr>
            </w:pPr>
          </w:p>
        </w:tc>
      </w:tr>
      <w:tr w:rsidR="002A474F" w:rsidRPr="007A5EFD" w:rsidTr="002A474F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2A474F" w:rsidRPr="00586AF0" w:rsidRDefault="003B5A06" w:rsidP="005D5D81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Nominated period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A474F" w:rsidRDefault="002A474F" w:rsidP="005D5D81">
            <w:pPr>
              <w:keepNext/>
            </w:pP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586AF0" w:rsidRDefault="003B5A06" w:rsidP="007802CB">
            <w:pPr>
              <w:keepNext/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Deadline for interest holder / designated person to agree to participate in </w:t>
            </w:r>
            <w:r w:rsidRPr="003B5A06">
              <w:rPr>
                <w:rStyle w:val="Questionlabel"/>
              </w:rPr>
              <w:t>ADR</w:t>
            </w:r>
            <w:r w:rsidRPr="003B5A06">
              <w:rPr>
                <w:rStyle w:val="Questionlabel"/>
                <w:b w:val="0"/>
              </w:rPr>
              <w:t xml:space="preserve"> </w:t>
            </w:r>
            <w:r w:rsidRPr="003B5A06">
              <w:rPr>
                <w:b/>
              </w:rPr>
              <w:t>process</w:t>
            </w:r>
            <w:r w:rsidRPr="007F35C8">
              <w:t xml:space="preserve"> </w:t>
            </w:r>
            <w:r w:rsidRPr="007802CB">
              <w:rPr>
                <w:sz w:val="18"/>
                <w:szCs w:val="18"/>
              </w:rPr>
              <w:t>(must be at least 14 days after sending this notice</w:t>
            </w:r>
            <w:r w:rsidR="007802CB">
              <w:rPr>
                <w:sz w:val="18"/>
                <w:szCs w:val="18"/>
              </w:rPr>
              <w:t xml:space="preserve"> </w:t>
            </w:r>
            <w:proofErr w:type="spellStart"/>
            <w:r w:rsidR="007802CB">
              <w:rPr>
                <w:sz w:val="18"/>
                <w:szCs w:val="18"/>
              </w:rPr>
              <w:t>ie</w:t>
            </w:r>
            <w:proofErr w:type="spellEnd"/>
            <w:r w:rsidR="007802CB">
              <w:rPr>
                <w:sz w:val="18"/>
                <w:szCs w:val="18"/>
              </w:rPr>
              <w:t>: the earliest date for the deadline is the 15</w:t>
            </w:r>
            <w:r w:rsidR="007802CB" w:rsidRPr="00166478">
              <w:rPr>
                <w:sz w:val="18"/>
                <w:szCs w:val="18"/>
                <w:vertAlign w:val="superscript"/>
              </w:rPr>
              <w:t>th</w:t>
            </w:r>
            <w:r w:rsidR="007802CB">
              <w:rPr>
                <w:sz w:val="18"/>
                <w:szCs w:val="18"/>
              </w:rPr>
              <w:t xml:space="preserve"> day after sending this notice, to comply with Subsection 28(1) of the </w:t>
            </w:r>
            <w:r w:rsidR="007802CB" w:rsidRPr="00166478">
              <w:rPr>
                <w:i/>
                <w:sz w:val="18"/>
                <w:szCs w:val="18"/>
              </w:rPr>
              <w:t>Interpretation Act 1978</w:t>
            </w:r>
            <w:r w:rsidRPr="007F35C8">
              <w:t>):</w:t>
            </w:r>
            <w:r w:rsidRPr="007F35C8">
              <w:rPr>
                <w:color w:val="FF0000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Pr="002C0BEF" w:rsidRDefault="00747D25" w:rsidP="005D5D81">
            <w:pPr>
              <w:keepNext/>
            </w:pP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601A95" w:rsidRDefault="00747D25" w:rsidP="00747D25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A draft of the variation or of the access agreement as varied is attached to this notice: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81" w:rsidRDefault="005D5D81" w:rsidP="00D82F41">
            <w:pPr>
              <w:spacing w:after="0"/>
            </w:pPr>
            <w:r>
              <w:t>Yes/No</w:t>
            </w:r>
          </w:p>
          <w:p w:rsidR="00747D25" w:rsidRPr="005D5D81" w:rsidRDefault="005D5D81" w:rsidP="005D5D81">
            <w:pPr>
              <w:spacing w:after="0"/>
            </w:pPr>
            <w:r w:rsidRPr="005D5D81">
              <w:t xml:space="preserve">If no </w:t>
            </w:r>
            <w:r w:rsidR="00747D25" w:rsidRPr="005D5D81">
              <w:t xml:space="preserve">a draft </w:t>
            </w:r>
            <w:r w:rsidR="00941E70" w:rsidRPr="005D5D81">
              <w:t xml:space="preserve">of the variation or of the </w:t>
            </w:r>
            <w:r w:rsidR="00747D25" w:rsidRPr="005D5D81">
              <w:t xml:space="preserve">access agreement </w:t>
            </w:r>
            <w:r w:rsidR="00941E70" w:rsidRPr="005D5D81">
              <w:t>as varied</w:t>
            </w:r>
            <w:r w:rsidR="00D82F41" w:rsidRPr="005D5D81">
              <w:t xml:space="preserve"> m</w:t>
            </w:r>
            <w:r w:rsidR="00747D25" w:rsidRPr="005D5D81">
              <w:t xml:space="preserve">ust be provided </w:t>
            </w:r>
            <w:r w:rsidR="00941E70" w:rsidRPr="005D5D81">
              <w:t>f</w:t>
            </w:r>
            <w:r w:rsidR="00747D25" w:rsidRPr="005D5D81">
              <w:t xml:space="preserve">or </w:t>
            </w:r>
            <w:r w:rsidR="00941E70" w:rsidRPr="005D5D81">
              <w:t>t</w:t>
            </w:r>
            <w:r w:rsidR="00747D25" w:rsidRPr="005D5D81">
              <w:t>he ADR process.</w:t>
            </w:r>
          </w:p>
        </w:tc>
      </w:tr>
      <w:tr w:rsidR="00747D25" w:rsidRPr="007A5EFD" w:rsidTr="00B0759D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47D25" w:rsidRPr="00EF20D2" w:rsidRDefault="00941E70" w:rsidP="00990AAA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747D25" w:rsidRPr="00EF20D2">
              <w:rPr>
                <w:rStyle w:val="Questionlabel"/>
              </w:rPr>
              <w:t xml:space="preserve">uthorised </w:t>
            </w:r>
            <w:r w:rsidR="00990AAA">
              <w:rPr>
                <w:rStyle w:val="Questionlabel"/>
              </w:rPr>
              <w:t>representative</w:t>
            </w:r>
            <w:r w:rsidR="00747D25" w:rsidRPr="00EF20D2">
              <w:rPr>
                <w:rStyle w:val="Questionlabel"/>
              </w:rPr>
              <w:t xml:space="preserve"> / delegate giving this notice</w:t>
            </w:r>
          </w:p>
        </w:tc>
      </w:tr>
      <w:tr w:rsidR="00747D25" w:rsidRPr="007A5EFD" w:rsidTr="00941E70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68232F" w:rsidRDefault="00747D25" w:rsidP="00D82F41">
            <w:pPr>
              <w:keepNext/>
              <w:rPr>
                <w:rStyle w:val="Requiredfieldmark"/>
              </w:rPr>
            </w:pPr>
            <w:r w:rsidRPr="0068232F">
              <w:rPr>
                <w:rStyle w:val="Questionlabel"/>
              </w:rPr>
              <w:t>Signature</w:t>
            </w:r>
            <w:r w:rsidRPr="0068232F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Pr="00475132" w:rsidRDefault="00747D25" w:rsidP="00D82F41">
            <w:pPr>
              <w:keepNext/>
            </w:pPr>
          </w:p>
        </w:tc>
      </w:tr>
      <w:tr w:rsidR="00B27307" w:rsidRPr="007A5EFD" w:rsidTr="000D3254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307" w:rsidRPr="0068232F" w:rsidRDefault="00B27307" w:rsidP="00D82F41">
            <w:pPr>
              <w:keepNext/>
              <w:rPr>
                <w:rStyle w:val="Requiredfieldmark"/>
              </w:rPr>
            </w:pPr>
            <w:r w:rsidRPr="0068232F">
              <w:rPr>
                <w:rStyle w:val="Questionlabel"/>
              </w:rPr>
              <w:t>Name</w:t>
            </w:r>
            <w:r w:rsidRPr="0068232F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7" w:rsidRPr="00475132" w:rsidRDefault="00B27307" w:rsidP="00D82F41">
            <w:pPr>
              <w:keepNext/>
            </w:pPr>
          </w:p>
        </w:tc>
      </w:tr>
      <w:tr w:rsidR="00747D25" w:rsidRPr="007A5EFD" w:rsidTr="00B27307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7D25" w:rsidRPr="0068232F" w:rsidRDefault="00747D25" w:rsidP="00747D25">
            <w:pPr>
              <w:rPr>
                <w:rStyle w:val="Questionlabel"/>
              </w:rPr>
            </w:pPr>
            <w:r w:rsidRPr="0068232F">
              <w:rPr>
                <w:rStyle w:val="Questionlabel"/>
              </w:rPr>
              <w:t>Position held / title within company</w:t>
            </w:r>
            <w:r w:rsidRPr="0068232F">
              <w:rPr>
                <w:rStyle w:val="Requiredfieldmark"/>
              </w:rPr>
              <w:t>*</w:t>
            </w:r>
            <w:r w:rsidRPr="0068232F">
              <w:rPr>
                <w:rStyle w:val="Questionlabel"/>
              </w:rPr>
              <w:t xml:space="preserve"> 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5" w:rsidRPr="00475132" w:rsidRDefault="00747D25" w:rsidP="00747D25"/>
        </w:tc>
      </w:tr>
      <w:tr w:rsidR="00B27307" w:rsidRPr="007A5EFD" w:rsidTr="00B27307">
        <w:trPr>
          <w:gridAfter w:val="1"/>
          <w:wAfter w:w="8" w:type="dxa"/>
          <w:trHeight w:val="27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307" w:rsidRPr="0068232F" w:rsidRDefault="00B27307" w:rsidP="00B27307">
            <w:r w:rsidRPr="0068232F">
              <w:rPr>
                <w:rStyle w:val="Questionlabel"/>
              </w:rPr>
              <w:t>Date</w:t>
            </w:r>
            <w:r w:rsidRPr="0068232F">
              <w:rPr>
                <w:rStyle w:val="Requiredfieldmark"/>
              </w:rPr>
              <w:t>*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7" w:rsidRPr="00475132" w:rsidRDefault="00B27307" w:rsidP="00B27307"/>
        </w:tc>
      </w:tr>
      <w:tr w:rsidR="00747D25" w:rsidRPr="002C0BEF" w:rsidTr="00B27307">
        <w:trPr>
          <w:gridAfter w:val="1"/>
          <w:wAfter w:w="8" w:type="dxa"/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747D25" w:rsidRDefault="00747D25" w:rsidP="00BE2EA3">
            <w:pPr>
              <w:pStyle w:val="Heading1"/>
              <w:spacing w:after="0"/>
              <w:outlineLvl w:val="0"/>
            </w:pPr>
            <w:r w:rsidRPr="00941E70">
              <w:lastRenderedPageBreak/>
              <w:t>Further information</w:t>
            </w:r>
          </w:p>
          <w:p w:rsidR="00864C21" w:rsidRPr="00864C21" w:rsidRDefault="00864C21" w:rsidP="00864C21"/>
          <w:p w:rsidR="00864C21" w:rsidRPr="007B7DC5" w:rsidRDefault="00864C21" w:rsidP="00864C21">
            <w:pPr>
              <w:rPr>
                <w:b/>
              </w:rPr>
            </w:pPr>
            <w:r w:rsidRPr="007B7DC5">
              <w:rPr>
                <w:b/>
              </w:rPr>
              <w:t>If agreement on ADR process and ADR convenor is reached</w:t>
            </w:r>
          </w:p>
          <w:p w:rsidR="00864C21" w:rsidRPr="00864C21" w:rsidRDefault="00864C21" w:rsidP="00864C21">
            <w:pPr>
              <w:rPr>
                <w:rStyle w:val="Questionlabel"/>
                <w:rFonts w:cs="Arial"/>
                <w:b w:val="0"/>
                <w:bCs w:val="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I</w:t>
            </w:r>
            <w:r w:rsidRPr="00B70F63">
              <w:rPr>
                <w:rFonts w:cs="Arial"/>
                <w:szCs w:val="22"/>
                <w:lang w:eastAsia="en-US"/>
              </w:rPr>
              <w:t xml:space="preserve">f the </w:t>
            </w:r>
            <w:r>
              <w:rPr>
                <w:rFonts w:cs="Arial"/>
                <w:szCs w:val="22"/>
                <w:lang w:eastAsia="en-US"/>
              </w:rPr>
              <w:t>designated person</w:t>
            </w:r>
            <w:r w:rsidRPr="00B70F63">
              <w:rPr>
                <w:rFonts w:cs="Arial"/>
                <w:szCs w:val="22"/>
                <w:lang w:eastAsia="en-US"/>
              </w:rPr>
              <w:t xml:space="preserve"> and the </w:t>
            </w:r>
            <w:r>
              <w:rPr>
                <w:rFonts w:cs="Arial"/>
                <w:szCs w:val="22"/>
                <w:lang w:eastAsia="en-US"/>
              </w:rPr>
              <w:t>interest holder</w:t>
            </w:r>
            <w:r w:rsidRPr="00B70F63">
              <w:rPr>
                <w:rFonts w:cs="Arial"/>
                <w:szCs w:val="22"/>
                <w:lang w:eastAsia="en-US"/>
              </w:rPr>
              <w:t xml:space="preserve"> agr</w:t>
            </w:r>
            <w:r>
              <w:rPr>
                <w:rFonts w:cs="Arial"/>
                <w:szCs w:val="22"/>
                <w:lang w:eastAsia="en-US"/>
              </w:rPr>
              <w:t xml:space="preserve">ee on the proposed type of ADR process </w:t>
            </w:r>
            <w:r w:rsidRPr="00B70F63">
              <w:rPr>
                <w:rFonts w:cs="Arial"/>
                <w:szCs w:val="22"/>
                <w:lang w:eastAsia="en-US"/>
              </w:rPr>
              <w:t xml:space="preserve">and the ADR convenor, then the parties </w:t>
            </w:r>
            <w:r>
              <w:rPr>
                <w:rFonts w:cs="Arial"/>
                <w:szCs w:val="22"/>
                <w:lang w:eastAsia="en-US"/>
              </w:rPr>
              <w:t>ca</w:t>
            </w:r>
            <w:r w:rsidR="00D5162A">
              <w:rPr>
                <w:rFonts w:cs="Arial"/>
                <w:szCs w:val="22"/>
                <w:lang w:eastAsia="en-US"/>
              </w:rPr>
              <w:t xml:space="preserve">n participate in an ADR process, and </w:t>
            </w:r>
            <w:r w:rsidRPr="007B7DC5">
              <w:rPr>
                <w:rFonts w:cs="Arial"/>
                <w:szCs w:val="22"/>
                <w:lang w:eastAsia="en-US"/>
              </w:rPr>
              <w:t>attempt</w:t>
            </w:r>
            <w:r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Pr="005716CF">
              <w:rPr>
                <w:rFonts w:cs="Arial"/>
                <w:szCs w:val="22"/>
                <w:lang w:eastAsia="en-US"/>
              </w:rPr>
              <w:t>to negotiate and</w:t>
            </w:r>
            <w:r w:rsidRPr="00B70F63">
              <w:rPr>
                <w:rFonts w:cs="Arial"/>
                <w:szCs w:val="22"/>
                <w:lang w:eastAsia="en-US"/>
              </w:rPr>
              <w:t xml:space="preserve"> finalise a</w:t>
            </w:r>
            <w:r>
              <w:rPr>
                <w:rFonts w:cs="Arial"/>
                <w:szCs w:val="22"/>
                <w:lang w:eastAsia="en-US"/>
              </w:rPr>
              <w:t xml:space="preserve"> variation to an approved</w:t>
            </w:r>
            <w:r w:rsidRPr="00B70F63">
              <w:rPr>
                <w:rFonts w:cs="Arial"/>
                <w:szCs w:val="22"/>
                <w:lang w:eastAsia="en-US"/>
              </w:rPr>
              <w:t xml:space="preserve"> access agreement.</w:t>
            </w:r>
          </w:p>
          <w:p w:rsidR="00892F29" w:rsidRPr="00B0283D" w:rsidRDefault="00864C21" w:rsidP="00892F29">
            <w:pPr>
              <w:pStyle w:val="Heading2"/>
              <w:outlineLvl w:val="1"/>
              <w:rPr>
                <w:rStyle w:val="Questionlabel"/>
                <w:color w:val="auto"/>
              </w:rPr>
            </w:pPr>
            <w:r>
              <w:rPr>
                <w:rStyle w:val="Questionlabel"/>
                <w:color w:val="auto"/>
              </w:rPr>
              <w:t>If a</w:t>
            </w:r>
            <w:r w:rsidR="00892F29" w:rsidRPr="00B0283D">
              <w:rPr>
                <w:rStyle w:val="Questionlabel"/>
                <w:color w:val="auto"/>
              </w:rPr>
              <w:t>greement on ADR process</w:t>
            </w:r>
            <w:r w:rsidR="00066AAF">
              <w:rPr>
                <w:rStyle w:val="Questionlabel"/>
                <w:color w:val="auto"/>
              </w:rPr>
              <w:t xml:space="preserve"> and</w:t>
            </w:r>
            <w:r w:rsidR="00892F29" w:rsidRPr="00B0283D">
              <w:rPr>
                <w:rStyle w:val="Questionlabel"/>
                <w:color w:val="auto"/>
              </w:rPr>
              <w:t xml:space="preserve">/or </w:t>
            </w:r>
            <w:r w:rsidR="0033193F">
              <w:rPr>
                <w:rStyle w:val="Questionlabel"/>
                <w:color w:val="auto"/>
              </w:rPr>
              <w:t xml:space="preserve">ADR </w:t>
            </w:r>
            <w:r w:rsidR="00892F29" w:rsidRPr="00B0283D">
              <w:rPr>
                <w:rStyle w:val="Questionlabel"/>
                <w:color w:val="auto"/>
              </w:rPr>
              <w:t xml:space="preserve">convenor </w:t>
            </w:r>
            <w:r>
              <w:rPr>
                <w:rStyle w:val="Questionlabel"/>
                <w:color w:val="auto"/>
              </w:rPr>
              <w:t>is</w:t>
            </w:r>
            <w:r w:rsidRPr="00B0283D">
              <w:rPr>
                <w:rStyle w:val="Questionlabel"/>
                <w:color w:val="auto"/>
              </w:rPr>
              <w:t xml:space="preserve"> </w:t>
            </w:r>
            <w:r w:rsidR="00DE39E2" w:rsidRPr="00B0283D">
              <w:rPr>
                <w:rStyle w:val="Questionlabel"/>
                <w:color w:val="auto"/>
              </w:rPr>
              <w:t>not reached</w:t>
            </w:r>
          </w:p>
          <w:p w:rsidR="00892F29" w:rsidRDefault="00892F29" w:rsidP="00892F29">
            <w:pPr>
              <w:rPr>
                <w:rStyle w:val="Questionlabel"/>
                <w:b w:val="0"/>
              </w:rPr>
            </w:pPr>
            <w:r w:rsidRPr="00475132">
              <w:rPr>
                <w:rStyle w:val="Questionlabel"/>
                <w:b w:val="0"/>
              </w:rPr>
              <w:t xml:space="preserve">If an agreement on the ADR process and the </w:t>
            </w:r>
            <w:r w:rsidR="0033193F">
              <w:rPr>
                <w:rStyle w:val="Questionlabel"/>
                <w:b w:val="0"/>
              </w:rPr>
              <w:t xml:space="preserve">ADR </w:t>
            </w:r>
            <w:r w:rsidRPr="00475132">
              <w:rPr>
                <w:rStyle w:val="Questionlabel"/>
                <w:b w:val="0"/>
              </w:rPr>
              <w:t xml:space="preserve">convenor to be used has not been reached by the end of the </w:t>
            </w:r>
            <w:r w:rsidR="00DE39E2">
              <w:rPr>
                <w:rStyle w:val="Questionlabel"/>
                <w:b w:val="0"/>
              </w:rPr>
              <w:t>nominated period</w:t>
            </w:r>
            <w:r w:rsidRPr="00475132">
              <w:rPr>
                <w:rStyle w:val="Questionlabel"/>
                <w:b w:val="0"/>
              </w:rPr>
              <w:t xml:space="preserve">, or the party receiving this notice has not responded to this </w:t>
            </w:r>
            <w:r w:rsidR="00DE39E2">
              <w:rPr>
                <w:rStyle w:val="Questionlabel"/>
                <w:b w:val="0"/>
              </w:rPr>
              <w:t>notice by the end of the nominated period</w:t>
            </w:r>
            <w:r w:rsidRPr="00475132">
              <w:rPr>
                <w:rStyle w:val="Questionlabel"/>
                <w:b w:val="0"/>
              </w:rPr>
              <w:t>, the party proposing the variation may apply to the CEO</w:t>
            </w:r>
            <w:r w:rsidR="0033193F">
              <w:rPr>
                <w:rStyle w:val="Questionlabel"/>
                <w:b w:val="0"/>
              </w:rPr>
              <w:t xml:space="preserve"> of the</w:t>
            </w:r>
            <w:r w:rsidRPr="00475132">
              <w:rPr>
                <w:rStyle w:val="Questionlabel"/>
                <w:b w:val="0"/>
              </w:rPr>
              <w:t xml:space="preserve"> </w:t>
            </w:r>
            <w:r w:rsidR="00DD79FA">
              <w:rPr>
                <w:rStyle w:val="Questionlabel"/>
                <w:b w:val="0"/>
              </w:rPr>
              <w:t>Department of Industry, Tourism and Trade</w:t>
            </w:r>
            <w:r w:rsidR="0033193F">
              <w:rPr>
                <w:rStyle w:val="Questionlabel"/>
                <w:b w:val="0"/>
              </w:rPr>
              <w:t xml:space="preserve"> (CEO)</w:t>
            </w:r>
            <w:r w:rsidRPr="00475132">
              <w:rPr>
                <w:rStyle w:val="Questionlabel"/>
                <w:b w:val="0"/>
              </w:rPr>
              <w:t xml:space="preserve"> to appoint a member of the Mediators Panel to conduct a mediation.</w:t>
            </w:r>
          </w:p>
          <w:p w:rsidR="00864C21" w:rsidRDefault="00864C21" w:rsidP="00892F29">
            <w:pPr>
              <w:rPr>
                <w:rStyle w:val="Questionlabel"/>
                <w:b w:val="0"/>
              </w:rPr>
            </w:pPr>
          </w:p>
          <w:p w:rsidR="00864C21" w:rsidRPr="009169C8" w:rsidRDefault="00864C21" w:rsidP="009169C8">
            <w:pPr>
              <w:rPr>
                <w:rStyle w:val="Questionlabel"/>
                <w:b w:val="0"/>
              </w:rPr>
            </w:pPr>
            <w:r>
              <w:t>An approved Application to appoint a membe</w:t>
            </w:r>
            <w:r w:rsidR="005C66AE">
              <w:t>r of the Mediators Panel is</w:t>
            </w:r>
            <w:r>
              <w:t xml:space="preserve"> used for this purpose.</w:t>
            </w:r>
          </w:p>
          <w:p w:rsidR="005C66AE" w:rsidRDefault="005C66AE" w:rsidP="00AC5559">
            <w:pPr>
              <w:pStyle w:val="Heading2"/>
              <w:tabs>
                <w:tab w:val="left" w:pos="9066"/>
              </w:tabs>
              <w:outlineLvl w:val="1"/>
            </w:pPr>
            <w:r>
              <w:t>Notification to CEO</w:t>
            </w:r>
            <w:r>
              <w:tab/>
            </w:r>
          </w:p>
          <w:p w:rsidR="00A52936" w:rsidRDefault="00AF34D1" w:rsidP="00A52936">
            <w:r>
              <w:rPr>
                <w:rStyle w:val="Questionlabel"/>
                <w:b w:val="0"/>
              </w:rPr>
              <w:t>A party that issues this notice</w:t>
            </w:r>
            <w:r w:rsidRPr="00475132">
              <w:rPr>
                <w:rStyle w:val="Questionlabel"/>
                <w:b w:val="0"/>
              </w:rPr>
              <w:t xml:space="preserve"> </w:t>
            </w:r>
            <w:r w:rsidR="00892F29" w:rsidRPr="00475132">
              <w:rPr>
                <w:rStyle w:val="Questionlabel"/>
                <w:b w:val="0"/>
              </w:rPr>
              <w:t>must</w:t>
            </w:r>
            <w:r>
              <w:rPr>
                <w:rStyle w:val="Questionlabel"/>
                <w:b w:val="0"/>
              </w:rPr>
              <w:t xml:space="preserve"> </w:t>
            </w:r>
            <w:r w:rsidR="00892F29" w:rsidRPr="00475132">
              <w:rPr>
                <w:rStyle w:val="Questionlabel"/>
                <w:b w:val="0"/>
              </w:rPr>
              <w:t>give notice to the CEO w</w:t>
            </w:r>
            <w:r w:rsidR="00892F29" w:rsidRPr="00475132">
              <w:rPr>
                <w:b/>
              </w:rPr>
              <w:t xml:space="preserve">ithin </w:t>
            </w:r>
            <w:r w:rsidR="00D82F41">
              <w:rPr>
                <w:b/>
              </w:rPr>
              <w:t xml:space="preserve">seven </w:t>
            </w:r>
            <w:r w:rsidR="00892F29" w:rsidRPr="00475132">
              <w:rPr>
                <w:b/>
              </w:rPr>
              <w:t xml:space="preserve">days </w:t>
            </w:r>
            <w:r w:rsidR="00892F29" w:rsidRPr="00AC5559">
              <w:t>after</w:t>
            </w:r>
            <w:r w:rsidR="00892F29" w:rsidRPr="00475132">
              <w:rPr>
                <w:b/>
              </w:rPr>
              <w:t xml:space="preserve"> </w:t>
            </w:r>
            <w:r w:rsidR="00892F29" w:rsidRPr="00B27307">
              <w:t>the ADR notice has been given to the other party</w:t>
            </w:r>
            <w:r w:rsidR="00892F29" w:rsidRPr="00475132">
              <w:rPr>
                <w:b/>
              </w:rPr>
              <w:t>.</w:t>
            </w:r>
            <w:r w:rsidR="00A52936">
              <w:t xml:space="preserve"> Advice to the CEO can be given by providing a copy of this notice via:</w:t>
            </w:r>
          </w:p>
          <w:p w:rsidR="00A52936" w:rsidRDefault="00A52936" w:rsidP="00A52936"/>
          <w:p w:rsidR="00A52936" w:rsidRDefault="00A52936" w:rsidP="00A52936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A52936" w:rsidRDefault="006E558D" w:rsidP="00A52936">
            <w:pPr>
              <w:spacing w:after="120"/>
              <w:rPr>
                <w:szCs w:val="22"/>
              </w:rPr>
            </w:pPr>
            <w:hyperlink r:id="rId9" w:history="1">
              <w:r w:rsidR="00A52936">
                <w:rPr>
                  <w:rStyle w:val="Hyperlink"/>
                  <w:szCs w:val="22"/>
                </w:rPr>
                <w:t>LandAccess.DITT@nt.gov.au</w:t>
              </w:r>
            </w:hyperlink>
          </w:p>
          <w:p w:rsidR="00A52936" w:rsidRDefault="00A52936" w:rsidP="00A52936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  <w:szCs w:val="22"/>
              </w:rPr>
              <w:t>Post to:</w:t>
            </w:r>
          </w:p>
          <w:p w:rsidR="00A52936" w:rsidRPr="00A52936" w:rsidRDefault="00A52936" w:rsidP="00A52936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:rsidR="00A52936" w:rsidRPr="00A52936" w:rsidRDefault="00A52936" w:rsidP="00A52936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A52936" w:rsidRPr="00A52936" w:rsidRDefault="00A52936" w:rsidP="00A52936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GPO Box 4550</w:t>
            </w:r>
          </w:p>
          <w:p w:rsidR="00A52936" w:rsidRPr="00A52936" w:rsidRDefault="00A52936" w:rsidP="00A52936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Darwin NT 0801</w:t>
            </w:r>
          </w:p>
          <w:p w:rsidR="00A52936" w:rsidRDefault="00A52936" w:rsidP="00A52936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:rsidR="00A52936" w:rsidRPr="00A52936" w:rsidRDefault="00A52936" w:rsidP="00A52936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:rsidR="00A52936" w:rsidRPr="00A52936" w:rsidRDefault="00A52936" w:rsidP="00A52936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A52936" w:rsidRPr="00A52936" w:rsidRDefault="00A52936" w:rsidP="00A52936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 xml:space="preserve">Level 4, </w:t>
            </w:r>
            <w:proofErr w:type="spellStart"/>
            <w:r w:rsidRPr="00A52936">
              <w:rPr>
                <w:rStyle w:val="Questionlabel"/>
                <w:b w:val="0"/>
                <w:szCs w:val="22"/>
              </w:rPr>
              <w:t>Paspalis</w:t>
            </w:r>
            <w:proofErr w:type="spellEnd"/>
            <w:r w:rsidRPr="00A52936">
              <w:rPr>
                <w:rStyle w:val="Questionlabel"/>
                <w:b w:val="0"/>
                <w:szCs w:val="22"/>
              </w:rPr>
              <w:t xml:space="preserve"> </w:t>
            </w:r>
            <w:proofErr w:type="spellStart"/>
            <w:r w:rsidRPr="00A52936">
              <w:rPr>
                <w:rStyle w:val="Questionlabel"/>
                <w:b w:val="0"/>
                <w:szCs w:val="22"/>
              </w:rPr>
              <w:t>Centrepoint</w:t>
            </w:r>
            <w:proofErr w:type="spellEnd"/>
            <w:r w:rsidRPr="00A52936">
              <w:rPr>
                <w:rStyle w:val="Questionlabel"/>
                <w:b w:val="0"/>
                <w:szCs w:val="22"/>
              </w:rPr>
              <w:t xml:space="preserve"> Building</w:t>
            </w:r>
          </w:p>
          <w:p w:rsidR="00A52936" w:rsidRPr="00A52936" w:rsidRDefault="00A52936" w:rsidP="00A52936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A52936">
              <w:rPr>
                <w:rStyle w:val="Questionlabel"/>
                <w:b w:val="0"/>
                <w:szCs w:val="22"/>
              </w:rPr>
              <w:t>48-50 Smith Street Mall, Darwin NT 0800</w:t>
            </w:r>
          </w:p>
          <w:p w:rsidR="00892F29" w:rsidRDefault="00892F29" w:rsidP="00892F29">
            <w:pPr>
              <w:spacing w:after="0"/>
              <w:rPr>
                <w:b/>
              </w:rPr>
            </w:pPr>
            <w:r w:rsidRPr="00475132">
              <w:rPr>
                <w:b/>
              </w:rPr>
              <w:t xml:space="preserve"> </w:t>
            </w:r>
          </w:p>
          <w:p w:rsidR="00C749A8" w:rsidRPr="00892F29" w:rsidRDefault="00C749A8" w:rsidP="00BB61AF">
            <w:pPr>
              <w:spacing w:before="240"/>
            </w:pPr>
            <w:r>
              <w:t>If you require any further information contact the Land Access Team on 08-8999-5240</w:t>
            </w:r>
            <w:r w:rsidR="00BB61AF">
              <w:t xml:space="preserve"> or email </w:t>
            </w:r>
            <w:hyperlink r:id="rId10" w:history="1">
              <w:r w:rsidR="004B09EE" w:rsidRPr="00DC5CE3">
                <w:rPr>
                  <w:rStyle w:val="Hyperlink"/>
                </w:rPr>
                <w:t>LandAccess.DITT@nt.gov.au</w:t>
              </w:r>
            </w:hyperlink>
            <w:r>
              <w:t>.</w:t>
            </w:r>
          </w:p>
        </w:tc>
      </w:tr>
      <w:tr w:rsidR="00747D25" w:rsidRPr="002C0BEF" w:rsidTr="00D82F41">
        <w:trPr>
          <w:trHeight w:val="64"/>
        </w:trPr>
        <w:tc>
          <w:tcPr>
            <w:tcW w:w="10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747D25" w:rsidRPr="00475132" w:rsidRDefault="00747D25" w:rsidP="00747D25">
            <w:pPr>
              <w:widowControl w:val="0"/>
              <w:rPr>
                <w:rStyle w:val="Questionlabel"/>
                <w:b w:val="0"/>
                <w:sz w:val="2"/>
                <w:szCs w:val="2"/>
              </w:rPr>
            </w:pPr>
            <w:r w:rsidRPr="00475132">
              <w:rPr>
                <w:rStyle w:val="Questionlabel"/>
                <w:b w:val="0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AC42DF" w:rsidRDefault="00AC42DF" w:rsidP="00B27307"/>
    <w:sectPr w:rsidR="00AC42DF" w:rsidSect="00D82F4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8D" w:rsidRDefault="006E558D" w:rsidP="007332FF">
      <w:r>
        <w:separator/>
      </w:r>
    </w:p>
  </w:endnote>
  <w:endnote w:type="continuationSeparator" w:id="0">
    <w:p w:rsidR="006E558D" w:rsidRDefault="006E558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:rsidTr="009F2528">
      <w:trPr>
        <w:cantSplit/>
        <w:trHeight w:hRule="exact" w:val="850"/>
      </w:trPr>
      <w:tc>
        <w:tcPr>
          <w:tcW w:w="10318" w:type="dxa"/>
          <w:vAlign w:val="bottom"/>
        </w:tcPr>
        <w:p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82F41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325CA3" w:rsidRDefault="006E558D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52936">
                <w:rPr>
                  <w:rStyle w:val="PageNumber"/>
                </w:rPr>
                <w:t>22 June 2023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325CA3">
            <w:rPr>
              <w:rStyle w:val="PageNumber"/>
            </w:rPr>
            <w:t>1</w:t>
          </w:r>
          <w:r w:rsidR="00DA4CA3">
            <w:rPr>
              <w:rStyle w:val="PageNumber"/>
            </w:rPr>
            <w:t>.</w:t>
          </w:r>
          <w:r w:rsidR="00A52936">
            <w:rPr>
              <w:rStyle w:val="PageNumber"/>
            </w:rPr>
            <w:t>3</w:t>
          </w:r>
        </w:p>
        <w:p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5126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5126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325CA3" w:rsidRDefault="0032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:rsidTr="009F252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51B2B">
                <w:rPr>
                  <w:rStyle w:val="PageNumber"/>
                  <w:b/>
                </w:rPr>
                <w:t>INDUSTRY</w:t>
              </w:r>
              <w:r w:rsidR="00D82F41">
                <w:rPr>
                  <w:rStyle w:val="PageNumber"/>
                  <w:b/>
                </w:rPr>
                <w:t xml:space="preserve">, TOURISM </w:t>
              </w:r>
              <w:r w:rsidR="00751B2B">
                <w:rPr>
                  <w:rStyle w:val="PageNumber"/>
                  <w:b/>
                </w:rPr>
                <w:t xml:space="preserve">AND </w:t>
              </w:r>
              <w:r w:rsidR="00D82F41">
                <w:rPr>
                  <w:rStyle w:val="PageNumber"/>
                  <w:b/>
                </w:rPr>
                <w:t>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FF2AE7" w:rsidRPr="001B3D22" w:rsidRDefault="006E558D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52936">
                <w:rPr>
                  <w:rStyle w:val="PageNumber"/>
                </w:rPr>
                <w:t>22 June 2023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FF2AE7">
            <w:rPr>
              <w:rStyle w:val="PageNumber"/>
            </w:rPr>
            <w:t>1</w:t>
          </w:r>
          <w:r w:rsidR="00DA4CA3">
            <w:rPr>
              <w:rStyle w:val="PageNumber"/>
            </w:rPr>
            <w:t>.</w:t>
          </w:r>
          <w:r w:rsidR="009169C8">
            <w:rPr>
              <w:rStyle w:val="PageNumber"/>
            </w:rPr>
            <w:t>3</w:t>
          </w:r>
          <w:r w:rsidR="00FF2AE7" w:rsidRPr="001B3D22">
            <w:rPr>
              <w:rStyle w:val="PageNumber"/>
            </w:rPr>
            <w:t xml:space="preserve"> </w:t>
          </w:r>
        </w:p>
        <w:p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5126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51267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B18DD87" wp14:editId="33F782AC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8D" w:rsidRDefault="006E558D" w:rsidP="007332FF">
      <w:r>
        <w:separator/>
      </w:r>
    </w:p>
  </w:footnote>
  <w:footnote w:type="continuationSeparator" w:id="0">
    <w:p w:rsidR="006E558D" w:rsidRDefault="006E558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C2191E" w:rsidRDefault="00C2191E" w:rsidP="00C2191E">
    <w:pPr>
      <w:pStyle w:val="Header"/>
    </w:pPr>
    <w:r>
      <w:t xml:space="preserve">Notice of alternative dispute resolution </w:t>
    </w:r>
    <w:r w:rsidR="003B0C8A">
      <w:t xml:space="preserve">for variation </w:t>
    </w:r>
    <w:r w:rsidR="006436F8">
      <w:t>–</w:t>
    </w:r>
    <w:r w:rsidR="00921242">
      <w:t xml:space="preserve"> </w:t>
    </w:r>
    <w:r w:rsidR="006436F8">
      <w:t xml:space="preserve">Form </w:t>
    </w:r>
    <w:r w:rsidR="00921242">
      <w:t>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C2191E" w:rsidRDefault="00C2191E" w:rsidP="003B0C8A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>Notice of alternative dispute resolution</w:t>
    </w:r>
    <w:r w:rsidR="003B0C8A">
      <w:rPr>
        <w:rStyle w:val="TitleChar"/>
        <w:rFonts w:eastAsia="Calibri"/>
        <w:bCs/>
      </w:rPr>
      <w:t xml:space="preserve"> for variation </w:t>
    </w:r>
    <w:r w:rsidR="00E0765C">
      <w:rPr>
        <w:rStyle w:val="TitleChar"/>
        <w:rFonts w:eastAsia="Calibri"/>
        <w:bCs/>
      </w:rPr>
      <w:t>– Form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73A3426"/>
    <w:multiLevelType w:val="hybridMultilevel"/>
    <w:tmpl w:val="6D04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0555A5F"/>
    <w:multiLevelType w:val="hybridMultilevel"/>
    <w:tmpl w:val="63182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0E398D"/>
    <w:multiLevelType w:val="hybridMultilevel"/>
    <w:tmpl w:val="3514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094249E"/>
    <w:multiLevelType w:val="hybridMultilevel"/>
    <w:tmpl w:val="F392A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43281"/>
    <w:multiLevelType w:val="hybridMultilevel"/>
    <w:tmpl w:val="5DBED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22AA2"/>
    <w:multiLevelType w:val="hybridMultilevel"/>
    <w:tmpl w:val="AB64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A4342A6"/>
    <w:multiLevelType w:val="hybridMultilevel"/>
    <w:tmpl w:val="3014D23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2955DCA"/>
    <w:multiLevelType w:val="hybridMultilevel"/>
    <w:tmpl w:val="AEAA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7CF6EA4"/>
    <w:multiLevelType w:val="hybridMultilevel"/>
    <w:tmpl w:val="ACD60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26E6091"/>
    <w:multiLevelType w:val="hybridMultilevel"/>
    <w:tmpl w:val="B440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913B6"/>
    <w:multiLevelType w:val="hybridMultilevel"/>
    <w:tmpl w:val="1BB8D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069F7"/>
    <w:multiLevelType w:val="hybridMultilevel"/>
    <w:tmpl w:val="CD586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D5F76E1"/>
    <w:multiLevelType w:val="hybridMultilevel"/>
    <w:tmpl w:val="E0108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9"/>
  </w:num>
  <w:num w:numId="4">
    <w:abstractNumId w:val="31"/>
  </w:num>
  <w:num w:numId="5">
    <w:abstractNumId w:val="17"/>
  </w:num>
  <w:num w:numId="6">
    <w:abstractNumId w:val="9"/>
  </w:num>
  <w:num w:numId="7">
    <w:abstractNumId w:val="34"/>
  </w:num>
  <w:num w:numId="8">
    <w:abstractNumId w:val="16"/>
  </w:num>
  <w:num w:numId="9">
    <w:abstractNumId w:val="48"/>
  </w:num>
  <w:num w:numId="10">
    <w:abstractNumId w:val="27"/>
  </w:num>
  <w:num w:numId="11">
    <w:abstractNumId w:val="45"/>
  </w:num>
  <w:num w:numId="12">
    <w:abstractNumId w:val="1"/>
  </w:num>
  <w:num w:numId="13">
    <w:abstractNumId w:val="30"/>
  </w:num>
  <w:num w:numId="14">
    <w:abstractNumId w:val="28"/>
  </w:num>
  <w:num w:numId="15">
    <w:abstractNumId w:val="6"/>
  </w:num>
  <w:num w:numId="16">
    <w:abstractNumId w:val="33"/>
  </w:num>
  <w:num w:numId="17">
    <w:abstractNumId w:val="22"/>
  </w:num>
  <w:num w:numId="18">
    <w:abstractNumId w:val="26"/>
  </w:num>
  <w:num w:numId="19">
    <w:abstractNumId w:val="43"/>
  </w:num>
  <w:num w:numId="20">
    <w:abstractNumId w:val="42"/>
  </w:num>
  <w:num w:numId="21">
    <w:abstractNumId w:val="37"/>
  </w:num>
  <w:num w:numId="22">
    <w:abstractNumId w:val="41"/>
  </w:num>
  <w:num w:numId="23">
    <w:abstractNumId w:val="20"/>
  </w:num>
  <w:num w:numId="24">
    <w:abstractNumId w:val="25"/>
  </w:num>
  <w:num w:numId="25">
    <w:abstractNumId w:val="5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354"/>
    <w:rsid w:val="00001DDF"/>
    <w:rsid w:val="0000322D"/>
    <w:rsid w:val="00007257"/>
    <w:rsid w:val="00007670"/>
    <w:rsid w:val="00010665"/>
    <w:rsid w:val="00020347"/>
    <w:rsid w:val="0002393A"/>
    <w:rsid w:val="00027DB8"/>
    <w:rsid w:val="00031A96"/>
    <w:rsid w:val="00033156"/>
    <w:rsid w:val="000353CB"/>
    <w:rsid w:val="00036234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AF"/>
    <w:rsid w:val="000720BE"/>
    <w:rsid w:val="0007259C"/>
    <w:rsid w:val="000771DF"/>
    <w:rsid w:val="00080202"/>
    <w:rsid w:val="00080DCD"/>
    <w:rsid w:val="00080E22"/>
    <w:rsid w:val="00082573"/>
    <w:rsid w:val="00082E34"/>
    <w:rsid w:val="00083055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4941"/>
    <w:rsid w:val="000D633D"/>
    <w:rsid w:val="000E342B"/>
    <w:rsid w:val="000E3ED2"/>
    <w:rsid w:val="000E5DD2"/>
    <w:rsid w:val="000E6F8E"/>
    <w:rsid w:val="000F2958"/>
    <w:rsid w:val="000F3850"/>
    <w:rsid w:val="000F604F"/>
    <w:rsid w:val="00104E7F"/>
    <w:rsid w:val="001137EC"/>
    <w:rsid w:val="00114F65"/>
    <w:rsid w:val="001152F5"/>
    <w:rsid w:val="00117743"/>
    <w:rsid w:val="00117F5B"/>
    <w:rsid w:val="00132658"/>
    <w:rsid w:val="001343E2"/>
    <w:rsid w:val="00150DC0"/>
    <w:rsid w:val="0015474D"/>
    <w:rsid w:val="00156CD4"/>
    <w:rsid w:val="0016153B"/>
    <w:rsid w:val="00162207"/>
    <w:rsid w:val="00164A3E"/>
    <w:rsid w:val="00165623"/>
    <w:rsid w:val="00166FF6"/>
    <w:rsid w:val="00170895"/>
    <w:rsid w:val="00176123"/>
    <w:rsid w:val="00181620"/>
    <w:rsid w:val="001827F3"/>
    <w:rsid w:val="0018290F"/>
    <w:rsid w:val="001850CE"/>
    <w:rsid w:val="00185C5B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0D7E"/>
    <w:rsid w:val="001D1E0F"/>
    <w:rsid w:val="001D4DA9"/>
    <w:rsid w:val="001D4F99"/>
    <w:rsid w:val="001D52B0"/>
    <w:rsid w:val="001D5A18"/>
    <w:rsid w:val="001D7C37"/>
    <w:rsid w:val="001D7CA4"/>
    <w:rsid w:val="001D7F01"/>
    <w:rsid w:val="001E057F"/>
    <w:rsid w:val="001E14EB"/>
    <w:rsid w:val="001E7ACA"/>
    <w:rsid w:val="001F59E6"/>
    <w:rsid w:val="001F6116"/>
    <w:rsid w:val="00202D7E"/>
    <w:rsid w:val="00203F1C"/>
    <w:rsid w:val="002044FA"/>
    <w:rsid w:val="00206936"/>
    <w:rsid w:val="00206C6F"/>
    <w:rsid w:val="00206FBD"/>
    <w:rsid w:val="00207079"/>
    <w:rsid w:val="00207746"/>
    <w:rsid w:val="00230031"/>
    <w:rsid w:val="00235C01"/>
    <w:rsid w:val="00247343"/>
    <w:rsid w:val="002637CC"/>
    <w:rsid w:val="002645D5"/>
    <w:rsid w:val="0026532D"/>
    <w:rsid w:val="00265C56"/>
    <w:rsid w:val="002716CD"/>
    <w:rsid w:val="0027271E"/>
    <w:rsid w:val="00274D4B"/>
    <w:rsid w:val="002806F5"/>
    <w:rsid w:val="00281577"/>
    <w:rsid w:val="002926BC"/>
    <w:rsid w:val="00293A72"/>
    <w:rsid w:val="002A0160"/>
    <w:rsid w:val="002A30C3"/>
    <w:rsid w:val="002A474F"/>
    <w:rsid w:val="002A6F6A"/>
    <w:rsid w:val="002A7712"/>
    <w:rsid w:val="002B02A6"/>
    <w:rsid w:val="002B38F7"/>
    <w:rsid w:val="002B4F50"/>
    <w:rsid w:val="002B5591"/>
    <w:rsid w:val="002B699C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4BBC"/>
    <w:rsid w:val="0030583E"/>
    <w:rsid w:val="00307FE1"/>
    <w:rsid w:val="003164BA"/>
    <w:rsid w:val="0032013E"/>
    <w:rsid w:val="0032215B"/>
    <w:rsid w:val="003258E6"/>
    <w:rsid w:val="00325CA3"/>
    <w:rsid w:val="0033193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A6B04"/>
    <w:rsid w:val="003B0C8A"/>
    <w:rsid w:val="003B1728"/>
    <w:rsid w:val="003B5A06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8B4"/>
    <w:rsid w:val="003F7D1B"/>
    <w:rsid w:val="003F7E65"/>
    <w:rsid w:val="0040222A"/>
    <w:rsid w:val="00402A05"/>
    <w:rsid w:val="004047BC"/>
    <w:rsid w:val="004100F7"/>
    <w:rsid w:val="00412A81"/>
    <w:rsid w:val="00414CB3"/>
    <w:rsid w:val="0041563D"/>
    <w:rsid w:val="004209FD"/>
    <w:rsid w:val="00426E25"/>
    <w:rsid w:val="00427D9C"/>
    <w:rsid w:val="00427E7E"/>
    <w:rsid w:val="0043173A"/>
    <w:rsid w:val="00433C60"/>
    <w:rsid w:val="0043465D"/>
    <w:rsid w:val="00440DA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5132"/>
    <w:rsid w:val="00482DF8"/>
    <w:rsid w:val="004864DE"/>
    <w:rsid w:val="00494BE5"/>
    <w:rsid w:val="00495C12"/>
    <w:rsid w:val="00495E30"/>
    <w:rsid w:val="004A0EBA"/>
    <w:rsid w:val="004A2538"/>
    <w:rsid w:val="004A331E"/>
    <w:rsid w:val="004A3934"/>
    <w:rsid w:val="004A3CC9"/>
    <w:rsid w:val="004B09EE"/>
    <w:rsid w:val="004B0C15"/>
    <w:rsid w:val="004B0DC3"/>
    <w:rsid w:val="004B280D"/>
    <w:rsid w:val="004B35EA"/>
    <w:rsid w:val="004B69E4"/>
    <w:rsid w:val="004C69B8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6E2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13A32"/>
    <w:rsid w:val="00520499"/>
    <w:rsid w:val="0052341C"/>
    <w:rsid w:val="005249F5"/>
    <w:rsid w:val="005260F7"/>
    <w:rsid w:val="005322F6"/>
    <w:rsid w:val="00543BD1"/>
    <w:rsid w:val="00556113"/>
    <w:rsid w:val="005621C4"/>
    <w:rsid w:val="00564C12"/>
    <w:rsid w:val="005654B8"/>
    <w:rsid w:val="00571B48"/>
    <w:rsid w:val="00574836"/>
    <w:rsid w:val="005762CC"/>
    <w:rsid w:val="00582D3D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2843"/>
    <w:rsid w:val="005C66AE"/>
    <w:rsid w:val="005D5D81"/>
    <w:rsid w:val="005E144D"/>
    <w:rsid w:val="005E1500"/>
    <w:rsid w:val="005E1C5A"/>
    <w:rsid w:val="005E3A43"/>
    <w:rsid w:val="005F0B17"/>
    <w:rsid w:val="005F77C7"/>
    <w:rsid w:val="00601A95"/>
    <w:rsid w:val="00604B28"/>
    <w:rsid w:val="00613552"/>
    <w:rsid w:val="00620675"/>
    <w:rsid w:val="00622910"/>
    <w:rsid w:val="006254B6"/>
    <w:rsid w:val="00627FC8"/>
    <w:rsid w:val="00642EED"/>
    <w:rsid w:val="006433C3"/>
    <w:rsid w:val="006436F8"/>
    <w:rsid w:val="00645363"/>
    <w:rsid w:val="00646823"/>
    <w:rsid w:val="006478E6"/>
    <w:rsid w:val="00650F5B"/>
    <w:rsid w:val="00661D1D"/>
    <w:rsid w:val="00665916"/>
    <w:rsid w:val="006670D7"/>
    <w:rsid w:val="00671933"/>
    <w:rsid w:val="006719EA"/>
    <w:rsid w:val="00671F13"/>
    <w:rsid w:val="00672861"/>
    <w:rsid w:val="0067400A"/>
    <w:rsid w:val="00680A8E"/>
    <w:rsid w:val="006815EE"/>
    <w:rsid w:val="0068232F"/>
    <w:rsid w:val="0068458B"/>
    <w:rsid w:val="006847AD"/>
    <w:rsid w:val="00686BAD"/>
    <w:rsid w:val="0069114B"/>
    <w:rsid w:val="006944C1"/>
    <w:rsid w:val="00697FDC"/>
    <w:rsid w:val="006A756A"/>
    <w:rsid w:val="006A795F"/>
    <w:rsid w:val="006B7FE0"/>
    <w:rsid w:val="006D081C"/>
    <w:rsid w:val="006D66F7"/>
    <w:rsid w:val="006E283C"/>
    <w:rsid w:val="006E558D"/>
    <w:rsid w:val="006F167D"/>
    <w:rsid w:val="006F3399"/>
    <w:rsid w:val="00705C9D"/>
    <w:rsid w:val="00705F13"/>
    <w:rsid w:val="00714F1D"/>
    <w:rsid w:val="00715225"/>
    <w:rsid w:val="00720CC6"/>
    <w:rsid w:val="00721FEA"/>
    <w:rsid w:val="00722DDB"/>
    <w:rsid w:val="0072311C"/>
    <w:rsid w:val="00724728"/>
    <w:rsid w:val="00724F98"/>
    <w:rsid w:val="00730B9B"/>
    <w:rsid w:val="0073182E"/>
    <w:rsid w:val="007332FF"/>
    <w:rsid w:val="007408F5"/>
    <w:rsid w:val="00741EAE"/>
    <w:rsid w:val="00747D25"/>
    <w:rsid w:val="00751B2B"/>
    <w:rsid w:val="00755248"/>
    <w:rsid w:val="0076190B"/>
    <w:rsid w:val="0076355D"/>
    <w:rsid w:val="00763A2D"/>
    <w:rsid w:val="00765079"/>
    <w:rsid w:val="007676A4"/>
    <w:rsid w:val="00777795"/>
    <w:rsid w:val="007802CB"/>
    <w:rsid w:val="00783A57"/>
    <w:rsid w:val="0078435C"/>
    <w:rsid w:val="00784C92"/>
    <w:rsid w:val="007859CD"/>
    <w:rsid w:val="00785C24"/>
    <w:rsid w:val="00786885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3BA"/>
    <w:rsid w:val="007D4893"/>
    <w:rsid w:val="007D48A4"/>
    <w:rsid w:val="007E70CF"/>
    <w:rsid w:val="007E74A4"/>
    <w:rsid w:val="007E7E1C"/>
    <w:rsid w:val="007F1B6F"/>
    <w:rsid w:val="007F263F"/>
    <w:rsid w:val="008015A8"/>
    <w:rsid w:val="0080766E"/>
    <w:rsid w:val="00811169"/>
    <w:rsid w:val="00812394"/>
    <w:rsid w:val="00815297"/>
    <w:rsid w:val="008170DB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46865"/>
    <w:rsid w:val="00854EC1"/>
    <w:rsid w:val="0085797F"/>
    <w:rsid w:val="00860028"/>
    <w:rsid w:val="00861DC3"/>
    <w:rsid w:val="00864C21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2F29"/>
    <w:rsid w:val="0089368E"/>
    <w:rsid w:val="00893C96"/>
    <w:rsid w:val="00894FD5"/>
    <w:rsid w:val="0089500A"/>
    <w:rsid w:val="00897C94"/>
    <w:rsid w:val="008A69CC"/>
    <w:rsid w:val="008A7C12"/>
    <w:rsid w:val="008B03CE"/>
    <w:rsid w:val="008B1949"/>
    <w:rsid w:val="008B521D"/>
    <w:rsid w:val="008B529E"/>
    <w:rsid w:val="008C17FB"/>
    <w:rsid w:val="008C70BB"/>
    <w:rsid w:val="008D1B00"/>
    <w:rsid w:val="008D57B8"/>
    <w:rsid w:val="008E03FC"/>
    <w:rsid w:val="008E510B"/>
    <w:rsid w:val="008F0346"/>
    <w:rsid w:val="00902B13"/>
    <w:rsid w:val="009036FA"/>
    <w:rsid w:val="00910DFB"/>
    <w:rsid w:val="00911941"/>
    <w:rsid w:val="009169C8"/>
    <w:rsid w:val="0092024D"/>
    <w:rsid w:val="00921242"/>
    <w:rsid w:val="00923A44"/>
    <w:rsid w:val="00925146"/>
    <w:rsid w:val="00925F0F"/>
    <w:rsid w:val="00932F6B"/>
    <w:rsid w:val="00934E50"/>
    <w:rsid w:val="00940B3A"/>
    <w:rsid w:val="00941E70"/>
    <w:rsid w:val="009468BC"/>
    <w:rsid w:val="00947FAE"/>
    <w:rsid w:val="009616DF"/>
    <w:rsid w:val="0096542F"/>
    <w:rsid w:val="00967FA7"/>
    <w:rsid w:val="00971645"/>
    <w:rsid w:val="00977919"/>
    <w:rsid w:val="009823DE"/>
    <w:rsid w:val="00983000"/>
    <w:rsid w:val="0098325A"/>
    <w:rsid w:val="00984CB3"/>
    <w:rsid w:val="009870A2"/>
    <w:rsid w:val="009870FA"/>
    <w:rsid w:val="00990AA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B6BC0"/>
    <w:rsid w:val="009D0EB5"/>
    <w:rsid w:val="009D14F9"/>
    <w:rsid w:val="009D2B74"/>
    <w:rsid w:val="009D5671"/>
    <w:rsid w:val="009D63FF"/>
    <w:rsid w:val="009E175D"/>
    <w:rsid w:val="009E3CBC"/>
    <w:rsid w:val="009E3CC2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118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02CA"/>
    <w:rsid w:val="00A52936"/>
    <w:rsid w:val="00A5339B"/>
    <w:rsid w:val="00A53CF0"/>
    <w:rsid w:val="00A66DD9"/>
    <w:rsid w:val="00A70BE6"/>
    <w:rsid w:val="00A7156C"/>
    <w:rsid w:val="00A7620F"/>
    <w:rsid w:val="00A76790"/>
    <w:rsid w:val="00A84BD0"/>
    <w:rsid w:val="00A925EC"/>
    <w:rsid w:val="00A929AA"/>
    <w:rsid w:val="00A92B6B"/>
    <w:rsid w:val="00AA541E"/>
    <w:rsid w:val="00AB5DCE"/>
    <w:rsid w:val="00AC3028"/>
    <w:rsid w:val="00AC42DF"/>
    <w:rsid w:val="00AC5559"/>
    <w:rsid w:val="00AD0DA4"/>
    <w:rsid w:val="00AD4169"/>
    <w:rsid w:val="00AD68C0"/>
    <w:rsid w:val="00AE193F"/>
    <w:rsid w:val="00AE25C6"/>
    <w:rsid w:val="00AE2A8A"/>
    <w:rsid w:val="00AE306C"/>
    <w:rsid w:val="00AE425F"/>
    <w:rsid w:val="00AF28C1"/>
    <w:rsid w:val="00AF34D1"/>
    <w:rsid w:val="00AF359B"/>
    <w:rsid w:val="00B0283D"/>
    <w:rsid w:val="00B02EF1"/>
    <w:rsid w:val="00B0419D"/>
    <w:rsid w:val="00B0759D"/>
    <w:rsid w:val="00B07C97"/>
    <w:rsid w:val="00B11C67"/>
    <w:rsid w:val="00B1294A"/>
    <w:rsid w:val="00B15754"/>
    <w:rsid w:val="00B16002"/>
    <w:rsid w:val="00B2046E"/>
    <w:rsid w:val="00B20E8B"/>
    <w:rsid w:val="00B22B09"/>
    <w:rsid w:val="00B257E1"/>
    <w:rsid w:val="00B2599A"/>
    <w:rsid w:val="00B27307"/>
    <w:rsid w:val="00B27AC4"/>
    <w:rsid w:val="00B31D3A"/>
    <w:rsid w:val="00B343CC"/>
    <w:rsid w:val="00B4079D"/>
    <w:rsid w:val="00B41333"/>
    <w:rsid w:val="00B5084A"/>
    <w:rsid w:val="00B606A1"/>
    <w:rsid w:val="00B614F7"/>
    <w:rsid w:val="00B61B26"/>
    <w:rsid w:val="00B64C6C"/>
    <w:rsid w:val="00B65E6B"/>
    <w:rsid w:val="00B674EB"/>
    <w:rsid w:val="00B675B2"/>
    <w:rsid w:val="00B70F63"/>
    <w:rsid w:val="00B80E54"/>
    <w:rsid w:val="00B81261"/>
    <w:rsid w:val="00B8223E"/>
    <w:rsid w:val="00B832AE"/>
    <w:rsid w:val="00B8609A"/>
    <w:rsid w:val="00B86678"/>
    <w:rsid w:val="00B92F9B"/>
    <w:rsid w:val="00B941B3"/>
    <w:rsid w:val="00B96513"/>
    <w:rsid w:val="00BA1A56"/>
    <w:rsid w:val="00BA1D47"/>
    <w:rsid w:val="00BA2319"/>
    <w:rsid w:val="00BA66F0"/>
    <w:rsid w:val="00BB2239"/>
    <w:rsid w:val="00BB2AE7"/>
    <w:rsid w:val="00BB61AF"/>
    <w:rsid w:val="00BB634C"/>
    <w:rsid w:val="00BB6464"/>
    <w:rsid w:val="00BC1BB8"/>
    <w:rsid w:val="00BC1DFD"/>
    <w:rsid w:val="00BD5C5C"/>
    <w:rsid w:val="00BD7FE1"/>
    <w:rsid w:val="00BE2EA3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191E"/>
    <w:rsid w:val="00C240B1"/>
    <w:rsid w:val="00C30171"/>
    <w:rsid w:val="00C309D8"/>
    <w:rsid w:val="00C43519"/>
    <w:rsid w:val="00C45263"/>
    <w:rsid w:val="00C45ED1"/>
    <w:rsid w:val="00C51267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49A8"/>
    <w:rsid w:val="00C75E81"/>
    <w:rsid w:val="00C86609"/>
    <w:rsid w:val="00C92B4C"/>
    <w:rsid w:val="00C93958"/>
    <w:rsid w:val="00C954F6"/>
    <w:rsid w:val="00C96318"/>
    <w:rsid w:val="00CA36A0"/>
    <w:rsid w:val="00CA59DC"/>
    <w:rsid w:val="00CA6BC5"/>
    <w:rsid w:val="00CB6E4B"/>
    <w:rsid w:val="00CC0531"/>
    <w:rsid w:val="00CC2F1A"/>
    <w:rsid w:val="00CC571B"/>
    <w:rsid w:val="00CC61CD"/>
    <w:rsid w:val="00CC6C02"/>
    <w:rsid w:val="00CC737B"/>
    <w:rsid w:val="00CD234E"/>
    <w:rsid w:val="00CD5011"/>
    <w:rsid w:val="00CE640F"/>
    <w:rsid w:val="00CE76BC"/>
    <w:rsid w:val="00CF2C61"/>
    <w:rsid w:val="00CF43B2"/>
    <w:rsid w:val="00CF540E"/>
    <w:rsid w:val="00D02F07"/>
    <w:rsid w:val="00D03E72"/>
    <w:rsid w:val="00D15D88"/>
    <w:rsid w:val="00D27D49"/>
    <w:rsid w:val="00D27EBE"/>
    <w:rsid w:val="00D34336"/>
    <w:rsid w:val="00D35D55"/>
    <w:rsid w:val="00D36A49"/>
    <w:rsid w:val="00D40B3C"/>
    <w:rsid w:val="00D45EF5"/>
    <w:rsid w:val="00D5162A"/>
    <w:rsid w:val="00D517C6"/>
    <w:rsid w:val="00D56657"/>
    <w:rsid w:val="00D71D84"/>
    <w:rsid w:val="00D72464"/>
    <w:rsid w:val="00D72A57"/>
    <w:rsid w:val="00D768EB"/>
    <w:rsid w:val="00D81E17"/>
    <w:rsid w:val="00D82D1E"/>
    <w:rsid w:val="00D82F41"/>
    <w:rsid w:val="00D832D9"/>
    <w:rsid w:val="00D83EC2"/>
    <w:rsid w:val="00D90F00"/>
    <w:rsid w:val="00D975C0"/>
    <w:rsid w:val="00DA124C"/>
    <w:rsid w:val="00DA3DFD"/>
    <w:rsid w:val="00DA4CA3"/>
    <w:rsid w:val="00DA5285"/>
    <w:rsid w:val="00DB191D"/>
    <w:rsid w:val="00DB2295"/>
    <w:rsid w:val="00DB30EB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D79FA"/>
    <w:rsid w:val="00DD7C1A"/>
    <w:rsid w:val="00DE33B5"/>
    <w:rsid w:val="00DE39E2"/>
    <w:rsid w:val="00DE5E18"/>
    <w:rsid w:val="00DE68F5"/>
    <w:rsid w:val="00DF0487"/>
    <w:rsid w:val="00DF5EA4"/>
    <w:rsid w:val="00E02681"/>
    <w:rsid w:val="00E02792"/>
    <w:rsid w:val="00E034D8"/>
    <w:rsid w:val="00E04CC0"/>
    <w:rsid w:val="00E0765C"/>
    <w:rsid w:val="00E15816"/>
    <w:rsid w:val="00E160D5"/>
    <w:rsid w:val="00E232CA"/>
    <w:rsid w:val="00E235CB"/>
    <w:rsid w:val="00E239FF"/>
    <w:rsid w:val="00E263E1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71A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9C5"/>
    <w:rsid w:val="00EE750D"/>
    <w:rsid w:val="00EF051F"/>
    <w:rsid w:val="00EF20D2"/>
    <w:rsid w:val="00EF3CA4"/>
    <w:rsid w:val="00EF49A8"/>
    <w:rsid w:val="00EF7859"/>
    <w:rsid w:val="00F014DA"/>
    <w:rsid w:val="00F02591"/>
    <w:rsid w:val="00F07D42"/>
    <w:rsid w:val="00F15931"/>
    <w:rsid w:val="00F32D42"/>
    <w:rsid w:val="00F333B0"/>
    <w:rsid w:val="00F419E7"/>
    <w:rsid w:val="00F467B9"/>
    <w:rsid w:val="00F514BE"/>
    <w:rsid w:val="00F53E60"/>
    <w:rsid w:val="00F5696E"/>
    <w:rsid w:val="00F60EFF"/>
    <w:rsid w:val="00F67D2D"/>
    <w:rsid w:val="00F73785"/>
    <w:rsid w:val="00F77697"/>
    <w:rsid w:val="00F81372"/>
    <w:rsid w:val="00F83D45"/>
    <w:rsid w:val="00F858F2"/>
    <w:rsid w:val="00F860CC"/>
    <w:rsid w:val="00F94398"/>
    <w:rsid w:val="00F9449F"/>
    <w:rsid w:val="00F95CDC"/>
    <w:rsid w:val="00FA4769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BBEAF-8751-4B56-95FE-F22EBA8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5C66A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DAB34-6451-45D8-96C7-95BDF35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alternative dispute resolution for variation - Form 40</vt:lpstr>
    </vt:vector>
  </TitlesOfParts>
  <Company>INDUSTRY, TOURISM AND TRADE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alternative dispute resolution for variation - Form 40</dc:title>
  <dc:creator>Northern Territory Government</dc:creator>
  <cp:lastModifiedBy>Nicola Kalmar</cp:lastModifiedBy>
  <cp:revision>2</cp:revision>
  <cp:lastPrinted>2020-08-05T05:08:00Z</cp:lastPrinted>
  <dcterms:created xsi:type="dcterms:W3CDTF">2023-06-29T23:54:00Z</dcterms:created>
  <dcterms:modified xsi:type="dcterms:W3CDTF">2023-06-29T23:54:00Z</dcterms:modified>
</cp:coreProperties>
</file>