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2009"/>
        <w:gridCol w:w="69"/>
        <w:gridCol w:w="2631"/>
        <w:gridCol w:w="488"/>
        <w:gridCol w:w="992"/>
        <w:gridCol w:w="328"/>
        <w:gridCol w:w="892"/>
        <w:gridCol w:w="906"/>
        <w:gridCol w:w="1798"/>
      </w:tblGrid>
      <w:tr w:rsidR="009B1BF1" w:rsidRPr="007A5EFD" w:rsidTr="0054568C">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3" w:type="dxa"/>
            <w:gridSpan w:val="9"/>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872B4E" w:rsidRPr="007A5EFD" w:rsidTr="0054568C">
        <w:trPr>
          <w:trHeight w:val="1242"/>
        </w:trPr>
        <w:tc>
          <w:tcPr>
            <w:tcW w:w="10348" w:type="dxa"/>
            <w:gridSpan w:val="10"/>
            <w:tcBorders>
              <w:top w:val="nil"/>
              <w:left w:val="nil"/>
              <w:bottom w:val="single" w:sz="4" w:space="0" w:color="auto"/>
              <w:right w:val="nil"/>
            </w:tcBorders>
            <w:shd w:val="clear" w:color="auto" w:fill="FFFFFF" w:themeFill="background1"/>
            <w:noWrap/>
            <w:tcMar>
              <w:left w:w="0" w:type="dxa"/>
              <w:right w:w="0" w:type="dxa"/>
            </w:tcMar>
          </w:tcPr>
          <w:p w:rsidR="00872B4E" w:rsidRPr="00872B4E" w:rsidRDefault="00872B4E" w:rsidP="00872B4E">
            <w:pPr>
              <w:pStyle w:val="Heading1"/>
              <w:outlineLvl w:val="0"/>
              <w:rPr>
                <w:rFonts w:eastAsia="Calibri"/>
              </w:rPr>
            </w:pPr>
            <w:r w:rsidRPr="00872B4E">
              <w:rPr>
                <w:rFonts w:eastAsia="Calibri"/>
              </w:rPr>
              <w:t>Before you fill in the form</w:t>
            </w:r>
            <w:r w:rsidR="00466C1E">
              <w:rPr>
                <w:rFonts w:eastAsia="Calibri"/>
              </w:rPr>
              <w:t xml:space="preserve"> </w:t>
            </w:r>
          </w:p>
          <w:p w:rsidR="00BE03E6" w:rsidRPr="003F2B15" w:rsidRDefault="00BE03E6" w:rsidP="00BE03E6">
            <w:pPr>
              <w:pStyle w:val="NoSpacing"/>
              <w:spacing w:after="120"/>
              <w:rPr>
                <w:b/>
              </w:rPr>
            </w:pPr>
            <w:r w:rsidRPr="009714D5">
              <w:rPr>
                <w:b/>
              </w:rPr>
              <w:t xml:space="preserve">Applications open on </w:t>
            </w:r>
            <w:r w:rsidR="004B290F" w:rsidRPr="004B290F">
              <w:rPr>
                <w:b/>
              </w:rPr>
              <w:t>Monday, 13</w:t>
            </w:r>
            <w:r w:rsidRPr="004B290F">
              <w:rPr>
                <w:b/>
              </w:rPr>
              <w:t xml:space="preserve"> December</w:t>
            </w:r>
            <w:r w:rsidRPr="004B290F">
              <w:rPr>
                <w:b/>
                <w:color w:val="1F1F5F" w:themeColor="text1"/>
              </w:rPr>
              <w:t xml:space="preserve"> </w:t>
            </w:r>
            <w:r w:rsidRPr="003F2B15">
              <w:rPr>
                <w:b/>
              </w:rPr>
              <w:t>20</w:t>
            </w:r>
            <w:r w:rsidR="00DA4E57">
              <w:rPr>
                <w:b/>
              </w:rPr>
              <w:t>2</w:t>
            </w:r>
            <w:r w:rsidR="000C7CE4">
              <w:rPr>
                <w:b/>
              </w:rPr>
              <w:t>1</w:t>
            </w:r>
          </w:p>
          <w:p w:rsidR="00BE03E6" w:rsidRPr="003F2B15" w:rsidRDefault="00BE03E6" w:rsidP="00BE03E6">
            <w:pPr>
              <w:rPr>
                <w:b/>
              </w:rPr>
            </w:pPr>
            <w:r>
              <w:rPr>
                <w:b/>
              </w:rPr>
              <w:t>Completed a</w:t>
            </w:r>
            <w:r w:rsidRPr="00854284">
              <w:rPr>
                <w:b/>
              </w:rPr>
              <w:t>pplications must be received by 4.</w:t>
            </w:r>
            <w:r>
              <w:rPr>
                <w:b/>
              </w:rPr>
              <w:t>0</w:t>
            </w:r>
            <w:r w:rsidRPr="00854284">
              <w:rPr>
                <w:b/>
              </w:rPr>
              <w:t>0pm on Friday</w:t>
            </w:r>
            <w:r w:rsidRPr="003F2B15">
              <w:rPr>
                <w:b/>
              </w:rPr>
              <w:t xml:space="preserve">, </w:t>
            </w:r>
            <w:r w:rsidR="000C7CE4">
              <w:rPr>
                <w:b/>
              </w:rPr>
              <w:t>4</w:t>
            </w:r>
            <w:r w:rsidRPr="003F2B15">
              <w:rPr>
                <w:b/>
              </w:rPr>
              <w:t xml:space="preserve"> March 202</w:t>
            </w:r>
            <w:r w:rsidR="000C7CE4">
              <w:rPr>
                <w:b/>
              </w:rPr>
              <w:t>2</w:t>
            </w:r>
          </w:p>
          <w:p w:rsidR="006778B1" w:rsidRPr="00872B4E" w:rsidRDefault="00BE03E6" w:rsidP="000C7CE4">
            <w:r w:rsidRPr="003B6456">
              <w:rPr>
                <w:b/>
              </w:rPr>
              <w:t>Please read the 20</w:t>
            </w:r>
            <w:r>
              <w:rPr>
                <w:b/>
              </w:rPr>
              <w:t>2</w:t>
            </w:r>
            <w:r w:rsidR="000C7CE4">
              <w:rPr>
                <w:b/>
              </w:rPr>
              <w:t>2</w:t>
            </w:r>
            <w:r w:rsidRPr="003B6456">
              <w:rPr>
                <w:b/>
              </w:rPr>
              <w:t xml:space="preserve"> Higher Education Scholarship </w:t>
            </w:r>
            <w:r>
              <w:rPr>
                <w:b/>
              </w:rPr>
              <w:t xml:space="preserve">eligibility criteria and terms </w:t>
            </w:r>
            <w:r w:rsidRPr="003B6456">
              <w:rPr>
                <w:b/>
              </w:rPr>
              <w:t xml:space="preserve">before completing this </w:t>
            </w:r>
            <w:r w:rsidR="000C7CE4">
              <w:rPr>
                <w:b/>
              </w:rPr>
              <w:t>f</w:t>
            </w:r>
            <w:r w:rsidRPr="003B6456">
              <w:rPr>
                <w:b/>
              </w:rPr>
              <w:t>orm</w:t>
            </w:r>
            <w:r>
              <w:rPr>
                <w:b/>
              </w:rPr>
              <w:t xml:space="preserve"> </w:t>
            </w:r>
            <w:hyperlink r:id="rId9" w:history="1">
              <w:r w:rsidR="006778B1" w:rsidRPr="00421690">
                <w:rPr>
                  <w:rStyle w:val="Hyperlink"/>
                  <w:b/>
                </w:rPr>
                <w:t>https://nt.gov.au/learning/student-financial-help-and-scholarships/higher-education-scholarships</w:t>
              </w:r>
            </w:hyperlink>
          </w:p>
        </w:tc>
      </w:tr>
      <w:tr w:rsidR="007D48A4" w:rsidRPr="007A5EFD" w:rsidTr="0054568C">
        <w:trPr>
          <w:trHeight w:val="27"/>
        </w:trPr>
        <w:tc>
          <w:tcPr>
            <w:tcW w:w="10348" w:type="dxa"/>
            <w:gridSpan w:val="10"/>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707941" w:rsidP="00DD13FA">
            <w:pPr>
              <w:rPr>
                <w:rStyle w:val="Questionlabel"/>
                <w:color w:val="1F1F5F" w:themeColor="text1"/>
              </w:rPr>
            </w:pPr>
            <w:r>
              <w:rPr>
                <w:rStyle w:val="Questionlabel"/>
                <w:color w:val="FFFFFF" w:themeColor="background1"/>
              </w:rPr>
              <w:t>Personal details</w:t>
            </w:r>
          </w:p>
        </w:tc>
      </w:tr>
      <w:tr w:rsidR="007D48A4" w:rsidRPr="007A5EFD" w:rsidTr="007169AD">
        <w:trPr>
          <w:trHeight w:val="337"/>
        </w:trPr>
        <w:tc>
          <w:tcPr>
            <w:tcW w:w="2244" w:type="dxa"/>
            <w:gridSpan w:val="2"/>
            <w:tcBorders>
              <w:top w:val="single" w:sz="4" w:space="0" w:color="auto"/>
              <w:bottom w:val="single" w:sz="4" w:space="0" w:color="auto"/>
            </w:tcBorders>
            <w:noWrap/>
            <w:tcMar>
              <w:top w:w="108" w:type="dxa"/>
              <w:bottom w:w="108" w:type="dxa"/>
            </w:tcMar>
          </w:tcPr>
          <w:p w:rsidR="007D48A4" w:rsidRPr="003A5F03" w:rsidRDefault="00707941" w:rsidP="00707941">
            <w:pPr>
              <w:rPr>
                <w:rFonts w:ascii="Arial" w:hAnsi="Arial"/>
                <w:b/>
                <w:sz w:val="20"/>
              </w:rPr>
            </w:pPr>
            <w:r w:rsidRPr="003A5F03">
              <w:rPr>
                <w:rStyle w:val="Questionlabel"/>
                <w:sz w:val="20"/>
              </w:rPr>
              <w:t>Family name</w:t>
            </w:r>
          </w:p>
        </w:tc>
        <w:tc>
          <w:tcPr>
            <w:tcW w:w="4508" w:type="dxa"/>
            <w:gridSpan w:val="5"/>
            <w:tcBorders>
              <w:top w:val="single" w:sz="4" w:space="0" w:color="auto"/>
              <w:bottom w:val="single" w:sz="4" w:space="0" w:color="auto"/>
            </w:tcBorders>
            <w:noWrap/>
            <w:tcMar>
              <w:top w:w="108" w:type="dxa"/>
              <w:bottom w:w="108" w:type="dxa"/>
            </w:tcMar>
          </w:tcPr>
          <w:p w:rsidR="007D48A4" w:rsidRPr="003A5F03" w:rsidRDefault="007D48A4" w:rsidP="002C0BEF">
            <w:pPr>
              <w:rPr>
                <w:sz w:val="20"/>
              </w:rPr>
            </w:pPr>
          </w:p>
        </w:tc>
        <w:tc>
          <w:tcPr>
            <w:tcW w:w="1798" w:type="dxa"/>
            <w:gridSpan w:val="2"/>
            <w:tcBorders>
              <w:top w:val="single" w:sz="4" w:space="0" w:color="auto"/>
              <w:bottom w:val="single" w:sz="4" w:space="0" w:color="auto"/>
            </w:tcBorders>
            <w:noWrap/>
            <w:tcMar>
              <w:top w:w="108" w:type="dxa"/>
              <w:bottom w:w="108" w:type="dxa"/>
            </w:tcMar>
          </w:tcPr>
          <w:p w:rsidR="007D48A4" w:rsidRPr="003A5F03" w:rsidRDefault="00707941" w:rsidP="00707941">
            <w:pPr>
              <w:rPr>
                <w:rFonts w:ascii="Arial" w:hAnsi="Arial"/>
                <w:sz w:val="20"/>
              </w:rPr>
            </w:pPr>
            <w:r w:rsidRPr="003A5F03">
              <w:rPr>
                <w:rStyle w:val="Questionlabel"/>
                <w:sz w:val="20"/>
              </w:rPr>
              <w:t>Date of birth</w:t>
            </w:r>
          </w:p>
        </w:tc>
        <w:tc>
          <w:tcPr>
            <w:tcW w:w="1798" w:type="dxa"/>
            <w:tcBorders>
              <w:top w:val="single" w:sz="4" w:space="0" w:color="auto"/>
              <w:bottom w:val="single" w:sz="4" w:space="0" w:color="auto"/>
            </w:tcBorders>
            <w:noWrap/>
            <w:tcMar>
              <w:top w:w="108" w:type="dxa"/>
              <w:bottom w:w="108" w:type="dxa"/>
            </w:tcMar>
          </w:tcPr>
          <w:p w:rsidR="007D48A4" w:rsidRPr="003A5F03" w:rsidRDefault="007D48A4" w:rsidP="002C0BEF">
            <w:pPr>
              <w:rPr>
                <w:sz w:val="20"/>
              </w:rPr>
            </w:pPr>
          </w:p>
        </w:tc>
      </w:tr>
      <w:tr w:rsidR="007D48A4" w:rsidRPr="007A5EFD" w:rsidTr="007169AD">
        <w:trPr>
          <w:trHeight w:val="27"/>
        </w:trPr>
        <w:tc>
          <w:tcPr>
            <w:tcW w:w="2244" w:type="dxa"/>
            <w:gridSpan w:val="2"/>
            <w:tcBorders>
              <w:top w:val="single" w:sz="4" w:space="0" w:color="auto"/>
              <w:bottom w:val="single" w:sz="4" w:space="0" w:color="auto"/>
            </w:tcBorders>
            <w:noWrap/>
            <w:tcMar>
              <w:top w:w="108" w:type="dxa"/>
              <w:bottom w:w="108" w:type="dxa"/>
            </w:tcMar>
          </w:tcPr>
          <w:p w:rsidR="007D48A4" w:rsidRPr="003A5F03" w:rsidRDefault="00707941" w:rsidP="00707941">
            <w:pPr>
              <w:rPr>
                <w:rStyle w:val="Questionlabel"/>
                <w:sz w:val="20"/>
              </w:rPr>
            </w:pPr>
            <w:r w:rsidRPr="003A5F03">
              <w:rPr>
                <w:rStyle w:val="Questionlabel"/>
                <w:sz w:val="20"/>
              </w:rPr>
              <w:t>Given name(s)</w:t>
            </w:r>
          </w:p>
        </w:tc>
        <w:tc>
          <w:tcPr>
            <w:tcW w:w="4508" w:type="dxa"/>
            <w:gridSpan w:val="5"/>
            <w:tcBorders>
              <w:top w:val="single" w:sz="4" w:space="0" w:color="auto"/>
              <w:bottom w:val="single" w:sz="4" w:space="0" w:color="auto"/>
            </w:tcBorders>
            <w:noWrap/>
            <w:tcMar>
              <w:top w:w="108" w:type="dxa"/>
              <w:bottom w:w="108" w:type="dxa"/>
            </w:tcMar>
          </w:tcPr>
          <w:p w:rsidR="007D48A4" w:rsidRPr="003A5F03" w:rsidRDefault="007D48A4" w:rsidP="002C0BEF">
            <w:pPr>
              <w:rPr>
                <w:sz w:val="20"/>
              </w:rPr>
            </w:pPr>
          </w:p>
        </w:tc>
        <w:tc>
          <w:tcPr>
            <w:tcW w:w="1798" w:type="dxa"/>
            <w:gridSpan w:val="2"/>
            <w:tcBorders>
              <w:top w:val="single" w:sz="4" w:space="0" w:color="auto"/>
              <w:bottom w:val="single" w:sz="4" w:space="0" w:color="auto"/>
            </w:tcBorders>
            <w:noWrap/>
            <w:tcMar>
              <w:top w:w="108" w:type="dxa"/>
              <w:bottom w:w="108" w:type="dxa"/>
            </w:tcMar>
          </w:tcPr>
          <w:p w:rsidR="007D48A4" w:rsidRPr="003A5F03" w:rsidRDefault="00707941" w:rsidP="00DD13FA">
            <w:pPr>
              <w:rPr>
                <w:rStyle w:val="Questionlabel"/>
                <w:sz w:val="20"/>
              </w:rPr>
            </w:pPr>
            <w:r w:rsidRPr="003A5F03">
              <w:rPr>
                <w:rStyle w:val="Questionlabel"/>
                <w:sz w:val="20"/>
              </w:rPr>
              <w:t>Gender</w:t>
            </w:r>
          </w:p>
        </w:tc>
        <w:tc>
          <w:tcPr>
            <w:tcW w:w="1798" w:type="dxa"/>
            <w:tcBorders>
              <w:top w:val="single" w:sz="4" w:space="0" w:color="auto"/>
              <w:bottom w:val="single" w:sz="4" w:space="0" w:color="auto"/>
            </w:tcBorders>
            <w:noWrap/>
            <w:tcMar>
              <w:top w:w="108" w:type="dxa"/>
              <w:bottom w:w="108" w:type="dxa"/>
            </w:tcMar>
          </w:tcPr>
          <w:p w:rsidR="007D48A4" w:rsidRPr="003A5F03" w:rsidRDefault="007D48A4" w:rsidP="002C0BEF">
            <w:pPr>
              <w:rPr>
                <w:sz w:val="20"/>
              </w:rPr>
            </w:pPr>
          </w:p>
        </w:tc>
      </w:tr>
      <w:tr w:rsidR="00707941" w:rsidRPr="007A5EFD" w:rsidTr="007E5607">
        <w:trPr>
          <w:trHeight w:val="27"/>
        </w:trPr>
        <w:tc>
          <w:tcPr>
            <w:tcW w:w="2244" w:type="dxa"/>
            <w:gridSpan w:val="2"/>
            <w:tcBorders>
              <w:top w:val="single" w:sz="4" w:space="0" w:color="auto"/>
              <w:bottom w:val="single" w:sz="4" w:space="0" w:color="auto"/>
            </w:tcBorders>
            <w:noWrap/>
            <w:tcMar>
              <w:top w:w="108" w:type="dxa"/>
              <w:bottom w:w="108" w:type="dxa"/>
            </w:tcMar>
          </w:tcPr>
          <w:p w:rsidR="00707941" w:rsidRPr="003A5F03" w:rsidRDefault="00707941" w:rsidP="00DD13FA">
            <w:pPr>
              <w:rPr>
                <w:rStyle w:val="Questionlabel"/>
                <w:sz w:val="20"/>
              </w:rPr>
            </w:pPr>
            <w:r w:rsidRPr="003A5F03">
              <w:rPr>
                <w:rStyle w:val="Questionlabel"/>
                <w:sz w:val="20"/>
              </w:rPr>
              <w:t>Residential address</w:t>
            </w:r>
          </w:p>
        </w:tc>
        <w:tc>
          <w:tcPr>
            <w:tcW w:w="8104" w:type="dxa"/>
            <w:gridSpan w:val="8"/>
            <w:tcBorders>
              <w:top w:val="single" w:sz="4" w:space="0" w:color="auto"/>
              <w:bottom w:val="single" w:sz="4" w:space="0" w:color="auto"/>
            </w:tcBorders>
            <w:noWrap/>
            <w:tcMar>
              <w:top w:w="108" w:type="dxa"/>
              <w:bottom w:w="108" w:type="dxa"/>
            </w:tcMar>
          </w:tcPr>
          <w:p w:rsidR="00707941" w:rsidRPr="003A5F03" w:rsidRDefault="00707941" w:rsidP="002C0BEF">
            <w:pPr>
              <w:rPr>
                <w:sz w:val="20"/>
              </w:rPr>
            </w:pPr>
          </w:p>
        </w:tc>
      </w:tr>
      <w:tr w:rsidR="00707941" w:rsidRPr="007A5EFD" w:rsidTr="007169AD">
        <w:trPr>
          <w:trHeight w:val="27"/>
        </w:trPr>
        <w:tc>
          <w:tcPr>
            <w:tcW w:w="2244" w:type="dxa"/>
            <w:gridSpan w:val="2"/>
            <w:tcBorders>
              <w:top w:val="single" w:sz="4" w:space="0" w:color="auto"/>
              <w:bottom w:val="single" w:sz="4" w:space="0" w:color="auto"/>
            </w:tcBorders>
            <w:noWrap/>
            <w:tcMar>
              <w:top w:w="108" w:type="dxa"/>
              <w:bottom w:w="108" w:type="dxa"/>
            </w:tcMar>
          </w:tcPr>
          <w:p w:rsidR="00707941" w:rsidRPr="003A5F03" w:rsidRDefault="00707941" w:rsidP="00DD13FA">
            <w:pPr>
              <w:rPr>
                <w:rStyle w:val="Questionlabel"/>
                <w:sz w:val="20"/>
              </w:rPr>
            </w:pPr>
            <w:r w:rsidRPr="003A5F03">
              <w:rPr>
                <w:rStyle w:val="Questionlabel"/>
                <w:sz w:val="20"/>
              </w:rPr>
              <w:t>State</w:t>
            </w:r>
          </w:p>
        </w:tc>
        <w:tc>
          <w:tcPr>
            <w:tcW w:w="4508" w:type="dxa"/>
            <w:gridSpan w:val="5"/>
            <w:tcBorders>
              <w:top w:val="single" w:sz="4" w:space="0" w:color="auto"/>
              <w:bottom w:val="single" w:sz="4" w:space="0" w:color="auto"/>
            </w:tcBorders>
            <w:noWrap/>
            <w:tcMar>
              <w:top w:w="108" w:type="dxa"/>
              <w:bottom w:w="108" w:type="dxa"/>
            </w:tcMar>
          </w:tcPr>
          <w:p w:rsidR="00707941" w:rsidRPr="003A5F03" w:rsidRDefault="00707941" w:rsidP="002C0BEF">
            <w:pPr>
              <w:rPr>
                <w:sz w:val="20"/>
              </w:rPr>
            </w:pPr>
          </w:p>
        </w:tc>
        <w:tc>
          <w:tcPr>
            <w:tcW w:w="1798" w:type="dxa"/>
            <w:gridSpan w:val="2"/>
            <w:tcBorders>
              <w:top w:val="single" w:sz="4" w:space="0" w:color="auto"/>
              <w:bottom w:val="single" w:sz="4" w:space="0" w:color="auto"/>
            </w:tcBorders>
            <w:noWrap/>
            <w:tcMar>
              <w:top w:w="108" w:type="dxa"/>
              <w:bottom w:w="108" w:type="dxa"/>
            </w:tcMar>
          </w:tcPr>
          <w:p w:rsidR="00707941" w:rsidRPr="003A5F03" w:rsidRDefault="00707941" w:rsidP="00DD13FA">
            <w:pPr>
              <w:rPr>
                <w:rStyle w:val="Questionlabel"/>
                <w:sz w:val="20"/>
              </w:rPr>
            </w:pPr>
            <w:r w:rsidRPr="003A5F03">
              <w:rPr>
                <w:rStyle w:val="Questionlabel"/>
                <w:sz w:val="20"/>
              </w:rPr>
              <w:t>Post code</w:t>
            </w:r>
          </w:p>
        </w:tc>
        <w:tc>
          <w:tcPr>
            <w:tcW w:w="1798" w:type="dxa"/>
            <w:tcBorders>
              <w:top w:val="single" w:sz="4" w:space="0" w:color="auto"/>
              <w:bottom w:val="single" w:sz="4" w:space="0" w:color="auto"/>
            </w:tcBorders>
            <w:noWrap/>
            <w:tcMar>
              <w:top w:w="108" w:type="dxa"/>
              <w:bottom w:w="108" w:type="dxa"/>
            </w:tcMar>
          </w:tcPr>
          <w:p w:rsidR="00707941" w:rsidRPr="003A5F03" w:rsidRDefault="00707941" w:rsidP="002C0BEF">
            <w:pPr>
              <w:rPr>
                <w:sz w:val="20"/>
              </w:rPr>
            </w:pPr>
          </w:p>
        </w:tc>
      </w:tr>
      <w:tr w:rsidR="00707941" w:rsidRPr="007A5EFD" w:rsidTr="007169AD">
        <w:trPr>
          <w:trHeight w:val="27"/>
        </w:trPr>
        <w:tc>
          <w:tcPr>
            <w:tcW w:w="2244" w:type="dxa"/>
            <w:gridSpan w:val="2"/>
            <w:tcBorders>
              <w:top w:val="single" w:sz="4" w:space="0" w:color="auto"/>
              <w:bottom w:val="single" w:sz="4" w:space="0" w:color="auto"/>
            </w:tcBorders>
            <w:noWrap/>
            <w:tcMar>
              <w:top w:w="108" w:type="dxa"/>
              <w:bottom w:w="108" w:type="dxa"/>
            </w:tcMar>
          </w:tcPr>
          <w:p w:rsidR="00707941" w:rsidRPr="003A5F03" w:rsidRDefault="00707941" w:rsidP="00DD13FA">
            <w:pPr>
              <w:rPr>
                <w:rStyle w:val="Questionlabel"/>
                <w:sz w:val="20"/>
              </w:rPr>
            </w:pPr>
            <w:r w:rsidRPr="003A5F03">
              <w:rPr>
                <w:rStyle w:val="Questionlabel"/>
                <w:sz w:val="20"/>
              </w:rPr>
              <w:t>Home phone</w:t>
            </w:r>
          </w:p>
        </w:tc>
        <w:tc>
          <w:tcPr>
            <w:tcW w:w="4508" w:type="dxa"/>
            <w:gridSpan w:val="5"/>
            <w:tcBorders>
              <w:top w:val="single" w:sz="4" w:space="0" w:color="auto"/>
              <w:bottom w:val="single" w:sz="4" w:space="0" w:color="auto"/>
            </w:tcBorders>
            <w:noWrap/>
            <w:tcMar>
              <w:top w:w="108" w:type="dxa"/>
              <w:bottom w:w="108" w:type="dxa"/>
            </w:tcMar>
          </w:tcPr>
          <w:p w:rsidR="00707941" w:rsidRPr="003A5F03" w:rsidRDefault="00707941" w:rsidP="002C0BEF">
            <w:pPr>
              <w:rPr>
                <w:sz w:val="20"/>
              </w:rPr>
            </w:pPr>
          </w:p>
        </w:tc>
        <w:tc>
          <w:tcPr>
            <w:tcW w:w="1798" w:type="dxa"/>
            <w:gridSpan w:val="2"/>
            <w:tcBorders>
              <w:top w:val="single" w:sz="4" w:space="0" w:color="auto"/>
              <w:bottom w:val="single" w:sz="4" w:space="0" w:color="auto"/>
            </w:tcBorders>
            <w:noWrap/>
            <w:tcMar>
              <w:top w:w="108" w:type="dxa"/>
              <w:bottom w:w="108" w:type="dxa"/>
            </w:tcMar>
          </w:tcPr>
          <w:p w:rsidR="00707941" w:rsidRPr="003A5F03" w:rsidRDefault="00707941" w:rsidP="00DD13FA">
            <w:pPr>
              <w:rPr>
                <w:rStyle w:val="Questionlabel"/>
                <w:sz w:val="20"/>
              </w:rPr>
            </w:pPr>
            <w:r w:rsidRPr="003A5F03">
              <w:rPr>
                <w:rStyle w:val="Questionlabel"/>
                <w:sz w:val="20"/>
              </w:rPr>
              <w:t>Mobile phone</w:t>
            </w:r>
          </w:p>
        </w:tc>
        <w:tc>
          <w:tcPr>
            <w:tcW w:w="1798" w:type="dxa"/>
            <w:tcBorders>
              <w:top w:val="single" w:sz="4" w:space="0" w:color="auto"/>
              <w:bottom w:val="single" w:sz="4" w:space="0" w:color="auto"/>
            </w:tcBorders>
            <w:noWrap/>
            <w:tcMar>
              <w:top w:w="108" w:type="dxa"/>
              <w:bottom w:w="108" w:type="dxa"/>
            </w:tcMar>
          </w:tcPr>
          <w:p w:rsidR="00707941" w:rsidRPr="003A5F03" w:rsidRDefault="00707941" w:rsidP="002C0BEF">
            <w:pPr>
              <w:rPr>
                <w:sz w:val="20"/>
              </w:rPr>
            </w:pPr>
          </w:p>
        </w:tc>
      </w:tr>
      <w:tr w:rsidR="00707941" w:rsidRPr="007A5EFD" w:rsidTr="007169AD">
        <w:trPr>
          <w:trHeight w:val="27"/>
        </w:trPr>
        <w:tc>
          <w:tcPr>
            <w:tcW w:w="2244" w:type="dxa"/>
            <w:gridSpan w:val="2"/>
            <w:tcBorders>
              <w:top w:val="single" w:sz="4" w:space="0" w:color="auto"/>
              <w:bottom w:val="single" w:sz="4" w:space="0" w:color="auto"/>
            </w:tcBorders>
            <w:noWrap/>
            <w:tcMar>
              <w:top w:w="108" w:type="dxa"/>
              <w:bottom w:w="108" w:type="dxa"/>
            </w:tcMar>
          </w:tcPr>
          <w:p w:rsidR="00707941" w:rsidRPr="003A5F03" w:rsidRDefault="00707941" w:rsidP="00DD13FA">
            <w:pPr>
              <w:rPr>
                <w:rStyle w:val="Questionlabel"/>
                <w:sz w:val="20"/>
              </w:rPr>
            </w:pPr>
            <w:r w:rsidRPr="003A5F03">
              <w:rPr>
                <w:rStyle w:val="Questionlabel"/>
                <w:sz w:val="20"/>
              </w:rPr>
              <w:t>Email address</w:t>
            </w:r>
          </w:p>
        </w:tc>
        <w:tc>
          <w:tcPr>
            <w:tcW w:w="4508" w:type="dxa"/>
            <w:gridSpan w:val="5"/>
            <w:tcBorders>
              <w:top w:val="single" w:sz="4" w:space="0" w:color="auto"/>
              <w:bottom w:val="single" w:sz="4" w:space="0" w:color="auto"/>
            </w:tcBorders>
            <w:noWrap/>
            <w:tcMar>
              <w:top w:w="108" w:type="dxa"/>
              <w:bottom w:w="108" w:type="dxa"/>
            </w:tcMar>
          </w:tcPr>
          <w:p w:rsidR="00707941" w:rsidRPr="003A5F03" w:rsidRDefault="00707941" w:rsidP="002C0BEF">
            <w:pPr>
              <w:rPr>
                <w:sz w:val="20"/>
              </w:rPr>
            </w:pPr>
          </w:p>
        </w:tc>
        <w:tc>
          <w:tcPr>
            <w:tcW w:w="1798" w:type="dxa"/>
            <w:gridSpan w:val="2"/>
            <w:tcBorders>
              <w:top w:val="single" w:sz="4" w:space="0" w:color="auto"/>
              <w:bottom w:val="single" w:sz="4" w:space="0" w:color="auto"/>
            </w:tcBorders>
            <w:noWrap/>
            <w:tcMar>
              <w:top w:w="108" w:type="dxa"/>
              <w:bottom w:w="108" w:type="dxa"/>
            </w:tcMar>
          </w:tcPr>
          <w:p w:rsidR="00707941" w:rsidRPr="003A5F03" w:rsidRDefault="00707941" w:rsidP="00DD13FA">
            <w:pPr>
              <w:rPr>
                <w:rStyle w:val="Questionlabel"/>
                <w:sz w:val="20"/>
              </w:rPr>
            </w:pPr>
            <w:r w:rsidRPr="003A5F03">
              <w:rPr>
                <w:rStyle w:val="Questionlabel"/>
                <w:sz w:val="20"/>
              </w:rPr>
              <w:t>Phone contact during term</w:t>
            </w:r>
          </w:p>
        </w:tc>
        <w:tc>
          <w:tcPr>
            <w:tcW w:w="1798" w:type="dxa"/>
            <w:tcBorders>
              <w:top w:val="single" w:sz="4" w:space="0" w:color="auto"/>
              <w:bottom w:val="single" w:sz="4" w:space="0" w:color="auto"/>
            </w:tcBorders>
            <w:noWrap/>
            <w:tcMar>
              <w:top w:w="108" w:type="dxa"/>
              <w:bottom w:w="108" w:type="dxa"/>
            </w:tcMar>
          </w:tcPr>
          <w:p w:rsidR="00707941" w:rsidRPr="003A5F03" w:rsidRDefault="00707941" w:rsidP="002C0BEF">
            <w:pPr>
              <w:rPr>
                <w:sz w:val="20"/>
              </w:rPr>
            </w:pPr>
          </w:p>
        </w:tc>
      </w:tr>
      <w:tr w:rsidR="000A4738" w:rsidRPr="007A5EFD" w:rsidTr="007169AD">
        <w:trPr>
          <w:trHeight w:val="27"/>
        </w:trPr>
        <w:tc>
          <w:tcPr>
            <w:tcW w:w="8550" w:type="dxa"/>
            <w:gridSpan w:val="9"/>
            <w:tcBorders>
              <w:top w:val="single" w:sz="4" w:space="0" w:color="auto"/>
              <w:bottom w:val="single" w:sz="4" w:space="0" w:color="auto"/>
            </w:tcBorders>
            <w:noWrap/>
            <w:tcMar>
              <w:top w:w="108" w:type="dxa"/>
              <w:bottom w:w="108" w:type="dxa"/>
            </w:tcMar>
          </w:tcPr>
          <w:p w:rsidR="000A4738" w:rsidRPr="003A5F03" w:rsidRDefault="000A4738" w:rsidP="00DD13FA">
            <w:pPr>
              <w:rPr>
                <w:rStyle w:val="Questionlabel"/>
                <w:sz w:val="20"/>
              </w:rPr>
            </w:pPr>
            <w:r w:rsidRPr="003A5F03">
              <w:rPr>
                <w:rStyle w:val="Questionlabel"/>
                <w:sz w:val="20"/>
              </w:rPr>
              <w:t>Length of residency in the Northern Territory</w:t>
            </w:r>
            <w:r w:rsidR="008C510A">
              <w:rPr>
                <w:rStyle w:val="Questionlabel"/>
                <w:sz w:val="20"/>
              </w:rPr>
              <w:t xml:space="preserve"> </w:t>
            </w:r>
            <w:r w:rsidR="008C510A" w:rsidRPr="008C510A">
              <w:rPr>
                <w:rStyle w:val="Questionlabel"/>
                <w:b w:val="0"/>
                <w:sz w:val="20"/>
              </w:rPr>
              <w:t>(years)</w:t>
            </w:r>
          </w:p>
        </w:tc>
        <w:tc>
          <w:tcPr>
            <w:tcW w:w="1798" w:type="dxa"/>
            <w:tcBorders>
              <w:top w:val="single" w:sz="4" w:space="0" w:color="auto"/>
              <w:bottom w:val="single" w:sz="4" w:space="0" w:color="auto"/>
            </w:tcBorders>
            <w:noWrap/>
            <w:tcMar>
              <w:top w:w="108" w:type="dxa"/>
              <w:bottom w:w="108" w:type="dxa"/>
            </w:tcMar>
          </w:tcPr>
          <w:p w:rsidR="000A4738" w:rsidRPr="003A5F03" w:rsidRDefault="000A4738" w:rsidP="007169AD">
            <w:pPr>
              <w:rPr>
                <w:sz w:val="20"/>
              </w:rPr>
            </w:pPr>
          </w:p>
        </w:tc>
      </w:tr>
      <w:tr w:rsidR="000A4738" w:rsidRPr="007A5EFD" w:rsidTr="007169AD">
        <w:trPr>
          <w:trHeight w:val="27"/>
        </w:trPr>
        <w:tc>
          <w:tcPr>
            <w:tcW w:w="8550" w:type="dxa"/>
            <w:gridSpan w:val="9"/>
            <w:tcBorders>
              <w:top w:val="single" w:sz="4" w:space="0" w:color="auto"/>
              <w:bottom w:val="single" w:sz="4" w:space="0" w:color="auto"/>
            </w:tcBorders>
            <w:noWrap/>
            <w:tcMar>
              <w:top w:w="108" w:type="dxa"/>
              <w:bottom w:w="108" w:type="dxa"/>
            </w:tcMar>
          </w:tcPr>
          <w:p w:rsidR="000A4738" w:rsidRPr="003A5F03" w:rsidRDefault="000A4738" w:rsidP="000A4738">
            <w:pPr>
              <w:rPr>
                <w:b/>
                <w:sz w:val="20"/>
              </w:rPr>
            </w:pPr>
            <w:r w:rsidRPr="003A5F03">
              <w:rPr>
                <w:rStyle w:val="Questionlabel"/>
                <w:sz w:val="20"/>
              </w:rPr>
              <w:t xml:space="preserve">Are you an Australian Citizen? </w:t>
            </w:r>
            <w:r w:rsidRPr="003A5F03">
              <w:rPr>
                <w:rStyle w:val="Questionlabel"/>
                <w:b w:val="0"/>
                <w:sz w:val="20"/>
              </w:rPr>
              <w:t>(If no, attach proof of permanent residency)</w:t>
            </w:r>
          </w:p>
        </w:tc>
        <w:tc>
          <w:tcPr>
            <w:tcW w:w="1798" w:type="dxa"/>
            <w:tcBorders>
              <w:top w:val="single" w:sz="4" w:space="0" w:color="auto"/>
              <w:bottom w:val="single" w:sz="4" w:space="0" w:color="auto"/>
            </w:tcBorders>
          </w:tcPr>
          <w:p w:rsidR="000A4738" w:rsidRPr="003A5F03" w:rsidRDefault="000A4738" w:rsidP="003A5F03">
            <w:pPr>
              <w:jc w:val="center"/>
              <w:rPr>
                <w:b/>
                <w:sz w:val="20"/>
              </w:rPr>
            </w:pPr>
            <w:r w:rsidRPr="003A5F03">
              <w:rPr>
                <w:rStyle w:val="Questionlabel"/>
                <w:b w:val="0"/>
                <w:sz w:val="20"/>
              </w:rPr>
              <w:t>Yes / No</w:t>
            </w:r>
          </w:p>
        </w:tc>
      </w:tr>
      <w:tr w:rsidR="000A4738" w:rsidRPr="007A5EFD" w:rsidTr="007169AD">
        <w:trPr>
          <w:trHeight w:val="27"/>
        </w:trPr>
        <w:tc>
          <w:tcPr>
            <w:tcW w:w="8550" w:type="dxa"/>
            <w:gridSpan w:val="9"/>
            <w:tcBorders>
              <w:top w:val="single" w:sz="4" w:space="0" w:color="auto"/>
              <w:bottom w:val="single" w:sz="4" w:space="0" w:color="auto"/>
            </w:tcBorders>
            <w:noWrap/>
            <w:tcMar>
              <w:top w:w="108" w:type="dxa"/>
              <w:bottom w:w="108" w:type="dxa"/>
            </w:tcMar>
          </w:tcPr>
          <w:p w:rsidR="000A4738" w:rsidRPr="003A5F03" w:rsidRDefault="000A4738" w:rsidP="000A4738">
            <w:pPr>
              <w:rPr>
                <w:b/>
                <w:sz w:val="20"/>
              </w:rPr>
            </w:pPr>
            <w:r w:rsidRPr="003A5F03">
              <w:rPr>
                <w:rStyle w:val="Questionlabel"/>
                <w:sz w:val="20"/>
              </w:rPr>
              <w:t>Are you of Aboriginal or Torres Strait Islander descent?</w:t>
            </w:r>
          </w:p>
        </w:tc>
        <w:tc>
          <w:tcPr>
            <w:tcW w:w="1798" w:type="dxa"/>
            <w:tcBorders>
              <w:top w:val="single" w:sz="4" w:space="0" w:color="auto"/>
              <w:bottom w:val="single" w:sz="4" w:space="0" w:color="auto"/>
            </w:tcBorders>
          </w:tcPr>
          <w:p w:rsidR="000A4738" w:rsidRPr="003A5F03" w:rsidRDefault="000A4738" w:rsidP="003A5F03">
            <w:pPr>
              <w:jc w:val="center"/>
              <w:rPr>
                <w:b/>
                <w:sz w:val="20"/>
              </w:rPr>
            </w:pPr>
            <w:r w:rsidRPr="003A5F03">
              <w:rPr>
                <w:rStyle w:val="Questionlabel"/>
                <w:b w:val="0"/>
                <w:sz w:val="20"/>
              </w:rPr>
              <w:t>Yes / No</w:t>
            </w:r>
          </w:p>
        </w:tc>
      </w:tr>
      <w:tr w:rsidR="000A4738" w:rsidRPr="007A5EFD" w:rsidTr="007169AD">
        <w:trPr>
          <w:trHeight w:val="27"/>
        </w:trPr>
        <w:tc>
          <w:tcPr>
            <w:tcW w:w="8550" w:type="dxa"/>
            <w:gridSpan w:val="9"/>
            <w:tcBorders>
              <w:top w:val="single" w:sz="4" w:space="0" w:color="auto"/>
              <w:bottom w:val="single" w:sz="4" w:space="0" w:color="auto"/>
            </w:tcBorders>
            <w:noWrap/>
            <w:tcMar>
              <w:top w:w="108" w:type="dxa"/>
              <w:bottom w:w="108" w:type="dxa"/>
            </w:tcMar>
          </w:tcPr>
          <w:p w:rsidR="000A4738" w:rsidRPr="003A5F03" w:rsidRDefault="000A4738" w:rsidP="000A4738">
            <w:pPr>
              <w:rPr>
                <w:sz w:val="20"/>
              </w:rPr>
            </w:pPr>
            <w:r w:rsidRPr="003A5F03">
              <w:rPr>
                <w:rStyle w:val="Questionlabel"/>
                <w:sz w:val="20"/>
              </w:rPr>
              <w:t>Are you from a non-English speaking background?</w:t>
            </w:r>
          </w:p>
        </w:tc>
        <w:tc>
          <w:tcPr>
            <w:tcW w:w="1798" w:type="dxa"/>
            <w:tcBorders>
              <w:top w:val="single" w:sz="4" w:space="0" w:color="auto"/>
              <w:bottom w:val="single" w:sz="4" w:space="0" w:color="auto"/>
            </w:tcBorders>
          </w:tcPr>
          <w:p w:rsidR="000A4738" w:rsidRPr="003A5F03" w:rsidRDefault="000A4738" w:rsidP="003A5F03">
            <w:pPr>
              <w:jc w:val="center"/>
              <w:rPr>
                <w:sz w:val="20"/>
              </w:rPr>
            </w:pPr>
            <w:r w:rsidRPr="003A5F03">
              <w:rPr>
                <w:sz w:val="20"/>
              </w:rPr>
              <w:t>Yes / No</w:t>
            </w:r>
          </w:p>
        </w:tc>
      </w:tr>
      <w:tr w:rsidR="000A4738" w:rsidRPr="007A5EFD" w:rsidTr="008C510A">
        <w:trPr>
          <w:trHeight w:val="27"/>
        </w:trPr>
        <w:tc>
          <w:tcPr>
            <w:tcW w:w="5432" w:type="dxa"/>
            <w:gridSpan w:val="5"/>
            <w:tcBorders>
              <w:top w:val="single" w:sz="4" w:space="0" w:color="auto"/>
              <w:bottom w:val="single" w:sz="4" w:space="0" w:color="auto"/>
            </w:tcBorders>
            <w:noWrap/>
            <w:tcMar>
              <w:top w:w="108" w:type="dxa"/>
              <w:bottom w:w="108" w:type="dxa"/>
            </w:tcMar>
          </w:tcPr>
          <w:p w:rsidR="000A4738" w:rsidRPr="003A5F03" w:rsidRDefault="000A4738" w:rsidP="002C0BEF">
            <w:pPr>
              <w:rPr>
                <w:sz w:val="20"/>
              </w:rPr>
            </w:pPr>
            <w:r w:rsidRPr="003A5F03">
              <w:rPr>
                <w:rStyle w:val="Questionlabel"/>
                <w:sz w:val="20"/>
              </w:rPr>
              <w:t>If ‘Yes’, what is your first language spoken at home?</w:t>
            </w:r>
          </w:p>
        </w:tc>
        <w:tc>
          <w:tcPr>
            <w:tcW w:w="4916" w:type="dxa"/>
            <w:gridSpan w:val="5"/>
            <w:tcBorders>
              <w:top w:val="single" w:sz="4" w:space="0" w:color="auto"/>
              <w:bottom w:val="single" w:sz="4" w:space="0" w:color="auto"/>
            </w:tcBorders>
          </w:tcPr>
          <w:p w:rsidR="000A4738" w:rsidRPr="003A5F03" w:rsidRDefault="000A4738" w:rsidP="002C0BEF">
            <w:pPr>
              <w:rPr>
                <w:sz w:val="20"/>
              </w:rPr>
            </w:pPr>
          </w:p>
        </w:tc>
      </w:tr>
      <w:tr w:rsidR="000A4738" w:rsidRPr="007A5EFD" w:rsidTr="007169AD">
        <w:trPr>
          <w:trHeight w:val="27"/>
        </w:trPr>
        <w:tc>
          <w:tcPr>
            <w:tcW w:w="8550" w:type="dxa"/>
            <w:gridSpan w:val="9"/>
            <w:tcBorders>
              <w:top w:val="single" w:sz="4" w:space="0" w:color="auto"/>
              <w:bottom w:val="single" w:sz="4" w:space="0" w:color="auto"/>
            </w:tcBorders>
            <w:noWrap/>
            <w:tcMar>
              <w:top w:w="108" w:type="dxa"/>
              <w:bottom w:w="108" w:type="dxa"/>
            </w:tcMar>
          </w:tcPr>
          <w:p w:rsidR="000A4738" w:rsidRPr="003A5F03" w:rsidRDefault="000A4738" w:rsidP="000A4738">
            <w:pPr>
              <w:rPr>
                <w:sz w:val="20"/>
              </w:rPr>
            </w:pPr>
            <w:r w:rsidRPr="003A5F03">
              <w:rPr>
                <w:rStyle w:val="Questionlabel"/>
                <w:sz w:val="20"/>
              </w:rPr>
              <w:t xml:space="preserve">Do you have a disability? </w:t>
            </w:r>
          </w:p>
        </w:tc>
        <w:tc>
          <w:tcPr>
            <w:tcW w:w="1798" w:type="dxa"/>
            <w:tcBorders>
              <w:top w:val="single" w:sz="4" w:space="0" w:color="auto"/>
              <w:bottom w:val="single" w:sz="4" w:space="0" w:color="auto"/>
            </w:tcBorders>
          </w:tcPr>
          <w:p w:rsidR="000A4738" w:rsidRPr="003A5F03" w:rsidRDefault="000A4738" w:rsidP="003A5F03">
            <w:pPr>
              <w:jc w:val="center"/>
              <w:rPr>
                <w:sz w:val="20"/>
              </w:rPr>
            </w:pPr>
            <w:r w:rsidRPr="003A5F03">
              <w:rPr>
                <w:sz w:val="20"/>
              </w:rPr>
              <w:t>Yes / No</w:t>
            </w:r>
          </w:p>
        </w:tc>
      </w:tr>
      <w:tr w:rsidR="000A4738" w:rsidRPr="007A5EFD" w:rsidTr="007E5607">
        <w:trPr>
          <w:trHeight w:val="27"/>
        </w:trPr>
        <w:tc>
          <w:tcPr>
            <w:tcW w:w="2244" w:type="dxa"/>
            <w:gridSpan w:val="2"/>
            <w:tcBorders>
              <w:top w:val="single" w:sz="4" w:space="0" w:color="auto"/>
              <w:bottom w:val="single" w:sz="4" w:space="0" w:color="auto"/>
            </w:tcBorders>
            <w:noWrap/>
            <w:tcMar>
              <w:top w:w="108" w:type="dxa"/>
              <w:bottom w:w="108" w:type="dxa"/>
            </w:tcMar>
          </w:tcPr>
          <w:p w:rsidR="000A4738" w:rsidRPr="003A5F03" w:rsidRDefault="000A4738" w:rsidP="002C0BEF">
            <w:pPr>
              <w:rPr>
                <w:rStyle w:val="Questionlabel"/>
                <w:sz w:val="20"/>
              </w:rPr>
            </w:pPr>
            <w:r w:rsidRPr="003A5F03">
              <w:rPr>
                <w:rStyle w:val="Questionlabel"/>
                <w:sz w:val="20"/>
              </w:rPr>
              <w:t>If ‘Yes’, please briefly describe</w:t>
            </w:r>
          </w:p>
        </w:tc>
        <w:tc>
          <w:tcPr>
            <w:tcW w:w="8104" w:type="dxa"/>
            <w:gridSpan w:val="8"/>
            <w:tcBorders>
              <w:top w:val="single" w:sz="4" w:space="0" w:color="auto"/>
              <w:bottom w:val="single" w:sz="4" w:space="0" w:color="auto"/>
            </w:tcBorders>
          </w:tcPr>
          <w:p w:rsidR="000A4738" w:rsidRPr="003A5F03" w:rsidRDefault="000A4738" w:rsidP="002C0BEF">
            <w:pPr>
              <w:rPr>
                <w:sz w:val="20"/>
              </w:rPr>
            </w:pPr>
          </w:p>
        </w:tc>
      </w:tr>
      <w:tr w:rsidR="007D48A4" w:rsidRPr="007A5EFD" w:rsidTr="0054568C">
        <w:trPr>
          <w:trHeight w:val="195"/>
        </w:trPr>
        <w:tc>
          <w:tcPr>
            <w:tcW w:w="10348" w:type="dxa"/>
            <w:gridSpan w:val="10"/>
            <w:tcBorders>
              <w:top w:val="single" w:sz="4" w:space="0" w:color="auto"/>
              <w:bottom w:val="single" w:sz="4" w:space="0" w:color="auto"/>
            </w:tcBorders>
            <w:shd w:val="clear" w:color="auto" w:fill="1F1F5F" w:themeFill="text1"/>
            <w:noWrap/>
            <w:tcMar>
              <w:top w:w="108" w:type="dxa"/>
              <w:bottom w:w="108" w:type="dxa"/>
            </w:tcMar>
          </w:tcPr>
          <w:p w:rsidR="007D48A4" w:rsidRPr="00707941" w:rsidRDefault="00707941" w:rsidP="00DD13FA">
            <w:pPr>
              <w:rPr>
                <w:rStyle w:val="Questionlabel"/>
                <w:b w:val="0"/>
              </w:rPr>
            </w:pPr>
            <w:r>
              <w:rPr>
                <w:rStyle w:val="Questionlabel"/>
                <w:color w:val="FFFFFF" w:themeColor="background1"/>
              </w:rPr>
              <w:t xml:space="preserve">Nominated contact person </w:t>
            </w:r>
            <w:r w:rsidRPr="00411419">
              <w:rPr>
                <w:rStyle w:val="Questionlabel"/>
                <w:b w:val="0"/>
                <w:color w:val="FFFFFF" w:themeColor="background1"/>
                <w:sz w:val="20"/>
              </w:rPr>
              <w:t>(for example, parent, guardian, relative) to receive requests and provide information regarding this scholarship if required</w:t>
            </w:r>
          </w:p>
        </w:tc>
      </w:tr>
      <w:tr w:rsidR="008B61AD" w:rsidRPr="007A5EFD" w:rsidTr="007169AD">
        <w:trPr>
          <w:trHeight w:val="145"/>
        </w:trPr>
        <w:tc>
          <w:tcPr>
            <w:tcW w:w="2244" w:type="dxa"/>
            <w:gridSpan w:val="2"/>
            <w:tcBorders>
              <w:top w:val="single" w:sz="4" w:space="0" w:color="auto"/>
              <w:bottom w:val="single" w:sz="4" w:space="0" w:color="auto"/>
            </w:tcBorders>
            <w:noWrap/>
            <w:tcMar>
              <w:top w:w="108" w:type="dxa"/>
              <w:bottom w:w="108" w:type="dxa"/>
            </w:tcMar>
          </w:tcPr>
          <w:p w:rsidR="008B61AD" w:rsidRPr="003A5F03" w:rsidRDefault="008B61AD" w:rsidP="008B61AD">
            <w:pPr>
              <w:rPr>
                <w:rFonts w:ascii="Arial" w:hAnsi="Arial"/>
                <w:b/>
                <w:sz w:val="20"/>
              </w:rPr>
            </w:pPr>
            <w:r w:rsidRPr="003A5F03">
              <w:rPr>
                <w:rStyle w:val="Questionlabel"/>
                <w:sz w:val="20"/>
              </w:rPr>
              <w:t>Name</w:t>
            </w:r>
          </w:p>
        </w:tc>
        <w:tc>
          <w:tcPr>
            <w:tcW w:w="4508" w:type="dxa"/>
            <w:gridSpan w:val="5"/>
            <w:tcBorders>
              <w:top w:val="single" w:sz="4" w:space="0" w:color="auto"/>
              <w:bottom w:val="single" w:sz="4" w:space="0" w:color="auto"/>
            </w:tcBorders>
            <w:noWrap/>
            <w:tcMar>
              <w:top w:w="108" w:type="dxa"/>
              <w:bottom w:w="108" w:type="dxa"/>
            </w:tcMar>
          </w:tcPr>
          <w:p w:rsidR="008B61AD" w:rsidRPr="003A5F03" w:rsidRDefault="008B61AD" w:rsidP="008B61AD">
            <w:pPr>
              <w:rPr>
                <w:sz w:val="20"/>
              </w:rPr>
            </w:pPr>
          </w:p>
        </w:tc>
        <w:tc>
          <w:tcPr>
            <w:tcW w:w="1798" w:type="dxa"/>
            <w:gridSpan w:val="2"/>
            <w:tcBorders>
              <w:top w:val="single" w:sz="4" w:space="0" w:color="auto"/>
              <w:bottom w:val="single" w:sz="4" w:space="0" w:color="auto"/>
            </w:tcBorders>
          </w:tcPr>
          <w:p w:rsidR="008B61AD" w:rsidRPr="003A5F03" w:rsidRDefault="008B61AD" w:rsidP="008B61AD">
            <w:pPr>
              <w:rPr>
                <w:sz w:val="20"/>
              </w:rPr>
            </w:pPr>
            <w:r w:rsidRPr="003A5F03">
              <w:rPr>
                <w:rStyle w:val="Questionlabel"/>
                <w:sz w:val="20"/>
              </w:rPr>
              <w:t>Relationship</w:t>
            </w:r>
          </w:p>
        </w:tc>
        <w:tc>
          <w:tcPr>
            <w:tcW w:w="1798" w:type="dxa"/>
            <w:tcBorders>
              <w:top w:val="single" w:sz="4" w:space="0" w:color="auto"/>
              <w:bottom w:val="single" w:sz="4" w:space="0" w:color="auto"/>
            </w:tcBorders>
          </w:tcPr>
          <w:p w:rsidR="008B61AD" w:rsidRPr="003A5F03" w:rsidRDefault="008B61AD" w:rsidP="008B61AD">
            <w:pPr>
              <w:rPr>
                <w:sz w:val="20"/>
              </w:rPr>
            </w:pPr>
          </w:p>
        </w:tc>
      </w:tr>
      <w:tr w:rsidR="008B61AD" w:rsidRPr="007A5EFD" w:rsidTr="007E5607">
        <w:trPr>
          <w:trHeight w:val="145"/>
        </w:trPr>
        <w:tc>
          <w:tcPr>
            <w:tcW w:w="2244" w:type="dxa"/>
            <w:gridSpan w:val="2"/>
            <w:tcBorders>
              <w:top w:val="single" w:sz="4" w:space="0" w:color="auto"/>
              <w:bottom w:val="single" w:sz="4" w:space="0" w:color="auto"/>
            </w:tcBorders>
            <w:noWrap/>
            <w:tcMar>
              <w:top w:w="108" w:type="dxa"/>
              <w:bottom w:w="108" w:type="dxa"/>
            </w:tcMar>
          </w:tcPr>
          <w:p w:rsidR="008B61AD" w:rsidRPr="003A5F03" w:rsidRDefault="008B61AD" w:rsidP="008B61AD">
            <w:pPr>
              <w:rPr>
                <w:rStyle w:val="Questionlabel"/>
                <w:sz w:val="20"/>
              </w:rPr>
            </w:pPr>
            <w:r w:rsidRPr="003A5F03">
              <w:rPr>
                <w:rStyle w:val="Questionlabel"/>
                <w:sz w:val="20"/>
              </w:rPr>
              <w:t>Residential address</w:t>
            </w:r>
          </w:p>
        </w:tc>
        <w:tc>
          <w:tcPr>
            <w:tcW w:w="8104" w:type="dxa"/>
            <w:gridSpan w:val="8"/>
            <w:tcBorders>
              <w:top w:val="single" w:sz="4" w:space="0" w:color="auto"/>
              <w:bottom w:val="single" w:sz="4" w:space="0" w:color="auto"/>
            </w:tcBorders>
            <w:noWrap/>
            <w:tcMar>
              <w:top w:w="108" w:type="dxa"/>
              <w:bottom w:w="108" w:type="dxa"/>
            </w:tcMar>
          </w:tcPr>
          <w:p w:rsidR="008B61AD" w:rsidRPr="003A5F03" w:rsidRDefault="008B61AD" w:rsidP="008B61AD">
            <w:pPr>
              <w:rPr>
                <w:sz w:val="20"/>
              </w:rPr>
            </w:pPr>
          </w:p>
        </w:tc>
      </w:tr>
      <w:tr w:rsidR="008B61AD" w:rsidRPr="007A5EFD" w:rsidTr="007169AD">
        <w:trPr>
          <w:trHeight w:val="145"/>
        </w:trPr>
        <w:tc>
          <w:tcPr>
            <w:tcW w:w="2244" w:type="dxa"/>
            <w:gridSpan w:val="2"/>
            <w:tcBorders>
              <w:top w:val="single" w:sz="4" w:space="0" w:color="auto"/>
              <w:bottom w:val="single" w:sz="4" w:space="0" w:color="auto"/>
            </w:tcBorders>
            <w:noWrap/>
            <w:tcMar>
              <w:top w:w="108" w:type="dxa"/>
              <w:bottom w:w="108" w:type="dxa"/>
            </w:tcMar>
          </w:tcPr>
          <w:p w:rsidR="008B61AD" w:rsidRPr="003A5F03" w:rsidRDefault="008B61AD" w:rsidP="008B61AD">
            <w:pPr>
              <w:rPr>
                <w:rStyle w:val="Questionlabel"/>
                <w:sz w:val="20"/>
              </w:rPr>
            </w:pPr>
            <w:r w:rsidRPr="003A5F03">
              <w:rPr>
                <w:rStyle w:val="Questionlabel"/>
                <w:sz w:val="20"/>
              </w:rPr>
              <w:t>State</w:t>
            </w:r>
          </w:p>
        </w:tc>
        <w:tc>
          <w:tcPr>
            <w:tcW w:w="4508" w:type="dxa"/>
            <w:gridSpan w:val="5"/>
            <w:tcBorders>
              <w:top w:val="single" w:sz="4" w:space="0" w:color="auto"/>
              <w:bottom w:val="single" w:sz="4" w:space="0" w:color="auto"/>
            </w:tcBorders>
            <w:noWrap/>
            <w:tcMar>
              <w:top w:w="108" w:type="dxa"/>
              <w:bottom w:w="108" w:type="dxa"/>
            </w:tcMar>
          </w:tcPr>
          <w:p w:rsidR="008B61AD" w:rsidRPr="003A5F03" w:rsidRDefault="008B61AD" w:rsidP="008B61AD">
            <w:pPr>
              <w:rPr>
                <w:sz w:val="20"/>
              </w:rPr>
            </w:pPr>
          </w:p>
        </w:tc>
        <w:tc>
          <w:tcPr>
            <w:tcW w:w="1798" w:type="dxa"/>
            <w:gridSpan w:val="2"/>
            <w:tcBorders>
              <w:top w:val="single" w:sz="4" w:space="0" w:color="auto"/>
              <w:bottom w:val="single" w:sz="4" w:space="0" w:color="auto"/>
            </w:tcBorders>
          </w:tcPr>
          <w:p w:rsidR="008B61AD" w:rsidRPr="003A5F03" w:rsidRDefault="008B61AD" w:rsidP="008B61AD">
            <w:pPr>
              <w:rPr>
                <w:rStyle w:val="Questionlabel"/>
                <w:sz w:val="20"/>
              </w:rPr>
            </w:pPr>
            <w:r w:rsidRPr="003A5F03">
              <w:rPr>
                <w:rStyle w:val="Questionlabel"/>
                <w:sz w:val="20"/>
              </w:rPr>
              <w:t>Post code</w:t>
            </w:r>
          </w:p>
        </w:tc>
        <w:tc>
          <w:tcPr>
            <w:tcW w:w="1798" w:type="dxa"/>
            <w:tcBorders>
              <w:top w:val="single" w:sz="4" w:space="0" w:color="auto"/>
              <w:bottom w:val="single" w:sz="4" w:space="0" w:color="auto"/>
            </w:tcBorders>
          </w:tcPr>
          <w:p w:rsidR="008B61AD" w:rsidRPr="003A5F03" w:rsidRDefault="008B61AD" w:rsidP="008B61AD">
            <w:pPr>
              <w:rPr>
                <w:sz w:val="20"/>
              </w:rPr>
            </w:pPr>
          </w:p>
        </w:tc>
      </w:tr>
      <w:tr w:rsidR="008B61AD" w:rsidRPr="007A5EFD" w:rsidTr="007169AD">
        <w:trPr>
          <w:trHeight w:val="145"/>
        </w:trPr>
        <w:tc>
          <w:tcPr>
            <w:tcW w:w="2244" w:type="dxa"/>
            <w:gridSpan w:val="2"/>
            <w:tcBorders>
              <w:top w:val="single" w:sz="4" w:space="0" w:color="auto"/>
              <w:bottom w:val="single" w:sz="4" w:space="0" w:color="auto"/>
            </w:tcBorders>
            <w:noWrap/>
            <w:tcMar>
              <w:top w:w="108" w:type="dxa"/>
              <w:bottom w:w="108" w:type="dxa"/>
            </w:tcMar>
          </w:tcPr>
          <w:p w:rsidR="008B61AD" w:rsidRPr="003A5F03" w:rsidRDefault="008B61AD" w:rsidP="008B61AD">
            <w:pPr>
              <w:rPr>
                <w:rStyle w:val="Questionlabel"/>
                <w:sz w:val="20"/>
              </w:rPr>
            </w:pPr>
            <w:r w:rsidRPr="003A5F03">
              <w:rPr>
                <w:rStyle w:val="Questionlabel"/>
                <w:sz w:val="20"/>
              </w:rPr>
              <w:t>Home phone</w:t>
            </w:r>
          </w:p>
        </w:tc>
        <w:tc>
          <w:tcPr>
            <w:tcW w:w="4508" w:type="dxa"/>
            <w:gridSpan w:val="5"/>
            <w:tcBorders>
              <w:top w:val="single" w:sz="4" w:space="0" w:color="auto"/>
              <w:bottom w:val="single" w:sz="4" w:space="0" w:color="auto"/>
            </w:tcBorders>
            <w:noWrap/>
            <w:tcMar>
              <w:top w:w="108" w:type="dxa"/>
              <w:bottom w:w="108" w:type="dxa"/>
            </w:tcMar>
          </w:tcPr>
          <w:p w:rsidR="008B61AD" w:rsidRPr="003A5F03" w:rsidRDefault="008B61AD" w:rsidP="008B61AD">
            <w:pPr>
              <w:rPr>
                <w:sz w:val="20"/>
              </w:rPr>
            </w:pPr>
          </w:p>
        </w:tc>
        <w:tc>
          <w:tcPr>
            <w:tcW w:w="1798" w:type="dxa"/>
            <w:gridSpan w:val="2"/>
            <w:tcBorders>
              <w:top w:val="single" w:sz="4" w:space="0" w:color="auto"/>
              <w:bottom w:val="single" w:sz="4" w:space="0" w:color="auto"/>
            </w:tcBorders>
          </w:tcPr>
          <w:p w:rsidR="008B61AD" w:rsidRPr="003A5F03" w:rsidRDefault="008B61AD" w:rsidP="008B61AD">
            <w:pPr>
              <w:rPr>
                <w:rStyle w:val="Questionlabel"/>
                <w:sz w:val="20"/>
              </w:rPr>
            </w:pPr>
            <w:r w:rsidRPr="003A5F03">
              <w:rPr>
                <w:rStyle w:val="Questionlabel"/>
                <w:sz w:val="20"/>
              </w:rPr>
              <w:t>Work phone</w:t>
            </w:r>
          </w:p>
        </w:tc>
        <w:tc>
          <w:tcPr>
            <w:tcW w:w="1798" w:type="dxa"/>
            <w:tcBorders>
              <w:top w:val="single" w:sz="4" w:space="0" w:color="auto"/>
              <w:bottom w:val="single" w:sz="4" w:space="0" w:color="auto"/>
            </w:tcBorders>
          </w:tcPr>
          <w:p w:rsidR="008B61AD" w:rsidRPr="003A5F03" w:rsidRDefault="008B61AD" w:rsidP="008B61AD">
            <w:pPr>
              <w:rPr>
                <w:sz w:val="20"/>
              </w:rPr>
            </w:pPr>
          </w:p>
        </w:tc>
      </w:tr>
      <w:tr w:rsidR="008B61AD" w:rsidRPr="007A5EFD" w:rsidTr="008C510A">
        <w:trPr>
          <w:trHeight w:val="145"/>
        </w:trPr>
        <w:tc>
          <w:tcPr>
            <w:tcW w:w="2244" w:type="dxa"/>
            <w:gridSpan w:val="2"/>
            <w:tcBorders>
              <w:top w:val="single" w:sz="4" w:space="0" w:color="auto"/>
              <w:bottom w:val="single" w:sz="4" w:space="0" w:color="auto"/>
            </w:tcBorders>
            <w:noWrap/>
            <w:tcMar>
              <w:top w:w="108" w:type="dxa"/>
              <w:bottom w:w="108" w:type="dxa"/>
            </w:tcMar>
          </w:tcPr>
          <w:p w:rsidR="008B61AD" w:rsidRPr="003A5F03" w:rsidRDefault="008B61AD" w:rsidP="008B61AD">
            <w:pPr>
              <w:rPr>
                <w:rStyle w:val="Questionlabel"/>
                <w:sz w:val="20"/>
              </w:rPr>
            </w:pPr>
            <w:r w:rsidRPr="003A5F03">
              <w:rPr>
                <w:rStyle w:val="Questionlabel"/>
                <w:sz w:val="20"/>
              </w:rPr>
              <w:t>Email address</w:t>
            </w:r>
          </w:p>
        </w:tc>
        <w:tc>
          <w:tcPr>
            <w:tcW w:w="4508" w:type="dxa"/>
            <w:gridSpan w:val="5"/>
            <w:tcBorders>
              <w:top w:val="single" w:sz="4" w:space="0" w:color="auto"/>
              <w:bottom w:val="single" w:sz="4" w:space="0" w:color="auto"/>
            </w:tcBorders>
            <w:noWrap/>
            <w:tcMar>
              <w:top w:w="108" w:type="dxa"/>
              <w:bottom w:w="108" w:type="dxa"/>
            </w:tcMar>
          </w:tcPr>
          <w:p w:rsidR="008B61AD" w:rsidRPr="003A5F03" w:rsidRDefault="008B61AD" w:rsidP="008B61AD">
            <w:pPr>
              <w:rPr>
                <w:sz w:val="20"/>
              </w:rPr>
            </w:pPr>
          </w:p>
        </w:tc>
        <w:tc>
          <w:tcPr>
            <w:tcW w:w="1798" w:type="dxa"/>
            <w:gridSpan w:val="2"/>
            <w:tcBorders>
              <w:top w:val="single" w:sz="4" w:space="0" w:color="auto"/>
              <w:bottom w:val="single" w:sz="4" w:space="0" w:color="auto"/>
            </w:tcBorders>
          </w:tcPr>
          <w:p w:rsidR="008B61AD" w:rsidRPr="003A5F03" w:rsidRDefault="008B61AD" w:rsidP="008B61AD">
            <w:pPr>
              <w:rPr>
                <w:rStyle w:val="Questionlabel"/>
                <w:sz w:val="20"/>
              </w:rPr>
            </w:pPr>
            <w:r w:rsidRPr="003A5F03">
              <w:rPr>
                <w:rStyle w:val="Questionlabel"/>
                <w:sz w:val="20"/>
              </w:rPr>
              <w:t>Mobile phone</w:t>
            </w:r>
          </w:p>
        </w:tc>
        <w:tc>
          <w:tcPr>
            <w:tcW w:w="1798" w:type="dxa"/>
            <w:tcBorders>
              <w:top w:val="single" w:sz="4" w:space="0" w:color="auto"/>
              <w:bottom w:val="single" w:sz="4" w:space="0" w:color="auto"/>
            </w:tcBorders>
          </w:tcPr>
          <w:p w:rsidR="008B61AD" w:rsidRPr="003A5F03" w:rsidRDefault="008B61AD" w:rsidP="008B61AD">
            <w:pPr>
              <w:rPr>
                <w:sz w:val="20"/>
              </w:rPr>
            </w:pPr>
          </w:p>
        </w:tc>
      </w:tr>
      <w:tr w:rsidR="003A5F03" w:rsidRPr="007A5EFD" w:rsidTr="008C510A">
        <w:trPr>
          <w:trHeight w:val="145"/>
        </w:trPr>
        <w:tc>
          <w:tcPr>
            <w:tcW w:w="10348" w:type="dxa"/>
            <w:gridSpan w:val="10"/>
            <w:tcBorders>
              <w:top w:val="single" w:sz="4" w:space="0" w:color="auto"/>
              <w:left w:val="single" w:sz="4" w:space="0" w:color="auto"/>
              <w:bottom w:val="single" w:sz="4" w:space="0" w:color="auto"/>
              <w:right w:val="single" w:sz="4" w:space="0" w:color="auto"/>
            </w:tcBorders>
            <w:shd w:val="clear" w:color="auto" w:fill="1F1F5F"/>
            <w:noWrap/>
            <w:tcMar>
              <w:top w:w="108" w:type="dxa"/>
              <w:bottom w:w="108" w:type="dxa"/>
            </w:tcMar>
          </w:tcPr>
          <w:p w:rsidR="003A5F03" w:rsidRPr="002C0BEF" w:rsidRDefault="003A5F03" w:rsidP="008B61AD">
            <w:r w:rsidRPr="003A5F03">
              <w:rPr>
                <w:rStyle w:val="Questionlabel"/>
                <w:color w:val="FFFFFF" w:themeColor="background1"/>
              </w:rPr>
              <w:lastRenderedPageBreak/>
              <w:t xml:space="preserve">Education information </w:t>
            </w:r>
            <w:r w:rsidRPr="00411419">
              <w:rPr>
                <w:rStyle w:val="Questionlabel"/>
                <w:b w:val="0"/>
                <w:color w:val="FFFFFF" w:themeColor="background1"/>
                <w:sz w:val="20"/>
              </w:rPr>
              <w:t>– a copy of your results must be attached</w:t>
            </w:r>
          </w:p>
        </w:tc>
      </w:tr>
      <w:tr w:rsidR="007E5607" w:rsidRPr="007A5EFD" w:rsidTr="008C510A">
        <w:trPr>
          <w:trHeight w:val="145"/>
        </w:trPr>
        <w:tc>
          <w:tcPr>
            <w:tcW w:w="2313" w:type="dxa"/>
            <w:gridSpan w:val="3"/>
            <w:tcBorders>
              <w:top w:val="single" w:sz="4" w:space="0" w:color="auto"/>
              <w:bottom w:val="single" w:sz="4" w:space="0" w:color="auto"/>
            </w:tcBorders>
            <w:noWrap/>
            <w:tcMar>
              <w:top w:w="108" w:type="dxa"/>
              <w:bottom w:w="108" w:type="dxa"/>
            </w:tcMar>
          </w:tcPr>
          <w:p w:rsidR="007E5607" w:rsidRPr="00E13BDA" w:rsidRDefault="007E5607" w:rsidP="008B61AD">
            <w:pPr>
              <w:rPr>
                <w:sz w:val="20"/>
              </w:rPr>
            </w:pPr>
            <w:r w:rsidRPr="00E13BDA">
              <w:rPr>
                <w:rStyle w:val="Questionlabel"/>
                <w:sz w:val="20"/>
              </w:rPr>
              <w:t>What high school did you complete Year 12?</w:t>
            </w:r>
          </w:p>
        </w:tc>
        <w:tc>
          <w:tcPr>
            <w:tcW w:w="4111" w:type="dxa"/>
            <w:gridSpan w:val="3"/>
            <w:tcBorders>
              <w:top w:val="single" w:sz="4" w:space="0" w:color="auto"/>
              <w:bottom w:val="single" w:sz="4" w:space="0" w:color="auto"/>
            </w:tcBorders>
          </w:tcPr>
          <w:p w:rsidR="007E5607" w:rsidRPr="00E13BDA" w:rsidRDefault="007E5607" w:rsidP="008B61AD">
            <w:pPr>
              <w:rPr>
                <w:sz w:val="20"/>
              </w:rPr>
            </w:pPr>
          </w:p>
        </w:tc>
        <w:tc>
          <w:tcPr>
            <w:tcW w:w="2126" w:type="dxa"/>
            <w:gridSpan w:val="3"/>
            <w:tcBorders>
              <w:top w:val="single" w:sz="4" w:space="0" w:color="auto"/>
              <w:bottom w:val="single" w:sz="4" w:space="0" w:color="auto"/>
            </w:tcBorders>
          </w:tcPr>
          <w:p w:rsidR="007E5607" w:rsidRPr="00E13BDA" w:rsidRDefault="007E5607" w:rsidP="008B61AD">
            <w:pPr>
              <w:rPr>
                <w:sz w:val="20"/>
              </w:rPr>
            </w:pPr>
            <w:r w:rsidRPr="00E13BDA">
              <w:rPr>
                <w:rStyle w:val="Questionlabel"/>
                <w:sz w:val="20"/>
              </w:rPr>
              <w:t>What year did you complete Year 12?</w:t>
            </w:r>
          </w:p>
        </w:tc>
        <w:tc>
          <w:tcPr>
            <w:tcW w:w="1798" w:type="dxa"/>
            <w:tcBorders>
              <w:top w:val="single" w:sz="4" w:space="0" w:color="auto"/>
              <w:bottom w:val="single" w:sz="4" w:space="0" w:color="auto"/>
            </w:tcBorders>
          </w:tcPr>
          <w:p w:rsidR="007E5607" w:rsidRPr="00E13BDA" w:rsidRDefault="007E5607" w:rsidP="000C7CE4">
            <w:pPr>
              <w:jc w:val="center"/>
              <w:rPr>
                <w:sz w:val="20"/>
              </w:rPr>
            </w:pPr>
            <w:r w:rsidRPr="00E13BDA">
              <w:rPr>
                <w:sz w:val="20"/>
              </w:rPr>
              <w:t>20</w:t>
            </w:r>
            <w:r w:rsidR="000C7CE4">
              <w:rPr>
                <w:sz w:val="20"/>
              </w:rPr>
              <w:t>20</w:t>
            </w:r>
            <w:r w:rsidRPr="00E13BDA">
              <w:rPr>
                <w:sz w:val="20"/>
              </w:rPr>
              <w:t xml:space="preserve"> / 20</w:t>
            </w:r>
            <w:r w:rsidR="00DA4E57">
              <w:rPr>
                <w:sz w:val="20"/>
              </w:rPr>
              <w:t>2</w:t>
            </w:r>
            <w:r w:rsidR="000C7CE4">
              <w:rPr>
                <w:sz w:val="20"/>
              </w:rPr>
              <w:t>1</w:t>
            </w:r>
          </w:p>
        </w:tc>
      </w:tr>
      <w:tr w:rsidR="000A4738" w:rsidRPr="007A5EFD" w:rsidTr="007169AD">
        <w:trPr>
          <w:trHeight w:val="145"/>
        </w:trPr>
        <w:tc>
          <w:tcPr>
            <w:tcW w:w="8550" w:type="dxa"/>
            <w:gridSpan w:val="9"/>
            <w:tcBorders>
              <w:top w:val="single" w:sz="4" w:space="0" w:color="auto"/>
              <w:bottom w:val="single" w:sz="4" w:space="0" w:color="auto"/>
            </w:tcBorders>
            <w:noWrap/>
            <w:tcMar>
              <w:top w:w="108" w:type="dxa"/>
              <w:bottom w:w="108" w:type="dxa"/>
            </w:tcMar>
          </w:tcPr>
          <w:p w:rsidR="000A4738" w:rsidRPr="00E13BDA" w:rsidRDefault="000A4738" w:rsidP="008B61AD">
            <w:pPr>
              <w:rPr>
                <w:sz w:val="20"/>
              </w:rPr>
            </w:pPr>
            <w:r w:rsidRPr="00E13BDA">
              <w:rPr>
                <w:rStyle w:val="Questionlabel"/>
                <w:sz w:val="20"/>
              </w:rPr>
              <w:t>What was your Northern Territory Board of Studies Higher Education Entrance Information – Australian Tertiary Admission Rank (ATAR) or International Baccalaureate?</w:t>
            </w:r>
          </w:p>
        </w:tc>
        <w:tc>
          <w:tcPr>
            <w:tcW w:w="1798" w:type="dxa"/>
            <w:tcBorders>
              <w:top w:val="single" w:sz="4" w:space="0" w:color="auto"/>
              <w:bottom w:val="single" w:sz="4" w:space="0" w:color="auto"/>
            </w:tcBorders>
          </w:tcPr>
          <w:p w:rsidR="000A4738" w:rsidRPr="00E13BDA" w:rsidRDefault="000A4738" w:rsidP="008B61AD">
            <w:pPr>
              <w:rPr>
                <w:sz w:val="20"/>
              </w:rPr>
            </w:pPr>
          </w:p>
        </w:tc>
      </w:tr>
      <w:tr w:rsidR="0054568C" w:rsidRPr="007A5EFD" w:rsidTr="0054568C">
        <w:trPr>
          <w:trHeight w:val="145"/>
        </w:trPr>
        <w:tc>
          <w:tcPr>
            <w:tcW w:w="10348" w:type="dxa"/>
            <w:gridSpan w:val="10"/>
            <w:tcBorders>
              <w:top w:val="single" w:sz="4" w:space="0" w:color="auto"/>
              <w:bottom w:val="single" w:sz="4" w:space="0" w:color="auto"/>
            </w:tcBorders>
            <w:shd w:val="clear" w:color="auto" w:fill="1F1F5F" w:themeFill="text1"/>
            <w:noWrap/>
            <w:tcMar>
              <w:top w:w="108" w:type="dxa"/>
              <w:bottom w:w="108" w:type="dxa"/>
            </w:tcMar>
          </w:tcPr>
          <w:p w:rsidR="0054568C" w:rsidRPr="0054568C" w:rsidRDefault="0054568C" w:rsidP="008B61AD">
            <w:pPr>
              <w:rPr>
                <w:b/>
              </w:rPr>
            </w:pPr>
            <w:r w:rsidRPr="0054568C">
              <w:rPr>
                <w:b/>
              </w:rPr>
              <w:t>Other financial assistance</w:t>
            </w:r>
          </w:p>
        </w:tc>
      </w:tr>
      <w:tr w:rsidR="000A4738" w:rsidRPr="007A5EFD" w:rsidTr="007169AD">
        <w:trPr>
          <w:trHeight w:val="145"/>
        </w:trPr>
        <w:tc>
          <w:tcPr>
            <w:tcW w:w="8550" w:type="dxa"/>
            <w:gridSpan w:val="9"/>
            <w:tcBorders>
              <w:top w:val="single" w:sz="4" w:space="0" w:color="auto"/>
              <w:bottom w:val="single" w:sz="4" w:space="0" w:color="auto"/>
            </w:tcBorders>
            <w:noWrap/>
            <w:tcMar>
              <w:top w:w="108" w:type="dxa"/>
              <w:bottom w:w="108" w:type="dxa"/>
            </w:tcMar>
          </w:tcPr>
          <w:p w:rsidR="000A4738" w:rsidRPr="000A4738" w:rsidRDefault="000A4738" w:rsidP="000A4738">
            <w:pPr>
              <w:rPr>
                <w:b/>
                <w:sz w:val="20"/>
              </w:rPr>
            </w:pPr>
            <w:r w:rsidRPr="000A4738">
              <w:rPr>
                <w:b/>
                <w:sz w:val="20"/>
              </w:rPr>
              <w:t>Have you applied for other scholarships or grants, or will you receive study assistance from any other source?</w:t>
            </w:r>
          </w:p>
        </w:tc>
        <w:tc>
          <w:tcPr>
            <w:tcW w:w="1798" w:type="dxa"/>
            <w:tcBorders>
              <w:top w:val="single" w:sz="4" w:space="0" w:color="auto"/>
              <w:bottom w:val="single" w:sz="4" w:space="0" w:color="auto"/>
            </w:tcBorders>
          </w:tcPr>
          <w:p w:rsidR="000A4738" w:rsidRPr="0054568C" w:rsidRDefault="000A4738" w:rsidP="0054568C">
            <w:pPr>
              <w:jc w:val="center"/>
              <w:rPr>
                <w:sz w:val="20"/>
              </w:rPr>
            </w:pPr>
            <w:r w:rsidRPr="0054568C">
              <w:rPr>
                <w:sz w:val="20"/>
              </w:rPr>
              <w:t>Yes / No</w:t>
            </w:r>
          </w:p>
        </w:tc>
      </w:tr>
      <w:tr w:rsidR="0054568C" w:rsidRPr="007A5EFD" w:rsidTr="007E5607">
        <w:trPr>
          <w:trHeight w:val="145"/>
        </w:trPr>
        <w:tc>
          <w:tcPr>
            <w:tcW w:w="2244" w:type="dxa"/>
            <w:gridSpan w:val="2"/>
            <w:tcBorders>
              <w:top w:val="single" w:sz="4" w:space="0" w:color="auto"/>
              <w:bottom w:val="single" w:sz="4" w:space="0" w:color="auto"/>
            </w:tcBorders>
            <w:noWrap/>
            <w:tcMar>
              <w:top w:w="108" w:type="dxa"/>
              <w:bottom w:w="108" w:type="dxa"/>
            </w:tcMar>
          </w:tcPr>
          <w:p w:rsidR="0054568C" w:rsidRPr="000A4738" w:rsidRDefault="0054568C" w:rsidP="0054568C">
            <w:pPr>
              <w:rPr>
                <w:sz w:val="20"/>
              </w:rPr>
            </w:pPr>
            <w:r w:rsidRPr="000A4738">
              <w:rPr>
                <w:rStyle w:val="Questionlabel"/>
                <w:sz w:val="20"/>
              </w:rPr>
              <w:t>If ‘Yes’, please advise of source and details.</w:t>
            </w:r>
          </w:p>
        </w:tc>
        <w:tc>
          <w:tcPr>
            <w:tcW w:w="8104" w:type="dxa"/>
            <w:gridSpan w:val="8"/>
            <w:tcBorders>
              <w:top w:val="single" w:sz="4" w:space="0" w:color="auto"/>
              <w:bottom w:val="single" w:sz="4" w:space="0" w:color="auto"/>
            </w:tcBorders>
          </w:tcPr>
          <w:p w:rsidR="0054568C" w:rsidRPr="0054568C" w:rsidRDefault="0054568C" w:rsidP="008B61AD">
            <w:pPr>
              <w:rPr>
                <w:sz w:val="20"/>
              </w:rPr>
            </w:pPr>
          </w:p>
        </w:tc>
      </w:tr>
      <w:tr w:rsidR="0054568C" w:rsidRPr="007A5EFD" w:rsidTr="00F22E56">
        <w:trPr>
          <w:trHeight w:val="145"/>
        </w:trPr>
        <w:tc>
          <w:tcPr>
            <w:tcW w:w="10348" w:type="dxa"/>
            <w:gridSpan w:val="10"/>
            <w:tcBorders>
              <w:top w:val="single" w:sz="4" w:space="0" w:color="auto"/>
              <w:bottom w:val="single" w:sz="4" w:space="0" w:color="auto"/>
            </w:tcBorders>
            <w:noWrap/>
            <w:tcMar>
              <w:top w:w="108" w:type="dxa"/>
              <w:bottom w:w="108" w:type="dxa"/>
            </w:tcMar>
          </w:tcPr>
          <w:p w:rsidR="0054568C" w:rsidRPr="000A4738" w:rsidRDefault="0054568C" w:rsidP="008B61AD">
            <w:pPr>
              <w:rPr>
                <w:b/>
                <w:sz w:val="20"/>
              </w:rPr>
            </w:pPr>
            <w:r w:rsidRPr="000A4738">
              <w:rPr>
                <w:b/>
                <w:sz w:val="20"/>
              </w:rPr>
              <w:t>Will the other assistance be paid directly to you, or to the university, for course fees or accommodation costs?</w:t>
            </w:r>
          </w:p>
        </w:tc>
      </w:tr>
      <w:tr w:rsidR="0054568C" w:rsidRPr="007A5EFD" w:rsidTr="008C510A">
        <w:trPr>
          <w:trHeight w:val="1134"/>
        </w:trPr>
        <w:tc>
          <w:tcPr>
            <w:tcW w:w="10348" w:type="dxa"/>
            <w:gridSpan w:val="10"/>
            <w:tcBorders>
              <w:top w:val="single" w:sz="4" w:space="0" w:color="auto"/>
              <w:bottom w:val="single" w:sz="4" w:space="0" w:color="auto"/>
            </w:tcBorders>
            <w:noWrap/>
            <w:tcMar>
              <w:top w:w="108" w:type="dxa"/>
              <w:bottom w:w="108" w:type="dxa"/>
            </w:tcMar>
          </w:tcPr>
          <w:p w:rsidR="007E5607" w:rsidRPr="0054568C" w:rsidRDefault="007E5607" w:rsidP="008B61AD">
            <w:pPr>
              <w:rPr>
                <w:sz w:val="20"/>
              </w:rPr>
            </w:pPr>
          </w:p>
        </w:tc>
      </w:tr>
      <w:tr w:rsidR="003A5F03" w:rsidRPr="007A5EFD" w:rsidTr="008C510A">
        <w:trPr>
          <w:trHeight w:val="145"/>
        </w:trPr>
        <w:tc>
          <w:tcPr>
            <w:tcW w:w="2244" w:type="dxa"/>
            <w:gridSpan w:val="2"/>
            <w:tcBorders>
              <w:top w:val="single" w:sz="4" w:space="0" w:color="auto"/>
              <w:bottom w:val="single" w:sz="4" w:space="0" w:color="auto"/>
            </w:tcBorders>
            <w:noWrap/>
            <w:tcMar>
              <w:top w:w="108" w:type="dxa"/>
              <w:bottom w:w="108" w:type="dxa"/>
            </w:tcMar>
          </w:tcPr>
          <w:p w:rsidR="003A5F03" w:rsidRPr="000A4738" w:rsidRDefault="0054568C" w:rsidP="008B61AD">
            <w:pPr>
              <w:rPr>
                <w:rStyle w:val="Questionlabel"/>
                <w:sz w:val="20"/>
              </w:rPr>
            </w:pPr>
            <w:r w:rsidRPr="000A4738">
              <w:rPr>
                <w:rStyle w:val="Questionlabel"/>
                <w:sz w:val="20"/>
              </w:rPr>
              <w:t>Amount per annum</w:t>
            </w:r>
          </w:p>
        </w:tc>
        <w:tc>
          <w:tcPr>
            <w:tcW w:w="4180" w:type="dxa"/>
            <w:gridSpan w:val="4"/>
            <w:tcBorders>
              <w:top w:val="single" w:sz="4" w:space="0" w:color="auto"/>
              <w:bottom w:val="single" w:sz="4" w:space="0" w:color="auto"/>
            </w:tcBorders>
            <w:noWrap/>
            <w:tcMar>
              <w:top w:w="108" w:type="dxa"/>
              <w:bottom w:w="108" w:type="dxa"/>
            </w:tcMar>
          </w:tcPr>
          <w:p w:rsidR="003A5F03" w:rsidRPr="000A4738" w:rsidRDefault="0054568C" w:rsidP="008B61AD">
            <w:pPr>
              <w:rPr>
                <w:sz w:val="20"/>
              </w:rPr>
            </w:pPr>
            <w:r w:rsidRPr="000A4738">
              <w:rPr>
                <w:sz w:val="20"/>
              </w:rPr>
              <w:t>$</w:t>
            </w:r>
          </w:p>
        </w:tc>
        <w:tc>
          <w:tcPr>
            <w:tcW w:w="2126" w:type="dxa"/>
            <w:gridSpan w:val="3"/>
            <w:tcBorders>
              <w:top w:val="single" w:sz="4" w:space="0" w:color="auto"/>
              <w:bottom w:val="single" w:sz="4" w:space="0" w:color="auto"/>
            </w:tcBorders>
          </w:tcPr>
          <w:p w:rsidR="003A5F03" w:rsidRPr="000A4738" w:rsidRDefault="0054568C" w:rsidP="008B61AD">
            <w:pPr>
              <w:rPr>
                <w:rStyle w:val="Questionlabel"/>
                <w:sz w:val="20"/>
              </w:rPr>
            </w:pPr>
            <w:r w:rsidRPr="000A4738">
              <w:rPr>
                <w:rStyle w:val="Questionlabel"/>
                <w:sz w:val="20"/>
              </w:rPr>
              <w:t>Length of scholarship</w:t>
            </w:r>
            <w:r w:rsidR="008C510A">
              <w:rPr>
                <w:rStyle w:val="Questionlabel"/>
                <w:sz w:val="20"/>
              </w:rPr>
              <w:t xml:space="preserve"> </w:t>
            </w:r>
            <w:r w:rsidR="008C510A" w:rsidRPr="008C510A">
              <w:rPr>
                <w:rStyle w:val="Questionlabel"/>
                <w:b w:val="0"/>
                <w:sz w:val="20"/>
              </w:rPr>
              <w:t>(years)</w:t>
            </w:r>
          </w:p>
        </w:tc>
        <w:tc>
          <w:tcPr>
            <w:tcW w:w="1798" w:type="dxa"/>
            <w:tcBorders>
              <w:top w:val="single" w:sz="4" w:space="0" w:color="auto"/>
              <w:bottom w:val="single" w:sz="4" w:space="0" w:color="auto"/>
            </w:tcBorders>
          </w:tcPr>
          <w:p w:rsidR="003A5F03" w:rsidRPr="000A4738" w:rsidRDefault="003A5F03" w:rsidP="007169AD">
            <w:pPr>
              <w:rPr>
                <w:sz w:val="20"/>
              </w:rPr>
            </w:pPr>
          </w:p>
        </w:tc>
      </w:tr>
      <w:tr w:rsidR="006778B1" w:rsidRPr="007A5EFD" w:rsidTr="008C510A">
        <w:trPr>
          <w:trHeight w:val="145"/>
        </w:trPr>
        <w:tc>
          <w:tcPr>
            <w:tcW w:w="6424" w:type="dxa"/>
            <w:gridSpan w:val="6"/>
            <w:tcBorders>
              <w:top w:val="single" w:sz="4" w:space="0" w:color="auto"/>
              <w:bottom w:val="single" w:sz="4" w:space="0" w:color="auto"/>
            </w:tcBorders>
            <w:noWrap/>
            <w:tcMar>
              <w:top w:w="108" w:type="dxa"/>
              <w:bottom w:w="108" w:type="dxa"/>
            </w:tcMar>
          </w:tcPr>
          <w:p w:rsidR="006778B1" w:rsidRPr="000A4738" w:rsidRDefault="006778B1" w:rsidP="008B61AD">
            <w:pPr>
              <w:rPr>
                <w:rStyle w:val="Questionlabel"/>
                <w:sz w:val="20"/>
              </w:rPr>
            </w:pPr>
            <w:r w:rsidRPr="000A4738">
              <w:rPr>
                <w:rStyle w:val="Questionlabel"/>
                <w:sz w:val="20"/>
              </w:rPr>
              <w:t>When will you be notified that your application for other financial assistance has been successful or not?</w:t>
            </w:r>
          </w:p>
        </w:tc>
        <w:tc>
          <w:tcPr>
            <w:tcW w:w="3924" w:type="dxa"/>
            <w:gridSpan w:val="4"/>
            <w:tcBorders>
              <w:top w:val="single" w:sz="4" w:space="0" w:color="auto"/>
              <w:bottom w:val="single" w:sz="4" w:space="0" w:color="auto"/>
            </w:tcBorders>
          </w:tcPr>
          <w:p w:rsidR="006778B1" w:rsidRPr="000A4738" w:rsidRDefault="006778B1" w:rsidP="008B61AD">
            <w:pPr>
              <w:rPr>
                <w:sz w:val="20"/>
              </w:rPr>
            </w:pPr>
          </w:p>
        </w:tc>
      </w:tr>
      <w:tr w:rsidR="000A4738" w:rsidRPr="007A5EFD" w:rsidTr="000A4738">
        <w:trPr>
          <w:trHeight w:val="145"/>
        </w:trPr>
        <w:tc>
          <w:tcPr>
            <w:tcW w:w="10348" w:type="dxa"/>
            <w:gridSpan w:val="10"/>
            <w:tcBorders>
              <w:top w:val="single" w:sz="4" w:space="0" w:color="auto"/>
              <w:bottom w:val="single" w:sz="4" w:space="0" w:color="auto"/>
            </w:tcBorders>
            <w:shd w:val="clear" w:color="auto" w:fill="1F1F5F" w:themeFill="text1"/>
            <w:noWrap/>
            <w:tcMar>
              <w:top w:w="108" w:type="dxa"/>
              <w:bottom w:w="108" w:type="dxa"/>
            </w:tcMar>
          </w:tcPr>
          <w:p w:rsidR="000A4738" w:rsidRPr="000A4738" w:rsidRDefault="000A4738" w:rsidP="008B61AD">
            <w:pPr>
              <w:rPr>
                <w:b/>
              </w:rPr>
            </w:pPr>
            <w:r w:rsidRPr="000A4738">
              <w:rPr>
                <w:b/>
              </w:rPr>
              <w:t>University enrolment</w:t>
            </w:r>
            <w:r>
              <w:rPr>
                <w:b/>
              </w:rPr>
              <w:t xml:space="preserve"> </w:t>
            </w:r>
            <w:r w:rsidRPr="00411419">
              <w:rPr>
                <w:sz w:val="20"/>
              </w:rPr>
              <w:t>– a copy of the course enrolment must be attached</w:t>
            </w:r>
          </w:p>
        </w:tc>
      </w:tr>
      <w:tr w:rsidR="00411419" w:rsidRPr="007A5EFD" w:rsidTr="007E5607">
        <w:trPr>
          <w:trHeight w:val="145"/>
        </w:trPr>
        <w:tc>
          <w:tcPr>
            <w:tcW w:w="2244" w:type="dxa"/>
            <w:gridSpan w:val="2"/>
            <w:tcBorders>
              <w:top w:val="single" w:sz="4" w:space="0" w:color="auto"/>
              <w:bottom w:val="single" w:sz="4" w:space="0" w:color="auto"/>
            </w:tcBorders>
            <w:noWrap/>
            <w:tcMar>
              <w:top w:w="108" w:type="dxa"/>
              <w:bottom w:w="108" w:type="dxa"/>
            </w:tcMar>
          </w:tcPr>
          <w:p w:rsidR="00411419" w:rsidRPr="000A4738" w:rsidRDefault="00411419" w:rsidP="008B61AD">
            <w:pPr>
              <w:rPr>
                <w:rStyle w:val="Questionlabel"/>
                <w:sz w:val="20"/>
              </w:rPr>
            </w:pPr>
            <w:r w:rsidRPr="000A4738">
              <w:rPr>
                <w:rStyle w:val="Questionlabel"/>
                <w:sz w:val="20"/>
              </w:rPr>
              <w:t>Name of university</w:t>
            </w:r>
          </w:p>
        </w:tc>
        <w:tc>
          <w:tcPr>
            <w:tcW w:w="8104" w:type="dxa"/>
            <w:gridSpan w:val="8"/>
            <w:tcBorders>
              <w:top w:val="single" w:sz="4" w:space="0" w:color="auto"/>
              <w:bottom w:val="single" w:sz="4" w:space="0" w:color="auto"/>
            </w:tcBorders>
            <w:noWrap/>
            <w:tcMar>
              <w:top w:w="108" w:type="dxa"/>
              <w:bottom w:w="108" w:type="dxa"/>
            </w:tcMar>
          </w:tcPr>
          <w:p w:rsidR="00411419" w:rsidRPr="000A4738" w:rsidRDefault="00411419" w:rsidP="008B61AD">
            <w:pPr>
              <w:rPr>
                <w:sz w:val="20"/>
              </w:rPr>
            </w:pPr>
          </w:p>
        </w:tc>
      </w:tr>
      <w:tr w:rsidR="00411419" w:rsidRPr="007A5EFD" w:rsidTr="007E5607">
        <w:trPr>
          <w:trHeight w:val="145"/>
        </w:trPr>
        <w:tc>
          <w:tcPr>
            <w:tcW w:w="2244" w:type="dxa"/>
            <w:gridSpan w:val="2"/>
            <w:tcBorders>
              <w:top w:val="single" w:sz="4" w:space="0" w:color="auto"/>
              <w:bottom w:val="single" w:sz="4" w:space="0" w:color="auto"/>
            </w:tcBorders>
            <w:noWrap/>
            <w:tcMar>
              <w:top w:w="108" w:type="dxa"/>
              <w:bottom w:w="108" w:type="dxa"/>
            </w:tcMar>
          </w:tcPr>
          <w:p w:rsidR="00411419" w:rsidRPr="000A4738" w:rsidRDefault="00411419" w:rsidP="008B61AD">
            <w:pPr>
              <w:rPr>
                <w:rStyle w:val="Questionlabel"/>
                <w:sz w:val="20"/>
              </w:rPr>
            </w:pPr>
            <w:r w:rsidRPr="000A4738">
              <w:rPr>
                <w:rStyle w:val="Questionlabel"/>
                <w:sz w:val="20"/>
              </w:rPr>
              <w:t>Address</w:t>
            </w:r>
          </w:p>
        </w:tc>
        <w:tc>
          <w:tcPr>
            <w:tcW w:w="8104" w:type="dxa"/>
            <w:gridSpan w:val="8"/>
            <w:tcBorders>
              <w:top w:val="single" w:sz="4" w:space="0" w:color="auto"/>
              <w:bottom w:val="single" w:sz="4" w:space="0" w:color="auto"/>
            </w:tcBorders>
            <w:noWrap/>
            <w:tcMar>
              <w:top w:w="108" w:type="dxa"/>
              <w:bottom w:w="108" w:type="dxa"/>
            </w:tcMar>
          </w:tcPr>
          <w:p w:rsidR="00411419" w:rsidRPr="000A4738" w:rsidRDefault="00411419" w:rsidP="008B61AD">
            <w:pPr>
              <w:rPr>
                <w:sz w:val="20"/>
              </w:rPr>
            </w:pPr>
          </w:p>
        </w:tc>
      </w:tr>
      <w:tr w:rsidR="00411419" w:rsidRPr="007A5EFD" w:rsidTr="007E5607">
        <w:trPr>
          <w:trHeight w:val="145"/>
        </w:trPr>
        <w:tc>
          <w:tcPr>
            <w:tcW w:w="2244" w:type="dxa"/>
            <w:gridSpan w:val="2"/>
            <w:tcBorders>
              <w:top w:val="single" w:sz="4" w:space="0" w:color="auto"/>
              <w:bottom w:val="single" w:sz="4" w:space="0" w:color="auto"/>
            </w:tcBorders>
            <w:noWrap/>
            <w:tcMar>
              <w:top w:w="108" w:type="dxa"/>
              <w:bottom w:w="108" w:type="dxa"/>
            </w:tcMar>
          </w:tcPr>
          <w:p w:rsidR="00411419" w:rsidRPr="000A4738" w:rsidRDefault="00411419" w:rsidP="008B61AD">
            <w:pPr>
              <w:rPr>
                <w:rStyle w:val="Questionlabel"/>
                <w:sz w:val="20"/>
              </w:rPr>
            </w:pPr>
            <w:r w:rsidRPr="000A4738">
              <w:rPr>
                <w:rStyle w:val="Questionlabel"/>
                <w:sz w:val="20"/>
              </w:rPr>
              <w:t>Course name</w:t>
            </w:r>
          </w:p>
        </w:tc>
        <w:tc>
          <w:tcPr>
            <w:tcW w:w="8104" w:type="dxa"/>
            <w:gridSpan w:val="8"/>
            <w:tcBorders>
              <w:top w:val="single" w:sz="4" w:space="0" w:color="auto"/>
              <w:bottom w:val="single" w:sz="4" w:space="0" w:color="auto"/>
            </w:tcBorders>
            <w:noWrap/>
            <w:tcMar>
              <w:top w:w="108" w:type="dxa"/>
              <w:bottom w:w="108" w:type="dxa"/>
            </w:tcMar>
          </w:tcPr>
          <w:p w:rsidR="00411419" w:rsidRPr="000A4738" w:rsidRDefault="00411419" w:rsidP="008B61AD">
            <w:pPr>
              <w:rPr>
                <w:sz w:val="20"/>
              </w:rPr>
            </w:pPr>
          </w:p>
        </w:tc>
      </w:tr>
      <w:tr w:rsidR="00411419" w:rsidRPr="007A5EFD" w:rsidTr="007E5607">
        <w:trPr>
          <w:trHeight w:val="145"/>
        </w:trPr>
        <w:tc>
          <w:tcPr>
            <w:tcW w:w="2244" w:type="dxa"/>
            <w:gridSpan w:val="2"/>
            <w:tcBorders>
              <w:top w:val="single" w:sz="4" w:space="0" w:color="auto"/>
              <w:bottom w:val="single" w:sz="4" w:space="0" w:color="auto"/>
            </w:tcBorders>
            <w:noWrap/>
            <w:tcMar>
              <w:top w:w="108" w:type="dxa"/>
              <w:bottom w:w="108" w:type="dxa"/>
            </w:tcMar>
          </w:tcPr>
          <w:p w:rsidR="00411419" w:rsidRPr="000A4738" w:rsidRDefault="00411419" w:rsidP="008B61AD">
            <w:pPr>
              <w:rPr>
                <w:rStyle w:val="Questionlabel"/>
                <w:sz w:val="20"/>
              </w:rPr>
            </w:pPr>
            <w:r w:rsidRPr="000A4738">
              <w:rPr>
                <w:rStyle w:val="Questionlabel"/>
                <w:sz w:val="20"/>
              </w:rPr>
              <w:t>Course major</w:t>
            </w:r>
          </w:p>
        </w:tc>
        <w:tc>
          <w:tcPr>
            <w:tcW w:w="8104" w:type="dxa"/>
            <w:gridSpan w:val="8"/>
            <w:tcBorders>
              <w:top w:val="single" w:sz="4" w:space="0" w:color="auto"/>
              <w:bottom w:val="single" w:sz="4" w:space="0" w:color="auto"/>
            </w:tcBorders>
            <w:noWrap/>
            <w:tcMar>
              <w:top w:w="108" w:type="dxa"/>
              <w:bottom w:w="108" w:type="dxa"/>
            </w:tcMar>
          </w:tcPr>
          <w:p w:rsidR="00411419" w:rsidRPr="000A4738" w:rsidRDefault="00411419" w:rsidP="008B61AD">
            <w:pPr>
              <w:rPr>
                <w:sz w:val="20"/>
              </w:rPr>
            </w:pPr>
          </w:p>
        </w:tc>
      </w:tr>
      <w:tr w:rsidR="0054568C" w:rsidRPr="007A5EFD" w:rsidTr="008C510A">
        <w:trPr>
          <w:trHeight w:val="145"/>
        </w:trPr>
        <w:tc>
          <w:tcPr>
            <w:tcW w:w="2244" w:type="dxa"/>
            <w:gridSpan w:val="2"/>
            <w:tcBorders>
              <w:top w:val="single" w:sz="4" w:space="0" w:color="auto"/>
              <w:bottom w:val="single" w:sz="4" w:space="0" w:color="auto"/>
            </w:tcBorders>
            <w:noWrap/>
            <w:tcMar>
              <w:top w:w="108" w:type="dxa"/>
              <w:bottom w:w="108" w:type="dxa"/>
            </w:tcMar>
          </w:tcPr>
          <w:p w:rsidR="0054568C" w:rsidRPr="000A4738" w:rsidRDefault="000A4738" w:rsidP="008B61AD">
            <w:pPr>
              <w:rPr>
                <w:rStyle w:val="Questionlabel"/>
                <w:sz w:val="20"/>
              </w:rPr>
            </w:pPr>
            <w:r w:rsidRPr="000A4738">
              <w:rPr>
                <w:rStyle w:val="Questionlabel"/>
                <w:sz w:val="20"/>
              </w:rPr>
              <w:t>Course code</w:t>
            </w:r>
          </w:p>
        </w:tc>
        <w:tc>
          <w:tcPr>
            <w:tcW w:w="4180" w:type="dxa"/>
            <w:gridSpan w:val="4"/>
            <w:tcBorders>
              <w:top w:val="single" w:sz="4" w:space="0" w:color="auto"/>
              <w:bottom w:val="single" w:sz="4" w:space="0" w:color="auto"/>
            </w:tcBorders>
            <w:noWrap/>
            <w:tcMar>
              <w:top w:w="108" w:type="dxa"/>
              <w:bottom w:w="108" w:type="dxa"/>
            </w:tcMar>
          </w:tcPr>
          <w:p w:rsidR="0054568C" w:rsidRPr="000A4738" w:rsidRDefault="0054568C" w:rsidP="008B61AD">
            <w:pPr>
              <w:rPr>
                <w:sz w:val="20"/>
              </w:rPr>
            </w:pPr>
          </w:p>
        </w:tc>
        <w:tc>
          <w:tcPr>
            <w:tcW w:w="2126" w:type="dxa"/>
            <w:gridSpan w:val="3"/>
            <w:tcBorders>
              <w:top w:val="single" w:sz="4" w:space="0" w:color="auto"/>
              <w:bottom w:val="single" w:sz="4" w:space="0" w:color="auto"/>
            </w:tcBorders>
          </w:tcPr>
          <w:p w:rsidR="0054568C" w:rsidRPr="000A4738" w:rsidRDefault="000A4738" w:rsidP="008B61AD">
            <w:pPr>
              <w:rPr>
                <w:rStyle w:val="Questionlabel"/>
                <w:sz w:val="20"/>
              </w:rPr>
            </w:pPr>
            <w:r w:rsidRPr="000A4738">
              <w:rPr>
                <w:rStyle w:val="Questionlabel"/>
                <w:sz w:val="20"/>
              </w:rPr>
              <w:t>Length of full-time course</w:t>
            </w:r>
          </w:p>
        </w:tc>
        <w:tc>
          <w:tcPr>
            <w:tcW w:w="1798" w:type="dxa"/>
            <w:tcBorders>
              <w:top w:val="single" w:sz="4" w:space="0" w:color="auto"/>
              <w:bottom w:val="single" w:sz="4" w:space="0" w:color="auto"/>
            </w:tcBorders>
          </w:tcPr>
          <w:p w:rsidR="0054568C" w:rsidRPr="000A4738" w:rsidRDefault="0054568C" w:rsidP="008B61AD">
            <w:pPr>
              <w:rPr>
                <w:sz w:val="20"/>
              </w:rPr>
            </w:pPr>
          </w:p>
        </w:tc>
      </w:tr>
      <w:tr w:rsidR="000A4738" w:rsidRPr="007A5EFD" w:rsidTr="007169AD">
        <w:trPr>
          <w:trHeight w:val="145"/>
        </w:trPr>
        <w:tc>
          <w:tcPr>
            <w:tcW w:w="8550" w:type="dxa"/>
            <w:gridSpan w:val="9"/>
            <w:tcBorders>
              <w:top w:val="single" w:sz="4" w:space="0" w:color="auto"/>
              <w:bottom w:val="single" w:sz="4" w:space="0" w:color="auto"/>
            </w:tcBorders>
            <w:noWrap/>
            <w:tcMar>
              <w:top w:w="108" w:type="dxa"/>
              <w:bottom w:w="108" w:type="dxa"/>
            </w:tcMar>
          </w:tcPr>
          <w:p w:rsidR="00411419" w:rsidRDefault="000A4738" w:rsidP="008B61AD">
            <w:pPr>
              <w:rPr>
                <w:rStyle w:val="Questionlabel"/>
                <w:sz w:val="20"/>
              </w:rPr>
            </w:pPr>
            <w:r w:rsidRPr="000A4738">
              <w:rPr>
                <w:rStyle w:val="Questionlabel"/>
                <w:sz w:val="20"/>
              </w:rPr>
              <w:t xml:space="preserve">Have you completed the first year of this course? </w:t>
            </w:r>
          </w:p>
          <w:p w:rsidR="000A4738" w:rsidRPr="00411419" w:rsidRDefault="000A4738" w:rsidP="008B61AD">
            <w:pPr>
              <w:rPr>
                <w:rStyle w:val="Questionlabel"/>
                <w:b w:val="0"/>
                <w:sz w:val="20"/>
              </w:rPr>
            </w:pPr>
            <w:r w:rsidRPr="00411419">
              <w:rPr>
                <w:rStyle w:val="Questionlabel"/>
                <w:b w:val="0"/>
                <w:sz w:val="20"/>
              </w:rPr>
              <w:t>If ‘Yes’, please provide a copy of your first year results</w:t>
            </w:r>
          </w:p>
        </w:tc>
        <w:tc>
          <w:tcPr>
            <w:tcW w:w="1798" w:type="dxa"/>
            <w:tcBorders>
              <w:top w:val="single" w:sz="4" w:space="0" w:color="auto"/>
              <w:bottom w:val="single" w:sz="4" w:space="0" w:color="auto"/>
            </w:tcBorders>
          </w:tcPr>
          <w:p w:rsidR="000A4738" w:rsidRPr="000A4738" w:rsidRDefault="000A4738" w:rsidP="000A4738">
            <w:pPr>
              <w:jc w:val="center"/>
              <w:rPr>
                <w:sz w:val="20"/>
              </w:rPr>
            </w:pPr>
            <w:r w:rsidRPr="000A4738">
              <w:rPr>
                <w:sz w:val="20"/>
              </w:rPr>
              <w:t>Yes /No</w:t>
            </w:r>
          </w:p>
        </w:tc>
      </w:tr>
      <w:tr w:rsidR="00411419" w:rsidRPr="007A5EFD" w:rsidTr="00411419">
        <w:trPr>
          <w:trHeight w:val="145"/>
        </w:trPr>
        <w:tc>
          <w:tcPr>
            <w:tcW w:w="10348" w:type="dxa"/>
            <w:gridSpan w:val="10"/>
            <w:tcBorders>
              <w:top w:val="single" w:sz="4" w:space="0" w:color="auto"/>
              <w:bottom w:val="single" w:sz="4" w:space="0" w:color="auto"/>
            </w:tcBorders>
            <w:shd w:val="clear" w:color="auto" w:fill="1F1F5F" w:themeFill="text1"/>
            <w:noWrap/>
            <w:tcMar>
              <w:top w:w="108" w:type="dxa"/>
              <w:bottom w:w="108" w:type="dxa"/>
            </w:tcMar>
          </w:tcPr>
          <w:p w:rsidR="00411419" w:rsidRPr="00411419" w:rsidRDefault="00411419" w:rsidP="008B61AD">
            <w:pPr>
              <w:rPr>
                <w:b/>
              </w:rPr>
            </w:pPr>
            <w:r w:rsidRPr="00411419">
              <w:rPr>
                <w:b/>
              </w:rPr>
              <w:t>If you are enrolled to study interstate</w:t>
            </w:r>
          </w:p>
        </w:tc>
      </w:tr>
      <w:tr w:rsidR="00411419" w:rsidRPr="007A5EFD" w:rsidTr="007169AD">
        <w:trPr>
          <w:trHeight w:val="145"/>
        </w:trPr>
        <w:tc>
          <w:tcPr>
            <w:tcW w:w="8550" w:type="dxa"/>
            <w:gridSpan w:val="9"/>
            <w:tcBorders>
              <w:top w:val="single" w:sz="4" w:space="0" w:color="auto"/>
              <w:bottom w:val="single" w:sz="4" w:space="0" w:color="auto"/>
            </w:tcBorders>
            <w:noWrap/>
            <w:tcMar>
              <w:top w:w="108" w:type="dxa"/>
              <w:bottom w:w="108" w:type="dxa"/>
            </w:tcMar>
          </w:tcPr>
          <w:p w:rsidR="00411419" w:rsidRPr="00411419" w:rsidRDefault="00411419" w:rsidP="008B61AD">
            <w:pPr>
              <w:rPr>
                <w:rStyle w:val="Questionlabel"/>
                <w:sz w:val="20"/>
              </w:rPr>
            </w:pPr>
            <w:r w:rsidRPr="00411419">
              <w:rPr>
                <w:rStyle w:val="Questionlabel"/>
                <w:sz w:val="20"/>
              </w:rPr>
              <w:t>Is this course available in any form in the Northern Territory?</w:t>
            </w:r>
          </w:p>
        </w:tc>
        <w:tc>
          <w:tcPr>
            <w:tcW w:w="1798" w:type="dxa"/>
            <w:tcBorders>
              <w:top w:val="single" w:sz="4" w:space="0" w:color="auto"/>
              <w:bottom w:val="single" w:sz="4" w:space="0" w:color="auto"/>
            </w:tcBorders>
          </w:tcPr>
          <w:p w:rsidR="00411419" w:rsidRPr="002C0BEF" w:rsidRDefault="00411419" w:rsidP="00411419">
            <w:pPr>
              <w:jc w:val="center"/>
            </w:pPr>
            <w:r>
              <w:t>Yes / No</w:t>
            </w:r>
          </w:p>
        </w:tc>
      </w:tr>
      <w:tr w:rsidR="00411419" w:rsidRPr="007A5EFD" w:rsidTr="007169AD">
        <w:trPr>
          <w:trHeight w:val="145"/>
        </w:trPr>
        <w:tc>
          <w:tcPr>
            <w:tcW w:w="8550" w:type="dxa"/>
            <w:gridSpan w:val="9"/>
            <w:tcBorders>
              <w:top w:val="single" w:sz="4" w:space="0" w:color="auto"/>
              <w:bottom w:val="single" w:sz="4" w:space="0" w:color="auto"/>
            </w:tcBorders>
            <w:noWrap/>
            <w:tcMar>
              <w:top w:w="108" w:type="dxa"/>
              <w:bottom w:w="108" w:type="dxa"/>
            </w:tcMar>
          </w:tcPr>
          <w:p w:rsidR="00411419" w:rsidRPr="00411419" w:rsidRDefault="00411419" w:rsidP="008B61AD">
            <w:pPr>
              <w:rPr>
                <w:rStyle w:val="Questionlabel"/>
                <w:sz w:val="20"/>
              </w:rPr>
            </w:pPr>
            <w:r w:rsidRPr="00411419">
              <w:rPr>
                <w:rStyle w:val="Questionlabel"/>
                <w:sz w:val="20"/>
              </w:rPr>
              <w:t>If ‘Yes’, have you attached evidence of the differences between the course available in the Northern Territory and the interstate course?</w:t>
            </w:r>
          </w:p>
        </w:tc>
        <w:tc>
          <w:tcPr>
            <w:tcW w:w="1798" w:type="dxa"/>
            <w:tcBorders>
              <w:top w:val="single" w:sz="4" w:space="0" w:color="auto"/>
              <w:bottom w:val="single" w:sz="4" w:space="0" w:color="auto"/>
            </w:tcBorders>
          </w:tcPr>
          <w:p w:rsidR="00411419" w:rsidRPr="00411419" w:rsidRDefault="00411419" w:rsidP="00411419">
            <w:pPr>
              <w:jc w:val="center"/>
              <w:rPr>
                <w:sz w:val="20"/>
              </w:rPr>
            </w:pPr>
            <w:r w:rsidRPr="00411419">
              <w:rPr>
                <w:sz w:val="20"/>
              </w:rPr>
              <w:t>Yes / No</w:t>
            </w:r>
          </w:p>
        </w:tc>
      </w:tr>
      <w:tr w:rsidR="00E767B7" w:rsidRPr="007A5EFD" w:rsidTr="00427563">
        <w:trPr>
          <w:trHeight w:val="145"/>
        </w:trPr>
        <w:tc>
          <w:tcPr>
            <w:tcW w:w="10348" w:type="dxa"/>
            <w:gridSpan w:val="10"/>
            <w:tcBorders>
              <w:top w:val="single" w:sz="4" w:space="0" w:color="auto"/>
              <w:bottom w:val="single" w:sz="4" w:space="0" w:color="auto"/>
            </w:tcBorders>
            <w:shd w:val="clear" w:color="auto" w:fill="1F1F5F" w:themeFill="text1"/>
            <w:noWrap/>
            <w:tcMar>
              <w:top w:w="108" w:type="dxa"/>
              <w:bottom w:w="108" w:type="dxa"/>
            </w:tcMar>
          </w:tcPr>
          <w:p w:rsidR="00E767B7" w:rsidRPr="00427563" w:rsidRDefault="00E767B7" w:rsidP="008B61AD">
            <w:pPr>
              <w:rPr>
                <w:b/>
              </w:rPr>
            </w:pPr>
            <w:r w:rsidRPr="00E767B7">
              <w:rPr>
                <w:b/>
              </w:rPr>
              <w:lastRenderedPageBreak/>
              <w:t>COVID-19 vaccination requirements</w:t>
            </w:r>
          </w:p>
        </w:tc>
      </w:tr>
      <w:tr w:rsidR="00E767B7" w:rsidRPr="007A5EFD" w:rsidTr="00E767B7">
        <w:trPr>
          <w:trHeight w:val="145"/>
        </w:trPr>
        <w:tc>
          <w:tcPr>
            <w:tcW w:w="10348" w:type="dxa"/>
            <w:gridSpan w:val="10"/>
            <w:tcBorders>
              <w:top w:val="single" w:sz="4" w:space="0" w:color="auto"/>
              <w:bottom w:val="single" w:sz="4" w:space="0" w:color="auto"/>
            </w:tcBorders>
            <w:noWrap/>
            <w:tcMar>
              <w:top w:w="108" w:type="dxa"/>
              <w:bottom w:w="108" w:type="dxa"/>
            </w:tcMar>
          </w:tcPr>
          <w:p w:rsidR="00E767B7" w:rsidRPr="00E767B7" w:rsidRDefault="00E767B7" w:rsidP="00E767B7">
            <w:pPr>
              <w:rPr>
                <w:sz w:val="20"/>
              </w:rPr>
            </w:pPr>
            <w:r w:rsidRPr="00E767B7">
              <w:rPr>
                <w:sz w:val="20"/>
              </w:rPr>
              <w:t>From 25 December 2021, vaccination requirements will apply to all NT Government contractors and grant recipients.</w:t>
            </w:r>
          </w:p>
          <w:p w:rsidR="00E767B7" w:rsidRPr="00E767B7" w:rsidRDefault="00E767B7" w:rsidP="00E767B7">
            <w:pPr>
              <w:rPr>
                <w:sz w:val="20"/>
              </w:rPr>
            </w:pPr>
          </w:p>
          <w:p w:rsidR="00E767B7" w:rsidRPr="00E767B7" w:rsidRDefault="00E767B7" w:rsidP="00E767B7">
            <w:pPr>
              <w:rPr>
                <w:color w:val="141414"/>
                <w:sz w:val="20"/>
              </w:rPr>
            </w:pPr>
            <w:r w:rsidRPr="00E767B7">
              <w:rPr>
                <w:sz w:val="20"/>
              </w:rPr>
              <w:t>To find out more, read the</w:t>
            </w:r>
            <w:r w:rsidRPr="00E767B7">
              <w:rPr>
                <w:color w:val="141414"/>
                <w:sz w:val="20"/>
              </w:rPr>
              <w:t> </w:t>
            </w:r>
            <w:hyperlink r:id="rId10" w:history="1">
              <w:r w:rsidRPr="00E767B7">
                <w:rPr>
                  <w:rStyle w:val="Hyperlink"/>
                  <w:sz w:val="20"/>
                </w:rPr>
                <w:t>conditions of contract for COVID-19 mandatory requirements</w:t>
              </w:r>
            </w:hyperlink>
            <w:r w:rsidRPr="00E767B7">
              <w:rPr>
                <w:color w:val="141414"/>
                <w:sz w:val="20"/>
              </w:rPr>
              <w:t>.</w:t>
            </w:r>
          </w:p>
          <w:p w:rsidR="00E767B7" w:rsidRPr="00E767B7" w:rsidRDefault="00E767B7" w:rsidP="00E767B7">
            <w:pPr>
              <w:rPr>
                <w:sz w:val="20"/>
              </w:rPr>
            </w:pPr>
          </w:p>
          <w:p w:rsidR="00E767B7" w:rsidRPr="00E767B7" w:rsidRDefault="00E767B7" w:rsidP="00E767B7">
            <w:pPr>
              <w:rPr>
                <w:sz w:val="20"/>
              </w:rPr>
            </w:pPr>
            <w:r w:rsidRPr="00E767B7">
              <w:rPr>
                <w:sz w:val="20"/>
              </w:rPr>
              <w:t>For all Department of Industry, Tourism and Trade grants, an extra declaration will be added to the terms and conditions.</w:t>
            </w:r>
          </w:p>
          <w:p w:rsidR="00E767B7" w:rsidRPr="00E767B7" w:rsidRDefault="00E767B7" w:rsidP="00E767B7">
            <w:pPr>
              <w:rPr>
                <w:sz w:val="20"/>
              </w:rPr>
            </w:pPr>
          </w:p>
          <w:p w:rsidR="00E767B7" w:rsidRPr="00427563" w:rsidRDefault="00E767B7" w:rsidP="00E767B7">
            <w:pPr>
              <w:rPr>
                <w:b/>
              </w:rPr>
            </w:pPr>
            <w:r w:rsidRPr="00E767B7">
              <w:rPr>
                <w:sz w:val="20"/>
              </w:rPr>
              <w:t>Applicants must confirm they are meeting the directions of the policy. The department may ask for proof to check compliance.</w:t>
            </w:r>
          </w:p>
        </w:tc>
      </w:tr>
      <w:tr w:rsidR="00427563" w:rsidRPr="007A5EFD" w:rsidTr="00427563">
        <w:trPr>
          <w:trHeight w:val="145"/>
        </w:trPr>
        <w:tc>
          <w:tcPr>
            <w:tcW w:w="10348" w:type="dxa"/>
            <w:gridSpan w:val="10"/>
            <w:tcBorders>
              <w:top w:val="single" w:sz="4" w:space="0" w:color="auto"/>
              <w:bottom w:val="single" w:sz="4" w:space="0" w:color="auto"/>
            </w:tcBorders>
            <w:shd w:val="clear" w:color="auto" w:fill="1F1F5F" w:themeFill="text1"/>
            <w:noWrap/>
            <w:tcMar>
              <w:top w:w="108" w:type="dxa"/>
              <w:bottom w:w="108" w:type="dxa"/>
            </w:tcMar>
          </w:tcPr>
          <w:p w:rsidR="00427563" w:rsidRPr="00427563" w:rsidRDefault="00427563" w:rsidP="008B61AD">
            <w:pPr>
              <w:rPr>
                <w:b/>
              </w:rPr>
            </w:pPr>
            <w:r w:rsidRPr="00427563">
              <w:rPr>
                <w:b/>
              </w:rPr>
              <w:t>Personal statement</w:t>
            </w:r>
          </w:p>
        </w:tc>
      </w:tr>
      <w:tr w:rsidR="00427563" w:rsidRPr="007A5EFD" w:rsidTr="007E5607">
        <w:trPr>
          <w:trHeight w:val="145"/>
        </w:trPr>
        <w:tc>
          <w:tcPr>
            <w:tcW w:w="2244" w:type="dxa"/>
            <w:gridSpan w:val="2"/>
            <w:tcBorders>
              <w:top w:val="single" w:sz="4" w:space="0" w:color="auto"/>
              <w:bottom w:val="single" w:sz="4" w:space="0" w:color="auto"/>
            </w:tcBorders>
            <w:noWrap/>
            <w:tcMar>
              <w:top w:w="108" w:type="dxa"/>
              <w:bottom w:w="108" w:type="dxa"/>
            </w:tcMar>
          </w:tcPr>
          <w:p w:rsidR="00427563" w:rsidRPr="00427563" w:rsidRDefault="00427563" w:rsidP="008B61AD">
            <w:pPr>
              <w:rPr>
                <w:rStyle w:val="Questionlabel"/>
                <w:sz w:val="20"/>
              </w:rPr>
            </w:pPr>
            <w:r w:rsidRPr="00427563">
              <w:rPr>
                <w:rStyle w:val="Questionlabel"/>
                <w:sz w:val="20"/>
              </w:rPr>
              <w:t>Name</w:t>
            </w:r>
          </w:p>
        </w:tc>
        <w:tc>
          <w:tcPr>
            <w:tcW w:w="8104" w:type="dxa"/>
            <w:gridSpan w:val="8"/>
            <w:tcBorders>
              <w:top w:val="single" w:sz="4" w:space="0" w:color="auto"/>
              <w:bottom w:val="single" w:sz="4" w:space="0" w:color="auto"/>
            </w:tcBorders>
            <w:noWrap/>
            <w:tcMar>
              <w:top w:w="108" w:type="dxa"/>
              <w:bottom w:w="108" w:type="dxa"/>
            </w:tcMar>
          </w:tcPr>
          <w:p w:rsidR="00427563" w:rsidRPr="00427563" w:rsidRDefault="00427563" w:rsidP="008B61AD">
            <w:pPr>
              <w:rPr>
                <w:sz w:val="20"/>
              </w:rPr>
            </w:pPr>
          </w:p>
        </w:tc>
      </w:tr>
      <w:tr w:rsidR="00427563" w:rsidRPr="007A5EFD" w:rsidTr="00D45514">
        <w:trPr>
          <w:trHeight w:val="145"/>
        </w:trPr>
        <w:tc>
          <w:tcPr>
            <w:tcW w:w="10348" w:type="dxa"/>
            <w:gridSpan w:val="10"/>
            <w:tcBorders>
              <w:top w:val="single" w:sz="4" w:space="0" w:color="auto"/>
              <w:bottom w:val="single" w:sz="4" w:space="0" w:color="auto"/>
            </w:tcBorders>
            <w:noWrap/>
            <w:tcMar>
              <w:top w:w="108" w:type="dxa"/>
              <w:bottom w:w="108" w:type="dxa"/>
            </w:tcMar>
          </w:tcPr>
          <w:p w:rsidR="00427563" w:rsidRPr="00427563" w:rsidRDefault="00427563" w:rsidP="00427563">
            <w:pPr>
              <w:rPr>
                <w:sz w:val="20"/>
              </w:rPr>
            </w:pPr>
            <w:r w:rsidRPr="00427563">
              <w:rPr>
                <w:sz w:val="20"/>
              </w:rPr>
              <w:t>Outline how the scholarship will assist you, what career path you wish to take and if you intend to work in the Northern Territory after graduation (attach a separate page if required).</w:t>
            </w:r>
          </w:p>
        </w:tc>
      </w:tr>
      <w:tr w:rsidR="00427563" w:rsidRPr="007A5EFD" w:rsidTr="008C510A">
        <w:trPr>
          <w:trHeight w:val="5783"/>
        </w:trPr>
        <w:tc>
          <w:tcPr>
            <w:tcW w:w="10348" w:type="dxa"/>
            <w:gridSpan w:val="10"/>
            <w:tcBorders>
              <w:top w:val="single" w:sz="4" w:space="0" w:color="auto"/>
              <w:bottom w:val="single" w:sz="4" w:space="0" w:color="auto"/>
            </w:tcBorders>
            <w:noWrap/>
            <w:tcMar>
              <w:top w:w="108" w:type="dxa"/>
              <w:bottom w:w="108" w:type="dxa"/>
            </w:tcMar>
          </w:tcPr>
          <w:p w:rsidR="00A03FF4" w:rsidRPr="002C0BEF" w:rsidRDefault="00A03FF4" w:rsidP="008B61AD"/>
        </w:tc>
      </w:tr>
      <w:tr w:rsidR="00411419" w:rsidRPr="007A5EFD" w:rsidTr="00411419">
        <w:trPr>
          <w:trHeight w:val="145"/>
        </w:trPr>
        <w:tc>
          <w:tcPr>
            <w:tcW w:w="10348" w:type="dxa"/>
            <w:gridSpan w:val="10"/>
            <w:tcBorders>
              <w:top w:val="single" w:sz="4" w:space="0" w:color="auto"/>
              <w:bottom w:val="single" w:sz="4" w:space="0" w:color="auto"/>
            </w:tcBorders>
            <w:shd w:val="clear" w:color="auto" w:fill="1F1F5F" w:themeFill="text1"/>
            <w:noWrap/>
            <w:tcMar>
              <w:top w:w="108" w:type="dxa"/>
              <w:bottom w:w="108" w:type="dxa"/>
            </w:tcMar>
          </w:tcPr>
          <w:p w:rsidR="00411419" w:rsidRPr="002C0BEF" w:rsidRDefault="00411419" w:rsidP="008B61AD">
            <w:r w:rsidRPr="00411419">
              <w:rPr>
                <w:b/>
              </w:rPr>
              <w:t>Application check list</w:t>
            </w:r>
            <w:r>
              <w:t xml:space="preserve"> – your application will not be assessed unless the following information is attached </w:t>
            </w:r>
          </w:p>
        </w:tc>
      </w:tr>
      <w:tr w:rsidR="00411419" w:rsidRPr="007A5EFD" w:rsidTr="007169AD">
        <w:trPr>
          <w:trHeight w:val="145"/>
        </w:trPr>
        <w:tc>
          <w:tcPr>
            <w:tcW w:w="8550" w:type="dxa"/>
            <w:gridSpan w:val="9"/>
            <w:tcBorders>
              <w:top w:val="single" w:sz="4" w:space="0" w:color="auto"/>
              <w:bottom w:val="single" w:sz="4" w:space="0" w:color="auto"/>
            </w:tcBorders>
            <w:noWrap/>
            <w:tcMar>
              <w:top w:w="108" w:type="dxa"/>
              <w:bottom w:w="108" w:type="dxa"/>
            </w:tcMar>
          </w:tcPr>
          <w:p w:rsidR="00411419" w:rsidRPr="00FA2262" w:rsidRDefault="00411419" w:rsidP="008B61AD">
            <w:pPr>
              <w:rPr>
                <w:rStyle w:val="Questionlabel"/>
                <w:sz w:val="20"/>
              </w:rPr>
            </w:pPr>
            <w:r w:rsidRPr="00FA2262">
              <w:rPr>
                <w:rStyle w:val="Questionlabel"/>
                <w:sz w:val="20"/>
              </w:rPr>
              <w:t xml:space="preserve">Proof that you live in the Northern Territory </w:t>
            </w:r>
            <w:r w:rsidRPr="00FA2262">
              <w:rPr>
                <w:rStyle w:val="Questionlabel"/>
                <w:b w:val="0"/>
                <w:sz w:val="20"/>
              </w:rPr>
              <w:t>(for example, copy of driver’s licence or a bank statement with residential address)</w:t>
            </w:r>
          </w:p>
        </w:tc>
        <w:tc>
          <w:tcPr>
            <w:tcW w:w="1798" w:type="dxa"/>
            <w:tcBorders>
              <w:top w:val="single" w:sz="4" w:space="0" w:color="auto"/>
              <w:bottom w:val="single" w:sz="4" w:space="0" w:color="auto"/>
            </w:tcBorders>
          </w:tcPr>
          <w:p w:rsidR="00411419" w:rsidRPr="00FA2262" w:rsidRDefault="00411419" w:rsidP="00411419">
            <w:pPr>
              <w:jc w:val="center"/>
              <w:rPr>
                <w:sz w:val="20"/>
              </w:rPr>
            </w:pPr>
            <w:r w:rsidRPr="00FA2262">
              <w:rPr>
                <w:sz w:val="20"/>
              </w:rPr>
              <w:t>Yes / No</w:t>
            </w:r>
          </w:p>
        </w:tc>
      </w:tr>
      <w:tr w:rsidR="00411419" w:rsidRPr="007A5EFD" w:rsidTr="007169AD">
        <w:trPr>
          <w:trHeight w:val="145"/>
        </w:trPr>
        <w:tc>
          <w:tcPr>
            <w:tcW w:w="8550" w:type="dxa"/>
            <w:gridSpan w:val="9"/>
            <w:tcBorders>
              <w:top w:val="single" w:sz="4" w:space="0" w:color="auto"/>
              <w:bottom w:val="single" w:sz="4" w:space="0" w:color="auto"/>
            </w:tcBorders>
            <w:noWrap/>
            <w:tcMar>
              <w:top w:w="108" w:type="dxa"/>
              <w:bottom w:w="108" w:type="dxa"/>
            </w:tcMar>
          </w:tcPr>
          <w:p w:rsidR="00411419" w:rsidRPr="00FA2262" w:rsidRDefault="00411419" w:rsidP="008B61AD">
            <w:pPr>
              <w:rPr>
                <w:rStyle w:val="Questionlabel"/>
                <w:sz w:val="20"/>
              </w:rPr>
            </w:pPr>
            <w:r w:rsidRPr="00FA2262">
              <w:rPr>
                <w:rStyle w:val="Questionlabel"/>
                <w:sz w:val="20"/>
              </w:rPr>
              <w:t xml:space="preserve">Proof of Australian citizenship or permanent residency </w:t>
            </w:r>
            <w:r w:rsidRPr="00FA2262">
              <w:rPr>
                <w:rStyle w:val="Questionlabel"/>
                <w:b w:val="0"/>
                <w:sz w:val="20"/>
              </w:rPr>
              <w:t>(birth certificate, passport or immigration document)</w:t>
            </w:r>
          </w:p>
        </w:tc>
        <w:tc>
          <w:tcPr>
            <w:tcW w:w="1798" w:type="dxa"/>
            <w:tcBorders>
              <w:top w:val="single" w:sz="4" w:space="0" w:color="auto"/>
              <w:bottom w:val="single" w:sz="4" w:space="0" w:color="auto"/>
            </w:tcBorders>
          </w:tcPr>
          <w:p w:rsidR="00411419" w:rsidRPr="00FA2262" w:rsidRDefault="00411419" w:rsidP="00411419">
            <w:pPr>
              <w:jc w:val="center"/>
              <w:rPr>
                <w:sz w:val="20"/>
              </w:rPr>
            </w:pPr>
            <w:r w:rsidRPr="00FA2262">
              <w:rPr>
                <w:sz w:val="20"/>
              </w:rPr>
              <w:t>Yes / No</w:t>
            </w:r>
          </w:p>
        </w:tc>
      </w:tr>
      <w:tr w:rsidR="00FA2262" w:rsidRPr="007A5EFD" w:rsidTr="007169AD">
        <w:trPr>
          <w:trHeight w:val="145"/>
        </w:trPr>
        <w:tc>
          <w:tcPr>
            <w:tcW w:w="8550" w:type="dxa"/>
            <w:gridSpan w:val="9"/>
            <w:tcBorders>
              <w:top w:val="single" w:sz="4" w:space="0" w:color="auto"/>
              <w:bottom w:val="single" w:sz="4" w:space="0" w:color="auto"/>
            </w:tcBorders>
            <w:noWrap/>
            <w:tcMar>
              <w:top w:w="108" w:type="dxa"/>
              <w:bottom w:w="108" w:type="dxa"/>
            </w:tcMar>
          </w:tcPr>
          <w:p w:rsidR="00FA2262" w:rsidRPr="00FA2262" w:rsidRDefault="00FA2262" w:rsidP="008B61AD">
            <w:pPr>
              <w:rPr>
                <w:rStyle w:val="Questionlabel"/>
                <w:sz w:val="20"/>
              </w:rPr>
            </w:pPr>
            <w:r w:rsidRPr="00FA2262">
              <w:rPr>
                <w:rStyle w:val="Questionlabel"/>
                <w:sz w:val="20"/>
              </w:rPr>
              <w:lastRenderedPageBreak/>
              <w:t>Proof that you have completed the NTCET or equivalent</w:t>
            </w:r>
          </w:p>
        </w:tc>
        <w:tc>
          <w:tcPr>
            <w:tcW w:w="1798" w:type="dxa"/>
            <w:tcBorders>
              <w:top w:val="single" w:sz="4" w:space="0" w:color="auto"/>
              <w:bottom w:val="single" w:sz="4" w:space="0" w:color="auto"/>
            </w:tcBorders>
          </w:tcPr>
          <w:p w:rsidR="00FA2262" w:rsidRPr="00FA2262" w:rsidRDefault="00FA2262" w:rsidP="00FA2262">
            <w:pPr>
              <w:jc w:val="center"/>
              <w:rPr>
                <w:sz w:val="20"/>
              </w:rPr>
            </w:pPr>
            <w:r w:rsidRPr="00FA2262">
              <w:rPr>
                <w:sz w:val="20"/>
              </w:rPr>
              <w:t>Yes / No</w:t>
            </w:r>
          </w:p>
        </w:tc>
      </w:tr>
      <w:tr w:rsidR="00FA2262" w:rsidRPr="007A5EFD" w:rsidTr="007169AD">
        <w:trPr>
          <w:trHeight w:val="145"/>
        </w:trPr>
        <w:tc>
          <w:tcPr>
            <w:tcW w:w="8550" w:type="dxa"/>
            <w:gridSpan w:val="9"/>
            <w:tcBorders>
              <w:top w:val="single" w:sz="4" w:space="0" w:color="auto"/>
              <w:bottom w:val="single" w:sz="4" w:space="0" w:color="auto"/>
            </w:tcBorders>
            <w:noWrap/>
            <w:tcMar>
              <w:top w:w="108" w:type="dxa"/>
              <w:bottom w:w="108" w:type="dxa"/>
            </w:tcMar>
          </w:tcPr>
          <w:p w:rsidR="00FA2262" w:rsidRPr="00FA2262" w:rsidRDefault="00FA2262" w:rsidP="000C7CE4">
            <w:pPr>
              <w:rPr>
                <w:rStyle w:val="Questionlabel"/>
                <w:sz w:val="20"/>
              </w:rPr>
            </w:pPr>
            <w:r w:rsidRPr="00FA2262">
              <w:rPr>
                <w:rStyle w:val="Questionlabel"/>
                <w:sz w:val="20"/>
              </w:rPr>
              <w:t>Proof of 20</w:t>
            </w:r>
            <w:r w:rsidR="000C7CE4">
              <w:rPr>
                <w:rStyle w:val="Questionlabel"/>
                <w:sz w:val="20"/>
              </w:rPr>
              <w:t>20</w:t>
            </w:r>
            <w:r w:rsidRPr="00FA2262">
              <w:rPr>
                <w:rStyle w:val="Questionlabel"/>
                <w:sz w:val="20"/>
              </w:rPr>
              <w:t xml:space="preserve"> or 20</w:t>
            </w:r>
            <w:r w:rsidR="00DA4E57">
              <w:rPr>
                <w:rStyle w:val="Questionlabel"/>
                <w:sz w:val="20"/>
              </w:rPr>
              <w:t>2</w:t>
            </w:r>
            <w:r w:rsidR="000C7CE4">
              <w:rPr>
                <w:rStyle w:val="Questionlabel"/>
                <w:sz w:val="20"/>
              </w:rPr>
              <w:t>1</w:t>
            </w:r>
            <w:r w:rsidRPr="00FA2262">
              <w:rPr>
                <w:rStyle w:val="Questionlabel"/>
                <w:sz w:val="20"/>
              </w:rPr>
              <w:t xml:space="preserve"> ATAR or IB</w:t>
            </w:r>
          </w:p>
        </w:tc>
        <w:tc>
          <w:tcPr>
            <w:tcW w:w="1798" w:type="dxa"/>
            <w:tcBorders>
              <w:top w:val="single" w:sz="4" w:space="0" w:color="auto"/>
              <w:bottom w:val="single" w:sz="4" w:space="0" w:color="auto"/>
            </w:tcBorders>
          </w:tcPr>
          <w:p w:rsidR="00FA2262" w:rsidRPr="00FA2262" w:rsidRDefault="00FA2262" w:rsidP="00FA2262">
            <w:pPr>
              <w:jc w:val="center"/>
              <w:rPr>
                <w:sz w:val="20"/>
              </w:rPr>
            </w:pPr>
            <w:r w:rsidRPr="00FA2262">
              <w:rPr>
                <w:sz w:val="20"/>
              </w:rPr>
              <w:t>Yes / No</w:t>
            </w:r>
          </w:p>
        </w:tc>
      </w:tr>
      <w:tr w:rsidR="00FA2262" w:rsidRPr="007A5EFD" w:rsidTr="007169AD">
        <w:trPr>
          <w:trHeight w:val="145"/>
        </w:trPr>
        <w:tc>
          <w:tcPr>
            <w:tcW w:w="8550" w:type="dxa"/>
            <w:gridSpan w:val="9"/>
            <w:tcBorders>
              <w:top w:val="single" w:sz="4" w:space="0" w:color="auto"/>
              <w:bottom w:val="single" w:sz="4" w:space="0" w:color="auto"/>
            </w:tcBorders>
            <w:noWrap/>
            <w:tcMar>
              <w:top w:w="108" w:type="dxa"/>
              <w:bottom w:w="108" w:type="dxa"/>
            </w:tcMar>
          </w:tcPr>
          <w:p w:rsidR="00FA2262" w:rsidRPr="00FA2262" w:rsidRDefault="00FA2262" w:rsidP="000C7CE4">
            <w:pPr>
              <w:rPr>
                <w:rStyle w:val="Questionlabel"/>
                <w:sz w:val="20"/>
              </w:rPr>
            </w:pPr>
            <w:r w:rsidRPr="00FA2262">
              <w:rPr>
                <w:rStyle w:val="Questionlabel"/>
                <w:sz w:val="20"/>
              </w:rPr>
              <w:t>Confirmation of university enrolment which shows the units you are enrolled in for 202</w:t>
            </w:r>
            <w:r w:rsidR="000C7CE4">
              <w:rPr>
                <w:rStyle w:val="Questionlabel"/>
                <w:sz w:val="20"/>
              </w:rPr>
              <w:t>2</w:t>
            </w:r>
            <w:r w:rsidRPr="00FA2262">
              <w:rPr>
                <w:rStyle w:val="Questionlabel"/>
                <w:sz w:val="20"/>
              </w:rPr>
              <w:t xml:space="preserve"> semester 1, your name and the name of the university</w:t>
            </w:r>
          </w:p>
        </w:tc>
        <w:tc>
          <w:tcPr>
            <w:tcW w:w="1798" w:type="dxa"/>
            <w:tcBorders>
              <w:top w:val="single" w:sz="4" w:space="0" w:color="auto"/>
              <w:bottom w:val="single" w:sz="4" w:space="0" w:color="auto"/>
            </w:tcBorders>
          </w:tcPr>
          <w:p w:rsidR="00FA2262" w:rsidRPr="00FA2262" w:rsidRDefault="00FA2262" w:rsidP="00FA2262">
            <w:pPr>
              <w:jc w:val="center"/>
              <w:rPr>
                <w:sz w:val="20"/>
              </w:rPr>
            </w:pPr>
            <w:r w:rsidRPr="00FA2262">
              <w:rPr>
                <w:sz w:val="20"/>
              </w:rPr>
              <w:t>Yes / No</w:t>
            </w:r>
          </w:p>
        </w:tc>
      </w:tr>
      <w:tr w:rsidR="00FA2262" w:rsidRPr="007A5EFD" w:rsidTr="007169AD">
        <w:trPr>
          <w:trHeight w:val="145"/>
        </w:trPr>
        <w:tc>
          <w:tcPr>
            <w:tcW w:w="8550" w:type="dxa"/>
            <w:gridSpan w:val="9"/>
            <w:tcBorders>
              <w:top w:val="single" w:sz="4" w:space="0" w:color="auto"/>
              <w:bottom w:val="single" w:sz="4" w:space="0" w:color="auto"/>
            </w:tcBorders>
            <w:noWrap/>
            <w:tcMar>
              <w:top w:w="108" w:type="dxa"/>
              <w:bottom w:w="108" w:type="dxa"/>
            </w:tcMar>
          </w:tcPr>
          <w:p w:rsidR="00FA2262" w:rsidRPr="007E5607" w:rsidRDefault="007E5607" w:rsidP="007E5607">
            <w:pPr>
              <w:rPr>
                <w:rStyle w:val="Questionlabel"/>
                <w:sz w:val="20"/>
              </w:rPr>
            </w:pPr>
            <w:r w:rsidRPr="007E5607">
              <w:rPr>
                <w:rStyle w:val="Questionlabel"/>
                <w:sz w:val="20"/>
              </w:rPr>
              <w:t xml:space="preserve">Completed </w:t>
            </w:r>
            <w:r>
              <w:rPr>
                <w:rStyle w:val="Questionlabel"/>
                <w:sz w:val="20"/>
              </w:rPr>
              <w:t>your</w:t>
            </w:r>
            <w:r w:rsidRPr="007E5607">
              <w:rPr>
                <w:rStyle w:val="Questionlabel"/>
                <w:sz w:val="20"/>
              </w:rPr>
              <w:t xml:space="preserve"> personal statement</w:t>
            </w:r>
          </w:p>
        </w:tc>
        <w:tc>
          <w:tcPr>
            <w:tcW w:w="1798" w:type="dxa"/>
            <w:tcBorders>
              <w:top w:val="single" w:sz="4" w:space="0" w:color="auto"/>
              <w:bottom w:val="single" w:sz="4" w:space="0" w:color="auto"/>
            </w:tcBorders>
          </w:tcPr>
          <w:p w:rsidR="00FA2262" w:rsidRPr="007E5607" w:rsidRDefault="00FA2262" w:rsidP="00FA2262">
            <w:pPr>
              <w:jc w:val="center"/>
              <w:rPr>
                <w:sz w:val="20"/>
              </w:rPr>
            </w:pPr>
            <w:r w:rsidRPr="007E5607">
              <w:rPr>
                <w:sz w:val="20"/>
              </w:rPr>
              <w:t>Yes / No</w:t>
            </w:r>
          </w:p>
        </w:tc>
      </w:tr>
      <w:tr w:rsidR="00FA2262" w:rsidRPr="007A5EFD" w:rsidTr="00FA2262">
        <w:trPr>
          <w:trHeight w:val="145"/>
        </w:trPr>
        <w:tc>
          <w:tcPr>
            <w:tcW w:w="10348" w:type="dxa"/>
            <w:gridSpan w:val="10"/>
            <w:tcBorders>
              <w:top w:val="single" w:sz="4" w:space="0" w:color="auto"/>
              <w:bottom w:val="single" w:sz="4" w:space="0" w:color="auto"/>
            </w:tcBorders>
            <w:shd w:val="clear" w:color="auto" w:fill="1F1F5F" w:themeFill="text1"/>
            <w:noWrap/>
            <w:tcMar>
              <w:top w:w="108" w:type="dxa"/>
              <w:bottom w:w="108" w:type="dxa"/>
            </w:tcMar>
          </w:tcPr>
          <w:p w:rsidR="00FA2262" w:rsidRPr="002C0BEF" w:rsidRDefault="00FA2262" w:rsidP="008B61AD">
            <w:r>
              <w:t>Declaration</w:t>
            </w:r>
          </w:p>
        </w:tc>
      </w:tr>
      <w:tr w:rsidR="00FA2262" w:rsidRPr="007A5EFD" w:rsidTr="007169AD">
        <w:trPr>
          <w:trHeight w:val="145"/>
        </w:trPr>
        <w:tc>
          <w:tcPr>
            <w:tcW w:w="8550" w:type="dxa"/>
            <w:gridSpan w:val="9"/>
            <w:tcBorders>
              <w:top w:val="single" w:sz="4" w:space="0" w:color="auto"/>
              <w:bottom w:val="single" w:sz="4" w:space="0" w:color="auto"/>
            </w:tcBorders>
            <w:noWrap/>
            <w:tcMar>
              <w:top w:w="108" w:type="dxa"/>
              <w:bottom w:w="108" w:type="dxa"/>
            </w:tcMar>
          </w:tcPr>
          <w:p w:rsidR="00FA2262" w:rsidRPr="00FA2262" w:rsidRDefault="00FA2262" w:rsidP="000C7CE4">
            <w:pPr>
              <w:rPr>
                <w:rStyle w:val="Questionlabel"/>
                <w:sz w:val="20"/>
              </w:rPr>
            </w:pPr>
            <w:r w:rsidRPr="00FA2262">
              <w:rPr>
                <w:rStyle w:val="Questionlabel"/>
                <w:sz w:val="20"/>
              </w:rPr>
              <w:t xml:space="preserve">I completed the NTCET or IB in the Northern </w:t>
            </w:r>
            <w:r w:rsidR="007E5607">
              <w:rPr>
                <w:rStyle w:val="Questionlabel"/>
                <w:sz w:val="20"/>
              </w:rPr>
              <w:t xml:space="preserve">Territory </w:t>
            </w:r>
            <w:r w:rsidRPr="00FA2262">
              <w:rPr>
                <w:rStyle w:val="Questionlabel"/>
                <w:sz w:val="20"/>
              </w:rPr>
              <w:t>in 20</w:t>
            </w:r>
            <w:r w:rsidR="000C7CE4">
              <w:rPr>
                <w:rStyle w:val="Questionlabel"/>
                <w:sz w:val="20"/>
              </w:rPr>
              <w:t>20</w:t>
            </w:r>
            <w:r w:rsidRPr="00FA2262">
              <w:rPr>
                <w:rStyle w:val="Questionlabel"/>
                <w:sz w:val="20"/>
              </w:rPr>
              <w:t xml:space="preserve"> or 20</w:t>
            </w:r>
            <w:r w:rsidR="00DA4E57">
              <w:rPr>
                <w:rStyle w:val="Questionlabel"/>
                <w:sz w:val="20"/>
              </w:rPr>
              <w:t>2</w:t>
            </w:r>
            <w:r w:rsidR="000C7CE4">
              <w:rPr>
                <w:rStyle w:val="Questionlabel"/>
                <w:sz w:val="20"/>
              </w:rPr>
              <w:t>1</w:t>
            </w:r>
          </w:p>
        </w:tc>
        <w:tc>
          <w:tcPr>
            <w:tcW w:w="1798" w:type="dxa"/>
            <w:tcBorders>
              <w:top w:val="single" w:sz="4" w:space="0" w:color="auto"/>
              <w:bottom w:val="single" w:sz="4" w:space="0" w:color="auto"/>
            </w:tcBorders>
          </w:tcPr>
          <w:p w:rsidR="00FA2262" w:rsidRPr="00FA2262" w:rsidRDefault="00FA2262" w:rsidP="00FA2262">
            <w:pPr>
              <w:jc w:val="center"/>
              <w:rPr>
                <w:sz w:val="20"/>
              </w:rPr>
            </w:pPr>
            <w:r w:rsidRPr="00FA2262">
              <w:rPr>
                <w:sz w:val="20"/>
              </w:rPr>
              <w:t>Yes / No</w:t>
            </w:r>
          </w:p>
        </w:tc>
      </w:tr>
      <w:tr w:rsidR="00FA2262" w:rsidRPr="007A5EFD" w:rsidTr="007169AD">
        <w:trPr>
          <w:trHeight w:val="145"/>
        </w:trPr>
        <w:tc>
          <w:tcPr>
            <w:tcW w:w="8550" w:type="dxa"/>
            <w:gridSpan w:val="9"/>
            <w:tcBorders>
              <w:top w:val="single" w:sz="4" w:space="0" w:color="auto"/>
              <w:bottom w:val="single" w:sz="4" w:space="0" w:color="auto"/>
            </w:tcBorders>
            <w:noWrap/>
            <w:tcMar>
              <w:top w:w="108" w:type="dxa"/>
              <w:bottom w:w="108" w:type="dxa"/>
            </w:tcMar>
          </w:tcPr>
          <w:p w:rsidR="00FA2262" w:rsidRPr="00FA2262" w:rsidRDefault="00FA2262" w:rsidP="000C7CE4">
            <w:pPr>
              <w:rPr>
                <w:rStyle w:val="Questionlabel"/>
                <w:sz w:val="20"/>
              </w:rPr>
            </w:pPr>
            <w:r w:rsidRPr="00FA2262">
              <w:rPr>
                <w:rStyle w:val="Questionlabel"/>
                <w:sz w:val="20"/>
              </w:rPr>
              <w:t>I have read and understand the Northern Territory Government eligibility criteria and terms of the 202</w:t>
            </w:r>
            <w:r w:rsidR="000C7CE4">
              <w:rPr>
                <w:rStyle w:val="Questionlabel"/>
                <w:sz w:val="20"/>
              </w:rPr>
              <w:t>2</w:t>
            </w:r>
            <w:r w:rsidRPr="00FA2262">
              <w:rPr>
                <w:rStyle w:val="Questionlabel"/>
                <w:sz w:val="20"/>
              </w:rPr>
              <w:t xml:space="preserve"> Higher Education Scholarship</w:t>
            </w:r>
          </w:p>
        </w:tc>
        <w:tc>
          <w:tcPr>
            <w:tcW w:w="1798" w:type="dxa"/>
            <w:tcBorders>
              <w:top w:val="single" w:sz="4" w:space="0" w:color="auto"/>
              <w:bottom w:val="single" w:sz="4" w:space="0" w:color="auto"/>
            </w:tcBorders>
          </w:tcPr>
          <w:p w:rsidR="00FA2262" w:rsidRPr="00FA2262" w:rsidRDefault="00FA2262" w:rsidP="00FA2262">
            <w:pPr>
              <w:jc w:val="center"/>
              <w:rPr>
                <w:sz w:val="20"/>
              </w:rPr>
            </w:pPr>
            <w:r w:rsidRPr="00FA2262">
              <w:rPr>
                <w:sz w:val="20"/>
              </w:rPr>
              <w:t>Yes / No</w:t>
            </w:r>
          </w:p>
        </w:tc>
      </w:tr>
      <w:tr w:rsidR="00FA2262" w:rsidRPr="007A5EFD" w:rsidTr="007169AD">
        <w:trPr>
          <w:trHeight w:val="145"/>
        </w:trPr>
        <w:tc>
          <w:tcPr>
            <w:tcW w:w="8550" w:type="dxa"/>
            <w:gridSpan w:val="9"/>
            <w:tcBorders>
              <w:top w:val="single" w:sz="4" w:space="0" w:color="auto"/>
              <w:bottom w:val="single" w:sz="4" w:space="0" w:color="auto"/>
            </w:tcBorders>
            <w:noWrap/>
            <w:tcMar>
              <w:top w:w="108" w:type="dxa"/>
              <w:bottom w:w="108" w:type="dxa"/>
            </w:tcMar>
          </w:tcPr>
          <w:p w:rsidR="00FA2262" w:rsidRPr="00FA2262" w:rsidRDefault="00FA2262" w:rsidP="008B61AD">
            <w:pPr>
              <w:rPr>
                <w:rStyle w:val="Questionlabel"/>
                <w:sz w:val="20"/>
              </w:rPr>
            </w:pPr>
            <w:r w:rsidRPr="00FA2262">
              <w:rPr>
                <w:rStyle w:val="Questionlabel"/>
                <w:sz w:val="20"/>
              </w:rPr>
              <w:t>I certify that I meet the eligibility criteria and my application is within the terms and conditions and I intend to continue to meet the terms and conditions if granted a scholarship. I understand that a breach of the terms and conditions could lead to withdrawal of the scholarship and in certain circumstances recovery of monies paid under the scholarship.</w:t>
            </w:r>
          </w:p>
        </w:tc>
        <w:tc>
          <w:tcPr>
            <w:tcW w:w="1798" w:type="dxa"/>
            <w:tcBorders>
              <w:top w:val="single" w:sz="4" w:space="0" w:color="auto"/>
              <w:bottom w:val="single" w:sz="4" w:space="0" w:color="auto"/>
            </w:tcBorders>
          </w:tcPr>
          <w:p w:rsidR="00FA2262" w:rsidRPr="00FA2262" w:rsidRDefault="00FA2262" w:rsidP="00FA2262">
            <w:pPr>
              <w:jc w:val="center"/>
              <w:rPr>
                <w:sz w:val="20"/>
              </w:rPr>
            </w:pPr>
            <w:r w:rsidRPr="00FA2262">
              <w:rPr>
                <w:sz w:val="20"/>
              </w:rPr>
              <w:t>Yes / No</w:t>
            </w:r>
          </w:p>
        </w:tc>
      </w:tr>
      <w:tr w:rsidR="00FA2262" w:rsidRPr="007A5EFD" w:rsidTr="007169AD">
        <w:trPr>
          <w:trHeight w:val="145"/>
        </w:trPr>
        <w:tc>
          <w:tcPr>
            <w:tcW w:w="8550" w:type="dxa"/>
            <w:gridSpan w:val="9"/>
            <w:tcBorders>
              <w:top w:val="single" w:sz="4" w:space="0" w:color="auto"/>
              <w:bottom w:val="single" w:sz="4" w:space="0" w:color="auto"/>
            </w:tcBorders>
            <w:noWrap/>
            <w:tcMar>
              <w:top w:w="108" w:type="dxa"/>
              <w:bottom w:w="108" w:type="dxa"/>
            </w:tcMar>
          </w:tcPr>
          <w:p w:rsidR="00FA2262" w:rsidRPr="00FA2262" w:rsidRDefault="00FA2262" w:rsidP="008B61AD">
            <w:pPr>
              <w:rPr>
                <w:rStyle w:val="Questionlabel"/>
                <w:sz w:val="20"/>
              </w:rPr>
            </w:pPr>
            <w:r w:rsidRPr="00FA2262">
              <w:rPr>
                <w:rStyle w:val="Questionlabel"/>
                <w:sz w:val="20"/>
              </w:rPr>
              <w:t>I declare that the information contained in this application and attachments is, to the best of my knowledge, true and correct</w:t>
            </w:r>
          </w:p>
        </w:tc>
        <w:tc>
          <w:tcPr>
            <w:tcW w:w="1798" w:type="dxa"/>
            <w:tcBorders>
              <w:top w:val="single" w:sz="4" w:space="0" w:color="auto"/>
              <w:bottom w:val="single" w:sz="4" w:space="0" w:color="auto"/>
            </w:tcBorders>
          </w:tcPr>
          <w:p w:rsidR="00FA2262" w:rsidRPr="00FA2262" w:rsidRDefault="00FA2262" w:rsidP="00FA2262">
            <w:pPr>
              <w:jc w:val="center"/>
              <w:rPr>
                <w:sz w:val="20"/>
              </w:rPr>
            </w:pPr>
            <w:r w:rsidRPr="00FA2262">
              <w:rPr>
                <w:sz w:val="20"/>
              </w:rPr>
              <w:t>Yes / No</w:t>
            </w:r>
          </w:p>
        </w:tc>
      </w:tr>
      <w:tr w:rsidR="00E767B7" w:rsidRPr="007A5EFD" w:rsidTr="007169AD">
        <w:trPr>
          <w:trHeight w:val="145"/>
        </w:trPr>
        <w:tc>
          <w:tcPr>
            <w:tcW w:w="8550" w:type="dxa"/>
            <w:gridSpan w:val="9"/>
            <w:tcBorders>
              <w:top w:val="single" w:sz="4" w:space="0" w:color="auto"/>
              <w:bottom w:val="single" w:sz="4" w:space="0" w:color="auto"/>
            </w:tcBorders>
            <w:noWrap/>
            <w:tcMar>
              <w:top w:w="108" w:type="dxa"/>
              <w:bottom w:w="108" w:type="dxa"/>
            </w:tcMar>
          </w:tcPr>
          <w:p w:rsidR="00E767B7" w:rsidRPr="00FA2262" w:rsidRDefault="00E767B7" w:rsidP="008B61AD">
            <w:pPr>
              <w:rPr>
                <w:rStyle w:val="Questionlabel"/>
                <w:sz w:val="20"/>
              </w:rPr>
            </w:pPr>
            <w:r>
              <w:rPr>
                <w:rStyle w:val="Questionlabel"/>
                <w:sz w:val="20"/>
              </w:rPr>
              <w:t>I declare that I meet the directions of the COVID-19 vaccination requirements.</w:t>
            </w:r>
          </w:p>
        </w:tc>
        <w:tc>
          <w:tcPr>
            <w:tcW w:w="1798" w:type="dxa"/>
            <w:tcBorders>
              <w:top w:val="single" w:sz="4" w:space="0" w:color="auto"/>
              <w:bottom w:val="single" w:sz="4" w:space="0" w:color="auto"/>
            </w:tcBorders>
          </w:tcPr>
          <w:p w:rsidR="00E767B7" w:rsidRPr="00FA2262" w:rsidRDefault="00E767B7" w:rsidP="00FA2262">
            <w:pPr>
              <w:jc w:val="center"/>
              <w:rPr>
                <w:sz w:val="20"/>
              </w:rPr>
            </w:pPr>
            <w:r w:rsidRPr="00FA2262">
              <w:rPr>
                <w:sz w:val="20"/>
              </w:rPr>
              <w:t>Yes / No</w:t>
            </w:r>
          </w:p>
        </w:tc>
      </w:tr>
      <w:tr w:rsidR="003A5F03" w:rsidRPr="007A5EFD" w:rsidTr="008C510A">
        <w:trPr>
          <w:trHeight w:val="680"/>
        </w:trPr>
        <w:tc>
          <w:tcPr>
            <w:tcW w:w="2244" w:type="dxa"/>
            <w:gridSpan w:val="2"/>
            <w:tcBorders>
              <w:top w:val="single" w:sz="4" w:space="0" w:color="auto"/>
              <w:bottom w:val="single" w:sz="4" w:space="0" w:color="auto"/>
            </w:tcBorders>
            <w:noWrap/>
            <w:tcMar>
              <w:top w:w="108" w:type="dxa"/>
              <w:bottom w:w="108" w:type="dxa"/>
            </w:tcMar>
          </w:tcPr>
          <w:p w:rsidR="00A03FF4" w:rsidRPr="00FA2262" w:rsidRDefault="00FA2262" w:rsidP="008C510A">
            <w:pPr>
              <w:rPr>
                <w:rStyle w:val="Questionlabel"/>
                <w:sz w:val="20"/>
              </w:rPr>
            </w:pPr>
            <w:r w:rsidRPr="00FA2262">
              <w:rPr>
                <w:rStyle w:val="Questionlabel"/>
                <w:sz w:val="20"/>
              </w:rPr>
              <w:t>Signature</w:t>
            </w:r>
          </w:p>
        </w:tc>
        <w:tc>
          <w:tcPr>
            <w:tcW w:w="4508" w:type="dxa"/>
            <w:gridSpan w:val="5"/>
            <w:tcBorders>
              <w:top w:val="single" w:sz="4" w:space="0" w:color="auto"/>
              <w:bottom w:val="single" w:sz="4" w:space="0" w:color="auto"/>
            </w:tcBorders>
            <w:noWrap/>
            <w:tcMar>
              <w:top w:w="108" w:type="dxa"/>
              <w:bottom w:w="108" w:type="dxa"/>
            </w:tcMar>
          </w:tcPr>
          <w:p w:rsidR="003A5F03" w:rsidRPr="00FA2262" w:rsidRDefault="003A5F03" w:rsidP="008B61AD">
            <w:pPr>
              <w:rPr>
                <w:sz w:val="20"/>
              </w:rPr>
            </w:pPr>
          </w:p>
        </w:tc>
        <w:tc>
          <w:tcPr>
            <w:tcW w:w="1798" w:type="dxa"/>
            <w:gridSpan w:val="2"/>
            <w:tcBorders>
              <w:top w:val="single" w:sz="4" w:space="0" w:color="auto"/>
              <w:bottom w:val="single" w:sz="4" w:space="0" w:color="auto"/>
            </w:tcBorders>
          </w:tcPr>
          <w:p w:rsidR="003A5F03" w:rsidRPr="00FA2262" w:rsidRDefault="00FA2262" w:rsidP="008B61AD">
            <w:pPr>
              <w:rPr>
                <w:rStyle w:val="Questionlabel"/>
                <w:sz w:val="20"/>
              </w:rPr>
            </w:pPr>
            <w:r w:rsidRPr="00FA2262">
              <w:rPr>
                <w:rStyle w:val="Questionlabel"/>
                <w:sz w:val="20"/>
              </w:rPr>
              <w:t>Date</w:t>
            </w:r>
          </w:p>
        </w:tc>
        <w:tc>
          <w:tcPr>
            <w:tcW w:w="1798" w:type="dxa"/>
            <w:tcBorders>
              <w:top w:val="single" w:sz="4" w:space="0" w:color="auto"/>
              <w:bottom w:val="single" w:sz="4" w:space="0" w:color="auto"/>
            </w:tcBorders>
          </w:tcPr>
          <w:p w:rsidR="003A5F03" w:rsidRPr="00FA2262" w:rsidRDefault="003A5F03" w:rsidP="008B61AD">
            <w:pPr>
              <w:rPr>
                <w:sz w:val="20"/>
              </w:rPr>
            </w:pPr>
          </w:p>
        </w:tc>
      </w:tr>
      <w:tr w:rsidR="007D48A4" w:rsidRPr="007A5EFD" w:rsidTr="00E767B7">
        <w:trPr>
          <w:trHeight w:val="368"/>
        </w:trPr>
        <w:tc>
          <w:tcPr>
            <w:tcW w:w="10348" w:type="dxa"/>
            <w:gridSpan w:val="1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7D48A4" w:rsidRPr="007A5EFD" w:rsidRDefault="007D48A4" w:rsidP="0054568C">
            <w:pPr>
              <w:rPr>
                <w:rStyle w:val="Questionlabel"/>
              </w:rPr>
            </w:pPr>
            <w:r w:rsidRPr="003F07E7">
              <w:rPr>
                <w:rStyle w:val="Questionlabel"/>
                <w:color w:val="FFFFFF" w:themeColor="background1"/>
              </w:rPr>
              <w:t>Office use only</w:t>
            </w:r>
          </w:p>
        </w:tc>
      </w:tr>
      <w:tr w:rsidR="0054568C" w:rsidRPr="007A5EFD" w:rsidTr="007E5607">
        <w:trPr>
          <w:trHeight w:val="27"/>
        </w:trPr>
        <w:tc>
          <w:tcPr>
            <w:tcW w:w="2244" w:type="dxa"/>
            <w:gridSpan w:val="2"/>
            <w:tcBorders>
              <w:top w:val="single" w:sz="4" w:space="0" w:color="auto"/>
              <w:left w:val="single" w:sz="4" w:space="0" w:color="auto"/>
              <w:bottom w:val="single" w:sz="4" w:space="0" w:color="auto"/>
            </w:tcBorders>
            <w:noWrap/>
            <w:tcMar>
              <w:top w:w="108" w:type="dxa"/>
              <w:bottom w:w="108" w:type="dxa"/>
            </w:tcMar>
          </w:tcPr>
          <w:p w:rsidR="0054568C" w:rsidRPr="0054568C" w:rsidRDefault="0054568C" w:rsidP="00DD13FA">
            <w:pPr>
              <w:rPr>
                <w:rStyle w:val="Questionlabel"/>
                <w:b w:val="0"/>
                <w:sz w:val="20"/>
              </w:rPr>
            </w:pPr>
            <w:r w:rsidRPr="0054568C">
              <w:rPr>
                <w:rStyle w:val="Questionlabel"/>
                <w:b w:val="0"/>
                <w:sz w:val="20"/>
              </w:rPr>
              <w:t>Date received</w:t>
            </w:r>
          </w:p>
        </w:tc>
        <w:tc>
          <w:tcPr>
            <w:tcW w:w="2700" w:type="dxa"/>
            <w:gridSpan w:val="2"/>
            <w:tcBorders>
              <w:top w:val="single" w:sz="4" w:space="0" w:color="auto"/>
              <w:bottom w:val="single" w:sz="4" w:space="0" w:color="auto"/>
              <w:right w:val="single" w:sz="4" w:space="0" w:color="auto"/>
            </w:tcBorders>
            <w:noWrap/>
            <w:tcMar>
              <w:top w:w="108" w:type="dxa"/>
              <w:bottom w:w="108" w:type="dxa"/>
            </w:tcMar>
          </w:tcPr>
          <w:p w:rsidR="0054568C" w:rsidRPr="0054568C" w:rsidRDefault="0054568C" w:rsidP="002C0BEF">
            <w:pPr>
              <w:rPr>
                <w:sz w:val="20"/>
              </w:rPr>
            </w:pPr>
          </w:p>
        </w:tc>
        <w:tc>
          <w:tcPr>
            <w:tcW w:w="2700" w:type="dxa"/>
            <w:gridSpan w:val="4"/>
            <w:tcBorders>
              <w:top w:val="single" w:sz="4" w:space="0" w:color="auto"/>
              <w:bottom w:val="single" w:sz="4" w:space="0" w:color="auto"/>
              <w:right w:val="single" w:sz="4" w:space="0" w:color="auto"/>
            </w:tcBorders>
          </w:tcPr>
          <w:p w:rsidR="0054568C" w:rsidRPr="0054568C" w:rsidRDefault="0054568C" w:rsidP="002C0BEF">
            <w:pPr>
              <w:rPr>
                <w:sz w:val="20"/>
              </w:rPr>
            </w:pPr>
            <w:r w:rsidRPr="0054568C">
              <w:rPr>
                <w:sz w:val="20"/>
              </w:rPr>
              <w:t>Eligibility</w:t>
            </w:r>
          </w:p>
        </w:tc>
        <w:tc>
          <w:tcPr>
            <w:tcW w:w="2704" w:type="dxa"/>
            <w:gridSpan w:val="2"/>
            <w:tcBorders>
              <w:top w:val="single" w:sz="4" w:space="0" w:color="auto"/>
              <w:bottom w:val="single" w:sz="4" w:space="0" w:color="auto"/>
              <w:right w:val="single" w:sz="4" w:space="0" w:color="auto"/>
            </w:tcBorders>
          </w:tcPr>
          <w:p w:rsidR="0054568C" w:rsidRPr="0054568C" w:rsidRDefault="0054568C" w:rsidP="002C0BEF">
            <w:pPr>
              <w:rPr>
                <w:sz w:val="20"/>
              </w:rPr>
            </w:pPr>
          </w:p>
        </w:tc>
      </w:tr>
      <w:tr w:rsidR="00872B4E" w:rsidRPr="007A5EFD" w:rsidTr="0054568C">
        <w:trPr>
          <w:trHeight w:val="727"/>
        </w:trPr>
        <w:tc>
          <w:tcPr>
            <w:tcW w:w="10348" w:type="dxa"/>
            <w:gridSpan w:val="10"/>
            <w:tcBorders>
              <w:top w:val="nil"/>
              <w:left w:val="nil"/>
              <w:bottom w:val="nil"/>
              <w:right w:val="nil"/>
            </w:tcBorders>
            <w:noWrap/>
            <w:tcMar>
              <w:left w:w="0" w:type="dxa"/>
              <w:right w:w="0" w:type="dxa"/>
            </w:tcMar>
          </w:tcPr>
          <w:p w:rsidR="009B1BF1" w:rsidRPr="00E767B7" w:rsidRDefault="009B1BF1" w:rsidP="0026532D">
            <w:pPr>
              <w:pStyle w:val="Heading1"/>
              <w:keepNext w:val="0"/>
              <w:keepLines w:val="0"/>
              <w:widowControl w:val="0"/>
              <w:outlineLvl w:val="0"/>
              <w:rPr>
                <w:sz w:val="34"/>
              </w:rPr>
            </w:pPr>
            <w:r w:rsidRPr="00E767B7">
              <w:rPr>
                <w:sz w:val="34"/>
              </w:rPr>
              <w:t>Further information</w:t>
            </w:r>
          </w:p>
          <w:p w:rsidR="00707941" w:rsidRPr="00E767B7" w:rsidRDefault="00707941" w:rsidP="00707941">
            <w:pPr>
              <w:rPr>
                <w:sz w:val="20"/>
              </w:rPr>
            </w:pPr>
            <w:r w:rsidRPr="00E767B7">
              <w:rPr>
                <w:sz w:val="20"/>
              </w:rPr>
              <w:t>For further information and assistance with completion of this form, telephone the Scholarships Administrator on (08) 8935 7707.</w:t>
            </w:r>
          </w:p>
          <w:p w:rsidR="006778B1" w:rsidRPr="00E767B7" w:rsidRDefault="006778B1" w:rsidP="00707941">
            <w:pPr>
              <w:rPr>
                <w:sz w:val="20"/>
              </w:rPr>
            </w:pPr>
          </w:p>
          <w:p w:rsidR="00707941" w:rsidRPr="00E767B7" w:rsidRDefault="00707941" w:rsidP="00707941">
            <w:pPr>
              <w:rPr>
                <w:sz w:val="20"/>
              </w:rPr>
            </w:pPr>
            <w:r w:rsidRPr="00E767B7">
              <w:rPr>
                <w:sz w:val="20"/>
              </w:rPr>
              <w:t>If the Scholarships Administrator requests further information to support your application a date will be advised for the information to be received. If the information is not received by the set date the application will be deemed ineligible.</w:t>
            </w:r>
          </w:p>
          <w:p w:rsidR="006778B1" w:rsidRPr="00E767B7" w:rsidRDefault="006778B1" w:rsidP="00707941">
            <w:pPr>
              <w:rPr>
                <w:sz w:val="20"/>
              </w:rPr>
            </w:pPr>
          </w:p>
          <w:p w:rsidR="00707941" w:rsidRPr="00E767B7" w:rsidRDefault="00707941" w:rsidP="00707941">
            <w:pPr>
              <w:rPr>
                <w:rStyle w:val="Hyperlink"/>
                <w:sz w:val="20"/>
              </w:rPr>
            </w:pPr>
            <w:r w:rsidRPr="00E767B7">
              <w:rPr>
                <w:sz w:val="20"/>
              </w:rPr>
              <w:t xml:space="preserve">Email your application and supporting documents to </w:t>
            </w:r>
            <w:hyperlink r:id="rId11" w:history="1">
              <w:r w:rsidRPr="00E767B7">
                <w:rPr>
                  <w:rStyle w:val="Hyperlink"/>
                  <w:sz w:val="20"/>
                </w:rPr>
                <w:t>scholarships@nt.gov.au</w:t>
              </w:r>
            </w:hyperlink>
          </w:p>
          <w:p w:rsidR="006778B1" w:rsidRPr="00E767B7" w:rsidRDefault="006778B1" w:rsidP="00707941">
            <w:pPr>
              <w:rPr>
                <w:sz w:val="20"/>
              </w:rPr>
            </w:pPr>
          </w:p>
          <w:p w:rsidR="00707941" w:rsidRPr="00E767B7" w:rsidRDefault="00707941" w:rsidP="00707941">
            <w:pPr>
              <w:rPr>
                <w:b/>
                <w:sz w:val="20"/>
              </w:rPr>
            </w:pPr>
            <w:r w:rsidRPr="00E767B7">
              <w:rPr>
                <w:b/>
                <w:sz w:val="20"/>
              </w:rPr>
              <w:t xml:space="preserve">Applications close at 4.00 pm on Friday, </w:t>
            </w:r>
            <w:r w:rsidR="000C7CE4" w:rsidRPr="00E767B7">
              <w:rPr>
                <w:b/>
                <w:sz w:val="20"/>
              </w:rPr>
              <w:t xml:space="preserve">4 </w:t>
            </w:r>
            <w:r w:rsidRPr="00E767B7">
              <w:rPr>
                <w:b/>
                <w:sz w:val="20"/>
              </w:rPr>
              <w:t>March 202</w:t>
            </w:r>
            <w:r w:rsidR="000C7CE4" w:rsidRPr="00E767B7">
              <w:rPr>
                <w:b/>
                <w:sz w:val="20"/>
              </w:rPr>
              <w:t>2</w:t>
            </w:r>
            <w:r w:rsidRPr="00E767B7">
              <w:rPr>
                <w:b/>
                <w:sz w:val="20"/>
              </w:rPr>
              <w:t>.</w:t>
            </w:r>
            <w:r w:rsidRPr="00E767B7">
              <w:rPr>
                <w:b/>
                <w:sz w:val="20"/>
              </w:rPr>
              <w:br/>
              <w:t>Late applications will not be accepted.</w:t>
            </w:r>
          </w:p>
          <w:p w:rsidR="00707941" w:rsidRDefault="00707941" w:rsidP="00707941">
            <w:pPr>
              <w:rPr>
                <w:sz w:val="18"/>
                <w:szCs w:val="18"/>
              </w:rPr>
            </w:pPr>
          </w:p>
          <w:p w:rsidR="0026532D" w:rsidRPr="00F15931" w:rsidRDefault="00707941" w:rsidP="00E767B7">
            <w:r w:rsidRPr="00FF18B1">
              <w:rPr>
                <w:sz w:val="18"/>
                <w:szCs w:val="18"/>
              </w:rPr>
              <w:t>The NT Government is collecting this information for the administration of the Northern Terr</w:t>
            </w:r>
            <w:r>
              <w:rPr>
                <w:sz w:val="18"/>
                <w:szCs w:val="18"/>
              </w:rPr>
              <w:t xml:space="preserve">itory Government Scholarships. </w:t>
            </w:r>
            <w:r w:rsidRPr="00FF18B1">
              <w:rPr>
                <w:sz w:val="18"/>
                <w:szCs w:val="18"/>
              </w:rPr>
              <w:t>Only authorised officers have access to this information.  Your personal information will not be disclosed to any other third party without your consent, unless authorised or required by law, in accordance with the Information Privacy Principles.</w:t>
            </w:r>
          </w:p>
        </w:tc>
      </w:tr>
      <w:tr w:rsidR="00872B4E" w:rsidRPr="007A5EFD" w:rsidTr="0054568C">
        <w:trPr>
          <w:trHeight w:val="28"/>
        </w:trPr>
        <w:tc>
          <w:tcPr>
            <w:tcW w:w="10348" w:type="dxa"/>
            <w:gridSpan w:val="10"/>
            <w:tcBorders>
              <w:top w:val="nil"/>
              <w:left w:val="nil"/>
              <w:bottom w:val="nil"/>
              <w:right w:val="nil"/>
            </w:tcBorders>
            <w:noWrap/>
            <w:tcMar>
              <w:left w:w="0" w:type="dxa"/>
              <w:right w:w="0" w:type="dxa"/>
            </w:tcMar>
          </w:tcPr>
          <w:p w:rsidR="00872B4E" w:rsidRPr="002C21A2" w:rsidRDefault="009B1BF1" w:rsidP="002C21A2">
            <w:pPr>
              <w:pStyle w:val="Subtitle0"/>
              <w:spacing w:after="0"/>
              <w:rPr>
                <w:rStyle w:val="Hidden"/>
              </w:rPr>
            </w:pPr>
            <w:bookmarkStart w:id="0" w:name="_GoBack"/>
            <w:r w:rsidRPr="002C21A2">
              <w:rPr>
                <w:rStyle w:val="Hidden"/>
              </w:rPr>
              <w:t>End of form</w:t>
            </w:r>
            <w:bookmarkEnd w:id="0"/>
          </w:p>
        </w:tc>
      </w:tr>
      <w:tr w:rsidR="008C510A" w:rsidRPr="007A5EFD" w:rsidTr="0054568C">
        <w:trPr>
          <w:trHeight w:val="28"/>
        </w:trPr>
        <w:tc>
          <w:tcPr>
            <w:tcW w:w="10348" w:type="dxa"/>
            <w:gridSpan w:val="10"/>
            <w:tcBorders>
              <w:top w:val="nil"/>
              <w:left w:val="nil"/>
              <w:bottom w:val="nil"/>
              <w:right w:val="nil"/>
            </w:tcBorders>
            <w:noWrap/>
            <w:tcMar>
              <w:left w:w="0" w:type="dxa"/>
              <w:right w:w="0" w:type="dxa"/>
            </w:tcMar>
          </w:tcPr>
          <w:p w:rsidR="008C510A" w:rsidRPr="002C21A2" w:rsidRDefault="008C510A" w:rsidP="002C21A2">
            <w:pPr>
              <w:pStyle w:val="Subtitle0"/>
              <w:spacing w:after="0"/>
              <w:rPr>
                <w:rStyle w:val="Hidden"/>
              </w:rPr>
            </w:pPr>
          </w:p>
        </w:tc>
      </w:tr>
    </w:tbl>
    <w:p w:rsidR="007A5EFD" w:rsidRDefault="007A5EFD" w:rsidP="009B1BF1"/>
    <w:sectPr w:rsidR="007A5EFD" w:rsidSect="00CC571B">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6A3" w:rsidRDefault="00DE26A3" w:rsidP="007332FF">
      <w:r>
        <w:separator/>
      </w:r>
    </w:p>
  </w:endnote>
  <w:endnote w:type="continuationSeparator" w:id="0">
    <w:p w:rsidR="00DE26A3" w:rsidRDefault="00DE26A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r w:rsidR="00DA4E57">
            <w:rPr>
              <w:rStyle w:val="PageNumber"/>
              <w:b/>
            </w:rPr>
            <w:t>Industry, Tourism and Trade</w:t>
          </w:r>
        </w:p>
        <w:p w:rsidR="001B3D22" w:rsidRDefault="00BE03E6" w:rsidP="002645D5">
          <w:pPr>
            <w:spacing w:after="0"/>
            <w:rPr>
              <w:rStyle w:val="PageNumber"/>
            </w:rPr>
          </w:pPr>
          <w:r>
            <w:rPr>
              <w:rStyle w:val="PageNumber"/>
            </w:rPr>
            <w:t>December 20</w:t>
          </w:r>
          <w:r w:rsidR="00DA4E57">
            <w:rPr>
              <w:rStyle w:val="PageNumber"/>
            </w:rPr>
            <w:t>2</w:t>
          </w:r>
          <w:r w:rsidR="000C7CE4">
            <w:rPr>
              <w:rStyle w:val="PageNumber"/>
            </w:rPr>
            <w:t>1</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C510A">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C510A">
            <w:rPr>
              <w:rStyle w:val="PageNumber"/>
              <w:noProof/>
            </w:rPr>
            <w:t>4</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r w:rsidR="00DA4E57">
            <w:rPr>
              <w:rStyle w:val="PageNumber"/>
              <w:b/>
            </w:rPr>
            <w:t>Industry, Tourism and Trade</w:t>
          </w:r>
        </w:p>
        <w:p w:rsidR="00A66DD9" w:rsidRPr="001B3D22" w:rsidRDefault="00BE03E6" w:rsidP="002645D5">
          <w:pPr>
            <w:spacing w:after="0"/>
            <w:rPr>
              <w:rStyle w:val="PageNumber"/>
            </w:rPr>
          </w:pPr>
          <w:r>
            <w:rPr>
              <w:rStyle w:val="PageNumber"/>
            </w:rPr>
            <w:t>December 20</w:t>
          </w:r>
          <w:r w:rsidR="00DA4E57">
            <w:rPr>
              <w:rStyle w:val="PageNumber"/>
            </w:rPr>
            <w:t>2</w:t>
          </w:r>
          <w:r w:rsidR="000C7CE4">
            <w:rPr>
              <w:rStyle w:val="PageNumber"/>
            </w:rPr>
            <w:t>1</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8C510A">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8C510A">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6A3" w:rsidRDefault="00DE26A3" w:rsidP="007332FF">
      <w:r>
        <w:separator/>
      </w:r>
    </w:p>
  </w:footnote>
  <w:footnote w:type="continuationSeparator" w:id="0">
    <w:p w:rsidR="00DE26A3" w:rsidRDefault="00DE26A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DE26A3"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C510A">
          <w:rPr>
            <w:rStyle w:val="HeaderChar"/>
          </w:rPr>
          <w:t>2022 Higher education scholarship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BE03E6" w:rsidRDefault="008C510A" w:rsidP="00A53CF0">
        <w:pPr>
          <w:pStyle w:val="Title"/>
          <w:rPr>
            <w:sz w:val="48"/>
          </w:rPr>
        </w:pPr>
        <w:r>
          <w:rPr>
            <w:rStyle w:val="TitleChar"/>
            <w:sz w:val="48"/>
          </w:rPr>
          <w:t>2022 Higher education scholarship application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94741DE"/>
    <w:multiLevelType w:val="multilevel"/>
    <w:tmpl w:val="6AA0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7"/>
  </w:num>
  <w:num w:numId="4">
    <w:abstractNumId w:val="24"/>
  </w:num>
  <w:num w:numId="5">
    <w:abstractNumId w:val="16"/>
  </w:num>
  <w:num w:numId="6">
    <w:abstractNumId w:val="7"/>
  </w:num>
  <w:num w:numId="7">
    <w:abstractNumId w:val="26"/>
  </w:num>
  <w:num w:numId="8">
    <w:abstractNumId w:val="14"/>
  </w:num>
  <w:num w:numId="9">
    <w:abstractNumId w:val="36"/>
  </w:num>
  <w:num w:numId="10">
    <w:abstractNumId w:val="22"/>
  </w:num>
  <w:num w:numId="11">
    <w:abstractNumId w:val="33"/>
  </w:num>
  <w:num w:numId="1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E6"/>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60A"/>
    <w:rsid w:val="00097865"/>
    <w:rsid w:val="000A4317"/>
    <w:rsid w:val="000A4738"/>
    <w:rsid w:val="000A559C"/>
    <w:rsid w:val="000B0076"/>
    <w:rsid w:val="000B2CA1"/>
    <w:rsid w:val="000C23BA"/>
    <w:rsid w:val="000C7CE4"/>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07E81"/>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5F03"/>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1419"/>
    <w:rsid w:val="00414CB3"/>
    <w:rsid w:val="0041563D"/>
    <w:rsid w:val="00426E25"/>
    <w:rsid w:val="00427563"/>
    <w:rsid w:val="00427D9C"/>
    <w:rsid w:val="00427E7E"/>
    <w:rsid w:val="004339B8"/>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290F"/>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4568C"/>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778B1"/>
    <w:rsid w:val="006847AD"/>
    <w:rsid w:val="0069114B"/>
    <w:rsid w:val="006944C1"/>
    <w:rsid w:val="006A756A"/>
    <w:rsid w:val="006B7FE0"/>
    <w:rsid w:val="006D66F7"/>
    <w:rsid w:val="006E283C"/>
    <w:rsid w:val="00705C9D"/>
    <w:rsid w:val="00705F13"/>
    <w:rsid w:val="00707941"/>
    <w:rsid w:val="00714F1D"/>
    <w:rsid w:val="00715225"/>
    <w:rsid w:val="007169AD"/>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06F7"/>
    <w:rsid w:val="00783A57"/>
    <w:rsid w:val="00784C92"/>
    <w:rsid w:val="007859CD"/>
    <w:rsid w:val="00785C24"/>
    <w:rsid w:val="007907E4"/>
    <w:rsid w:val="00796461"/>
    <w:rsid w:val="007A0C31"/>
    <w:rsid w:val="007A5EFD"/>
    <w:rsid w:val="007A6A4F"/>
    <w:rsid w:val="007B03F5"/>
    <w:rsid w:val="007B5C09"/>
    <w:rsid w:val="007B5DA2"/>
    <w:rsid w:val="007C0966"/>
    <w:rsid w:val="007C19E7"/>
    <w:rsid w:val="007C5CFD"/>
    <w:rsid w:val="007C6D9F"/>
    <w:rsid w:val="007D4893"/>
    <w:rsid w:val="007D48A4"/>
    <w:rsid w:val="007D7993"/>
    <w:rsid w:val="007E5607"/>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B61AD"/>
    <w:rsid w:val="008C17FB"/>
    <w:rsid w:val="008C510A"/>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C4A30"/>
    <w:rsid w:val="009D0EB5"/>
    <w:rsid w:val="009D14F9"/>
    <w:rsid w:val="009D2B74"/>
    <w:rsid w:val="009D63FF"/>
    <w:rsid w:val="009E175D"/>
    <w:rsid w:val="009E3CC2"/>
    <w:rsid w:val="009F06BD"/>
    <w:rsid w:val="009F2A4D"/>
    <w:rsid w:val="00A00828"/>
    <w:rsid w:val="00A03290"/>
    <w:rsid w:val="00A0387E"/>
    <w:rsid w:val="00A03FF4"/>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B5142"/>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03E6"/>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4E57"/>
    <w:rsid w:val="00DA5285"/>
    <w:rsid w:val="00DB191D"/>
    <w:rsid w:val="00DB4F91"/>
    <w:rsid w:val="00DB6D0A"/>
    <w:rsid w:val="00DC06BE"/>
    <w:rsid w:val="00DC1F0F"/>
    <w:rsid w:val="00DC3117"/>
    <w:rsid w:val="00DC5DD9"/>
    <w:rsid w:val="00DC6D2D"/>
    <w:rsid w:val="00DD4E59"/>
    <w:rsid w:val="00DE26A3"/>
    <w:rsid w:val="00DE33B5"/>
    <w:rsid w:val="00DE5E18"/>
    <w:rsid w:val="00DF0487"/>
    <w:rsid w:val="00DF5EA4"/>
    <w:rsid w:val="00E02681"/>
    <w:rsid w:val="00E02792"/>
    <w:rsid w:val="00E034D8"/>
    <w:rsid w:val="00E04CC0"/>
    <w:rsid w:val="00E13BDA"/>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1F30"/>
    <w:rsid w:val="00E75451"/>
    <w:rsid w:val="00E767B7"/>
    <w:rsid w:val="00E770C4"/>
    <w:rsid w:val="00E819EC"/>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75B00"/>
    <w:rsid w:val="00F858F2"/>
    <w:rsid w:val="00F860CC"/>
    <w:rsid w:val="00F94398"/>
    <w:rsid w:val="00FA2262"/>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986E6"/>
  <w15:docId w15:val="{9809A457-74DC-4FBB-B216-7D1D4F36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ind w:left="714" w:hanging="357"/>
    </w:pPr>
  </w:style>
  <w:style w:type="paragraph" w:customStyle="1" w:styleId="Tablenumberlistlevel3">
    <w:name w:val="Table number list level 3"/>
    <w:basedOn w:val="Tablenumberlistlevel2"/>
    <w:uiPriority w:val="7"/>
    <w:semiHidden/>
    <w:qFormat/>
    <w:rsid w:val="002716CD"/>
    <w:pPr>
      <w:numPr>
        <w:ilvl w:val="2"/>
      </w:numPr>
      <w:tabs>
        <w:tab w:val="num" w:pos="714"/>
      </w:tabs>
      <w:ind w:left="1071" w:hanging="357"/>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60202387">
      <w:bodyDiv w:val="1"/>
      <w:marLeft w:val="0"/>
      <w:marRight w:val="0"/>
      <w:marTop w:val="0"/>
      <w:marBottom w:val="0"/>
      <w:divBdr>
        <w:top w:val="none" w:sz="0" w:space="0" w:color="auto"/>
        <w:left w:val="none" w:sz="0" w:space="0" w:color="auto"/>
        <w:bottom w:val="none" w:sz="0" w:space="0" w:color="auto"/>
        <w:right w:val="none" w:sz="0" w:space="0" w:color="auto"/>
      </w:divBdr>
    </w:div>
    <w:div w:id="423691272">
      <w:bodyDiv w:val="1"/>
      <w:marLeft w:val="0"/>
      <w:marRight w:val="0"/>
      <w:marTop w:val="0"/>
      <w:marBottom w:val="0"/>
      <w:divBdr>
        <w:top w:val="none" w:sz="0" w:space="0" w:color="auto"/>
        <w:left w:val="none" w:sz="0" w:space="0" w:color="auto"/>
        <w:bottom w:val="none" w:sz="0" w:space="0" w:color="auto"/>
        <w:right w:val="none" w:sz="0" w:space="0" w:color="auto"/>
      </w:divBdr>
      <w:divsChild>
        <w:div w:id="2069037909">
          <w:marLeft w:val="0"/>
          <w:marRight w:val="0"/>
          <w:marTop w:val="0"/>
          <w:marBottom w:val="225"/>
          <w:divBdr>
            <w:top w:val="none" w:sz="0" w:space="0" w:color="auto"/>
            <w:left w:val="none" w:sz="0" w:space="0" w:color="auto"/>
            <w:bottom w:val="none" w:sz="0" w:space="0" w:color="auto"/>
            <w:right w:val="none" w:sz="0" w:space="0" w:color="auto"/>
          </w:divBdr>
        </w:div>
        <w:div w:id="911038617">
          <w:marLeft w:val="0"/>
          <w:marRight w:val="0"/>
          <w:marTop w:val="0"/>
          <w:marBottom w:val="0"/>
          <w:divBdr>
            <w:top w:val="none" w:sz="0" w:space="0" w:color="auto"/>
            <w:left w:val="none" w:sz="0" w:space="0" w:color="auto"/>
            <w:bottom w:val="none" w:sz="0" w:space="0" w:color="auto"/>
            <w:right w:val="none" w:sz="0" w:space="0" w:color="auto"/>
          </w:divBdr>
          <w:divsChild>
            <w:div w:id="1138499465">
              <w:marLeft w:val="0"/>
              <w:marRight w:val="0"/>
              <w:marTop w:val="0"/>
              <w:marBottom w:val="0"/>
              <w:divBdr>
                <w:top w:val="none" w:sz="0" w:space="0" w:color="auto"/>
                <w:left w:val="none" w:sz="0" w:space="0" w:color="auto"/>
                <w:bottom w:val="single" w:sz="6" w:space="0" w:color="A2A1A3"/>
                <w:right w:val="none" w:sz="0" w:space="0" w:color="auto"/>
              </w:divBdr>
              <w:divsChild>
                <w:div w:id="1343431667">
                  <w:marLeft w:val="0"/>
                  <w:marRight w:val="0"/>
                  <w:marTop w:val="0"/>
                  <w:marBottom w:val="0"/>
                  <w:divBdr>
                    <w:top w:val="none" w:sz="0" w:space="0" w:color="auto"/>
                    <w:left w:val="none" w:sz="0" w:space="0" w:color="auto"/>
                    <w:bottom w:val="none" w:sz="0" w:space="0" w:color="auto"/>
                    <w:right w:val="none" w:sz="0" w:space="0" w:color="auto"/>
                  </w:divBdr>
                  <w:divsChild>
                    <w:div w:id="17918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6953">
              <w:marLeft w:val="0"/>
              <w:marRight w:val="0"/>
              <w:marTop w:val="0"/>
              <w:marBottom w:val="0"/>
              <w:divBdr>
                <w:top w:val="none" w:sz="0" w:space="0" w:color="auto"/>
                <w:left w:val="none" w:sz="0" w:space="0" w:color="auto"/>
                <w:bottom w:val="single" w:sz="6" w:space="0" w:color="A2A1A3"/>
                <w:right w:val="none" w:sz="0" w:space="0" w:color="auto"/>
              </w:divBdr>
              <w:divsChild>
                <w:div w:id="1036001705">
                  <w:marLeft w:val="0"/>
                  <w:marRight w:val="0"/>
                  <w:marTop w:val="0"/>
                  <w:marBottom w:val="0"/>
                  <w:divBdr>
                    <w:top w:val="none" w:sz="0" w:space="0" w:color="auto"/>
                    <w:left w:val="none" w:sz="0" w:space="0" w:color="auto"/>
                    <w:bottom w:val="none" w:sz="0" w:space="0" w:color="auto"/>
                    <w:right w:val="none" w:sz="0" w:space="0" w:color="auto"/>
                  </w:divBdr>
                  <w:divsChild>
                    <w:div w:id="4036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4963">
              <w:marLeft w:val="0"/>
              <w:marRight w:val="0"/>
              <w:marTop w:val="0"/>
              <w:marBottom w:val="0"/>
              <w:divBdr>
                <w:top w:val="none" w:sz="0" w:space="0" w:color="auto"/>
                <w:left w:val="none" w:sz="0" w:space="0" w:color="auto"/>
                <w:bottom w:val="single" w:sz="6" w:space="0" w:color="A2A1A3"/>
                <w:right w:val="none" w:sz="0" w:space="0" w:color="auto"/>
              </w:divBdr>
              <w:divsChild>
                <w:div w:id="1608196142">
                  <w:marLeft w:val="0"/>
                  <w:marRight w:val="0"/>
                  <w:marTop w:val="0"/>
                  <w:marBottom w:val="0"/>
                  <w:divBdr>
                    <w:top w:val="none" w:sz="0" w:space="0" w:color="auto"/>
                    <w:left w:val="none" w:sz="0" w:space="0" w:color="auto"/>
                    <w:bottom w:val="none" w:sz="0" w:space="0" w:color="auto"/>
                    <w:right w:val="none" w:sz="0" w:space="0" w:color="auto"/>
                  </w:divBdr>
                  <w:divsChild>
                    <w:div w:id="3160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40469">
              <w:marLeft w:val="0"/>
              <w:marRight w:val="0"/>
              <w:marTop w:val="0"/>
              <w:marBottom w:val="0"/>
              <w:divBdr>
                <w:top w:val="none" w:sz="0" w:space="0" w:color="auto"/>
                <w:left w:val="none" w:sz="0" w:space="0" w:color="auto"/>
                <w:bottom w:val="single" w:sz="6" w:space="0" w:color="A2A1A3"/>
                <w:right w:val="none" w:sz="0" w:space="0" w:color="auto"/>
              </w:divBdr>
              <w:divsChild>
                <w:div w:id="227808075">
                  <w:marLeft w:val="0"/>
                  <w:marRight w:val="0"/>
                  <w:marTop w:val="0"/>
                  <w:marBottom w:val="0"/>
                  <w:divBdr>
                    <w:top w:val="none" w:sz="0" w:space="0" w:color="auto"/>
                    <w:left w:val="none" w:sz="0" w:space="0" w:color="auto"/>
                    <w:bottom w:val="none" w:sz="0" w:space="0" w:color="auto"/>
                    <w:right w:val="none" w:sz="0" w:space="0" w:color="auto"/>
                  </w:divBdr>
                  <w:divsChild>
                    <w:div w:id="16964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8640">
              <w:marLeft w:val="0"/>
              <w:marRight w:val="0"/>
              <w:marTop w:val="0"/>
              <w:marBottom w:val="0"/>
              <w:divBdr>
                <w:top w:val="none" w:sz="0" w:space="0" w:color="auto"/>
                <w:left w:val="none" w:sz="0" w:space="0" w:color="auto"/>
                <w:bottom w:val="single" w:sz="6" w:space="0" w:color="A2A1A3"/>
                <w:right w:val="none" w:sz="0" w:space="0" w:color="auto"/>
              </w:divBdr>
              <w:divsChild>
                <w:div w:id="307243966">
                  <w:marLeft w:val="0"/>
                  <w:marRight w:val="0"/>
                  <w:marTop w:val="0"/>
                  <w:marBottom w:val="0"/>
                  <w:divBdr>
                    <w:top w:val="none" w:sz="0" w:space="0" w:color="auto"/>
                    <w:left w:val="none" w:sz="0" w:space="0" w:color="auto"/>
                    <w:bottom w:val="none" w:sz="0" w:space="0" w:color="auto"/>
                    <w:right w:val="none" w:sz="0" w:space="0" w:color="auto"/>
                  </w:divBdr>
                  <w:divsChild>
                    <w:div w:id="11626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77951">
              <w:marLeft w:val="0"/>
              <w:marRight w:val="0"/>
              <w:marTop w:val="0"/>
              <w:marBottom w:val="0"/>
              <w:divBdr>
                <w:top w:val="none" w:sz="0" w:space="0" w:color="auto"/>
                <w:left w:val="none" w:sz="0" w:space="0" w:color="auto"/>
                <w:bottom w:val="single" w:sz="6" w:space="0" w:color="A2A1A3"/>
                <w:right w:val="none" w:sz="0" w:space="0" w:color="auto"/>
              </w:divBdr>
              <w:divsChild>
                <w:div w:id="74517543">
                  <w:marLeft w:val="0"/>
                  <w:marRight w:val="0"/>
                  <w:marTop w:val="0"/>
                  <w:marBottom w:val="0"/>
                  <w:divBdr>
                    <w:top w:val="none" w:sz="0" w:space="0" w:color="auto"/>
                    <w:left w:val="none" w:sz="0" w:space="0" w:color="auto"/>
                    <w:bottom w:val="none" w:sz="0" w:space="0" w:color="auto"/>
                    <w:right w:val="none" w:sz="0" w:space="0" w:color="auto"/>
                  </w:divBdr>
                  <w:divsChild>
                    <w:div w:id="20139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17826">
              <w:marLeft w:val="0"/>
              <w:marRight w:val="0"/>
              <w:marTop w:val="0"/>
              <w:marBottom w:val="0"/>
              <w:divBdr>
                <w:top w:val="none" w:sz="0" w:space="0" w:color="auto"/>
                <w:left w:val="none" w:sz="0" w:space="0" w:color="auto"/>
                <w:bottom w:val="single" w:sz="6" w:space="0" w:color="A2A1A3"/>
                <w:right w:val="none" w:sz="0" w:space="0" w:color="auto"/>
              </w:divBdr>
              <w:divsChild>
                <w:div w:id="349531483">
                  <w:marLeft w:val="0"/>
                  <w:marRight w:val="0"/>
                  <w:marTop w:val="0"/>
                  <w:marBottom w:val="0"/>
                  <w:divBdr>
                    <w:top w:val="none" w:sz="0" w:space="0" w:color="auto"/>
                    <w:left w:val="none" w:sz="0" w:space="0" w:color="auto"/>
                    <w:bottom w:val="none" w:sz="0" w:space="0" w:color="auto"/>
                    <w:right w:val="none" w:sz="0" w:space="0" w:color="auto"/>
                  </w:divBdr>
                  <w:divsChild>
                    <w:div w:id="4733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847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s@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t.gov.au/industry/procurement/understanding-the-rules/conditions-contract/covid-19-mandatory-requirements" TargetMode="External"/><Relationship Id="rId4" Type="http://schemas.openxmlformats.org/officeDocument/2006/relationships/styles" Target="styles.xml"/><Relationship Id="rId9" Type="http://schemas.openxmlformats.org/officeDocument/2006/relationships/hyperlink" Target="https://nt.gov.au/learning/student-financial-help-and-scholarships/higher-education-scholarship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b\AppData\Local\Packages\Microsoft.MicrosoftEdge_8wekyb3d8bbwe\TempState\Downloads\ntg-form-template_9%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05F84F-123D-40B7-9BB2-908529E5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 (1).dotx</Template>
  <TotalTime>3</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2022 Higher Education Scholarship Application</vt:lpstr>
    </vt:vector>
  </TitlesOfParts>
  <Company>INDUSTRY, TOURISM AND TRADE</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Higher education scholarship application</dc:title>
  <dc:creator>Northern Territory Government</dc:creator>
  <cp:lastModifiedBy>Marlene Woods</cp:lastModifiedBy>
  <cp:revision>3</cp:revision>
  <cp:lastPrinted>2021-12-23T04:51:00Z</cp:lastPrinted>
  <dcterms:created xsi:type="dcterms:W3CDTF">2021-12-23T04:52:00Z</dcterms:created>
  <dcterms:modified xsi:type="dcterms:W3CDTF">2021-12-23T05:59:00Z</dcterms:modified>
</cp:coreProperties>
</file>