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2787"/>
        <w:gridCol w:w="3663"/>
        <w:gridCol w:w="2291"/>
        <w:gridCol w:w="1372"/>
      </w:tblGrid>
      <w:tr w:rsidR="009B1BF1" w:rsidRPr="007A5EFD" w14:paraId="264397C5" w14:textId="77777777" w:rsidTr="00EC6897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6027970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F96926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14:paraId="5B2DBBB9" w14:textId="77777777" w:rsidTr="00EC6897">
        <w:trPr>
          <w:trHeight w:val="344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0A22268E" w14:textId="77777777" w:rsidR="00A3761F" w:rsidRPr="00A3761F" w:rsidRDefault="006F5F2F" w:rsidP="006F5F2F">
            <w:pPr>
              <w:pStyle w:val="Subtitle0"/>
            </w:pPr>
            <w:r>
              <w:t>NT Food Act 2004</w:t>
            </w:r>
          </w:p>
        </w:tc>
      </w:tr>
      <w:tr w:rsidR="00872B4E" w:rsidRPr="007A5EFD" w14:paraId="6AC5B816" w14:textId="77777777" w:rsidTr="00897A69">
        <w:trPr>
          <w:trHeight w:val="1102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BDFBC04" w14:textId="149ABC06" w:rsidR="00274CC7" w:rsidRDefault="00274CC7" w:rsidP="00253698">
            <w:r>
              <w:t xml:space="preserve">You can use this form to register a </w:t>
            </w:r>
            <w:r w:rsidRPr="00253698">
              <w:t>new food business under the NT</w:t>
            </w:r>
            <w:r w:rsidRPr="00FA5C08">
              <w:rPr>
                <w:i/>
              </w:rPr>
              <w:t xml:space="preserve"> </w:t>
            </w:r>
            <w:hyperlink r:id="rId9" w:history="1">
              <w:r w:rsidRPr="00FA5C08">
                <w:rPr>
                  <w:rStyle w:val="Hyperlink"/>
                  <w:i/>
                </w:rPr>
                <w:t>Food Act 2004</w:t>
              </w:r>
            </w:hyperlink>
            <w:r w:rsidRPr="00253698">
              <w:t>.</w:t>
            </w:r>
          </w:p>
          <w:p w14:paraId="04879382" w14:textId="44359F8F" w:rsidR="00253698" w:rsidRDefault="00274CC7" w:rsidP="00274CC7">
            <w:pPr>
              <w:spacing w:before="240"/>
            </w:pPr>
            <w:r>
              <w:t>Most</w:t>
            </w:r>
            <w:r w:rsidR="00253698" w:rsidRPr="00253698">
              <w:t xml:space="preserve"> businesses or groups selling food must be registered with</w:t>
            </w:r>
            <w:r w:rsidR="008E66B2">
              <w:t xml:space="preserve"> </w:t>
            </w:r>
            <w:r w:rsidR="006F4C29">
              <w:t>the Department of Health</w:t>
            </w:r>
            <w:r w:rsidR="00253698" w:rsidRPr="00253698">
              <w:t>. Exemptions may apply to food businesses that raise funds solely for community or charitable purposes depending on the type of food and operation.</w:t>
            </w:r>
            <w:bookmarkStart w:id="0" w:name="_GoBack"/>
            <w:bookmarkEnd w:id="0"/>
          </w:p>
          <w:p w14:paraId="1046E4D3" w14:textId="496C5524" w:rsidR="001A6F0A" w:rsidRDefault="001A6F0A" w:rsidP="00253698">
            <w:pPr>
              <w:spacing w:before="240"/>
              <w:rPr>
                <w:szCs w:val="22"/>
              </w:rPr>
            </w:pPr>
            <w:r>
              <w:rPr>
                <w:b/>
                <w:szCs w:val="22"/>
              </w:rPr>
              <w:t>If your</w:t>
            </w:r>
            <w:r w:rsidRPr="004766B9">
              <w:rPr>
                <w:b/>
                <w:szCs w:val="22"/>
              </w:rPr>
              <w:t xml:space="preserve"> business only sell</w:t>
            </w:r>
            <w:r>
              <w:rPr>
                <w:b/>
                <w:szCs w:val="22"/>
              </w:rPr>
              <w:t>s</w:t>
            </w:r>
            <w:r w:rsidRPr="004766B9">
              <w:rPr>
                <w:b/>
                <w:szCs w:val="22"/>
              </w:rPr>
              <w:t xml:space="preserve"> low risk, </w:t>
            </w:r>
            <w:r>
              <w:rPr>
                <w:b/>
                <w:szCs w:val="22"/>
              </w:rPr>
              <w:t xml:space="preserve">shelf-stable, pre-packaged food, </w:t>
            </w:r>
            <w:r>
              <w:rPr>
                <w:szCs w:val="22"/>
              </w:rPr>
              <w:t>you don’t need to register</w:t>
            </w:r>
            <w:r w:rsidRPr="00CE6DA8">
              <w:rPr>
                <w:szCs w:val="22"/>
              </w:rPr>
              <w:t xml:space="preserve"> under the </w:t>
            </w:r>
            <w:r>
              <w:rPr>
                <w:szCs w:val="22"/>
              </w:rPr>
              <w:t>Act</w:t>
            </w:r>
            <w:r w:rsidRPr="00CE6DA8">
              <w:rPr>
                <w:szCs w:val="22"/>
              </w:rPr>
              <w:t xml:space="preserve"> as your business is classified as </w:t>
            </w:r>
            <w:r w:rsidR="008E66B2">
              <w:rPr>
                <w:szCs w:val="22"/>
              </w:rPr>
              <w:t xml:space="preserve">a </w:t>
            </w:r>
            <w:r w:rsidRPr="00CE6DA8">
              <w:rPr>
                <w:szCs w:val="22"/>
              </w:rPr>
              <w:t xml:space="preserve">low risk pre-packaged food </w:t>
            </w:r>
            <w:r w:rsidR="008E66B2">
              <w:rPr>
                <w:szCs w:val="22"/>
              </w:rPr>
              <w:t xml:space="preserve">business </w:t>
            </w:r>
            <w:r w:rsidRPr="00CE6DA8">
              <w:rPr>
                <w:szCs w:val="22"/>
              </w:rPr>
              <w:t xml:space="preserve">that </w:t>
            </w:r>
            <w:r>
              <w:rPr>
                <w:szCs w:val="22"/>
              </w:rPr>
              <w:t>do</w:t>
            </w:r>
            <w:r w:rsidR="008E66B2">
              <w:rPr>
                <w:szCs w:val="22"/>
              </w:rPr>
              <w:t>es not</w:t>
            </w:r>
            <w:r>
              <w:rPr>
                <w:szCs w:val="22"/>
              </w:rPr>
              <w:t xml:space="preserve"> </w:t>
            </w:r>
            <w:r w:rsidR="008E66B2">
              <w:rPr>
                <w:szCs w:val="22"/>
              </w:rPr>
              <w:t xml:space="preserve">carry out </w:t>
            </w:r>
            <w:r>
              <w:rPr>
                <w:szCs w:val="22"/>
              </w:rPr>
              <w:t>any food handling.</w:t>
            </w:r>
          </w:p>
          <w:p w14:paraId="18BC4C4B" w14:textId="74D863B7" w:rsidR="008E66B2" w:rsidRDefault="008E66B2" w:rsidP="00253698">
            <w:pPr>
              <w:pStyle w:val="Heading2"/>
              <w:outlineLvl w:val="1"/>
              <w:rPr>
                <w:rFonts w:ascii="Lato" w:eastAsia="Calibri" w:hAnsi="Lato"/>
                <w:color w:val="auto"/>
                <w:sz w:val="22"/>
                <w:szCs w:val="20"/>
              </w:rPr>
            </w:pPr>
            <w:r w:rsidRPr="008E66B2">
              <w:rPr>
                <w:rFonts w:ascii="Lato" w:eastAsia="Calibri" w:hAnsi="Lato"/>
                <w:color w:val="auto"/>
                <w:sz w:val="22"/>
                <w:szCs w:val="20"/>
              </w:rPr>
              <w:t xml:space="preserve">Shelf-stable food is food that can be safely stored at room temperature. Examples of shelf-stable foods include canned foods, bottled foods, </w:t>
            </w:r>
            <w:proofErr w:type="gramStart"/>
            <w:r w:rsidRPr="008E66B2">
              <w:rPr>
                <w:rFonts w:ascii="Lato" w:eastAsia="Calibri" w:hAnsi="Lato"/>
                <w:color w:val="auto"/>
                <w:sz w:val="22"/>
                <w:szCs w:val="20"/>
              </w:rPr>
              <w:t>rice</w:t>
            </w:r>
            <w:proofErr w:type="gramEnd"/>
            <w:r w:rsidRPr="008E66B2">
              <w:rPr>
                <w:rFonts w:ascii="Lato" w:eastAsia="Calibri" w:hAnsi="Lato"/>
                <w:color w:val="auto"/>
                <w:sz w:val="22"/>
                <w:szCs w:val="20"/>
              </w:rPr>
              <w:t xml:space="preserve">, pasta, sugar and long-life products.  </w:t>
            </w:r>
          </w:p>
          <w:p w14:paraId="0AC52515" w14:textId="15EBF901" w:rsidR="00872B4E" w:rsidRPr="00872B4E" w:rsidRDefault="006F5F2F" w:rsidP="00253698">
            <w:pPr>
              <w:pStyle w:val="Heading2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Before you </w:t>
            </w:r>
            <w:r w:rsidR="00253698">
              <w:rPr>
                <w:rFonts w:eastAsia="Calibri"/>
              </w:rPr>
              <w:t>register</w:t>
            </w:r>
          </w:p>
          <w:p w14:paraId="482C5378" w14:textId="15D4E23E" w:rsidR="00253698" w:rsidRDefault="006F5F2F" w:rsidP="00253698">
            <w:pPr>
              <w:rPr>
                <w:szCs w:val="22"/>
              </w:rPr>
            </w:pPr>
            <w:r w:rsidRPr="006F5F2F">
              <w:rPr>
                <w:szCs w:val="22"/>
              </w:rPr>
              <w:t>You sho</w:t>
            </w:r>
            <w:r w:rsidR="008E66B2">
              <w:rPr>
                <w:szCs w:val="22"/>
              </w:rPr>
              <w:t>ul</w:t>
            </w:r>
            <w:r w:rsidR="005D4905">
              <w:rPr>
                <w:szCs w:val="22"/>
              </w:rPr>
              <w:t>d discuss your proposal with your closest</w:t>
            </w:r>
            <w:r>
              <w:rPr>
                <w:szCs w:val="22"/>
              </w:rPr>
              <w:t xml:space="preserve"> environmental health offi</w:t>
            </w:r>
            <w:r w:rsidR="008E66B2">
              <w:rPr>
                <w:szCs w:val="22"/>
              </w:rPr>
              <w:t>ce</w:t>
            </w:r>
            <w:r>
              <w:rPr>
                <w:szCs w:val="22"/>
              </w:rPr>
              <w:t xml:space="preserve">. </w:t>
            </w:r>
          </w:p>
          <w:p w14:paraId="678B0F50" w14:textId="77777777" w:rsidR="006F5F2F" w:rsidRPr="00253698" w:rsidRDefault="00253698" w:rsidP="00253698">
            <w:pPr>
              <w:rPr>
                <w:szCs w:val="22"/>
              </w:rPr>
            </w:pPr>
            <w:r>
              <w:rPr>
                <w:szCs w:val="22"/>
              </w:rPr>
              <w:t xml:space="preserve">For </w:t>
            </w:r>
            <w:r w:rsidR="006F5F2F" w:rsidRPr="00253698">
              <w:rPr>
                <w:szCs w:val="22"/>
              </w:rPr>
              <w:t>Top End region</w:t>
            </w:r>
            <w:r>
              <w:rPr>
                <w:szCs w:val="22"/>
              </w:rPr>
              <w:t xml:space="preserve">, </w:t>
            </w:r>
            <w:r w:rsidR="006F5F2F" w:rsidRPr="00253698">
              <w:rPr>
                <w:szCs w:val="22"/>
              </w:rPr>
              <w:t xml:space="preserve">email </w:t>
            </w:r>
            <w:hyperlink r:id="rId10" w:history="1">
              <w:r w:rsidR="006F5F2F" w:rsidRPr="00253698">
                <w:rPr>
                  <w:rStyle w:val="Hyperlink"/>
                  <w:szCs w:val="22"/>
                </w:rPr>
                <w:t>envirohealthte@nt.gov.au</w:t>
              </w:r>
            </w:hyperlink>
            <w:r w:rsidR="006F5F2F" w:rsidRPr="00253698">
              <w:rPr>
                <w:szCs w:val="22"/>
              </w:rPr>
              <w:t xml:space="preserve"> or call 08 8922 7377</w:t>
            </w:r>
            <w:r>
              <w:rPr>
                <w:szCs w:val="22"/>
              </w:rPr>
              <w:t>.</w:t>
            </w:r>
          </w:p>
          <w:p w14:paraId="5CD75F68" w14:textId="77777777" w:rsidR="00253698" w:rsidRDefault="00253698" w:rsidP="00253698">
            <w:pPr>
              <w:rPr>
                <w:szCs w:val="22"/>
              </w:rPr>
            </w:pPr>
            <w:r>
              <w:rPr>
                <w:szCs w:val="22"/>
              </w:rPr>
              <w:t xml:space="preserve">For </w:t>
            </w:r>
            <w:r w:rsidR="006F5F2F" w:rsidRPr="00253698">
              <w:rPr>
                <w:szCs w:val="22"/>
              </w:rPr>
              <w:t>Central Australia</w:t>
            </w:r>
            <w:r>
              <w:rPr>
                <w:szCs w:val="22"/>
              </w:rPr>
              <w:t xml:space="preserve"> region, e</w:t>
            </w:r>
            <w:r w:rsidR="006F5F2F" w:rsidRPr="00253698">
              <w:rPr>
                <w:szCs w:val="22"/>
              </w:rPr>
              <w:t xml:space="preserve">mail </w:t>
            </w:r>
            <w:hyperlink r:id="rId11" w:history="1">
              <w:r w:rsidR="006F5F2F" w:rsidRPr="00253698">
                <w:rPr>
                  <w:rStyle w:val="Hyperlink"/>
                  <w:szCs w:val="22"/>
                </w:rPr>
                <w:t>envirohealthca@nt.gov.au</w:t>
              </w:r>
            </w:hyperlink>
            <w:r w:rsidR="006F5F2F" w:rsidRPr="00253698">
              <w:rPr>
                <w:szCs w:val="22"/>
              </w:rPr>
              <w:t xml:space="preserve"> or call 08 8955 6122.</w:t>
            </w:r>
          </w:p>
          <w:p w14:paraId="4D73EF79" w14:textId="77777777" w:rsidR="006F5F2F" w:rsidRPr="00253698" w:rsidRDefault="006F5F2F" w:rsidP="007330A0">
            <w:pPr>
              <w:spacing w:before="240"/>
              <w:rPr>
                <w:szCs w:val="22"/>
              </w:rPr>
            </w:pPr>
            <w:r w:rsidRPr="00253698">
              <w:rPr>
                <w:b/>
              </w:rPr>
              <w:t>Supporting documents</w:t>
            </w:r>
          </w:p>
          <w:p w14:paraId="73B6D4DD" w14:textId="77777777" w:rsidR="006F5F2F" w:rsidRPr="00253698" w:rsidRDefault="00897A69" w:rsidP="006F5F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part of your application,</w:t>
            </w:r>
            <w:r w:rsidR="006F5F2F" w:rsidRPr="00253698">
              <w:rPr>
                <w:rFonts w:asciiTheme="minorHAnsi" w:hAnsiTheme="minorHAnsi"/>
              </w:rPr>
              <w:t xml:space="preserve"> you’re also required to submit a:</w:t>
            </w:r>
          </w:p>
          <w:p w14:paraId="5BC85A5D" w14:textId="64614996" w:rsidR="008E66B2" w:rsidRDefault="008E66B2" w:rsidP="008E66B2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copy of your proposed business </w:t>
            </w:r>
            <w:r w:rsidRPr="00253698">
              <w:rPr>
                <w:rFonts w:asciiTheme="minorHAnsi" w:hAnsiTheme="minorHAnsi"/>
              </w:rPr>
              <w:t xml:space="preserve">menu </w:t>
            </w:r>
          </w:p>
          <w:p w14:paraId="0350DE48" w14:textId="0A3CE23F" w:rsidR="008E66B2" w:rsidRPr="00253698" w:rsidRDefault="008E66B2" w:rsidP="008E66B2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water test results </w:t>
            </w:r>
            <w:r w:rsidRPr="008E66B2">
              <w:rPr>
                <w:rFonts w:asciiTheme="minorHAnsi" w:hAnsiTheme="minorHAnsi"/>
              </w:rPr>
              <w:t>if your business uses a private water supply</w:t>
            </w:r>
          </w:p>
          <w:p w14:paraId="779AE5E0" w14:textId="77777777" w:rsidR="00CA025D" w:rsidRPr="00253698" w:rsidRDefault="006F5F2F" w:rsidP="006F5F2F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Theme="minorHAnsi" w:hAnsiTheme="minorHAnsi"/>
              </w:rPr>
            </w:pPr>
            <w:r w:rsidRPr="00253698">
              <w:rPr>
                <w:rFonts w:asciiTheme="minorHAnsi" w:hAnsiTheme="minorHAnsi"/>
              </w:rPr>
              <w:t>floor plan showing the layout and details of all</w:t>
            </w:r>
            <w:r w:rsidR="00CA025D" w:rsidRPr="00253698">
              <w:rPr>
                <w:rFonts w:asciiTheme="minorHAnsi" w:hAnsiTheme="minorHAnsi"/>
              </w:rPr>
              <w:t>:</w:t>
            </w:r>
          </w:p>
          <w:p w14:paraId="0C71C607" w14:textId="77777777" w:rsidR="00CA025D" w:rsidRPr="00253698" w:rsidRDefault="00CA025D" w:rsidP="00CA025D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Theme="minorHAnsi" w:hAnsiTheme="minorHAnsi"/>
              </w:rPr>
            </w:pPr>
            <w:r w:rsidRPr="00253698">
              <w:rPr>
                <w:rFonts w:asciiTheme="minorHAnsi" w:hAnsiTheme="minorHAnsi"/>
              </w:rPr>
              <w:t>fixtures</w:t>
            </w:r>
          </w:p>
          <w:p w14:paraId="03C6B391" w14:textId="77777777" w:rsidR="00CA025D" w:rsidRPr="00253698" w:rsidRDefault="00CA025D" w:rsidP="00CA025D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Theme="minorHAnsi" w:hAnsiTheme="minorHAnsi"/>
              </w:rPr>
            </w:pPr>
            <w:r w:rsidRPr="00253698">
              <w:rPr>
                <w:rFonts w:asciiTheme="minorHAnsi" w:hAnsiTheme="minorHAnsi"/>
              </w:rPr>
              <w:t>fittings</w:t>
            </w:r>
          </w:p>
          <w:p w14:paraId="78E37DEA" w14:textId="77777777" w:rsidR="00CA025D" w:rsidRPr="00253698" w:rsidRDefault="00CA025D" w:rsidP="00CA025D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Theme="minorHAnsi" w:hAnsiTheme="minorHAnsi"/>
              </w:rPr>
            </w:pPr>
            <w:r w:rsidRPr="00253698">
              <w:rPr>
                <w:rFonts w:asciiTheme="minorHAnsi" w:hAnsiTheme="minorHAnsi"/>
              </w:rPr>
              <w:t>equipment</w:t>
            </w:r>
          </w:p>
          <w:p w14:paraId="4A627BB5" w14:textId="77777777" w:rsidR="00CA025D" w:rsidRPr="00253698" w:rsidRDefault="00E16DAA" w:rsidP="00CA025D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Theme="minorHAnsi" w:hAnsiTheme="minorHAnsi"/>
              </w:rPr>
            </w:pPr>
            <w:r w:rsidRPr="00253698">
              <w:rPr>
                <w:rFonts w:asciiTheme="minorHAnsi" w:hAnsiTheme="minorHAnsi"/>
              </w:rPr>
              <w:t>food storage location</w:t>
            </w:r>
          </w:p>
          <w:p w14:paraId="3F30B8C7" w14:textId="77777777" w:rsidR="00E16DAA" w:rsidRPr="00253698" w:rsidRDefault="00E16DAA" w:rsidP="006F5F2F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Theme="minorHAnsi" w:hAnsiTheme="minorHAnsi"/>
              </w:rPr>
            </w:pPr>
            <w:r w:rsidRPr="00253698">
              <w:rPr>
                <w:rFonts w:asciiTheme="minorHAnsi" w:hAnsiTheme="minorHAnsi"/>
              </w:rPr>
              <w:t>surface finishes</w:t>
            </w:r>
          </w:p>
          <w:p w14:paraId="4B2D84F5" w14:textId="77777777" w:rsidR="006F5F2F" w:rsidRPr="00253698" w:rsidRDefault="006F5F2F" w:rsidP="006F5F2F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Theme="minorHAnsi" w:hAnsiTheme="minorHAnsi"/>
              </w:rPr>
            </w:pPr>
            <w:r w:rsidRPr="00253698">
              <w:rPr>
                <w:rFonts w:asciiTheme="minorHAnsi" w:hAnsiTheme="minorHAnsi"/>
              </w:rPr>
              <w:t>elevations.</w:t>
            </w:r>
          </w:p>
          <w:p w14:paraId="2C527C9A" w14:textId="77777777" w:rsidR="00253698" w:rsidRPr="007330A0" w:rsidRDefault="00253698" w:rsidP="009E77AF">
            <w:pPr>
              <w:pStyle w:val="Heading2"/>
              <w:outlineLvl w:val="1"/>
            </w:pPr>
            <w:r w:rsidRPr="007330A0">
              <w:t xml:space="preserve">Privacy statement </w:t>
            </w:r>
          </w:p>
          <w:p w14:paraId="0198D280" w14:textId="3C5585AF" w:rsidR="00897A69" w:rsidRDefault="00253698" w:rsidP="00253698">
            <w:pPr>
              <w:pStyle w:val="NormalWeb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5369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The Northern Territory Government values and is committed to protecting your privacy. </w:t>
            </w:r>
            <w:r w:rsidRPr="00253698">
              <w:rPr>
                <w:rFonts w:asciiTheme="minorHAnsi" w:hAnsiTheme="minorHAnsi"/>
                <w:sz w:val="22"/>
                <w:szCs w:val="22"/>
              </w:rPr>
              <w:t>We handle your personal info</w:t>
            </w:r>
            <w:r w:rsidR="00897A69">
              <w:rPr>
                <w:rFonts w:asciiTheme="minorHAnsi" w:hAnsiTheme="minorHAnsi"/>
                <w:sz w:val="22"/>
                <w:szCs w:val="22"/>
              </w:rPr>
              <w:t xml:space="preserve">rmation in accordance with the </w:t>
            </w:r>
            <w:r w:rsidR="00FA5C08">
              <w:rPr>
                <w:rFonts w:asciiTheme="minorHAnsi" w:hAnsiTheme="minorHAnsi"/>
                <w:sz w:val="22"/>
                <w:szCs w:val="22"/>
              </w:rPr>
              <w:t>i</w:t>
            </w:r>
            <w:r w:rsidR="00897A69">
              <w:rPr>
                <w:rFonts w:asciiTheme="minorHAnsi" w:hAnsiTheme="minorHAnsi"/>
                <w:sz w:val="22"/>
                <w:szCs w:val="22"/>
              </w:rPr>
              <w:t xml:space="preserve">nformation </w:t>
            </w:r>
            <w:r w:rsidR="00FA5C08">
              <w:rPr>
                <w:rFonts w:asciiTheme="minorHAnsi" w:hAnsiTheme="minorHAnsi"/>
                <w:sz w:val="22"/>
                <w:szCs w:val="22"/>
              </w:rPr>
              <w:t>p</w:t>
            </w:r>
            <w:r w:rsidR="00897A69">
              <w:rPr>
                <w:rFonts w:asciiTheme="minorHAnsi" w:hAnsiTheme="minorHAnsi"/>
                <w:sz w:val="22"/>
                <w:szCs w:val="22"/>
              </w:rPr>
              <w:t xml:space="preserve">rivacy </w:t>
            </w:r>
            <w:r w:rsidR="00FA5C08">
              <w:rPr>
                <w:rFonts w:asciiTheme="minorHAnsi" w:hAnsiTheme="minorHAnsi"/>
                <w:sz w:val="22"/>
                <w:szCs w:val="22"/>
              </w:rPr>
              <w:t>p</w:t>
            </w:r>
            <w:r w:rsidRPr="00253698">
              <w:rPr>
                <w:rFonts w:asciiTheme="minorHAnsi" w:hAnsiTheme="minorHAnsi"/>
                <w:sz w:val="22"/>
                <w:szCs w:val="22"/>
              </w:rPr>
              <w:t xml:space="preserve">rinciples in the </w:t>
            </w:r>
            <w:hyperlink r:id="rId12" w:history="1">
              <w:r w:rsidRPr="00FA5C08">
                <w:rPr>
                  <w:rStyle w:val="Hyperlink"/>
                  <w:rFonts w:asciiTheme="minorHAnsi" w:hAnsiTheme="minorHAnsi"/>
                  <w:i/>
                  <w:iCs/>
                  <w:szCs w:val="22"/>
                </w:rPr>
                <w:t>Information Act 2002</w:t>
              </w:r>
            </w:hyperlink>
            <w:r w:rsidRPr="00253698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  <w:r w:rsidRPr="002536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ED01D97" w14:textId="77777777" w:rsidR="00253698" w:rsidRPr="00253698" w:rsidRDefault="00253698" w:rsidP="008E66B2">
            <w:pPr>
              <w:pStyle w:val="NormalWeb"/>
              <w:spacing w:before="24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53698">
              <w:rPr>
                <w:rFonts w:asciiTheme="minorHAnsi" w:hAnsiTheme="minorHAnsi"/>
                <w:sz w:val="22"/>
                <w:szCs w:val="22"/>
              </w:rPr>
              <w:t>We will only use personal information contained in the forms to provide you with a department service or program.</w:t>
            </w:r>
            <w:r w:rsidR="009E77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53698">
              <w:rPr>
                <w:rFonts w:asciiTheme="minorHAnsi" w:hAnsiTheme="minorHAnsi"/>
                <w:sz w:val="22"/>
                <w:szCs w:val="22"/>
              </w:rPr>
              <w:t xml:space="preserve">We don’t share information about you with other government agencies or other organisations without your permission unless: </w:t>
            </w:r>
          </w:p>
          <w:p w14:paraId="710C0052" w14:textId="77777777" w:rsidR="00253698" w:rsidRPr="00253698" w:rsidRDefault="00253698" w:rsidP="00253698">
            <w:pPr>
              <w:pStyle w:val="ListParagraph"/>
              <w:numPr>
                <w:ilvl w:val="0"/>
                <w:numId w:val="21"/>
              </w:numPr>
              <w:spacing w:after="0"/>
              <w:contextualSpacing/>
              <w:rPr>
                <w:rFonts w:asciiTheme="minorHAnsi" w:hAnsiTheme="minorHAnsi"/>
                <w:szCs w:val="22"/>
              </w:rPr>
            </w:pPr>
            <w:r w:rsidRPr="00253698">
              <w:rPr>
                <w:rFonts w:asciiTheme="minorHAnsi" w:hAnsiTheme="minorHAnsi"/>
                <w:szCs w:val="22"/>
              </w:rPr>
              <w:t>it’s necessary to provide you with a service that you have requested</w:t>
            </w:r>
          </w:p>
          <w:p w14:paraId="7475469E" w14:textId="77777777" w:rsidR="00253698" w:rsidRPr="00253698" w:rsidRDefault="00253698" w:rsidP="00253698">
            <w:pPr>
              <w:pStyle w:val="ListParagraph"/>
              <w:numPr>
                <w:ilvl w:val="0"/>
                <w:numId w:val="21"/>
              </w:numPr>
              <w:spacing w:after="0"/>
              <w:contextualSpacing/>
              <w:rPr>
                <w:rFonts w:asciiTheme="minorHAnsi" w:hAnsiTheme="minorHAnsi"/>
                <w:szCs w:val="22"/>
              </w:rPr>
            </w:pPr>
            <w:r w:rsidRPr="00253698">
              <w:rPr>
                <w:rFonts w:asciiTheme="minorHAnsi" w:hAnsiTheme="minorHAnsi"/>
                <w:szCs w:val="22"/>
              </w:rPr>
              <w:t>it’s required or authorised by law</w:t>
            </w:r>
          </w:p>
          <w:p w14:paraId="52230CEA" w14:textId="77777777" w:rsidR="00253698" w:rsidRPr="00253698" w:rsidRDefault="00253698" w:rsidP="00253698">
            <w:pPr>
              <w:pStyle w:val="ListParagraph"/>
              <w:numPr>
                <w:ilvl w:val="0"/>
                <w:numId w:val="20"/>
              </w:numPr>
              <w:spacing w:after="0"/>
              <w:contextualSpacing/>
              <w:rPr>
                <w:rFonts w:asciiTheme="minorHAnsi" w:hAnsiTheme="minorHAnsi"/>
                <w:szCs w:val="22"/>
              </w:rPr>
            </w:pPr>
            <w:proofErr w:type="gramStart"/>
            <w:r w:rsidRPr="00253698">
              <w:rPr>
                <w:rFonts w:asciiTheme="minorHAnsi" w:hAnsiTheme="minorHAnsi"/>
                <w:szCs w:val="22"/>
              </w:rPr>
              <w:t>it</w:t>
            </w:r>
            <w:proofErr w:type="gramEnd"/>
            <w:r w:rsidRPr="00253698">
              <w:rPr>
                <w:rFonts w:asciiTheme="minorHAnsi" w:hAnsiTheme="minorHAnsi"/>
                <w:szCs w:val="22"/>
              </w:rPr>
              <w:t xml:space="preserve"> will prevent or lessen a serious and imminent threat to somebody’s health.</w:t>
            </w:r>
          </w:p>
          <w:p w14:paraId="25B34E0B" w14:textId="77777777" w:rsidR="006F5F2F" w:rsidRPr="007330A0" w:rsidRDefault="00897A69" w:rsidP="009E77AF">
            <w:pPr>
              <w:spacing w:before="240" w:after="0"/>
              <w:contextualSpacing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We recommend you</w:t>
            </w:r>
            <w:r w:rsidR="00253698">
              <w:rPr>
                <w:rFonts w:asciiTheme="minorHAnsi" w:hAnsiTheme="minorHAnsi"/>
                <w:szCs w:val="22"/>
              </w:rPr>
              <w:t xml:space="preserve"> </w:t>
            </w:r>
            <w:r w:rsidR="00FA5C08">
              <w:rPr>
                <w:rFonts w:asciiTheme="minorHAnsi" w:hAnsiTheme="minorHAnsi"/>
                <w:szCs w:val="22"/>
              </w:rPr>
              <w:t xml:space="preserve">read the </w:t>
            </w:r>
            <w:r w:rsidR="00253698" w:rsidRPr="00253698">
              <w:rPr>
                <w:rFonts w:asciiTheme="minorHAnsi" w:hAnsiTheme="minorHAnsi"/>
                <w:szCs w:val="22"/>
              </w:rPr>
              <w:t xml:space="preserve">privacy policy on the </w:t>
            </w:r>
            <w:hyperlink r:id="rId13" w:history="1">
              <w:r w:rsidR="00253698" w:rsidRPr="00253698">
                <w:rPr>
                  <w:rStyle w:val="Hyperlink"/>
                  <w:rFonts w:asciiTheme="minorHAnsi" w:hAnsiTheme="minorHAnsi"/>
                  <w:szCs w:val="22"/>
                </w:rPr>
                <w:t>Department of Health website</w:t>
              </w:r>
            </w:hyperlink>
            <w:r w:rsidR="00253698" w:rsidRPr="00253698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AE2A8A" w:rsidRPr="007A5EFD" w14:paraId="25261827" w14:textId="77777777" w:rsidTr="00EC6897">
        <w:trPr>
          <w:trHeight w:val="19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3E3417C2" w14:textId="77777777" w:rsidR="00AE2A8A" w:rsidRDefault="00AE2A8A" w:rsidP="00AE2A8A">
            <w:r w:rsidRPr="004A3CC9">
              <w:lastRenderedPageBreak/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  <w:p w14:paraId="6F803960" w14:textId="77777777" w:rsidR="00FB0CE2" w:rsidRPr="00872B4E" w:rsidRDefault="00AE2A8A" w:rsidP="00AE2A8A">
            <w:r w:rsidRPr="004A3CC9">
              <w:t>Fields marked with caret (^) are office use only.</w:t>
            </w:r>
          </w:p>
        </w:tc>
      </w:tr>
      <w:tr w:rsidR="002D02FB" w14:paraId="69B6A277" w14:textId="77777777" w:rsidTr="001A6F0A">
        <w:trPr>
          <w:trHeight w:val="22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17968CF" w14:textId="77777777" w:rsidR="002D02FB" w:rsidRDefault="002D02FB" w:rsidP="006F177B">
            <w:pPr>
              <w:rPr>
                <w:b/>
                <w:szCs w:val="22"/>
              </w:rPr>
            </w:pPr>
            <w:r>
              <w:rPr>
                <w:rStyle w:val="Questionlabel"/>
                <w:color w:val="FFFFFF" w:themeColor="background1"/>
              </w:rPr>
              <w:t xml:space="preserve">Section 1 – </w:t>
            </w:r>
            <w:r w:rsidR="006F177B">
              <w:rPr>
                <w:rStyle w:val="Questionlabel"/>
                <w:color w:val="FFFFFF" w:themeColor="background1"/>
              </w:rPr>
              <w:t xml:space="preserve">food business </w:t>
            </w:r>
            <w:r>
              <w:rPr>
                <w:rStyle w:val="Questionlabel"/>
                <w:color w:val="FFFFFF" w:themeColor="background1"/>
              </w:rPr>
              <w:t>details</w:t>
            </w:r>
          </w:p>
        </w:tc>
      </w:tr>
      <w:tr w:rsidR="006F177B" w14:paraId="3B3EDA65" w14:textId="77777777" w:rsidTr="008B4FDE">
        <w:trPr>
          <w:trHeight w:val="22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E83A432" w14:textId="77777777" w:rsidR="006F177B" w:rsidRPr="00AC572D" w:rsidRDefault="006F177B" w:rsidP="002D02FB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Note: </w:t>
            </w:r>
            <w:r w:rsidR="004C38C2">
              <w:rPr>
                <w:rStyle w:val="Questionlabel"/>
                <w:b w:val="0"/>
              </w:rPr>
              <w:t>i</w:t>
            </w:r>
            <w:r w:rsidRPr="006F177B">
              <w:rPr>
                <w:rStyle w:val="Questionlabel"/>
                <w:b w:val="0"/>
              </w:rPr>
              <w:t>f you trade from several premises or locations (including mobile locations), you must provide all relevant information in this section.</w:t>
            </w:r>
          </w:p>
        </w:tc>
      </w:tr>
      <w:tr w:rsidR="00A31013" w14:paraId="308E001F" w14:textId="77777777" w:rsidTr="00587245">
        <w:trPr>
          <w:trHeight w:val="223"/>
        </w:trPr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54D326C" w14:textId="77777777" w:rsidR="00A31013" w:rsidRDefault="00A31013" w:rsidP="00B50443">
            <w:pPr>
              <w:rPr>
                <w:rStyle w:val="Questionlabel"/>
              </w:rPr>
            </w:pPr>
            <w:r>
              <w:rPr>
                <w:rStyle w:val="Questionlabel"/>
              </w:rPr>
              <w:t>Describe your business</w:t>
            </w:r>
            <w:r w:rsidR="00B50443" w:rsidRPr="001827F3">
              <w:rPr>
                <w:rStyle w:val="Requiredfieldmark"/>
              </w:rPr>
              <w:t>*</w:t>
            </w:r>
            <w:r>
              <w:rPr>
                <w:rStyle w:val="Questionlabel"/>
              </w:rPr>
              <w:t xml:space="preserve"> </w:t>
            </w:r>
            <w:r w:rsidRPr="004F4701">
              <w:rPr>
                <w:rStyle w:val="Questionlabel"/>
                <w:b w:val="0"/>
              </w:rPr>
              <w:t>eg. I have a 40-seat Chinese restaurant open 9am to 5pm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94625B" w14:textId="77777777" w:rsidR="00A31013" w:rsidRPr="00AC572D" w:rsidRDefault="00A31013" w:rsidP="002D02FB">
            <w:pPr>
              <w:rPr>
                <w:rStyle w:val="Questionlabel"/>
              </w:rPr>
            </w:pPr>
          </w:p>
        </w:tc>
      </w:tr>
      <w:tr w:rsidR="006F177B" w14:paraId="07CA2075" w14:textId="77777777" w:rsidTr="008B4FDE">
        <w:trPr>
          <w:trHeight w:val="223"/>
        </w:trPr>
        <w:tc>
          <w:tcPr>
            <w:tcW w:w="6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2A76E8A" w14:textId="77777777" w:rsidR="006F177B" w:rsidRPr="00AC572D" w:rsidRDefault="006F177B" w:rsidP="009C1EE8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What </w:t>
            </w:r>
            <w:r w:rsidR="009C1EE8">
              <w:rPr>
                <w:rStyle w:val="Questionlabel"/>
              </w:rPr>
              <w:t xml:space="preserve">is the </w:t>
            </w:r>
            <w:r>
              <w:rPr>
                <w:rStyle w:val="Questionlabel"/>
              </w:rPr>
              <w:t xml:space="preserve">date </w:t>
            </w:r>
            <w:r w:rsidR="009C1EE8">
              <w:rPr>
                <w:rStyle w:val="Questionlabel"/>
              </w:rPr>
              <w:t>you intend to start trading?</w:t>
            </w:r>
            <w:r w:rsidR="009C1EE8" w:rsidRPr="001827F3">
              <w:rPr>
                <w:rStyle w:val="Requiredfieldmark"/>
              </w:rPr>
              <w:t>*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4896B2" w14:textId="77777777" w:rsidR="006F177B" w:rsidRPr="00AC572D" w:rsidRDefault="006F177B" w:rsidP="002D02FB">
            <w:pPr>
              <w:rPr>
                <w:rStyle w:val="Questionlabel"/>
              </w:rPr>
            </w:pPr>
          </w:p>
        </w:tc>
      </w:tr>
      <w:tr w:rsidR="009C1EE8" w14:paraId="269C9C61" w14:textId="77777777" w:rsidTr="002C6B28">
        <w:trPr>
          <w:trHeight w:val="22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04BCA4B" w14:textId="77777777" w:rsidR="009C1EE8" w:rsidRDefault="009C1EE8" w:rsidP="002C6B28">
            <w:pPr>
              <w:rPr>
                <w:b/>
              </w:rPr>
            </w:pPr>
            <w:r w:rsidRPr="00235AF8">
              <w:rPr>
                <w:b/>
              </w:rPr>
              <w:t>How many em</w:t>
            </w:r>
            <w:r>
              <w:rPr>
                <w:b/>
              </w:rPr>
              <w:t>ployees will be handling food?</w:t>
            </w:r>
          </w:p>
        </w:tc>
      </w:tr>
      <w:tr w:rsidR="009C1EE8" w:rsidRPr="00235AF8" w14:paraId="18EB2C51" w14:textId="77777777" w:rsidTr="002C6B28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127F5E6" w14:textId="77777777" w:rsidR="009C1EE8" w:rsidRPr="00235AF8" w:rsidRDefault="009C1EE8" w:rsidP="002C6B28">
            <w:pPr>
              <w:rPr>
                <w:b/>
              </w:rPr>
            </w:pPr>
            <w:r>
              <w:rPr>
                <w:b/>
              </w:rPr>
              <w:t>Less than 10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55116F64" w14:textId="77777777" w:rsidR="009C1EE8" w:rsidRPr="00235AF8" w:rsidRDefault="009C1EE8" w:rsidP="002C6B28">
            <w:r w:rsidRPr="00235AF8">
              <w:t>Yes / No</w:t>
            </w:r>
          </w:p>
        </w:tc>
      </w:tr>
      <w:tr w:rsidR="009C1EE8" w:rsidRPr="00235AF8" w14:paraId="07E4C9F6" w14:textId="77777777" w:rsidTr="002C6B28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10FE2DD" w14:textId="77777777" w:rsidR="009C1EE8" w:rsidRDefault="009C1EE8" w:rsidP="002C6B28">
            <w:pPr>
              <w:rPr>
                <w:b/>
              </w:rPr>
            </w:pPr>
            <w:r>
              <w:rPr>
                <w:b/>
              </w:rPr>
              <w:t>More than 10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297EFE0C" w14:textId="77777777" w:rsidR="009C1EE8" w:rsidRPr="00235AF8" w:rsidRDefault="009C1EE8" w:rsidP="002C6B28">
            <w:r>
              <w:t>Yes / No</w:t>
            </w:r>
          </w:p>
        </w:tc>
      </w:tr>
      <w:tr w:rsidR="009C1EE8" w:rsidRPr="00235AF8" w14:paraId="684D9FE2" w14:textId="77777777" w:rsidTr="002C6B28">
        <w:trPr>
          <w:trHeight w:val="22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F248D4C" w14:textId="77777777" w:rsidR="009C1EE8" w:rsidRPr="00235AF8" w:rsidRDefault="009C1EE8" w:rsidP="002C6B28">
            <w:pPr>
              <w:rPr>
                <w:b/>
              </w:rPr>
            </w:pPr>
            <w:r w:rsidRPr="00235AF8">
              <w:rPr>
                <w:b/>
              </w:rPr>
              <w:t xml:space="preserve">What are the types of food </w:t>
            </w:r>
            <w:r>
              <w:rPr>
                <w:b/>
              </w:rPr>
              <w:t xml:space="preserve">that will be provided </w:t>
            </w:r>
            <w:r w:rsidRPr="00235AF8">
              <w:rPr>
                <w:b/>
              </w:rPr>
              <w:t>by your business?</w:t>
            </w:r>
            <w:r w:rsidRPr="001827F3">
              <w:rPr>
                <w:rStyle w:val="Requiredfieldmark"/>
              </w:rPr>
              <w:t>*</w:t>
            </w:r>
          </w:p>
        </w:tc>
      </w:tr>
      <w:tr w:rsidR="009C1EE8" w:rsidRPr="00235AF8" w14:paraId="138B82A4" w14:textId="77777777" w:rsidTr="002C6B28">
        <w:trPr>
          <w:trHeight w:val="22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4FB83F0" w14:textId="77777777" w:rsidR="009C1EE8" w:rsidRDefault="009C1EE8" w:rsidP="002C6B28">
            <w:pPr>
              <w:rPr>
                <w:b/>
              </w:rPr>
            </w:pPr>
          </w:p>
          <w:p w14:paraId="400131B4" w14:textId="77777777" w:rsidR="009C1EE8" w:rsidRDefault="009C1EE8" w:rsidP="002C6B28">
            <w:pPr>
              <w:rPr>
                <w:b/>
              </w:rPr>
            </w:pPr>
          </w:p>
          <w:p w14:paraId="08DCA3FB" w14:textId="77777777" w:rsidR="009C1EE8" w:rsidRPr="00235AF8" w:rsidRDefault="009C1EE8" w:rsidP="002C6B28">
            <w:pPr>
              <w:rPr>
                <w:b/>
              </w:rPr>
            </w:pPr>
          </w:p>
        </w:tc>
      </w:tr>
      <w:tr w:rsidR="009C1EE8" w:rsidRPr="001A2C45" w14:paraId="59331EE4" w14:textId="77777777" w:rsidTr="002C6B28">
        <w:trPr>
          <w:trHeight w:val="22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A1F98BB" w14:textId="77777777" w:rsidR="009C1EE8" w:rsidRPr="001A2C45" w:rsidRDefault="009C1EE8" w:rsidP="002C6B28">
            <w:pPr>
              <w:rPr>
                <w:b/>
              </w:rPr>
            </w:pPr>
            <w:r w:rsidRPr="001A2C45">
              <w:rPr>
                <w:b/>
              </w:rPr>
              <w:t>Describe the types of proce</w:t>
            </w:r>
            <w:r>
              <w:rPr>
                <w:b/>
              </w:rPr>
              <w:t>sses that will be used in your food business</w:t>
            </w:r>
            <w:r w:rsidRPr="001827F3">
              <w:rPr>
                <w:rStyle w:val="Requiredfieldmark"/>
              </w:rPr>
              <w:t>*</w:t>
            </w:r>
            <w:r>
              <w:rPr>
                <w:b/>
              </w:rPr>
              <w:t xml:space="preserve"> </w:t>
            </w:r>
            <w:r w:rsidRPr="004D02F5">
              <w:t>eg.</w:t>
            </w:r>
            <w:r>
              <w:rPr>
                <w:b/>
              </w:rPr>
              <w:t xml:space="preserve"> </w:t>
            </w:r>
            <w:r w:rsidRPr="001A2C45">
              <w:t>activity conducted to prepare food for sale including cooking, drying, fermenting, pasteurising, preserving and washing (or a combination of these activities).</w:t>
            </w:r>
          </w:p>
        </w:tc>
      </w:tr>
      <w:tr w:rsidR="009C1EE8" w:rsidRPr="001A2C45" w14:paraId="630B4D66" w14:textId="77777777" w:rsidTr="002C6B28">
        <w:trPr>
          <w:trHeight w:val="22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34EC51" w14:textId="77777777" w:rsidR="009C1EE8" w:rsidRDefault="009C1EE8" w:rsidP="002C6B28">
            <w:pPr>
              <w:rPr>
                <w:b/>
              </w:rPr>
            </w:pPr>
          </w:p>
          <w:p w14:paraId="1E5AB0F3" w14:textId="77777777" w:rsidR="009C1EE8" w:rsidRDefault="009C1EE8" w:rsidP="002C6B28">
            <w:pPr>
              <w:rPr>
                <w:b/>
              </w:rPr>
            </w:pPr>
          </w:p>
          <w:p w14:paraId="184325BC" w14:textId="77777777" w:rsidR="009C1EE8" w:rsidRPr="001A2C45" w:rsidRDefault="009C1EE8" w:rsidP="002C6B28">
            <w:pPr>
              <w:rPr>
                <w:b/>
              </w:rPr>
            </w:pPr>
          </w:p>
        </w:tc>
      </w:tr>
      <w:tr w:rsidR="009C1EE8" w:rsidRPr="004C38C2" w14:paraId="63486657" w14:textId="77777777" w:rsidTr="002C6B28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3A5336C" w14:textId="7804A060" w:rsidR="008E66B2" w:rsidRPr="004C38C2" w:rsidRDefault="009C1EE8" w:rsidP="008E66B2">
            <w:r>
              <w:rPr>
                <w:b/>
              </w:rPr>
              <w:t>Attach supporting documents</w:t>
            </w:r>
            <w:r w:rsidRPr="001827F3">
              <w:rPr>
                <w:rStyle w:val="Requiredfieldmark"/>
              </w:rPr>
              <w:t>*</w:t>
            </w:r>
            <w:r>
              <w:rPr>
                <w:b/>
              </w:rPr>
              <w:t xml:space="preserve"> </w:t>
            </w:r>
            <w:r>
              <w:softHyphen/>
              <w:t xml:space="preserve">eg. </w:t>
            </w:r>
            <w:r w:rsidRPr="004C38C2">
              <w:t>proposed menu, business plan outlining activities, floor plan showing layout and details of al</w:t>
            </w:r>
            <w:r w:rsidR="008E66B2">
              <w:t xml:space="preserve">l fixtures, fittings, equipment, food storage location, surface finishes and elevations.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33B28942" w14:textId="77777777" w:rsidR="009C1EE8" w:rsidRPr="004C38C2" w:rsidRDefault="009C1EE8" w:rsidP="002C6B28">
            <w:r>
              <w:t>Yes / No</w:t>
            </w:r>
          </w:p>
        </w:tc>
      </w:tr>
      <w:tr w:rsidR="00872579" w:rsidRPr="00544BAD" w14:paraId="50C16185" w14:textId="77777777" w:rsidTr="00602E48">
        <w:trPr>
          <w:trHeight w:val="22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B8B0EBD" w14:textId="77777777" w:rsidR="00872579" w:rsidRPr="00544BAD" w:rsidRDefault="00872579" w:rsidP="00602E48">
            <w:pPr>
              <w:rPr>
                <w:rStyle w:val="Questionlabel"/>
              </w:rPr>
            </w:pPr>
            <w:r w:rsidRPr="00544BAD">
              <w:rPr>
                <w:rStyle w:val="Questionlabel"/>
              </w:rPr>
              <w:t xml:space="preserve">What is the most relevant sector in which your business </w:t>
            </w:r>
            <w:r>
              <w:rPr>
                <w:rStyle w:val="Questionlabel"/>
              </w:rPr>
              <w:t>will operate</w:t>
            </w:r>
            <w:r w:rsidRPr="00544BAD">
              <w:rPr>
                <w:rStyle w:val="Questionlabel"/>
              </w:rPr>
              <w:t>?</w:t>
            </w:r>
          </w:p>
        </w:tc>
      </w:tr>
      <w:tr w:rsidR="00872579" w:rsidRPr="006F177B" w14:paraId="7917A5EF" w14:textId="77777777" w:rsidTr="00602E48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5C704B5" w14:textId="77777777" w:rsidR="00872579" w:rsidRPr="00AC572D" w:rsidRDefault="00872579" w:rsidP="00602E48">
            <w:pPr>
              <w:rPr>
                <w:rStyle w:val="Questionlabel"/>
              </w:rPr>
            </w:pPr>
            <w:r w:rsidRPr="00C35072">
              <w:rPr>
                <w:b/>
              </w:rPr>
              <w:t>Processing and manufacturing</w:t>
            </w:r>
            <w:r w:rsidRPr="001827F3">
              <w:rPr>
                <w:rStyle w:val="Requiredfieldmark"/>
              </w:rPr>
              <w:t>*</w:t>
            </w:r>
            <w:r>
              <w:rPr>
                <w:b/>
              </w:rPr>
              <w:t xml:space="preserve"> </w:t>
            </w:r>
            <w:r>
              <w:t>- if yes, fill in section 2, 5, 6 and 7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5F0C61FA" w14:textId="77777777" w:rsidR="00872579" w:rsidRPr="006F177B" w:rsidRDefault="00872579" w:rsidP="00602E48">
            <w:pPr>
              <w:rPr>
                <w:rStyle w:val="Questionlabel"/>
                <w:b w:val="0"/>
              </w:rPr>
            </w:pPr>
            <w:r w:rsidRPr="006F177B">
              <w:rPr>
                <w:rStyle w:val="Questionlabel"/>
                <w:b w:val="0"/>
              </w:rPr>
              <w:t>Yes</w:t>
            </w:r>
            <w:r>
              <w:rPr>
                <w:rStyle w:val="Questionlabel"/>
                <w:b w:val="0"/>
              </w:rPr>
              <w:t xml:space="preserve"> </w:t>
            </w:r>
            <w:r w:rsidRPr="006F177B">
              <w:rPr>
                <w:rStyle w:val="Questionlabel"/>
                <w:b w:val="0"/>
              </w:rPr>
              <w:t>/</w:t>
            </w:r>
            <w:r>
              <w:rPr>
                <w:rStyle w:val="Questionlabel"/>
                <w:b w:val="0"/>
              </w:rPr>
              <w:t xml:space="preserve"> </w:t>
            </w:r>
            <w:r w:rsidRPr="006F177B">
              <w:rPr>
                <w:rStyle w:val="Questionlabel"/>
                <w:b w:val="0"/>
              </w:rPr>
              <w:t>No</w:t>
            </w:r>
          </w:p>
        </w:tc>
      </w:tr>
      <w:tr w:rsidR="00872579" w:rsidRPr="006F177B" w14:paraId="75354956" w14:textId="77777777" w:rsidTr="008E66B2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B45B42B" w14:textId="77777777" w:rsidR="00872579" w:rsidRPr="00C35072" w:rsidRDefault="00872579" w:rsidP="00602E48">
            <w:pPr>
              <w:rPr>
                <w:b/>
              </w:rPr>
            </w:pPr>
            <w:r w:rsidRPr="00C35072">
              <w:rPr>
                <w:b/>
              </w:rPr>
              <w:t>Retail and food service</w:t>
            </w:r>
            <w:r w:rsidRPr="001827F3">
              <w:rPr>
                <w:rStyle w:val="Requiredfieldmark"/>
              </w:rPr>
              <w:t>*</w:t>
            </w:r>
            <w:r>
              <w:rPr>
                <w:b/>
              </w:rPr>
              <w:t xml:space="preserve"> </w:t>
            </w:r>
            <w:r w:rsidRPr="00872579">
              <w:t>- if</w:t>
            </w:r>
            <w:r>
              <w:t xml:space="preserve"> yes, fill in section 3, 5, 6 and 7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5C1D904A" w14:textId="77777777" w:rsidR="00872579" w:rsidRPr="006F177B" w:rsidRDefault="00872579" w:rsidP="00602E48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 / No</w:t>
            </w:r>
          </w:p>
        </w:tc>
      </w:tr>
      <w:tr w:rsidR="00872579" w:rsidRPr="006F177B" w14:paraId="3A8DEE67" w14:textId="77777777" w:rsidTr="008E66B2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84B5C02" w14:textId="77777777" w:rsidR="00872579" w:rsidRPr="00C35072" w:rsidRDefault="00872579" w:rsidP="00602E48">
            <w:r w:rsidRPr="00C35072">
              <w:rPr>
                <w:b/>
              </w:rPr>
              <w:t>Distributor and transportation</w:t>
            </w:r>
            <w:r w:rsidRPr="001827F3">
              <w:rPr>
                <w:rStyle w:val="Requiredfieldmark"/>
              </w:rPr>
              <w:t>*</w:t>
            </w:r>
            <w:r>
              <w:rPr>
                <w:b/>
              </w:rPr>
              <w:t xml:space="preserve"> </w:t>
            </w:r>
            <w:r>
              <w:t>- if yes, fill in section 4, 5, 6 and 7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1E1584A2" w14:textId="77777777" w:rsidR="00872579" w:rsidRPr="006F177B" w:rsidRDefault="00872579" w:rsidP="00602E48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 / No</w:t>
            </w:r>
          </w:p>
        </w:tc>
      </w:tr>
      <w:tr w:rsidR="003722E8" w14:paraId="0C694DD5" w14:textId="77777777" w:rsidTr="003722E8">
        <w:trPr>
          <w:trHeight w:val="223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56540657" w14:textId="77777777" w:rsidR="003722E8" w:rsidRDefault="003722E8" w:rsidP="00544BAD">
            <w:pPr>
              <w:rPr>
                <w:b/>
                <w:szCs w:val="22"/>
              </w:rPr>
            </w:pPr>
          </w:p>
          <w:p w14:paraId="7192757F" w14:textId="77777777" w:rsidR="003722E8" w:rsidRDefault="003722E8" w:rsidP="00544BAD">
            <w:pPr>
              <w:rPr>
                <w:b/>
                <w:szCs w:val="22"/>
              </w:rPr>
            </w:pPr>
          </w:p>
          <w:p w14:paraId="54138886" w14:textId="4F25A0B1" w:rsidR="003722E8" w:rsidRDefault="003722E8" w:rsidP="00544BAD">
            <w:pPr>
              <w:rPr>
                <w:b/>
                <w:szCs w:val="22"/>
              </w:rPr>
            </w:pPr>
          </w:p>
        </w:tc>
      </w:tr>
      <w:tr w:rsidR="006F177B" w14:paraId="7B2B1AB7" w14:textId="77777777" w:rsidTr="003722E8">
        <w:trPr>
          <w:trHeight w:val="223"/>
        </w:trPr>
        <w:tc>
          <w:tcPr>
            <w:tcW w:w="10348" w:type="dxa"/>
            <w:gridSpan w:val="5"/>
            <w:tcBorders>
              <w:top w:val="nil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1FFBE0E" w14:textId="77777777" w:rsidR="006F177B" w:rsidRDefault="006F177B" w:rsidP="00544BA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Section 2 – </w:t>
            </w:r>
            <w:r>
              <w:rPr>
                <w:rStyle w:val="Questionlabel"/>
                <w:color w:val="FFFFFF" w:themeColor="background1"/>
              </w:rPr>
              <w:t>p</w:t>
            </w:r>
            <w:r w:rsidR="00544BAD">
              <w:rPr>
                <w:rStyle w:val="Questionlabel"/>
                <w:color w:val="FFFFFF" w:themeColor="background1"/>
              </w:rPr>
              <w:t>rocessing and manufacturing</w:t>
            </w:r>
          </w:p>
        </w:tc>
      </w:tr>
      <w:tr w:rsidR="006F177B" w14:paraId="605E1A2A" w14:textId="77777777" w:rsidTr="006F177B">
        <w:trPr>
          <w:trHeight w:val="22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FACD398" w14:textId="77777777" w:rsidR="00544BAD" w:rsidRDefault="00544BAD" w:rsidP="006F177B">
            <w:pPr>
              <w:rPr>
                <w:b/>
              </w:rPr>
            </w:pPr>
            <w:r>
              <w:rPr>
                <w:b/>
              </w:rPr>
              <w:t>Risk classification – processor and manufacturer</w:t>
            </w:r>
          </w:p>
          <w:p w14:paraId="643E4476" w14:textId="77777777" w:rsidR="006F1B04" w:rsidRDefault="00544BAD" w:rsidP="006F177B">
            <w:r w:rsidRPr="00544BAD">
              <w:t>This includes the physical or chemical transformation of</w:t>
            </w:r>
            <w:r w:rsidR="006F1B04">
              <w:t>:</w:t>
            </w:r>
          </w:p>
          <w:p w14:paraId="43D53F54" w14:textId="77777777" w:rsidR="006F1B04" w:rsidRDefault="006F1B04" w:rsidP="006F1B04">
            <w:pPr>
              <w:pStyle w:val="ListParagraph"/>
              <w:numPr>
                <w:ilvl w:val="0"/>
                <w:numId w:val="22"/>
              </w:numPr>
              <w:spacing w:after="40"/>
            </w:pPr>
            <w:r>
              <w:t>food</w:t>
            </w:r>
          </w:p>
          <w:p w14:paraId="66EB58E6" w14:textId="77777777" w:rsidR="006F1B04" w:rsidRDefault="006F1B04" w:rsidP="006F1B04">
            <w:pPr>
              <w:pStyle w:val="ListParagraph"/>
              <w:numPr>
                <w:ilvl w:val="0"/>
                <w:numId w:val="22"/>
              </w:numPr>
              <w:spacing w:after="40"/>
            </w:pPr>
            <w:r>
              <w:t>food ingredients</w:t>
            </w:r>
          </w:p>
          <w:p w14:paraId="6DBE5228" w14:textId="77777777" w:rsidR="006F1B04" w:rsidRDefault="00544BAD" w:rsidP="006F1B04">
            <w:pPr>
              <w:pStyle w:val="ListParagraph"/>
              <w:numPr>
                <w:ilvl w:val="0"/>
                <w:numId w:val="22"/>
              </w:numPr>
              <w:spacing w:after="40"/>
            </w:pPr>
            <w:proofErr w:type="gramStart"/>
            <w:r w:rsidRPr="00544BAD">
              <w:t>substances</w:t>
            </w:r>
            <w:proofErr w:type="gramEnd"/>
            <w:r w:rsidRPr="00544BAD">
              <w:t xml:space="preserve"> or components into new products. </w:t>
            </w:r>
          </w:p>
          <w:p w14:paraId="3962CA3C" w14:textId="77777777" w:rsidR="00544BAD" w:rsidRDefault="00544BAD" w:rsidP="006F1B04">
            <w:r w:rsidRPr="00544BAD">
              <w:t xml:space="preserve">These can be sold via wholesaler, direct to business </w:t>
            </w:r>
            <w:r w:rsidR="006D32E4">
              <w:t xml:space="preserve">or </w:t>
            </w:r>
            <w:r w:rsidRPr="00544BAD">
              <w:t xml:space="preserve">to </w:t>
            </w:r>
            <w:r w:rsidR="006D32E4">
              <w:t>the public</w:t>
            </w:r>
            <w:r w:rsidR="009D74D1">
              <w:t xml:space="preserve"> with </w:t>
            </w:r>
            <w:r w:rsidRPr="00544BAD">
              <w:t>minimal or widespread distribution.</w:t>
            </w:r>
          </w:p>
          <w:p w14:paraId="1DF52376" w14:textId="77777777" w:rsidR="006F177B" w:rsidRDefault="006F177B" w:rsidP="00544BAD">
            <w:pPr>
              <w:spacing w:before="240"/>
              <w:rPr>
                <w:b/>
                <w:szCs w:val="22"/>
              </w:rPr>
            </w:pPr>
            <w:r w:rsidRPr="001B61CB">
              <w:rPr>
                <w:rFonts w:cs="Arial"/>
                <w:szCs w:val="22"/>
              </w:rPr>
              <w:t xml:space="preserve">For more information, read the </w:t>
            </w:r>
            <w:r>
              <w:rPr>
                <w:szCs w:val="22"/>
              </w:rPr>
              <w:t>NT</w:t>
            </w:r>
            <w:r w:rsidRPr="001B61CB">
              <w:rPr>
                <w:szCs w:val="22"/>
              </w:rPr>
              <w:t xml:space="preserve"> Food Business Risk Classification Framework</w:t>
            </w:r>
            <w:r w:rsidRPr="001B61CB">
              <w:rPr>
                <w:rFonts w:cs="Arial"/>
                <w:szCs w:val="22"/>
              </w:rPr>
              <w:t xml:space="preserve"> on the </w:t>
            </w:r>
            <w:hyperlink r:id="rId14" w:history="1">
              <w:r w:rsidRPr="001B61CB">
                <w:rPr>
                  <w:rStyle w:val="Hyperlink"/>
                  <w:rFonts w:cs="Arial"/>
                  <w:szCs w:val="22"/>
                </w:rPr>
                <w:t>Department of Health ePublications website</w:t>
              </w:r>
            </w:hyperlink>
            <w:r w:rsidRPr="001B61CB">
              <w:rPr>
                <w:rFonts w:cs="Arial"/>
                <w:szCs w:val="22"/>
              </w:rPr>
              <w:t>.</w:t>
            </w:r>
          </w:p>
        </w:tc>
      </w:tr>
      <w:tr w:rsidR="006F177B" w14:paraId="561AF7C4" w14:textId="77777777" w:rsidTr="006F177B">
        <w:trPr>
          <w:trHeight w:val="22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51EB539" w14:textId="77777777" w:rsidR="006F177B" w:rsidRPr="002C0BEF" w:rsidRDefault="006F177B" w:rsidP="00235AF8">
            <w:r>
              <w:rPr>
                <w:rStyle w:val="Questionlabel"/>
              </w:rPr>
              <w:t xml:space="preserve">What types of food </w:t>
            </w:r>
            <w:r w:rsidR="00235AF8">
              <w:rPr>
                <w:rStyle w:val="Questionlabel"/>
              </w:rPr>
              <w:t>will be manufactured by your business</w:t>
            </w:r>
            <w:r>
              <w:rPr>
                <w:rStyle w:val="Questionlabel"/>
              </w:rPr>
              <w:t>?</w:t>
            </w:r>
          </w:p>
        </w:tc>
      </w:tr>
      <w:tr w:rsidR="006F177B" w14:paraId="5D4AEB71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39FEC8C" w14:textId="77777777" w:rsidR="006F177B" w:rsidRPr="007A5EFD" w:rsidRDefault="006F177B" w:rsidP="006F177B">
            <w:pPr>
              <w:rPr>
                <w:rStyle w:val="Questionlabel"/>
              </w:rPr>
            </w:pPr>
            <w:r>
              <w:rPr>
                <w:rStyle w:val="Questionlabel"/>
              </w:rPr>
              <w:t>Dairy products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0942A89B" w14:textId="77777777" w:rsidR="006F177B" w:rsidRPr="002C0BEF" w:rsidRDefault="006F177B" w:rsidP="006F177B">
            <w:r>
              <w:t>Yes / No</w:t>
            </w:r>
          </w:p>
        </w:tc>
      </w:tr>
      <w:tr w:rsidR="006F177B" w14:paraId="7230D48B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E37438A" w14:textId="77777777" w:rsidR="006F177B" w:rsidRDefault="006F177B" w:rsidP="006F177B">
            <w:pPr>
              <w:rPr>
                <w:rStyle w:val="Questionlabel"/>
              </w:rPr>
            </w:pPr>
            <w:r>
              <w:rPr>
                <w:rStyle w:val="Questionlabel"/>
              </w:rPr>
              <w:t>Raw meat or poultry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4926D7C7" w14:textId="77777777" w:rsidR="006F177B" w:rsidRDefault="006F177B" w:rsidP="006F177B">
            <w:r>
              <w:t>Yes / No</w:t>
            </w:r>
          </w:p>
        </w:tc>
      </w:tr>
      <w:tr w:rsidR="006F177B" w14:paraId="3418A36E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656BDDF" w14:textId="77777777" w:rsidR="006F177B" w:rsidRDefault="006F177B" w:rsidP="006F177B">
            <w:pPr>
              <w:rPr>
                <w:rStyle w:val="Questionlabel"/>
              </w:rPr>
            </w:pPr>
            <w:r>
              <w:rPr>
                <w:rStyle w:val="Questionlabel"/>
              </w:rPr>
              <w:t>Processed meat or poultry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58BF0B12" w14:textId="77777777" w:rsidR="006F177B" w:rsidRDefault="006F177B" w:rsidP="006F177B">
            <w:r>
              <w:t>Yes / No</w:t>
            </w:r>
          </w:p>
        </w:tc>
      </w:tr>
      <w:tr w:rsidR="006F177B" w14:paraId="172F4D96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0429066" w14:textId="77777777" w:rsidR="006F177B" w:rsidRDefault="006F177B" w:rsidP="006F177B">
            <w:pPr>
              <w:rPr>
                <w:rStyle w:val="Questionlabel"/>
              </w:rPr>
            </w:pPr>
            <w:r>
              <w:rPr>
                <w:rStyle w:val="Questionlabel"/>
              </w:rPr>
              <w:t>Cooked and uncooked fermented meat products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04AA5FF1" w14:textId="77777777" w:rsidR="006F177B" w:rsidRDefault="006F177B" w:rsidP="006F177B">
            <w:r>
              <w:t>Yes / No</w:t>
            </w:r>
          </w:p>
        </w:tc>
      </w:tr>
      <w:tr w:rsidR="006F177B" w14:paraId="3DE1664D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CC02D57" w14:textId="77777777" w:rsidR="006F177B" w:rsidRDefault="006F177B" w:rsidP="006F177B">
            <w:pPr>
              <w:rPr>
                <w:rStyle w:val="Questionlabel"/>
              </w:rPr>
            </w:pPr>
            <w:r>
              <w:rPr>
                <w:rStyle w:val="Questionlabel"/>
              </w:rPr>
              <w:t>Edible oil or oil products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43981EC6" w14:textId="77777777" w:rsidR="006F177B" w:rsidRDefault="006F177B" w:rsidP="006F177B">
            <w:r>
              <w:t>Yes / No</w:t>
            </w:r>
          </w:p>
        </w:tc>
      </w:tr>
      <w:tr w:rsidR="006F177B" w14:paraId="46625FA5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B1E5FAF" w14:textId="77777777" w:rsidR="006F177B" w:rsidRDefault="006F177B" w:rsidP="006F177B">
            <w:pPr>
              <w:rPr>
                <w:rStyle w:val="Questionlabel"/>
              </w:rPr>
            </w:pPr>
            <w:r>
              <w:rPr>
                <w:rStyle w:val="Questionlabel"/>
              </w:rPr>
              <w:t>Processed fruit or vegetables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27496988" w14:textId="77777777" w:rsidR="006F177B" w:rsidRDefault="006F177B" w:rsidP="006F177B">
            <w:r>
              <w:t>Yes / No</w:t>
            </w:r>
          </w:p>
        </w:tc>
      </w:tr>
      <w:tr w:rsidR="006F177B" w14:paraId="3ED4D335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6FC2398" w14:textId="77777777" w:rsidR="006F177B" w:rsidRDefault="006F177B" w:rsidP="006F177B">
            <w:pPr>
              <w:rPr>
                <w:rStyle w:val="Questionlabel"/>
              </w:rPr>
            </w:pPr>
            <w:r>
              <w:rPr>
                <w:rStyle w:val="Questionlabel"/>
              </w:rPr>
              <w:t>Cereal or flour products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51EE5236" w14:textId="77777777" w:rsidR="006F177B" w:rsidRDefault="006F177B" w:rsidP="006F177B">
            <w:r>
              <w:t>Yes / No</w:t>
            </w:r>
          </w:p>
        </w:tc>
      </w:tr>
      <w:tr w:rsidR="006F177B" w14:paraId="55B69D29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5B7802F" w14:textId="77777777" w:rsidR="006F177B" w:rsidRDefault="006F177B" w:rsidP="006F177B">
            <w:pPr>
              <w:rPr>
                <w:rStyle w:val="Questionlabel"/>
              </w:rPr>
            </w:pPr>
            <w:r>
              <w:rPr>
                <w:rStyle w:val="Questionlabel"/>
              </w:rPr>
              <w:t>Bakery goods, bread, pastries or cakes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6BBD3C13" w14:textId="77777777" w:rsidR="006F177B" w:rsidRDefault="006F177B" w:rsidP="006F177B">
            <w:r>
              <w:t>Yes / No</w:t>
            </w:r>
          </w:p>
        </w:tc>
      </w:tr>
      <w:tr w:rsidR="006F177B" w14:paraId="1DA9C187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9B81C43" w14:textId="77777777" w:rsidR="006F177B" w:rsidRDefault="006F177B" w:rsidP="006F177B">
            <w:pPr>
              <w:rPr>
                <w:rStyle w:val="Questionlabel"/>
              </w:rPr>
            </w:pPr>
            <w:r>
              <w:rPr>
                <w:rStyle w:val="Questionlabel"/>
              </w:rPr>
              <w:t>Raw fish, shellfish or seafood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0721258A" w14:textId="77777777" w:rsidR="006F177B" w:rsidRDefault="006F177B" w:rsidP="006F177B">
            <w:r>
              <w:t>Yes / No</w:t>
            </w:r>
          </w:p>
        </w:tc>
      </w:tr>
      <w:tr w:rsidR="006F177B" w14:paraId="0DA4CA6B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47219D5" w14:textId="77777777" w:rsidR="006F177B" w:rsidRDefault="006F177B" w:rsidP="006F177B">
            <w:pPr>
              <w:rPr>
                <w:rStyle w:val="Questionlabel"/>
              </w:rPr>
            </w:pPr>
            <w:r>
              <w:rPr>
                <w:rStyle w:val="Questionlabel"/>
              </w:rPr>
              <w:t>Processed fish, shellfish or seafood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7855C649" w14:textId="77777777" w:rsidR="006F177B" w:rsidRDefault="006F177B" w:rsidP="006F177B">
            <w:r>
              <w:t>Yes / No</w:t>
            </w:r>
          </w:p>
        </w:tc>
      </w:tr>
      <w:tr w:rsidR="006F177B" w14:paraId="29183644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5F633EE" w14:textId="77777777" w:rsidR="006F177B" w:rsidRDefault="006F177B" w:rsidP="006F177B">
            <w:pPr>
              <w:rPr>
                <w:rStyle w:val="Questionlabel"/>
              </w:rPr>
            </w:pPr>
            <w:r>
              <w:rPr>
                <w:rStyle w:val="Questionlabel"/>
              </w:rPr>
              <w:t>Soft drinks, non-alcoholic drinks or juices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5132E8C2" w14:textId="77777777" w:rsidR="006F177B" w:rsidRDefault="006F177B" w:rsidP="006F177B">
            <w:r>
              <w:t>Yes / No</w:t>
            </w:r>
          </w:p>
        </w:tc>
      </w:tr>
      <w:tr w:rsidR="006F177B" w14:paraId="4D08AE74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0E695BD" w14:textId="77777777" w:rsidR="006F177B" w:rsidRDefault="006F177B" w:rsidP="006F177B">
            <w:pPr>
              <w:rPr>
                <w:rStyle w:val="Questionlabel"/>
              </w:rPr>
            </w:pPr>
            <w:r>
              <w:rPr>
                <w:rStyle w:val="Questionlabel"/>
              </w:rPr>
              <w:t>Sugar products, confectionary, chocolate or honey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490B2EA1" w14:textId="77777777" w:rsidR="006F177B" w:rsidRDefault="006F177B" w:rsidP="006F177B">
            <w:r>
              <w:t>Yes / No</w:t>
            </w:r>
          </w:p>
        </w:tc>
      </w:tr>
      <w:tr w:rsidR="006F177B" w14:paraId="13E2782D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1197B6B" w14:textId="77777777" w:rsidR="006F177B" w:rsidRDefault="006F177B" w:rsidP="006F177B">
            <w:pPr>
              <w:rPr>
                <w:rStyle w:val="Questionlabel"/>
              </w:rPr>
            </w:pPr>
            <w:r>
              <w:rPr>
                <w:rStyle w:val="Questionlabel"/>
              </w:rPr>
              <w:t>Egg or egg products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29A0AB90" w14:textId="77777777" w:rsidR="006F177B" w:rsidRDefault="006F177B" w:rsidP="006F177B">
            <w:r>
              <w:t>Yes / No</w:t>
            </w:r>
          </w:p>
        </w:tc>
      </w:tr>
      <w:tr w:rsidR="006F177B" w14:paraId="478DBCA9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229070C" w14:textId="77777777" w:rsidR="006F177B" w:rsidRDefault="006F177B" w:rsidP="006F177B">
            <w:pPr>
              <w:rPr>
                <w:rStyle w:val="Questionlabel"/>
              </w:rPr>
            </w:pPr>
            <w:r>
              <w:rPr>
                <w:rStyle w:val="Questionlabel"/>
              </w:rPr>
              <w:t>Alcoholic drinks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2B005A1C" w14:textId="77777777" w:rsidR="006F177B" w:rsidRDefault="006F177B" w:rsidP="006F177B">
            <w:r>
              <w:t>Yes / No</w:t>
            </w:r>
          </w:p>
        </w:tc>
      </w:tr>
      <w:tr w:rsidR="006F177B" w14:paraId="7D7FA601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38B8D17" w14:textId="77777777" w:rsidR="006F177B" w:rsidRDefault="006F177B" w:rsidP="006F177B">
            <w:pPr>
              <w:rPr>
                <w:rStyle w:val="Questionlabel"/>
              </w:rPr>
            </w:pPr>
            <w:r>
              <w:rPr>
                <w:rStyle w:val="Questionlabel"/>
              </w:rPr>
              <w:t>Ice or water eg. spring water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3BB08233" w14:textId="77777777" w:rsidR="006F177B" w:rsidRDefault="006F177B" w:rsidP="006F177B">
            <w:r>
              <w:t>Yes / No</w:t>
            </w:r>
          </w:p>
        </w:tc>
      </w:tr>
      <w:tr w:rsidR="006F177B" w14:paraId="472963A1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5107F82" w14:textId="77777777" w:rsidR="006F177B" w:rsidRPr="006F1B04" w:rsidRDefault="004D02F5" w:rsidP="00544BAD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 xml:space="preserve">Other </w:t>
            </w:r>
            <w:r w:rsidR="00872579">
              <w:rPr>
                <w:rStyle w:val="Questionlabel"/>
                <w:b w:val="0"/>
              </w:rPr>
              <w:t xml:space="preserve">- </w:t>
            </w:r>
            <w:r w:rsidRPr="004D02F5">
              <w:rPr>
                <w:rStyle w:val="Questionlabel"/>
                <w:b w:val="0"/>
              </w:rPr>
              <w:t>if</w:t>
            </w:r>
            <w:r w:rsidR="006F1B04" w:rsidRPr="004D02F5">
              <w:rPr>
                <w:rStyle w:val="Questionlabel"/>
                <w:b w:val="0"/>
              </w:rPr>
              <w:t xml:space="preserve"> yes</w:t>
            </w:r>
            <w:r w:rsidR="006F1B04">
              <w:rPr>
                <w:rStyle w:val="Questionlabel"/>
                <w:b w:val="0"/>
              </w:rPr>
              <w:t xml:space="preserve">, describe </w:t>
            </w:r>
            <w:r w:rsidR="006F1B04" w:rsidRPr="006F1B04">
              <w:rPr>
                <w:rStyle w:val="Questionlabel"/>
                <w:b w:val="0"/>
              </w:rPr>
              <w:t>other type(s) of food that will be manufactured by your business</w:t>
            </w:r>
            <w:r w:rsidR="00872579">
              <w:rPr>
                <w:rStyle w:val="Questionlabel"/>
                <w:b w:val="0"/>
              </w:rPr>
              <w:t xml:space="preserve"> below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04F85D8B" w14:textId="77777777" w:rsidR="006F177B" w:rsidRDefault="006F177B" w:rsidP="006F177B">
            <w:r>
              <w:t>Yes / No</w:t>
            </w:r>
          </w:p>
        </w:tc>
      </w:tr>
      <w:tr w:rsidR="00544BAD" w14:paraId="3EB513DD" w14:textId="77777777" w:rsidTr="00544BAD">
        <w:trPr>
          <w:trHeight w:val="22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0C159F" w14:textId="4C7DA05A" w:rsidR="00544BAD" w:rsidRDefault="00544BAD" w:rsidP="006F177B">
            <w:pPr>
              <w:rPr>
                <w:b/>
              </w:rPr>
            </w:pPr>
          </w:p>
          <w:p w14:paraId="0A7D72CB" w14:textId="77777777" w:rsidR="00EE0552" w:rsidRDefault="00EE0552" w:rsidP="006F177B">
            <w:pPr>
              <w:rPr>
                <w:b/>
              </w:rPr>
            </w:pPr>
          </w:p>
          <w:p w14:paraId="1FB35AF4" w14:textId="5BB3C151" w:rsidR="00EE0552" w:rsidRDefault="00EE0552" w:rsidP="006F177B">
            <w:pPr>
              <w:rPr>
                <w:b/>
              </w:rPr>
            </w:pPr>
          </w:p>
        </w:tc>
      </w:tr>
      <w:tr w:rsidR="006F177B" w:rsidRPr="007A5EFD" w14:paraId="65322705" w14:textId="77777777" w:rsidTr="00EC6897">
        <w:trPr>
          <w:trHeight w:val="22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3C7DB3A" w14:textId="77777777" w:rsidR="006F177B" w:rsidRDefault="00495A47" w:rsidP="006F177B">
            <w:pPr>
              <w:rPr>
                <w:b/>
              </w:rPr>
            </w:pPr>
            <w:r>
              <w:rPr>
                <w:b/>
              </w:rPr>
              <w:t>Section 3</w:t>
            </w:r>
            <w:r w:rsidR="006F177B">
              <w:rPr>
                <w:b/>
              </w:rPr>
              <w:t xml:space="preserve"> – retail or food service</w:t>
            </w:r>
          </w:p>
        </w:tc>
      </w:tr>
      <w:tr w:rsidR="006F177B" w:rsidRPr="007A5EFD" w14:paraId="4A0E66C3" w14:textId="77777777" w:rsidTr="00EC6897">
        <w:trPr>
          <w:trHeight w:val="22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500FDAAF" w14:textId="77777777" w:rsidR="00495A47" w:rsidRDefault="00495A47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Risk classification - r</w:t>
            </w:r>
            <w:r w:rsidR="006F177B" w:rsidRPr="00BD4B08">
              <w:rPr>
                <w:b/>
                <w:szCs w:val="22"/>
              </w:rPr>
              <w:t xml:space="preserve">etail </w:t>
            </w:r>
          </w:p>
          <w:p w14:paraId="0B454CAF" w14:textId="77777777" w:rsidR="006F177B" w:rsidRDefault="00495A47" w:rsidP="006F177B">
            <w:pPr>
              <w:rPr>
                <w:rFonts w:cs="Arial"/>
                <w:szCs w:val="22"/>
              </w:rPr>
            </w:pPr>
            <w:r w:rsidRPr="00495A47">
              <w:rPr>
                <w:szCs w:val="22"/>
              </w:rPr>
              <w:t xml:space="preserve">This includes </w:t>
            </w:r>
            <w:r w:rsidR="006F177B" w:rsidRPr="00495A47">
              <w:rPr>
                <w:rFonts w:cs="Arial"/>
                <w:szCs w:val="22"/>
              </w:rPr>
              <w:t>food</w:t>
            </w:r>
            <w:r w:rsidR="006F177B" w:rsidRPr="005E3086">
              <w:rPr>
                <w:rFonts w:cs="Arial"/>
                <w:szCs w:val="22"/>
              </w:rPr>
              <w:t xml:space="preserve"> for retail sale to the public </w:t>
            </w:r>
            <w:r w:rsidR="006F177B">
              <w:rPr>
                <w:rFonts w:cs="Arial"/>
                <w:szCs w:val="22"/>
              </w:rPr>
              <w:t>that’s not</w:t>
            </w:r>
            <w:r w:rsidR="006F177B" w:rsidRPr="005E3086">
              <w:rPr>
                <w:rFonts w:cs="Arial"/>
                <w:szCs w:val="22"/>
              </w:rPr>
              <w:t xml:space="preserve"> processed on</w:t>
            </w:r>
            <w:r w:rsidR="006F177B">
              <w:rPr>
                <w:rFonts w:cs="Arial"/>
                <w:szCs w:val="22"/>
              </w:rPr>
              <w:t xml:space="preserve"> site</w:t>
            </w:r>
            <w:r>
              <w:rPr>
                <w:rFonts w:cs="Arial"/>
                <w:szCs w:val="22"/>
              </w:rPr>
              <w:t>, such as:</w:t>
            </w:r>
          </w:p>
          <w:p w14:paraId="7C9B98A2" w14:textId="77777777" w:rsidR="006F177B" w:rsidRDefault="006F177B" w:rsidP="006F177B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cs="Arial"/>
                <w:szCs w:val="22"/>
              </w:rPr>
            </w:pPr>
            <w:r w:rsidRPr="00BD4B08">
              <w:rPr>
                <w:rFonts w:cs="Arial"/>
                <w:szCs w:val="22"/>
              </w:rPr>
              <w:t>slicing and weighi</w:t>
            </w:r>
            <w:r>
              <w:rPr>
                <w:rFonts w:cs="Arial"/>
                <w:szCs w:val="22"/>
              </w:rPr>
              <w:t>ng of delicatessen products</w:t>
            </w:r>
          </w:p>
          <w:p w14:paraId="783B6E7E" w14:textId="77777777" w:rsidR="006F177B" w:rsidRPr="00BD4B08" w:rsidRDefault="006F177B" w:rsidP="006F177B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cs="Arial"/>
                <w:szCs w:val="22"/>
              </w:rPr>
            </w:pPr>
            <w:proofErr w:type="gramStart"/>
            <w:r w:rsidRPr="00BD4B08">
              <w:rPr>
                <w:rFonts w:cs="Arial"/>
                <w:szCs w:val="22"/>
              </w:rPr>
              <w:t>reheating</w:t>
            </w:r>
            <w:proofErr w:type="gramEnd"/>
            <w:r w:rsidRPr="00BD4B08">
              <w:rPr>
                <w:rFonts w:cs="Arial"/>
                <w:szCs w:val="22"/>
              </w:rPr>
              <w:t xml:space="preserve"> or hot holding of ready to eat cooked foods.</w:t>
            </w:r>
          </w:p>
          <w:p w14:paraId="1B0ACA7E" w14:textId="77777777" w:rsidR="006F177B" w:rsidRPr="00BD4B08" w:rsidRDefault="006F177B" w:rsidP="006F177B">
            <w:pPr>
              <w:spacing w:before="240"/>
              <w:rPr>
                <w:rFonts w:cs="Arial"/>
                <w:szCs w:val="22"/>
              </w:rPr>
            </w:pPr>
            <w:r w:rsidRPr="00BD4B08">
              <w:rPr>
                <w:rFonts w:cs="Arial"/>
                <w:szCs w:val="22"/>
              </w:rPr>
              <w:t xml:space="preserve">This </w:t>
            </w:r>
            <w:r w:rsidR="00495A47">
              <w:rPr>
                <w:rFonts w:cs="Arial"/>
                <w:szCs w:val="22"/>
              </w:rPr>
              <w:t>is food not</w:t>
            </w:r>
            <w:r w:rsidRPr="00BD4B08">
              <w:rPr>
                <w:rFonts w:cs="Arial"/>
                <w:szCs w:val="22"/>
              </w:rPr>
              <w:t xml:space="preserve"> intended to be eaten on site eg. </w:t>
            </w:r>
            <w:proofErr w:type="gramStart"/>
            <w:r w:rsidRPr="00BD4B08">
              <w:rPr>
                <w:rFonts w:cs="Arial"/>
                <w:szCs w:val="22"/>
              </w:rPr>
              <w:t>supermarkets</w:t>
            </w:r>
            <w:proofErr w:type="gramEnd"/>
            <w:r w:rsidRPr="00BD4B08">
              <w:rPr>
                <w:rFonts w:cs="Arial"/>
                <w:szCs w:val="22"/>
              </w:rPr>
              <w:t xml:space="preserve">, convenience stores or speciality retail stores </w:t>
            </w:r>
            <w:r w:rsidR="00495A47">
              <w:rPr>
                <w:rFonts w:cs="Arial"/>
                <w:szCs w:val="22"/>
              </w:rPr>
              <w:t>like a</w:t>
            </w:r>
            <w:r w:rsidRPr="00BD4B08">
              <w:rPr>
                <w:rFonts w:cs="Arial"/>
                <w:szCs w:val="22"/>
              </w:rPr>
              <w:t xml:space="preserve"> bakery or butcher.</w:t>
            </w:r>
            <w:r w:rsidRPr="00BD4B08">
              <w:rPr>
                <w:rFonts w:cs="Arial"/>
                <w:szCs w:val="22"/>
              </w:rPr>
              <w:br/>
            </w:r>
          </w:p>
          <w:p w14:paraId="0806FAD9" w14:textId="77777777" w:rsidR="00495A47" w:rsidRDefault="00495A47" w:rsidP="006F177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Risk classification – food service</w:t>
            </w:r>
          </w:p>
          <w:p w14:paraId="0ED21DB8" w14:textId="77777777" w:rsidR="006F177B" w:rsidRPr="00BD4B08" w:rsidRDefault="00495A47" w:rsidP="006F177B">
            <w:pPr>
              <w:rPr>
                <w:rFonts w:cs="Arial"/>
                <w:szCs w:val="22"/>
              </w:rPr>
            </w:pPr>
            <w:r w:rsidRPr="00495A47">
              <w:rPr>
                <w:rFonts w:cs="Arial"/>
                <w:szCs w:val="22"/>
              </w:rPr>
              <w:t>This</w:t>
            </w:r>
            <w:r w:rsidR="006F177B" w:rsidRPr="00495A47">
              <w:rPr>
                <w:rFonts w:cs="Arial"/>
                <w:szCs w:val="22"/>
              </w:rPr>
              <w:t xml:space="preserve"> includes</w:t>
            </w:r>
            <w:r w:rsidR="006F177B" w:rsidRPr="00BD4B08">
              <w:rPr>
                <w:rFonts w:cs="Arial"/>
                <w:szCs w:val="22"/>
              </w:rPr>
              <w:t xml:space="preserve"> businesses that make and serve food for:</w:t>
            </w:r>
          </w:p>
          <w:p w14:paraId="2DCAC8E1" w14:textId="77777777" w:rsidR="006F177B" w:rsidRPr="00BD4B08" w:rsidRDefault="006F177B" w:rsidP="006F177B">
            <w:pPr>
              <w:pStyle w:val="ListParagraph"/>
              <w:numPr>
                <w:ilvl w:val="0"/>
                <w:numId w:val="15"/>
              </w:numPr>
              <w:spacing w:after="0"/>
              <w:contextualSpacing/>
              <w:rPr>
                <w:rFonts w:cs="Arial"/>
                <w:szCs w:val="22"/>
              </w:rPr>
            </w:pPr>
            <w:r w:rsidRPr="00BD4B08">
              <w:rPr>
                <w:rFonts w:cs="Arial"/>
                <w:szCs w:val="22"/>
              </w:rPr>
              <w:t>eating on site</w:t>
            </w:r>
          </w:p>
          <w:p w14:paraId="57891995" w14:textId="77777777" w:rsidR="006F177B" w:rsidRPr="00BD4B08" w:rsidRDefault="006F177B" w:rsidP="006F177B">
            <w:pPr>
              <w:pStyle w:val="ListParagraph"/>
              <w:numPr>
                <w:ilvl w:val="0"/>
                <w:numId w:val="15"/>
              </w:numPr>
              <w:spacing w:after="0"/>
              <w:contextualSpacing/>
              <w:rPr>
                <w:rFonts w:cs="Arial"/>
                <w:szCs w:val="22"/>
              </w:rPr>
            </w:pPr>
            <w:proofErr w:type="gramStart"/>
            <w:r w:rsidRPr="00BD4B08">
              <w:rPr>
                <w:rFonts w:cs="Arial"/>
                <w:szCs w:val="22"/>
              </w:rPr>
              <w:t>takeaway</w:t>
            </w:r>
            <w:proofErr w:type="gramEnd"/>
            <w:r w:rsidRPr="00BD4B08">
              <w:rPr>
                <w:rFonts w:cs="Arial"/>
                <w:szCs w:val="22"/>
              </w:rPr>
              <w:t xml:space="preserve"> for immediate consumption or at a catering event (may include transport).</w:t>
            </w:r>
          </w:p>
          <w:p w14:paraId="41A74BA9" w14:textId="77777777" w:rsidR="006F177B" w:rsidRPr="005E3086" w:rsidRDefault="006F177B" w:rsidP="006F177B">
            <w:pPr>
              <w:spacing w:before="240"/>
            </w:pPr>
            <w:r w:rsidRPr="00BD4B08">
              <w:rPr>
                <w:rFonts w:cs="Arial"/>
                <w:szCs w:val="22"/>
              </w:rPr>
              <w:t xml:space="preserve">For more information, read the </w:t>
            </w:r>
            <w:r>
              <w:rPr>
                <w:szCs w:val="22"/>
              </w:rPr>
              <w:t>NT</w:t>
            </w:r>
            <w:r w:rsidRPr="00BD4B08">
              <w:rPr>
                <w:szCs w:val="22"/>
              </w:rPr>
              <w:t xml:space="preserve"> Food Business Risk Classification Framework</w:t>
            </w:r>
            <w:r w:rsidRPr="00BD4B08">
              <w:rPr>
                <w:rFonts w:cs="Arial"/>
                <w:szCs w:val="22"/>
              </w:rPr>
              <w:t xml:space="preserve"> on the </w:t>
            </w:r>
            <w:hyperlink r:id="rId15" w:history="1">
              <w:r w:rsidRPr="00BD4B08">
                <w:rPr>
                  <w:rStyle w:val="Hyperlink"/>
                  <w:rFonts w:cs="Arial"/>
                  <w:szCs w:val="22"/>
                </w:rPr>
                <w:t>Department of Health ePublications website</w:t>
              </w:r>
            </w:hyperlink>
            <w:r w:rsidRPr="00BD4B08">
              <w:rPr>
                <w:rFonts w:cs="Arial"/>
                <w:szCs w:val="22"/>
              </w:rPr>
              <w:t>.</w:t>
            </w:r>
          </w:p>
        </w:tc>
      </w:tr>
      <w:tr w:rsidR="006F177B" w:rsidRPr="007A5EFD" w14:paraId="1BBFA1F8" w14:textId="77777777" w:rsidTr="00EC6897">
        <w:trPr>
          <w:trHeight w:val="22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58934E9" w14:textId="77777777" w:rsidR="006F177B" w:rsidRDefault="006F177B" w:rsidP="00802E7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How </w:t>
            </w:r>
            <w:r w:rsidR="00802E75">
              <w:rPr>
                <w:b/>
                <w:szCs w:val="22"/>
              </w:rPr>
              <w:t>will your</w:t>
            </w:r>
            <w:r>
              <w:rPr>
                <w:b/>
                <w:szCs w:val="22"/>
              </w:rPr>
              <w:t xml:space="preserve"> business operate? </w:t>
            </w:r>
          </w:p>
        </w:tc>
      </w:tr>
      <w:tr w:rsidR="006F177B" w:rsidRPr="007A5EFD" w14:paraId="2BD12462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1B559F9" w14:textId="77777777" w:rsidR="006F177B" w:rsidRPr="001B06B2" w:rsidRDefault="006F177B" w:rsidP="006F177B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Home-based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454965BF" w14:textId="77777777" w:rsidR="006F177B" w:rsidRPr="00975566" w:rsidRDefault="006F177B" w:rsidP="006F177B">
            <w:pPr>
              <w:rPr>
                <w:szCs w:val="22"/>
              </w:rPr>
            </w:pPr>
            <w:r>
              <w:rPr>
                <w:szCs w:val="22"/>
              </w:rPr>
              <w:t xml:space="preserve">Yes / </w:t>
            </w:r>
            <w:r w:rsidRPr="00975566">
              <w:rPr>
                <w:szCs w:val="22"/>
              </w:rPr>
              <w:t>No</w:t>
            </w:r>
          </w:p>
        </w:tc>
      </w:tr>
      <w:tr w:rsidR="006F177B" w:rsidRPr="007A5EFD" w14:paraId="1ECDEEEB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16D8ED5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Market stall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330D42F1" w14:textId="77777777" w:rsidR="006F177B" w:rsidRPr="00975566" w:rsidRDefault="006F177B" w:rsidP="006F177B">
            <w:pPr>
              <w:rPr>
                <w:szCs w:val="22"/>
              </w:rPr>
            </w:pPr>
            <w:r w:rsidRPr="00975566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75566">
              <w:rPr>
                <w:szCs w:val="22"/>
              </w:rPr>
              <w:t>No</w:t>
            </w:r>
          </w:p>
        </w:tc>
      </w:tr>
      <w:tr w:rsidR="006F177B" w:rsidRPr="007A5EFD" w14:paraId="0D5EBBDE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D537F44" w14:textId="77777777" w:rsidR="006F177B" w:rsidRPr="0088036E" w:rsidRDefault="006F177B" w:rsidP="006F177B">
            <w:pPr>
              <w:rPr>
                <w:szCs w:val="22"/>
              </w:rPr>
            </w:pPr>
            <w:r>
              <w:rPr>
                <w:b/>
                <w:szCs w:val="22"/>
              </w:rPr>
              <w:t>Mobile food van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674641FF" w14:textId="77777777" w:rsidR="006F177B" w:rsidRPr="00975566" w:rsidRDefault="006F177B" w:rsidP="006F177B">
            <w:pPr>
              <w:rPr>
                <w:szCs w:val="22"/>
              </w:rPr>
            </w:pPr>
            <w:r w:rsidRPr="00975566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75566">
              <w:rPr>
                <w:szCs w:val="22"/>
              </w:rPr>
              <w:t>No</w:t>
            </w:r>
          </w:p>
        </w:tc>
      </w:tr>
      <w:tr w:rsidR="00666F29" w:rsidRPr="007A5EFD" w14:paraId="4EA316D7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2720DDD" w14:textId="2E68E8D9" w:rsidR="00666F29" w:rsidRPr="003722E8" w:rsidRDefault="00666F29" w:rsidP="006F177B">
            <w:pPr>
              <w:rPr>
                <w:szCs w:val="22"/>
              </w:rPr>
            </w:pPr>
            <w:r>
              <w:rPr>
                <w:b/>
                <w:szCs w:val="22"/>
              </w:rPr>
              <w:t>Commercial premises</w:t>
            </w:r>
            <w:r w:rsidR="003722E8">
              <w:rPr>
                <w:b/>
                <w:szCs w:val="22"/>
              </w:rPr>
              <w:t xml:space="preserve"> </w:t>
            </w:r>
            <w:r w:rsidR="003722E8">
              <w:rPr>
                <w:szCs w:val="22"/>
              </w:rPr>
              <w:t>- if yes, w</w:t>
            </w:r>
            <w:r w:rsidR="003722E8" w:rsidRPr="003722E8">
              <w:rPr>
                <w:szCs w:val="22"/>
              </w:rPr>
              <w:t xml:space="preserve">hat category </w:t>
            </w:r>
            <w:r w:rsidR="003722E8">
              <w:rPr>
                <w:szCs w:val="22"/>
              </w:rPr>
              <w:t xml:space="preserve">below </w:t>
            </w:r>
            <w:r w:rsidR="003722E8" w:rsidRPr="003722E8">
              <w:rPr>
                <w:szCs w:val="22"/>
              </w:rPr>
              <w:t>is most relevant to your business?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8AA9DB" w14:textId="61C4B413" w:rsidR="00666F29" w:rsidRPr="00975566" w:rsidRDefault="00666F29" w:rsidP="006F177B">
            <w:pPr>
              <w:rPr>
                <w:szCs w:val="22"/>
              </w:rPr>
            </w:pPr>
            <w:r w:rsidRPr="00975566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75566">
              <w:rPr>
                <w:szCs w:val="22"/>
              </w:rPr>
              <w:t>No</w:t>
            </w:r>
          </w:p>
        </w:tc>
      </w:tr>
      <w:tr w:rsidR="006F177B" w:rsidRPr="007A5EFD" w14:paraId="0EF736F8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74D8C25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Charitable or community organisation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0654FC" w14:textId="77777777" w:rsidR="006F177B" w:rsidRPr="00975566" w:rsidRDefault="006F177B" w:rsidP="006F177B">
            <w:pPr>
              <w:rPr>
                <w:szCs w:val="22"/>
              </w:rPr>
            </w:pPr>
            <w:r w:rsidRPr="00975566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75566">
              <w:rPr>
                <w:szCs w:val="22"/>
              </w:rPr>
              <w:t>No</w:t>
            </w:r>
          </w:p>
        </w:tc>
      </w:tr>
      <w:tr w:rsidR="006F177B" w:rsidRPr="007A5EFD" w14:paraId="7FCFDED1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D047F77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Butcher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9ADAFC" w14:textId="77777777" w:rsidR="006F177B" w:rsidRPr="00975566" w:rsidRDefault="006F177B" w:rsidP="006F177B">
            <w:pPr>
              <w:rPr>
                <w:szCs w:val="22"/>
              </w:rPr>
            </w:pPr>
            <w:r w:rsidRPr="00975566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75566">
              <w:rPr>
                <w:szCs w:val="22"/>
              </w:rPr>
              <w:t>No</w:t>
            </w:r>
          </w:p>
        </w:tc>
      </w:tr>
      <w:tr w:rsidR="006F177B" w:rsidRPr="007A5EFD" w14:paraId="578C7410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4A40012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Chemist or pharmacy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A38E08" w14:textId="77777777" w:rsidR="006F177B" w:rsidRPr="00975566" w:rsidRDefault="006F177B" w:rsidP="006F177B">
            <w:pPr>
              <w:rPr>
                <w:szCs w:val="22"/>
              </w:rPr>
            </w:pPr>
            <w:r w:rsidRPr="00975566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75566">
              <w:rPr>
                <w:szCs w:val="22"/>
              </w:rPr>
              <w:t>No</w:t>
            </w:r>
          </w:p>
        </w:tc>
      </w:tr>
      <w:tr w:rsidR="006F177B" w:rsidRPr="007A5EFD" w14:paraId="7F39EB4D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24D7BA2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Café or delicatessen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8CBCF6" w14:textId="77777777" w:rsidR="006F177B" w:rsidRPr="00975566" w:rsidRDefault="006F177B" w:rsidP="006F177B">
            <w:pPr>
              <w:rPr>
                <w:szCs w:val="22"/>
              </w:rPr>
            </w:pPr>
            <w:r w:rsidRPr="00975566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75566">
              <w:rPr>
                <w:szCs w:val="22"/>
              </w:rPr>
              <w:t>No</w:t>
            </w:r>
          </w:p>
        </w:tc>
      </w:tr>
      <w:tr w:rsidR="006F177B" w:rsidRPr="007A5EFD" w14:paraId="296AA2E6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C04E32E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Canteen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8C3F72" w14:textId="77777777" w:rsidR="006F177B" w:rsidRPr="00975566" w:rsidRDefault="006F177B" w:rsidP="006F177B">
            <w:pPr>
              <w:rPr>
                <w:szCs w:val="22"/>
              </w:rPr>
            </w:pPr>
            <w:r w:rsidRPr="00975566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75566">
              <w:rPr>
                <w:szCs w:val="22"/>
              </w:rPr>
              <w:t>No</w:t>
            </w:r>
          </w:p>
        </w:tc>
      </w:tr>
      <w:tr w:rsidR="006F177B" w:rsidRPr="007A5EFD" w14:paraId="4CB31ECC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AF82B04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Caterer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973403" w14:textId="77777777" w:rsidR="006F177B" w:rsidRPr="00975566" w:rsidRDefault="006F177B" w:rsidP="006F177B">
            <w:pPr>
              <w:rPr>
                <w:szCs w:val="22"/>
              </w:rPr>
            </w:pPr>
            <w:r w:rsidRPr="00975566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75566">
              <w:rPr>
                <w:szCs w:val="22"/>
              </w:rPr>
              <w:t>No</w:t>
            </w:r>
          </w:p>
        </w:tc>
      </w:tr>
      <w:tr w:rsidR="006F177B" w:rsidRPr="007A5EFD" w14:paraId="31ED4F2E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EB14B6F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Restaurant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A79433" w14:textId="77777777" w:rsidR="006F177B" w:rsidRPr="00975566" w:rsidRDefault="006F177B" w:rsidP="006F177B">
            <w:pPr>
              <w:rPr>
                <w:szCs w:val="22"/>
              </w:rPr>
            </w:pPr>
            <w:r w:rsidRPr="00975566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75566">
              <w:rPr>
                <w:szCs w:val="22"/>
              </w:rPr>
              <w:t>No</w:t>
            </w:r>
          </w:p>
        </w:tc>
      </w:tr>
      <w:tr w:rsidR="006F177B" w:rsidRPr="007A5EFD" w14:paraId="7B1C8A1B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8036BB4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Fishmonger or seafood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47C9FC" w14:textId="77777777" w:rsidR="006F177B" w:rsidRPr="00975566" w:rsidRDefault="006F177B" w:rsidP="006F177B">
            <w:pPr>
              <w:rPr>
                <w:szCs w:val="22"/>
              </w:rPr>
            </w:pPr>
            <w:r w:rsidRPr="00975566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75566">
              <w:rPr>
                <w:szCs w:val="22"/>
              </w:rPr>
              <w:t>No</w:t>
            </w:r>
          </w:p>
        </w:tc>
      </w:tr>
      <w:tr w:rsidR="006F177B" w:rsidRPr="007A5EFD" w14:paraId="6BA2FD94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0EB2B8B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Function centre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F21F2E" w14:textId="77777777" w:rsidR="006F177B" w:rsidRPr="00975566" w:rsidRDefault="006F177B" w:rsidP="006F177B">
            <w:pPr>
              <w:rPr>
                <w:szCs w:val="22"/>
              </w:rPr>
            </w:pPr>
            <w:r w:rsidRPr="00975566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75566">
              <w:rPr>
                <w:szCs w:val="22"/>
              </w:rPr>
              <w:t>No</w:t>
            </w:r>
          </w:p>
        </w:tc>
      </w:tr>
      <w:tr w:rsidR="006F177B" w:rsidRPr="007A5EFD" w14:paraId="7DFFB07A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6E6F6BF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Liquor store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94F173" w14:textId="77777777" w:rsidR="006F177B" w:rsidRPr="00975566" w:rsidRDefault="006F177B" w:rsidP="006F177B">
            <w:pPr>
              <w:rPr>
                <w:szCs w:val="22"/>
              </w:rPr>
            </w:pPr>
            <w:r w:rsidRPr="00975566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75566">
              <w:rPr>
                <w:szCs w:val="22"/>
              </w:rPr>
              <w:t>No</w:t>
            </w:r>
          </w:p>
        </w:tc>
      </w:tr>
      <w:tr w:rsidR="006F177B" w:rsidRPr="007A5EFD" w14:paraId="5599AE11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5222125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Aged care facility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5E66C7" w14:textId="77777777" w:rsidR="006F177B" w:rsidRPr="00975566" w:rsidRDefault="006F177B" w:rsidP="006F177B">
            <w:pPr>
              <w:rPr>
                <w:szCs w:val="22"/>
              </w:rPr>
            </w:pPr>
            <w:r w:rsidRPr="00975566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75566">
              <w:rPr>
                <w:szCs w:val="22"/>
              </w:rPr>
              <w:t xml:space="preserve">No </w:t>
            </w:r>
          </w:p>
        </w:tc>
      </w:tr>
      <w:tr w:rsidR="006F177B" w:rsidRPr="007A5EFD" w14:paraId="0A9FFD9F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3B7B0D9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Mobile food vending machine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08332C" w14:textId="77777777" w:rsidR="006F177B" w:rsidRPr="00975566" w:rsidRDefault="006F177B" w:rsidP="006F177B">
            <w:pPr>
              <w:rPr>
                <w:szCs w:val="22"/>
              </w:rPr>
            </w:pPr>
            <w:r>
              <w:rPr>
                <w:szCs w:val="22"/>
              </w:rPr>
              <w:t xml:space="preserve">Yes / </w:t>
            </w:r>
            <w:r w:rsidRPr="00975566">
              <w:rPr>
                <w:szCs w:val="22"/>
              </w:rPr>
              <w:t>No</w:t>
            </w:r>
          </w:p>
        </w:tc>
      </w:tr>
      <w:tr w:rsidR="006F177B" w:rsidRPr="007A5EFD" w14:paraId="52AEFCB3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6D1800C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Bakery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2A2A8C" w14:textId="77777777" w:rsidR="006F177B" w:rsidRPr="00975566" w:rsidRDefault="006F177B" w:rsidP="006F177B">
            <w:pPr>
              <w:rPr>
                <w:szCs w:val="22"/>
              </w:rPr>
            </w:pPr>
            <w:r>
              <w:rPr>
                <w:szCs w:val="22"/>
              </w:rPr>
              <w:t xml:space="preserve">Yes / </w:t>
            </w:r>
            <w:r w:rsidRPr="00975566">
              <w:rPr>
                <w:szCs w:val="22"/>
              </w:rPr>
              <w:t>No</w:t>
            </w:r>
          </w:p>
        </w:tc>
      </w:tr>
      <w:tr w:rsidR="006F177B" w:rsidRPr="007A5EFD" w14:paraId="5E6CCEBC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E212F94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Service station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2AFE5A" w14:textId="77777777" w:rsidR="006F177B" w:rsidRPr="00975566" w:rsidRDefault="006F177B" w:rsidP="006F177B">
            <w:pPr>
              <w:rPr>
                <w:szCs w:val="22"/>
              </w:rPr>
            </w:pPr>
            <w:r w:rsidRPr="00975566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75566">
              <w:rPr>
                <w:szCs w:val="22"/>
              </w:rPr>
              <w:t xml:space="preserve">No </w:t>
            </w:r>
          </w:p>
        </w:tc>
      </w:tr>
      <w:tr w:rsidR="006F177B" w:rsidRPr="007A5EFD" w14:paraId="0982A406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F43EEDF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Club eg. sports club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2F9C0E" w14:textId="77777777" w:rsidR="006F177B" w:rsidRPr="00975566" w:rsidRDefault="006F177B" w:rsidP="006F177B">
            <w:pPr>
              <w:rPr>
                <w:szCs w:val="22"/>
              </w:rPr>
            </w:pPr>
            <w:r>
              <w:rPr>
                <w:szCs w:val="22"/>
              </w:rPr>
              <w:t xml:space="preserve">Yes / </w:t>
            </w:r>
            <w:r w:rsidRPr="00975566">
              <w:rPr>
                <w:szCs w:val="22"/>
              </w:rPr>
              <w:t xml:space="preserve">No </w:t>
            </w:r>
          </w:p>
        </w:tc>
      </w:tr>
      <w:tr w:rsidR="006F177B" w:rsidRPr="007A5EFD" w14:paraId="0B7FCC18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3DB32F9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Supermarket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3F6E86" w14:textId="77777777" w:rsidR="006F177B" w:rsidRPr="00975566" w:rsidRDefault="006F177B" w:rsidP="006F177B">
            <w:pPr>
              <w:rPr>
                <w:szCs w:val="22"/>
              </w:rPr>
            </w:pPr>
            <w:r w:rsidRPr="00975566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75566">
              <w:rPr>
                <w:szCs w:val="22"/>
              </w:rPr>
              <w:t>No</w:t>
            </w:r>
          </w:p>
        </w:tc>
      </w:tr>
      <w:tr w:rsidR="006F177B" w:rsidRPr="007A5EFD" w14:paraId="5CA57818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0C57E26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Takeaway food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8551F1" w14:textId="77777777" w:rsidR="006F177B" w:rsidRPr="00975566" w:rsidRDefault="006F177B" w:rsidP="006F177B">
            <w:pPr>
              <w:rPr>
                <w:szCs w:val="22"/>
              </w:rPr>
            </w:pPr>
            <w:r w:rsidRPr="00975566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75566">
              <w:rPr>
                <w:szCs w:val="22"/>
              </w:rPr>
              <w:t xml:space="preserve">No </w:t>
            </w:r>
          </w:p>
        </w:tc>
      </w:tr>
      <w:tr w:rsidR="006F177B" w:rsidRPr="007A5EFD" w14:paraId="0A358AAA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2FD2023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Farm gate sales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C6BC60" w14:textId="77777777" w:rsidR="006F177B" w:rsidRPr="00975566" w:rsidRDefault="006F177B" w:rsidP="006F177B">
            <w:pPr>
              <w:rPr>
                <w:szCs w:val="22"/>
              </w:rPr>
            </w:pPr>
            <w:r w:rsidRPr="00975566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75566">
              <w:rPr>
                <w:szCs w:val="22"/>
              </w:rPr>
              <w:t>No</w:t>
            </w:r>
          </w:p>
        </w:tc>
      </w:tr>
      <w:tr w:rsidR="006F177B" w:rsidRPr="007A5EFD" w14:paraId="749D0472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31562CA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Fruiterer or green grocer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7BC0B7" w14:textId="77777777" w:rsidR="006F177B" w:rsidRPr="00975566" w:rsidRDefault="006F177B" w:rsidP="006F177B">
            <w:pPr>
              <w:rPr>
                <w:szCs w:val="22"/>
              </w:rPr>
            </w:pPr>
            <w:r w:rsidRPr="00975566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75566">
              <w:rPr>
                <w:szCs w:val="22"/>
              </w:rPr>
              <w:t>No</w:t>
            </w:r>
          </w:p>
        </w:tc>
      </w:tr>
      <w:tr w:rsidR="006F177B" w:rsidRPr="007A5EFD" w14:paraId="05537602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6C06CB2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Commercial visitor accommodation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16B610" w14:textId="77777777" w:rsidR="006F177B" w:rsidRPr="00975566" w:rsidRDefault="006F177B" w:rsidP="006F177B">
            <w:pPr>
              <w:rPr>
                <w:szCs w:val="22"/>
              </w:rPr>
            </w:pPr>
            <w:r w:rsidRPr="00975566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75566">
              <w:rPr>
                <w:szCs w:val="22"/>
              </w:rPr>
              <w:t>No</w:t>
            </w:r>
          </w:p>
        </w:tc>
      </w:tr>
      <w:tr w:rsidR="006F177B" w:rsidRPr="007A5EFD" w14:paraId="467F59E9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DE2D74E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Childcare centre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6ACE76" w14:textId="77777777" w:rsidR="006F177B" w:rsidRPr="00975566" w:rsidRDefault="006F177B" w:rsidP="006F177B">
            <w:pPr>
              <w:rPr>
                <w:szCs w:val="22"/>
              </w:rPr>
            </w:pPr>
            <w:r w:rsidRPr="00975566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75566">
              <w:rPr>
                <w:szCs w:val="22"/>
              </w:rPr>
              <w:t>No</w:t>
            </w:r>
          </w:p>
        </w:tc>
      </w:tr>
      <w:tr w:rsidR="006F177B" w:rsidRPr="007A5EFD" w14:paraId="70C27028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EA91FB4" w14:textId="77777777" w:rsidR="006F177B" w:rsidRDefault="006F177B" w:rsidP="006F177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Home-delivered meals to the elderly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3210FC" w14:textId="77777777" w:rsidR="006F177B" w:rsidRPr="00975566" w:rsidRDefault="006F177B" w:rsidP="006F177B">
            <w:pPr>
              <w:rPr>
                <w:szCs w:val="22"/>
              </w:rPr>
            </w:pPr>
            <w:r w:rsidRPr="00975566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75566">
              <w:rPr>
                <w:szCs w:val="22"/>
              </w:rPr>
              <w:t>No</w:t>
            </w:r>
          </w:p>
        </w:tc>
      </w:tr>
      <w:tr w:rsidR="006F177B" w:rsidRPr="007A5EFD" w14:paraId="36122DFC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E559BD9" w14:textId="77777777" w:rsidR="006F177B" w:rsidRPr="006F1B04" w:rsidRDefault="00872579" w:rsidP="00495A47">
            <w:pPr>
              <w:rPr>
                <w:szCs w:val="22"/>
              </w:rPr>
            </w:pPr>
            <w:r>
              <w:rPr>
                <w:b/>
                <w:szCs w:val="22"/>
              </w:rPr>
              <w:t>Other</w:t>
            </w:r>
            <w:r w:rsidR="00FF4B79"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 xml:space="preserve">- </w:t>
            </w:r>
            <w:r w:rsidR="006F1B04" w:rsidRPr="00872579">
              <w:rPr>
                <w:szCs w:val="22"/>
              </w:rPr>
              <w:t>if yes</w:t>
            </w:r>
            <w:r w:rsidR="006F1B04">
              <w:rPr>
                <w:szCs w:val="22"/>
              </w:rPr>
              <w:t>, de</w:t>
            </w:r>
            <w:r w:rsidR="00FF4B79">
              <w:rPr>
                <w:szCs w:val="22"/>
              </w:rPr>
              <w:t>scribe your business type below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48D4A2" w14:textId="77777777" w:rsidR="006F177B" w:rsidRPr="00975566" w:rsidRDefault="006F177B" w:rsidP="006F177B">
            <w:pPr>
              <w:rPr>
                <w:szCs w:val="22"/>
              </w:rPr>
            </w:pPr>
            <w:r>
              <w:rPr>
                <w:szCs w:val="22"/>
              </w:rPr>
              <w:t xml:space="preserve">Yes / </w:t>
            </w:r>
            <w:r w:rsidRPr="00975566">
              <w:rPr>
                <w:szCs w:val="22"/>
              </w:rPr>
              <w:t>No</w:t>
            </w:r>
          </w:p>
        </w:tc>
      </w:tr>
      <w:tr w:rsidR="006F177B" w:rsidRPr="007A5EFD" w14:paraId="4E72ABE7" w14:textId="77777777" w:rsidTr="00EC6897">
        <w:trPr>
          <w:trHeight w:val="22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27ADBEF" w14:textId="77777777" w:rsidR="006F177B" w:rsidRDefault="006F177B" w:rsidP="006F177B">
            <w:pPr>
              <w:rPr>
                <w:b/>
                <w:szCs w:val="22"/>
              </w:rPr>
            </w:pPr>
          </w:p>
          <w:p w14:paraId="6E545349" w14:textId="77777777" w:rsidR="006F177B" w:rsidRDefault="006F177B" w:rsidP="006F177B">
            <w:pPr>
              <w:rPr>
                <w:b/>
                <w:szCs w:val="22"/>
              </w:rPr>
            </w:pPr>
          </w:p>
          <w:p w14:paraId="340C1447" w14:textId="77777777" w:rsidR="006F177B" w:rsidRDefault="006F177B" w:rsidP="006F177B">
            <w:pPr>
              <w:rPr>
                <w:b/>
                <w:szCs w:val="22"/>
              </w:rPr>
            </w:pPr>
          </w:p>
        </w:tc>
      </w:tr>
      <w:tr w:rsidR="00802E75" w:rsidRPr="007A5EFD" w14:paraId="5CFD3AC6" w14:textId="77777777" w:rsidTr="00EC6897">
        <w:trPr>
          <w:trHeight w:val="22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0399B08" w14:textId="77777777" w:rsidR="00802E75" w:rsidRDefault="00802E75" w:rsidP="00802E7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Section 4 - d</w:t>
            </w:r>
            <w:r w:rsidRPr="00AC572D">
              <w:rPr>
                <w:b/>
                <w:szCs w:val="22"/>
              </w:rPr>
              <w:t>istributor and transportation</w:t>
            </w:r>
          </w:p>
        </w:tc>
      </w:tr>
      <w:tr w:rsidR="00802E75" w:rsidRPr="007A5EFD" w14:paraId="24384648" w14:textId="77777777" w:rsidTr="00EC6897">
        <w:trPr>
          <w:trHeight w:val="22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79C4B8F5" w14:textId="77777777" w:rsidR="00802E75" w:rsidRDefault="00802E75" w:rsidP="00802E7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Risk classification – food transporter</w:t>
            </w:r>
          </w:p>
          <w:p w14:paraId="0AF898F3" w14:textId="77777777" w:rsidR="00802E75" w:rsidRPr="00457770" w:rsidRDefault="00802E75" w:rsidP="00802E75">
            <w:pPr>
              <w:rPr>
                <w:szCs w:val="22"/>
              </w:rPr>
            </w:pPr>
            <w:r w:rsidRPr="009D74D1">
              <w:rPr>
                <w:szCs w:val="22"/>
              </w:rPr>
              <w:t>This includes</w:t>
            </w:r>
            <w:r w:rsidRPr="00457770">
              <w:rPr>
                <w:szCs w:val="22"/>
              </w:rPr>
              <w:t xml:space="preserve"> businesses </w:t>
            </w:r>
            <w:r>
              <w:rPr>
                <w:szCs w:val="22"/>
              </w:rPr>
              <w:t xml:space="preserve">operating in </w:t>
            </w:r>
            <w:r w:rsidRPr="00FB0CE2">
              <w:rPr>
                <w:szCs w:val="22"/>
              </w:rPr>
              <w:t>transport or pre-retail distribution activities</w:t>
            </w:r>
            <w:r>
              <w:rPr>
                <w:szCs w:val="22"/>
              </w:rPr>
              <w:t xml:space="preserve">. This includes businesses </w:t>
            </w:r>
            <w:r w:rsidRPr="00457770">
              <w:rPr>
                <w:szCs w:val="22"/>
              </w:rPr>
              <w:t>who wholesale or import to:</w:t>
            </w:r>
          </w:p>
          <w:p w14:paraId="7E10652F" w14:textId="77777777" w:rsidR="00802E75" w:rsidRDefault="00802E75" w:rsidP="00802E75">
            <w:pPr>
              <w:pStyle w:val="ListParagraph"/>
              <w:numPr>
                <w:ilvl w:val="0"/>
                <w:numId w:val="19"/>
              </w:numPr>
              <w:spacing w:after="40"/>
              <w:rPr>
                <w:szCs w:val="22"/>
              </w:rPr>
            </w:pPr>
            <w:r w:rsidRPr="00457770">
              <w:rPr>
                <w:szCs w:val="22"/>
              </w:rPr>
              <w:t>retailers</w:t>
            </w:r>
          </w:p>
          <w:p w14:paraId="5606C425" w14:textId="77777777" w:rsidR="00802E75" w:rsidRDefault="00802E75" w:rsidP="00802E75">
            <w:pPr>
              <w:pStyle w:val="ListParagraph"/>
              <w:numPr>
                <w:ilvl w:val="0"/>
                <w:numId w:val="19"/>
              </w:numPr>
              <w:spacing w:after="40"/>
              <w:rPr>
                <w:szCs w:val="22"/>
              </w:rPr>
            </w:pPr>
            <w:r>
              <w:rPr>
                <w:szCs w:val="22"/>
              </w:rPr>
              <w:t>restaurants</w:t>
            </w:r>
          </w:p>
          <w:p w14:paraId="5C9F93E2" w14:textId="77777777" w:rsidR="00802E75" w:rsidRPr="009027C2" w:rsidRDefault="00802E75" w:rsidP="00802E75">
            <w:pPr>
              <w:pStyle w:val="ListParagraph"/>
              <w:numPr>
                <w:ilvl w:val="0"/>
                <w:numId w:val="19"/>
              </w:numPr>
              <w:spacing w:after="40"/>
              <w:rPr>
                <w:szCs w:val="22"/>
              </w:rPr>
            </w:pPr>
            <w:proofErr w:type="gramStart"/>
            <w:r w:rsidRPr="00457770">
              <w:rPr>
                <w:szCs w:val="22"/>
              </w:rPr>
              <w:t>consumers</w:t>
            </w:r>
            <w:proofErr w:type="gramEnd"/>
            <w:r w:rsidRPr="00457770">
              <w:rPr>
                <w:szCs w:val="22"/>
              </w:rPr>
              <w:t>.</w:t>
            </w:r>
          </w:p>
          <w:p w14:paraId="70F93A23" w14:textId="77777777" w:rsidR="00802E75" w:rsidRPr="009027C2" w:rsidRDefault="00802E75" w:rsidP="00802E75">
            <w:pPr>
              <w:spacing w:before="240"/>
              <w:rPr>
                <w:szCs w:val="22"/>
              </w:rPr>
            </w:pPr>
            <w:r w:rsidRPr="009027C2">
              <w:rPr>
                <w:rFonts w:cs="Arial"/>
                <w:szCs w:val="22"/>
              </w:rPr>
              <w:t xml:space="preserve">For more information, read the </w:t>
            </w:r>
            <w:r>
              <w:rPr>
                <w:szCs w:val="22"/>
              </w:rPr>
              <w:t>NT</w:t>
            </w:r>
            <w:r w:rsidRPr="009027C2">
              <w:rPr>
                <w:szCs w:val="22"/>
              </w:rPr>
              <w:t xml:space="preserve"> Food Business Risk Classification Framework</w:t>
            </w:r>
            <w:r w:rsidRPr="009027C2">
              <w:rPr>
                <w:rFonts w:cs="Arial"/>
                <w:szCs w:val="22"/>
              </w:rPr>
              <w:t xml:space="preserve"> on the </w:t>
            </w:r>
            <w:hyperlink r:id="rId16" w:history="1">
              <w:r w:rsidRPr="009027C2">
                <w:rPr>
                  <w:rStyle w:val="Hyperlink"/>
                  <w:rFonts w:cs="Arial"/>
                  <w:szCs w:val="22"/>
                </w:rPr>
                <w:t>Department of Health ePublications website</w:t>
              </w:r>
            </w:hyperlink>
            <w:r w:rsidRPr="009027C2">
              <w:rPr>
                <w:rFonts w:cs="Arial"/>
                <w:szCs w:val="22"/>
              </w:rPr>
              <w:t>.</w:t>
            </w:r>
          </w:p>
        </w:tc>
      </w:tr>
      <w:tr w:rsidR="00802E75" w:rsidRPr="007A5EFD" w14:paraId="2512B7C9" w14:textId="77777777" w:rsidTr="00EC6897">
        <w:trPr>
          <w:trHeight w:val="22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DECEB7C" w14:textId="77777777" w:rsidR="00802E75" w:rsidRPr="009027C2" w:rsidRDefault="00802E75" w:rsidP="00802E7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What type best describes your business?</w:t>
            </w:r>
          </w:p>
        </w:tc>
      </w:tr>
      <w:tr w:rsidR="00802E75" w:rsidRPr="007A5EFD" w14:paraId="498D2D38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A215549" w14:textId="77777777" w:rsidR="00802E75" w:rsidRPr="007454F5" w:rsidRDefault="00802E75" w:rsidP="00802E75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Importer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4BD1C55C" w14:textId="77777777" w:rsidR="00802E75" w:rsidRPr="009027C2" w:rsidRDefault="00802E75" w:rsidP="00802E75">
            <w:pPr>
              <w:rPr>
                <w:szCs w:val="22"/>
              </w:rPr>
            </w:pPr>
            <w:r w:rsidRPr="009027C2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9027C2">
              <w:rPr>
                <w:szCs w:val="22"/>
              </w:rPr>
              <w:t>No</w:t>
            </w:r>
          </w:p>
        </w:tc>
      </w:tr>
      <w:tr w:rsidR="00802E75" w:rsidRPr="007A5EFD" w14:paraId="17F725DA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80C8C2B" w14:textId="77777777" w:rsidR="00802E75" w:rsidRDefault="00802E75" w:rsidP="00802E7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Exporter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246A2AC2" w14:textId="77777777" w:rsidR="00802E75" w:rsidRPr="009027C2" w:rsidRDefault="00802E75" w:rsidP="00802E75">
            <w:pPr>
              <w:rPr>
                <w:szCs w:val="22"/>
              </w:rPr>
            </w:pPr>
            <w:r>
              <w:rPr>
                <w:szCs w:val="22"/>
              </w:rPr>
              <w:t>Yes / No</w:t>
            </w:r>
          </w:p>
        </w:tc>
      </w:tr>
      <w:tr w:rsidR="00802E75" w:rsidRPr="007A5EFD" w14:paraId="6E440444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F73D9B5" w14:textId="77777777" w:rsidR="00802E75" w:rsidRDefault="00802E75" w:rsidP="00802E7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Warehousing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1A73F9D4" w14:textId="77777777" w:rsidR="00802E75" w:rsidRDefault="00802E75" w:rsidP="00802E75">
            <w:pPr>
              <w:rPr>
                <w:szCs w:val="22"/>
              </w:rPr>
            </w:pPr>
            <w:r>
              <w:rPr>
                <w:szCs w:val="22"/>
              </w:rPr>
              <w:t>Yes / No</w:t>
            </w:r>
          </w:p>
        </w:tc>
      </w:tr>
      <w:tr w:rsidR="00802E75" w:rsidRPr="007A5EFD" w14:paraId="208A4C72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264A521" w14:textId="77777777" w:rsidR="00802E75" w:rsidRDefault="00802E75" w:rsidP="00802E7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Food transport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2A1FC9B7" w14:textId="77777777" w:rsidR="00802E75" w:rsidRDefault="00802E75" w:rsidP="00802E75">
            <w:pPr>
              <w:rPr>
                <w:szCs w:val="22"/>
              </w:rPr>
            </w:pPr>
            <w:r>
              <w:rPr>
                <w:szCs w:val="22"/>
              </w:rPr>
              <w:t>Yes / No</w:t>
            </w:r>
          </w:p>
        </w:tc>
      </w:tr>
      <w:tr w:rsidR="00802E75" w:rsidRPr="007A5EFD" w14:paraId="21C7773F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4A37885" w14:textId="77777777" w:rsidR="00802E75" w:rsidRDefault="00802E75" w:rsidP="00802E7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Wholesale distributor or packer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3E536E9E" w14:textId="77777777" w:rsidR="00802E75" w:rsidRDefault="00802E75" w:rsidP="00802E75">
            <w:pPr>
              <w:rPr>
                <w:szCs w:val="22"/>
              </w:rPr>
            </w:pPr>
            <w:r>
              <w:rPr>
                <w:szCs w:val="22"/>
              </w:rPr>
              <w:t>Yes / No</w:t>
            </w:r>
          </w:p>
        </w:tc>
      </w:tr>
      <w:tr w:rsidR="00802E75" w:rsidRPr="007A5EFD" w14:paraId="665845A5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C36692D" w14:textId="77777777" w:rsidR="00802E75" w:rsidRDefault="00802E75" w:rsidP="00802E7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Cold storage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4E6DD384" w14:textId="77777777" w:rsidR="00802E75" w:rsidRDefault="00802E75" w:rsidP="00802E75">
            <w:pPr>
              <w:rPr>
                <w:szCs w:val="22"/>
              </w:rPr>
            </w:pPr>
            <w:r>
              <w:rPr>
                <w:szCs w:val="22"/>
              </w:rPr>
              <w:t>Yes / No</w:t>
            </w:r>
          </w:p>
        </w:tc>
      </w:tr>
      <w:tr w:rsidR="00802E75" w:rsidRPr="007A5EFD" w14:paraId="4791170C" w14:textId="77777777" w:rsidTr="009C0DA0">
        <w:trPr>
          <w:trHeight w:val="223"/>
        </w:trPr>
        <w:tc>
          <w:tcPr>
            <w:tcW w:w="8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374AAD9" w14:textId="77777777" w:rsidR="00802E75" w:rsidRPr="006F1B04" w:rsidRDefault="00802E75" w:rsidP="00802E75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Other </w:t>
            </w:r>
            <w:r w:rsidR="00872579">
              <w:rPr>
                <w:szCs w:val="22"/>
              </w:rPr>
              <w:t xml:space="preserve">- </w:t>
            </w:r>
            <w:r w:rsidR="006F1B04">
              <w:rPr>
                <w:szCs w:val="22"/>
              </w:rPr>
              <w:t>if yes, de</w:t>
            </w:r>
            <w:r w:rsidR="00FF4B79">
              <w:rPr>
                <w:szCs w:val="22"/>
              </w:rPr>
              <w:t>scribe your business type below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0DCB33DB" w14:textId="77777777" w:rsidR="00802E75" w:rsidRDefault="00802E75" w:rsidP="00802E75">
            <w:pPr>
              <w:rPr>
                <w:szCs w:val="22"/>
              </w:rPr>
            </w:pPr>
            <w:r>
              <w:rPr>
                <w:szCs w:val="22"/>
              </w:rPr>
              <w:t>Yes / No</w:t>
            </w:r>
          </w:p>
        </w:tc>
      </w:tr>
      <w:tr w:rsidR="00802E75" w:rsidRPr="007A5EFD" w14:paraId="15926C4A" w14:textId="77777777" w:rsidTr="00EC6897">
        <w:trPr>
          <w:trHeight w:val="22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42E13EF" w14:textId="77777777" w:rsidR="00802E75" w:rsidRDefault="00802E75" w:rsidP="00802E75">
            <w:pPr>
              <w:rPr>
                <w:b/>
                <w:szCs w:val="22"/>
              </w:rPr>
            </w:pPr>
          </w:p>
          <w:p w14:paraId="16BF72DF" w14:textId="77777777" w:rsidR="00802E75" w:rsidRDefault="00802E75" w:rsidP="00802E75">
            <w:pPr>
              <w:rPr>
                <w:b/>
                <w:szCs w:val="22"/>
              </w:rPr>
            </w:pPr>
          </w:p>
          <w:p w14:paraId="49A68D95" w14:textId="77777777" w:rsidR="00802E75" w:rsidRDefault="00802E75" w:rsidP="00802E75">
            <w:pPr>
              <w:rPr>
                <w:b/>
                <w:szCs w:val="22"/>
              </w:rPr>
            </w:pPr>
          </w:p>
        </w:tc>
      </w:tr>
    </w:tbl>
    <w:tbl>
      <w:tblPr>
        <w:tblStyle w:val="NTGTable11"/>
        <w:tblW w:w="10348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030"/>
        <w:gridCol w:w="2268"/>
        <w:gridCol w:w="1276"/>
        <w:gridCol w:w="1417"/>
        <w:gridCol w:w="425"/>
        <w:gridCol w:w="993"/>
        <w:gridCol w:w="1939"/>
      </w:tblGrid>
      <w:tr w:rsidR="006F1B04" w14:paraId="1C5BDBD5" w14:textId="77777777" w:rsidTr="006F1B04">
        <w:trPr>
          <w:trHeight w:val="223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D512096" w14:textId="77777777" w:rsidR="006F1B04" w:rsidRDefault="006F1B04" w:rsidP="008B4F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Section 5 – proprietor details</w:t>
            </w:r>
          </w:p>
        </w:tc>
      </w:tr>
      <w:tr w:rsidR="006F1B04" w14:paraId="15E3E25E" w14:textId="77777777" w:rsidTr="006F1B04">
        <w:trPr>
          <w:trHeight w:val="223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B0D3CD8" w14:textId="77777777" w:rsidR="006F1B04" w:rsidRPr="004D02F5" w:rsidRDefault="006F1B04" w:rsidP="006F1B04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Note: </w:t>
            </w:r>
            <w:r w:rsidRPr="004F4701">
              <w:rPr>
                <w:szCs w:val="22"/>
              </w:rPr>
              <w:t>proprietor is the applicant of this application and serves as the default contact for any premises or location</w:t>
            </w:r>
            <w:r>
              <w:rPr>
                <w:szCs w:val="22"/>
              </w:rPr>
              <w:t xml:space="preserve">. </w:t>
            </w:r>
            <w:r w:rsidRPr="006F1B04">
              <w:rPr>
                <w:szCs w:val="22"/>
              </w:rPr>
              <w:t xml:space="preserve">If </w:t>
            </w:r>
            <w:r>
              <w:rPr>
                <w:szCs w:val="22"/>
              </w:rPr>
              <w:t>you have additional proprietors, attach a separate form.</w:t>
            </w:r>
          </w:p>
        </w:tc>
      </w:tr>
      <w:tr w:rsidR="009C1EE8" w14:paraId="52121D4A" w14:textId="77777777" w:rsidTr="009C1EE8">
        <w:trPr>
          <w:trHeight w:val="223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26FF6F4" w14:textId="33AB943F" w:rsidR="009C1EE8" w:rsidRPr="009C1EE8" w:rsidRDefault="00EE0552" w:rsidP="008B4FDE">
            <w:pPr>
              <w:rPr>
                <w:szCs w:val="22"/>
              </w:rPr>
            </w:pPr>
            <w:r>
              <w:rPr>
                <w:b/>
                <w:szCs w:val="22"/>
              </w:rPr>
              <w:t>Business</w:t>
            </w:r>
            <w:r w:rsidR="009C1EE8">
              <w:rPr>
                <w:b/>
                <w:szCs w:val="22"/>
              </w:rPr>
              <w:t xml:space="preserve"> name</w:t>
            </w:r>
            <w:r w:rsidR="009C1EE8" w:rsidRPr="001827F3">
              <w:rPr>
                <w:rStyle w:val="Requiredfieldmark"/>
              </w:rPr>
              <w:t>*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C61E16D" w14:textId="77777777" w:rsidR="009C1EE8" w:rsidRDefault="009C1EE8" w:rsidP="008B4FDE">
            <w:pPr>
              <w:rPr>
                <w:b/>
                <w:szCs w:val="22"/>
              </w:rPr>
            </w:pPr>
          </w:p>
        </w:tc>
      </w:tr>
      <w:tr w:rsidR="008B4FDE" w14:paraId="663107E1" w14:textId="77777777" w:rsidTr="009C1EE8">
        <w:trPr>
          <w:trHeight w:val="223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BFA821E" w14:textId="77777777" w:rsidR="008B4FDE" w:rsidRDefault="008B4FDE" w:rsidP="008B4F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ABN</w:t>
            </w:r>
            <w:r w:rsidR="009C1EE8">
              <w:rPr>
                <w:b/>
                <w:szCs w:val="22"/>
              </w:rPr>
              <w:t>/ACN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45E7164" w14:textId="77777777" w:rsidR="008B4FDE" w:rsidRDefault="008B4FDE" w:rsidP="008B4FDE">
            <w:pPr>
              <w:rPr>
                <w:b/>
                <w:szCs w:val="22"/>
              </w:rPr>
            </w:pPr>
          </w:p>
        </w:tc>
      </w:tr>
      <w:tr w:rsidR="006F1B04" w14:paraId="4F7B37A2" w14:textId="77777777" w:rsidTr="009C1EE8">
        <w:trPr>
          <w:trHeight w:val="223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2083B01" w14:textId="77777777" w:rsidR="006F1B04" w:rsidRDefault="009C1EE8" w:rsidP="008B4F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Given</w:t>
            </w:r>
            <w:r w:rsidR="006F1B04">
              <w:rPr>
                <w:b/>
                <w:szCs w:val="22"/>
              </w:rPr>
              <w:t xml:space="preserve"> name</w:t>
            </w:r>
            <w:r w:rsidR="006F1B04" w:rsidRPr="001827F3">
              <w:rPr>
                <w:rStyle w:val="Requiredfieldmark"/>
              </w:rPr>
              <w:t>*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CC36EF" w14:textId="77777777" w:rsidR="006F1B04" w:rsidRDefault="006F1B04" w:rsidP="008B4FDE">
            <w:pPr>
              <w:rPr>
                <w:b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6430B1" w14:textId="77777777" w:rsidR="006F1B04" w:rsidRDefault="006F1B04" w:rsidP="008B4F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Family name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ACB3D0" w14:textId="77777777" w:rsidR="006F1B04" w:rsidRDefault="006F1B04" w:rsidP="008B4FDE">
            <w:pPr>
              <w:rPr>
                <w:b/>
                <w:szCs w:val="22"/>
              </w:rPr>
            </w:pPr>
          </w:p>
        </w:tc>
      </w:tr>
      <w:tr w:rsidR="006F1B04" w14:paraId="12E0E161" w14:textId="77777777" w:rsidTr="009C1EE8">
        <w:trPr>
          <w:trHeight w:val="223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5123278" w14:textId="77777777" w:rsidR="006F1B04" w:rsidRDefault="006F1B04" w:rsidP="008B4F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Phone number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26FFA8" w14:textId="77777777" w:rsidR="006F1B04" w:rsidRDefault="006F1B04" w:rsidP="008B4FDE">
            <w:pPr>
              <w:rPr>
                <w:b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2AB69D" w14:textId="77777777" w:rsidR="006F1B04" w:rsidRDefault="006F1B04" w:rsidP="008B4F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Mobile number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AC4BB2" w14:textId="77777777" w:rsidR="006F1B04" w:rsidRDefault="006F1B04" w:rsidP="008B4FDE">
            <w:pPr>
              <w:rPr>
                <w:b/>
                <w:szCs w:val="22"/>
              </w:rPr>
            </w:pPr>
          </w:p>
        </w:tc>
      </w:tr>
      <w:tr w:rsidR="006F1B04" w14:paraId="572AB3D2" w14:textId="77777777" w:rsidTr="009C1EE8">
        <w:trPr>
          <w:trHeight w:val="223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83312E4" w14:textId="77777777" w:rsidR="006F1B04" w:rsidRDefault="006F1B04" w:rsidP="008B4F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Email address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A6887B3" w14:textId="77777777" w:rsidR="006F1B04" w:rsidRDefault="006F1B04" w:rsidP="008B4FDE">
            <w:pPr>
              <w:rPr>
                <w:b/>
                <w:szCs w:val="22"/>
              </w:rPr>
            </w:pPr>
          </w:p>
        </w:tc>
      </w:tr>
      <w:tr w:rsidR="006F1B04" w14:paraId="2B8957FD" w14:textId="77777777" w:rsidTr="009C1EE8">
        <w:trPr>
          <w:trHeight w:val="223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C41584E" w14:textId="77777777" w:rsidR="006F1B04" w:rsidRDefault="006F1B04" w:rsidP="008B4F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Postal address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1E57A16" w14:textId="77777777" w:rsidR="006F1B04" w:rsidRDefault="006F1B04" w:rsidP="008B4FDE">
            <w:pPr>
              <w:rPr>
                <w:b/>
                <w:szCs w:val="22"/>
              </w:rPr>
            </w:pPr>
          </w:p>
        </w:tc>
      </w:tr>
      <w:tr w:rsidR="006F1B04" w14:paraId="777B1390" w14:textId="77777777" w:rsidTr="009C1EE8">
        <w:trPr>
          <w:trHeight w:val="223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F014F03" w14:textId="77777777" w:rsidR="006F1B04" w:rsidRDefault="006F1B04" w:rsidP="008B4F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Suburb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411896" w14:textId="77777777" w:rsidR="006F1B04" w:rsidRDefault="006F1B04" w:rsidP="008B4FDE">
            <w:pPr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58D495" w14:textId="77777777" w:rsidR="006F1B04" w:rsidRDefault="006F1B04" w:rsidP="008B4F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State or territory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E04AC5" w14:textId="77777777" w:rsidR="006F1B04" w:rsidRDefault="006F1B04" w:rsidP="008B4FDE">
            <w:pPr>
              <w:rPr>
                <w:b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A14C58" w14:textId="77777777" w:rsidR="006F1B04" w:rsidRDefault="006F1B04" w:rsidP="008B4F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Post code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14:paraId="47FAB192" w14:textId="77777777" w:rsidR="006F1B04" w:rsidRDefault="006F1B04" w:rsidP="008B4FDE">
            <w:pPr>
              <w:rPr>
                <w:b/>
                <w:szCs w:val="22"/>
              </w:rPr>
            </w:pPr>
          </w:p>
        </w:tc>
      </w:tr>
    </w:tbl>
    <w:tbl>
      <w:tblPr>
        <w:tblStyle w:val="NTGTable12"/>
        <w:tblW w:w="10348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030"/>
        <w:gridCol w:w="2268"/>
        <w:gridCol w:w="1276"/>
        <w:gridCol w:w="283"/>
        <w:gridCol w:w="1134"/>
        <w:gridCol w:w="425"/>
        <w:gridCol w:w="993"/>
        <w:gridCol w:w="567"/>
        <w:gridCol w:w="1372"/>
      </w:tblGrid>
      <w:tr w:rsidR="008B4FDE" w:rsidRPr="004A3CC9" w14:paraId="730660A0" w14:textId="77777777" w:rsidTr="008B4FDE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7AA803C" w14:textId="77777777" w:rsidR="008B4FDE" w:rsidRPr="004A3CC9" w:rsidRDefault="008B4FDE" w:rsidP="008B4FDE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Section 6 – premises details</w:t>
            </w:r>
          </w:p>
        </w:tc>
      </w:tr>
      <w:tr w:rsidR="008B4FDE" w:rsidRPr="00343D00" w14:paraId="6CE8C828" w14:textId="77777777" w:rsidTr="008B4FDE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6B5CA5E" w14:textId="77777777" w:rsidR="008B4FDE" w:rsidRDefault="008B4FDE" w:rsidP="008B4FDE">
            <w:pPr>
              <w:rPr>
                <w:rStyle w:val="Requiredfieldmark"/>
              </w:rPr>
            </w:pPr>
            <w:r>
              <w:rPr>
                <w:b/>
              </w:rPr>
              <w:t>Provide the premises your</w:t>
            </w:r>
            <w:r w:rsidRPr="00FB0CE2">
              <w:rPr>
                <w:b/>
              </w:rPr>
              <w:t xml:space="preserve"> </w:t>
            </w:r>
            <w:r w:rsidR="009C1EE8">
              <w:rPr>
                <w:b/>
              </w:rPr>
              <w:t>business trades from</w:t>
            </w:r>
            <w:r w:rsidR="009C1EE8" w:rsidRPr="009C1EE8">
              <w:t xml:space="preserve"> -</w:t>
            </w:r>
            <w:r>
              <w:rPr>
                <w:b/>
              </w:rPr>
              <w:t xml:space="preserve"> </w:t>
            </w:r>
            <w:r w:rsidRPr="009C1EE8">
              <w:t>if you have a:</w:t>
            </w:r>
          </w:p>
          <w:p w14:paraId="172155E3" w14:textId="77777777" w:rsidR="008B4FDE" w:rsidRPr="00343D00" w:rsidRDefault="008B4FDE" w:rsidP="008B4FDE">
            <w:pPr>
              <w:pStyle w:val="ListParagraph"/>
              <w:numPr>
                <w:ilvl w:val="0"/>
                <w:numId w:val="20"/>
              </w:numPr>
              <w:spacing w:after="40"/>
              <w:rPr>
                <w:rStyle w:val="Questionlabel"/>
                <w:color w:val="C00000"/>
              </w:rPr>
            </w:pPr>
            <w:r w:rsidRPr="00343D00">
              <w:rPr>
                <w:rStyle w:val="Questionlabel"/>
                <w:b w:val="0"/>
              </w:rPr>
              <w:t>mobile food vehicle, provide the address where it’s</w:t>
            </w:r>
            <w:r>
              <w:rPr>
                <w:rStyle w:val="Questionlabel"/>
                <w:b w:val="0"/>
              </w:rPr>
              <w:t xml:space="preserve"> garaged</w:t>
            </w:r>
          </w:p>
          <w:p w14:paraId="74E8A1DB" w14:textId="77777777" w:rsidR="008B4FDE" w:rsidRPr="008B4FDE" w:rsidRDefault="008B4FDE" w:rsidP="008B4FDE">
            <w:pPr>
              <w:pStyle w:val="ListParagraph"/>
              <w:numPr>
                <w:ilvl w:val="0"/>
                <w:numId w:val="20"/>
              </w:numPr>
              <w:spacing w:after="40"/>
              <w:rPr>
                <w:rStyle w:val="Questionlabel"/>
                <w:color w:val="C00000"/>
              </w:rPr>
            </w:pPr>
            <w:proofErr w:type="gramStart"/>
            <w:r w:rsidRPr="00343D00">
              <w:rPr>
                <w:rStyle w:val="Questionlabel"/>
                <w:b w:val="0"/>
              </w:rPr>
              <w:t>market</w:t>
            </w:r>
            <w:proofErr w:type="gramEnd"/>
            <w:r w:rsidRPr="00343D00">
              <w:rPr>
                <w:rStyle w:val="Questionlabel"/>
                <w:b w:val="0"/>
              </w:rPr>
              <w:t xml:space="preserve"> stall, provide</w:t>
            </w:r>
            <w:r>
              <w:rPr>
                <w:rStyle w:val="Questionlabel"/>
                <w:b w:val="0"/>
              </w:rPr>
              <w:t xml:space="preserve"> the</w:t>
            </w:r>
            <w:r w:rsidRPr="00343D00">
              <w:rPr>
                <w:rStyle w:val="Questionlabel"/>
                <w:b w:val="0"/>
              </w:rPr>
              <w:t xml:space="preserve"> address where the food is prepared.</w:t>
            </w:r>
          </w:p>
          <w:p w14:paraId="1B9637D6" w14:textId="77777777" w:rsidR="008B4FDE" w:rsidRPr="008B4FDE" w:rsidRDefault="008B4FDE" w:rsidP="004D02F5">
            <w:pPr>
              <w:rPr>
                <w:rStyle w:val="Questionlabel"/>
                <w:color w:val="C00000"/>
              </w:rPr>
            </w:pPr>
            <w:r w:rsidRPr="008B4FDE">
              <w:rPr>
                <w:szCs w:val="22"/>
              </w:rPr>
              <w:t xml:space="preserve">If you have additional premises, </w:t>
            </w:r>
            <w:r w:rsidR="004D02F5">
              <w:rPr>
                <w:szCs w:val="22"/>
              </w:rPr>
              <w:t>attach a</w:t>
            </w:r>
            <w:r w:rsidRPr="008B4FDE">
              <w:rPr>
                <w:szCs w:val="22"/>
              </w:rPr>
              <w:t xml:space="preserve"> separate form.</w:t>
            </w:r>
          </w:p>
        </w:tc>
      </w:tr>
      <w:tr w:rsidR="008B4FDE" w14:paraId="7666BCEE" w14:textId="77777777" w:rsidTr="009C1EE8">
        <w:trPr>
          <w:trHeight w:val="306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953A84F" w14:textId="77777777" w:rsidR="008B4FDE" w:rsidRDefault="008B4FDE" w:rsidP="008B4F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Lot number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6CA940" w14:textId="77777777" w:rsidR="008B4FDE" w:rsidRDefault="008B4FDE" w:rsidP="008B4FDE">
            <w:pPr>
              <w:rPr>
                <w:b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A5F230" w14:textId="77777777" w:rsidR="008B4FDE" w:rsidRDefault="008B4FDE" w:rsidP="008B4F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Unit number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48F188" w14:textId="77777777" w:rsidR="008B4FDE" w:rsidRDefault="008B4FDE" w:rsidP="008B4FDE">
            <w:pPr>
              <w:rPr>
                <w:b/>
                <w:szCs w:val="22"/>
              </w:rPr>
            </w:pPr>
          </w:p>
        </w:tc>
      </w:tr>
      <w:tr w:rsidR="008B4FDE" w14:paraId="008CEE16" w14:textId="77777777" w:rsidTr="009C1EE8">
        <w:trPr>
          <w:trHeight w:val="306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E6ADE16" w14:textId="77777777" w:rsidR="008B4FDE" w:rsidRDefault="009C1EE8" w:rsidP="008B4F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Shop or </w:t>
            </w:r>
            <w:r w:rsidR="008B4FDE">
              <w:rPr>
                <w:b/>
                <w:szCs w:val="22"/>
              </w:rPr>
              <w:t>tenancy number</w:t>
            </w:r>
            <w:r w:rsidR="008B4FDE" w:rsidRPr="001827F3">
              <w:rPr>
                <w:rStyle w:val="Requiredfieldmark"/>
              </w:rPr>
              <w:t>*</w:t>
            </w:r>
          </w:p>
        </w:tc>
        <w:tc>
          <w:tcPr>
            <w:tcW w:w="83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4D6D3EC" w14:textId="77777777" w:rsidR="008B4FDE" w:rsidRDefault="008B4FDE" w:rsidP="008B4FDE">
            <w:pPr>
              <w:rPr>
                <w:b/>
                <w:szCs w:val="22"/>
              </w:rPr>
            </w:pPr>
          </w:p>
        </w:tc>
      </w:tr>
      <w:tr w:rsidR="008B4FDE" w14:paraId="68AE51E8" w14:textId="77777777" w:rsidTr="009C1EE8">
        <w:trPr>
          <w:trHeight w:val="306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996844E" w14:textId="77777777" w:rsidR="008B4FDE" w:rsidRDefault="009C1EE8" w:rsidP="008B4F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Property</w:t>
            </w:r>
            <w:r w:rsidR="008B4FDE">
              <w:rPr>
                <w:b/>
                <w:szCs w:val="22"/>
              </w:rPr>
              <w:t xml:space="preserve"> address</w:t>
            </w:r>
            <w:r w:rsidR="008B4FDE" w:rsidRPr="001827F3">
              <w:rPr>
                <w:rStyle w:val="Requiredfieldmark"/>
              </w:rPr>
              <w:t>*</w:t>
            </w:r>
          </w:p>
        </w:tc>
        <w:tc>
          <w:tcPr>
            <w:tcW w:w="83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E5E74A9" w14:textId="77777777" w:rsidR="008B4FDE" w:rsidRDefault="008B4FDE" w:rsidP="008B4FDE">
            <w:pPr>
              <w:rPr>
                <w:b/>
                <w:szCs w:val="22"/>
              </w:rPr>
            </w:pPr>
          </w:p>
        </w:tc>
      </w:tr>
      <w:tr w:rsidR="009C1EE8" w14:paraId="7BA607C6" w14:textId="77777777" w:rsidTr="00FF4B79">
        <w:trPr>
          <w:trHeight w:val="306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2891B4F" w14:textId="77777777" w:rsidR="009C1EE8" w:rsidRDefault="009C1EE8" w:rsidP="008B4F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Suburb/town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E959FF" w14:textId="77777777" w:rsidR="009C1EE8" w:rsidRDefault="009C1EE8" w:rsidP="008B4FDE">
            <w:pPr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2E8399" w14:textId="77777777" w:rsidR="009C1EE8" w:rsidRDefault="00FF4B79" w:rsidP="008B4F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State or territory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7B6E01" w14:textId="77777777" w:rsidR="009C1EE8" w:rsidRDefault="009C1EE8" w:rsidP="008B4FDE">
            <w:pPr>
              <w:rPr>
                <w:b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380C15" w14:textId="77777777" w:rsidR="009C1EE8" w:rsidRDefault="00FF4B79" w:rsidP="008B4F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Post code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454CD" w14:textId="77777777" w:rsidR="009C1EE8" w:rsidRDefault="009C1EE8" w:rsidP="008B4FDE">
            <w:pPr>
              <w:rPr>
                <w:b/>
                <w:szCs w:val="22"/>
              </w:rPr>
            </w:pPr>
          </w:p>
        </w:tc>
      </w:tr>
      <w:tr w:rsidR="008B4FDE" w:rsidRPr="00343D00" w14:paraId="25F563D4" w14:textId="77777777" w:rsidTr="008B4FDE">
        <w:trPr>
          <w:trHeight w:val="27"/>
        </w:trPr>
        <w:tc>
          <w:tcPr>
            <w:tcW w:w="89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80067A6" w14:textId="2EC12126" w:rsidR="00666F29" w:rsidRDefault="00666F29" w:rsidP="00666F29">
            <w:pPr>
              <w:rPr>
                <w:rStyle w:val="Requiredfieldmark"/>
                <w:b w:val="0"/>
                <w:color w:val="auto"/>
              </w:rPr>
            </w:pPr>
            <w:r w:rsidRPr="00666F29">
              <w:rPr>
                <w:rStyle w:val="Requiredfieldmark"/>
                <w:color w:val="auto"/>
              </w:rPr>
              <w:t>Are you planning on carrying out building works to fit-out your food premises?</w:t>
            </w:r>
            <w:r w:rsidR="008B4FDE" w:rsidRPr="001827F3">
              <w:rPr>
                <w:rStyle w:val="Requiredfieldmark"/>
              </w:rPr>
              <w:t>*</w:t>
            </w:r>
            <w:r w:rsidR="008B4FDE">
              <w:rPr>
                <w:rStyle w:val="Requiredfieldmark"/>
              </w:rPr>
              <w:t xml:space="preserve"> </w:t>
            </w:r>
            <w:r w:rsidR="00872579">
              <w:rPr>
                <w:rStyle w:val="Requiredfieldmark"/>
                <w:b w:val="0"/>
                <w:color w:val="auto"/>
              </w:rPr>
              <w:t>I</w:t>
            </w:r>
            <w:r w:rsidR="008B4FDE">
              <w:rPr>
                <w:rStyle w:val="Requiredfieldmark"/>
                <w:b w:val="0"/>
                <w:color w:val="auto"/>
              </w:rPr>
              <w:t xml:space="preserve">f </w:t>
            </w:r>
            <w:r w:rsidR="008B4FDE" w:rsidRPr="008B4FDE">
              <w:rPr>
                <w:rStyle w:val="Requiredfieldmark"/>
                <w:b w:val="0"/>
                <w:color w:val="auto"/>
              </w:rPr>
              <w:t xml:space="preserve">yes, describe </w:t>
            </w:r>
            <w:r>
              <w:rPr>
                <w:rStyle w:val="Requiredfieldmark"/>
                <w:b w:val="0"/>
                <w:color w:val="auto"/>
              </w:rPr>
              <w:t>the building works below</w:t>
            </w:r>
            <w:r w:rsidR="008B4FDE">
              <w:rPr>
                <w:rStyle w:val="Requiredfieldmark"/>
                <w:b w:val="0"/>
                <w:color w:val="auto"/>
              </w:rPr>
              <w:t xml:space="preserve"> </w:t>
            </w:r>
            <w:r w:rsidR="008B4FDE" w:rsidRPr="008B4FDE">
              <w:rPr>
                <w:rStyle w:val="Requiredfieldmark"/>
                <w:b w:val="0"/>
                <w:color w:val="auto"/>
              </w:rPr>
              <w:t xml:space="preserve">and attach relevant documents eg. </w:t>
            </w:r>
            <w:proofErr w:type="gramStart"/>
            <w:r w:rsidR="008B4FDE" w:rsidRPr="008B4FDE">
              <w:rPr>
                <w:rStyle w:val="Requiredfieldmark"/>
                <w:b w:val="0"/>
                <w:color w:val="auto"/>
              </w:rPr>
              <w:t>floor</w:t>
            </w:r>
            <w:proofErr w:type="gramEnd"/>
            <w:r w:rsidR="008B4FDE" w:rsidRPr="008B4FDE">
              <w:rPr>
                <w:rStyle w:val="Requiredfieldmark"/>
                <w:b w:val="0"/>
                <w:color w:val="auto"/>
              </w:rPr>
              <w:t xml:space="preserve"> plan showing layout and details of all </w:t>
            </w:r>
            <w:r w:rsidR="008E66B2">
              <w:t>fixtures, fittings, equipment, food storage location, surface finishes and elevations.</w:t>
            </w:r>
          </w:p>
          <w:p w14:paraId="2B8525D3" w14:textId="08013F45" w:rsidR="008B4FDE" w:rsidRPr="00666F29" w:rsidRDefault="00666F29" w:rsidP="008E66B2">
            <w:pPr>
              <w:spacing w:before="240"/>
              <w:rPr>
                <w:bCs/>
              </w:rPr>
            </w:pPr>
            <w:r w:rsidRPr="00666F29">
              <w:rPr>
                <w:rStyle w:val="Requiredfieldmark"/>
                <w:color w:val="auto"/>
              </w:rPr>
              <w:t>Note:</w:t>
            </w:r>
            <w:r>
              <w:rPr>
                <w:rStyle w:val="Requiredfieldmark"/>
                <w:b w:val="0"/>
                <w:color w:val="auto"/>
              </w:rPr>
              <w:t xml:space="preserve"> b</w:t>
            </w:r>
            <w:r w:rsidRPr="00666F29">
              <w:rPr>
                <w:rStyle w:val="Requiredfieldmark"/>
                <w:b w:val="0"/>
                <w:color w:val="auto"/>
              </w:rPr>
              <w:t>uilding works must not to begin prior to Environmental Health assessing plans and pr</w:t>
            </w:r>
            <w:r>
              <w:rPr>
                <w:rStyle w:val="Requiredfieldmark"/>
                <w:b w:val="0"/>
                <w:color w:val="auto"/>
              </w:rPr>
              <w:t>oviding comment on</w:t>
            </w:r>
            <w:r w:rsidR="008E66B2">
              <w:rPr>
                <w:rStyle w:val="Requiredfieldmark"/>
                <w:b w:val="0"/>
                <w:color w:val="auto"/>
              </w:rPr>
              <w:t xml:space="preserve"> your proposed fit-out</w:t>
            </w:r>
            <w:r>
              <w:rPr>
                <w:rStyle w:val="Requiredfieldmark"/>
                <w:b w:val="0"/>
                <w:color w:val="auto"/>
              </w:rPr>
              <w:t xml:space="preserve">. </w:t>
            </w:r>
            <w:r w:rsidRPr="00666F29">
              <w:rPr>
                <w:rStyle w:val="Requiredfieldmark"/>
                <w:b w:val="0"/>
                <w:color w:val="auto"/>
              </w:rPr>
              <w:t>A building permit may be required prior to starting building works. For more information</w:t>
            </w:r>
            <w:r>
              <w:rPr>
                <w:rStyle w:val="Requiredfieldmark"/>
                <w:b w:val="0"/>
                <w:color w:val="auto"/>
              </w:rPr>
              <w:t>,</w:t>
            </w:r>
            <w:r w:rsidRPr="00666F29">
              <w:rPr>
                <w:rStyle w:val="Requiredfieldmark"/>
                <w:b w:val="0"/>
                <w:color w:val="auto"/>
              </w:rPr>
              <w:t xml:space="preserve"> read about how to apply for a</w:t>
            </w:r>
            <w:r>
              <w:t xml:space="preserve"> </w:t>
            </w:r>
            <w:hyperlink r:id="rId17" w:history="1">
              <w:r>
                <w:rPr>
                  <w:rStyle w:val="Hyperlink"/>
                </w:rPr>
                <w:t>building permit</w:t>
              </w:r>
            </w:hyperlink>
            <w:r>
              <w:t>.  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2E08E2E6" w14:textId="77777777" w:rsidR="008B4FDE" w:rsidRPr="00343D00" w:rsidRDefault="008B4FDE" w:rsidP="008B4FDE">
            <w:pPr>
              <w:rPr>
                <w:szCs w:val="22"/>
              </w:rPr>
            </w:pPr>
            <w:r>
              <w:rPr>
                <w:szCs w:val="22"/>
              </w:rPr>
              <w:t>Yes / No</w:t>
            </w:r>
          </w:p>
        </w:tc>
      </w:tr>
      <w:tr w:rsidR="008B4FDE" w14:paraId="5591A6F6" w14:textId="77777777" w:rsidTr="008B4FDE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203806D" w14:textId="77777777" w:rsidR="008B4FDE" w:rsidRDefault="008B4FDE" w:rsidP="008B4FDE">
            <w:pPr>
              <w:rPr>
                <w:b/>
                <w:szCs w:val="22"/>
              </w:rPr>
            </w:pPr>
          </w:p>
          <w:p w14:paraId="371E231C" w14:textId="29225F68" w:rsidR="00666F29" w:rsidRDefault="00666F29" w:rsidP="008B4FDE">
            <w:pPr>
              <w:rPr>
                <w:b/>
                <w:szCs w:val="22"/>
              </w:rPr>
            </w:pPr>
          </w:p>
          <w:p w14:paraId="43029818" w14:textId="77777777" w:rsidR="008B4FDE" w:rsidRDefault="008B4FDE" w:rsidP="008B4FDE">
            <w:pPr>
              <w:rPr>
                <w:b/>
                <w:szCs w:val="22"/>
              </w:rPr>
            </w:pPr>
          </w:p>
        </w:tc>
      </w:tr>
      <w:tr w:rsidR="008B4FDE" w:rsidRPr="00C30964" w14:paraId="78D33EA8" w14:textId="77777777" w:rsidTr="008B4FDE">
        <w:trPr>
          <w:trHeight w:val="27"/>
        </w:trPr>
        <w:tc>
          <w:tcPr>
            <w:tcW w:w="89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FBF07D4" w14:textId="5F3E1B56" w:rsidR="008B4FDE" w:rsidRPr="008B4FDE" w:rsidRDefault="008B4FDE" w:rsidP="008B4FDE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If no, has the premises undergone significant renovations? </w:t>
            </w:r>
            <w:r w:rsidR="00872579">
              <w:rPr>
                <w:szCs w:val="22"/>
              </w:rPr>
              <w:t>I</w:t>
            </w:r>
            <w:r w:rsidR="00872579" w:rsidRPr="00872579">
              <w:rPr>
                <w:szCs w:val="22"/>
              </w:rPr>
              <w:t>f</w:t>
            </w:r>
            <w:r w:rsidRPr="008B4FDE">
              <w:rPr>
                <w:szCs w:val="22"/>
              </w:rPr>
              <w:t xml:space="preserve"> yes, describe the details of the renovations </w:t>
            </w:r>
            <w:r>
              <w:rPr>
                <w:szCs w:val="22"/>
              </w:rPr>
              <w:t xml:space="preserve">below </w:t>
            </w:r>
            <w:r w:rsidRPr="008B4FDE">
              <w:rPr>
                <w:szCs w:val="22"/>
              </w:rPr>
              <w:t xml:space="preserve">and attach relevant documents eg. </w:t>
            </w:r>
            <w:proofErr w:type="gramStart"/>
            <w:r w:rsidRPr="008B4FDE">
              <w:rPr>
                <w:szCs w:val="22"/>
              </w:rPr>
              <w:t>floor</w:t>
            </w:r>
            <w:proofErr w:type="gramEnd"/>
            <w:r w:rsidRPr="008B4FDE">
              <w:rPr>
                <w:szCs w:val="22"/>
              </w:rPr>
              <w:t xml:space="preserve"> plan showing layout and details of all </w:t>
            </w:r>
            <w:r w:rsidR="008E66B2">
              <w:t>fixtures, fittings, equipment, food storage location, surface finishes and elevations.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6E9C2F66" w14:textId="77777777" w:rsidR="008B4FDE" w:rsidRPr="00C30964" w:rsidRDefault="008B4FDE" w:rsidP="008B4FDE">
            <w:pPr>
              <w:rPr>
                <w:szCs w:val="22"/>
              </w:rPr>
            </w:pPr>
            <w:r>
              <w:rPr>
                <w:szCs w:val="22"/>
              </w:rPr>
              <w:t>Yes / No</w:t>
            </w:r>
          </w:p>
        </w:tc>
      </w:tr>
      <w:tr w:rsidR="008B4FDE" w:rsidRPr="00C30964" w14:paraId="5C5B49B7" w14:textId="77777777" w:rsidTr="008B4FDE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B17B4BB" w14:textId="77777777" w:rsidR="008B4FDE" w:rsidRDefault="008B4FDE" w:rsidP="008B4FDE">
            <w:pPr>
              <w:rPr>
                <w:b/>
                <w:szCs w:val="22"/>
              </w:rPr>
            </w:pPr>
          </w:p>
          <w:p w14:paraId="377D53F5" w14:textId="77777777" w:rsidR="008B4FDE" w:rsidRDefault="008B4FDE" w:rsidP="008B4FDE">
            <w:pPr>
              <w:rPr>
                <w:b/>
                <w:szCs w:val="22"/>
              </w:rPr>
            </w:pPr>
          </w:p>
          <w:p w14:paraId="5E0AB8AA" w14:textId="77777777" w:rsidR="008B4FDE" w:rsidRPr="00C30964" w:rsidRDefault="008B4FDE" w:rsidP="008B4FDE">
            <w:pPr>
              <w:rPr>
                <w:b/>
                <w:szCs w:val="22"/>
              </w:rPr>
            </w:pPr>
          </w:p>
        </w:tc>
      </w:tr>
      <w:tr w:rsidR="008B4FDE" w:rsidRPr="008027F7" w14:paraId="7D5ABE09" w14:textId="77777777" w:rsidTr="008B4FDE">
        <w:trPr>
          <w:trHeight w:val="27"/>
        </w:trPr>
        <w:tc>
          <w:tcPr>
            <w:tcW w:w="89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61E70D8" w14:textId="047D6B90" w:rsidR="00666F29" w:rsidRDefault="008B4FDE" w:rsidP="00666F29">
            <w:pPr>
              <w:rPr>
                <w:szCs w:val="22"/>
              </w:rPr>
            </w:pPr>
            <w:r w:rsidRPr="00284649">
              <w:rPr>
                <w:b/>
                <w:szCs w:val="22"/>
              </w:rPr>
              <w:t>Does the premises use wate</w:t>
            </w:r>
            <w:r>
              <w:rPr>
                <w:b/>
                <w:szCs w:val="22"/>
              </w:rPr>
              <w:t>r from a private water supply</w:t>
            </w:r>
            <w:r w:rsidR="00666F29" w:rsidRPr="008E66B2">
              <w:rPr>
                <w:b/>
              </w:rPr>
              <w:t>?</w:t>
            </w:r>
            <w:r w:rsidR="00666F29" w:rsidRPr="001827F3">
              <w:rPr>
                <w:rStyle w:val="Requiredfieldmark"/>
              </w:rPr>
              <w:t>*</w:t>
            </w:r>
            <w:r w:rsidR="00666F29">
              <w:t xml:space="preserve"> </w:t>
            </w:r>
            <w:r w:rsidR="00666F29" w:rsidRPr="00666F29">
              <w:rPr>
                <w:szCs w:val="22"/>
              </w:rPr>
              <w:t xml:space="preserve">eg. </w:t>
            </w:r>
            <w:proofErr w:type="gramStart"/>
            <w:r w:rsidR="00666F29" w:rsidRPr="00666F29">
              <w:rPr>
                <w:szCs w:val="22"/>
              </w:rPr>
              <w:t>bore</w:t>
            </w:r>
            <w:proofErr w:type="gramEnd"/>
            <w:r w:rsidR="00666F29" w:rsidRPr="00666F29">
              <w:rPr>
                <w:szCs w:val="22"/>
              </w:rPr>
              <w:t xml:space="preserve"> water or rainwater</w:t>
            </w:r>
            <w:r w:rsidR="00666F29">
              <w:rPr>
                <w:szCs w:val="22"/>
              </w:rPr>
              <w:t xml:space="preserve">. </w:t>
            </w:r>
            <w:r w:rsidR="008850EF">
              <w:rPr>
                <w:szCs w:val="22"/>
              </w:rPr>
              <w:t>I</w:t>
            </w:r>
            <w:r w:rsidR="008850EF" w:rsidRPr="008850EF">
              <w:rPr>
                <w:szCs w:val="22"/>
              </w:rPr>
              <w:t xml:space="preserve">f yes, </w:t>
            </w:r>
            <w:r w:rsidR="00666F29">
              <w:rPr>
                <w:szCs w:val="22"/>
              </w:rPr>
              <w:t xml:space="preserve">attach test results as you </w:t>
            </w:r>
            <w:r w:rsidR="008850EF" w:rsidRPr="008850EF">
              <w:rPr>
                <w:szCs w:val="22"/>
              </w:rPr>
              <w:t xml:space="preserve">have a responsibility under the </w:t>
            </w:r>
            <w:hyperlink r:id="rId18" w:history="1">
              <w:r w:rsidR="008850EF" w:rsidRPr="00666F29">
                <w:rPr>
                  <w:rStyle w:val="Hyperlink"/>
                  <w:szCs w:val="22"/>
                </w:rPr>
                <w:t xml:space="preserve">Public and Environmental Health Regulations </w:t>
              </w:r>
              <w:r w:rsidR="00666F29" w:rsidRPr="00666F29">
                <w:rPr>
                  <w:rStyle w:val="Hyperlink"/>
                  <w:szCs w:val="22"/>
                </w:rPr>
                <w:t>2014</w:t>
              </w:r>
            </w:hyperlink>
            <w:r w:rsidR="00666F29">
              <w:rPr>
                <w:szCs w:val="22"/>
              </w:rPr>
              <w:t xml:space="preserve"> </w:t>
            </w:r>
            <w:r w:rsidR="008850EF" w:rsidRPr="008850EF">
              <w:rPr>
                <w:szCs w:val="22"/>
              </w:rPr>
              <w:t>to demonstrate you have a potable water supply.</w:t>
            </w:r>
            <w:r w:rsidR="004D02F5">
              <w:rPr>
                <w:szCs w:val="22"/>
              </w:rPr>
              <w:t xml:space="preserve"> </w:t>
            </w:r>
            <w:r w:rsidR="008850EF" w:rsidRPr="004F4701">
              <w:rPr>
                <w:szCs w:val="22"/>
              </w:rPr>
              <w:t>Microbiological testing must be done every 12 months and ch</w:t>
            </w:r>
            <w:r w:rsidR="008E66B2">
              <w:rPr>
                <w:szCs w:val="22"/>
              </w:rPr>
              <w:t>emical testing every 5</w:t>
            </w:r>
            <w:r w:rsidR="00666F29">
              <w:rPr>
                <w:szCs w:val="22"/>
              </w:rPr>
              <w:t xml:space="preserve"> years. </w:t>
            </w:r>
          </w:p>
          <w:p w14:paraId="26F58F1A" w14:textId="7B3472A0" w:rsidR="008B4FDE" w:rsidRPr="00666F29" w:rsidRDefault="008850EF" w:rsidP="00666F29">
            <w:pPr>
              <w:spacing w:before="240"/>
              <w:rPr>
                <w:szCs w:val="22"/>
              </w:rPr>
            </w:pPr>
            <w:r w:rsidRPr="004F4701">
              <w:t xml:space="preserve">For more information, read </w:t>
            </w:r>
            <w:hyperlink r:id="rId19" w:history="1">
              <w:r w:rsidRPr="004F4701">
                <w:rPr>
                  <w:rStyle w:val="Hyperlink"/>
                  <w:rFonts w:asciiTheme="minorHAnsi" w:hAnsiTheme="minorHAnsi"/>
                </w:rPr>
                <w:t>private water supplies for business</w:t>
              </w:r>
            </w:hyperlink>
            <w:r w:rsidRPr="004F4701">
              <w:rPr>
                <w:rStyle w:val="Hyperlink"/>
                <w:rFonts w:asciiTheme="minorHAnsi" w:hAnsiTheme="minorHAnsi"/>
              </w:rPr>
              <w:t>es</w:t>
            </w:r>
            <w:r w:rsidRPr="004F4701">
              <w:t xml:space="preserve"> or contact the Public Health Unit.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357FA7F2" w14:textId="77777777" w:rsidR="008B4FDE" w:rsidRPr="008027F7" w:rsidRDefault="008B4FDE" w:rsidP="008B4FDE">
            <w:pPr>
              <w:rPr>
                <w:szCs w:val="22"/>
              </w:rPr>
            </w:pPr>
            <w:r w:rsidRPr="008027F7">
              <w:rPr>
                <w:szCs w:val="22"/>
              </w:rPr>
              <w:t>Yes</w:t>
            </w:r>
            <w:r>
              <w:rPr>
                <w:szCs w:val="22"/>
              </w:rPr>
              <w:t xml:space="preserve"> / </w:t>
            </w:r>
            <w:r w:rsidRPr="008027F7">
              <w:rPr>
                <w:szCs w:val="22"/>
              </w:rPr>
              <w:t>No</w:t>
            </w:r>
          </w:p>
        </w:tc>
      </w:tr>
      <w:tr w:rsidR="008B4FDE" w:rsidRPr="008027F7" w14:paraId="4A7ADF24" w14:textId="77777777" w:rsidTr="008B4FDE">
        <w:trPr>
          <w:trHeight w:val="27"/>
        </w:trPr>
        <w:tc>
          <w:tcPr>
            <w:tcW w:w="8976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8B21B98" w14:textId="77777777" w:rsidR="00666F29" w:rsidRDefault="008B4FDE" w:rsidP="00666F29">
            <w:pPr>
              <w:rPr>
                <w:rStyle w:val="Requiredfieldmark"/>
                <w:b w:val="0"/>
                <w:color w:val="auto"/>
              </w:rPr>
            </w:pPr>
            <w:r w:rsidRPr="008B4FDE">
              <w:rPr>
                <w:b/>
                <w:szCs w:val="22"/>
              </w:rPr>
              <w:t>Do you hav</w:t>
            </w:r>
            <w:r w:rsidR="0054467B">
              <w:rPr>
                <w:b/>
                <w:szCs w:val="22"/>
              </w:rPr>
              <w:t xml:space="preserve">e a trade waste discharge </w:t>
            </w:r>
            <w:r w:rsidR="008D5A7A">
              <w:rPr>
                <w:b/>
                <w:szCs w:val="22"/>
              </w:rPr>
              <w:t>approval</w:t>
            </w:r>
            <w:r w:rsidRPr="008B4FDE">
              <w:rPr>
                <w:b/>
                <w:szCs w:val="22"/>
              </w:rPr>
              <w:t>?</w:t>
            </w:r>
            <w:r w:rsidRPr="001827F3">
              <w:rPr>
                <w:rStyle w:val="Requiredfieldmark"/>
              </w:rPr>
              <w:t>*</w:t>
            </w:r>
            <w:r>
              <w:rPr>
                <w:rStyle w:val="Requiredfieldmark"/>
              </w:rPr>
              <w:t xml:space="preserve"> </w:t>
            </w:r>
            <w:r w:rsidR="004D02F5">
              <w:rPr>
                <w:rStyle w:val="Requiredfieldmark"/>
                <w:b w:val="0"/>
                <w:color w:val="auto"/>
              </w:rPr>
              <w:t>If no,</w:t>
            </w:r>
            <w:r w:rsidRPr="008B4FDE">
              <w:rPr>
                <w:rStyle w:val="Requiredfieldmark"/>
                <w:b w:val="0"/>
                <w:color w:val="auto"/>
              </w:rPr>
              <w:t xml:space="preserve"> you must apply for a </w:t>
            </w:r>
            <w:r w:rsidR="008D5A7A">
              <w:rPr>
                <w:rStyle w:val="Requiredfieldmark"/>
                <w:b w:val="0"/>
                <w:color w:val="auto"/>
              </w:rPr>
              <w:t>trade waste discharge approval.</w:t>
            </w:r>
            <w:r w:rsidR="004D02F5">
              <w:rPr>
                <w:rStyle w:val="Requiredfieldmark"/>
                <w:b w:val="0"/>
                <w:color w:val="auto"/>
              </w:rPr>
              <w:t xml:space="preserve"> </w:t>
            </w:r>
          </w:p>
          <w:p w14:paraId="1C307C44" w14:textId="66E98C23" w:rsidR="008B4FDE" w:rsidRPr="00666F29" w:rsidRDefault="004D02F5" w:rsidP="00666F29">
            <w:pPr>
              <w:spacing w:before="240"/>
              <w:rPr>
                <w:bCs/>
              </w:rPr>
            </w:pPr>
            <w:r>
              <w:rPr>
                <w:rStyle w:val="Requiredfieldmark"/>
                <w:b w:val="0"/>
                <w:color w:val="auto"/>
              </w:rPr>
              <w:t>F</w:t>
            </w:r>
            <w:r w:rsidR="008B4FDE" w:rsidRPr="008B4FDE">
              <w:rPr>
                <w:rStyle w:val="Requiredfieldmark"/>
                <w:b w:val="0"/>
                <w:color w:val="auto"/>
              </w:rPr>
              <w:t xml:space="preserve">or more information, go to the </w:t>
            </w:r>
            <w:hyperlink r:id="rId20" w:history="1">
              <w:r w:rsidR="008B4FDE" w:rsidRPr="008B4FDE">
                <w:rPr>
                  <w:rStyle w:val="Hyperlink"/>
                </w:rPr>
                <w:t>Power and Water Corporation website</w:t>
              </w:r>
            </w:hyperlink>
            <w:r w:rsidR="008B4FDE" w:rsidRPr="008B4FDE">
              <w:rPr>
                <w:rStyle w:val="Requiredfieldmark"/>
                <w:b w:val="0"/>
                <w:color w:val="auto"/>
              </w:rPr>
              <w:t xml:space="preserve"> or email </w:t>
            </w:r>
            <w:r w:rsidR="00B47182">
              <w:rPr>
                <w:rStyle w:val="Requiredfieldmark"/>
                <w:b w:val="0"/>
                <w:color w:val="auto"/>
              </w:rPr>
              <w:t xml:space="preserve">the trade waste unit </w:t>
            </w:r>
            <w:r w:rsidR="008B4FDE" w:rsidRPr="008B4FDE">
              <w:rPr>
                <w:rStyle w:val="Requiredfieldmark"/>
                <w:b w:val="0"/>
                <w:color w:val="auto"/>
              </w:rPr>
              <w:t xml:space="preserve">at </w:t>
            </w:r>
            <w:hyperlink r:id="rId21" w:history="1">
              <w:r w:rsidR="008B4FDE" w:rsidRPr="003E1B0A">
                <w:rPr>
                  <w:rStyle w:val="Hyperlink"/>
                </w:rPr>
                <w:t>tradewastedept.pwc@powerwater.com.au</w:t>
              </w:r>
            </w:hyperlink>
            <w:r>
              <w:rPr>
                <w:rStyle w:val="Requiredfieldmark"/>
                <w:b w:val="0"/>
                <w:color w:val="auto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</w:tcPr>
          <w:p w14:paraId="0B1BF461" w14:textId="77777777" w:rsidR="008B4FDE" w:rsidRPr="008027F7" w:rsidRDefault="008B4FDE" w:rsidP="008B4FDE">
            <w:pPr>
              <w:rPr>
                <w:szCs w:val="22"/>
              </w:rPr>
            </w:pPr>
            <w:r>
              <w:rPr>
                <w:szCs w:val="22"/>
              </w:rPr>
              <w:t>Yes / No</w:t>
            </w:r>
          </w:p>
        </w:tc>
      </w:tr>
    </w:tbl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025"/>
        <w:gridCol w:w="3549"/>
        <w:gridCol w:w="1842"/>
        <w:gridCol w:w="2932"/>
      </w:tblGrid>
      <w:tr w:rsidR="008B4FDE" w:rsidRPr="007A5EFD" w14:paraId="37F867DB" w14:textId="77777777" w:rsidTr="008B4FDE">
        <w:trPr>
          <w:trHeight w:val="223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6CF40DE" w14:textId="77777777" w:rsidR="008B4FDE" w:rsidRPr="002D5ABE" w:rsidRDefault="008B4FDE" w:rsidP="00802E75">
            <w:pPr>
              <w:rPr>
                <w:b/>
              </w:rPr>
            </w:pPr>
            <w:r>
              <w:rPr>
                <w:b/>
              </w:rPr>
              <w:t xml:space="preserve">Section 7 – declaration </w:t>
            </w:r>
          </w:p>
        </w:tc>
      </w:tr>
      <w:tr w:rsidR="00802E75" w:rsidRPr="007A5EFD" w14:paraId="6E3DBA59" w14:textId="77777777" w:rsidTr="004D02F5">
        <w:trPr>
          <w:trHeight w:val="223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FB502EA" w14:textId="77777777" w:rsidR="00802E75" w:rsidRPr="00F57401" w:rsidRDefault="00802E75" w:rsidP="00802E75">
            <w:pPr>
              <w:rPr>
                <w:b/>
              </w:rPr>
            </w:pPr>
            <w:r w:rsidRPr="00F57401">
              <w:rPr>
                <w:b/>
              </w:rPr>
              <w:t>I hereby declare that the information contained in this application, or attached to this application, is accurate and correct to the best of my knowledge.</w:t>
            </w:r>
            <w:r w:rsidRPr="00F57401">
              <w:rPr>
                <w:rStyle w:val="Requiredfieldmark"/>
                <w:b w:val="0"/>
              </w:rPr>
              <w:t>*</w:t>
            </w:r>
            <w:r w:rsidRPr="00F57401">
              <w:rPr>
                <w:b/>
              </w:rPr>
              <w:t xml:space="preserve"> </w:t>
            </w:r>
          </w:p>
        </w:tc>
      </w:tr>
      <w:tr w:rsidR="00802E75" w:rsidRPr="007A5EFD" w14:paraId="03EC4041" w14:textId="77777777" w:rsidTr="00F57401">
        <w:trPr>
          <w:trHeight w:val="223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122E563" w14:textId="77777777" w:rsidR="00802E75" w:rsidRDefault="00802E75" w:rsidP="00802E7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Full name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14:paraId="42C6E6F3" w14:textId="77777777" w:rsidR="00802E75" w:rsidRDefault="00802E75" w:rsidP="00802E75">
            <w:pPr>
              <w:rPr>
                <w:b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96C5E7" w14:textId="77777777" w:rsidR="00802E75" w:rsidRDefault="00802E75" w:rsidP="00802E7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Date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14:paraId="2A330FA7" w14:textId="77777777" w:rsidR="00802E75" w:rsidRDefault="00802E75" w:rsidP="00802E75">
            <w:pPr>
              <w:rPr>
                <w:b/>
                <w:szCs w:val="22"/>
              </w:rPr>
            </w:pPr>
          </w:p>
        </w:tc>
      </w:tr>
      <w:tr w:rsidR="00802E75" w:rsidRPr="007A5EFD" w14:paraId="0756CA0C" w14:textId="77777777" w:rsidTr="00EC6897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969B523" w14:textId="77777777" w:rsidR="00802E75" w:rsidRPr="007A5EFD" w:rsidRDefault="00802E75" w:rsidP="00802E75">
            <w:pPr>
              <w:rPr>
                <w:rStyle w:val="Questionlabel"/>
              </w:rPr>
            </w:pPr>
            <w:r w:rsidRPr="003F07E7">
              <w:rPr>
                <w:rStyle w:val="Questionlabel"/>
                <w:color w:val="FFFFFF" w:themeColor="background1"/>
              </w:rPr>
              <w:t>Office use only^</w:t>
            </w:r>
          </w:p>
        </w:tc>
      </w:tr>
      <w:tr w:rsidR="00802E75" w:rsidRPr="007A5EFD" w14:paraId="222B9167" w14:textId="77777777" w:rsidTr="00F57401">
        <w:trPr>
          <w:trHeight w:val="27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791E908" w14:textId="77777777" w:rsidR="00802E75" w:rsidRPr="002C0BEF" w:rsidRDefault="00802E75" w:rsidP="00802E75">
            <w:r>
              <w:rPr>
                <w:rStyle w:val="Questionlabel"/>
              </w:rPr>
              <w:lastRenderedPageBreak/>
              <w:t>Full n</w:t>
            </w:r>
            <w:r w:rsidRPr="007A5EFD">
              <w:rPr>
                <w:rStyle w:val="Questionlabel"/>
              </w:rPr>
              <w:t>ame^</w:t>
            </w: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9400" w14:textId="77777777" w:rsidR="00802E75" w:rsidRPr="002C0BEF" w:rsidRDefault="00802E75" w:rsidP="00802E75"/>
        </w:tc>
      </w:tr>
      <w:tr w:rsidR="00802E75" w:rsidRPr="007A5EFD" w14:paraId="1D104738" w14:textId="77777777" w:rsidTr="00F57401">
        <w:trPr>
          <w:trHeight w:val="27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C75E83E" w14:textId="77777777" w:rsidR="00802E75" w:rsidRPr="002C0BEF" w:rsidRDefault="00802E75" w:rsidP="00802E75">
            <w:r>
              <w:rPr>
                <w:rStyle w:val="Questionlabel"/>
              </w:rPr>
              <w:t>Job title^</w:t>
            </w: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8BD5" w14:textId="77777777" w:rsidR="00802E75" w:rsidRPr="002C0BEF" w:rsidRDefault="00802E75" w:rsidP="00802E75"/>
        </w:tc>
      </w:tr>
      <w:tr w:rsidR="00802E75" w:rsidRPr="007A5EFD" w14:paraId="7ADED8CD" w14:textId="77777777" w:rsidTr="00F57401">
        <w:trPr>
          <w:trHeight w:val="27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488E4D8" w14:textId="77777777" w:rsidR="00802E75" w:rsidRPr="002C0BEF" w:rsidRDefault="00802E75" w:rsidP="00802E75">
            <w:r>
              <w:rPr>
                <w:rStyle w:val="Questionlabel"/>
              </w:rPr>
              <w:t>Tracking number^</w:t>
            </w: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0078" w14:textId="77777777" w:rsidR="00802E75" w:rsidRPr="002C0BEF" w:rsidRDefault="00802E75" w:rsidP="00802E75"/>
        </w:tc>
      </w:tr>
      <w:tr w:rsidR="00802E75" w:rsidRPr="007A5EFD" w14:paraId="063017C4" w14:textId="77777777" w:rsidTr="00F57401">
        <w:trPr>
          <w:trHeight w:val="27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2302F2D" w14:textId="77777777" w:rsidR="00802E75" w:rsidRPr="002C0BEF" w:rsidRDefault="00802E75" w:rsidP="00802E75">
            <w:r>
              <w:rPr>
                <w:rStyle w:val="Questionlabel"/>
              </w:rPr>
              <w:t>Phone or email^</w:t>
            </w: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12F" w14:textId="77777777" w:rsidR="00802E75" w:rsidRPr="002C0BEF" w:rsidRDefault="00802E75" w:rsidP="00802E75"/>
        </w:tc>
      </w:tr>
      <w:tr w:rsidR="00802E75" w:rsidRPr="007A5EFD" w14:paraId="2044CC4B" w14:textId="77777777" w:rsidTr="00EC6897">
        <w:trPr>
          <w:trHeight w:val="727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E0C7CD0" w14:textId="77777777" w:rsidR="00802E75" w:rsidRPr="00814AF6" w:rsidRDefault="00802E75" w:rsidP="00802E75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14:paraId="401D23C2" w14:textId="0CC77D68" w:rsidR="00802E75" w:rsidRPr="00E41677" w:rsidRDefault="00802E75" w:rsidP="00802E75">
            <w:pPr>
              <w:widowControl w:val="0"/>
              <w:rPr>
                <w:szCs w:val="22"/>
              </w:rPr>
            </w:pPr>
            <w:r w:rsidRPr="00E41677">
              <w:rPr>
                <w:szCs w:val="22"/>
              </w:rPr>
              <w:t>Email your completed form to</w:t>
            </w:r>
            <w:r>
              <w:rPr>
                <w:szCs w:val="22"/>
              </w:rPr>
              <w:t xml:space="preserve"> your closest </w:t>
            </w:r>
            <w:r w:rsidR="005D4905">
              <w:rPr>
                <w:szCs w:val="22"/>
              </w:rPr>
              <w:t>environmental health office.</w:t>
            </w:r>
          </w:p>
          <w:p w14:paraId="38F1AE68" w14:textId="17607DB3" w:rsidR="00802E75" w:rsidRPr="00E41677" w:rsidRDefault="00802E75" w:rsidP="00802E75">
            <w:pPr>
              <w:rPr>
                <w:szCs w:val="22"/>
              </w:rPr>
            </w:pPr>
            <w:r w:rsidRPr="00E41677">
              <w:rPr>
                <w:szCs w:val="22"/>
              </w:rPr>
              <w:t xml:space="preserve">For Top End region, email </w:t>
            </w:r>
            <w:hyperlink r:id="rId22" w:history="1">
              <w:r w:rsidRPr="00E41677">
                <w:rPr>
                  <w:rStyle w:val="Hyperlink"/>
                  <w:szCs w:val="22"/>
                </w:rPr>
                <w:t>envirohealthte@nt.gov.au</w:t>
              </w:r>
            </w:hyperlink>
            <w:r w:rsidRPr="00E41677">
              <w:rPr>
                <w:szCs w:val="22"/>
              </w:rPr>
              <w:t xml:space="preserve"> or call 08 8922 7377</w:t>
            </w:r>
            <w:r w:rsidR="008E66B2">
              <w:rPr>
                <w:szCs w:val="22"/>
              </w:rPr>
              <w:t>.</w:t>
            </w:r>
          </w:p>
          <w:p w14:paraId="2ABC98F6" w14:textId="77777777" w:rsidR="00802E75" w:rsidRPr="00F15931" w:rsidRDefault="00802E75" w:rsidP="00802E75">
            <w:pPr>
              <w:widowControl w:val="0"/>
            </w:pPr>
            <w:r w:rsidRPr="00E41677">
              <w:rPr>
                <w:szCs w:val="22"/>
              </w:rPr>
              <w:t xml:space="preserve">For Central Australia region, email </w:t>
            </w:r>
            <w:hyperlink r:id="rId23" w:history="1">
              <w:r w:rsidRPr="00E41677">
                <w:rPr>
                  <w:rStyle w:val="Hyperlink"/>
                  <w:szCs w:val="22"/>
                </w:rPr>
                <w:t>envirohealthca@nt.gov.au</w:t>
              </w:r>
            </w:hyperlink>
            <w:r w:rsidRPr="00E41677">
              <w:rPr>
                <w:szCs w:val="22"/>
              </w:rPr>
              <w:t xml:space="preserve"> or call 08 8955 6122.</w:t>
            </w:r>
          </w:p>
        </w:tc>
      </w:tr>
      <w:tr w:rsidR="00802E75" w:rsidRPr="007A5EFD" w14:paraId="55ECBD70" w14:textId="77777777" w:rsidTr="00EC6897">
        <w:trPr>
          <w:trHeight w:val="28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A5E1232" w14:textId="77777777" w:rsidR="00802E75" w:rsidRPr="002C21A2" w:rsidRDefault="00802E75" w:rsidP="00802E75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762C5125" w14:textId="77777777" w:rsidR="007A5EFD" w:rsidRDefault="007A5EFD" w:rsidP="009B1BF1"/>
    <w:sectPr w:rsidR="007A5EFD" w:rsidSect="00CC571B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888C2" w14:textId="77777777" w:rsidR="00037AF6" w:rsidRDefault="00037AF6" w:rsidP="007332FF">
      <w:r>
        <w:separator/>
      </w:r>
    </w:p>
  </w:endnote>
  <w:endnote w:type="continuationSeparator" w:id="0">
    <w:p w14:paraId="4D0EFDC1" w14:textId="77777777" w:rsidR="00037AF6" w:rsidRDefault="00037AF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C1E28" w14:textId="77777777" w:rsidR="008B4FDE" w:rsidRDefault="008B4FDE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8B4FDE" w:rsidRPr="00132658" w14:paraId="6E40F07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724DEBED" w14:textId="77777777" w:rsidR="008B4FDE" w:rsidRPr="001B3D22" w:rsidRDefault="008B4FDE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HEALTH</w:t>
              </w:r>
            </w:sdtContent>
          </w:sdt>
        </w:p>
        <w:p w14:paraId="3260C5A1" w14:textId="469D6989" w:rsidR="008B4FDE" w:rsidRDefault="00274CC7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2-1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80057">
                <w:rPr>
                  <w:rStyle w:val="PageNumber"/>
                </w:rPr>
                <w:t>11 December 2020</w:t>
              </w:r>
            </w:sdtContent>
          </w:sdt>
        </w:p>
        <w:p w14:paraId="458A85EF" w14:textId="6A50C7E9" w:rsidR="008B4FDE" w:rsidRPr="00AC4488" w:rsidRDefault="008B4FDE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74CC7"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74CC7"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C572DB3" w14:textId="77777777" w:rsidR="008B4FDE" w:rsidRPr="00B11C67" w:rsidRDefault="008B4FDE" w:rsidP="002645D5">
    <w:pPr>
      <w:pStyle w:val="Footer"/>
      <w:rPr>
        <w:sz w:val="4"/>
        <w:szCs w:val="4"/>
      </w:rPr>
    </w:pPr>
  </w:p>
  <w:p w14:paraId="478105B7" w14:textId="77777777" w:rsidR="008B4FDE" w:rsidRPr="002645D5" w:rsidRDefault="008B4FDE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4BC33" w14:textId="77777777" w:rsidR="008B4FDE" w:rsidRDefault="008B4FDE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8B4FDE" w:rsidRPr="00132658" w14:paraId="00F228F2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1A34E5B8" w14:textId="77777777" w:rsidR="008B4FDE" w:rsidRPr="001B3D22" w:rsidRDefault="008B4FDE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HEALTH</w:t>
              </w:r>
            </w:sdtContent>
          </w:sdt>
        </w:p>
        <w:p w14:paraId="7A5D7A9D" w14:textId="07EE0C63" w:rsidR="008B4FDE" w:rsidRPr="001B3D22" w:rsidRDefault="00274CC7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2-1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80057">
                <w:rPr>
                  <w:rStyle w:val="PageNumber"/>
                </w:rPr>
                <w:t>11 December 2020</w:t>
              </w:r>
            </w:sdtContent>
          </w:sdt>
        </w:p>
        <w:p w14:paraId="6F35D0C5" w14:textId="7A198D76" w:rsidR="008B4FDE" w:rsidRPr="00CE30CF" w:rsidRDefault="008B4FDE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274CC7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274CC7">
            <w:rPr>
              <w:rStyle w:val="PageNumber"/>
              <w:noProof/>
            </w:rPr>
            <w:t>8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E96F998" w14:textId="77777777" w:rsidR="008B4FDE" w:rsidRPr="001E14EB" w:rsidRDefault="008B4FDE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0990775A" wp14:editId="063F61F5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5196E9B" w14:textId="77777777" w:rsidR="008B4FDE" w:rsidRPr="007A5EFD" w:rsidRDefault="008B4FD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65300" w14:textId="77777777" w:rsidR="00037AF6" w:rsidRDefault="00037AF6" w:rsidP="007332FF">
      <w:r>
        <w:separator/>
      </w:r>
    </w:p>
  </w:footnote>
  <w:footnote w:type="continuationSeparator" w:id="0">
    <w:p w14:paraId="480127C8" w14:textId="77777777" w:rsidR="00037AF6" w:rsidRDefault="00037AF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8AA6E" w14:textId="6918977B" w:rsidR="008B4FDE" w:rsidRPr="00162207" w:rsidRDefault="00274CC7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8E66B2">
          <w:rPr>
            <w:rStyle w:val="HeaderChar"/>
          </w:rPr>
          <w:t>Application to register a food business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58C3A66" w14:textId="06936CA6" w:rsidR="008B4FDE" w:rsidRPr="00E908F1" w:rsidRDefault="008E66B2" w:rsidP="00A53CF0">
        <w:pPr>
          <w:pStyle w:val="Title"/>
        </w:pPr>
        <w:r>
          <w:rPr>
            <w:rStyle w:val="TitleChar"/>
          </w:rPr>
          <w:t>Application to register a food business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047"/>
    <w:multiLevelType w:val="hybridMultilevel"/>
    <w:tmpl w:val="DD64D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2D39"/>
    <w:multiLevelType w:val="hybridMultilevel"/>
    <w:tmpl w:val="639CB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C107E13"/>
    <w:multiLevelType w:val="hybridMultilevel"/>
    <w:tmpl w:val="F27AB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A6434B5"/>
    <w:multiLevelType w:val="hybridMultilevel"/>
    <w:tmpl w:val="A1DC1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3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4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50FD2"/>
    <w:multiLevelType w:val="hybridMultilevel"/>
    <w:tmpl w:val="58AE8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C4AE9"/>
    <w:multiLevelType w:val="hybridMultilevel"/>
    <w:tmpl w:val="2C566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C800701"/>
    <w:multiLevelType w:val="hybridMultilevel"/>
    <w:tmpl w:val="D3867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3842BC6"/>
    <w:multiLevelType w:val="multilevel"/>
    <w:tmpl w:val="0C78A7AC"/>
    <w:numStyleLink w:val="Tablebulletlist"/>
  </w:abstractNum>
  <w:abstractNum w:abstractNumId="3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7B8759E"/>
    <w:multiLevelType w:val="hybridMultilevel"/>
    <w:tmpl w:val="F2E6F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9" w15:restartNumberingAfterBreak="0">
    <w:nsid w:val="619A2653"/>
    <w:multiLevelType w:val="hybridMultilevel"/>
    <w:tmpl w:val="0E703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872832"/>
    <w:multiLevelType w:val="hybridMultilevel"/>
    <w:tmpl w:val="84D09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C47FC"/>
    <w:multiLevelType w:val="hybridMultilevel"/>
    <w:tmpl w:val="75F849AC"/>
    <w:lvl w:ilvl="0" w:tplc="A0D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15"/>
  </w:num>
  <w:num w:numId="3">
    <w:abstractNumId w:val="47"/>
  </w:num>
  <w:num w:numId="4">
    <w:abstractNumId w:val="29"/>
  </w:num>
  <w:num w:numId="5">
    <w:abstractNumId w:val="19"/>
  </w:num>
  <w:num w:numId="6">
    <w:abstractNumId w:val="10"/>
  </w:num>
  <w:num w:numId="7">
    <w:abstractNumId w:val="32"/>
  </w:num>
  <w:num w:numId="8">
    <w:abstractNumId w:val="18"/>
  </w:num>
  <w:num w:numId="9">
    <w:abstractNumId w:val="45"/>
  </w:num>
  <w:num w:numId="10">
    <w:abstractNumId w:val="25"/>
  </w:num>
  <w:num w:numId="11">
    <w:abstractNumId w:val="42"/>
  </w:num>
  <w:num w:numId="12">
    <w:abstractNumId w:val="27"/>
  </w:num>
  <w:num w:numId="13">
    <w:abstractNumId w:val="30"/>
  </w:num>
  <w:num w:numId="14">
    <w:abstractNumId w:val="39"/>
  </w:num>
  <w:num w:numId="15">
    <w:abstractNumId w:val="1"/>
  </w:num>
  <w:num w:numId="16">
    <w:abstractNumId w:val="0"/>
  </w:num>
  <w:num w:numId="17">
    <w:abstractNumId w:val="3"/>
  </w:num>
  <w:num w:numId="18">
    <w:abstractNumId w:val="26"/>
  </w:num>
  <w:num w:numId="19">
    <w:abstractNumId w:val="35"/>
  </w:num>
  <w:num w:numId="20">
    <w:abstractNumId w:val="46"/>
  </w:num>
  <w:num w:numId="21">
    <w:abstractNumId w:val="40"/>
  </w:num>
  <w:num w:numId="2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2F"/>
    <w:rsid w:val="00001DDF"/>
    <w:rsid w:val="0000322D"/>
    <w:rsid w:val="00007670"/>
    <w:rsid w:val="00010665"/>
    <w:rsid w:val="00020347"/>
    <w:rsid w:val="0002393A"/>
    <w:rsid w:val="00027DB8"/>
    <w:rsid w:val="00031A96"/>
    <w:rsid w:val="00037AF6"/>
    <w:rsid w:val="00040BF3"/>
    <w:rsid w:val="0004211C"/>
    <w:rsid w:val="00046C59"/>
    <w:rsid w:val="00051362"/>
    <w:rsid w:val="00051F45"/>
    <w:rsid w:val="00052953"/>
    <w:rsid w:val="00052C47"/>
    <w:rsid w:val="0005341A"/>
    <w:rsid w:val="0005379D"/>
    <w:rsid w:val="00056DEF"/>
    <w:rsid w:val="00056EDC"/>
    <w:rsid w:val="0006635A"/>
    <w:rsid w:val="000720BE"/>
    <w:rsid w:val="0007259C"/>
    <w:rsid w:val="00077615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E6B18"/>
    <w:rsid w:val="000F146E"/>
    <w:rsid w:val="000F2958"/>
    <w:rsid w:val="000F3850"/>
    <w:rsid w:val="000F604F"/>
    <w:rsid w:val="00104E7F"/>
    <w:rsid w:val="001137EC"/>
    <w:rsid w:val="001152F5"/>
    <w:rsid w:val="00117743"/>
    <w:rsid w:val="00117F5B"/>
    <w:rsid w:val="0013138C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2C45"/>
    <w:rsid w:val="001A3AFD"/>
    <w:rsid w:val="001A496C"/>
    <w:rsid w:val="001A576A"/>
    <w:rsid w:val="001A6F0A"/>
    <w:rsid w:val="001A744B"/>
    <w:rsid w:val="001B06B2"/>
    <w:rsid w:val="001B28DA"/>
    <w:rsid w:val="001B2B6C"/>
    <w:rsid w:val="001B3D22"/>
    <w:rsid w:val="001B61CB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20473"/>
    <w:rsid w:val="00221C26"/>
    <w:rsid w:val="00225453"/>
    <w:rsid w:val="00230031"/>
    <w:rsid w:val="00235AF8"/>
    <w:rsid w:val="00235C01"/>
    <w:rsid w:val="00247343"/>
    <w:rsid w:val="00253698"/>
    <w:rsid w:val="002645D5"/>
    <w:rsid w:val="0026532D"/>
    <w:rsid w:val="00265C56"/>
    <w:rsid w:val="002716CD"/>
    <w:rsid w:val="00274CC7"/>
    <w:rsid w:val="00274D4B"/>
    <w:rsid w:val="002806F5"/>
    <w:rsid w:val="00281577"/>
    <w:rsid w:val="00284649"/>
    <w:rsid w:val="002926BC"/>
    <w:rsid w:val="00293A72"/>
    <w:rsid w:val="002946FD"/>
    <w:rsid w:val="002A0160"/>
    <w:rsid w:val="002A30C3"/>
    <w:rsid w:val="002A33F0"/>
    <w:rsid w:val="002A6F6A"/>
    <w:rsid w:val="002A7712"/>
    <w:rsid w:val="002B02A6"/>
    <w:rsid w:val="002B38F7"/>
    <w:rsid w:val="002B4BB9"/>
    <w:rsid w:val="002B4F50"/>
    <w:rsid w:val="002B5591"/>
    <w:rsid w:val="002B6AA4"/>
    <w:rsid w:val="002C0BEF"/>
    <w:rsid w:val="002C1FE9"/>
    <w:rsid w:val="002C21A2"/>
    <w:rsid w:val="002D02FB"/>
    <w:rsid w:val="002D1EDF"/>
    <w:rsid w:val="002D3A57"/>
    <w:rsid w:val="002D5ABE"/>
    <w:rsid w:val="002D7D05"/>
    <w:rsid w:val="002E20C8"/>
    <w:rsid w:val="002E4290"/>
    <w:rsid w:val="002E66A6"/>
    <w:rsid w:val="002F0DB1"/>
    <w:rsid w:val="002F2885"/>
    <w:rsid w:val="002F35B6"/>
    <w:rsid w:val="002F45A1"/>
    <w:rsid w:val="0030203D"/>
    <w:rsid w:val="003037F9"/>
    <w:rsid w:val="0030583E"/>
    <w:rsid w:val="00307FE1"/>
    <w:rsid w:val="003164BA"/>
    <w:rsid w:val="0032013E"/>
    <w:rsid w:val="003258E6"/>
    <w:rsid w:val="00327C9C"/>
    <w:rsid w:val="00342283"/>
    <w:rsid w:val="00343A87"/>
    <w:rsid w:val="00343D00"/>
    <w:rsid w:val="00344A36"/>
    <w:rsid w:val="003456F4"/>
    <w:rsid w:val="00347FB6"/>
    <w:rsid w:val="003504FD"/>
    <w:rsid w:val="00350881"/>
    <w:rsid w:val="00354DD9"/>
    <w:rsid w:val="00357D55"/>
    <w:rsid w:val="00360FC4"/>
    <w:rsid w:val="00363513"/>
    <w:rsid w:val="003657E5"/>
    <w:rsid w:val="0036589C"/>
    <w:rsid w:val="00371312"/>
    <w:rsid w:val="00371DC7"/>
    <w:rsid w:val="003722E8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17C9"/>
    <w:rsid w:val="003B67FD"/>
    <w:rsid w:val="003B6A61"/>
    <w:rsid w:val="003C07B1"/>
    <w:rsid w:val="003D0F63"/>
    <w:rsid w:val="003D42C0"/>
    <w:rsid w:val="003D4A8F"/>
    <w:rsid w:val="003D5B29"/>
    <w:rsid w:val="003D7818"/>
    <w:rsid w:val="003E2445"/>
    <w:rsid w:val="003E3BB2"/>
    <w:rsid w:val="003E3C1F"/>
    <w:rsid w:val="003F07E7"/>
    <w:rsid w:val="003F5B58"/>
    <w:rsid w:val="003F7E65"/>
    <w:rsid w:val="0040222A"/>
    <w:rsid w:val="00402470"/>
    <w:rsid w:val="00402A05"/>
    <w:rsid w:val="004047BC"/>
    <w:rsid w:val="004100F7"/>
    <w:rsid w:val="0041032B"/>
    <w:rsid w:val="00414CB3"/>
    <w:rsid w:val="0041563D"/>
    <w:rsid w:val="00422447"/>
    <w:rsid w:val="004246ED"/>
    <w:rsid w:val="00426E25"/>
    <w:rsid w:val="00427D9C"/>
    <w:rsid w:val="00427E7E"/>
    <w:rsid w:val="00433A2A"/>
    <w:rsid w:val="00433C60"/>
    <w:rsid w:val="0043465D"/>
    <w:rsid w:val="00443B6E"/>
    <w:rsid w:val="00445020"/>
    <w:rsid w:val="00450636"/>
    <w:rsid w:val="0045420A"/>
    <w:rsid w:val="004554D4"/>
    <w:rsid w:val="0045632E"/>
    <w:rsid w:val="00457770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66B9"/>
    <w:rsid w:val="00482DF8"/>
    <w:rsid w:val="004864DE"/>
    <w:rsid w:val="00494BE5"/>
    <w:rsid w:val="00495A47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38C2"/>
    <w:rsid w:val="004C6C39"/>
    <w:rsid w:val="004D02F5"/>
    <w:rsid w:val="004D075F"/>
    <w:rsid w:val="004D1B76"/>
    <w:rsid w:val="004D344E"/>
    <w:rsid w:val="004D4A1B"/>
    <w:rsid w:val="004E019E"/>
    <w:rsid w:val="004E06EC"/>
    <w:rsid w:val="004E0A3F"/>
    <w:rsid w:val="004E2CB7"/>
    <w:rsid w:val="004F016A"/>
    <w:rsid w:val="004F4701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0CEB"/>
    <w:rsid w:val="0052341C"/>
    <w:rsid w:val="005249F5"/>
    <w:rsid w:val="005260F7"/>
    <w:rsid w:val="00543BD1"/>
    <w:rsid w:val="0054467B"/>
    <w:rsid w:val="00544BAD"/>
    <w:rsid w:val="00556113"/>
    <w:rsid w:val="005621C4"/>
    <w:rsid w:val="00564C12"/>
    <w:rsid w:val="005654B8"/>
    <w:rsid w:val="005704E0"/>
    <w:rsid w:val="00574836"/>
    <w:rsid w:val="005762CC"/>
    <w:rsid w:val="00582D3D"/>
    <w:rsid w:val="00587245"/>
    <w:rsid w:val="00587889"/>
    <w:rsid w:val="00590040"/>
    <w:rsid w:val="00595386"/>
    <w:rsid w:val="00597234"/>
    <w:rsid w:val="005A2D39"/>
    <w:rsid w:val="005A4AC0"/>
    <w:rsid w:val="005A539B"/>
    <w:rsid w:val="005A5FDF"/>
    <w:rsid w:val="005B0FB7"/>
    <w:rsid w:val="005B122A"/>
    <w:rsid w:val="005B1FCB"/>
    <w:rsid w:val="005B39E2"/>
    <w:rsid w:val="005B5AC2"/>
    <w:rsid w:val="005C0621"/>
    <w:rsid w:val="005C2833"/>
    <w:rsid w:val="005D4905"/>
    <w:rsid w:val="005E144D"/>
    <w:rsid w:val="005E1500"/>
    <w:rsid w:val="005E3086"/>
    <w:rsid w:val="005E314D"/>
    <w:rsid w:val="005E3A43"/>
    <w:rsid w:val="005F0B17"/>
    <w:rsid w:val="005F77C7"/>
    <w:rsid w:val="00620675"/>
    <w:rsid w:val="00622910"/>
    <w:rsid w:val="006254B6"/>
    <w:rsid w:val="00627FC8"/>
    <w:rsid w:val="006433C3"/>
    <w:rsid w:val="00645F32"/>
    <w:rsid w:val="00650F5B"/>
    <w:rsid w:val="00661D1D"/>
    <w:rsid w:val="00665527"/>
    <w:rsid w:val="00665916"/>
    <w:rsid w:val="00666F29"/>
    <w:rsid w:val="006670D7"/>
    <w:rsid w:val="006719EA"/>
    <w:rsid w:val="00671F13"/>
    <w:rsid w:val="0067400A"/>
    <w:rsid w:val="006847AD"/>
    <w:rsid w:val="0068528D"/>
    <w:rsid w:val="0069114B"/>
    <w:rsid w:val="006944C1"/>
    <w:rsid w:val="00695D3B"/>
    <w:rsid w:val="006A756A"/>
    <w:rsid w:val="006B7FE0"/>
    <w:rsid w:val="006C2EBF"/>
    <w:rsid w:val="006D32E4"/>
    <w:rsid w:val="006D66F7"/>
    <w:rsid w:val="006E283C"/>
    <w:rsid w:val="006F0593"/>
    <w:rsid w:val="006F177B"/>
    <w:rsid w:val="006F1B04"/>
    <w:rsid w:val="006F4C29"/>
    <w:rsid w:val="006F5EDF"/>
    <w:rsid w:val="006F5F2F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0A0"/>
    <w:rsid w:val="007332FF"/>
    <w:rsid w:val="007408F5"/>
    <w:rsid w:val="00741EAE"/>
    <w:rsid w:val="007454F5"/>
    <w:rsid w:val="00755248"/>
    <w:rsid w:val="0076190B"/>
    <w:rsid w:val="0076355D"/>
    <w:rsid w:val="00763A2D"/>
    <w:rsid w:val="007676A4"/>
    <w:rsid w:val="00777795"/>
    <w:rsid w:val="00780057"/>
    <w:rsid w:val="00782E7A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06A0"/>
    <w:rsid w:val="007B5C09"/>
    <w:rsid w:val="007B5DA2"/>
    <w:rsid w:val="007C0966"/>
    <w:rsid w:val="007C19E7"/>
    <w:rsid w:val="007C5CFD"/>
    <w:rsid w:val="007C6D9F"/>
    <w:rsid w:val="007D4893"/>
    <w:rsid w:val="007D48A4"/>
    <w:rsid w:val="007E37DE"/>
    <w:rsid w:val="007E70CF"/>
    <w:rsid w:val="007E74A4"/>
    <w:rsid w:val="007F1B6F"/>
    <w:rsid w:val="007F263F"/>
    <w:rsid w:val="008015A8"/>
    <w:rsid w:val="008027F7"/>
    <w:rsid w:val="00802E75"/>
    <w:rsid w:val="0080766E"/>
    <w:rsid w:val="00807804"/>
    <w:rsid w:val="00807D76"/>
    <w:rsid w:val="00811169"/>
    <w:rsid w:val="0081446A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579"/>
    <w:rsid w:val="00872B4E"/>
    <w:rsid w:val="00872EF1"/>
    <w:rsid w:val="0087320B"/>
    <w:rsid w:val="008735A9"/>
    <w:rsid w:val="00875C37"/>
    <w:rsid w:val="00877BC5"/>
    <w:rsid w:val="00877D20"/>
    <w:rsid w:val="0088036E"/>
    <w:rsid w:val="00881C48"/>
    <w:rsid w:val="008850EF"/>
    <w:rsid w:val="00885B80"/>
    <w:rsid w:val="00885C30"/>
    <w:rsid w:val="00885E9B"/>
    <w:rsid w:val="0089368E"/>
    <w:rsid w:val="00893C96"/>
    <w:rsid w:val="0089500A"/>
    <w:rsid w:val="00897A69"/>
    <w:rsid w:val="00897C94"/>
    <w:rsid w:val="008A7C12"/>
    <w:rsid w:val="008B03CE"/>
    <w:rsid w:val="008B4FDE"/>
    <w:rsid w:val="008B521D"/>
    <w:rsid w:val="008B529E"/>
    <w:rsid w:val="008C17FB"/>
    <w:rsid w:val="008C70BB"/>
    <w:rsid w:val="008C765A"/>
    <w:rsid w:val="008D1B00"/>
    <w:rsid w:val="008D57B8"/>
    <w:rsid w:val="008D5A7A"/>
    <w:rsid w:val="008E03FC"/>
    <w:rsid w:val="008E510B"/>
    <w:rsid w:val="008E66B2"/>
    <w:rsid w:val="009027C2"/>
    <w:rsid w:val="00902B13"/>
    <w:rsid w:val="009045AA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440E"/>
    <w:rsid w:val="0096542F"/>
    <w:rsid w:val="00967FA7"/>
    <w:rsid w:val="00971645"/>
    <w:rsid w:val="00975566"/>
    <w:rsid w:val="00977919"/>
    <w:rsid w:val="00977B40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3ECB"/>
    <w:rsid w:val="009B6657"/>
    <w:rsid w:val="009B6966"/>
    <w:rsid w:val="009C0DA0"/>
    <w:rsid w:val="009C1EE8"/>
    <w:rsid w:val="009D0EB5"/>
    <w:rsid w:val="009D14F9"/>
    <w:rsid w:val="009D2B74"/>
    <w:rsid w:val="009D63FF"/>
    <w:rsid w:val="009D74D1"/>
    <w:rsid w:val="009E175D"/>
    <w:rsid w:val="009E3CC2"/>
    <w:rsid w:val="009E51FB"/>
    <w:rsid w:val="009E77AF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57B1"/>
    <w:rsid w:val="00A22C38"/>
    <w:rsid w:val="00A22D3C"/>
    <w:rsid w:val="00A25193"/>
    <w:rsid w:val="00A26E80"/>
    <w:rsid w:val="00A31013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940F1"/>
    <w:rsid w:val="00AA541E"/>
    <w:rsid w:val="00AC572D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7182"/>
    <w:rsid w:val="00B50443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87E8A"/>
    <w:rsid w:val="00B92F9B"/>
    <w:rsid w:val="00B941B3"/>
    <w:rsid w:val="00B96513"/>
    <w:rsid w:val="00B9661C"/>
    <w:rsid w:val="00BA1A56"/>
    <w:rsid w:val="00BA1D47"/>
    <w:rsid w:val="00BA511A"/>
    <w:rsid w:val="00BA66F0"/>
    <w:rsid w:val="00BB2239"/>
    <w:rsid w:val="00BB2AE7"/>
    <w:rsid w:val="00BB6464"/>
    <w:rsid w:val="00BC1BB8"/>
    <w:rsid w:val="00BD4B0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4B8C"/>
    <w:rsid w:val="00C15D4D"/>
    <w:rsid w:val="00C175DC"/>
    <w:rsid w:val="00C23616"/>
    <w:rsid w:val="00C23C6F"/>
    <w:rsid w:val="00C30171"/>
    <w:rsid w:val="00C30964"/>
    <w:rsid w:val="00C309D8"/>
    <w:rsid w:val="00C35072"/>
    <w:rsid w:val="00C43519"/>
    <w:rsid w:val="00C45263"/>
    <w:rsid w:val="00C51537"/>
    <w:rsid w:val="00C52BC3"/>
    <w:rsid w:val="00C53ECF"/>
    <w:rsid w:val="00C6186C"/>
    <w:rsid w:val="00C61AFA"/>
    <w:rsid w:val="00C61D64"/>
    <w:rsid w:val="00C62099"/>
    <w:rsid w:val="00C63865"/>
    <w:rsid w:val="00C64EA3"/>
    <w:rsid w:val="00C72867"/>
    <w:rsid w:val="00C75E81"/>
    <w:rsid w:val="00C86609"/>
    <w:rsid w:val="00C92B4C"/>
    <w:rsid w:val="00C954F6"/>
    <w:rsid w:val="00C96318"/>
    <w:rsid w:val="00CA025D"/>
    <w:rsid w:val="00CA08A0"/>
    <w:rsid w:val="00CA36A0"/>
    <w:rsid w:val="00CA6BC5"/>
    <w:rsid w:val="00CB710F"/>
    <w:rsid w:val="00CC2F1A"/>
    <w:rsid w:val="00CC571B"/>
    <w:rsid w:val="00CC61CD"/>
    <w:rsid w:val="00CC6C02"/>
    <w:rsid w:val="00CC737B"/>
    <w:rsid w:val="00CD454E"/>
    <w:rsid w:val="00CD5011"/>
    <w:rsid w:val="00CE640F"/>
    <w:rsid w:val="00CE6DA8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36E45"/>
    <w:rsid w:val="00D517C6"/>
    <w:rsid w:val="00D71D84"/>
    <w:rsid w:val="00D72464"/>
    <w:rsid w:val="00D72A57"/>
    <w:rsid w:val="00D768EB"/>
    <w:rsid w:val="00D81E17"/>
    <w:rsid w:val="00D82D1E"/>
    <w:rsid w:val="00D832D9"/>
    <w:rsid w:val="00D834A5"/>
    <w:rsid w:val="00D83EC2"/>
    <w:rsid w:val="00D8530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4790"/>
    <w:rsid w:val="00DF5EA4"/>
    <w:rsid w:val="00E015CF"/>
    <w:rsid w:val="00E02681"/>
    <w:rsid w:val="00E02792"/>
    <w:rsid w:val="00E034D8"/>
    <w:rsid w:val="00E04CC0"/>
    <w:rsid w:val="00E15816"/>
    <w:rsid w:val="00E160D5"/>
    <w:rsid w:val="00E16DAA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54AB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3572"/>
    <w:rsid w:val="00E956C5"/>
    <w:rsid w:val="00E95C39"/>
    <w:rsid w:val="00EA2C39"/>
    <w:rsid w:val="00EB0A3C"/>
    <w:rsid w:val="00EB0A96"/>
    <w:rsid w:val="00EB19D7"/>
    <w:rsid w:val="00EB77F9"/>
    <w:rsid w:val="00EC5769"/>
    <w:rsid w:val="00EC6897"/>
    <w:rsid w:val="00EC7D00"/>
    <w:rsid w:val="00ED0304"/>
    <w:rsid w:val="00ED4FF7"/>
    <w:rsid w:val="00ED5B7B"/>
    <w:rsid w:val="00EE0552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02A33"/>
    <w:rsid w:val="00F03CCE"/>
    <w:rsid w:val="00F15931"/>
    <w:rsid w:val="00F26D36"/>
    <w:rsid w:val="00F31289"/>
    <w:rsid w:val="00F467B9"/>
    <w:rsid w:val="00F5696E"/>
    <w:rsid w:val="00F57401"/>
    <w:rsid w:val="00F60EFF"/>
    <w:rsid w:val="00F67D2D"/>
    <w:rsid w:val="00F858F2"/>
    <w:rsid w:val="00F860CC"/>
    <w:rsid w:val="00F94398"/>
    <w:rsid w:val="00FA5C08"/>
    <w:rsid w:val="00FB0CE2"/>
    <w:rsid w:val="00FB2B56"/>
    <w:rsid w:val="00FB3CC5"/>
    <w:rsid w:val="00FB55D5"/>
    <w:rsid w:val="00FB7F9B"/>
    <w:rsid w:val="00FC1100"/>
    <w:rsid w:val="00FC12BF"/>
    <w:rsid w:val="00FC2C60"/>
    <w:rsid w:val="00FD1BA0"/>
    <w:rsid w:val="00FD3E6F"/>
    <w:rsid w:val="00FD51B9"/>
    <w:rsid w:val="00FD5849"/>
    <w:rsid w:val="00FD5C46"/>
    <w:rsid w:val="00FE03E4"/>
    <w:rsid w:val="00FE2A39"/>
    <w:rsid w:val="00FF39CF"/>
    <w:rsid w:val="00FF4B79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9FBEC8B"/>
  <w15:docId w15:val="{3A48D290-2343-4934-846B-C192789C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253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3698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3698"/>
    <w:rPr>
      <w:rFonts w:asciiTheme="minorHAnsi" w:eastAsiaTheme="minorHAnsi" w:hAnsiTheme="minorHAnsi" w:cstheme="minorBidi"/>
      <w:sz w:val="20"/>
    </w:rPr>
  </w:style>
  <w:style w:type="table" w:customStyle="1" w:styleId="NTGTable11">
    <w:name w:val="NTG Table11"/>
    <w:basedOn w:val="TableGrid"/>
    <w:uiPriority w:val="99"/>
    <w:rsid w:val="006F1B04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2">
    <w:name w:val="NTG Table12"/>
    <w:basedOn w:val="TableGrid"/>
    <w:uiPriority w:val="99"/>
    <w:rsid w:val="008B4FDE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EBF"/>
    <w:pPr>
      <w:spacing w:after="200"/>
    </w:pPr>
    <w:rPr>
      <w:rFonts w:ascii="Lato" w:eastAsia="Calibri" w:hAnsi="Lato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EBF"/>
    <w:rPr>
      <w:rFonts w:asciiTheme="minorHAnsi" w:eastAsiaTheme="minorHAnsi" w:hAnsiTheme="minorHAnsi" w:cstheme="minorBid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alth.nt.gov.au/freedom-of-information" TargetMode="External"/><Relationship Id="rId18" Type="http://schemas.openxmlformats.org/officeDocument/2006/relationships/hyperlink" Target="https://legislation.nt.gov.au/Legislation/PUBLIC-AND-ENVIRONMENTAL-HEALTH-REGULATIONS-2014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mailto:tradewastedept.pwc@powerwater.com.a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egislation.nt.gov.au/Legislation/INFORMATION-ACT-2002" TargetMode="External"/><Relationship Id="rId17" Type="http://schemas.openxmlformats.org/officeDocument/2006/relationships/hyperlink" Target="https://nt.gov.au/property/building/build-or-renovate-your-home/building-and-renovating-permits-and-processes/getting-a-building-permit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igitallibrary.health.nt.gov.au/prodjspui/handle/10137/7918" TargetMode="External"/><Relationship Id="rId20" Type="http://schemas.openxmlformats.org/officeDocument/2006/relationships/hyperlink" Target="https://www.powerwater.com.au/developers/water-and-wastewater/trade-wast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virohealthca@nt.gov.a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digitallibrary.health.nt.gov.au/prodjspui/handle/10137/7918" TargetMode="External"/><Relationship Id="rId23" Type="http://schemas.openxmlformats.org/officeDocument/2006/relationships/hyperlink" Target="mailto:envirohealthca@nt.gov.a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envirohealthte@nt.gov.au" TargetMode="External"/><Relationship Id="rId19" Type="http://schemas.openxmlformats.org/officeDocument/2006/relationships/hyperlink" Target="https://nt.gov.au/industry/hospitality/accommodation-and-food-businesses/private-water-supplies-businesses" TargetMode="External"/><Relationship Id="rId4" Type="http://schemas.openxmlformats.org/officeDocument/2006/relationships/styles" Target="styles.xml"/><Relationship Id="rId9" Type="http://schemas.openxmlformats.org/officeDocument/2006/relationships/hyperlink" Target="https://legislation.nt.gov.au/en/Legislation/FOOD-ACT-2004" TargetMode="External"/><Relationship Id="rId14" Type="http://schemas.openxmlformats.org/officeDocument/2006/relationships/hyperlink" Target="https://digitallibrary.health.nt.gov.au/prodjspui/handle/10137/7918" TargetMode="External"/><Relationship Id="rId22" Type="http://schemas.openxmlformats.org/officeDocument/2006/relationships/hyperlink" Target="mailto:envirohealthte@nt.gov.au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8DA551-6553-4CE2-89D0-256F6A7F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3</TotalTime>
  <Pages>8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register a food business</vt:lpstr>
    </vt:vector>
  </TitlesOfParts>
  <Company>HEALTH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register a food business</dc:title>
  <dc:creator>Northern Territory Government</dc:creator>
  <cp:lastModifiedBy>Valaree Lola Chuah</cp:lastModifiedBy>
  <cp:revision>7</cp:revision>
  <cp:lastPrinted>2019-07-29T01:45:00Z</cp:lastPrinted>
  <dcterms:created xsi:type="dcterms:W3CDTF">2020-12-11T04:55:00Z</dcterms:created>
  <dcterms:modified xsi:type="dcterms:W3CDTF">2020-12-14T00:52:00Z</dcterms:modified>
</cp:coreProperties>
</file>