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535"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23"/>
        <w:gridCol w:w="1072"/>
        <w:gridCol w:w="190"/>
        <w:gridCol w:w="371"/>
        <w:gridCol w:w="132"/>
        <w:gridCol w:w="96"/>
        <w:gridCol w:w="41"/>
        <w:gridCol w:w="700"/>
        <w:gridCol w:w="155"/>
        <w:gridCol w:w="1198"/>
        <w:gridCol w:w="248"/>
        <w:gridCol w:w="50"/>
        <w:gridCol w:w="241"/>
        <w:gridCol w:w="71"/>
        <w:gridCol w:w="354"/>
        <w:gridCol w:w="764"/>
        <w:gridCol w:w="66"/>
        <w:gridCol w:w="21"/>
        <w:gridCol w:w="285"/>
        <w:gridCol w:w="175"/>
        <w:gridCol w:w="249"/>
        <w:gridCol w:w="33"/>
        <w:gridCol w:w="526"/>
        <w:gridCol w:w="181"/>
        <w:gridCol w:w="26"/>
        <w:gridCol w:w="107"/>
        <w:gridCol w:w="119"/>
        <w:gridCol w:w="417"/>
        <w:gridCol w:w="261"/>
        <w:gridCol w:w="172"/>
        <w:gridCol w:w="421"/>
        <w:gridCol w:w="156"/>
        <w:gridCol w:w="552"/>
        <w:gridCol w:w="798"/>
        <w:gridCol w:w="64"/>
      </w:tblGrid>
      <w:tr w:rsidR="009B1BF1" w:rsidRPr="007A5EFD" w:rsidTr="00E269EC">
        <w:trPr>
          <w:gridAfter w:val="1"/>
          <w:wAfter w:w="64" w:type="dxa"/>
          <w:trHeight w:val="20"/>
        </w:trPr>
        <w:tc>
          <w:tcPr>
            <w:tcW w:w="223" w:type="dxa"/>
            <w:tcBorders>
              <w:top w:val="nil"/>
              <w:left w:val="nil"/>
              <w:bottom w:val="nil"/>
              <w:right w:val="nil"/>
            </w:tcBorders>
            <w:shd w:val="clear" w:color="auto" w:fill="FFFFFF" w:themeFill="background1"/>
            <w:noWrap/>
            <w:tcMar>
              <w:left w:w="0" w:type="dxa"/>
              <w:right w:w="0" w:type="dxa"/>
            </w:tcMar>
          </w:tcPr>
          <w:p w:rsidR="009B1BF1" w:rsidRPr="002C21A2" w:rsidRDefault="009B1BF1" w:rsidP="002C21A2">
            <w:pPr>
              <w:spacing w:after="0"/>
              <w:rPr>
                <w:rStyle w:val="Hidden"/>
              </w:rPr>
            </w:pPr>
          </w:p>
        </w:tc>
        <w:tc>
          <w:tcPr>
            <w:tcW w:w="10248" w:type="dxa"/>
            <w:gridSpan w:val="33"/>
            <w:tcBorders>
              <w:top w:val="nil"/>
              <w:left w:val="nil"/>
              <w:bottom w:val="nil"/>
              <w:right w:val="nil"/>
            </w:tcBorders>
            <w:shd w:val="clear" w:color="auto" w:fill="FFFFFF" w:themeFill="background1"/>
          </w:tcPr>
          <w:p w:rsidR="009B1BF1" w:rsidRPr="002C21A2" w:rsidRDefault="009B1BF1" w:rsidP="002C21A2">
            <w:pPr>
              <w:pStyle w:val="Subtitle0"/>
              <w:spacing w:after="0"/>
              <w:rPr>
                <w:rStyle w:val="Hidden"/>
              </w:rPr>
            </w:pPr>
            <w:r w:rsidRPr="002C21A2">
              <w:rPr>
                <w:rStyle w:val="Hidden"/>
              </w:rPr>
              <w:t>Questions are followed by answer fields. Use the ‘Tab’ key to navigate through. Replace Y/N or Yes/No fields with your answer.</w:t>
            </w:r>
          </w:p>
        </w:tc>
      </w:tr>
      <w:tr w:rsidR="00A3761F" w:rsidRPr="007A5EFD" w:rsidTr="00E269EC">
        <w:trPr>
          <w:trHeight w:val="344"/>
        </w:trPr>
        <w:tc>
          <w:tcPr>
            <w:tcW w:w="10535" w:type="dxa"/>
            <w:gridSpan w:val="35"/>
            <w:tcBorders>
              <w:top w:val="nil"/>
              <w:left w:val="nil"/>
              <w:bottom w:val="nil"/>
              <w:right w:val="nil"/>
            </w:tcBorders>
            <w:shd w:val="clear" w:color="auto" w:fill="FFFFFF" w:themeFill="background1"/>
            <w:noWrap/>
            <w:tcMar>
              <w:top w:w="45" w:type="dxa"/>
              <w:left w:w="0" w:type="dxa"/>
              <w:bottom w:w="45" w:type="dxa"/>
              <w:right w:w="0" w:type="dxa"/>
            </w:tcMar>
            <w:vAlign w:val="center"/>
          </w:tcPr>
          <w:p w:rsidR="00292E23" w:rsidRPr="00833113" w:rsidRDefault="00292E23" w:rsidP="00E269EC">
            <w:pPr>
              <w:tabs>
                <w:tab w:val="left" w:pos="709"/>
                <w:tab w:val="right" w:pos="10110"/>
              </w:tabs>
              <w:spacing w:after="0"/>
              <w:rPr>
                <w:rFonts w:asciiTheme="minorHAnsi" w:hAnsiTheme="minorHAnsi" w:cs="Arial"/>
                <w:szCs w:val="22"/>
              </w:rPr>
            </w:pPr>
            <w:r w:rsidRPr="00833113">
              <w:rPr>
                <w:rFonts w:asciiTheme="minorHAnsi" w:hAnsiTheme="minorHAnsi" w:cs="Arial"/>
                <w:szCs w:val="22"/>
              </w:rPr>
              <w:t>To:</w:t>
            </w:r>
            <w:r w:rsidRPr="00833113">
              <w:rPr>
                <w:rFonts w:asciiTheme="minorHAnsi" w:hAnsiTheme="minorHAnsi" w:cs="Arial"/>
                <w:szCs w:val="22"/>
              </w:rPr>
              <w:tab/>
              <w:t xml:space="preserve">Registrar </w:t>
            </w:r>
            <w:r w:rsidRPr="00833113">
              <w:rPr>
                <w:rFonts w:asciiTheme="minorHAnsi" w:hAnsiTheme="minorHAnsi" w:cs="Arial"/>
                <w:szCs w:val="22"/>
              </w:rPr>
              <w:tab/>
              <w:t>LISA / Brands Clerk</w:t>
            </w:r>
          </w:p>
          <w:p w:rsidR="00292E23" w:rsidRPr="00833113" w:rsidRDefault="00292E23" w:rsidP="00E269EC">
            <w:pPr>
              <w:tabs>
                <w:tab w:val="left" w:pos="709"/>
                <w:tab w:val="right" w:pos="10110"/>
              </w:tabs>
              <w:spacing w:after="0"/>
              <w:rPr>
                <w:rFonts w:asciiTheme="minorHAnsi" w:hAnsiTheme="minorHAnsi" w:cs="Arial"/>
                <w:szCs w:val="22"/>
              </w:rPr>
            </w:pPr>
            <w:r w:rsidRPr="00833113">
              <w:rPr>
                <w:rFonts w:asciiTheme="minorHAnsi" w:hAnsiTheme="minorHAnsi" w:cs="Arial"/>
                <w:szCs w:val="22"/>
              </w:rPr>
              <w:tab/>
              <w:t>GPO Box 3000</w:t>
            </w:r>
            <w:r w:rsidRPr="00833113">
              <w:rPr>
                <w:rFonts w:asciiTheme="minorHAnsi" w:hAnsiTheme="minorHAnsi" w:cs="Arial"/>
                <w:szCs w:val="22"/>
              </w:rPr>
              <w:tab/>
              <w:t>Phone:  08 8999 2033</w:t>
            </w:r>
          </w:p>
          <w:p w:rsidR="000249EE" w:rsidRPr="00292E23" w:rsidRDefault="00292E23" w:rsidP="00E269EC">
            <w:pPr>
              <w:tabs>
                <w:tab w:val="right" w:pos="10110"/>
              </w:tabs>
              <w:spacing w:after="0"/>
              <w:ind w:left="709"/>
              <w:rPr>
                <w:rFonts w:asciiTheme="minorHAnsi" w:hAnsiTheme="minorHAnsi" w:cs="Arial"/>
                <w:szCs w:val="22"/>
              </w:rPr>
            </w:pPr>
            <w:r w:rsidRPr="00833113">
              <w:rPr>
                <w:rFonts w:asciiTheme="minorHAnsi" w:hAnsiTheme="minorHAnsi" w:cs="Arial"/>
                <w:szCs w:val="22"/>
              </w:rPr>
              <w:t>Darwin  NT  0801</w:t>
            </w:r>
            <w:r w:rsidRPr="00833113">
              <w:rPr>
                <w:rFonts w:asciiTheme="minorHAnsi" w:hAnsiTheme="minorHAnsi" w:cs="Arial"/>
                <w:szCs w:val="22"/>
              </w:rPr>
              <w:tab/>
              <w:t xml:space="preserve">Email:  </w:t>
            </w:r>
            <w:hyperlink r:id="rId9" w:history="1">
              <w:r w:rsidRPr="00833113">
                <w:rPr>
                  <w:rStyle w:val="Hyperlink"/>
                  <w:rFonts w:asciiTheme="minorHAnsi" w:hAnsiTheme="minorHAnsi" w:cs="Arial"/>
                  <w:szCs w:val="22"/>
                </w:rPr>
                <w:t>adele.kluth@nt.gov.au</w:t>
              </w:r>
            </w:hyperlink>
          </w:p>
        </w:tc>
      </w:tr>
      <w:tr w:rsidR="008D65F9" w:rsidRPr="007A5EFD" w:rsidTr="00E269EC">
        <w:trPr>
          <w:trHeight w:val="344"/>
        </w:trPr>
        <w:tc>
          <w:tcPr>
            <w:tcW w:w="1295" w:type="dxa"/>
            <w:gridSpan w:val="2"/>
            <w:tcBorders>
              <w:top w:val="nil"/>
              <w:left w:val="single" w:sz="4" w:space="0" w:color="auto"/>
              <w:bottom w:val="single" w:sz="4" w:space="0" w:color="auto"/>
              <w:right w:val="single" w:sz="4" w:space="0" w:color="auto"/>
            </w:tcBorders>
            <w:shd w:val="clear" w:color="auto" w:fill="FFFFFF" w:themeFill="background1"/>
            <w:noWrap/>
            <w:tcMar>
              <w:top w:w="45" w:type="dxa"/>
              <w:left w:w="0" w:type="dxa"/>
              <w:bottom w:w="45" w:type="dxa"/>
              <w:right w:w="0" w:type="dxa"/>
            </w:tcMar>
            <w:vAlign w:val="center"/>
          </w:tcPr>
          <w:p w:rsidR="008D65F9" w:rsidRDefault="008D65F9" w:rsidP="00183EB9">
            <w:pPr>
              <w:tabs>
                <w:tab w:val="left" w:pos="630"/>
                <w:tab w:val="right" w:pos="10110"/>
              </w:tabs>
              <w:spacing w:before="120" w:after="120"/>
              <w:ind w:left="184"/>
            </w:pPr>
            <w:r w:rsidRPr="00833113">
              <w:t xml:space="preserve">I </w:t>
            </w:r>
            <w:r>
              <w:t>/ W</w:t>
            </w:r>
            <w:r w:rsidR="00183EB9">
              <w:t>e</w:t>
            </w:r>
          </w:p>
        </w:tc>
        <w:tc>
          <w:tcPr>
            <w:tcW w:w="9240" w:type="dxa"/>
            <w:gridSpan w:val="33"/>
            <w:tcBorders>
              <w:top w:val="nil"/>
              <w:left w:val="single" w:sz="4" w:space="0" w:color="auto"/>
              <w:bottom w:val="single" w:sz="4" w:space="0" w:color="auto"/>
              <w:right w:val="single" w:sz="4" w:space="0" w:color="auto"/>
            </w:tcBorders>
            <w:shd w:val="clear" w:color="auto" w:fill="FFFFFF" w:themeFill="background1"/>
            <w:tcMar>
              <w:top w:w="45" w:type="dxa"/>
              <w:bottom w:w="45" w:type="dxa"/>
            </w:tcMar>
            <w:vAlign w:val="center"/>
          </w:tcPr>
          <w:p w:rsidR="008D65F9" w:rsidRDefault="008D65F9" w:rsidP="0027754D">
            <w:pPr>
              <w:tabs>
                <w:tab w:val="left" w:pos="630"/>
                <w:tab w:val="right" w:pos="10110"/>
              </w:tabs>
              <w:spacing w:before="120" w:after="120"/>
            </w:pPr>
          </w:p>
        </w:tc>
      </w:tr>
      <w:tr w:rsidR="008D65F9" w:rsidRPr="007A5EFD" w:rsidTr="00E269EC">
        <w:trPr>
          <w:trHeight w:val="344"/>
        </w:trPr>
        <w:tc>
          <w:tcPr>
            <w:tcW w:w="10535" w:type="dxa"/>
            <w:gridSpan w:val="35"/>
            <w:tcBorders>
              <w:top w:val="single" w:sz="4" w:space="0" w:color="auto"/>
              <w:left w:val="single" w:sz="4" w:space="0" w:color="auto"/>
              <w:bottom w:val="single" w:sz="4" w:space="0" w:color="auto"/>
              <w:right w:val="single" w:sz="4" w:space="0" w:color="auto"/>
            </w:tcBorders>
            <w:shd w:val="clear" w:color="auto" w:fill="FFFFFF" w:themeFill="background1"/>
            <w:noWrap/>
            <w:tcMar>
              <w:top w:w="45" w:type="dxa"/>
              <w:left w:w="0" w:type="dxa"/>
              <w:bottom w:w="45" w:type="dxa"/>
              <w:right w:w="0" w:type="dxa"/>
            </w:tcMar>
            <w:vAlign w:val="center"/>
          </w:tcPr>
          <w:p w:rsidR="008D65F9" w:rsidRDefault="00D55E55" w:rsidP="00823D8C">
            <w:pPr>
              <w:tabs>
                <w:tab w:val="left" w:pos="630"/>
                <w:tab w:val="right" w:pos="10110"/>
              </w:tabs>
              <w:ind w:left="184"/>
            </w:pPr>
            <w:r w:rsidRPr="00833113">
              <w:t>the registered owner/s of the registe</w:t>
            </w:r>
            <w:bookmarkStart w:id="0" w:name="_GoBack"/>
            <w:bookmarkEnd w:id="0"/>
            <w:r w:rsidRPr="00833113">
              <w:t>red three</w:t>
            </w:r>
            <w:r w:rsidR="00823D8C">
              <w:t xml:space="preserve"> </w:t>
            </w:r>
            <w:r w:rsidRPr="00833113">
              <w:t>letter brand mentioned hereunder, enclose the prescribed fee and request that you allot and register a distinctive brand for my use in respect of the run mentioned hereunder:-</w:t>
            </w:r>
          </w:p>
        </w:tc>
      </w:tr>
      <w:tr w:rsidR="007D48A4" w:rsidRPr="007A5EFD" w:rsidTr="00E269EC">
        <w:trPr>
          <w:trHeight w:val="27"/>
        </w:trPr>
        <w:tc>
          <w:tcPr>
            <w:tcW w:w="10535" w:type="dxa"/>
            <w:gridSpan w:val="35"/>
            <w:tcBorders>
              <w:top w:val="single" w:sz="4" w:space="0" w:color="auto"/>
              <w:bottom w:val="single" w:sz="4" w:space="0" w:color="auto"/>
            </w:tcBorders>
            <w:shd w:val="clear" w:color="auto" w:fill="1F1F5F" w:themeFill="text1"/>
            <w:noWrap/>
            <w:tcMar>
              <w:top w:w="45" w:type="dxa"/>
              <w:bottom w:w="45" w:type="dxa"/>
            </w:tcMar>
          </w:tcPr>
          <w:p w:rsidR="007D48A4" w:rsidRPr="004A3CC9" w:rsidRDefault="0027754D" w:rsidP="00451BB0">
            <w:pPr>
              <w:rPr>
                <w:rStyle w:val="Questionlabel"/>
                <w:color w:val="1F1F5F" w:themeColor="text1"/>
              </w:rPr>
            </w:pPr>
            <w:r>
              <w:rPr>
                <w:rStyle w:val="Questionlabel"/>
                <w:color w:val="FFFFFF" w:themeColor="background1"/>
              </w:rPr>
              <w:t xml:space="preserve">Brand </w:t>
            </w:r>
            <w:r w:rsidR="00451BB0">
              <w:rPr>
                <w:rStyle w:val="Questionlabel"/>
                <w:color w:val="FFFFFF" w:themeColor="background1"/>
              </w:rPr>
              <w:t>r</w:t>
            </w:r>
            <w:r w:rsidR="00D55E55">
              <w:rPr>
                <w:rStyle w:val="Questionlabel"/>
                <w:color w:val="FFFFFF" w:themeColor="background1"/>
              </w:rPr>
              <w:t>egistration details</w:t>
            </w:r>
          </w:p>
        </w:tc>
      </w:tr>
      <w:tr w:rsidR="000F0C1D" w:rsidRPr="007A5EFD" w:rsidTr="00E269EC">
        <w:trPr>
          <w:trHeight w:val="195"/>
        </w:trPr>
        <w:tc>
          <w:tcPr>
            <w:tcW w:w="4717" w:type="dxa"/>
            <w:gridSpan w:val="13"/>
            <w:tcBorders>
              <w:top w:val="single" w:sz="4" w:space="0" w:color="auto"/>
              <w:bottom w:val="single" w:sz="4" w:space="0" w:color="auto"/>
            </w:tcBorders>
            <w:noWrap/>
            <w:tcMar>
              <w:top w:w="45" w:type="dxa"/>
              <w:bottom w:w="45" w:type="dxa"/>
            </w:tcMar>
          </w:tcPr>
          <w:p w:rsidR="000F0C1D" w:rsidRPr="000F0C1D" w:rsidRDefault="000F0C1D" w:rsidP="000F0C1D">
            <w:pPr>
              <w:rPr>
                <w:rStyle w:val="Questionlabel"/>
              </w:rPr>
            </w:pPr>
            <w:r w:rsidRPr="000F0C1D">
              <w:rPr>
                <w:rStyle w:val="Questionlabel"/>
              </w:rPr>
              <w:t>Three letter brand already registered</w:t>
            </w:r>
          </w:p>
        </w:tc>
        <w:tc>
          <w:tcPr>
            <w:tcW w:w="5818" w:type="dxa"/>
            <w:gridSpan w:val="22"/>
            <w:tcBorders>
              <w:top w:val="single" w:sz="4" w:space="0" w:color="auto"/>
              <w:bottom w:val="single" w:sz="4" w:space="0" w:color="auto"/>
            </w:tcBorders>
          </w:tcPr>
          <w:p w:rsidR="000F0C1D" w:rsidRPr="00CA7029" w:rsidRDefault="000F0C1D" w:rsidP="000F0C1D"/>
        </w:tc>
      </w:tr>
      <w:tr w:rsidR="000F0C1D" w:rsidRPr="008C4592" w:rsidTr="00E269EC">
        <w:trPr>
          <w:trHeight w:val="195"/>
        </w:trPr>
        <w:tc>
          <w:tcPr>
            <w:tcW w:w="4717" w:type="dxa"/>
            <w:gridSpan w:val="13"/>
            <w:tcBorders>
              <w:top w:val="single" w:sz="4" w:space="0" w:color="auto"/>
              <w:bottom w:val="single" w:sz="4" w:space="0" w:color="auto"/>
            </w:tcBorders>
            <w:noWrap/>
            <w:tcMar>
              <w:top w:w="45" w:type="dxa"/>
              <w:bottom w:w="45" w:type="dxa"/>
            </w:tcMar>
          </w:tcPr>
          <w:p w:rsidR="000F0C1D" w:rsidRPr="008C4592" w:rsidRDefault="000F0C1D" w:rsidP="000F0C1D">
            <w:r w:rsidRPr="000F0C1D">
              <w:rPr>
                <w:rStyle w:val="Questionlabel"/>
              </w:rPr>
              <w:t>Distinctive (symbol) brand</w:t>
            </w:r>
            <w:r w:rsidRPr="00833113">
              <w:rPr>
                <w:b/>
              </w:rPr>
              <w:t xml:space="preserve"> </w:t>
            </w:r>
            <w:r w:rsidRPr="000F0C1D">
              <w:rPr>
                <w:sz w:val="20"/>
              </w:rPr>
              <w:t>– Draw 1</w:t>
            </w:r>
            <w:r w:rsidRPr="000F0C1D">
              <w:rPr>
                <w:sz w:val="20"/>
                <w:vertAlign w:val="superscript"/>
              </w:rPr>
              <w:t>st</w:t>
            </w:r>
            <w:r w:rsidRPr="000F0C1D">
              <w:rPr>
                <w:sz w:val="20"/>
              </w:rPr>
              <w:t xml:space="preserve"> preference on </w:t>
            </w:r>
            <w:proofErr w:type="spellStart"/>
            <w:r w:rsidRPr="000F0C1D">
              <w:rPr>
                <w:sz w:val="20"/>
              </w:rPr>
              <w:t>Pg</w:t>
            </w:r>
            <w:proofErr w:type="spellEnd"/>
            <w:r w:rsidRPr="000F0C1D">
              <w:rPr>
                <w:sz w:val="20"/>
              </w:rPr>
              <w:t xml:space="preserve"> 2</w:t>
            </w:r>
            <w:r>
              <w:rPr>
                <w:sz w:val="20"/>
              </w:rPr>
              <w:t xml:space="preserve"> </w:t>
            </w:r>
            <w:r w:rsidRPr="000F0C1D">
              <w:rPr>
                <w:sz w:val="20"/>
              </w:rPr>
              <w:t>(in order of preference)</w:t>
            </w:r>
          </w:p>
        </w:tc>
        <w:tc>
          <w:tcPr>
            <w:tcW w:w="1985" w:type="dxa"/>
            <w:gridSpan w:val="8"/>
            <w:tcBorders>
              <w:top w:val="single" w:sz="4" w:space="0" w:color="auto"/>
              <w:bottom w:val="single" w:sz="4" w:space="0" w:color="auto"/>
            </w:tcBorders>
          </w:tcPr>
          <w:p w:rsidR="000F0C1D" w:rsidRPr="008C4592" w:rsidRDefault="000F0C1D" w:rsidP="00132CA4">
            <w:r>
              <w:t>1</w:t>
            </w:r>
          </w:p>
        </w:tc>
        <w:tc>
          <w:tcPr>
            <w:tcW w:w="1842" w:type="dxa"/>
            <w:gridSpan w:val="9"/>
            <w:tcBorders>
              <w:top w:val="single" w:sz="4" w:space="0" w:color="auto"/>
              <w:bottom w:val="single" w:sz="4" w:space="0" w:color="auto"/>
            </w:tcBorders>
          </w:tcPr>
          <w:p w:rsidR="000F0C1D" w:rsidRPr="008C4592" w:rsidRDefault="000F0C1D" w:rsidP="00132CA4">
            <w:r>
              <w:t>2</w:t>
            </w:r>
          </w:p>
        </w:tc>
        <w:tc>
          <w:tcPr>
            <w:tcW w:w="1991" w:type="dxa"/>
            <w:gridSpan w:val="5"/>
            <w:tcBorders>
              <w:top w:val="single" w:sz="4" w:space="0" w:color="auto"/>
              <w:bottom w:val="single" w:sz="4" w:space="0" w:color="auto"/>
            </w:tcBorders>
          </w:tcPr>
          <w:p w:rsidR="000F0C1D" w:rsidRPr="008C4592" w:rsidRDefault="000F0C1D" w:rsidP="00132CA4">
            <w:r>
              <w:t>3</w:t>
            </w:r>
          </w:p>
        </w:tc>
      </w:tr>
      <w:tr w:rsidR="000F0C1D" w:rsidRPr="008C4592" w:rsidTr="00E269EC">
        <w:trPr>
          <w:trHeight w:val="195"/>
        </w:trPr>
        <w:tc>
          <w:tcPr>
            <w:tcW w:w="5142" w:type="dxa"/>
            <w:gridSpan w:val="15"/>
            <w:tcBorders>
              <w:top w:val="single" w:sz="4" w:space="0" w:color="auto"/>
              <w:bottom w:val="single" w:sz="4" w:space="0" w:color="auto"/>
            </w:tcBorders>
            <w:noWrap/>
            <w:tcMar>
              <w:top w:w="45" w:type="dxa"/>
              <w:bottom w:w="45" w:type="dxa"/>
            </w:tcMar>
          </w:tcPr>
          <w:p w:rsidR="000F0C1D" w:rsidRPr="000F0C1D" w:rsidRDefault="000F0C1D" w:rsidP="000F0C1D">
            <w:pPr>
              <w:rPr>
                <w:rStyle w:val="Questionlabel"/>
              </w:rPr>
            </w:pPr>
            <w:r w:rsidRPr="000F0C1D">
              <w:rPr>
                <w:rStyle w:val="Questionlabel"/>
              </w:rPr>
              <w:t xml:space="preserve">Run / Property where symbol brand will be used </w:t>
            </w:r>
          </w:p>
          <w:p w:rsidR="000F0C1D" w:rsidRPr="000F0C1D" w:rsidRDefault="000F0C1D" w:rsidP="000F0C1D">
            <w:pPr>
              <w:rPr>
                <w:sz w:val="18"/>
                <w:szCs w:val="18"/>
              </w:rPr>
            </w:pPr>
            <w:r w:rsidRPr="000F0C1D">
              <w:rPr>
                <w:sz w:val="18"/>
                <w:szCs w:val="18"/>
              </w:rPr>
              <w:t>(Must be the same as registered three-Letter Brand)</w:t>
            </w:r>
          </w:p>
        </w:tc>
        <w:tc>
          <w:tcPr>
            <w:tcW w:w="5393" w:type="dxa"/>
            <w:gridSpan w:val="20"/>
            <w:tcBorders>
              <w:top w:val="single" w:sz="4" w:space="0" w:color="auto"/>
              <w:bottom w:val="single" w:sz="4" w:space="0" w:color="auto"/>
            </w:tcBorders>
          </w:tcPr>
          <w:p w:rsidR="000F0C1D" w:rsidRPr="008C4592" w:rsidRDefault="000F0C1D" w:rsidP="00132CA4"/>
        </w:tc>
      </w:tr>
      <w:tr w:rsidR="000F0C1D" w:rsidRPr="008C4592" w:rsidTr="00E269EC">
        <w:trPr>
          <w:trHeight w:val="195"/>
        </w:trPr>
        <w:tc>
          <w:tcPr>
            <w:tcW w:w="5142" w:type="dxa"/>
            <w:gridSpan w:val="15"/>
            <w:tcBorders>
              <w:top w:val="single" w:sz="4" w:space="0" w:color="auto"/>
              <w:bottom w:val="single" w:sz="4" w:space="0" w:color="auto"/>
            </w:tcBorders>
            <w:noWrap/>
            <w:tcMar>
              <w:top w:w="45" w:type="dxa"/>
              <w:bottom w:w="45" w:type="dxa"/>
            </w:tcMar>
          </w:tcPr>
          <w:p w:rsidR="000F0C1D" w:rsidRPr="000F0C1D" w:rsidRDefault="000F0C1D" w:rsidP="00132CA4">
            <w:pPr>
              <w:rPr>
                <w:rStyle w:val="Questionlabel"/>
              </w:rPr>
            </w:pPr>
            <w:r w:rsidRPr="000F0C1D">
              <w:rPr>
                <w:rStyle w:val="Questionlabel"/>
              </w:rPr>
              <w:t>Branding position for Distinctive (symbol) brand</w:t>
            </w:r>
          </w:p>
        </w:tc>
        <w:tc>
          <w:tcPr>
            <w:tcW w:w="851" w:type="dxa"/>
            <w:gridSpan w:val="3"/>
            <w:tcBorders>
              <w:top w:val="single" w:sz="4" w:space="0" w:color="auto"/>
              <w:bottom w:val="single" w:sz="4" w:space="0" w:color="auto"/>
            </w:tcBorders>
          </w:tcPr>
          <w:p w:rsidR="000F0C1D" w:rsidRPr="008C4592" w:rsidRDefault="000F0C1D" w:rsidP="00132CA4">
            <w:r>
              <w:t>Cattle</w:t>
            </w:r>
          </w:p>
        </w:tc>
        <w:tc>
          <w:tcPr>
            <w:tcW w:w="1701" w:type="dxa"/>
            <w:gridSpan w:val="9"/>
            <w:tcBorders>
              <w:top w:val="single" w:sz="4" w:space="0" w:color="auto"/>
              <w:bottom w:val="single" w:sz="4" w:space="0" w:color="auto"/>
            </w:tcBorders>
          </w:tcPr>
          <w:p w:rsidR="000F0C1D" w:rsidRPr="008C4592" w:rsidRDefault="000F0C1D" w:rsidP="00132CA4"/>
        </w:tc>
        <w:tc>
          <w:tcPr>
            <w:tcW w:w="850" w:type="dxa"/>
            <w:gridSpan w:val="3"/>
            <w:tcBorders>
              <w:top w:val="single" w:sz="4" w:space="0" w:color="auto"/>
              <w:bottom w:val="single" w:sz="4" w:space="0" w:color="auto"/>
            </w:tcBorders>
          </w:tcPr>
          <w:p w:rsidR="000F0C1D" w:rsidRPr="008C4592" w:rsidRDefault="000F0C1D" w:rsidP="00132CA4">
            <w:r>
              <w:t>Horse</w:t>
            </w:r>
          </w:p>
        </w:tc>
        <w:tc>
          <w:tcPr>
            <w:tcW w:w="1991" w:type="dxa"/>
            <w:gridSpan w:val="5"/>
            <w:tcBorders>
              <w:top w:val="single" w:sz="4" w:space="0" w:color="auto"/>
              <w:bottom w:val="single" w:sz="4" w:space="0" w:color="auto"/>
            </w:tcBorders>
          </w:tcPr>
          <w:p w:rsidR="000F0C1D" w:rsidRPr="008C4592" w:rsidRDefault="000F0C1D" w:rsidP="00132CA4"/>
        </w:tc>
      </w:tr>
      <w:tr w:rsidR="00726738" w:rsidRPr="007A5EFD" w:rsidTr="00E269EC">
        <w:trPr>
          <w:trHeight w:val="195"/>
        </w:trPr>
        <w:tc>
          <w:tcPr>
            <w:tcW w:w="10535" w:type="dxa"/>
            <w:gridSpan w:val="35"/>
            <w:tcBorders>
              <w:top w:val="single" w:sz="4" w:space="0" w:color="auto"/>
              <w:bottom w:val="single" w:sz="4" w:space="0" w:color="auto"/>
            </w:tcBorders>
            <w:shd w:val="clear" w:color="auto" w:fill="1F1F5F" w:themeFill="text1"/>
            <w:noWrap/>
            <w:tcMar>
              <w:top w:w="45" w:type="dxa"/>
              <w:bottom w:w="45" w:type="dxa"/>
            </w:tcMar>
          </w:tcPr>
          <w:p w:rsidR="00726738" w:rsidRPr="007A5EFD" w:rsidRDefault="00726738" w:rsidP="00726738">
            <w:pPr>
              <w:rPr>
                <w:rStyle w:val="Questionlabel"/>
              </w:rPr>
            </w:pPr>
            <w:r>
              <w:rPr>
                <w:rStyle w:val="Questionlabel"/>
                <w:color w:val="FFFFFF" w:themeColor="background1"/>
              </w:rPr>
              <w:t>Contact details</w:t>
            </w:r>
          </w:p>
        </w:tc>
      </w:tr>
      <w:tr w:rsidR="00726738" w:rsidRPr="007A5EFD" w:rsidTr="00E269EC">
        <w:trPr>
          <w:trHeight w:val="601"/>
        </w:trPr>
        <w:tc>
          <w:tcPr>
            <w:tcW w:w="1856" w:type="dxa"/>
            <w:gridSpan w:val="4"/>
            <w:tcBorders>
              <w:top w:val="single" w:sz="4" w:space="0" w:color="auto"/>
              <w:bottom w:val="single" w:sz="4" w:space="0" w:color="auto"/>
            </w:tcBorders>
            <w:noWrap/>
            <w:tcMar>
              <w:top w:w="45" w:type="dxa"/>
              <w:bottom w:w="45" w:type="dxa"/>
            </w:tcMar>
            <w:vAlign w:val="center"/>
          </w:tcPr>
          <w:p w:rsidR="00726738" w:rsidRPr="007A5EFD" w:rsidRDefault="00726738" w:rsidP="00D55E55">
            <w:pPr>
              <w:rPr>
                <w:rStyle w:val="Questionlabel"/>
              </w:rPr>
            </w:pPr>
            <w:r w:rsidRPr="00726738">
              <w:rPr>
                <w:rStyle w:val="Questionlabel"/>
              </w:rPr>
              <w:t>Postal address of applicant</w:t>
            </w:r>
            <w:r w:rsidR="0027754D">
              <w:rPr>
                <w:rStyle w:val="Questionlabel"/>
              </w:rPr>
              <w:t>/</w:t>
            </w:r>
            <w:r w:rsidRPr="00726738">
              <w:rPr>
                <w:rStyle w:val="Questionlabel"/>
              </w:rPr>
              <w:t>s:</w:t>
            </w:r>
          </w:p>
        </w:tc>
        <w:tc>
          <w:tcPr>
            <w:tcW w:w="8679" w:type="dxa"/>
            <w:gridSpan w:val="31"/>
            <w:tcBorders>
              <w:top w:val="single" w:sz="4" w:space="0" w:color="auto"/>
              <w:bottom w:val="single" w:sz="4" w:space="0" w:color="auto"/>
            </w:tcBorders>
            <w:noWrap/>
            <w:tcMar>
              <w:top w:w="45" w:type="dxa"/>
              <w:bottom w:w="45" w:type="dxa"/>
            </w:tcMar>
          </w:tcPr>
          <w:p w:rsidR="00726738" w:rsidRPr="002C0BEF" w:rsidRDefault="00726738" w:rsidP="00726738"/>
        </w:tc>
      </w:tr>
      <w:tr w:rsidR="00726738" w:rsidRPr="007A5EFD" w:rsidTr="00E269EC">
        <w:trPr>
          <w:trHeight w:val="223"/>
        </w:trPr>
        <w:tc>
          <w:tcPr>
            <w:tcW w:w="1856" w:type="dxa"/>
            <w:gridSpan w:val="4"/>
            <w:tcBorders>
              <w:top w:val="single" w:sz="4" w:space="0" w:color="auto"/>
              <w:bottom w:val="single" w:sz="4" w:space="0" w:color="auto"/>
            </w:tcBorders>
            <w:noWrap/>
            <w:tcMar>
              <w:top w:w="45" w:type="dxa"/>
              <w:bottom w:w="45" w:type="dxa"/>
            </w:tcMar>
          </w:tcPr>
          <w:p w:rsidR="00726738" w:rsidRPr="007A5EFD" w:rsidRDefault="00726738" w:rsidP="00726738">
            <w:pPr>
              <w:rPr>
                <w:rStyle w:val="Questionlabel"/>
              </w:rPr>
            </w:pPr>
            <w:r>
              <w:rPr>
                <w:rStyle w:val="Questionlabel"/>
              </w:rPr>
              <w:t>Telephone:</w:t>
            </w:r>
          </w:p>
        </w:tc>
        <w:tc>
          <w:tcPr>
            <w:tcW w:w="2932" w:type="dxa"/>
            <w:gridSpan w:val="10"/>
            <w:tcBorders>
              <w:top w:val="single" w:sz="4" w:space="0" w:color="auto"/>
              <w:bottom w:val="single" w:sz="4" w:space="0" w:color="auto"/>
            </w:tcBorders>
            <w:noWrap/>
            <w:tcMar>
              <w:top w:w="45" w:type="dxa"/>
              <w:bottom w:w="45" w:type="dxa"/>
            </w:tcMar>
          </w:tcPr>
          <w:p w:rsidR="00726738" w:rsidRPr="002C0BEF" w:rsidRDefault="00726738" w:rsidP="00726738"/>
        </w:tc>
        <w:tc>
          <w:tcPr>
            <w:tcW w:w="1118" w:type="dxa"/>
            <w:gridSpan w:val="2"/>
            <w:tcBorders>
              <w:top w:val="single" w:sz="4" w:space="0" w:color="auto"/>
              <w:bottom w:val="single" w:sz="4" w:space="0" w:color="auto"/>
            </w:tcBorders>
            <w:tcMar>
              <w:top w:w="45" w:type="dxa"/>
              <w:bottom w:w="45" w:type="dxa"/>
            </w:tcMar>
          </w:tcPr>
          <w:p w:rsidR="00726738" w:rsidRPr="00726738" w:rsidRDefault="005D74FC" w:rsidP="00726738">
            <w:pPr>
              <w:rPr>
                <w:b/>
              </w:rPr>
            </w:pPr>
            <w:r>
              <w:rPr>
                <w:rStyle w:val="Questionlabel"/>
              </w:rPr>
              <w:t>Mobile</w:t>
            </w:r>
            <w:r w:rsidR="00726738" w:rsidRPr="00726738">
              <w:rPr>
                <w:b/>
              </w:rPr>
              <w:t>:</w:t>
            </w:r>
          </w:p>
        </w:tc>
        <w:tc>
          <w:tcPr>
            <w:tcW w:w="4629" w:type="dxa"/>
            <w:gridSpan w:val="19"/>
            <w:tcBorders>
              <w:top w:val="single" w:sz="4" w:space="0" w:color="auto"/>
              <w:bottom w:val="single" w:sz="4" w:space="0" w:color="auto"/>
            </w:tcBorders>
            <w:tcMar>
              <w:top w:w="45" w:type="dxa"/>
              <w:bottom w:w="45" w:type="dxa"/>
            </w:tcMar>
          </w:tcPr>
          <w:p w:rsidR="00726738" w:rsidRPr="002C0BEF" w:rsidRDefault="00726738" w:rsidP="00726738"/>
        </w:tc>
      </w:tr>
      <w:tr w:rsidR="005D74FC" w:rsidRPr="007A5EFD" w:rsidTr="00E269EC">
        <w:trPr>
          <w:trHeight w:val="223"/>
        </w:trPr>
        <w:tc>
          <w:tcPr>
            <w:tcW w:w="1856" w:type="dxa"/>
            <w:gridSpan w:val="4"/>
            <w:tcBorders>
              <w:top w:val="single" w:sz="4" w:space="0" w:color="auto"/>
              <w:bottom w:val="single" w:sz="4" w:space="0" w:color="auto"/>
            </w:tcBorders>
            <w:noWrap/>
            <w:tcMar>
              <w:top w:w="45" w:type="dxa"/>
              <w:bottom w:w="45" w:type="dxa"/>
            </w:tcMar>
          </w:tcPr>
          <w:p w:rsidR="005D74FC" w:rsidRPr="007A5EFD" w:rsidRDefault="005D74FC" w:rsidP="00726738">
            <w:pPr>
              <w:rPr>
                <w:rStyle w:val="Questionlabel"/>
              </w:rPr>
            </w:pPr>
            <w:r w:rsidRPr="00726738">
              <w:rPr>
                <w:b/>
              </w:rPr>
              <w:t>Email</w:t>
            </w:r>
            <w:r>
              <w:rPr>
                <w:rStyle w:val="Questionlabel"/>
              </w:rPr>
              <w:t>:</w:t>
            </w:r>
          </w:p>
        </w:tc>
        <w:tc>
          <w:tcPr>
            <w:tcW w:w="8679" w:type="dxa"/>
            <w:gridSpan w:val="31"/>
            <w:tcBorders>
              <w:top w:val="single" w:sz="4" w:space="0" w:color="auto"/>
              <w:bottom w:val="single" w:sz="4" w:space="0" w:color="auto"/>
            </w:tcBorders>
            <w:noWrap/>
            <w:tcMar>
              <w:top w:w="45" w:type="dxa"/>
              <w:bottom w:w="45" w:type="dxa"/>
            </w:tcMar>
          </w:tcPr>
          <w:p w:rsidR="005D74FC" w:rsidRPr="002C0BEF" w:rsidRDefault="005D74FC" w:rsidP="00726738"/>
        </w:tc>
      </w:tr>
      <w:tr w:rsidR="00726738" w:rsidRPr="007A5EFD" w:rsidTr="00E269EC">
        <w:trPr>
          <w:trHeight w:val="223"/>
        </w:trPr>
        <w:tc>
          <w:tcPr>
            <w:tcW w:w="1856" w:type="dxa"/>
            <w:gridSpan w:val="4"/>
            <w:tcBorders>
              <w:top w:val="single" w:sz="4" w:space="0" w:color="auto"/>
              <w:bottom w:val="single" w:sz="4" w:space="0" w:color="auto"/>
            </w:tcBorders>
            <w:noWrap/>
            <w:tcMar>
              <w:top w:w="45" w:type="dxa"/>
              <w:bottom w:w="45" w:type="dxa"/>
            </w:tcMar>
          </w:tcPr>
          <w:p w:rsidR="00726738" w:rsidRDefault="00726738" w:rsidP="00726738">
            <w:pPr>
              <w:rPr>
                <w:rStyle w:val="Questionlabel"/>
              </w:rPr>
            </w:pPr>
            <w:r>
              <w:rPr>
                <w:rStyle w:val="Questionlabel"/>
              </w:rPr>
              <w:t>Dated this:</w:t>
            </w:r>
          </w:p>
        </w:tc>
        <w:tc>
          <w:tcPr>
            <w:tcW w:w="2932" w:type="dxa"/>
            <w:gridSpan w:val="10"/>
            <w:tcBorders>
              <w:top w:val="single" w:sz="4" w:space="0" w:color="auto"/>
              <w:bottom w:val="single" w:sz="4" w:space="0" w:color="auto"/>
            </w:tcBorders>
            <w:noWrap/>
            <w:tcMar>
              <w:top w:w="45" w:type="dxa"/>
              <w:bottom w:w="45" w:type="dxa"/>
            </w:tcMar>
          </w:tcPr>
          <w:p w:rsidR="00726738" w:rsidRPr="002C0BEF" w:rsidRDefault="00726738" w:rsidP="00726738"/>
        </w:tc>
        <w:tc>
          <w:tcPr>
            <w:tcW w:w="1118" w:type="dxa"/>
            <w:gridSpan w:val="2"/>
            <w:tcBorders>
              <w:top w:val="single" w:sz="4" w:space="0" w:color="auto"/>
              <w:bottom w:val="single" w:sz="4" w:space="0" w:color="auto"/>
            </w:tcBorders>
            <w:tcMar>
              <w:top w:w="45" w:type="dxa"/>
              <w:bottom w:w="45" w:type="dxa"/>
            </w:tcMar>
          </w:tcPr>
          <w:p w:rsidR="00726738" w:rsidRPr="00726738" w:rsidRDefault="008D65F9" w:rsidP="00726738">
            <w:pPr>
              <w:rPr>
                <w:b/>
              </w:rPr>
            </w:pPr>
            <w:r>
              <w:rPr>
                <w:b/>
              </w:rPr>
              <w:t>d</w:t>
            </w:r>
            <w:r w:rsidR="00726738">
              <w:rPr>
                <w:b/>
              </w:rPr>
              <w:t>ay of:</w:t>
            </w:r>
          </w:p>
        </w:tc>
        <w:tc>
          <w:tcPr>
            <w:tcW w:w="3215" w:type="dxa"/>
            <w:gridSpan w:val="16"/>
            <w:tcBorders>
              <w:top w:val="single" w:sz="4" w:space="0" w:color="auto"/>
              <w:bottom w:val="single" w:sz="4" w:space="0" w:color="auto"/>
            </w:tcBorders>
            <w:tcMar>
              <w:top w:w="45" w:type="dxa"/>
              <w:bottom w:w="45" w:type="dxa"/>
            </w:tcMar>
          </w:tcPr>
          <w:p w:rsidR="00726738" w:rsidRPr="00726738" w:rsidRDefault="00726738" w:rsidP="00726738">
            <w:pPr>
              <w:rPr>
                <w:b/>
              </w:rPr>
            </w:pPr>
          </w:p>
        </w:tc>
        <w:tc>
          <w:tcPr>
            <w:tcW w:w="1414" w:type="dxa"/>
            <w:gridSpan w:val="3"/>
            <w:tcBorders>
              <w:top w:val="single" w:sz="4" w:space="0" w:color="auto"/>
              <w:bottom w:val="single" w:sz="4" w:space="0" w:color="auto"/>
            </w:tcBorders>
            <w:tcMar>
              <w:top w:w="45" w:type="dxa"/>
              <w:bottom w:w="45" w:type="dxa"/>
            </w:tcMar>
          </w:tcPr>
          <w:p w:rsidR="00726738" w:rsidRPr="002C0BEF" w:rsidRDefault="00726738" w:rsidP="00726738">
            <w:r w:rsidRPr="00726738">
              <w:rPr>
                <w:b/>
              </w:rPr>
              <w:t>20</w:t>
            </w:r>
          </w:p>
        </w:tc>
      </w:tr>
      <w:tr w:rsidR="00726738" w:rsidRPr="007A5EFD" w:rsidTr="00E269EC">
        <w:trPr>
          <w:trHeight w:val="27"/>
        </w:trPr>
        <w:tc>
          <w:tcPr>
            <w:tcW w:w="10535" w:type="dxa"/>
            <w:gridSpan w:val="35"/>
            <w:tcBorders>
              <w:top w:val="single" w:sz="4" w:space="0" w:color="auto"/>
              <w:left w:val="single" w:sz="4" w:space="0" w:color="auto"/>
              <w:bottom w:val="single" w:sz="4" w:space="0" w:color="auto"/>
              <w:right w:val="single" w:sz="4" w:space="0" w:color="auto"/>
            </w:tcBorders>
            <w:shd w:val="clear" w:color="auto" w:fill="1F1F5F" w:themeFill="text1"/>
            <w:noWrap/>
            <w:tcMar>
              <w:top w:w="45" w:type="dxa"/>
              <w:bottom w:w="45" w:type="dxa"/>
            </w:tcMar>
          </w:tcPr>
          <w:p w:rsidR="00726738" w:rsidRPr="002C0BEF" w:rsidRDefault="00451BB0" w:rsidP="00726738">
            <w:r>
              <w:rPr>
                <w:rStyle w:val="Questionlabel"/>
              </w:rPr>
              <w:t>All registered owner/s of brand to sign</w:t>
            </w:r>
          </w:p>
        </w:tc>
      </w:tr>
      <w:tr w:rsidR="0027754D" w:rsidTr="00E269EC">
        <w:trPr>
          <w:trHeight w:val="27"/>
        </w:trPr>
        <w:tc>
          <w:tcPr>
            <w:tcW w:w="10535" w:type="dxa"/>
            <w:gridSpan w:val="35"/>
            <w:tcBorders>
              <w:top w:val="single" w:sz="4" w:space="0" w:color="auto"/>
              <w:left w:val="single" w:sz="4" w:space="0" w:color="auto"/>
              <w:bottom w:val="single" w:sz="4" w:space="0" w:color="auto"/>
              <w:right w:val="single" w:sz="4" w:space="0" w:color="auto"/>
            </w:tcBorders>
            <w:noWrap/>
            <w:tcMar>
              <w:top w:w="45" w:type="dxa"/>
              <w:left w:w="108" w:type="dxa"/>
              <w:bottom w:w="45" w:type="dxa"/>
              <w:right w:w="108" w:type="dxa"/>
            </w:tcMar>
            <w:hideMark/>
          </w:tcPr>
          <w:p w:rsidR="0027754D" w:rsidRPr="00AC4D33" w:rsidRDefault="0027754D">
            <w:r>
              <w:rPr>
                <w:b/>
              </w:rPr>
              <w:t>Applicant 1</w:t>
            </w:r>
            <w:r w:rsidR="00AC4D33">
              <w:rPr>
                <w:b/>
              </w:rPr>
              <w:t xml:space="preserve"> </w:t>
            </w:r>
            <w:r w:rsidR="00AC4D33">
              <w:t xml:space="preserve">- </w:t>
            </w:r>
            <w:r w:rsidR="00AC4D33" w:rsidRPr="00AC4D33">
              <w:rPr>
                <w:sz w:val="20"/>
              </w:rPr>
              <w:t xml:space="preserve">I </w:t>
            </w:r>
            <w:r w:rsidR="00AC4D33" w:rsidRPr="0027754D">
              <w:rPr>
                <w:rStyle w:val="Questionlabel"/>
                <w:b w:val="0"/>
                <w:sz w:val="20"/>
              </w:rPr>
              <w:t>am over the age of 18 years</w:t>
            </w:r>
          </w:p>
        </w:tc>
      </w:tr>
      <w:tr w:rsidR="00AC4D33" w:rsidTr="00E269EC">
        <w:trPr>
          <w:trHeight w:val="212"/>
        </w:trPr>
        <w:tc>
          <w:tcPr>
            <w:tcW w:w="1295" w:type="dxa"/>
            <w:gridSpan w:val="2"/>
            <w:tcBorders>
              <w:top w:val="single" w:sz="4" w:space="0" w:color="auto"/>
              <w:left w:val="single" w:sz="4" w:space="0" w:color="auto"/>
              <w:bottom w:val="single" w:sz="4" w:space="0" w:color="auto"/>
              <w:right w:val="single" w:sz="4" w:space="0" w:color="auto"/>
            </w:tcBorders>
            <w:noWrap/>
            <w:tcMar>
              <w:top w:w="45" w:type="dxa"/>
              <w:left w:w="108" w:type="dxa"/>
              <w:bottom w:w="45" w:type="dxa"/>
              <w:right w:w="108" w:type="dxa"/>
            </w:tcMar>
            <w:vAlign w:val="bottom"/>
            <w:hideMark/>
          </w:tcPr>
          <w:p w:rsidR="00AC4D33" w:rsidRDefault="00AC4D33" w:rsidP="00D2273A">
            <w:pPr>
              <w:spacing w:before="40"/>
              <w:rPr>
                <w:rStyle w:val="Questionlabel"/>
              </w:rPr>
            </w:pPr>
            <w:r>
              <w:rPr>
                <w:rStyle w:val="Questionlabel"/>
                <w:sz w:val="20"/>
              </w:rPr>
              <w:t xml:space="preserve">I </w:t>
            </w:r>
            <w:r w:rsidRPr="00721789">
              <w:rPr>
                <w:rStyle w:val="Questionlabel"/>
                <w:b w:val="0"/>
                <w:sz w:val="18"/>
                <w:szCs w:val="18"/>
              </w:rPr>
              <w:t>(print name)</w:t>
            </w:r>
          </w:p>
        </w:tc>
        <w:tc>
          <w:tcPr>
            <w:tcW w:w="4983" w:type="dxa"/>
            <w:gridSpan w:val="17"/>
            <w:tcBorders>
              <w:top w:val="single" w:sz="4" w:space="0" w:color="auto"/>
              <w:left w:val="single" w:sz="4" w:space="0" w:color="auto"/>
              <w:bottom w:val="single" w:sz="4" w:space="0" w:color="auto"/>
              <w:right w:val="single" w:sz="4" w:space="0" w:color="auto"/>
            </w:tcBorders>
            <w:noWrap/>
            <w:tcMar>
              <w:top w:w="45" w:type="dxa"/>
              <w:left w:w="108" w:type="dxa"/>
              <w:bottom w:w="45" w:type="dxa"/>
              <w:right w:w="108" w:type="dxa"/>
            </w:tcMar>
            <w:vAlign w:val="bottom"/>
          </w:tcPr>
          <w:p w:rsidR="00AC4D33" w:rsidRPr="0027754D" w:rsidRDefault="00AC4D33" w:rsidP="00D2273A">
            <w:pPr>
              <w:spacing w:before="40"/>
              <w:rPr>
                <w:rStyle w:val="Questionlabel"/>
                <w:b w:val="0"/>
              </w:rPr>
            </w:pPr>
          </w:p>
        </w:tc>
        <w:tc>
          <w:tcPr>
            <w:tcW w:w="1164" w:type="dxa"/>
            <w:gridSpan w:val="5"/>
            <w:tcBorders>
              <w:top w:val="single" w:sz="4" w:space="0" w:color="auto"/>
              <w:left w:val="single" w:sz="4" w:space="0" w:color="auto"/>
              <w:bottom w:val="single" w:sz="4" w:space="0" w:color="auto"/>
              <w:right w:val="single" w:sz="4" w:space="0" w:color="auto"/>
            </w:tcBorders>
            <w:tcMar>
              <w:top w:w="45" w:type="dxa"/>
              <w:left w:w="108" w:type="dxa"/>
              <w:bottom w:w="45" w:type="dxa"/>
              <w:right w:w="108" w:type="dxa"/>
            </w:tcMar>
            <w:vAlign w:val="bottom"/>
            <w:hideMark/>
          </w:tcPr>
          <w:p w:rsidR="00AC4D33" w:rsidRPr="00436D65" w:rsidRDefault="00AC4D33" w:rsidP="00D2273A">
            <w:pPr>
              <w:spacing w:before="40"/>
              <w:rPr>
                <w:sz w:val="20"/>
              </w:rPr>
            </w:pPr>
            <w:r w:rsidRPr="00436D65">
              <w:rPr>
                <w:b/>
                <w:sz w:val="20"/>
              </w:rPr>
              <w:t>Signature:</w:t>
            </w:r>
          </w:p>
        </w:tc>
        <w:tc>
          <w:tcPr>
            <w:tcW w:w="3093" w:type="dxa"/>
            <w:gridSpan w:val="11"/>
            <w:tcBorders>
              <w:top w:val="single" w:sz="4" w:space="0" w:color="auto"/>
              <w:left w:val="single" w:sz="4" w:space="0" w:color="auto"/>
              <w:bottom w:val="single" w:sz="4" w:space="0" w:color="auto"/>
              <w:right w:val="single" w:sz="4" w:space="0" w:color="auto"/>
            </w:tcBorders>
            <w:vAlign w:val="bottom"/>
          </w:tcPr>
          <w:p w:rsidR="00AC4D33" w:rsidRDefault="00AC4D33" w:rsidP="00D2273A">
            <w:pPr>
              <w:spacing w:before="40"/>
            </w:pPr>
          </w:p>
        </w:tc>
      </w:tr>
      <w:tr w:rsidR="005D74FC" w:rsidTr="00E269EC">
        <w:trPr>
          <w:trHeight w:val="20"/>
        </w:trPr>
        <w:tc>
          <w:tcPr>
            <w:tcW w:w="10535" w:type="dxa"/>
            <w:gridSpan w:val="35"/>
            <w:tcBorders>
              <w:top w:val="single" w:sz="4" w:space="0" w:color="auto"/>
              <w:left w:val="single" w:sz="4" w:space="0" w:color="auto"/>
              <w:bottom w:val="single" w:sz="4" w:space="0" w:color="auto"/>
              <w:right w:val="single" w:sz="4" w:space="0" w:color="auto"/>
            </w:tcBorders>
            <w:noWrap/>
            <w:tcMar>
              <w:top w:w="45" w:type="dxa"/>
              <w:left w:w="108" w:type="dxa"/>
              <w:bottom w:w="45" w:type="dxa"/>
              <w:right w:w="108" w:type="dxa"/>
            </w:tcMar>
            <w:vAlign w:val="bottom"/>
            <w:hideMark/>
          </w:tcPr>
          <w:p w:rsidR="005D74FC" w:rsidRDefault="005D74FC" w:rsidP="006225DE">
            <w:pPr>
              <w:spacing w:after="0"/>
            </w:pPr>
            <w:r>
              <w:rPr>
                <w:b/>
              </w:rPr>
              <w:t>Applicant 2</w:t>
            </w:r>
            <w:r w:rsidR="00AC4D33">
              <w:rPr>
                <w:b/>
              </w:rPr>
              <w:t xml:space="preserve"> </w:t>
            </w:r>
            <w:r w:rsidR="00AC4D33">
              <w:t xml:space="preserve">- </w:t>
            </w:r>
            <w:r w:rsidR="00AC4D33" w:rsidRPr="00AC4D33">
              <w:rPr>
                <w:sz w:val="20"/>
              </w:rPr>
              <w:t xml:space="preserve">I </w:t>
            </w:r>
            <w:r w:rsidR="00AC4D33" w:rsidRPr="0027754D">
              <w:rPr>
                <w:rStyle w:val="Questionlabel"/>
                <w:b w:val="0"/>
                <w:sz w:val="20"/>
              </w:rPr>
              <w:t>am over the age of 18 years</w:t>
            </w:r>
          </w:p>
        </w:tc>
      </w:tr>
      <w:tr w:rsidR="00AC4D33" w:rsidTr="00E269EC">
        <w:trPr>
          <w:trHeight w:val="212"/>
        </w:trPr>
        <w:tc>
          <w:tcPr>
            <w:tcW w:w="1295" w:type="dxa"/>
            <w:gridSpan w:val="2"/>
            <w:tcBorders>
              <w:top w:val="single" w:sz="4" w:space="0" w:color="auto"/>
              <w:left w:val="single" w:sz="4" w:space="0" w:color="auto"/>
              <w:bottom w:val="single" w:sz="4" w:space="0" w:color="auto"/>
              <w:right w:val="single" w:sz="4" w:space="0" w:color="auto"/>
            </w:tcBorders>
            <w:noWrap/>
            <w:tcMar>
              <w:top w:w="45" w:type="dxa"/>
              <w:left w:w="108" w:type="dxa"/>
              <w:bottom w:w="45" w:type="dxa"/>
              <w:right w:w="108" w:type="dxa"/>
            </w:tcMar>
            <w:vAlign w:val="bottom"/>
            <w:hideMark/>
          </w:tcPr>
          <w:p w:rsidR="00AC4D33" w:rsidRDefault="00AC4D33" w:rsidP="00D2273A">
            <w:pPr>
              <w:spacing w:before="40"/>
              <w:rPr>
                <w:rStyle w:val="Questionlabel"/>
              </w:rPr>
            </w:pPr>
            <w:r>
              <w:rPr>
                <w:rStyle w:val="Questionlabel"/>
                <w:sz w:val="20"/>
              </w:rPr>
              <w:t xml:space="preserve">I </w:t>
            </w:r>
            <w:r w:rsidRPr="00721789">
              <w:rPr>
                <w:rStyle w:val="Questionlabel"/>
                <w:b w:val="0"/>
                <w:sz w:val="18"/>
                <w:szCs w:val="18"/>
              </w:rPr>
              <w:t>(print name)</w:t>
            </w:r>
          </w:p>
        </w:tc>
        <w:tc>
          <w:tcPr>
            <w:tcW w:w="4983" w:type="dxa"/>
            <w:gridSpan w:val="17"/>
            <w:tcBorders>
              <w:top w:val="single" w:sz="4" w:space="0" w:color="auto"/>
              <w:left w:val="single" w:sz="4" w:space="0" w:color="auto"/>
              <w:bottom w:val="single" w:sz="4" w:space="0" w:color="auto"/>
              <w:right w:val="single" w:sz="4" w:space="0" w:color="auto"/>
            </w:tcBorders>
            <w:noWrap/>
            <w:tcMar>
              <w:top w:w="45" w:type="dxa"/>
              <w:left w:w="108" w:type="dxa"/>
              <w:bottom w:w="45" w:type="dxa"/>
              <w:right w:w="108" w:type="dxa"/>
            </w:tcMar>
            <w:vAlign w:val="bottom"/>
          </w:tcPr>
          <w:p w:rsidR="00AC4D33" w:rsidRPr="0027754D" w:rsidRDefault="00AC4D33" w:rsidP="00D2273A">
            <w:pPr>
              <w:spacing w:before="40"/>
              <w:rPr>
                <w:rStyle w:val="Questionlabel"/>
                <w:b w:val="0"/>
              </w:rPr>
            </w:pPr>
          </w:p>
        </w:tc>
        <w:tc>
          <w:tcPr>
            <w:tcW w:w="1164" w:type="dxa"/>
            <w:gridSpan w:val="5"/>
            <w:tcBorders>
              <w:top w:val="single" w:sz="4" w:space="0" w:color="auto"/>
              <w:left w:val="single" w:sz="4" w:space="0" w:color="auto"/>
              <w:bottom w:val="single" w:sz="4" w:space="0" w:color="auto"/>
              <w:right w:val="single" w:sz="4" w:space="0" w:color="auto"/>
            </w:tcBorders>
            <w:tcMar>
              <w:top w:w="45" w:type="dxa"/>
              <w:left w:w="108" w:type="dxa"/>
              <w:bottom w:w="45" w:type="dxa"/>
              <w:right w:w="108" w:type="dxa"/>
            </w:tcMar>
            <w:vAlign w:val="bottom"/>
            <w:hideMark/>
          </w:tcPr>
          <w:p w:rsidR="00AC4D33" w:rsidRPr="00436D65" w:rsidRDefault="00AC4D33" w:rsidP="00D2273A">
            <w:pPr>
              <w:spacing w:before="40"/>
              <w:rPr>
                <w:sz w:val="20"/>
              </w:rPr>
            </w:pPr>
            <w:r w:rsidRPr="00436D65">
              <w:rPr>
                <w:b/>
                <w:sz w:val="20"/>
              </w:rPr>
              <w:t>Signature:</w:t>
            </w:r>
          </w:p>
        </w:tc>
        <w:tc>
          <w:tcPr>
            <w:tcW w:w="3093" w:type="dxa"/>
            <w:gridSpan w:val="11"/>
            <w:tcBorders>
              <w:top w:val="single" w:sz="4" w:space="0" w:color="auto"/>
              <w:left w:val="single" w:sz="4" w:space="0" w:color="auto"/>
              <w:bottom w:val="single" w:sz="4" w:space="0" w:color="auto"/>
              <w:right w:val="single" w:sz="4" w:space="0" w:color="auto"/>
            </w:tcBorders>
            <w:vAlign w:val="bottom"/>
          </w:tcPr>
          <w:p w:rsidR="00AC4D33" w:rsidRDefault="00AC4D33" w:rsidP="00D2273A">
            <w:pPr>
              <w:spacing w:before="40"/>
            </w:pPr>
          </w:p>
        </w:tc>
      </w:tr>
      <w:tr w:rsidR="0027754D" w:rsidTr="00E269EC">
        <w:trPr>
          <w:trHeight w:val="20"/>
        </w:trPr>
        <w:tc>
          <w:tcPr>
            <w:tcW w:w="10535" w:type="dxa"/>
            <w:gridSpan w:val="35"/>
            <w:tcBorders>
              <w:top w:val="single" w:sz="4" w:space="0" w:color="auto"/>
              <w:left w:val="single" w:sz="4" w:space="0" w:color="auto"/>
              <w:bottom w:val="single" w:sz="4" w:space="0" w:color="auto"/>
              <w:right w:val="single" w:sz="4" w:space="0" w:color="auto"/>
            </w:tcBorders>
            <w:noWrap/>
            <w:tcMar>
              <w:top w:w="45" w:type="dxa"/>
              <w:left w:w="108" w:type="dxa"/>
              <w:bottom w:w="45" w:type="dxa"/>
              <w:right w:w="108" w:type="dxa"/>
            </w:tcMar>
            <w:vAlign w:val="bottom"/>
            <w:hideMark/>
          </w:tcPr>
          <w:p w:rsidR="0027754D" w:rsidRDefault="0027754D" w:rsidP="005D74FC">
            <w:pPr>
              <w:spacing w:after="0"/>
            </w:pPr>
            <w:r>
              <w:rPr>
                <w:b/>
              </w:rPr>
              <w:t xml:space="preserve">Applicant </w:t>
            </w:r>
            <w:r w:rsidR="005D74FC">
              <w:rPr>
                <w:b/>
              </w:rPr>
              <w:t>3</w:t>
            </w:r>
            <w:r w:rsidR="00AC4D33">
              <w:rPr>
                <w:b/>
              </w:rPr>
              <w:t xml:space="preserve"> </w:t>
            </w:r>
            <w:r w:rsidR="00AC4D33">
              <w:t xml:space="preserve">- </w:t>
            </w:r>
            <w:r w:rsidR="00AC4D33" w:rsidRPr="00AC4D33">
              <w:rPr>
                <w:sz w:val="20"/>
              </w:rPr>
              <w:t xml:space="preserve">I </w:t>
            </w:r>
            <w:r w:rsidR="00AC4D33" w:rsidRPr="0027754D">
              <w:rPr>
                <w:rStyle w:val="Questionlabel"/>
                <w:b w:val="0"/>
                <w:sz w:val="20"/>
              </w:rPr>
              <w:t>am over the age of 18 years</w:t>
            </w:r>
          </w:p>
        </w:tc>
      </w:tr>
      <w:tr w:rsidR="00AC4D33" w:rsidTr="00E269EC">
        <w:trPr>
          <w:trHeight w:val="212"/>
        </w:trPr>
        <w:tc>
          <w:tcPr>
            <w:tcW w:w="1295" w:type="dxa"/>
            <w:gridSpan w:val="2"/>
            <w:tcBorders>
              <w:top w:val="single" w:sz="4" w:space="0" w:color="auto"/>
              <w:left w:val="single" w:sz="4" w:space="0" w:color="auto"/>
              <w:bottom w:val="single" w:sz="4" w:space="0" w:color="auto"/>
              <w:right w:val="single" w:sz="4" w:space="0" w:color="auto"/>
            </w:tcBorders>
            <w:noWrap/>
            <w:tcMar>
              <w:top w:w="45" w:type="dxa"/>
              <w:left w:w="108" w:type="dxa"/>
              <w:bottom w:w="45" w:type="dxa"/>
              <w:right w:w="108" w:type="dxa"/>
            </w:tcMar>
            <w:vAlign w:val="bottom"/>
            <w:hideMark/>
          </w:tcPr>
          <w:p w:rsidR="00AC4D33" w:rsidRDefault="00AC4D33" w:rsidP="00D2273A">
            <w:pPr>
              <w:spacing w:before="40"/>
              <w:rPr>
                <w:rStyle w:val="Questionlabel"/>
              </w:rPr>
            </w:pPr>
            <w:r>
              <w:rPr>
                <w:rStyle w:val="Questionlabel"/>
                <w:sz w:val="20"/>
              </w:rPr>
              <w:t xml:space="preserve">I </w:t>
            </w:r>
            <w:r w:rsidRPr="00721789">
              <w:rPr>
                <w:rStyle w:val="Questionlabel"/>
                <w:b w:val="0"/>
                <w:sz w:val="18"/>
                <w:szCs w:val="18"/>
              </w:rPr>
              <w:t>(print name)</w:t>
            </w:r>
          </w:p>
        </w:tc>
        <w:tc>
          <w:tcPr>
            <w:tcW w:w="4983" w:type="dxa"/>
            <w:gridSpan w:val="17"/>
            <w:tcBorders>
              <w:top w:val="single" w:sz="4" w:space="0" w:color="auto"/>
              <w:left w:val="single" w:sz="4" w:space="0" w:color="auto"/>
              <w:bottom w:val="single" w:sz="4" w:space="0" w:color="auto"/>
              <w:right w:val="single" w:sz="4" w:space="0" w:color="auto"/>
            </w:tcBorders>
            <w:noWrap/>
            <w:tcMar>
              <w:top w:w="45" w:type="dxa"/>
              <w:left w:w="108" w:type="dxa"/>
              <w:bottom w:w="45" w:type="dxa"/>
              <w:right w:w="108" w:type="dxa"/>
            </w:tcMar>
            <w:vAlign w:val="bottom"/>
          </w:tcPr>
          <w:p w:rsidR="00AC4D33" w:rsidRPr="0027754D" w:rsidRDefault="00AC4D33" w:rsidP="00D2273A">
            <w:pPr>
              <w:spacing w:before="40"/>
              <w:rPr>
                <w:rStyle w:val="Questionlabel"/>
                <w:b w:val="0"/>
              </w:rPr>
            </w:pPr>
          </w:p>
        </w:tc>
        <w:tc>
          <w:tcPr>
            <w:tcW w:w="1164" w:type="dxa"/>
            <w:gridSpan w:val="5"/>
            <w:tcBorders>
              <w:top w:val="single" w:sz="4" w:space="0" w:color="auto"/>
              <w:left w:val="single" w:sz="4" w:space="0" w:color="auto"/>
              <w:bottom w:val="single" w:sz="4" w:space="0" w:color="auto"/>
              <w:right w:val="single" w:sz="4" w:space="0" w:color="auto"/>
            </w:tcBorders>
            <w:tcMar>
              <w:top w:w="45" w:type="dxa"/>
              <w:left w:w="108" w:type="dxa"/>
              <w:bottom w:w="45" w:type="dxa"/>
              <w:right w:w="108" w:type="dxa"/>
            </w:tcMar>
            <w:vAlign w:val="bottom"/>
            <w:hideMark/>
          </w:tcPr>
          <w:p w:rsidR="00AC4D33" w:rsidRPr="00436D65" w:rsidRDefault="00AC4D33" w:rsidP="00D2273A">
            <w:pPr>
              <w:spacing w:before="40"/>
              <w:rPr>
                <w:sz w:val="20"/>
              </w:rPr>
            </w:pPr>
            <w:r w:rsidRPr="00436D65">
              <w:rPr>
                <w:b/>
                <w:sz w:val="20"/>
              </w:rPr>
              <w:t>Signature:</w:t>
            </w:r>
          </w:p>
        </w:tc>
        <w:tc>
          <w:tcPr>
            <w:tcW w:w="3093" w:type="dxa"/>
            <w:gridSpan w:val="11"/>
            <w:tcBorders>
              <w:top w:val="single" w:sz="4" w:space="0" w:color="auto"/>
              <w:left w:val="single" w:sz="4" w:space="0" w:color="auto"/>
              <w:bottom w:val="single" w:sz="4" w:space="0" w:color="auto"/>
              <w:right w:val="single" w:sz="4" w:space="0" w:color="auto"/>
            </w:tcBorders>
            <w:vAlign w:val="bottom"/>
          </w:tcPr>
          <w:p w:rsidR="00AC4D33" w:rsidRDefault="00AC4D33" w:rsidP="00D2273A">
            <w:pPr>
              <w:spacing w:before="40"/>
            </w:pPr>
          </w:p>
        </w:tc>
      </w:tr>
      <w:tr w:rsidR="00D55E55" w:rsidRPr="00726738" w:rsidTr="00E269EC">
        <w:trPr>
          <w:trHeight w:val="168"/>
        </w:trPr>
        <w:tc>
          <w:tcPr>
            <w:tcW w:w="10535" w:type="dxa"/>
            <w:gridSpan w:val="35"/>
            <w:tcBorders>
              <w:top w:val="single" w:sz="4" w:space="0" w:color="auto"/>
              <w:left w:val="single" w:sz="4" w:space="0" w:color="auto"/>
              <w:bottom w:val="single" w:sz="4" w:space="0" w:color="auto"/>
              <w:right w:val="single" w:sz="4" w:space="0" w:color="auto"/>
            </w:tcBorders>
            <w:shd w:val="clear" w:color="auto" w:fill="1F1F5F" w:themeFill="text1"/>
            <w:noWrap/>
            <w:tcMar>
              <w:top w:w="45" w:type="dxa"/>
              <w:bottom w:w="45" w:type="dxa"/>
            </w:tcMar>
            <w:vAlign w:val="bottom"/>
          </w:tcPr>
          <w:p w:rsidR="00D55E55" w:rsidRPr="00D55E55" w:rsidRDefault="00D55E55" w:rsidP="00857450">
            <w:pPr>
              <w:rPr>
                <w:b/>
              </w:rPr>
            </w:pPr>
            <w:r w:rsidRPr="00D55E55">
              <w:rPr>
                <w:b/>
              </w:rPr>
              <w:t>Payment</w:t>
            </w:r>
          </w:p>
        </w:tc>
      </w:tr>
      <w:tr w:rsidR="00D55E55" w:rsidRPr="00726738" w:rsidTr="00E269EC">
        <w:trPr>
          <w:trHeight w:val="168"/>
        </w:trPr>
        <w:tc>
          <w:tcPr>
            <w:tcW w:w="10535" w:type="dxa"/>
            <w:gridSpan w:val="35"/>
            <w:tcBorders>
              <w:top w:val="single" w:sz="4" w:space="0" w:color="auto"/>
              <w:left w:val="single" w:sz="4" w:space="0" w:color="auto"/>
              <w:bottom w:val="single" w:sz="4" w:space="0" w:color="auto"/>
              <w:right w:val="single" w:sz="4" w:space="0" w:color="auto"/>
            </w:tcBorders>
            <w:noWrap/>
            <w:tcMar>
              <w:top w:w="45" w:type="dxa"/>
              <w:bottom w:w="45" w:type="dxa"/>
            </w:tcMar>
          </w:tcPr>
          <w:p w:rsidR="00D55E55" w:rsidRPr="00D55E55" w:rsidRDefault="00D55E55" w:rsidP="00D55E55">
            <w:pPr>
              <w:pStyle w:val="smalltext"/>
            </w:pPr>
            <w:r w:rsidRPr="00D55E55">
              <w:t>RTM – Application for Distinctive (symbol) Brand – Note Fees subject to change 1st July each year</w:t>
            </w:r>
          </w:p>
        </w:tc>
      </w:tr>
      <w:tr w:rsidR="00D55E55" w:rsidRPr="009A574B" w:rsidTr="00E269EC">
        <w:trPr>
          <w:trHeight w:val="168"/>
        </w:trPr>
        <w:tc>
          <w:tcPr>
            <w:tcW w:w="1988" w:type="dxa"/>
            <w:gridSpan w:val="5"/>
            <w:tcBorders>
              <w:top w:val="single" w:sz="4" w:space="0" w:color="auto"/>
              <w:left w:val="single" w:sz="4" w:space="0" w:color="auto"/>
              <w:bottom w:val="single" w:sz="4" w:space="0" w:color="auto"/>
              <w:right w:val="single" w:sz="4" w:space="0" w:color="auto"/>
            </w:tcBorders>
            <w:noWrap/>
            <w:tcMar>
              <w:top w:w="45" w:type="dxa"/>
              <w:bottom w:w="45" w:type="dxa"/>
            </w:tcMar>
          </w:tcPr>
          <w:p w:rsidR="00D55E55" w:rsidRPr="009A574B" w:rsidRDefault="00D55E55" w:rsidP="009A574B">
            <w:pPr>
              <w:rPr>
                <w:rStyle w:val="Questionlabel"/>
                <w:b w:val="0"/>
                <w:sz w:val="20"/>
              </w:rPr>
            </w:pPr>
            <w:r w:rsidRPr="009A574B">
              <w:rPr>
                <w:b/>
                <w:sz w:val="20"/>
              </w:rPr>
              <w:t>Payment type:</w:t>
            </w:r>
          </w:p>
        </w:tc>
        <w:tc>
          <w:tcPr>
            <w:tcW w:w="4747" w:type="dxa"/>
            <w:gridSpan w:val="17"/>
            <w:tcBorders>
              <w:top w:val="single" w:sz="4" w:space="0" w:color="auto"/>
              <w:left w:val="single" w:sz="4" w:space="0" w:color="auto"/>
              <w:bottom w:val="single" w:sz="4" w:space="0" w:color="auto"/>
              <w:right w:val="single" w:sz="4" w:space="0" w:color="auto"/>
            </w:tcBorders>
            <w:tcMar>
              <w:top w:w="45" w:type="dxa"/>
              <w:bottom w:w="45" w:type="dxa"/>
            </w:tcMar>
          </w:tcPr>
          <w:p w:rsidR="00D55E55" w:rsidRPr="009A574B" w:rsidRDefault="00D55E55" w:rsidP="002212CC">
            <w:pPr>
              <w:rPr>
                <w:sz w:val="20"/>
              </w:rPr>
            </w:pPr>
            <w:r w:rsidRPr="009A574B">
              <w:rPr>
                <w:sz w:val="20"/>
              </w:rPr>
              <w:t>$12</w:t>
            </w:r>
            <w:r w:rsidR="007B5347">
              <w:rPr>
                <w:sz w:val="20"/>
              </w:rPr>
              <w:t>7</w:t>
            </w:r>
            <w:r w:rsidRPr="009A574B">
              <w:rPr>
                <w:sz w:val="20"/>
              </w:rPr>
              <w:t xml:space="preserve"> CHEQUE attached (made payable to RTM) </w:t>
            </w:r>
          </w:p>
        </w:tc>
        <w:tc>
          <w:tcPr>
            <w:tcW w:w="3800" w:type="dxa"/>
            <w:gridSpan w:val="13"/>
            <w:tcBorders>
              <w:top w:val="single" w:sz="4" w:space="0" w:color="auto"/>
              <w:left w:val="single" w:sz="4" w:space="0" w:color="auto"/>
              <w:bottom w:val="single" w:sz="4" w:space="0" w:color="auto"/>
              <w:right w:val="single" w:sz="4" w:space="0" w:color="auto"/>
            </w:tcBorders>
            <w:tcMar>
              <w:top w:w="45" w:type="dxa"/>
              <w:bottom w:w="45" w:type="dxa"/>
            </w:tcMar>
          </w:tcPr>
          <w:p w:rsidR="00D55E55" w:rsidRPr="009A574B" w:rsidRDefault="00D55E55" w:rsidP="002212CC">
            <w:pPr>
              <w:rPr>
                <w:sz w:val="20"/>
              </w:rPr>
            </w:pPr>
            <w:r w:rsidRPr="009A574B">
              <w:rPr>
                <w:sz w:val="20"/>
              </w:rPr>
              <w:t>Please charge my Credit Card $12</w:t>
            </w:r>
            <w:r w:rsidR="007B5347">
              <w:rPr>
                <w:sz w:val="20"/>
              </w:rPr>
              <w:t>7</w:t>
            </w:r>
          </w:p>
        </w:tc>
      </w:tr>
      <w:tr w:rsidR="009A574B" w:rsidRPr="009A574B" w:rsidTr="00E269EC">
        <w:trPr>
          <w:trHeight w:val="168"/>
        </w:trPr>
        <w:tc>
          <w:tcPr>
            <w:tcW w:w="2825" w:type="dxa"/>
            <w:gridSpan w:val="8"/>
            <w:tcBorders>
              <w:top w:val="single" w:sz="4" w:space="0" w:color="auto"/>
              <w:left w:val="single" w:sz="4" w:space="0" w:color="auto"/>
              <w:bottom w:val="single" w:sz="4" w:space="0" w:color="auto"/>
              <w:right w:val="single" w:sz="4" w:space="0" w:color="auto"/>
            </w:tcBorders>
            <w:noWrap/>
            <w:tcMar>
              <w:top w:w="45" w:type="dxa"/>
              <w:bottom w:w="45" w:type="dxa"/>
            </w:tcMar>
          </w:tcPr>
          <w:p w:rsidR="009A574B" w:rsidRPr="009A574B" w:rsidRDefault="009A574B" w:rsidP="009A574B">
            <w:pPr>
              <w:rPr>
                <w:sz w:val="20"/>
              </w:rPr>
            </w:pPr>
            <w:r w:rsidRPr="009A574B">
              <w:rPr>
                <w:sz w:val="20"/>
              </w:rPr>
              <w:t>B/CARD  /  M/CARD  /  VISA</w:t>
            </w:r>
          </w:p>
        </w:tc>
        <w:tc>
          <w:tcPr>
            <w:tcW w:w="1601" w:type="dxa"/>
            <w:gridSpan w:val="3"/>
            <w:tcBorders>
              <w:top w:val="single" w:sz="4" w:space="0" w:color="auto"/>
              <w:left w:val="single" w:sz="4" w:space="0" w:color="auto"/>
              <w:bottom w:val="single" w:sz="4" w:space="0" w:color="auto"/>
              <w:right w:val="single" w:sz="4" w:space="0" w:color="auto"/>
            </w:tcBorders>
            <w:tcMar>
              <w:top w:w="45" w:type="dxa"/>
              <w:bottom w:w="45" w:type="dxa"/>
            </w:tcMar>
          </w:tcPr>
          <w:p w:rsidR="009A574B" w:rsidRPr="009A574B" w:rsidRDefault="009A574B" w:rsidP="009A574B">
            <w:pPr>
              <w:rPr>
                <w:b/>
                <w:sz w:val="20"/>
              </w:rPr>
            </w:pPr>
            <w:r w:rsidRPr="009A574B">
              <w:rPr>
                <w:b/>
                <w:sz w:val="20"/>
              </w:rPr>
              <w:t>Card number:</w:t>
            </w:r>
          </w:p>
        </w:tc>
        <w:tc>
          <w:tcPr>
            <w:tcW w:w="2835" w:type="dxa"/>
            <w:gridSpan w:val="12"/>
            <w:tcBorders>
              <w:top w:val="single" w:sz="4" w:space="0" w:color="auto"/>
              <w:left w:val="single" w:sz="4" w:space="0" w:color="auto"/>
              <w:bottom w:val="single" w:sz="4" w:space="0" w:color="auto"/>
              <w:right w:val="single" w:sz="4" w:space="0" w:color="auto"/>
            </w:tcBorders>
            <w:tcMar>
              <w:top w:w="45" w:type="dxa"/>
              <w:bottom w:w="45" w:type="dxa"/>
            </w:tcMar>
          </w:tcPr>
          <w:p w:rsidR="009A574B" w:rsidRPr="009A574B" w:rsidRDefault="009A574B" w:rsidP="009A574B">
            <w:pPr>
              <w:rPr>
                <w:sz w:val="20"/>
              </w:rPr>
            </w:pPr>
            <w:r w:rsidRPr="009A574B">
              <w:rPr>
                <w:sz w:val="20"/>
              </w:rPr>
              <w:t>_ _ _ _/_ _ _ _/ _ _ _ _ /_ _ _ _</w:t>
            </w:r>
          </w:p>
        </w:tc>
        <w:tc>
          <w:tcPr>
            <w:tcW w:w="850" w:type="dxa"/>
            <w:gridSpan w:val="5"/>
            <w:tcBorders>
              <w:top w:val="single" w:sz="4" w:space="0" w:color="auto"/>
              <w:left w:val="single" w:sz="4" w:space="0" w:color="auto"/>
              <w:bottom w:val="single" w:sz="4" w:space="0" w:color="auto"/>
              <w:right w:val="single" w:sz="4" w:space="0" w:color="auto"/>
            </w:tcBorders>
            <w:tcMar>
              <w:top w:w="45" w:type="dxa"/>
              <w:bottom w:w="45" w:type="dxa"/>
            </w:tcMar>
          </w:tcPr>
          <w:p w:rsidR="009A574B" w:rsidRPr="009A574B" w:rsidRDefault="009A574B" w:rsidP="009A574B">
            <w:pPr>
              <w:rPr>
                <w:b/>
                <w:sz w:val="20"/>
              </w:rPr>
            </w:pPr>
            <w:r w:rsidRPr="009A574B">
              <w:rPr>
                <w:b/>
                <w:sz w:val="20"/>
              </w:rPr>
              <w:t>Expiry</w:t>
            </w:r>
            <w:r>
              <w:rPr>
                <w:b/>
                <w:sz w:val="20"/>
              </w:rPr>
              <w:t>:</w:t>
            </w:r>
          </w:p>
        </w:tc>
        <w:tc>
          <w:tcPr>
            <w:tcW w:w="854" w:type="dxa"/>
            <w:gridSpan w:val="3"/>
            <w:tcBorders>
              <w:top w:val="single" w:sz="4" w:space="0" w:color="auto"/>
              <w:left w:val="single" w:sz="4" w:space="0" w:color="auto"/>
              <w:bottom w:val="single" w:sz="4" w:space="0" w:color="auto"/>
              <w:right w:val="single" w:sz="4" w:space="0" w:color="auto"/>
            </w:tcBorders>
            <w:tcMar>
              <w:top w:w="45" w:type="dxa"/>
              <w:bottom w:w="45" w:type="dxa"/>
            </w:tcMar>
          </w:tcPr>
          <w:p w:rsidR="009A574B" w:rsidRPr="009A574B" w:rsidRDefault="009A574B" w:rsidP="009A574B">
            <w:pPr>
              <w:rPr>
                <w:sz w:val="20"/>
              </w:rPr>
            </w:pPr>
            <w:r w:rsidRPr="009A574B">
              <w:rPr>
                <w:sz w:val="20"/>
              </w:rPr>
              <w:t>_ _/_ _</w:t>
            </w:r>
          </w:p>
        </w:tc>
        <w:tc>
          <w:tcPr>
            <w:tcW w:w="708" w:type="dxa"/>
            <w:gridSpan w:val="2"/>
            <w:tcBorders>
              <w:top w:val="single" w:sz="4" w:space="0" w:color="auto"/>
              <w:left w:val="single" w:sz="4" w:space="0" w:color="auto"/>
              <w:bottom w:val="single" w:sz="4" w:space="0" w:color="auto"/>
              <w:right w:val="single" w:sz="4" w:space="0" w:color="auto"/>
            </w:tcBorders>
            <w:tcMar>
              <w:top w:w="45" w:type="dxa"/>
              <w:bottom w:w="45" w:type="dxa"/>
            </w:tcMar>
          </w:tcPr>
          <w:p w:rsidR="009A574B" w:rsidRPr="009A574B" w:rsidRDefault="009A574B" w:rsidP="009A574B">
            <w:pPr>
              <w:rPr>
                <w:b/>
                <w:sz w:val="20"/>
              </w:rPr>
            </w:pPr>
            <w:r w:rsidRPr="009A574B">
              <w:rPr>
                <w:b/>
                <w:sz w:val="20"/>
              </w:rPr>
              <w:t>CCV</w:t>
            </w:r>
            <w:r>
              <w:rPr>
                <w:b/>
                <w:sz w:val="20"/>
              </w:rPr>
              <w:t>:</w:t>
            </w:r>
          </w:p>
        </w:tc>
        <w:tc>
          <w:tcPr>
            <w:tcW w:w="862" w:type="dxa"/>
            <w:gridSpan w:val="2"/>
            <w:tcBorders>
              <w:top w:val="single" w:sz="4" w:space="0" w:color="auto"/>
              <w:left w:val="single" w:sz="4" w:space="0" w:color="auto"/>
              <w:bottom w:val="single" w:sz="4" w:space="0" w:color="auto"/>
              <w:right w:val="single" w:sz="4" w:space="0" w:color="auto"/>
            </w:tcBorders>
            <w:tcMar>
              <w:top w:w="45" w:type="dxa"/>
              <w:bottom w:w="45" w:type="dxa"/>
            </w:tcMar>
          </w:tcPr>
          <w:p w:rsidR="009A574B" w:rsidRPr="009A574B" w:rsidRDefault="009A574B" w:rsidP="009A574B">
            <w:pPr>
              <w:rPr>
                <w:sz w:val="20"/>
              </w:rPr>
            </w:pPr>
            <w:r w:rsidRPr="009A574B">
              <w:rPr>
                <w:sz w:val="20"/>
              </w:rPr>
              <w:t>_ _ _</w:t>
            </w:r>
          </w:p>
        </w:tc>
      </w:tr>
      <w:tr w:rsidR="009A574B" w:rsidRPr="009A574B" w:rsidTr="00E269EC">
        <w:trPr>
          <w:trHeight w:val="168"/>
        </w:trPr>
        <w:tc>
          <w:tcPr>
            <w:tcW w:w="2125" w:type="dxa"/>
            <w:gridSpan w:val="7"/>
            <w:tcBorders>
              <w:top w:val="single" w:sz="4" w:space="0" w:color="auto"/>
              <w:left w:val="single" w:sz="4" w:space="0" w:color="auto"/>
              <w:bottom w:val="single" w:sz="4" w:space="0" w:color="auto"/>
              <w:right w:val="single" w:sz="4" w:space="0" w:color="auto"/>
            </w:tcBorders>
            <w:noWrap/>
            <w:tcMar>
              <w:top w:w="45" w:type="dxa"/>
              <w:bottom w:w="45" w:type="dxa"/>
            </w:tcMar>
          </w:tcPr>
          <w:p w:rsidR="009A574B" w:rsidRPr="009A574B" w:rsidRDefault="009A574B" w:rsidP="009A574B">
            <w:pPr>
              <w:rPr>
                <w:b/>
                <w:sz w:val="20"/>
              </w:rPr>
            </w:pPr>
            <w:r w:rsidRPr="009A574B">
              <w:rPr>
                <w:b/>
                <w:sz w:val="20"/>
              </w:rPr>
              <w:t>Name on credit card:</w:t>
            </w:r>
          </w:p>
        </w:tc>
        <w:tc>
          <w:tcPr>
            <w:tcW w:w="4328" w:type="dxa"/>
            <w:gridSpan w:val="13"/>
            <w:tcBorders>
              <w:top w:val="single" w:sz="4" w:space="0" w:color="auto"/>
              <w:left w:val="single" w:sz="4" w:space="0" w:color="auto"/>
              <w:bottom w:val="single" w:sz="4" w:space="0" w:color="auto"/>
              <w:right w:val="single" w:sz="4" w:space="0" w:color="auto"/>
            </w:tcBorders>
            <w:tcMar>
              <w:top w:w="45" w:type="dxa"/>
              <w:bottom w:w="45" w:type="dxa"/>
            </w:tcMar>
          </w:tcPr>
          <w:p w:rsidR="009A574B" w:rsidRPr="009A574B" w:rsidRDefault="009A574B" w:rsidP="009A574B">
            <w:pPr>
              <w:rPr>
                <w:sz w:val="20"/>
              </w:rPr>
            </w:pPr>
          </w:p>
        </w:tc>
        <w:tc>
          <w:tcPr>
            <w:tcW w:w="1122" w:type="dxa"/>
            <w:gridSpan w:val="6"/>
            <w:tcBorders>
              <w:top w:val="single" w:sz="4" w:space="0" w:color="auto"/>
              <w:left w:val="single" w:sz="4" w:space="0" w:color="auto"/>
              <w:bottom w:val="single" w:sz="4" w:space="0" w:color="auto"/>
              <w:right w:val="single" w:sz="4" w:space="0" w:color="auto"/>
            </w:tcBorders>
            <w:tcMar>
              <w:top w:w="45" w:type="dxa"/>
              <w:bottom w:w="45" w:type="dxa"/>
            </w:tcMar>
          </w:tcPr>
          <w:p w:rsidR="009A574B" w:rsidRPr="009A574B" w:rsidRDefault="009A574B" w:rsidP="009A574B">
            <w:pPr>
              <w:rPr>
                <w:sz w:val="20"/>
              </w:rPr>
            </w:pPr>
            <w:r w:rsidRPr="009A574B">
              <w:rPr>
                <w:b/>
                <w:sz w:val="20"/>
              </w:rPr>
              <w:t>Signature</w:t>
            </w:r>
            <w:r w:rsidRPr="009A574B">
              <w:rPr>
                <w:sz w:val="20"/>
              </w:rPr>
              <w:t>:</w:t>
            </w:r>
          </w:p>
        </w:tc>
        <w:tc>
          <w:tcPr>
            <w:tcW w:w="2960" w:type="dxa"/>
            <w:gridSpan w:val="9"/>
            <w:tcBorders>
              <w:top w:val="single" w:sz="4" w:space="0" w:color="auto"/>
              <w:left w:val="single" w:sz="4" w:space="0" w:color="auto"/>
              <w:bottom w:val="single" w:sz="4" w:space="0" w:color="auto"/>
              <w:right w:val="single" w:sz="4" w:space="0" w:color="auto"/>
            </w:tcBorders>
            <w:tcMar>
              <w:top w:w="45" w:type="dxa"/>
              <w:bottom w:w="45" w:type="dxa"/>
            </w:tcMar>
          </w:tcPr>
          <w:p w:rsidR="009A574B" w:rsidRPr="009A574B" w:rsidRDefault="009A574B" w:rsidP="009A574B">
            <w:pPr>
              <w:rPr>
                <w:sz w:val="20"/>
              </w:rPr>
            </w:pPr>
          </w:p>
        </w:tc>
      </w:tr>
      <w:tr w:rsidR="00D55E55" w:rsidRPr="009A574B" w:rsidTr="00E269EC">
        <w:trPr>
          <w:trHeight w:val="168"/>
        </w:trPr>
        <w:tc>
          <w:tcPr>
            <w:tcW w:w="10535" w:type="dxa"/>
            <w:gridSpan w:val="35"/>
            <w:tcBorders>
              <w:top w:val="single" w:sz="4" w:space="0" w:color="auto"/>
              <w:left w:val="single" w:sz="4" w:space="0" w:color="auto"/>
              <w:bottom w:val="single" w:sz="4" w:space="0" w:color="auto"/>
              <w:right w:val="single" w:sz="4" w:space="0" w:color="auto"/>
            </w:tcBorders>
            <w:shd w:val="clear" w:color="auto" w:fill="1F1F5F" w:themeFill="text1"/>
            <w:noWrap/>
            <w:tcMar>
              <w:top w:w="45" w:type="dxa"/>
              <w:bottom w:w="45" w:type="dxa"/>
            </w:tcMar>
          </w:tcPr>
          <w:p w:rsidR="00D55E55" w:rsidRPr="009A574B" w:rsidRDefault="009A574B" w:rsidP="009A574B">
            <w:pPr>
              <w:rPr>
                <w:b/>
                <w:sz w:val="20"/>
              </w:rPr>
            </w:pPr>
            <w:r w:rsidRPr="009A574B">
              <w:rPr>
                <w:b/>
                <w:sz w:val="20"/>
              </w:rPr>
              <w:t>Office use only</w:t>
            </w:r>
          </w:p>
        </w:tc>
      </w:tr>
      <w:tr w:rsidR="009A574B" w:rsidRPr="009A574B" w:rsidTr="00E269EC">
        <w:trPr>
          <w:trHeight w:val="168"/>
        </w:trPr>
        <w:tc>
          <w:tcPr>
            <w:tcW w:w="10535" w:type="dxa"/>
            <w:gridSpan w:val="35"/>
            <w:tcBorders>
              <w:top w:val="single" w:sz="4" w:space="0" w:color="auto"/>
              <w:left w:val="single" w:sz="4" w:space="0" w:color="auto"/>
              <w:bottom w:val="single" w:sz="4" w:space="0" w:color="auto"/>
              <w:right w:val="single" w:sz="4" w:space="0" w:color="auto"/>
            </w:tcBorders>
            <w:shd w:val="clear" w:color="auto" w:fill="FFFFFF" w:themeFill="background1"/>
            <w:noWrap/>
            <w:tcMar>
              <w:top w:w="45" w:type="dxa"/>
              <w:bottom w:w="45" w:type="dxa"/>
            </w:tcMar>
          </w:tcPr>
          <w:p w:rsidR="009A574B" w:rsidRPr="009A574B" w:rsidRDefault="007A1C72" w:rsidP="000F0C1D">
            <w:pPr>
              <w:tabs>
                <w:tab w:val="left" w:pos="8729"/>
              </w:tabs>
              <w:rPr>
                <w:b/>
              </w:rPr>
            </w:pPr>
            <w:r>
              <w:t xml:space="preserve">LISA / Brands, Livestock Biosecurity, BAW, DITT – Cost Code:  </w:t>
            </w:r>
            <w:r>
              <w:rPr>
                <w:b/>
                <w:bCs/>
              </w:rPr>
              <w:t>92HF1N03D</w:t>
            </w:r>
            <w:r>
              <w:t>134535</w:t>
            </w:r>
            <w:r w:rsidR="000F0C1D">
              <w:tab/>
            </w:r>
            <w:r>
              <w:t>N00 = no GST</w:t>
            </w:r>
          </w:p>
        </w:tc>
      </w:tr>
      <w:tr w:rsidR="00D55E55" w:rsidRPr="007A5EFD" w:rsidTr="00E269EC">
        <w:trPr>
          <w:gridAfter w:val="1"/>
          <w:wAfter w:w="64" w:type="dxa"/>
          <w:trHeight w:val="727"/>
        </w:trPr>
        <w:tc>
          <w:tcPr>
            <w:tcW w:w="10471" w:type="dxa"/>
            <w:gridSpan w:val="34"/>
            <w:tcBorders>
              <w:top w:val="nil"/>
              <w:left w:val="nil"/>
              <w:bottom w:val="single" w:sz="4" w:space="0" w:color="auto"/>
              <w:right w:val="nil"/>
            </w:tcBorders>
            <w:noWrap/>
            <w:tcMar>
              <w:left w:w="0" w:type="dxa"/>
              <w:right w:w="0" w:type="dxa"/>
            </w:tcMar>
          </w:tcPr>
          <w:p w:rsidR="009A574B" w:rsidRPr="005A1550" w:rsidRDefault="009A574B" w:rsidP="00EB46FD">
            <w:pPr>
              <w:pStyle w:val="Heading2"/>
              <w:spacing w:before="0" w:after="120"/>
              <w:outlineLvl w:val="1"/>
              <w:rPr>
                <w:sz w:val="28"/>
              </w:rPr>
            </w:pPr>
            <w:r>
              <w:rPr>
                <w:sz w:val="28"/>
              </w:rPr>
              <w:lastRenderedPageBreak/>
              <w:t>A Three-Letter brand must be held before applying for a distinctive (symbol) brand</w:t>
            </w:r>
          </w:p>
          <w:p w:rsidR="009A574B" w:rsidRPr="00284C48" w:rsidRDefault="009A574B" w:rsidP="009A574B">
            <w:pPr>
              <w:spacing w:after="0"/>
              <w:ind w:left="45" w:right="99"/>
              <w:rPr>
                <w:rFonts w:cs="Arial"/>
                <w:sz w:val="20"/>
              </w:rPr>
            </w:pPr>
            <w:r w:rsidRPr="00284C48">
              <w:rPr>
                <w:rFonts w:cs="Arial"/>
                <w:sz w:val="20"/>
              </w:rPr>
              <w:t xml:space="preserve">A person must hold a registered three-letter brand before applying for a distinctive (symbol) brand.  </w:t>
            </w:r>
          </w:p>
          <w:p w:rsidR="009A574B" w:rsidRPr="005A1550" w:rsidRDefault="009A574B" w:rsidP="009A574B">
            <w:pPr>
              <w:pStyle w:val="Heading2"/>
              <w:spacing w:before="120" w:after="120"/>
              <w:ind w:right="99"/>
              <w:outlineLvl w:val="1"/>
              <w:rPr>
                <w:sz w:val="28"/>
              </w:rPr>
            </w:pPr>
            <w:r>
              <w:rPr>
                <w:sz w:val="28"/>
              </w:rPr>
              <w:t>Number of distinctive (symbol) brands</w:t>
            </w:r>
          </w:p>
          <w:p w:rsidR="009A574B" w:rsidRPr="00284C48" w:rsidRDefault="009A574B" w:rsidP="009A574B">
            <w:pPr>
              <w:spacing w:after="0"/>
              <w:ind w:left="45" w:right="99"/>
              <w:rPr>
                <w:rFonts w:cs="Arial"/>
                <w:sz w:val="20"/>
              </w:rPr>
            </w:pPr>
            <w:r w:rsidRPr="00284C48">
              <w:rPr>
                <w:rFonts w:cs="Arial"/>
                <w:sz w:val="20"/>
              </w:rPr>
              <w:t>The owner of a three-letter brand may hold up to three distinctive (symbol) brands.</w:t>
            </w:r>
          </w:p>
          <w:p w:rsidR="009A574B" w:rsidRPr="005A1550" w:rsidRDefault="009A574B" w:rsidP="009A574B">
            <w:pPr>
              <w:pStyle w:val="Heading2"/>
              <w:spacing w:before="120" w:after="120"/>
              <w:ind w:right="99"/>
              <w:outlineLvl w:val="1"/>
              <w:rPr>
                <w:sz w:val="28"/>
              </w:rPr>
            </w:pPr>
            <w:r>
              <w:rPr>
                <w:sz w:val="28"/>
              </w:rPr>
              <w:t>Distinctive (symbol) brands</w:t>
            </w:r>
          </w:p>
          <w:p w:rsidR="009A574B" w:rsidRPr="00284C48" w:rsidRDefault="009A574B" w:rsidP="009A574B">
            <w:pPr>
              <w:numPr>
                <w:ilvl w:val="0"/>
                <w:numId w:val="12"/>
              </w:numPr>
              <w:tabs>
                <w:tab w:val="left" w:pos="142"/>
              </w:tabs>
              <w:spacing w:after="0"/>
              <w:ind w:left="45" w:right="99" w:hanging="436"/>
              <w:jc w:val="both"/>
              <w:rPr>
                <w:rFonts w:cs="Arial"/>
                <w:sz w:val="20"/>
              </w:rPr>
            </w:pPr>
            <w:r w:rsidRPr="00284C48">
              <w:rPr>
                <w:rFonts w:cs="Arial"/>
                <w:sz w:val="20"/>
              </w:rPr>
              <w:t>A Symbol brand must be unique to the Northern Territory</w:t>
            </w:r>
            <w:r>
              <w:rPr>
                <w:rFonts w:cs="Arial"/>
                <w:sz w:val="20"/>
              </w:rPr>
              <w:t xml:space="preserve">. </w:t>
            </w:r>
          </w:p>
          <w:p w:rsidR="009A574B" w:rsidRPr="00284C48" w:rsidRDefault="009A574B" w:rsidP="009A574B">
            <w:pPr>
              <w:numPr>
                <w:ilvl w:val="0"/>
                <w:numId w:val="12"/>
              </w:numPr>
              <w:tabs>
                <w:tab w:val="left" w:pos="142"/>
              </w:tabs>
              <w:spacing w:after="0"/>
              <w:ind w:left="45" w:right="99" w:hanging="436"/>
              <w:jc w:val="both"/>
              <w:rPr>
                <w:rFonts w:cs="Arial"/>
                <w:sz w:val="20"/>
              </w:rPr>
            </w:pPr>
            <w:r w:rsidRPr="00284C48">
              <w:rPr>
                <w:rFonts w:cs="Arial"/>
                <w:sz w:val="20"/>
              </w:rPr>
              <w:t xml:space="preserve">If using letters as a symbol brand, then must be </w:t>
            </w:r>
            <w:r>
              <w:rPr>
                <w:rFonts w:cs="Arial"/>
                <w:sz w:val="20"/>
              </w:rPr>
              <w:t>two</w:t>
            </w:r>
            <w:r w:rsidRPr="00284C48">
              <w:rPr>
                <w:rFonts w:cs="Arial"/>
                <w:sz w:val="20"/>
              </w:rPr>
              <w:t xml:space="preserve"> letters with a symbol - over, under, vertical. Single letters are no longer accepted. A symbol Brand cannot be</w:t>
            </w:r>
            <w:r>
              <w:rPr>
                <w:rFonts w:cs="Arial"/>
                <w:sz w:val="20"/>
              </w:rPr>
              <w:t xml:space="preserve"> three</w:t>
            </w:r>
            <w:r w:rsidRPr="00284C48">
              <w:rPr>
                <w:rFonts w:cs="Arial"/>
                <w:sz w:val="20"/>
              </w:rPr>
              <w:t xml:space="preserve"> equal sized letters or characters and </w:t>
            </w:r>
            <w:r>
              <w:rPr>
                <w:rFonts w:cs="Arial"/>
                <w:sz w:val="20"/>
              </w:rPr>
              <w:t>cannot</w:t>
            </w:r>
            <w:r w:rsidRPr="00284C48">
              <w:rPr>
                <w:rFonts w:cs="Arial"/>
                <w:sz w:val="20"/>
              </w:rPr>
              <w:t xml:space="preserve"> be a</w:t>
            </w:r>
            <w:r w:rsidRPr="00284C48">
              <w:rPr>
                <w:rFonts w:cs="Arial"/>
                <w:b/>
                <w:sz w:val="20"/>
              </w:rPr>
              <w:t xml:space="preserve"> </w:t>
            </w:r>
            <w:r>
              <w:rPr>
                <w:rFonts w:cs="Arial"/>
                <w:sz w:val="20"/>
              </w:rPr>
              <w:t>three</w:t>
            </w:r>
            <w:r w:rsidRPr="00284C48">
              <w:rPr>
                <w:rFonts w:cs="Arial"/>
                <w:sz w:val="20"/>
              </w:rPr>
              <w:t xml:space="preserve"> character Brand registered in another State. </w:t>
            </w:r>
          </w:p>
          <w:p w:rsidR="009A574B" w:rsidRPr="005A1550" w:rsidRDefault="009A574B" w:rsidP="009A574B">
            <w:pPr>
              <w:pStyle w:val="Heading2"/>
              <w:spacing w:before="120" w:after="120"/>
              <w:outlineLvl w:val="1"/>
              <w:rPr>
                <w:sz w:val="28"/>
              </w:rPr>
            </w:pPr>
            <w:r w:rsidRPr="005A1550">
              <w:rPr>
                <w:sz w:val="28"/>
              </w:rPr>
              <w:t>Size of distinctive (symbol) brands</w:t>
            </w:r>
          </w:p>
          <w:p w:rsidR="009A574B" w:rsidRPr="005A1550" w:rsidRDefault="009A574B" w:rsidP="00EB46FD">
            <w:pPr>
              <w:spacing w:before="120" w:after="120"/>
              <w:rPr>
                <w:sz w:val="20"/>
              </w:rPr>
            </w:pPr>
            <w:r w:rsidRPr="005A1550">
              <w:rPr>
                <w:sz w:val="20"/>
              </w:rPr>
              <w:t>A distinctive (symbol) brand shall not be less than 4cm high and wide or no more than 12cm high or wide.  The imprint surface of the irons is to be no more than 4mm wide and no less than 3mm wide.</w:t>
            </w:r>
            <w:r w:rsidR="00F54243">
              <w:rPr>
                <w:sz w:val="20"/>
              </w:rPr>
              <w:t xml:space="preserve"> Must be one handle.</w:t>
            </w:r>
          </w:p>
          <w:p w:rsidR="009A574B" w:rsidRPr="005A1550" w:rsidRDefault="009A574B" w:rsidP="00EB46FD">
            <w:pPr>
              <w:widowControl w:val="0"/>
              <w:spacing w:before="120" w:after="120"/>
              <w:rPr>
                <w:sz w:val="20"/>
              </w:rPr>
            </w:pPr>
            <w:r w:rsidRPr="005A1550">
              <w:rPr>
                <w:sz w:val="20"/>
              </w:rPr>
              <w:t>It is recommended that any adjacent lines of a distinctive brand be at least 20mm apart to avoid blotching.</w:t>
            </w:r>
          </w:p>
          <w:p w:rsidR="009A574B" w:rsidRPr="00F15931" w:rsidRDefault="009A574B" w:rsidP="00E71F11">
            <w:pPr>
              <w:tabs>
                <w:tab w:val="left" w:pos="630"/>
                <w:tab w:val="right" w:pos="10101"/>
              </w:tabs>
              <w:spacing w:before="120" w:after="120"/>
            </w:pPr>
            <w:r w:rsidRPr="005A1550">
              <w:rPr>
                <w:sz w:val="20"/>
              </w:rPr>
              <w:t xml:space="preserve">If, in the opinion of the Registrar or their delegate, a distinctive brand produced from </w:t>
            </w:r>
            <w:r w:rsidR="00F54243">
              <w:rPr>
                <w:sz w:val="20"/>
              </w:rPr>
              <w:t>your</w:t>
            </w:r>
            <w:r w:rsidRPr="005A1550">
              <w:rPr>
                <w:sz w:val="20"/>
              </w:rPr>
              <w:t xml:space="preserve"> chosen design would not be clearly legible the distinctive brand will not be registered.</w:t>
            </w:r>
          </w:p>
        </w:tc>
      </w:tr>
      <w:tr w:rsidR="00E71F11" w:rsidRPr="00E71F11" w:rsidTr="00E269EC">
        <w:trPr>
          <w:gridAfter w:val="1"/>
          <w:wAfter w:w="64" w:type="dxa"/>
          <w:trHeight w:val="1247"/>
        </w:trPr>
        <w:tc>
          <w:tcPr>
            <w:tcW w:w="10471" w:type="dxa"/>
            <w:gridSpan w:val="34"/>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E71F11" w:rsidRPr="00E71F11" w:rsidRDefault="00E71F11" w:rsidP="00E71F11">
            <w:pPr>
              <w:ind w:left="187"/>
              <w:rPr>
                <w:sz w:val="20"/>
              </w:rPr>
            </w:pPr>
            <w:r w:rsidRPr="00E71F11">
              <w:rPr>
                <w:sz w:val="20"/>
              </w:rPr>
              <w:t xml:space="preserve">Please ensure you show and discuss your intended Distinctive (symbol) Brand with a </w:t>
            </w:r>
            <w:r w:rsidRPr="00E71F11">
              <w:rPr>
                <w:b/>
                <w:sz w:val="20"/>
              </w:rPr>
              <w:t>Branding Iron maker</w:t>
            </w:r>
            <w:r w:rsidRPr="00E71F11">
              <w:rPr>
                <w:sz w:val="20"/>
              </w:rPr>
              <w:t xml:space="preserve"> BEFORE submitting this application to Regional Livestock Biosecurity Officer (RLBO) for approval.</w:t>
            </w:r>
          </w:p>
          <w:p w:rsidR="00E71F11" w:rsidRPr="00E71F11" w:rsidRDefault="00E71F11" w:rsidP="00E71F11">
            <w:pPr>
              <w:ind w:left="187"/>
              <w:rPr>
                <w:sz w:val="20"/>
              </w:rPr>
            </w:pPr>
            <w:r w:rsidRPr="00E71F11">
              <w:rPr>
                <w:sz w:val="20"/>
              </w:rPr>
              <w:t>Please note: once your Certificate of Registration is issued, your Branding Iron imprint MUST match, if it does not match your Certificate, a new Application fee will be charged in order to have the new symbol registered.</w:t>
            </w:r>
          </w:p>
        </w:tc>
      </w:tr>
      <w:tr w:rsidR="000F0C1D" w:rsidRPr="007A5EFD" w:rsidTr="00E269EC">
        <w:trPr>
          <w:gridAfter w:val="1"/>
          <w:wAfter w:w="64" w:type="dxa"/>
          <w:trHeight w:val="454"/>
        </w:trPr>
        <w:tc>
          <w:tcPr>
            <w:tcW w:w="10471" w:type="dxa"/>
            <w:gridSpan w:val="34"/>
            <w:tcBorders>
              <w:top w:val="single" w:sz="4" w:space="0" w:color="auto"/>
              <w:left w:val="nil"/>
              <w:bottom w:val="nil"/>
              <w:right w:val="nil"/>
            </w:tcBorders>
            <w:noWrap/>
            <w:tcMar>
              <w:left w:w="0" w:type="dxa"/>
              <w:right w:w="0" w:type="dxa"/>
            </w:tcMar>
          </w:tcPr>
          <w:p w:rsidR="000F0C1D" w:rsidRDefault="00E71F11" w:rsidP="00E71F11">
            <w:pPr>
              <w:widowControl w:val="0"/>
              <w:spacing w:before="120" w:after="120"/>
            </w:pPr>
            <w:r w:rsidRPr="00574624">
              <w:rPr>
                <w:b/>
                <w:sz w:val="20"/>
              </w:rPr>
              <w:t>A full scale drawing of the required Distinctive (symbol) brand is required in the space provided below.</w:t>
            </w:r>
          </w:p>
        </w:tc>
      </w:tr>
      <w:tr w:rsidR="00E71F11" w:rsidRPr="007A5EFD" w:rsidTr="00E269EC">
        <w:trPr>
          <w:gridAfter w:val="1"/>
          <w:wAfter w:w="64" w:type="dxa"/>
          <w:trHeight w:val="1587"/>
        </w:trPr>
        <w:tc>
          <w:tcPr>
            <w:tcW w:w="2084" w:type="dxa"/>
            <w:gridSpan w:val="6"/>
            <w:tcBorders>
              <w:top w:val="nil"/>
              <w:left w:val="nil"/>
              <w:bottom w:val="nil"/>
              <w:right w:val="single" w:sz="12" w:space="0" w:color="auto"/>
            </w:tcBorders>
            <w:noWrap/>
            <w:tcMar>
              <w:left w:w="0" w:type="dxa"/>
              <w:right w:w="0" w:type="dxa"/>
            </w:tcMar>
          </w:tcPr>
          <w:p w:rsidR="00E71F11" w:rsidRDefault="00E71F11" w:rsidP="000F0C1D"/>
        </w:tc>
        <w:tc>
          <w:tcPr>
            <w:tcW w:w="2094" w:type="dxa"/>
            <w:gridSpan w:val="4"/>
            <w:tcBorders>
              <w:top w:val="single" w:sz="12" w:space="0" w:color="auto"/>
              <w:left w:val="single" w:sz="12" w:space="0" w:color="auto"/>
              <w:bottom w:val="dotted" w:sz="2" w:space="0" w:color="auto"/>
              <w:right w:val="dotted" w:sz="2" w:space="0" w:color="auto"/>
            </w:tcBorders>
          </w:tcPr>
          <w:p w:rsidR="00E71F11" w:rsidRDefault="00E71F11" w:rsidP="000F0C1D"/>
        </w:tc>
        <w:tc>
          <w:tcPr>
            <w:tcW w:w="2100" w:type="dxa"/>
            <w:gridSpan w:val="9"/>
            <w:tcBorders>
              <w:top w:val="single" w:sz="12" w:space="0" w:color="auto"/>
              <w:left w:val="dotted" w:sz="2" w:space="0" w:color="auto"/>
              <w:bottom w:val="dotted" w:sz="2" w:space="0" w:color="auto"/>
              <w:right w:val="dotted" w:sz="2" w:space="0" w:color="auto"/>
            </w:tcBorders>
          </w:tcPr>
          <w:p w:rsidR="00E71F11" w:rsidRDefault="00E71F11" w:rsidP="000F0C1D"/>
        </w:tc>
        <w:tc>
          <w:tcPr>
            <w:tcW w:w="2094" w:type="dxa"/>
            <w:gridSpan w:val="10"/>
            <w:tcBorders>
              <w:top w:val="single" w:sz="12" w:space="0" w:color="auto"/>
              <w:left w:val="dotted" w:sz="2" w:space="0" w:color="auto"/>
              <w:bottom w:val="dotted" w:sz="2" w:space="0" w:color="auto"/>
              <w:right w:val="single" w:sz="12" w:space="0" w:color="auto"/>
            </w:tcBorders>
          </w:tcPr>
          <w:p w:rsidR="00E71F11" w:rsidRDefault="00E71F11" w:rsidP="000F0C1D"/>
        </w:tc>
        <w:tc>
          <w:tcPr>
            <w:tcW w:w="2099" w:type="dxa"/>
            <w:gridSpan w:val="5"/>
            <w:tcBorders>
              <w:top w:val="nil"/>
              <w:left w:val="single" w:sz="12" w:space="0" w:color="auto"/>
              <w:bottom w:val="nil"/>
              <w:right w:val="nil"/>
            </w:tcBorders>
          </w:tcPr>
          <w:p w:rsidR="00E71F11" w:rsidRDefault="00E71F11" w:rsidP="000F0C1D"/>
        </w:tc>
      </w:tr>
      <w:tr w:rsidR="00E71F11" w:rsidRPr="007A5EFD" w:rsidTr="00E269EC">
        <w:trPr>
          <w:gridAfter w:val="1"/>
          <w:wAfter w:w="64" w:type="dxa"/>
          <w:trHeight w:val="1587"/>
        </w:trPr>
        <w:tc>
          <w:tcPr>
            <w:tcW w:w="2084" w:type="dxa"/>
            <w:gridSpan w:val="6"/>
            <w:tcBorders>
              <w:top w:val="nil"/>
              <w:left w:val="nil"/>
              <w:bottom w:val="nil"/>
              <w:right w:val="single" w:sz="12" w:space="0" w:color="auto"/>
            </w:tcBorders>
            <w:noWrap/>
            <w:tcMar>
              <w:left w:w="0" w:type="dxa"/>
              <w:right w:w="0" w:type="dxa"/>
            </w:tcMar>
          </w:tcPr>
          <w:p w:rsidR="00E71F11" w:rsidRDefault="00E71F11" w:rsidP="000F0C1D"/>
        </w:tc>
        <w:tc>
          <w:tcPr>
            <w:tcW w:w="2094" w:type="dxa"/>
            <w:gridSpan w:val="4"/>
            <w:tcBorders>
              <w:top w:val="dotted" w:sz="2" w:space="0" w:color="auto"/>
              <w:left w:val="single" w:sz="12" w:space="0" w:color="auto"/>
              <w:bottom w:val="dotted" w:sz="2" w:space="0" w:color="auto"/>
              <w:right w:val="dotted" w:sz="2" w:space="0" w:color="auto"/>
            </w:tcBorders>
          </w:tcPr>
          <w:p w:rsidR="00E71F11" w:rsidRDefault="00E71F11" w:rsidP="000F0C1D"/>
        </w:tc>
        <w:tc>
          <w:tcPr>
            <w:tcW w:w="2100" w:type="dxa"/>
            <w:gridSpan w:val="9"/>
            <w:tcBorders>
              <w:top w:val="dotted" w:sz="2" w:space="0" w:color="auto"/>
              <w:left w:val="dotted" w:sz="2" w:space="0" w:color="auto"/>
              <w:bottom w:val="dotted" w:sz="2" w:space="0" w:color="auto"/>
              <w:right w:val="dotted" w:sz="2" w:space="0" w:color="auto"/>
            </w:tcBorders>
          </w:tcPr>
          <w:p w:rsidR="00E71F11" w:rsidRDefault="00E71F11" w:rsidP="000F0C1D"/>
        </w:tc>
        <w:tc>
          <w:tcPr>
            <w:tcW w:w="2094" w:type="dxa"/>
            <w:gridSpan w:val="10"/>
            <w:tcBorders>
              <w:top w:val="dotted" w:sz="2" w:space="0" w:color="auto"/>
              <w:left w:val="dotted" w:sz="2" w:space="0" w:color="auto"/>
              <w:bottom w:val="dotted" w:sz="2" w:space="0" w:color="auto"/>
              <w:right w:val="single" w:sz="12" w:space="0" w:color="auto"/>
            </w:tcBorders>
          </w:tcPr>
          <w:p w:rsidR="00E71F11" w:rsidRDefault="00E71F11" w:rsidP="000F0C1D"/>
        </w:tc>
        <w:tc>
          <w:tcPr>
            <w:tcW w:w="2099" w:type="dxa"/>
            <w:gridSpan w:val="5"/>
            <w:tcBorders>
              <w:top w:val="nil"/>
              <w:left w:val="single" w:sz="12" w:space="0" w:color="auto"/>
              <w:bottom w:val="nil"/>
              <w:right w:val="nil"/>
            </w:tcBorders>
          </w:tcPr>
          <w:p w:rsidR="00E71F11" w:rsidRDefault="00E71F11" w:rsidP="000F0C1D"/>
        </w:tc>
      </w:tr>
      <w:tr w:rsidR="00E71F11" w:rsidRPr="007A5EFD" w:rsidTr="00E269EC">
        <w:trPr>
          <w:gridAfter w:val="1"/>
          <w:wAfter w:w="64" w:type="dxa"/>
          <w:trHeight w:val="1587"/>
        </w:trPr>
        <w:tc>
          <w:tcPr>
            <w:tcW w:w="2084" w:type="dxa"/>
            <w:gridSpan w:val="6"/>
            <w:tcBorders>
              <w:top w:val="nil"/>
              <w:left w:val="nil"/>
              <w:bottom w:val="nil"/>
              <w:right w:val="single" w:sz="12" w:space="0" w:color="auto"/>
            </w:tcBorders>
            <w:noWrap/>
            <w:tcMar>
              <w:left w:w="0" w:type="dxa"/>
              <w:right w:w="0" w:type="dxa"/>
            </w:tcMar>
          </w:tcPr>
          <w:p w:rsidR="00E71F11" w:rsidRDefault="00E71F11" w:rsidP="000F0C1D"/>
        </w:tc>
        <w:tc>
          <w:tcPr>
            <w:tcW w:w="2094" w:type="dxa"/>
            <w:gridSpan w:val="4"/>
            <w:tcBorders>
              <w:top w:val="dotted" w:sz="2" w:space="0" w:color="auto"/>
              <w:left w:val="single" w:sz="12" w:space="0" w:color="auto"/>
              <w:bottom w:val="single" w:sz="12" w:space="0" w:color="auto"/>
              <w:right w:val="dotted" w:sz="2" w:space="0" w:color="auto"/>
            </w:tcBorders>
          </w:tcPr>
          <w:p w:rsidR="00E71F11" w:rsidRDefault="00E71F11" w:rsidP="000F0C1D"/>
        </w:tc>
        <w:tc>
          <w:tcPr>
            <w:tcW w:w="2100" w:type="dxa"/>
            <w:gridSpan w:val="9"/>
            <w:tcBorders>
              <w:top w:val="dotted" w:sz="2" w:space="0" w:color="auto"/>
              <w:left w:val="dotted" w:sz="2" w:space="0" w:color="auto"/>
              <w:bottom w:val="single" w:sz="12" w:space="0" w:color="auto"/>
              <w:right w:val="dotted" w:sz="2" w:space="0" w:color="auto"/>
            </w:tcBorders>
          </w:tcPr>
          <w:p w:rsidR="00E71F11" w:rsidRDefault="00E71F11" w:rsidP="000F0C1D"/>
        </w:tc>
        <w:tc>
          <w:tcPr>
            <w:tcW w:w="2094" w:type="dxa"/>
            <w:gridSpan w:val="10"/>
            <w:tcBorders>
              <w:top w:val="dotted" w:sz="2" w:space="0" w:color="auto"/>
              <w:left w:val="dotted" w:sz="2" w:space="0" w:color="auto"/>
              <w:bottom w:val="single" w:sz="12" w:space="0" w:color="auto"/>
              <w:right w:val="single" w:sz="12" w:space="0" w:color="auto"/>
            </w:tcBorders>
          </w:tcPr>
          <w:p w:rsidR="00E71F11" w:rsidRDefault="00E71F11" w:rsidP="000F0C1D"/>
        </w:tc>
        <w:tc>
          <w:tcPr>
            <w:tcW w:w="2099" w:type="dxa"/>
            <w:gridSpan w:val="5"/>
            <w:tcBorders>
              <w:top w:val="nil"/>
              <w:left w:val="single" w:sz="12" w:space="0" w:color="auto"/>
              <w:bottom w:val="nil"/>
              <w:right w:val="nil"/>
            </w:tcBorders>
          </w:tcPr>
          <w:p w:rsidR="00E71F11" w:rsidRDefault="00E71F11" w:rsidP="000F0C1D"/>
        </w:tc>
      </w:tr>
      <w:tr w:rsidR="000F0C1D" w:rsidRPr="007A5EFD" w:rsidTr="00E269EC">
        <w:trPr>
          <w:gridAfter w:val="1"/>
          <w:wAfter w:w="64" w:type="dxa"/>
          <w:trHeight w:val="454"/>
        </w:trPr>
        <w:tc>
          <w:tcPr>
            <w:tcW w:w="10471" w:type="dxa"/>
            <w:gridSpan w:val="34"/>
            <w:tcBorders>
              <w:top w:val="nil"/>
              <w:left w:val="nil"/>
              <w:bottom w:val="single" w:sz="4" w:space="0" w:color="auto"/>
              <w:right w:val="nil"/>
            </w:tcBorders>
            <w:noWrap/>
            <w:tcMar>
              <w:left w:w="0" w:type="dxa"/>
              <w:right w:w="0" w:type="dxa"/>
            </w:tcMar>
          </w:tcPr>
          <w:p w:rsidR="000F0C1D" w:rsidRPr="00E71F11" w:rsidRDefault="00E71F11" w:rsidP="00E71F11">
            <w:pPr>
              <w:spacing w:before="120" w:after="120"/>
              <w:rPr>
                <w:b/>
                <w:sz w:val="20"/>
              </w:rPr>
            </w:pPr>
            <w:r w:rsidRPr="008D3A34">
              <w:rPr>
                <w:b/>
                <w:sz w:val="20"/>
              </w:rPr>
              <w:t>Additions and descriptions, when using letters then you must use two</w:t>
            </w:r>
            <w:r>
              <w:rPr>
                <w:b/>
                <w:sz w:val="20"/>
              </w:rPr>
              <w:t xml:space="preserve"> </w:t>
            </w:r>
            <w:r w:rsidRPr="008D3A34">
              <w:rPr>
                <w:b/>
                <w:sz w:val="20"/>
              </w:rPr>
              <w:t>letters with a s</w:t>
            </w:r>
            <w:r>
              <w:rPr>
                <w:b/>
                <w:sz w:val="20"/>
              </w:rPr>
              <w:t>ymbol (over, under, vertical):</w:t>
            </w:r>
          </w:p>
        </w:tc>
      </w:tr>
      <w:tr w:rsidR="000F0C1D" w:rsidRPr="007A5EFD" w:rsidTr="00E269EC">
        <w:trPr>
          <w:gridAfter w:val="1"/>
          <w:wAfter w:w="64" w:type="dxa"/>
          <w:trHeight w:val="794"/>
        </w:trPr>
        <w:tc>
          <w:tcPr>
            <w:tcW w:w="1485" w:type="dxa"/>
            <w:gridSpan w:val="3"/>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0F0C1D" w:rsidRDefault="000F0C1D" w:rsidP="000F0C1D">
            <w:pPr>
              <w:jc w:val="center"/>
            </w:pPr>
            <w:r w:rsidRPr="005A1550">
              <w:rPr>
                <w:rFonts w:cs="Arial"/>
                <w:noProof/>
              </w:rPr>
              <w:drawing>
                <wp:inline distT="0" distB="0" distL="0" distR="0" wp14:anchorId="31FCF43E" wp14:editId="5032B4A8">
                  <wp:extent cx="581025" cy="200025"/>
                  <wp:effectExtent l="0" t="0" r="9525" b="9525"/>
                  <wp:docPr id="8" name="Picture 8" descr="Wings upside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gsUpsideDown"/>
                          <pic:cNvPicPr>
                            <a:picLocks noChangeAspect="1" noChangeArrowheads="1"/>
                          </pic:cNvPicPr>
                        </pic:nvPicPr>
                        <pic:blipFill>
                          <a:blip r:embed="rId10">
                            <a:extLst>
                              <a:ext uri="{28A0092B-C50C-407E-A947-70E740481C1C}">
                                <a14:useLocalDpi xmlns:a14="http://schemas.microsoft.com/office/drawing/2010/main" val="0"/>
                              </a:ext>
                            </a:extLst>
                          </a:blip>
                          <a:srcRect l="16031" t="26666" r="19084" b="25000"/>
                          <a:stretch>
                            <a:fillRect/>
                          </a:stretch>
                        </pic:blipFill>
                        <pic:spPr bwMode="auto">
                          <a:xfrm>
                            <a:off x="0" y="0"/>
                            <a:ext cx="581025" cy="200025"/>
                          </a:xfrm>
                          <a:prstGeom prst="rect">
                            <a:avLst/>
                          </a:prstGeom>
                          <a:noFill/>
                          <a:ln>
                            <a:noFill/>
                          </a:ln>
                        </pic:spPr>
                      </pic:pic>
                    </a:graphicData>
                  </a:graphic>
                </wp:inline>
              </w:drawing>
            </w:r>
          </w:p>
        </w:tc>
        <w:tc>
          <w:tcPr>
            <w:tcW w:w="1495" w:type="dxa"/>
            <w:gridSpan w:val="6"/>
            <w:tcBorders>
              <w:top w:val="single" w:sz="4" w:space="0" w:color="auto"/>
              <w:left w:val="single" w:sz="4" w:space="0" w:color="auto"/>
              <w:bottom w:val="single" w:sz="4" w:space="0" w:color="auto"/>
              <w:right w:val="single" w:sz="4" w:space="0" w:color="auto"/>
            </w:tcBorders>
            <w:vAlign w:val="center"/>
          </w:tcPr>
          <w:p w:rsidR="000F0C1D" w:rsidRDefault="000F0C1D" w:rsidP="000F0C1D">
            <w:pPr>
              <w:jc w:val="center"/>
            </w:pPr>
            <w:r w:rsidRPr="005A1550">
              <w:rPr>
                <w:rFonts w:cs="Arial"/>
                <w:noProof/>
              </w:rPr>
              <w:drawing>
                <wp:inline distT="0" distB="0" distL="0" distR="0" wp14:anchorId="20B1B0E1" wp14:editId="5BDB71FE">
                  <wp:extent cx="647700" cy="285750"/>
                  <wp:effectExtent l="0" t="0" r="0" b="0"/>
                  <wp:docPr id="15" name="Picture 15" descr="W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g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285750"/>
                          </a:xfrm>
                          <a:prstGeom prst="rect">
                            <a:avLst/>
                          </a:prstGeom>
                          <a:noFill/>
                          <a:ln>
                            <a:noFill/>
                          </a:ln>
                        </pic:spPr>
                      </pic:pic>
                    </a:graphicData>
                  </a:graphic>
                </wp:inline>
              </w:drawing>
            </w:r>
          </w:p>
        </w:tc>
        <w:tc>
          <w:tcPr>
            <w:tcW w:w="1496" w:type="dxa"/>
            <w:gridSpan w:val="3"/>
            <w:tcBorders>
              <w:top w:val="single" w:sz="4" w:space="0" w:color="auto"/>
              <w:left w:val="single" w:sz="4" w:space="0" w:color="auto"/>
              <w:bottom w:val="single" w:sz="4" w:space="0" w:color="auto"/>
              <w:right w:val="single" w:sz="4" w:space="0" w:color="auto"/>
            </w:tcBorders>
            <w:vAlign w:val="center"/>
          </w:tcPr>
          <w:p w:rsidR="000F0C1D" w:rsidRDefault="000F0C1D" w:rsidP="000F0C1D">
            <w:pPr>
              <w:jc w:val="center"/>
            </w:pPr>
            <w:r w:rsidRPr="005A1550">
              <w:rPr>
                <w:rFonts w:cs="Arial"/>
                <w:noProof/>
              </w:rPr>
              <w:drawing>
                <wp:inline distT="0" distB="0" distL="0" distR="0" wp14:anchorId="18526203" wp14:editId="2B86D5C6">
                  <wp:extent cx="228600" cy="400050"/>
                  <wp:effectExtent l="0" t="0" r="0" b="0"/>
                  <wp:docPr id="16" name="Picture 16" descr="Angle vertical pointing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gleVerticalInverted2"/>
                          <pic:cNvPicPr>
                            <a:picLocks noChangeAspect="1" noChangeArrowheads="1"/>
                          </pic:cNvPicPr>
                        </pic:nvPicPr>
                        <pic:blipFill>
                          <a:blip r:embed="rId12">
                            <a:extLst>
                              <a:ext uri="{28A0092B-C50C-407E-A947-70E740481C1C}">
                                <a14:useLocalDpi xmlns:a14="http://schemas.microsoft.com/office/drawing/2010/main" val="0"/>
                              </a:ext>
                            </a:extLst>
                          </a:blip>
                          <a:srcRect r="31343" b="14894"/>
                          <a:stretch>
                            <a:fillRect/>
                          </a:stretch>
                        </pic:blipFill>
                        <pic:spPr bwMode="auto">
                          <a:xfrm>
                            <a:off x="0" y="0"/>
                            <a:ext cx="228600" cy="400050"/>
                          </a:xfrm>
                          <a:prstGeom prst="rect">
                            <a:avLst/>
                          </a:prstGeom>
                          <a:noFill/>
                          <a:ln>
                            <a:noFill/>
                          </a:ln>
                        </pic:spPr>
                      </pic:pic>
                    </a:graphicData>
                  </a:graphic>
                </wp:inline>
              </w:drawing>
            </w:r>
          </w:p>
        </w:tc>
        <w:tc>
          <w:tcPr>
            <w:tcW w:w="1496" w:type="dxa"/>
            <w:gridSpan w:val="5"/>
            <w:tcBorders>
              <w:top w:val="single" w:sz="4" w:space="0" w:color="auto"/>
              <w:left w:val="single" w:sz="4" w:space="0" w:color="auto"/>
              <w:bottom w:val="single" w:sz="4" w:space="0" w:color="auto"/>
              <w:right w:val="single" w:sz="4" w:space="0" w:color="auto"/>
            </w:tcBorders>
            <w:vAlign w:val="center"/>
          </w:tcPr>
          <w:p w:rsidR="000F0C1D" w:rsidRDefault="000F0C1D" w:rsidP="000F0C1D">
            <w:pPr>
              <w:jc w:val="center"/>
            </w:pPr>
            <w:r w:rsidRPr="005A1550">
              <w:rPr>
                <w:rFonts w:cs="Arial"/>
                <w:noProof/>
              </w:rPr>
              <w:drawing>
                <wp:inline distT="0" distB="0" distL="0" distR="0" wp14:anchorId="19BB7A80" wp14:editId="48573194">
                  <wp:extent cx="257175" cy="381000"/>
                  <wp:effectExtent l="0" t="0" r="9525" b="0"/>
                  <wp:docPr id="17" name="Picture 17" descr="Angle vertical pointing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gleVerticalInverted"/>
                          <pic:cNvPicPr>
                            <a:picLocks noChangeAspect="1" noChangeArrowheads="1"/>
                          </pic:cNvPicPr>
                        </pic:nvPicPr>
                        <pic:blipFill>
                          <a:blip r:embed="rId13">
                            <a:extLst>
                              <a:ext uri="{28A0092B-C50C-407E-A947-70E740481C1C}">
                                <a14:useLocalDpi xmlns:a14="http://schemas.microsoft.com/office/drawing/2010/main" val="0"/>
                              </a:ext>
                            </a:extLst>
                          </a:blip>
                          <a:srcRect l="24001" r="39999" b="17346"/>
                          <a:stretch>
                            <a:fillRect/>
                          </a:stretch>
                        </pic:blipFill>
                        <pic:spPr bwMode="auto">
                          <a:xfrm>
                            <a:off x="0" y="0"/>
                            <a:ext cx="257175" cy="381000"/>
                          </a:xfrm>
                          <a:prstGeom prst="rect">
                            <a:avLst/>
                          </a:prstGeom>
                          <a:noFill/>
                          <a:ln>
                            <a:noFill/>
                          </a:ln>
                        </pic:spPr>
                      </pic:pic>
                    </a:graphicData>
                  </a:graphic>
                </wp:inline>
              </w:drawing>
            </w:r>
          </w:p>
        </w:tc>
        <w:tc>
          <w:tcPr>
            <w:tcW w:w="1496" w:type="dxa"/>
            <w:gridSpan w:val="8"/>
            <w:tcBorders>
              <w:top w:val="single" w:sz="4" w:space="0" w:color="auto"/>
              <w:left w:val="single" w:sz="4" w:space="0" w:color="auto"/>
              <w:bottom w:val="single" w:sz="4" w:space="0" w:color="auto"/>
              <w:right w:val="single" w:sz="4" w:space="0" w:color="auto"/>
            </w:tcBorders>
            <w:vAlign w:val="center"/>
          </w:tcPr>
          <w:p w:rsidR="000F0C1D" w:rsidRDefault="000F0C1D" w:rsidP="000F0C1D">
            <w:pPr>
              <w:jc w:val="center"/>
            </w:pPr>
            <w:r w:rsidRPr="005A1550">
              <w:rPr>
                <w:rFonts w:cs="Arial"/>
                <w:noProof/>
              </w:rPr>
              <w:drawing>
                <wp:inline distT="0" distB="0" distL="0" distR="0" wp14:anchorId="4CDD2585" wp14:editId="5AF5424C">
                  <wp:extent cx="647700" cy="133350"/>
                  <wp:effectExtent l="0" t="0" r="0" b="0"/>
                  <wp:docPr id="18" name="Picture 18" descr="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700" cy="133350"/>
                          </a:xfrm>
                          <a:prstGeom prst="rect">
                            <a:avLst/>
                          </a:prstGeom>
                          <a:noFill/>
                          <a:ln>
                            <a:noFill/>
                          </a:ln>
                        </pic:spPr>
                      </pic:pic>
                    </a:graphicData>
                  </a:graphic>
                </wp:inline>
              </w:drawing>
            </w:r>
          </w:p>
        </w:tc>
        <w:tc>
          <w:tcPr>
            <w:tcW w:w="1497" w:type="dxa"/>
            <w:gridSpan w:val="6"/>
            <w:tcBorders>
              <w:top w:val="single" w:sz="4" w:space="0" w:color="auto"/>
              <w:left w:val="single" w:sz="4" w:space="0" w:color="auto"/>
              <w:bottom w:val="single" w:sz="4" w:space="0" w:color="auto"/>
              <w:right w:val="single" w:sz="4" w:space="0" w:color="auto"/>
            </w:tcBorders>
            <w:vAlign w:val="center"/>
          </w:tcPr>
          <w:p w:rsidR="000F0C1D" w:rsidRDefault="000F0C1D" w:rsidP="000F0C1D">
            <w:pPr>
              <w:jc w:val="center"/>
            </w:pPr>
            <w:r w:rsidRPr="005A1550">
              <w:rPr>
                <w:rFonts w:cs="Arial"/>
                <w:noProof/>
              </w:rPr>
              <w:drawing>
                <wp:inline distT="0" distB="0" distL="0" distR="0" wp14:anchorId="45F9FE19" wp14:editId="2295E392">
                  <wp:extent cx="561975" cy="219075"/>
                  <wp:effectExtent l="0" t="0" r="9525" b="9525"/>
                  <wp:docPr id="19" name="Picture 19" descr="Brack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acket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1975" cy="219075"/>
                          </a:xfrm>
                          <a:prstGeom prst="rect">
                            <a:avLst/>
                          </a:prstGeom>
                          <a:noFill/>
                          <a:ln>
                            <a:noFill/>
                          </a:ln>
                        </pic:spPr>
                      </pic:pic>
                    </a:graphicData>
                  </a:graphic>
                </wp:inline>
              </w:drawing>
            </w:r>
          </w:p>
        </w:tc>
        <w:tc>
          <w:tcPr>
            <w:tcW w:w="1506" w:type="dxa"/>
            <w:gridSpan w:val="3"/>
            <w:tcBorders>
              <w:top w:val="single" w:sz="4" w:space="0" w:color="auto"/>
              <w:left w:val="single" w:sz="4" w:space="0" w:color="auto"/>
              <w:bottom w:val="single" w:sz="4" w:space="0" w:color="auto"/>
              <w:right w:val="single" w:sz="4" w:space="0" w:color="auto"/>
            </w:tcBorders>
            <w:vAlign w:val="center"/>
          </w:tcPr>
          <w:p w:rsidR="000F0C1D" w:rsidRDefault="000F0C1D" w:rsidP="000F0C1D">
            <w:pPr>
              <w:jc w:val="center"/>
            </w:pPr>
            <w:r w:rsidRPr="005A1550">
              <w:rPr>
                <w:rFonts w:cs="Arial"/>
                <w:noProof/>
              </w:rPr>
              <w:drawing>
                <wp:inline distT="0" distB="0" distL="0" distR="0" wp14:anchorId="50964D65" wp14:editId="31240ABD">
                  <wp:extent cx="552450" cy="304800"/>
                  <wp:effectExtent l="0" t="0" r="0" b="0"/>
                  <wp:docPr id="20" name="Picture 20" descr="Half circle i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lfCircleInver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2450" cy="304800"/>
                          </a:xfrm>
                          <a:prstGeom prst="rect">
                            <a:avLst/>
                          </a:prstGeom>
                          <a:noFill/>
                          <a:ln>
                            <a:noFill/>
                          </a:ln>
                        </pic:spPr>
                      </pic:pic>
                    </a:graphicData>
                  </a:graphic>
                </wp:inline>
              </w:drawing>
            </w:r>
          </w:p>
        </w:tc>
      </w:tr>
      <w:tr w:rsidR="000F0C1D" w:rsidRPr="000F0C1D" w:rsidTr="00E269EC">
        <w:trPr>
          <w:gridAfter w:val="1"/>
          <w:wAfter w:w="64" w:type="dxa"/>
          <w:trHeight w:val="283"/>
        </w:trPr>
        <w:tc>
          <w:tcPr>
            <w:tcW w:w="1485" w:type="dxa"/>
            <w:gridSpan w:val="3"/>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0F0C1D" w:rsidRPr="000F0C1D" w:rsidRDefault="000F0C1D" w:rsidP="000F0C1D">
            <w:pPr>
              <w:jc w:val="center"/>
              <w:rPr>
                <w:sz w:val="18"/>
                <w:szCs w:val="18"/>
              </w:rPr>
            </w:pPr>
            <w:r w:rsidRPr="000F0C1D">
              <w:rPr>
                <w:rFonts w:cs="Arial"/>
                <w:sz w:val="18"/>
                <w:szCs w:val="18"/>
              </w:rPr>
              <w:t>Inverted Wings</w:t>
            </w:r>
          </w:p>
        </w:tc>
        <w:tc>
          <w:tcPr>
            <w:tcW w:w="1495" w:type="dxa"/>
            <w:gridSpan w:val="6"/>
            <w:tcBorders>
              <w:top w:val="single" w:sz="4" w:space="0" w:color="auto"/>
              <w:left w:val="single" w:sz="4" w:space="0" w:color="auto"/>
              <w:bottom w:val="single" w:sz="4" w:space="0" w:color="auto"/>
              <w:right w:val="single" w:sz="4" w:space="0" w:color="auto"/>
            </w:tcBorders>
            <w:vAlign w:val="center"/>
          </w:tcPr>
          <w:p w:rsidR="000F0C1D" w:rsidRPr="000F0C1D" w:rsidRDefault="000F0C1D" w:rsidP="000F0C1D">
            <w:pPr>
              <w:jc w:val="center"/>
              <w:rPr>
                <w:sz w:val="18"/>
                <w:szCs w:val="18"/>
              </w:rPr>
            </w:pPr>
            <w:r w:rsidRPr="000F0C1D">
              <w:rPr>
                <w:sz w:val="18"/>
                <w:szCs w:val="18"/>
              </w:rPr>
              <w:t>Wings</w:t>
            </w:r>
          </w:p>
        </w:tc>
        <w:tc>
          <w:tcPr>
            <w:tcW w:w="1496" w:type="dxa"/>
            <w:gridSpan w:val="3"/>
            <w:tcBorders>
              <w:top w:val="single" w:sz="4" w:space="0" w:color="auto"/>
              <w:left w:val="single" w:sz="4" w:space="0" w:color="auto"/>
              <w:bottom w:val="single" w:sz="4" w:space="0" w:color="auto"/>
              <w:right w:val="single" w:sz="4" w:space="0" w:color="auto"/>
            </w:tcBorders>
            <w:vAlign w:val="center"/>
          </w:tcPr>
          <w:p w:rsidR="000F0C1D" w:rsidRPr="000F0C1D" w:rsidRDefault="000F0C1D" w:rsidP="000F0C1D">
            <w:pPr>
              <w:jc w:val="center"/>
              <w:rPr>
                <w:sz w:val="18"/>
                <w:szCs w:val="18"/>
              </w:rPr>
            </w:pPr>
            <w:r>
              <w:rPr>
                <w:sz w:val="18"/>
                <w:szCs w:val="18"/>
              </w:rPr>
              <w:t>Vertical Angle</w:t>
            </w:r>
          </w:p>
        </w:tc>
        <w:tc>
          <w:tcPr>
            <w:tcW w:w="1496" w:type="dxa"/>
            <w:gridSpan w:val="5"/>
            <w:tcBorders>
              <w:top w:val="single" w:sz="4" w:space="0" w:color="auto"/>
              <w:left w:val="single" w:sz="4" w:space="0" w:color="auto"/>
              <w:bottom w:val="single" w:sz="4" w:space="0" w:color="auto"/>
              <w:right w:val="single" w:sz="4" w:space="0" w:color="auto"/>
            </w:tcBorders>
            <w:vAlign w:val="center"/>
          </w:tcPr>
          <w:p w:rsidR="000F0C1D" w:rsidRPr="000F0C1D" w:rsidRDefault="000F0C1D" w:rsidP="000F0C1D">
            <w:pPr>
              <w:jc w:val="center"/>
              <w:rPr>
                <w:sz w:val="18"/>
                <w:szCs w:val="18"/>
              </w:rPr>
            </w:pPr>
            <w:r>
              <w:rPr>
                <w:sz w:val="18"/>
                <w:szCs w:val="18"/>
              </w:rPr>
              <w:t>Vertical Angle</w:t>
            </w:r>
          </w:p>
        </w:tc>
        <w:tc>
          <w:tcPr>
            <w:tcW w:w="1496" w:type="dxa"/>
            <w:gridSpan w:val="8"/>
            <w:tcBorders>
              <w:top w:val="single" w:sz="4" w:space="0" w:color="auto"/>
              <w:left w:val="single" w:sz="4" w:space="0" w:color="auto"/>
              <w:bottom w:val="single" w:sz="4" w:space="0" w:color="auto"/>
              <w:right w:val="single" w:sz="4" w:space="0" w:color="auto"/>
            </w:tcBorders>
            <w:vAlign w:val="center"/>
          </w:tcPr>
          <w:p w:rsidR="000F0C1D" w:rsidRPr="000F0C1D" w:rsidRDefault="000F0C1D" w:rsidP="000F0C1D">
            <w:pPr>
              <w:jc w:val="center"/>
              <w:rPr>
                <w:sz w:val="18"/>
                <w:szCs w:val="18"/>
              </w:rPr>
            </w:pPr>
            <w:r>
              <w:rPr>
                <w:sz w:val="18"/>
                <w:szCs w:val="18"/>
              </w:rPr>
              <w:t>Bars</w:t>
            </w:r>
          </w:p>
        </w:tc>
        <w:tc>
          <w:tcPr>
            <w:tcW w:w="1497" w:type="dxa"/>
            <w:gridSpan w:val="6"/>
            <w:tcBorders>
              <w:top w:val="single" w:sz="4" w:space="0" w:color="auto"/>
              <w:left w:val="single" w:sz="4" w:space="0" w:color="auto"/>
              <w:bottom w:val="single" w:sz="4" w:space="0" w:color="auto"/>
              <w:right w:val="single" w:sz="4" w:space="0" w:color="auto"/>
            </w:tcBorders>
            <w:vAlign w:val="center"/>
          </w:tcPr>
          <w:p w:rsidR="000F0C1D" w:rsidRPr="000F0C1D" w:rsidRDefault="000F0C1D" w:rsidP="000F0C1D">
            <w:pPr>
              <w:jc w:val="center"/>
              <w:rPr>
                <w:sz w:val="18"/>
                <w:szCs w:val="18"/>
              </w:rPr>
            </w:pPr>
            <w:r>
              <w:rPr>
                <w:sz w:val="18"/>
                <w:szCs w:val="18"/>
              </w:rPr>
              <w:t>Brackets</w:t>
            </w:r>
          </w:p>
        </w:tc>
        <w:tc>
          <w:tcPr>
            <w:tcW w:w="1506" w:type="dxa"/>
            <w:gridSpan w:val="3"/>
            <w:tcBorders>
              <w:top w:val="single" w:sz="4" w:space="0" w:color="auto"/>
              <w:left w:val="single" w:sz="4" w:space="0" w:color="auto"/>
              <w:bottom w:val="single" w:sz="4" w:space="0" w:color="auto"/>
              <w:right w:val="single" w:sz="4" w:space="0" w:color="auto"/>
            </w:tcBorders>
            <w:vAlign w:val="center"/>
          </w:tcPr>
          <w:p w:rsidR="000F0C1D" w:rsidRPr="000F0C1D" w:rsidRDefault="000F0C1D" w:rsidP="000F0C1D">
            <w:pPr>
              <w:jc w:val="center"/>
              <w:rPr>
                <w:sz w:val="18"/>
                <w:szCs w:val="18"/>
              </w:rPr>
            </w:pPr>
            <w:r>
              <w:rPr>
                <w:sz w:val="18"/>
                <w:szCs w:val="18"/>
              </w:rPr>
              <w:t>Half circle</w:t>
            </w:r>
          </w:p>
        </w:tc>
      </w:tr>
      <w:tr w:rsidR="000F0C1D" w:rsidRPr="007A5EFD" w:rsidTr="00E269EC">
        <w:trPr>
          <w:gridAfter w:val="1"/>
          <w:wAfter w:w="64" w:type="dxa"/>
          <w:trHeight w:val="794"/>
        </w:trPr>
        <w:tc>
          <w:tcPr>
            <w:tcW w:w="1485" w:type="dxa"/>
            <w:gridSpan w:val="3"/>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0F0C1D" w:rsidRDefault="000F0C1D" w:rsidP="000F0C1D">
            <w:pPr>
              <w:jc w:val="center"/>
            </w:pPr>
            <w:r w:rsidRPr="005A1550">
              <w:rPr>
                <w:rFonts w:cs="Arial"/>
                <w:noProof/>
              </w:rPr>
              <w:drawing>
                <wp:inline distT="0" distB="0" distL="0" distR="0" wp14:anchorId="643279EB" wp14:editId="7F7C1E2F">
                  <wp:extent cx="438150" cy="314325"/>
                  <wp:effectExtent l="0" t="0" r="0" b="9525"/>
                  <wp:docPr id="21" name="Picture 21" descr="Open ended 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penEndedOval"/>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8150" cy="314325"/>
                          </a:xfrm>
                          <a:prstGeom prst="rect">
                            <a:avLst/>
                          </a:prstGeom>
                          <a:noFill/>
                          <a:ln>
                            <a:noFill/>
                          </a:ln>
                        </pic:spPr>
                      </pic:pic>
                    </a:graphicData>
                  </a:graphic>
                </wp:inline>
              </w:drawing>
            </w:r>
          </w:p>
        </w:tc>
        <w:tc>
          <w:tcPr>
            <w:tcW w:w="1495" w:type="dxa"/>
            <w:gridSpan w:val="6"/>
            <w:tcBorders>
              <w:top w:val="single" w:sz="4" w:space="0" w:color="auto"/>
              <w:left w:val="single" w:sz="4" w:space="0" w:color="auto"/>
              <w:bottom w:val="single" w:sz="4" w:space="0" w:color="auto"/>
              <w:right w:val="single" w:sz="4" w:space="0" w:color="auto"/>
            </w:tcBorders>
            <w:vAlign w:val="center"/>
          </w:tcPr>
          <w:p w:rsidR="000F0C1D" w:rsidRDefault="000F0C1D" w:rsidP="000F0C1D">
            <w:pPr>
              <w:jc w:val="center"/>
            </w:pPr>
            <w:r w:rsidRPr="005A1550">
              <w:rPr>
                <w:rFonts w:cs="Arial"/>
                <w:sz w:val="52"/>
                <w:szCs w:val="52"/>
              </w:rPr>
              <w:sym w:font="Wingdings 2" w:char="F02A"/>
            </w:r>
          </w:p>
        </w:tc>
        <w:tc>
          <w:tcPr>
            <w:tcW w:w="1496" w:type="dxa"/>
            <w:gridSpan w:val="3"/>
            <w:tcBorders>
              <w:top w:val="single" w:sz="4" w:space="0" w:color="auto"/>
              <w:left w:val="single" w:sz="4" w:space="0" w:color="auto"/>
              <w:bottom w:val="single" w:sz="4" w:space="0" w:color="auto"/>
              <w:right w:val="single" w:sz="4" w:space="0" w:color="auto"/>
            </w:tcBorders>
            <w:vAlign w:val="center"/>
          </w:tcPr>
          <w:p w:rsidR="000F0C1D" w:rsidRDefault="000F0C1D" w:rsidP="000F0C1D">
            <w:pPr>
              <w:jc w:val="center"/>
            </w:pPr>
            <w:r w:rsidRPr="005A1550">
              <w:rPr>
                <w:rFonts w:cs="Arial"/>
                <w:noProof/>
              </w:rPr>
              <w:drawing>
                <wp:inline distT="0" distB="0" distL="0" distR="0" wp14:anchorId="67B5C2F6" wp14:editId="430548F5">
                  <wp:extent cx="485775" cy="171450"/>
                  <wp:effectExtent l="0" t="0" r="9525" b="0"/>
                  <wp:docPr id="22" name="Picture 22" descr="Roof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oofTo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5775" cy="171450"/>
                          </a:xfrm>
                          <a:prstGeom prst="rect">
                            <a:avLst/>
                          </a:prstGeom>
                          <a:noFill/>
                          <a:ln>
                            <a:noFill/>
                          </a:ln>
                        </pic:spPr>
                      </pic:pic>
                    </a:graphicData>
                  </a:graphic>
                </wp:inline>
              </w:drawing>
            </w:r>
          </w:p>
        </w:tc>
        <w:tc>
          <w:tcPr>
            <w:tcW w:w="1496" w:type="dxa"/>
            <w:gridSpan w:val="5"/>
            <w:tcBorders>
              <w:top w:val="single" w:sz="4" w:space="0" w:color="auto"/>
              <w:left w:val="single" w:sz="4" w:space="0" w:color="auto"/>
              <w:bottom w:val="single" w:sz="4" w:space="0" w:color="auto"/>
              <w:right w:val="single" w:sz="4" w:space="0" w:color="auto"/>
            </w:tcBorders>
            <w:vAlign w:val="center"/>
          </w:tcPr>
          <w:p w:rsidR="000F0C1D" w:rsidRDefault="000F0C1D" w:rsidP="000F0C1D">
            <w:pPr>
              <w:jc w:val="center"/>
            </w:pPr>
            <w:r w:rsidRPr="005A1550">
              <w:rPr>
                <w:rFonts w:cs="Arial"/>
                <w:noProof/>
              </w:rPr>
              <w:drawing>
                <wp:inline distT="0" distB="0" distL="0" distR="0" wp14:anchorId="6464F67C" wp14:editId="1050E29E">
                  <wp:extent cx="371475" cy="123825"/>
                  <wp:effectExtent l="0" t="0" r="9525" b="9525"/>
                  <wp:docPr id="23" name="Picture 23" descr="Scr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roll"/>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1475" cy="123825"/>
                          </a:xfrm>
                          <a:prstGeom prst="rect">
                            <a:avLst/>
                          </a:prstGeom>
                          <a:noFill/>
                          <a:ln>
                            <a:noFill/>
                          </a:ln>
                        </pic:spPr>
                      </pic:pic>
                    </a:graphicData>
                  </a:graphic>
                </wp:inline>
              </w:drawing>
            </w:r>
          </w:p>
        </w:tc>
        <w:tc>
          <w:tcPr>
            <w:tcW w:w="1496" w:type="dxa"/>
            <w:gridSpan w:val="8"/>
            <w:tcBorders>
              <w:top w:val="single" w:sz="4" w:space="0" w:color="auto"/>
              <w:left w:val="single" w:sz="4" w:space="0" w:color="auto"/>
              <w:bottom w:val="single" w:sz="4" w:space="0" w:color="auto"/>
              <w:right w:val="single" w:sz="4" w:space="0" w:color="auto"/>
            </w:tcBorders>
            <w:vAlign w:val="center"/>
          </w:tcPr>
          <w:p w:rsidR="000F0C1D" w:rsidRDefault="000F0C1D" w:rsidP="000F0C1D">
            <w:pPr>
              <w:jc w:val="center"/>
            </w:pPr>
            <w:r w:rsidRPr="005A1550">
              <w:rPr>
                <w:rFonts w:cs="Arial"/>
                <w:sz w:val="40"/>
                <w:szCs w:val="40"/>
              </w:rPr>
              <w:sym w:font="Wingdings 2" w:char="F0AF"/>
            </w:r>
          </w:p>
        </w:tc>
        <w:tc>
          <w:tcPr>
            <w:tcW w:w="1497" w:type="dxa"/>
            <w:gridSpan w:val="6"/>
            <w:tcBorders>
              <w:top w:val="single" w:sz="4" w:space="0" w:color="auto"/>
              <w:left w:val="single" w:sz="4" w:space="0" w:color="auto"/>
              <w:bottom w:val="single" w:sz="4" w:space="0" w:color="auto"/>
              <w:right w:val="single" w:sz="4" w:space="0" w:color="auto"/>
            </w:tcBorders>
            <w:vAlign w:val="center"/>
          </w:tcPr>
          <w:p w:rsidR="000F0C1D" w:rsidRDefault="000F0C1D" w:rsidP="000F0C1D">
            <w:pPr>
              <w:jc w:val="center"/>
            </w:pPr>
            <w:r w:rsidRPr="005A1550">
              <w:rPr>
                <w:rFonts w:cs="Arial"/>
                <w:noProof/>
              </w:rPr>
              <w:drawing>
                <wp:inline distT="0" distB="0" distL="0" distR="0" wp14:anchorId="7B4C0BA4" wp14:editId="2F6799D3">
                  <wp:extent cx="504825" cy="219075"/>
                  <wp:effectExtent l="0" t="0" r="9525" b="9525"/>
                  <wp:docPr id="24" name="Picture 24" descr="Cr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ow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4825" cy="219075"/>
                          </a:xfrm>
                          <a:prstGeom prst="rect">
                            <a:avLst/>
                          </a:prstGeom>
                          <a:noFill/>
                          <a:ln>
                            <a:noFill/>
                          </a:ln>
                        </pic:spPr>
                      </pic:pic>
                    </a:graphicData>
                  </a:graphic>
                </wp:inline>
              </w:drawing>
            </w:r>
          </w:p>
        </w:tc>
        <w:tc>
          <w:tcPr>
            <w:tcW w:w="1506" w:type="dxa"/>
            <w:gridSpan w:val="3"/>
            <w:tcBorders>
              <w:top w:val="single" w:sz="4" w:space="0" w:color="auto"/>
              <w:left w:val="single" w:sz="4" w:space="0" w:color="auto"/>
              <w:bottom w:val="single" w:sz="4" w:space="0" w:color="auto"/>
              <w:right w:val="single" w:sz="4" w:space="0" w:color="auto"/>
            </w:tcBorders>
            <w:vAlign w:val="center"/>
          </w:tcPr>
          <w:p w:rsidR="000F0C1D" w:rsidRDefault="000F0C1D" w:rsidP="000F0C1D">
            <w:pPr>
              <w:jc w:val="center"/>
            </w:pPr>
            <w:r w:rsidRPr="005A1550">
              <w:rPr>
                <w:rFonts w:cs="Arial"/>
                <w:noProof/>
              </w:rPr>
              <w:drawing>
                <wp:inline distT="0" distB="0" distL="0" distR="0" wp14:anchorId="604C1B11" wp14:editId="62B74B1E">
                  <wp:extent cx="542925" cy="142875"/>
                  <wp:effectExtent l="0" t="0" r="9525" b="9525"/>
                  <wp:docPr id="25" name="Picture 25" descr="Crown upside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ownUpsideDow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2925" cy="142875"/>
                          </a:xfrm>
                          <a:prstGeom prst="rect">
                            <a:avLst/>
                          </a:prstGeom>
                          <a:noFill/>
                          <a:ln>
                            <a:noFill/>
                          </a:ln>
                        </pic:spPr>
                      </pic:pic>
                    </a:graphicData>
                  </a:graphic>
                </wp:inline>
              </w:drawing>
            </w:r>
          </w:p>
        </w:tc>
      </w:tr>
      <w:tr w:rsidR="000F0C1D" w:rsidRPr="000F0C1D" w:rsidTr="00E269EC">
        <w:trPr>
          <w:gridAfter w:val="1"/>
          <w:wAfter w:w="64" w:type="dxa"/>
          <w:trHeight w:val="283"/>
        </w:trPr>
        <w:tc>
          <w:tcPr>
            <w:tcW w:w="1485" w:type="dxa"/>
            <w:gridSpan w:val="3"/>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0F0C1D" w:rsidRPr="000F0C1D" w:rsidRDefault="000F0C1D" w:rsidP="000F0C1D">
            <w:pPr>
              <w:jc w:val="center"/>
              <w:rPr>
                <w:sz w:val="18"/>
                <w:szCs w:val="18"/>
              </w:rPr>
            </w:pPr>
            <w:r>
              <w:rPr>
                <w:sz w:val="18"/>
                <w:szCs w:val="18"/>
              </w:rPr>
              <w:t>Open Oval</w:t>
            </w:r>
          </w:p>
        </w:tc>
        <w:tc>
          <w:tcPr>
            <w:tcW w:w="1495" w:type="dxa"/>
            <w:gridSpan w:val="6"/>
            <w:tcBorders>
              <w:top w:val="single" w:sz="4" w:space="0" w:color="auto"/>
              <w:left w:val="single" w:sz="4" w:space="0" w:color="auto"/>
              <w:bottom w:val="single" w:sz="4" w:space="0" w:color="auto"/>
              <w:right w:val="single" w:sz="4" w:space="0" w:color="auto"/>
            </w:tcBorders>
            <w:vAlign w:val="center"/>
          </w:tcPr>
          <w:p w:rsidR="000F0C1D" w:rsidRPr="000F0C1D" w:rsidRDefault="000F0C1D" w:rsidP="000F0C1D">
            <w:pPr>
              <w:jc w:val="center"/>
              <w:rPr>
                <w:sz w:val="18"/>
                <w:szCs w:val="18"/>
              </w:rPr>
            </w:pPr>
            <w:r>
              <w:rPr>
                <w:sz w:val="18"/>
                <w:szCs w:val="18"/>
              </w:rPr>
              <w:t>Square</w:t>
            </w:r>
          </w:p>
        </w:tc>
        <w:tc>
          <w:tcPr>
            <w:tcW w:w="1496" w:type="dxa"/>
            <w:gridSpan w:val="3"/>
            <w:tcBorders>
              <w:top w:val="single" w:sz="4" w:space="0" w:color="auto"/>
              <w:left w:val="single" w:sz="4" w:space="0" w:color="auto"/>
              <w:bottom w:val="single" w:sz="4" w:space="0" w:color="auto"/>
              <w:right w:val="single" w:sz="4" w:space="0" w:color="auto"/>
            </w:tcBorders>
            <w:vAlign w:val="center"/>
          </w:tcPr>
          <w:p w:rsidR="000F0C1D" w:rsidRPr="000F0C1D" w:rsidRDefault="000F0C1D" w:rsidP="000F0C1D">
            <w:pPr>
              <w:jc w:val="center"/>
              <w:rPr>
                <w:sz w:val="18"/>
                <w:szCs w:val="18"/>
              </w:rPr>
            </w:pPr>
            <w:r>
              <w:rPr>
                <w:sz w:val="18"/>
                <w:szCs w:val="18"/>
              </w:rPr>
              <w:t>Roof</w:t>
            </w:r>
          </w:p>
        </w:tc>
        <w:tc>
          <w:tcPr>
            <w:tcW w:w="1496" w:type="dxa"/>
            <w:gridSpan w:val="5"/>
            <w:tcBorders>
              <w:top w:val="single" w:sz="4" w:space="0" w:color="auto"/>
              <w:left w:val="single" w:sz="4" w:space="0" w:color="auto"/>
              <w:bottom w:val="single" w:sz="4" w:space="0" w:color="auto"/>
              <w:right w:val="single" w:sz="4" w:space="0" w:color="auto"/>
            </w:tcBorders>
            <w:vAlign w:val="center"/>
          </w:tcPr>
          <w:p w:rsidR="000F0C1D" w:rsidRPr="000F0C1D" w:rsidRDefault="000F0C1D" w:rsidP="000F0C1D">
            <w:pPr>
              <w:jc w:val="center"/>
              <w:rPr>
                <w:sz w:val="18"/>
                <w:szCs w:val="18"/>
              </w:rPr>
            </w:pPr>
            <w:r>
              <w:rPr>
                <w:sz w:val="18"/>
                <w:szCs w:val="18"/>
              </w:rPr>
              <w:t>Scroll</w:t>
            </w:r>
          </w:p>
        </w:tc>
        <w:tc>
          <w:tcPr>
            <w:tcW w:w="1496" w:type="dxa"/>
            <w:gridSpan w:val="8"/>
            <w:tcBorders>
              <w:top w:val="single" w:sz="4" w:space="0" w:color="auto"/>
              <w:left w:val="single" w:sz="4" w:space="0" w:color="auto"/>
              <w:bottom w:val="single" w:sz="4" w:space="0" w:color="auto"/>
              <w:right w:val="single" w:sz="4" w:space="0" w:color="auto"/>
            </w:tcBorders>
            <w:vAlign w:val="center"/>
          </w:tcPr>
          <w:p w:rsidR="000F0C1D" w:rsidRPr="000F0C1D" w:rsidRDefault="000F0C1D" w:rsidP="000F0C1D">
            <w:pPr>
              <w:jc w:val="center"/>
              <w:rPr>
                <w:sz w:val="18"/>
                <w:szCs w:val="18"/>
              </w:rPr>
            </w:pPr>
            <w:r>
              <w:rPr>
                <w:sz w:val="18"/>
                <w:szCs w:val="18"/>
              </w:rPr>
              <w:t>Diamond</w:t>
            </w:r>
          </w:p>
        </w:tc>
        <w:tc>
          <w:tcPr>
            <w:tcW w:w="1497" w:type="dxa"/>
            <w:gridSpan w:val="6"/>
            <w:tcBorders>
              <w:top w:val="single" w:sz="4" w:space="0" w:color="auto"/>
              <w:left w:val="single" w:sz="4" w:space="0" w:color="auto"/>
              <w:bottom w:val="single" w:sz="4" w:space="0" w:color="auto"/>
              <w:right w:val="single" w:sz="4" w:space="0" w:color="auto"/>
            </w:tcBorders>
            <w:vAlign w:val="center"/>
          </w:tcPr>
          <w:p w:rsidR="000F0C1D" w:rsidRPr="000F0C1D" w:rsidRDefault="000F0C1D" w:rsidP="000F0C1D">
            <w:pPr>
              <w:jc w:val="center"/>
              <w:rPr>
                <w:sz w:val="18"/>
                <w:szCs w:val="18"/>
              </w:rPr>
            </w:pPr>
            <w:r>
              <w:rPr>
                <w:sz w:val="18"/>
                <w:szCs w:val="18"/>
              </w:rPr>
              <w:t>Crown</w:t>
            </w:r>
          </w:p>
        </w:tc>
        <w:tc>
          <w:tcPr>
            <w:tcW w:w="1506" w:type="dxa"/>
            <w:gridSpan w:val="3"/>
            <w:tcBorders>
              <w:top w:val="single" w:sz="4" w:space="0" w:color="auto"/>
              <w:left w:val="single" w:sz="4" w:space="0" w:color="auto"/>
              <w:bottom w:val="single" w:sz="4" w:space="0" w:color="auto"/>
              <w:right w:val="single" w:sz="4" w:space="0" w:color="auto"/>
            </w:tcBorders>
            <w:vAlign w:val="center"/>
          </w:tcPr>
          <w:p w:rsidR="000F0C1D" w:rsidRPr="000F0C1D" w:rsidRDefault="000F0C1D" w:rsidP="000F0C1D">
            <w:pPr>
              <w:jc w:val="center"/>
              <w:rPr>
                <w:sz w:val="18"/>
                <w:szCs w:val="18"/>
              </w:rPr>
            </w:pPr>
            <w:r>
              <w:rPr>
                <w:sz w:val="18"/>
                <w:szCs w:val="18"/>
              </w:rPr>
              <w:t>Inverted Crown</w:t>
            </w:r>
          </w:p>
        </w:tc>
      </w:tr>
      <w:tr w:rsidR="00D55E55" w:rsidRPr="007A5EFD" w:rsidTr="00E269EC">
        <w:trPr>
          <w:gridAfter w:val="1"/>
          <w:wAfter w:w="64" w:type="dxa"/>
          <w:trHeight w:val="28"/>
        </w:trPr>
        <w:tc>
          <w:tcPr>
            <w:tcW w:w="10471" w:type="dxa"/>
            <w:gridSpan w:val="34"/>
            <w:tcBorders>
              <w:top w:val="single" w:sz="4" w:space="0" w:color="auto"/>
              <w:left w:val="nil"/>
              <w:bottom w:val="nil"/>
              <w:right w:val="nil"/>
            </w:tcBorders>
            <w:noWrap/>
            <w:tcMar>
              <w:left w:w="0" w:type="dxa"/>
              <w:right w:w="0" w:type="dxa"/>
            </w:tcMar>
          </w:tcPr>
          <w:p w:rsidR="00D55E55" w:rsidRPr="002C21A2" w:rsidRDefault="00D55E55" w:rsidP="00D55E55">
            <w:pPr>
              <w:pStyle w:val="Subtitle0"/>
              <w:spacing w:after="0"/>
              <w:rPr>
                <w:rStyle w:val="Hidden"/>
              </w:rPr>
            </w:pPr>
            <w:r w:rsidRPr="002C21A2">
              <w:rPr>
                <w:rStyle w:val="Hidden"/>
              </w:rPr>
              <w:t>End of form</w:t>
            </w:r>
          </w:p>
        </w:tc>
      </w:tr>
    </w:tbl>
    <w:p w:rsidR="00574624" w:rsidRPr="00574624" w:rsidRDefault="00574624" w:rsidP="00214974">
      <w:pPr>
        <w:tabs>
          <w:tab w:val="left" w:pos="1073"/>
          <w:tab w:val="center" w:pos="5159"/>
        </w:tabs>
        <w:spacing w:after="0"/>
        <w:rPr>
          <w:sz w:val="2"/>
          <w:szCs w:val="2"/>
        </w:rPr>
      </w:pPr>
    </w:p>
    <w:sectPr w:rsidR="00574624" w:rsidRPr="00574624" w:rsidSect="00214974">
      <w:headerReference w:type="default" r:id="rId22"/>
      <w:footerReference w:type="default" r:id="rId23"/>
      <w:headerReference w:type="first" r:id="rId24"/>
      <w:footerReference w:type="first" r:id="rId25"/>
      <w:pgSz w:w="11906" w:h="16838" w:code="9"/>
      <w:pgMar w:top="567" w:right="794" w:bottom="794" w:left="794" w:header="510" w:footer="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B45" w:rsidRDefault="00B75B45" w:rsidP="007332FF">
      <w:r>
        <w:separator/>
      </w:r>
    </w:p>
  </w:endnote>
  <w:endnote w:type="continuationSeparator" w:id="0">
    <w:p w:rsidR="00B75B45" w:rsidRDefault="00B75B45"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9A574B">
      <w:trPr>
        <w:cantSplit/>
        <w:trHeight w:hRule="exact" w:val="850"/>
      </w:trPr>
      <w:tc>
        <w:tcPr>
          <w:tcW w:w="10318" w:type="dxa"/>
          <w:vAlign w:val="center"/>
        </w:tcPr>
        <w:p w:rsidR="001B3D22" w:rsidRPr="001B3D22" w:rsidRDefault="001B3D22" w:rsidP="009A574B">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611092">
                <w:rPr>
                  <w:rStyle w:val="PageNumber"/>
                  <w:b/>
                </w:rPr>
                <w:t>INDUSTRY, TOURISM AND TRADE</w:t>
              </w:r>
            </w:sdtContent>
          </w:sdt>
          <w:r w:rsidRPr="001B3D22">
            <w:rPr>
              <w:rStyle w:val="PageNumber"/>
            </w:rPr>
            <w:t xml:space="preserve"> </w:t>
          </w:r>
        </w:p>
        <w:p w:rsidR="002645D5" w:rsidRPr="00AC4488" w:rsidRDefault="007B5347" w:rsidP="00214974">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2-07-01T00:00:00Z">
                <w:dateFormat w:val="d MMMM yyyy"/>
                <w:lid w:val="en-AU"/>
                <w:storeMappedDataAs w:val="dateTime"/>
                <w:calendar w:val="gregorian"/>
              </w:date>
            </w:sdtPr>
            <w:sdtEndPr>
              <w:rPr>
                <w:rStyle w:val="PageNumber"/>
              </w:rPr>
            </w:sdtEndPr>
            <w:sdtContent>
              <w:r>
                <w:rPr>
                  <w:rStyle w:val="PageNumber"/>
                </w:rPr>
                <w:t>1 July 2022</w:t>
              </w:r>
            </w:sdtContent>
          </w:sdt>
          <w:r w:rsidR="001B3D22" w:rsidRPr="001B3D22">
            <w:rPr>
              <w:rStyle w:val="PageNumber"/>
            </w:rPr>
            <w:t xml:space="preserve"> | </w:t>
          </w:r>
          <w:r w:rsidR="002645D5" w:rsidRPr="00AC4488">
            <w:rPr>
              <w:rStyle w:val="PageNumber"/>
            </w:rPr>
            <w:t xml:space="preserve">Page </w:t>
          </w:r>
          <w:r w:rsidR="002645D5" w:rsidRPr="00AC4488">
            <w:rPr>
              <w:rStyle w:val="PageNumber"/>
            </w:rPr>
            <w:fldChar w:fldCharType="begin"/>
          </w:r>
          <w:r w:rsidR="002645D5" w:rsidRPr="00AC4488">
            <w:rPr>
              <w:rStyle w:val="PageNumber"/>
            </w:rPr>
            <w:instrText xml:space="preserve"> PAGE  \* Arabic  \* MERGEFORMAT </w:instrText>
          </w:r>
          <w:r w:rsidR="002645D5" w:rsidRPr="00AC4488">
            <w:rPr>
              <w:rStyle w:val="PageNumber"/>
            </w:rPr>
            <w:fldChar w:fldCharType="separate"/>
          </w:r>
          <w:r>
            <w:rPr>
              <w:rStyle w:val="PageNumber"/>
              <w:noProof/>
            </w:rPr>
            <w:t>2</w:t>
          </w:r>
          <w:r w:rsidR="002645D5" w:rsidRPr="00AC4488">
            <w:rPr>
              <w:rStyle w:val="PageNumber"/>
            </w:rPr>
            <w:fldChar w:fldCharType="end"/>
          </w:r>
          <w:r w:rsidR="002645D5" w:rsidRPr="00AC4488">
            <w:rPr>
              <w:rStyle w:val="PageNumber"/>
            </w:rPr>
            <w:t xml:space="preserve"> of </w:t>
          </w:r>
          <w:r w:rsidR="002645D5" w:rsidRPr="00AC4488">
            <w:rPr>
              <w:rStyle w:val="PageNumber"/>
            </w:rPr>
            <w:fldChar w:fldCharType="begin"/>
          </w:r>
          <w:r w:rsidR="002645D5" w:rsidRPr="00AC4488">
            <w:rPr>
              <w:rStyle w:val="PageNumber"/>
            </w:rPr>
            <w:instrText xml:space="preserve"> NUMPAGES  \* Arabic  \* MERGEFORMAT </w:instrText>
          </w:r>
          <w:r w:rsidR="002645D5" w:rsidRPr="00AC4488">
            <w:rPr>
              <w:rStyle w:val="PageNumber"/>
            </w:rPr>
            <w:fldChar w:fldCharType="separate"/>
          </w:r>
          <w:r>
            <w:rPr>
              <w:rStyle w:val="PageNumber"/>
              <w:noProof/>
            </w:rPr>
            <w:t>2</w:t>
          </w:r>
          <w:r w:rsidR="002645D5"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Default="0087320B" w:rsidP="0087320B">
    <w:pPr>
      <w:spacing w:after="0"/>
    </w:pPr>
  </w:p>
  <w:tbl>
    <w:tblPr>
      <w:tblW w:w="10433"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854"/>
      <w:gridCol w:w="2579"/>
    </w:tblGrid>
    <w:tr w:rsidR="002645D5" w:rsidRPr="00132658" w:rsidTr="008D65F9">
      <w:trPr>
        <w:cantSplit/>
        <w:trHeight w:hRule="exact" w:val="1037"/>
      </w:trPr>
      <w:tc>
        <w:tcPr>
          <w:tcW w:w="7854" w:type="dxa"/>
          <w:tcBorders>
            <w:top w:val="single" w:sz="4" w:space="0" w:color="auto"/>
          </w:tcBorders>
          <w:vAlign w:val="center"/>
        </w:tcPr>
        <w:p w:rsidR="002645D5" w:rsidRPr="00CE30CF" w:rsidRDefault="001B3D22" w:rsidP="00214974">
          <w:pPr>
            <w:spacing w:after="0"/>
            <w:rPr>
              <w:rStyle w:val="PageNumber"/>
            </w:rPr>
          </w:pPr>
          <w:r w:rsidRPr="001B3D22">
            <w:rPr>
              <w:rStyle w:val="PageNumber"/>
            </w:rPr>
            <w:t xml:space="preserve">Department of </w:t>
          </w:r>
          <w:sdt>
            <w:sdtPr>
              <w:rPr>
                <w:b/>
                <w:sz w:val="19"/>
              </w:rPr>
              <w:alias w:val="Company"/>
              <w:tag w:val=""/>
              <w:id w:val="1860081984"/>
              <w:dataBinding w:prefixMappings="xmlns:ns0='http://schemas.openxmlformats.org/officeDocument/2006/extended-properties' " w:xpath="/ns0:Properties[1]/ns0:Company[1]" w:storeItemID="{6668398D-A668-4E3E-A5EB-62B293D839F1}"/>
              <w:text w:multiLine="1"/>
            </w:sdtPr>
            <w:sdtEndPr/>
            <w:sdtContent>
              <w:r w:rsidR="00611092" w:rsidRPr="00611092">
                <w:rPr>
                  <w:b/>
                  <w:sz w:val="19"/>
                </w:rPr>
                <w:t>INDUSTRY, TOURISM AND TRADE</w:t>
              </w:r>
            </w:sdtContent>
          </w:sdt>
          <w:r w:rsidR="008D65F9">
            <w:rPr>
              <w:rStyle w:val="PageNumber"/>
            </w:rPr>
            <w:t xml:space="preserve"> </w:t>
          </w:r>
          <w:r w:rsidR="008D65F9">
            <w:rPr>
              <w:rStyle w:val="PageNumber"/>
            </w:rPr>
            <w:br/>
          </w: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2-07-01T00:00:00Z">
                <w:dateFormat w:val="d MMMM yyyy"/>
                <w:lid w:val="en-AU"/>
                <w:storeMappedDataAs w:val="dateTime"/>
                <w:calendar w:val="gregorian"/>
              </w:date>
            </w:sdtPr>
            <w:sdtEndPr>
              <w:rPr>
                <w:rStyle w:val="PageNumber"/>
              </w:rPr>
            </w:sdtEndPr>
            <w:sdtContent>
              <w:r w:rsidR="007B5347">
                <w:rPr>
                  <w:rStyle w:val="PageNumber"/>
                </w:rPr>
                <w:t>1 July 2022</w:t>
              </w:r>
            </w:sdtContent>
          </w:sdt>
          <w:r w:rsidRPr="001B3D22">
            <w:rPr>
              <w:rStyle w:val="PageNumber"/>
            </w:rPr>
            <w:t xml:space="preserve"> | </w:t>
          </w:r>
          <w:r w:rsidR="002645D5" w:rsidRPr="001B3D22">
            <w:rPr>
              <w:rStyle w:val="PageNumber"/>
            </w:rPr>
            <w:t xml:space="preserve">Page </w:t>
          </w:r>
          <w:r w:rsidR="002645D5" w:rsidRPr="001B3D22">
            <w:rPr>
              <w:rStyle w:val="PageNumber"/>
            </w:rPr>
            <w:fldChar w:fldCharType="begin"/>
          </w:r>
          <w:r w:rsidR="002645D5" w:rsidRPr="001B3D22">
            <w:rPr>
              <w:rStyle w:val="PageNumber"/>
            </w:rPr>
            <w:instrText xml:space="preserve"> PAGE  \* Arabic  \* MERGEFORMAT </w:instrText>
          </w:r>
          <w:r w:rsidR="002645D5" w:rsidRPr="001B3D22">
            <w:rPr>
              <w:rStyle w:val="PageNumber"/>
            </w:rPr>
            <w:fldChar w:fldCharType="separate"/>
          </w:r>
          <w:r w:rsidR="007B5347">
            <w:rPr>
              <w:rStyle w:val="PageNumber"/>
              <w:noProof/>
            </w:rPr>
            <w:t>1</w:t>
          </w:r>
          <w:r w:rsidR="002645D5" w:rsidRPr="001B3D22">
            <w:rPr>
              <w:rStyle w:val="PageNumber"/>
            </w:rPr>
            <w:fldChar w:fldCharType="end"/>
          </w:r>
          <w:r w:rsidR="002645D5" w:rsidRPr="001B3D22">
            <w:rPr>
              <w:rStyle w:val="PageNumber"/>
            </w:rPr>
            <w:t xml:space="preserve"> of </w:t>
          </w:r>
          <w:r w:rsidR="002645D5" w:rsidRPr="001B3D22">
            <w:rPr>
              <w:rStyle w:val="PageNumber"/>
            </w:rPr>
            <w:fldChar w:fldCharType="begin"/>
          </w:r>
          <w:r w:rsidR="002645D5" w:rsidRPr="001B3D22">
            <w:rPr>
              <w:rStyle w:val="PageNumber"/>
            </w:rPr>
            <w:instrText xml:space="preserve"> NUMPAGES  \* Arabic  \* MERGEFORMAT </w:instrText>
          </w:r>
          <w:r w:rsidR="002645D5" w:rsidRPr="001B3D22">
            <w:rPr>
              <w:rStyle w:val="PageNumber"/>
            </w:rPr>
            <w:fldChar w:fldCharType="separate"/>
          </w:r>
          <w:r w:rsidR="007B5347">
            <w:rPr>
              <w:rStyle w:val="PageNumber"/>
              <w:noProof/>
            </w:rPr>
            <w:t>2</w:t>
          </w:r>
          <w:r w:rsidR="002645D5" w:rsidRPr="001B3D22">
            <w:rPr>
              <w:rStyle w:val="PageNumber"/>
            </w:rPr>
            <w:fldChar w:fldCharType="end"/>
          </w:r>
          <w:r w:rsidR="002645D5">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79" w:type="dxa"/>
          <w:tcBorders>
            <w:top w:val="single" w:sz="4" w:space="0" w:color="auto"/>
          </w:tcBorders>
          <w:vAlign w:val="bottom"/>
        </w:tcPr>
        <w:p w:rsidR="002645D5" w:rsidRPr="001E14EB" w:rsidRDefault="00661D1D" w:rsidP="002645D5">
          <w:pPr>
            <w:spacing w:after="0"/>
            <w:jc w:val="right"/>
          </w:pPr>
          <w:r>
            <w:rPr>
              <w:noProof/>
              <w:sz w:val="19"/>
              <w:lang w:eastAsia="en-AU"/>
            </w:rPr>
            <w:drawing>
              <wp:inline distT="0" distB="0" distL="0" distR="0" wp14:anchorId="28D2F8B2" wp14:editId="409B833B">
                <wp:extent cx="1426247" cy="508584"/>
                <wp:effectExtent l="0" t="0" r="2540" b="635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4094" cy="511382"/>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B45" w:rsidRDefault="00B75B45" w:rsidP="007332FF">
      <w:r>
        <w:separator/>
      </w:r>
    </w:p>
  </w:footnote>
  <w:footnote w:type="continuationSeparator" w:id="0">
    <w:p w:rsidR="00B75B45" w:rsidRDefault="00B75B45"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7B5347"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632EB1">
          <w:rPr>
            <w:rStyle w:val="HeaderChar"/>
          </w:rPr>
          <w:t>Application for distinctive (symbol) brand for cattle and horses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sz w:val="56"/>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A53CF0" w:rsidRDefault="00693EEE" w:rsidP="00632EB1">
        <w:pPr>
          <w:pStyle w:val="Title"/>
          <w:spacing w:after="0"/>
          <w:rPr>
            <w:rStyle w:val="TitleChar"/>
            <w:sz w:val="56"/>
          </w:rPr>
        </w:pPr>
        <w:r w:rsidRPr="00D55E55">
          <w:rPr>
            <w:rStyle w:val="TitleChar"/>
            <w:sz w:val="56"/>
          </w:rPr>
          <w:t>Application for distinctive (symb</w:t>
        </w:r>
        <w:r w:rsidR="00632EB1">
          <w:rPr>
            <w:rStyle w:val="TitleChar"/>
            <w:sz w:val="56"/>
          </w:rPr>
          <w:t>ol) brand for cattle and horses</w:t>
        </w:r>
      </w:p>
    </w:sdtContent>
  </w:sdt>
  <w:p w:rsidR="00632EB1" w:rsidRPr="00632EB1" w:rsidRDefault="00632EB1" w:rsidP="00632EB1">
    <w:pPr>
      <w:pStyle w:val="Subtitle0"/>
      <w:spacing w:after="0"/>
    </w:pPr>
    <w:r w:rsidRPr="00632EB1">
      <w:rPr>
        <w:rStyle w:val="TitleChar"/>
        <w:rFonts w:asciiTheme="majorHAnsi" w:hAnsiTheme="majorHAnsi"/>
        <w:bCs w:val="0"/>
        <w:color w:val="127CC0" w:themeColor="accent2"/>
        <w:kern w:val="0"/>
        <w:sz w:val="40"/>
        <w:szCs w:val="20"/>
      </w:rPr>
      <w:t>Livestock Act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BE61945"/>
    <w:multiLevelType w:val="multilevel"/>
    <w:tmpl w:val="3928FD02"/>
    <w:name w:val="NTG Table Bullet List332222222222222222"/>
    <w:numStyleLink w:val="Bulletlist"/>
  </w:abstractNum>
  <w:abstractNum w:abstractNumId="21"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FD3A20"/>
    <w:multiLevelType w:val="multilevel"/>
    <w:tmpl w:val="3E5E177A"/>
    <w:name w:val="NTG Table Bullet List3322222222222"/>
    <w:numStyleLink w:val="Tablenumberlist"/>
  </w:abstractNum>
  <w:abstractNum w:abstractNumId="2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5" w15:restartNumberingAfterBreak="0">
    <w:nsid w:val="53842BC6"/>
    <w:multiLevelType w:val="multilevel"/>
    <w:tmpl w:val="0C78A7AC"/>
    <w:numStyleLink w:val="Tablebulletlist"/>
  </w:abstractNum>
  <w:abstractNum w:abstractNumId="2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6DA2CAE"/>
    <w:multiLevelType w:val="multilevel"/>
    <w:tmpl w:val="3E5E177A"/>
    <w:name w:val="NTG Table Bullet List332222222222222"/>
    <w:numStyleLink w:val="Tablenumberlist"/>
  </w:abstractNum>
  <w:abstractNum w:abstractNumId="28" w15:restartNumberingAfterBreak="0">
    <w:nsid w:val="583359D9"/>
    <w:multiLevelType w:val="multilevel"/>
    <w:tmpl w:val="3E5E177A"/>
    <w:name w:val="NTG Table Bullet List332222222"/>
    <w:numStyleLink w:val="Tablenumberlist"/>
  </w:abstractNum>
  <w:abstractNum w:abstractNumId="29" w15:restartNumberingAfterBreak="0">
    <w:nsid w:val="5B9A5FFE"/>
    <w:multiLevelType w:val="multilevel"/>
    <w:tmpl w:val="0C78A7AC"/>
    <w:name w:val="NTG Table Bullet List33222222222222"/>
    <w:numStyleLink w:val="Tablebulletlist"/>
  </w:abstractNum>
  <w:abstractNum w:abstractNumId="30" w15:restartNumberingAfterBreak="0">
    <w:nsid w:val="5D444259"/>
    <w:multiLevelType w:val="multilevel"/>
    <w:tmpl w:val="0C78A7AC"/>
    <w:name w:val="NTG Table Bullet List332222"/>
    <w:numStyleLink w:val="Tablebulletlist"/>
  </w:abstractNum>
  <w:abstractNum w:abstractNumId="31" w15:restartNumberingAfterBreak="0">
    <w:nsid w:val="5EED6264"/>
    <w:multiLevelType w:val="hybridMultilevel"/>
    <w:tmpl w:val="D7EAD91E"/>
    <w:lvl w:ilvl="0" w:tplc="0C090001">
      <w:start w:val="1"/>
      <w:numFmt w:val="bullet"/>
      <w:lvlText w:val=""/>
      <w:lvlJc w:val="left"/>
      <w:pPr>
        <w:ind w:left="436" w:hanging="360"/>
      </w:pPr>
      <w:rPr>
        <w:rFonts w:ascii="Symbol" w:hAnsi="Symbol" w:hint="default"/>
      </w:rPr>
    </w:lvl>
    <w:lvl w:ilvl="1" w:tplc="0C090003">
      <w:start w:val="1"/>
      <w:numFmt w:val="bullet"/>
      <w:lvlText w:val="o"/>
      <w:lvlJc w:val="left"/>
      <w:pPr>
        <w:ind w:left="1156" w:hanging="360"/>
      </w:pPr>
      <w:rPr>
        <w:rFonts w:ascii="Courier New" w:hAnsi="Courier New" w:cs="Courier New" w:hint="default"/>
      </w:rPr>
    </w:lvl>
    <w:lvl w:ilvl="2" w:tplc="0C090005">
      <w:start w:val="1"/>
      <w:numFmt w:val="bullet"/>
      <w:lvlText w:val=""/>
      <w:lvlJc w:val="left"/>
      <w:pPr>
        <w:ind w:left="1876" w:hanging="360"/>
      </w:pPr>
      <w:rPr>
        <w:rFonts w:ascii="Wingdings" w:hAnsi="Wingdings" w:hint="default"/>
      </w:rPr>
    </w:lvl>
    <w:lvl w:ilvl="3" w:tplc="0C090001">
      <w:start w:val="1"/>
      <w:numFmt w:val="bullet"/>
      <w:lvlText w:val=""/>
      <w:lvlJc w:val="left"/>
      <w:pPr>
        <w:ind w:left="2596" w:hanging="360"/>
      </w:pPr>
      <w:rPr>
        <w:rFonts w:ascii="Symbol" w:hAnsi="Symbol" w:hint="default"/>
      </w:rPr>
    </w:lvl>
    <w:lvl w:ilvl="4" w:tplc="0C090003">
      <w:start w:val="1"/>
      <w:numFmt w:val="bullet"/>
      <w:lvlText w:val="o"/>
      <w:lvlJc w:val="left"/>
      <w:pPr>
        <w:ind w:left="3316" w:hanging="360"/>
      </w:pPr>
      <w:rPr>
        <w:rFonts w:ascii="Courier New" w:hAnsi="Courier New" w:cs="Courier New" w:hint="default"/>
      </w:rPr>
    </w:lvl>
    <w:lvl w:ilvl="5" w:tplc="0C090005">
      <w:start w:val="1"/>
      <w:numFmt w:val="bullet"/>
      <w:lvlText w:val=""/>
      <w:lvlJc w:val="left"/>
      <w:pPr>
        <w:ind w:left="4036" w:hanging="360"/>
      </w:pPr>
      <w:rPr>
        <w:rFonts w:ascii="Wingdings" w:hAnsi="Wingdings" w:hint="default"/>
      </w:rPr>
    </w:lvl>
    <w:lvl w:ilvl="6" w:tplc="0C090001">
      <w:start w:val="1"/>
      <w:numFmt w:val="bullet"/>
      <w:lvlText w:val=""/>
      <w:lvlJc w:val="left"/>
      <w:pPr>
        <w:ind w:left="4756" w:hanging="360"/>
      </w:pPr>
      <w:rPr>
        <w:rFonts w:ascii="Symbol" w:hAnsi="Symbol" w:hint="default"/>
      </w:rPr>
    </w:lvl>
    <w:lvl w:ilvl="7" w:tplc="0C090003">
      <w:start w:val="1"/>
      <w:numFmt w:val="bullet"/>
      <w:lvlText w:val="o"/>
      <w:lvlJc w:val="left"/>
      <w:pPr>
        <w:ind w:left="5476" w:hanging="360"/>
      </w:pPr>
      <w:rPr>
        <w:rFonts w:ascii="Courier New" w:hAnsi="Courier New" w:cs="Courier New" w:hint="default"/>
      </w:rPr>
    </w:lvl>
    <w:lvl w:ilvl="8" w:tplc="0C090005">
      <w:start w:val="1"/>
      <w:numFmt w:val="bullet"/>
      <w:lvlText w:val=""/>
      <w:lvlJc w:val="left"/>
      <w:pPr>
        <w:ind w:left="6196" w:hanging="360"/>
      </w:pPr>
      <w:rPr>
        <w:rFonts w:ascii="Wingdings" w:hAnsi="Wingdings" w:hint="default"/>
      </w:rPr>
    </w:lvl>
  </w:abstractNum>
  <w:abstractNum w:abstractNumId="32" w15:restartNumberingAfterBreak="0">
    <w:nsid w:val="69262556"/>
    <w:multiLevelType w:val="multilevel"/>
    <w:tmpl w:val="3E5E177A"/>
    <w:name w:val="NTG Table Bullet List3322222222222222"/>
    <w:numStyleLink w:val="Tablenumberlist"/>
  </w:abstractNum>
  <w:abstractNum w:abstractNumId="33"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453664D"/>
    <w:multiLevelType w:val="multilevel"/>
    <w:tmpl w:val="0C78A7AC"/>
    <w:name w:val="NTG Table Bullet List3322222222222222222"/>
    <w:numStyleLink w:val="Tablebulletlist"/>
  </w:abstractNum>
  <w:abstractNum w:abstractNumId="35" w15:restartNumberingAfterBreak="0">
    <w:nsid w:val="76141D1E"/>
    <w:multiLevelType w:val="multilevel"/>
    <w:tmpl w:val="0C78A7AC"/>
    <w:name w:val="NTG Table Bullet List332222222222"/>
    <w:numStyleLink w:val="Tablebulletlist"/>
  </w:abstractNum>
  <w:abstractNum w:abstractNumId="36"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19"/>
  </w:num>
  <w:num w:numId="2">
    <w:abstractNumId w:val="11"/>
  </w:num>
  <w:num w:numId="3">
    <w:abstractNumId w:val="37"/>
  </w:num>
  <w:num w:numId="4">
    <w:abstractNumId w:val="23"/>
  </w:num>
  <w:num w:numId="5">
    <w:abstractNumId w:val="15"/>
  </w:num>
  <w:num w:numId="6">
    <w:abstractNumId w:val="7"/>
  </w:num>
  <w:num w:numId="7">
    <w:abstractNumId w:val="25"/>
  </w:num>
  <w:num w:numId="8">
    <w:abstractNumId w:val="14"/>
  </w:num>
  <w:num w:numId="9">
    <w:abstractNumId w:val="36"/>
  </w:num>
  <w:num w:numId="10">
    <w:abstractNumId w:val="21"/>
  </w:num>
  <w:num w:numId="11">
    <w:abstractNumId w:val="33"/>
  </w:num>
  <w:num w:numId="12">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9EE"/>
    <w:rsid w:val="00001DDF"/>
    <w:rsid w:val="0000322D"/>
    <w:rsid w:val="00007670"/>
    <w:rsid w:val="00010665"/>
    <w:rsid w:val="00020347"/>
    <w:rsid w:val="0002393A"/>
    <w:rsid w:val="000249EE"/>
    <w:rsid w:val="00027DB8"/>
    <w:rsid w:val="00031A96"/>
    <w:rsid w:val="00040BF3"/>
    <w:rsid w:val="0004211C"/>
    <w:rsid w:val="00043185"/>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D1F29"/>
    <w:rsid w:val="000D633D"/>
    <w:rsid w:val="000E342B"/>
    <w:rsid w:val="000E3ED2"/>
    <w:rsid w:val="000E5DD2"/>
    <w:rsid w:val="000F0C1D"/>
    <w:rsid w:val="000F2958"/>
    <w:rsid w:val="000F3850"/>
    <w:rsid w:val="000F50CA"/>
    <w:rsid w:val="000F604F"/>
    <w:rsid w:val="00104E7F"/>
    <w:rsid w:val="001137EC"/>
    <w:rsid w:val="001152F5"/>
    <w:rsid w:val="00117743"/>
    <w:rsid w:val="00117F5B"/>
    <w:rsid w:val="00132658"/>
    <w:rsid w:val="001343E2"/>
    <w:rsid w:val="00150DC0"/>
    <w:rsid w:val="00156CD4"/>
    <w:rsid w:val="0016153B"/>
    <w:rsid w:val="00162207"/>
    <w:rsid w:val="00164A3E"/>
    <w:rsid w:val="00166FF6"/>
    <w:rsid w:val="00176123"/>
    <w:rsid w:val="00181620"/>
    <w:rsid w:val="001827F3"/>
    <w:rsid w:val="00183EB9"/>
    <w:rsid w:val="00187130"/>
    <w:rsid w:val="001957AD"/>
    <w:rsid w:val="00196F8E"/>
    <w:rsid w:val="001A2B7F"/>
    <w:rsid w:val="001A3AFD"/>
    <w:rsid w:val="001A496C"/>
    <w:rsid w:val="001A576A"/>
    <w:rsid w:val="001A744B"/>
    <w:rsid w:val="001B28DA"/>
    <w:rsid w:val="001B2B6C"/>
    <w:rsid w:val="001B3D22"/>
    <w:rsid w:val="001D01C4"/>
    <w:rsid w:val="001D414F"/>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14974"/>
    <w:rsid w:val="002208B5"/>
    <w:rsid w:val="002212CC"/>
    <w:rsid w:val="00230031"/>
    <w:rsid w:val="00235C01"/>
    <w:rsid w:val="00247343"/>
    <w:rsid w:val="002645D5"/>
    <w:rsid w:val="0026532D"/>
    <w:rsid w:val="00265C56"/>
    <w:rsid w:val="002716CD"/>
    <w:rsid w:val="00274D4B"/>
    <w:rsid w:val="0027754D"/>
    <w:rsid w:val="002806F5"/>
    <w:rsid w:val="00281577"/>
    <w:rsid w:val="002926BC"/>
    <w:rsid w:val="00292E23"/>
    <w:rsid w:val="00293A72"/>
    <w:rsid w:val="002A0160"/>
    <w:rsid w:val="002A30C3"/>
    <w:rsid w:val="002A6C19"/>
    <w:rsid w:val="002A6F6A"/>
    <w:rsid w:val="002A7712"/>
    <w:rsid w:val="002B02A6"/>
    <w:rsid w:val="002B38F7"/>
    <w:rsid w:val="002B4F50"/>
    <w:rsid w:val="002B5591"/>
    <w:rsid w:val="002B6AA4"/>
    <w:rsid w:val="002C0BEF"/>
    <w:rsid w:val="002C1FE9"/>
    <w:rsid w:val="002C21A2"/>
    <w:rsid w:val="002D3A57"/>
    <w:rsid w:val="002D4DBA"/>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06D"/>
    <w:rsid w:val="003D42C0"/>
    <w:rsid w:val="003D4A8F"/>
    <w:rsid w:val="003D5B29"/>
    <w:rsid w:val="003D658F"/>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36D65"/>
    <w:rsid w:val="00443B6E"/>
    <w:rsid w:val="00450636"/>
    <w:rsid w:val="00451BB0"/>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1590"/>
    <w:rsid w:val="005621C4"/>
    <w:rsid w:val="00564C12"/>
    <w:rsid w:val="005654B8"/>
    <w:rsid w:val="00574624"/>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C7B6E"/>
    <w:rsid w:val="005D74FC"/>
    <w:rsid w:val="005E144D"/>
    <w:rsid w:val="005E1500"/>
    <w:rsid w:val="005E3A43"/>
    <w:rsid w:val="005F0B17"/>
    <w:rsid w:val="005F77C7"/>
    <w:rsid w:val="00611092"/>
    <w:rsid w:val="00620675"/>
    <w:rsid w:val="00622910"/>
    <w:rsid w:val="006254B6"/>
    <w:rsid w:val="00627FC8"/>
    <w:rsid w:val="00632EB1"/>
    <w:rsid w:val="006433C3"/>
    <w:rsid w:val="00650F5B"/>
    <w:rsid w:val="00661D1D"/>
    <w:rsid w:val="00665916"/>
    <w:rsid w:val="006670D7"/>
    <w:rsid w:val="006719EA"/>
    <w:rsid w:val="00671F13"/>
    <w:rsid w:val="0067400A"/>
    <w:rsid w:val="00681655"/>
    <w:rsid w:val="006847AD"/>
    <w:rsid w:val="0069114B"/>
    <w:rsid w:val="00693EEE"/>
    <w:rsid w:val="006944C1"/>
    <w:rsid w:val="006A756A"/>
    <w:rsid w:val="006B7FE0"/>
    <w:rsid w:val="006D66F7"/>
    <w:rsid w:val="006E283C"/>
    <w:rsid w:val="00705C9D"/>
    <w:rsid w:val="00705F13"/>
    <w:rsid w:val="00714F1D"/>
    <w:rsid w:val="00715225"/>
    <w:rsid w:val="00720CC6"/>
    <w:rsid w:val="00721789"/>
    <w:rsid w:val="00722DDB"/>
    <w:rsid w:val="00724728"/>
    <w:rsid w:val="00724F98"/>
    <w:rsid w:val="00726738"/>
    <w:rsid w:val="00730B9B"/>
    <w:rsid w:val="0073182E"/>
    <w:rsid w:val="007332FF"/>
    <w:rsid w:val="00736CE8"/>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1C72"/>
    <w:rsid w:val="007A591B"/>
    <w:rsid w:val="007A5EFD"/>
    <w:rsid w:val="007A6A4F"/>
    <w:rsid w:val="007B03F5"/>
    <w:rsid w:val="007B5347"/>
    <w:rsid w:val="007B5C09"/>
    <w:rsid w:val="007B5DA2"/>
    <w:rsid w:val="007C0966"/>
    <w:rsid w:val="007C19E7"/>
    <w:rsid w:val="007C5CFD"/>
    <w:rsid w:val="007C6D9F"/>
    <w:rsid w:val="007D4893"/>
    <w:rsid w:val="007D48A4"/>
    <w:rsid w:val="007E70CF"/>
    <w:rsid w:val="007E74A4"/>
    <w:rsid w:val="007F1B6F"/>
    <w:rsid w:val="007F263F"/>
    <w:rsid w:val="008015A8"/>
    <w:rsid w:val="0080766E"/>
    <w:rsid w:val="00811169"/>
    <w:rsid w:val="00811A22"/>
    <w:rsid w:val="00815297"/>
    <w:rsid w:val="008170DB"/>
    <w:rsid w:val="00817BA1"/>
    <w:rsid w:val="00823022"/>
    <w:rsid w:val="00823D8C"/>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D65F9"/>
    <w:rsid w:val="008E03FC"/>
    <w:rsid w:val="008E510B"/>
    <w:rsid w:val="00902B13"/>
    <w:rsid w:val="00911941"/>
    <w:rsid w:val="0092024D"/>
    <w:rsid w:val="00925146"/>
    <w:rsid w:val="00925F0F"/>
    <w:rsid w:val="00932F6B"/>
    <w:rsid w:val="00934E50"/>
    <w:rsid w:val="009468BC"/>
    <w:rsid w:val="00947FAE"/>
    <w:rsid w:val="009616DF"/>
    <w:rsid w:val="0096542F"/>
    <w:rsid w:val="00967FA7"/>
    <w:rsid w:val="00971645"/>
    <w:rsid w:val="00977919"/>
    <w:rsid w:val="00983000"/>
    <w:rsid w:val="009870FA"/>
    <w:rsid w:val="009921C3"/>
    <w:rsid w:val="0099551D"/>
    <w:rsid w:val="009A574B"/>
    <w:rsid w:val="009A5897"/>
    <w:rsid w:val="009A5F24"/>
    <w:rsid w:val="009B0B3E"/>
    <w:rsid w:val="009B1913"/>
    <w:rsid w:val="009B1BF1"/>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739D"/>
    <w:rsid w:val="00A3761F"/>
    <w:rsid w:val="00A37DDA"/>
    <w:rsid w:val="00A45005"/>
    <w:rsid w:val="00A53CF0"/>
    <w:rsid w:val="00A66DD9"/>
    <w:rsid w:val="00A7620F"/>
    <w:rsid w:val="00A76790"/>
    <w:rsid w:val="00A925EC"/>
    <w:rsid w:val="00A929AA"/>
    <w:rsid w:val="00A92B6B"/>
    <w:rsid w:val="00AA541E"/>
    <w:rsid w:val="00AC4D33"/>
    <w:rsid w:val="00AD0DA4"/>
    <w:rsid w:val="00AD4169"/>
    <w:rsid w:val="00AE193F"/>
    <w:rsid w:val="00AE25C6"/>
    <w:rsid w:val="00AE2A8A"/>
    <w:rsid w:val="00AE306C"/>
    <w:rsid w:val="00AF13C5"/>
    <w:rsid w:val="00AF28C1"/>
    <w:rsid w:val="00B02EF1"/>
    <w:rsid w:val="00B07C97"/>
    <w:rsid w:val="00B11C67"/>
    <w:rsid w:val="00B15754"/>
    <w:rsid w:val="00B16002"/>
    <w:rsid w:val="00B2046E"/>
    <w:rsid w:val="00B20609"/>
    <w:rsid w:val="00B20E8B"/>
    <w:rsid w:val="00B257E1"/>
    <w:rsid w:val="00B2599A"/>
    <w:rsid w:val="00B27AC4"/>
    <w:rsid w:val="00B31D3A"/>
    <w:rsid w:val="00B343CC"/>
    <w:rsid w:val="00B5084A"/>
    <w:rsid w:val="00B606A1"/>
    <w:rsid w:val="00B614F7"/>
    <w:rsid w:val="00B61B26"/>
    <w:rsid w:val="00B65E6B"/>
    <w:rsid w:val="00B674EB"/>
    <w:rsid w:val="00B675B2"/>
    <w:rsid w:val="00B75B45"/>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5E81"/>
    <w:rsid w:val="00C86609"/>
    <w:rsid w:val="00C92B4C"/>
    <w:rsid w:val="00C954F6"/>
    <w:rsid w:val="00C96318"/>
    <w:rsid w:val="00CA36A0"/>
    <w:rsid w:val="00CA6BC5"/>
    <w:rsid w:val="00CC2F1A"/>
    <w:rsid w:val="00CC571B"/>
    <w:rsid w:val="00CC61CD"/>
    <w:rsid w:val="00CC6C02"/>
    <w:rsid w:val="00CC737B"/>
    <w:rsid w:val="00CD5011"/>
    <w:rsid w:val="00CE640F"/>
    <w:rsid w:val="00CE76BC"/>
    <w:rsid w:val="00CF540E"/>
    <w:rsid w:val="00D02F07"/>
    <w:rsid w:val="00D15D88"/>
    <w:rsid w:val="00D2273A"/>
    <w:rsid w:val="00D27D49"/>
    <w:rsid w:val="00D27EBE"/>
    <w:rsid w:val="00D34336"/>
    <w:rsid w:val="00D35D55"/>
    <w:rsid w:val="00D36A49"/>
    <w:rsid w:val="00D517C6"/>
    <w:rsid w:val="00D55E55"/>
    <w:rsid w:val="00D71D84"/>
    <w:rsid w:val="00D72464"/>
    <w:rsid w:val="00D72A57"/>
    <w:rsid w:val="00D768EB"/>
    <w:rsid w:val="00D80BF4"/>
    <w:rsid w:val="00D81E17"/>
    <w:rsid w:val="00D82D1E"/>
    <w:rsid w:val="00D832D9"/>
    <w:rsid w:val="00D83EC2"/>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5CB"/>
    <w:rsid w:val="00E239FF"/>
    <w:rsid w:val="00E269EC"/>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1F11"/>
    <w:rsid w:val="00E75451"/>
    <w:rsid w:val="00E770C4"/>
    <w:rsid w:val="00E84C5A"/>
    <w:rsid w:val="00E861DB"/>
    <w:rsid w:val="00E908F1"/>
    <w:rsid w:val="00E93406"/>
    <w:rsid w:val="00E956C5"/>
    <w:rsid w:val="00E95C39"/>
    <w:rsid w:val="00EA2C39"/>
    <w:rsid w:val="00EB0A3C"/>
    <w:rsid w:val="00EB0A96"/>
    <w:rsid w:val="00EB46FD"/>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467B9"/>
    <w:rsid w:val="00F54243"/>
    <w:rsid w:val="00F5696E"/>
    <w:rsid w:val="00F60EFF"/>
    <w:rsid w:val="00F67D2D"/>
    <w:rsid w:val="00F858F2"/>
    <w:rsid w:val="00F860CC"/>
    <w:rsid w:val="00F94398"/>
    <w:rsid w:val="00FB2B56"/>
    <w:rsid w:val="00FB3CC5"/>
    <w:rsid w:val="00FB55D5"/>
    <w:rsid w:val="00FB7F9B"/>
    <w:rsid w:val="00FC12BF"/>
    <w:rsid w:val="00FC2C60"/>
    <w:rsid w:val="00FD3E6F"/>
    <w:rsid w:val="00FD51B9"/>
    <w:rsid w:val="00FD5849"/>
    <w:rsid w:val="00FE03E4"/>
    <w:rsid w:val="00FE2A39"/>
    <w:rsid w:val="00FE371C"/>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551279F"/>
  <w15:docId w15:val="{097A107E-E29F-40E3-9F63-66B905D35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3"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F11"/>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customStyle="1" w:styleId="smalltext">
    <w:name w:val="small text"/>
    <w:basedOn w:val="Normal"/>
    <w:link w:val="smalltextChar"/>
    <w:qFormat/>
    <w:rsid w:val="00726738"/>
    <w:pPr>
      <w:spacing w:after="0"/>
    </w:pPr>
    <w:rPr>
      <w:sz w:val="18"/>
      <w:lang w:eastAsia="en-AU"/>
    </w:rPr>
  </w:style>
  <w:style w:type="character" w:customStyle="1" w:styleId="smalltextChar">
    <w:name w:val="small text Char"/>
    <w:basedOn w:val="DefaultParagraphFont"/>
    <w:link w:val="smalltext"/>
    <w:rsid w:val="00726738"/>
    <w:rPr>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174035684">
      <w:bodyDiv w:val="1"/>
      <w:marLeft w:val="0"/>
      <w:marRight w:val="0"/>
      <w:marTop w:val="0"/>
      <w:marBottom w:val="0"/>
      <w:divBdr>
        <w:top w:val="none" w:sz="0" w:space="0" w:color="auto"/>
        <w:left w:val="none" w:sz="0" w:space="0" w:color="auto"/>
        <w:bottom w:val="none" w:sz="0" w:space="0" w:color="auto"/>
        <w:right w:val="none" w:sz="0" w:space="0" w:color="auto"/>
      </w:divBdr>
    </w:div>
    <w:div w:id="121524087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styles" Target="styles.xml"/><Relationship Id="rId9" Type="http://schemas.openxmlformats.org/officeDocument/2006/relationships/hyperlink" Target="mailto:adele.kluth@nt.gov.au" TargetMode="External"/><Relationship Id="rId14" Type="http://schemas.openxmlformats.org/officeDocument/2006/relationships/image" Target="media/image5.jpeg"/><Relationship Id="rId22" Type="http://schemas.openxmlformats.org/officeDocument/2006/relationships/header" Target="head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3.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EB7F83-455A-4539-A244-CC98DCD05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6</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Application for distinctive (symbol) brand for cattle and horses</vt:lpstr>
    </vt:vector>
  </TitlesOfParts>
  <Company>INDUSTRY, TOURISM AND TRADE</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distinctive (symbol) brand for cattle and horses</dc:title>
  <dc:creator>Northern Territory Government</dc:creator>
  <cp:lastModifiedBy>Adele Kluth</cp:lastModifiedBy>
  <cp:revision>5</cp:revision>
  <cp:lastPrinted>2020-06-24T04:11:00Z</cp:lastPrinted>
  <dcterms:created xsi:type="dcterms:W3CDTF">2021-07-19T00:18:00Z</dcterms:created>
  <dcterms:modified xsi:type="dcterms:W3CDTF">2022-06-29T01:07:00Z</dcterms:modified>
</cp:coreProperties>
</file>