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8"/>
        <w:gridCol w:w="652"/>
        <w:gridCol w:w="146"/>
        <w:gridCol w:w="291"/>
        <w:gridCol w:w="258"/>
        <w:gridCol w:w="11"/>
        <w:gridCol w:w="140"/>
        <w:gridCol w:w="273"/>
        <w:gridCol w:w="11"/>
        <w:gridCol w:w="272"/>
        <w:gridCol w:w="11"/>
        <w:gridCol w:w="708"/>
        <w:gridCol w:w="272"/>
        <w:gridCol w:w="22"/>
        <w:gridCol w:w="131"/>
        <w:gridCol w:w="444"/>
        <w:gridCol w:w="252"/>
        <w:gridCol w:w="310"/>
        <w:gridCol w:w="401"/>
        <w:gridCol w:w="14"/>
        <w:gridCol w:w="222"/>
        <w:gridCol w:w="33"/>
        <w:gridCol w:w="28"/>
        <w:gridCol w:w="426"/>
        <w:gridCol w:w="154"/>
        <w:gridCol w:w="427"/>
        <w:gridCol w:w="120"/>
        <w:gridCol w:w="7"/>
        <w:gridCol w:w="559"/>
        <w:gridCol w:w="150"/>
        <w:gridCol w:w="160"/>
        <w:gridCol w:w="124"/>
        <w:gridCol w:w="568"/>
        <w:gridCol w:w="707"/>
        <w:gridCol w:w="156"/>
        <w:gridCol w:w="141"/>
        <w:gridCol w:w="270"/>
        <w:gridCol w:w="10"/>
        <w:gridCol w:w="8"/>
        <w:gridCol w:w="266"/>
        <w:gridCol w:w="155"/>
        <w:gridCol w:w="798"/>
        <w:gridCol w:w="57"/>
      </w:tblGrid>
      <w:tr w:rsidR="009B1BF1" w:rsidRPr="005D7DA0" w14:paraId="3C7C3037" w14:textId="77777777" w:rsidTr="002C4D05">
        <w:trPr>
          <w:trHeight w:val="20"/>
        </w:trPr>
        <w:tc>
          <w:tcPr>
            <w:tcW w:w="228" w:type="dxa"/>
            <w:tcBorders>
              <w:top w:val="nil"/>
              <w:left w:val="nil"/>
              <w:bottom w:val="nil"/>
              <w:right w:val="nil"/>
            </w:tcBorders>
            <w:shd w:val="clear" w:color="auto" w:fill="FFFFFF" w:themeFill="background1"/>
            <w:noWrap/>
            <w:tcMar>
              <w:left w:w="0" w:type="dxa"/>
              <w:right w:w="0" w:type="dxa"/>
            </w:tcMar>
          </w:tcPr>
          <w:p w14:paraId="24A5D192" w14:textId="77777777" w:rsidR="009B1BF1" w:rsidRPr="005D7DA0" w:rsidRDefault="009B1BF1" w:rsidP="002C21A2">
            <w:pPr>
              <w:spacing w:after="0"/>
              <w:rPr>
                <w:rStyle w:val="Hidden"/>
                <w:rFonts w:asciiTheme="minorHAnsi" w:hAnsiTheme="minorHAnsi"/>
              </w:rPr>
            </w:pPr>
          </w:p>
        </w:tc>
        <w:tc>
          <w:tcPr>
            <w:tcW w:w="10165" w:type="dxa"/>
            <w:gridSpan w:val="42"/>
            <w:tcBorders>
              <w:top w:val="nil"/>
              <w:left w:val="nil"/>
              <w:bottom w:val="nil"/>
              <w:right w:val="nil"/>
            </w:tcBorders>
            <w:shd w:val="clear" w:color="auto" w:fill="FFFFFF" w:themeFill="background1"/>
          </w:tcPr>
          <w:p w14:paraId="086597C6" w14:textId="77777777" w:rsidR="009B1BF1" w:rsidRPr="005D7DA0" w:rsidRDefault="009B1BF1" w:rsidP="002C21A2">
            <w:pPr>
              <w:pStyle w:val="Subtitle0"/>
              <w:spacing w:after="0"/>
              <w:rPr>
                <w:rStyle w:val="Hidden"/>
                <w:rFonts w:asciiTheme="minorHAnsi" w:hAnsiTheme="minorHAnsi"/>
              </w:rPr>
            </w:pPr>
            <w:r w:rsidRPr="005D7DA0">
              <w:rPr>
                <w:rStyle w:val="Hidden"/>
                <w:rFonts w:asciiTheme="minorHAnsi" w:hAnsiTheme="minorHAnsi"/>
              </w:rPr>
              <w:t>/N or Yes/No fields with your answer.</w:t>
            </w:r>
          </w:p>
        </w:tc>
      </w:tr>
      <w:tr w:rsidR="00872B4E" w:rsidRPr="005D7DA0" w14:paraId="10ACEF67" w14:textId="77777777" w:rsidTr="00241571">
        <w:trPr>
          <w:trHeight w:val="370"/>
        </w:trPr>
        <w:tc>
          <w:tcPr>
            <w:tcW w:w="10393" w:type="dxa"/>
            <w:gridSpan w:val="43"/>
            <w:tcBorders>
              <w:top w:val="nil"/>
              <w:left w:val="nil"/>
              <w:bottom w:val="single" w:sz="4" w:space="0" w:color="auto"/>
              <w:right w:val="nil"/>
            </w:tcBorders>
            <w:shd w:val="clear" w:color="auto" w:fill="FFFFFF" w:themeFill="background1"/>
            <w:noWrap/>
            <w:tcMar>
              <w:left w:w="0" w:type="dxa"/>
              <w:right w:w="0" w:type="dxa"/>
            </w:tcMar>
          </w:tcPr>
          <w:p w14:paraId="03528B0C" w14:textId="7DB99671" w:rsidR="00203D46" w:rsidRPr="005D7DA0" w:rsidRDefault="00B962A8" w:rsidP="00140AA1">
            <w:pPr>
              <w:spacing w:after="0"/>
              <w:rPr>
                <w:rFonts w:asciiTheme="minorHAnsi" w:hAnsiTheme="minorHAnsi"/>
              </w:rPr>
            </w:pPr>
            <w:r>
              <w:rPr>
                <w:rFonts w:asciiTheme="minorHAnsi" w:hAnsiTheme="minorHAnsi"/>
              </w:rPr>
              <w:t xml:space="preserve">Use this form to apply </w:t>
            </w:r>
            <w:r w:rsidR="00140AA1">
              <w:rPr>
                <w:rFonts w:asciiTheme="minorHAnsi" w:hAnsiTheme="minorHAnsi"/>
              </w:rPr>
              <w:t>to be a</w:t>
            </w:r>
            <w:r>
              <w:rPr>
                <w:rFonts w:asciiTheme="minorHAnsi" w:hAnsiTheme="minorHAnsi"/>
              </w:rPr>
              <w:t xml:space="preserve"> </w:t>
            </w:r>
            <w:r w:rsidR="00140AA1">
              <w:rPr>
                <w:rFonts w:asciiTheme="minorHAnsi" w:hAnsiTheme="minorHAnsi"/>
              </w:rPr>
              <w:t>volunteer in Northern Territory parks.</w:t>
            </w:r>
          </w:p>
        </w:tc>
      </w:tr>
      <w:tr w:rsidR="008341EA" w:rsidRPr="005D7DA0" w14:paraId="38CD826D" w14:textId="77777777" w:rsidTr="00241571">
        <w:trPr>
          <w:trHeight w:val="195"/>
        </w:trPr>
        <w:tc>
          <w:tcPr>
            <w:tcW w:w="10393" w:type="dxa"/>
            <w:gridSpan w:val="43"/>
            <w:tcBorders>
              <w:top w:val="single" w:sz="4" w:space="0" w:color="auto"/>
              <w:bottom w:val="single" w:sz="4" w:space="0" w:color="auto"/>
            </w:tcBorders>
            <w:shd w:val="clear" w:color="auto" w:fill="1F1F5F" w:themeFill="text1"/>
            <w:noWrap/>
            <w:tcMar>
              <w:top w:w="108" w:type="dxa"/>
              <w:bottom w:w="108" w:type="dxa"/>
            </w:tcMar>
          </w:tcPr>
          <w:p w14:paraId="5569040E" w14:textId="77777777" w:rsidR="008341EA" w:rsidRPr="005D7DA0" w:rsidRDefault="008341EA" w:rsidP="007438C0">
            <w:pPr>
              <w:rPr>
                <w:rStyle w:val="Questionlabel"/>
                <w:rFonts w:asciiTheme="minorHAnsi" w:hAnsiTheme="minorHAnsi"/>
              </w:rPr>
            </w:pPr>
            <w:r w:rsidRPr="005D7DA0">
              <w:rPr>
                <w:rStyle w:val="Questionlabel"/>
                <w:rFonts w:asciiTheme="minorHAnsi" w:hAnsiTheme="minorHAnsi"/>
                <w:color w:val="FFFFFF" w:themeColor="background1"/>
              </w:rPr>
              <w:t>Your details</w:t>
            </w:r>
          </w:p>
        </w:tc>
      </w:tr>
      <w:tr w:rsidR="008528C5" w:rsidRPr="005D7DA0" w14:paraId="6C85A8A0" w14:textId="77777777" w:rsidTr="002C4D05">
        <w:trPr>
          <w:trHeight w:val="20"/>
        </w:trPr>
        <w:tc>
          <w:tcPr>
            <w:tcW w:w="1317" w:type="dxa"/>
            <w:gridSpan w:val="4"/>
            <w:tcBorders>
              <w:top w:val="single" w:sz="4" w:space="0" w:color="auto"/>
              <w:bottom w:val="single" w:sz="4" w:space="0" w:color="auto"/>
            </w:tcBorders>
            <w:noWrap/>
            <w:tcMar>
              <w:top w:w="108" w:type="dxa"/>
              <w:bottom w:w="108" w:type="dxa"/>
            </w:tcMar>
          </w:tcPr>
          <w:p w14:paraId="3F11544F" w14:textId="6BE952A4" w:rsidR="008528C5" w:rsidRPr="005D7DA0" w:rsidRDefault="008528C5" w:rsidP="00595659">
            <w:pPr>
              <w:spacing w:after="0"/>
              <w:rPr>
                <w:rStyle w:val="Questionlabel"/>
                <w:rFonts w:asciiTheme="minorHAnsi" w:hAnsiTheme="minorHAnsi"/>
              </w:rPr>
            </w:pPr>
            <w:r>
              <w:rPr>
                <w:rStyle w:val="Questionlabel"/>
                <w:rFonts w:asciiTheme="minorHAnsi" w:hAnsiTheme="minorHAnsi"/>
              </w:rPr>
              <w:t>First name</w:t>
            </w:r>
          </w:p>
        </w:tc>
        <w:tc>
          <w:tcPr>
            <w:tcW w:w="3115" w:type="dxa"/>
            <w:gridSpan w:val="14"/>
            <w:tcBorders>
              <w:top w:val="single" w:sz="4" w:space="0" w:color="auto"/>
              <w:bottom w:val="single" w:sz="4" w:space="0" w:color="auto"/>
            </w:tcBorders>
            <w:noWrap/>
            <w:tcMar>
              <w:top w:w="108" w:type="dxa"/>
              <w:bottom w:w="108" w:type="dxa"/>
            </w:tcMar>
          </w:tcPr>
          <w:p w14:paraId="370BD532" w14:textId="77777777" w:rsidR="008528C5" w:rsidRPr="005D7DA0" w:rsidRDefault="008528C5" w:rsidP="00595659">
            <w:pPr>
              <w:spacing w:after="0"/>
              <w:rPr>
                <w:rFonts w:asciiTheme="minorHAnsi" w:hAnsiTheme="minorHAnsi"/>
              </w:rPr>
            </w:pPr>
          </w:p>
        </w:tc>
        <w:tc>
          <w:tcPr>
            <w:tcW w:w="1278" w:type="dxa"/>
            <w:gridSpan w:val="7"/>
            <w:tcBorders>
              <w:top w:val="single" w:sz="4" w:space="0" w:color="auto"/>
              <w:bottom w:val="single" w:sz="4" w:space="0" w:color="auto"/>
            </w:tcBorders>
          </w:tcPr>
          <w:p w14:paraId="16DC23D5" w14:textId="028DDFA6" w:rsidR="008528C5" w:rsidRPr="008528C5" w:rsidRDefault="008528C5" w:rsidP="008528C5">
            <w:pPr>
              <w:rPr>
                <w:rStyle w:val="Questionlabel"/>
              </w:rPr>
            </w:pPr>
            <w:r w:rsidRPr="008528C5">
              <w:rPr>
                <w:rStyle w:val="Questionlabel"/>
              </w:rPr>
              <w:t>Last name</w:t>
            </w:r>
          </w:p>
        </w:tc>
        <w:tc>
          <w:tcPr>
            <w:tcW w:w="3119" w:type="dxa"/>
            <w:gridSpan w:val="11"/>
            <w:tcBorders>
              <w:top w:val="single" w:sz="4" w:space="0" w:color="auto"/>
              <w:bottom w:val="single" w:sz="4" w:space="0" w:color="auto"/>
            </w:tcBorders>
          </w:tcPr>
          <w:p w14:paraId="3123719C" w14:textId="71144534" w:rsidR="008528C5" w:rsidRPr="005D7DA0" w:rsidRDefault="008528C5" w:rsidP="00595659">
            <w:pPr>
              <w:spacing w:after="0"/>
              <w:rPr>
                <w:rFonts w:asciiTheme="minorHAnsi" w:hAnsiTheme="minorHAnsi"/>
              </w:rPr>
            </w:pPr>
          </w:p>
        </w:tc>
        <w:tc>
          <w:tcPr>
            <w:tcW w:w="709" w:type="dxa"/>
            <w:gridSpan w:val="5"/>
            <w:tcBorders>
              <w:top w:val="single" w:sz="4" w:space="0" w:color="auto"/>
              <w:bottom w:val="single" w:sz="4" w:space="0" w:color="auto"/>
            </w:tcBorders>
          </w:tcPr>
          <w:p w14:paraId="37CA3514" w14:textId="31AFBDD3" w:rsidR="008528C5" w:rsidRPr="005D7DA0" w:rsidRDefault="008528C5" w:rsidP="00595659">
            <w:pPr>
              <w:spacing w:after="0"/>
              <w:rPr>
                <w:rStyle w:val="Questionlabel"/>
                <w:rFonts w:asciiTheme="minorHAnsi" w:hAnsiTheme="minorHAnsi"/>
              </w:rPr>
            </w:pPr>
            <w:r w:rsidRPr="005D7DA0">
              <w:rPr>
                <w:rStyle w:val="Questionlabel"/>
                <w:rFonts w:asciiTheme="minorHAnsi" w:hAnsiTheme="minorHAnsi"/>
              </w:rPr>
              <w:t>Age</w:t>
            </w:r>
          </w:p>
        </w:tc>
        <w:tc>
          <w:tcPr>
            <w:tcW w:w="855" w:type="dxa"/>
            <w:gridSpan w:val="2"/>
            <w:tcBorders>
              <w:top w:val="single" w:sz="4" w:space="0" w:color="auto"/>
              <w:bottom w:val="single" w:sz="4" w:space="0" w:color="auto"/>
            </w:tcBorders>
          </w:tcPr>
          <w:p w14:paraId="63631E13" w14:textId="77777777" w:rsidR="008528C5" w:rsidRPr="005D7DA0" w:rsidRDefault="008528C5" w:rsidP="00595659">
            <w:pPr>
              <w:spacing w:after="0"/>
              <w:rPr>
                <w:rFonts w:asciiTheme="minorHAnsi" w:hAnsiTheme="minorHAnsi"/>
              </w:rPr>
            </w:pPr>
          </w:p>
        </w:tc>
      </w:tr>
      <w:tr w:rsidR="008528C5" w:rsidRPr="005D7DA0" w14:paraId="5BEFD20A" w14:textId="77777777" w:rsidTr="002C4D05">
        <w:trPr>
          <w:trHeight w:val="20"/>
        </w:trPr>
        <w:tc>
          <w:tcPr>
            <w:tcW w:w="1726" w:type="dxa"/>
            <w:gridSpan w:val="7"/>
            <w:tcBorders>
              <w:top w:val="single" w:sz="4" w:space="0" w:color="auto"/>
              <w:bottom w:val="single" w:sz="4" w:space="0" w:color="auto"/>
            </w:tcBorders>
            <w:noWrap/>
            <w:tcMar>
              <w:top w:w="108" w:type="dxa"/>
              <w:bottom w:w="108" w:type="dxa"/>
            </w:tcMar>
          </w:tcPr>
          <w:p w14:paraId="5EA2E747" w14:textId="3E120AB7" w:rsidR="008528C5" w:rsidRPr="005D7DA0" w:rsidRDefault="008528C5" w:rsidP="00595659">
            <w:pPr>
              <w:spacing w:after="0"/>
              <w:rPr>
                <w:rStyle w:val="Questionlabel"/>
                <w:rFonts w:asciiTheme="minorHAnsi" w:hAnsiTheme="minorHAnsi"/>
              </w:rPr>
            </w:pPr>
            <w:r w:rsidRPr="005D7DA0">
              <w:rPr>
                <w:rStyle w:val="Questionlabel"/>
                <w:rFonts w:asciiTheme="minorHAnsi" w:hAnsiTheme="minorHAnsi"/>
              </w:rPr>
              <w:t>Date of birth</w:t>
            </w:r>
            <w:r w:rsidRPr="005D7DA0" w:rsidDel="008528C5">
              <w:rPr>
                <w:rStyle w:val="Questionlabel"/>
                <w:rFonts w:asciiTheme="minorHAnsi" w:hAnsiTheme="minorHAnsi"/>
              </w:rPr>
              <w:t xml:space="preserve"> </w:t>
            </w:r>
          </w:p>
        </w:tc>
        <w:tc>
          <w:tcPr>
            <w:tcW w:w="1700" w:type="dxa"/>
            <w:gridSpan w:val="8"/>
            <w:tcBorders>
              <w:top w:val="single" w:sz="4" w:space="0" w:color="auto"/>
              <w:bottom w:val="single" w:sz="4" w:space="0" w:color="auto"/>
            </w:tcBorders>
            <w:noWrap/>
            <w:tcMar>
              <w:top w:w="108" w:type="dxa"/>
              <w:bottom w:w="108" w:type="dxa"/>
            </w:tcMar>
          </w:tcPr>
          <w:p w14:paraId="790A4A69" w14:textId="77777777" w:rsidR="008528C5" w:rsidRPr="005D7DA0" w:rsidRDefault="008528C5" w:rsidP="00595659">
            <w:pPr>
              <w:spacing w:after="0"/>
              <w:rPr>
                <w:rFonts w:asciiTheme="minorHAnsi" w:hAnsiTheme="minorHAnsi"/>
              </w:rPr>
            </w:pPr>
          </w:p>
        </w:tc>
        <w:tc>
          <w:tcPr>
            <w:tcW w:w="1704" w:type="dxa"/>
            <w:gridSpan w:val="8"/>
            <w:tcBorders>
              <w:top w:val="single" w:sz="4" w:space="0" w:color="auto"/>
              <w:bottom w:val="single" w:sz="4" w:space="0" w:color="auto"/>
            </w:tcBorders>
          </w:tcPr>
          <w:p w14:paraId="2F5A9530" w14:textId="32B57F64" w:rsidR="008528C5" w:rsidRPr="005D7DA0" w:rsidRDefault="008528C5" w:rsidP="00595659">
            <w:pPr>
              <w:spacing w:after="0"/>
              <w:rPr>
                <w:rFonts w:asciiTheme="minorHAnsi" w:hAnsiTheme="minorHAnsi"/>
              </w:rPr>
            </w:pPr>
            <w:r w:rsidRPr="005D7DA0">
              <w:rPr>
                <w:rStyle w:val="Questionlabel"/>
                <w:rFonts w:asciiTheme="minorHAnsi" w:hAnsiTheme="minorHAnsi"/>
              </w:rPr>
              <w:t>Street address</w:t>
            </w:r>
          </w:p>
        </w:tc>
        <w:tc>
          <w:tcPr>
            <w:tcW w:w="5263" w:type="dxa"/>
            <w:gridSpan w:val="20"/>
            <w:tcBorders>
              <w:top w:val="single" w:sz="4" w:space="0" w:color="auto"/>
              <w:bottom w:val="single" w:sz="4" w:space="0" w:color="auto"/>
            </w:tcBorders>
          </w:tcPr>
          <w:p w14:paraId="2A8F7107" w14:textId="3A5D7B93" w:rsidR="008528C5" w:rsidRPr="005D7DA0" w:rsidRDefault="008528C5" w:rsidP="00595659">
            <w:pPr>
              <w:spacing w:after="0"/>
              <w:rPr>
                <w:rFonts w:asciiTheme="minorHAnsi" w:hAnsiTheme="minorHAnsi"/>
              </w:rPr>
            </w:pPr>
          </w:p>
        </w:tc>
      </w:tr>
      <w:tr w:rsidR="008341EA" w:rsidRPr="005D7DA0" w14:paraId="0E202249" w14:textId="77777777" w:rsidTr="002C4D05">
        <w:trPr>
          <w:trHeight w:val="20"/>
        </w:trPr>
        <w:tc>
          <w:tcPr>
            <w:tcW w:w="1726" w:type="dxa"/>
            <w:gridSpan w:val="7"/>
            <w:tcBorders>
              <w:top w:val="single" w:sz="4" w:space="0" w:color="auto"/>
              <w:bottom w:val="single" w:sz="4" w:space="0" w:color="auto"/>
            </w:tcBorders>
            <w:noWrap/>
            <w:tcMar>
              <w:top w:w="108" w:type="dxa"/>
              <w:bottom w:w="108" w:type="dxa"/>
            </w:tcMar>
          </w:tcPr>
          <w:p w14:paraId="1A59A1D3" w14:textId="77777777" w:rsidR="008341EA" w:rsidRPr="005D7DA0" w:rsidRDefault="008341EA" w:rsidP="00595659">
            <w:pPr>
              <w:spacing w:after="0"/>
              <w:rPr>
                <w:rStyle w:val="Questionlabel"/>
                <w:rFonts w:asciiTheme="minorHAnsi" w:hAnsiTheme="minorHAnsi"/>
              </w:rPr>
            </w:pPr>
            <w:r w:rsidRPr="005D7DA0">
              <w:rPr>
                <w:rStyle w:val="Questionlabel"/>
                <w:rFonts w:asciiTheme="minorHAnsi" w:hAnsiTheme="minorHAnsi"/>
              </w:rPr>
              <w:t>Postal address</w:t>
            </w:r>
          </w:p>
        </w:tc>
        <w:tc>
          <w:tcPr>
            <w:tcW w:w="8667" w:type="dxa"/>
            <w:gridSpan w:val="36"/>
            <w:tcBorders>
              <w:top w:val="single" w:sz="4" w:space="0" w:color="auto"/>
              <w:bottom w:val="single" w:sz="4" w:space="0" w:color="auto"/>
            </w:tcBorders>
            <w:noWrap/>
            <w:tcMar>
              <w:top w:w="108" w:type="dxa"/>
              <w:bottom w:w="108" w:type="dxa"/>
            </w:tcMar>
          </w:tcPr>
          <w:p w14:paraId="7BA1ED79" w14:textId="77777777" w:rsidR="008341EA" w:rsidRPr="005D7DA0" w:rsidRDefault="008341EA" w:rsidP="00595659">
            <w:pPr>
              <w:spacing w:after="0"/>
              <w:rPr>
                <w:rFonts w:asciiTheme="minorHAnsi" w:hAnsiTheme="minorHAnsi"/>
              </w:rPr>
            </w:pPr>
          </w:p>
        </w:tc>
      </w:tr>
      <w:tr w:rsidR="008341EA" w:rsidRPr="005D7DA0" w14:paraId="60F760B0" w14:textId="77777777" w:rsidTr="002C4D05">
        <w:trPr>
          <w:trHeight w:val="20"/>
        </w:trPr>
        <w:tc>
          <w:tcPr>
            <w:tcW w:w="1026" w:type="dxa"/>
            <w:gridSpan w:val="3"/>
            <w:tcBorders>
              <w:top w:val="single" w:sz="4" w:space="0" w:color="auto"/>
              <w:bottom w:val="single" w:sz="4" w:space="0" w:color="auto"/>
            </w:tcBorders>
            <w:noWrap/>
            <w:tcMar>
              <w:top w:w="108" w:type="dxa"/>
              <w:bottom w:w="108" w:type="dxa"/>
            </w:tcMar>
          </w:tcPr>
          <w:p w14:paraId="01D01095" w14:textId="77777777" w:rsidR="008341EA" w:rsidRPr="005D7DA0" w:rsidRDefault="008341EA" w:rsidP="00595659">
            <w:pPr>
              <w:spacing w:after="0"/>
              <w:rPr>
                <w:rStyle w:val="Questionlabel"/>
                <w:rFonts w:asciiTheme="minorHAnsi" w:hAnsiTheme="minorHAnsi"/>
              </w:rPr>
            </w:pPr>
            <w:r w:rsidRPr="005D7DA0">
              <w:rPr>
                <w:rStyle w:val="Questionlabel"/>
                <w:rFonts w:asciiTheme="minorHAnsi" w:hAnsiTheme="minorHAnsi"/>
              </w:rPr>
              <w:t>Phone</w:t>
            </w:r>
          </w:p>
        </w:tc>
        <w:tc>
          <w:tcPr>
            <w:tcW w:w="3821" w:type="dxa"/>
            <w:gridSpan w:val="17"/>
            <w:tcBorders>
              <w:top w:val="single" w:sz="4" w:space="0" w:color="auto"/>
              <w:bottom w:val="single" w:sz="4" w:space="0" w:color="auto"/>
            </w:tcBorders>
            <w:noWrap/>
            <w:tcMar>
              <w:top w:w="108" w:type="dxa"/>
              <w:bottom w:w="108" w:type="dxa"/>
            </w:tcMar>
          </w:tcPr>
          <w:p w14:paraId="2618D13D" w14:textId="77777777" w:rsidR="008341EA" w:rsidRPr="005D7DA0" w:rsidRDefault="008341EA" w:rsidP="00595659">
            <w:pPr>
              <w:spacing w:after="0"/>
              <w:rPr>
                <w:rFonts w:asciiTheme="minorHAnsi" w:hAnsiTheme="minorHAnsi"/>
              </w:rPr>
            </w:pPr>
          </w:p>
        </w:tc>
        <w:tc>
          <w:tcPr>
            <w:tcW w:w="1410" w:type="dxa"/>
            <w:gridSpan w:val="7"/>
            <w:tcBorders>
              <w:top w:val="single" w:sz="4" w:space="0" w:color="auto"/>
              <w:bottom w:val="single" w:sz="4" w:space="0" w:color="auto"/>
            </w:tcBorders>
          </w:tcPr>
          <w:p w14:paraId="211FD1FA" w14:textId="77777777" w:rsidR="008341EA" w:rsidRPr="005D7DA0" w:rsidRDefault="00884FFA" w:rsidP="00595659">
            <w:pPr>
              <w:spacing w:after="0"/>
              <w:rPr>
                <w:rStyle w:val="Questionlabel"/>
                <w:rFonts w:asciiTheme="minorHAnsi" w:hAnsiTheme="minorHAnsi"/>
              </w:rPr>
            </w:pPr>
            <w:r>
              <w:rPr>
                <w:rStyle w:val="Questionlabel"/>
                <w:rFonts w:asciiTheme="minorHAnsi" w:hAnsiTheme="minorHAnsi"/>
              </w:rPr>
              <w:t>After h</w:t>
            </w:r>
            <w:r w:rsidR="008341EA" w:rsidRPr="005D7DA0">
              <w:rPr>
                <w:rStyle w:val="Questionlabel"/>
                <w:rFonts w:asciiTheme="minorHAnsi" w:hAnsiTheme="minorHAnsi"/>
              </w:rPr>
              <w:t>ours</w:t>
            </w:r>
          </w:p>
        </w:tc>
        <w:tc>
          <w:tcPr>
            <w:tcW w:w="4136" w:type="dxa"/>
            <w:gridSpan w:val="16"/>
            <w:tcBorders>
              <w:top w:val="single" w:sz="4" w:space="0" w:color="auto"/>
              <w:bottom w:val="single" w:sz="4" w:space="0" w:color="auto"/>
            </w:tcBorders>
          </w:tcPr>
          <w:p w14:paraId="5CC732DE" w14:textId="77777777" w:rsidR="008341EA" w:rsidRPr="005D7DA0" w:rsidRDefault="008341EA" w:rsidP="00595659">
            <w:pPr>
              <w:spacing w:after="0"/>
              <w:rPr>
                <w:rFonts w:asciiTheme="minorHAnsi" w:hAnsiTheme="minorHAnsi"/>
              </w:rPr>
            </w:pPr>
          </w:p>
        </w:tc>
      </w:tr>
      <w:tr w:rsidR="008341EA" w:rsidRPr="005D7DA0" w14:paraId="16824783" w14:textId="77777777" w:rsidTr="002C4D05">
        <w:trPr>
          <w:trHeight w:val="20"/>
        </w:trPr>
        <w:tc>
          <w:tcPr>
            <w:tcW w:w="1026" w:type="dxa"/>
            <w:gridSpan w:val="3"/>
            <w:tcBorders>
              <w:top w:val="single" w:sz="4" w:space="0" w:color="auto"/>
              <w:bottom w:val="single" w:sz="4" w:space="0" w:color="auto"/>
            </w:tcBorders>
            <w:noWrap/>
            <w:tcMar>
              <w:top w:w="108" w:type="dxa"/>
              <w:bottom w:w="108" w:type="dxa"/>
            </w:tcMar>
          </w:tcPr>
          <w:p w14:paraId="0D452B50" w14:textId="77777777" w:rsidR="008341EA" w:rsidRPr="005D7DA0" w:rsidRDefault="008341EA" w:rsidP="008528C5">
            <w:pPr>
              <w:spacing w:after="0"/>
              <w:rPr>
                <w:rStyle w:val="Questionlabel"/>
                <w:rFonts w:asciiTheme="minorHAnsi" w:hAnsiTheme="minorHAnsi"/>
              </w:rPr>
            </w:pPr>
            <w:r w:rsidRPr="005D7DA0">
              <w:rPr>
                <w:rStyle w:val="Questionlabel"/>
                <w:rFonts w:asciiTheme="minorHAnsi" w:hAnsiTheme="minorHAnsi"/>
              </w:rPr>
              <w:t>Mobile</w:t>
            </w:r>
          </w:p>
        </w:tc>
        <w:tc>
          <w:tcPr>
            <w:tcW w:w="3821" w:type="dxa"/>
            <w:gridSpan w:val="17"/>
            <w:tcBorders>
              <w:top w:val="single" w:sz="4" w:space="0" w:color="auto"/>
              <w:bottom w:val="single" w:sz="4" w:space="0" w:color="auto"/>
            </w:tcBorders>
            <w:noWrap/>
            <w:tcMar>
              <w:top w:w="108" w:type="dxa"/>
              <w:bottom w:w="108" w:type="dxa"/>
            </w:tcMar>
          </w:tcPr>
          <w:p w14:paraId="319B5AB4" w14:textId="77777777" w:rsidR="008341EA" w:rsidRPr="005D7DA0" w:rsidRDefault="008341EA" w:rsidP="008528C5">
            <w:pPr>
              <w:spacing w:after="0"/>
              <w:rPr>
                <w:rFonts w:asciiTheme="minorHAnsi" w:hAnsiTheme="minorHAnsi"/>
              </w:rPr>
            </w:pPr>
          </w:p>
        </w:tc>
        <w:tc>
          <w:tcPr>
            <w:tcW w:w="863" w:type="dxa"/>
            <w:gridSpan w:val="5"/>
            <w:tcBorders>
              <w:top w:val="single" w:sz="4" w:space="0" w:color="auto"/>
              <w:bottom w:val="single" w:sz="4" w:space="0" w:color="auto"/>
            </w:tcBorders>
          </w:tcPr>
          <w:p w14:paraId="2FF37F89" w14:textId="77777777" w:rsidR="008341EA" w:rsidRPr="005D7DA0" w:rsidRDefault="008341EA" w:rsidP="008528C5">
            <w:pPr>
              <w:spacing w:after="0"/>
              <w:jc w:val="center"/>
              <w:rPr>
                <w:rStyle w:val="Questionlabel"/>
                <w:rFonts w:asciiTheme="minorHAnsi" w:hAnsiTheme="minorHAnsi"/>
              </w:rPr>
            </w:pPr>
            <w:r w:rsidRPr="005D7DA0">
              <w:rPr>
                <w:rStyle w:val="Questionlabel"/>
                <w:rFonts w:asciiTheme="minorHAnsi" w:hAnsiTheme="minorHAnsi"/>
              </w:rPr>
              <w:t>Email</w:t>
            </w:r>
          </w:p>
        </w:tc>
        <w:tc>
          <w:tcPr>
            <w:tcW w:w="4683" w:type="dxa"/>
            <w:gridSpan w:val="18"/>
            <w:tcBorders>
              <w:top w:val="single" w:sz="4" w:space="0" w:color="auto"/>
              <w:bottom w:val="single" w:sz="4" w:space="0" w:color="auto"/>
            </w:tcBorders>
          </w:tcPr>
          <w:p w14:paraId="2B7083F0" w14:textId="77777777" w:rsidR="008341EA" w:rsidRPr="005D7DA0" w:rsidRDefault="008341EA" w:rsidP="008528C5">
            <w:pPr>
              <w:spacing w:after="0"/>
              <w:jc w:val="center"/>
              <w:rPr>
                <w:rFonts w:asciiTheme="minorHAnsi" w:hAnsiTheme="minorHAnsi"/>
              </w:rPr>
            </w:pPr>
          </w:p>
        </w:tc>
      </w:tr>
      <w:tr w:rsidR="007D48A4" w:rsidRPr="005D7DA0" w14:paraId="15DEE0D3" w14:textId="77777777" w:rsidTr="00241571">
        <w:trPr>
          <w:trHeight w:val="27"/>
        </w:trPr>
        <w:tc>
          <w:tcPr>
            <w:tcW w:w="10393" w:type="dxa"/>
            <w:gridSpan w:val="43"/>
            <w:tcBorders>
              <w:top w:val="single" w:sz="4" w:space="0" w:color="auto"/>
              <w:bottom w:val="single" w:sz="4" w:space="0" w:color="auto"/>
            </w:tcBorders>
            <w:shd w:val="clear" w:color="auto" w:fill="1F1F5F" w:themeFill="text1"/>
            <w:noWrap/>
            <w:tcMar>
              <w:top w:w="108" w:type="dxa"/>
              <w:bottom w:w="108" w:type="dxa"/>
            </w:tcMar>
          </w:tcPr>
          <w:p w14:paraId="1EFE1E58" w14:textId="77777777" w:rsidR="007D48A4" w:rsidRPr="005D7DA0" w:rsidRDefault="001C21AE" w:rsidP="001C21AE">
            <w:pPr>
              <w:rPr>
                <w:rStyle w:val="Questionlabel"/>
                <w:rFonts w:asciiTheme="minorHAnsi" w:hAnsiTheme="minorHAnsi"/>
                <w:color w:val="1F1F5F" w:themeColor="text1"/>
              </w:rPr>
            </w:pPr>
            <w:r w:rsidRPr="005D7DA0">
              <w:rPr>
                <w:rStyle w:val="Questionlabel"/>
                <w:rFonts w:asciiTheme="minorHAnsi" w:hAnsiTheme="minorHAnsi"/>
                <w:color w:val="FFFFFF" w:themeColor="background1"/>
              </w:rPr>
              <w:t>Select role</w:t>
            </w:r>
            <w:r w:rsidR="00203D46" w:rsidRPr="005D7DA0">
              <w:rPr>
                <w:rStyle w:val="Questionlabel"/>
                <w:rFonts w:asciiTheme="minorHAnsi" w:hAnsiTheme="minorHAnsi"/>
                <w:color w:val="FFFFFF" w:themeColor="background1"/>
              </w:rPr>
              <w:t xml:space="preserve">/s </w:t>
            </w:r>
            <w:r w:rsidRPr="005D7DA0">
              <w:rPr>
                <w:rStyle w:val="Questionlabel"/>
                <w:rFonts w:asciiTheme="minorHAnsi" w:hAnsiTheme="minorHAnsi"/>
                <w:color w:val="FFFFFF" w:themeColor="background1"/>
              </w:rPr>
              <w:t>of interest</w:t>
            </w:r>
            <w:r w:rsidR="00203D46" w:rsidRPr="005D7DA0">
              <w:rPr>
                <w:rStyle w:val="Questionlabel"/>
                <w:rFonts w:asciiTheme="minorHAnsi" w:hAnsiTheme="minorHAnsi"/>
                <w:color w:val="FFFFFF" w:themeColor="background1"/>
              </w:rPr>
              <w:t xml:space="preserve"> </w:t>
            </w:r>
          </w:p>
        </w:tc>
      </w:tr>
      <w:tr w:rsidR="005D7DA0" w:rsidRPr="005D7DA0" w14:paraId="52A9B65A" w14:textId="77777777" w:rsidTr="002C4D05">
        <w:trPr>
          <w:trHeight w:val="226"/>
        </w:trPr>
        <w:tc>
          <w:tcPr>
            <w:tcW w:w="4122" w:type="dxa"/>
            <w:gridSpan w:val="17"/>
            <w:tcBorders>
              <w:top w:val="single" w:sz="4" w:space="0" w:color="auto"/>
              <w:bottom w:val="single" w:sz="4" w:space="0" w:color="auto"/>
            </w:tcBorders>
            <w:noWrap/>
            <w:tcMar>
              <w:top w:w="108" w:type="dxa"/>
              <w:bottom w:w="108" w:type="dxa"/>
            </w:tcMar>
          </w:tcPr>
          <w:p w14:paraId="2263C3BD" w14:textId="38A7ECA5" w:rsidR="005D7DA0" w:rsidRPr="00EE613F" w:rsidRDefault="005D7DA0" w:rsidP="00EE613F">
            <w:pPr>
              <w:rPr>
                <w:rStyle w:val="Questionlabel"/>
              </w:rPr>
            </w:pPr>
            <w:r w:rsidRPr="00EE613F">
              <w:rPr>
                <w:rStyle w:val="Questionlabel"/>
              </w:rPr>
              <w:t xml:space="preserve">General </w:t>
            </w:r>
            <w:r w:rsidR="0055593B" w:rsidRPr="00EE613F">
              <w:rPr>
                <w:rStyle w:val="Questionlabel"/>
              </w:rPr>
              <w:t>d</w:t>
            </w:r>
            <w:r w:rsidRPr="00EE613F">
              <w:rPr>
                <w:rStyle w:val="Questionlabel"/>
              </w:rPr>
              <w:t xml:space="preserve">uties / </w:t>
            </w:r>
            <w:r w:rsidR="0055593B" w:rsidRPr="00EE613F">
              <w:rPr>
                <w:rStyle w:val="Questionlabel"/>
              </w:rPr>
              <w:t>field work</w:t>
            </w:r>
          </w:p>
        </w:tc>
        <w:tc>
          <w:tcPr>
            <w:tcW w:w="1008" w:type="dxa"/>
            <w:gridSpan w:val="6"/>
            <w:tcBorders>
              <w:top w:val="single" w:sz="4" w:space="0" w:color="auto"/>
              <w:bottom w:val="single" w:sz="4" w:space="0" w:color="auto"/>
            </w:tcBorders>
            <w:noWrap/>
            <w:tcMar>
              <w:top w:w="108" w:type="dxa"/>
              <w:bottom w:w="108" w:type="dxa"/>
            </w:tcMar>
          </w:tcPr>
          <w:p w14:paraId="6858EF44" w14:textId="77777777" w:rsidR="005D7DA0" w:rsidRPr="005D7DA0" w:rsidRDefault="005D7DA0" w:rsidP="00595659">
            <w:pPr>
              <w:spacing w:after="0"/>
              <w:rPr>
                <w:rFonts w:asciiTheme="minorHAnsi" w:hAnsiTheme="minorHAnsi"/>
              </w:rPr>
            </w:pPr>
            <w:r w:rsidRPr="005D7DA0">
              <w:rPr>
                <w:rFonts w:asciiTheme="minorHAnsi" w:eastAsia="MS Gothic" w:hAnsiTheme="minorHAnsi" w:cs="Segoe UI Symbol"/>
                <w:spacing w:val="-3"/>
              </w:rPr>
              <w:t>Yes/No</w:t>
            </w:r>
          </w:p>
        </w:tc>
        <w:tc>
          <w:tcPr>
            <w:tcW w:w="4253" w:type="dxa"/>
            <w:gridSpan w:val="17"/>
            <w:tcBorders>
              <w:top w:val="single" w:sz="4" w:space="0" w:color="auto"/>
              <w:bottom w:val="single" w:sz="4" w:space="0" w:color="auto"/>
            </w:tcBorders>
          </w:tcPr>
          <w:p w14:paraId="36DFFA17" w14:textId="55C2F7C7" w:rsidR="005D7DA0" w:rsidRPr="00EE613F" w:rsidRDefault="005D7DA0" w:rsidP="00EE613F">
            <w:pPr>
              <w:rPr>
                <w:rStyle w:val="Questionlabel"/>
              </w:rPr>
            </w:pPr>
            <w:r w:rsidRPr="00EE613F">
              <w:rPr>
                <w:rStyle w:val="Questionlabel"/>
              </w:rPr>
              <w:t xml:space="preserve">Landcare </w:t>
            </w:r>
            <w:r w:rsidR="0055593B" w:rsidRPr="00EE613F">
              <w:rPr>
                <w:rStyle w:val="Questionlabel"/>
              </w:rPr>
              <w:t>/ friends group</w:t>
            </w:r>
          </w:p>
        </w:tc>
        <w:tc>
          <w:tcPr>
            <w:tcW w:w="1010" w:type="dxa"/>
            <w:gridSpan w:val="3"/>
            <w:tcBorders>
              <w:top w:val="single" w:sz="4" w:space="0" w:color="auto"/>
              <w:bottom w:val="single" w:sz="4" w:space="0" w:color="auto"/>
            </w:tcBorders>
          </w:tcPr>
          <w:p w14:paraId="498A1DE5" w14:textId="77777777" w:rsidR="005D7DA0" w:rsidRPr="005D7DA0" w:rsidRDefault="005D7DA0" w:rsidP="00595659">
            <w:pPr>
              <w:spacing w:after="0"/>
              <w:rPr>
                <w:rFonts w:asciiTheme="minorHAnsi" w:hAnsiTheme="minorHAnsi"/>
              </w:rPr>
            </w:pPr>
            <w:r w:rsidRPr="005D7DA0">
              <w:rPr>
                <w:rFonts w:asciiTheme="minorHAnsi" w:eastAsia="MS Gothic" w:hAnsiTheme="minorHAnsi" w:cs="Segoe UI Symbol"/>
                <w:spacing w:val="-3"/>
              </w:rPr>
              <w:t>Yes/No</w:t>
            </w:r>
          </w:p>
        </w:tc>
      </w:tr>
      <w:tr w:rsidR="005D7DA0" w:rsidRPr="005D7DA0" w14:paraId="2E7F9A83"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53C58491" w14:textId="737FE734" w:rsidR="005D7DA0" w:rsidRPr="00EE613F" w:rsidRDefault="0055593B" w:rsidP="00EE613F">
            <w:pPr>
              <w:rPr>
                <w:rStyle w:val="Questionlabel"/>
              </w:rPr>
            </w:pPr>
            <w:r w:rsidRPr="00EE613F">
              <w:rPr>
                <w:rStyle w:val="Questionlabel"/>
              </w:rPr>
              <w:t>Campground h</w:t>
            </w:r>
            <w:r w:rsidR="005D7DA0" w:rsidRPr="00EE613F">
              <w:rPr>
                <w:rStyle w:val="Questionlabel"/>
              </w:rPr>
              <w:t>ost</w:t>
            </w:r>
          </w:p>
        </w:tc>
        <w:tc>
          <w:tcPr>
            <w:tcW w:w="1008" w:type="dxa"/>
            <w:gridSpan w:val="6"/>
            <w:tcBorders>
              <w:top w:val="single" w:sz="4" w:space="0" w:color="auto"/>
              <w:bottom w:val="single" w:sz="4" w:space="0" w:color="auto"/>
            </w:tcBorders>
            <w:noWrap/>
            <w:tcMar>
              <w:top w:w="108" w:type="dxa"/>
              <w:bottom w:w="108" w:type="dxa"/>
            </w:tcMar>
          </w:tcPr>
          <w:p w14:paraId="5B7BA1C4" w14:textId="77777777" w:rsidR="005D7DA0" w:rsidRPr="005D7DA0" w:rsidRDefault="005D7DA0" w:rsidP="00595659">
            <w:pPr>
              <w:spacing w:after="0"/>
              <w:rPr>
                <w:rFonts w:asciiTheme="minorHAnsi" w:hAnsiTheme="minorHAnsi"/>
              </w:rPr>
            </w:pPr>
            <w:r w:rsidRPr="005D7DA0">
              <w:rPr>
                <w:rFonts w:asciiTheme="minorHAnsi" w:eastAsia="MS Gothic" w:hAnsiTheme="minorHAnsi" w:cs="Segoe UI Symbol"/>
                <w:spacing w:val="-3"/>
              </w:rPr>
              <w:t>Yes/No</w:t>
            </w:r>
          </w:p>
        </w:tc>
        <w:tc>
          <w:tcPr>
            <w:tcW w:w="4253" w:type="dxa"/>
            <w:gridSpan w:val="17"/>
            <w:tcBorders>
              <w:top w:val="single" w:sz="4" w:space="0" w:color="auto"/>
              <w:bottom w:val="single" w:sz="4" w:space="0" w:color="auto"/>
            </w:tcBorders>
          </w:tcPr>
          <w:p w14:paraId="30F9B60B" w14:textId="77777777" w:rsidR="005D7DA0" w:rsidRPr="00EE613F" w:rsidRDefault="005D7DA0" w:rsidP="00EE613F">
            <w:pPr>
              <w:rPr>
                <w:rStyle w:val="Questionlabel"/>
              </w:rPr>
            </w:pPr>
            <w:r w:rsidRPr="00EE613F">
              <w:rPr>
                <w:rStyle w:val="Questionlabel"/>
              </w:rPr>
              <w:t>Administration</w:t>
            </w:r>
          </w:p>
        </w:tc>
        <w:tc>
          <w:tcPr>
            <w:tcW w:w="1010" w:type="dxa"/>
            <w:gridSpan w:val="3"/>
            <w:tcBorders>
              <w:top w:val="single" w:sz="4" w:space="0" w:color="auto"/>
              <w:bottom w:val="single" w:sz="4" w:space="0" w:color="auto"/>
            </w:tcBorders>
          </w:tcPr>
          <w:p w14:paraId="76C995AA" w14:textId="77777777" w:rsidR="005D7DA0" w:rsidRPr="005D7DA0" w:rsidRDefault="005D7DA0" w:rsidP="00595659">
            <w:pPr>
              <w:spacing w:after="0"/>
              <w:rPr>
                <w:rFonts w:asciiTheme="minorHAnsi" w:hAnsiTheme="minorHAnsi"/>
              </w:rPr>
            </w:pPr>
            <w:r w:rsidRPr="005D7DA0">
              <w:rPr>
                <w:rFonts w:asciiTheme="minorHAnsi" w:eastAsia="MS Gothic" w:hAnsiTheme="minorHAnsi" w:cs="Segoe UI Symbol"/>
                <w:spacing w:val="-3"/>
              </w:rPr>
              <w:t>Yes/No</w:t>
            </w:r>
          </w:p>
        </w:tc>
      </w:tr>
      <w:tr w:rsidR="008528C5" w:rsidRPr="005D7DA0" w14:paraId="0FF0D7D0"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1DA9265F" w14:textId="2F835F9F" w:rsidR="008528C5" w:rsidRPr="00EE613F" w:rsidRDefault="008528C5" w:rsidP="00EE613F">
            <w:pPr>
              <w:rPr>
                <w:rStyle w:val="Questionlabel"/>
              </w:rPr>
            </w:pPr>
            <w:r w:rsidRPr="00EE613F">
              <w:rPr>
                <w:rStyle w:val="Questionlabel"/>
              </w:rPr>
              <w:t>Track maintenance</w:t>
            </w:r>
          </w:p>
        </w:tc>
        <w:tc>
          <w:tcPr>
            <w:tcW w:w="1008" w:type="dxa"/>
            <w:gridSpan w:val="6"/>
            <w:tcBorders>
              <w:top w:val="single" w:sz="4" w:space="0" w:color="auto"/>
              <w:bottom w:val="single" w:sz="4" w:space="0" w:color="auto"/>
            </w:tcBorders>
            <w:noWrap/>
            <w:tcMar>
              <w:top w:w="108" w:type="dxa"/>
              <w:bottom w:w="108" w:type="dxa"/>
            </w:tcMar>
          </w:tcPr>
          <w:p w14:paraId="7D31D510" w14:textId="0E471E34" w:rsidR="008528C5" w:rsidRPr="005D7DA0" w:rsidRDefault="008528C5" w:rsidP="00595659">
            <w:pPr>
              <w:spacing w:after="0"/>
              <w:rPr>
                <w:rFonts w:asciiTheme="minorHAnsi" w:eastAsia="MS Gothic" w:hAnsiTheme="minorHAnsi" w:cs="Segoe UI Symbol"/>
                <w:spacing w:val="-3"/>
              </w:rPr>
            </w:pPr>
            <w:r w:rsidRPr="005D7DA0">
              <w:rPr>
                <w:rFonts w:asciiTheme="minorHAnsi" w:eastAsia="MS Gothic" w:hAnsiTheme="minorHAnsi" w:cs="Segoe UI Symbol"/>
                <w:spacing w:val="-3"/>
              </w:rPr>
              <w:t>Yes/No</w:t>
            </w:r>
          </w:p>
        </w:tc>
        <w:tc>
          <w:tcPr>
            <w:tcW w:w="4253" w:type="dxa"/>
            <w:gridSpan w:val="17"/>
            <w:tcBorders>
              <w:top w:val="single" w:sz="4" w:space="0" w:color="auto"/>
              <w:bottom w:val="single" w:sz="4" w:space="0" w:color="auto"/>
            </w:tcBorders>
          </w:tcPr>
          <w:p w14:paraId="7BC7BCBF" w14:textId="03CF48AA" w:rsidR="008528C5" w:rsidRPr="00EE613F" w:rsidRDefault="008528C5" w:rsidP="00EE613F">
            <w:pPr>
              <w:rPr>
                <w:rStyle w:val="Questionlabel"/>
              </w:rPr>
            </w:pPr>
            <w:r w:rsidRPr="00EE613F">
              <w:rPr>
                <w:rStyle w:val="Questionlabel"/>
              </w:rPr>
              <w:t>Weed management</w:t>
            </w:r>
          </w:p>
        </w:tc>
        <w:tc>
          <w:tcPr>
            <w:tcW w:w="1010" w:type="dxa"/>
            <w:gridSpan w:val="3"/>
            <w:tcBorders>
              <w:top w:val="single" w:sz="4" w:space="0" w:color="auto"/>
              <w:bottom w:val="single" w:sz="4" w:space="0" w:color="auto"/>
            </w:tcBorders>
          </w:tcPr>
          <w:p w14:paraId="38A0E7FE" w14:textId="75EFE842" w:rsidR="008528C5" w:rsidRPr="005D7DA0" w:rsidRDefault="008528C5" w:rsidP="00595659">
            <w:pPr>
              <w:spacing w:after="0"/>
              <w:rPr>
                <w:rFonts w:asciiTheme="minorHAnsi" w:eastAsia="MS Gothic" w:hAnsiTheme="minorHAnsi" w:cs="Segoe UI Symbol"/>
                <w:spacing w:val="-3"/>
              </w:rPr>
            </w:pPr>
            <w:r w:rsidRPr="005D7DA0">
              <w:rPr>
                <w:rFonts w:asciiTheme="minorHAnsi" w:eastAsia="MS Gothic" w:hAnsiTheme="minorHAnsi" w:cs="Segoe UI Symbol"/>
                <w:spacing w:val="-3"/>
              </w:rPr>
              <w:t>Yes/No</w:t>
            </w:r>
          </w:p>
        </w:tc>
      </w:tr>
      <w:tr w:rsidR="008528C5" w:rsidRPr="005D7DA0" w14:paraId="45BCC682"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3DD8FC8C" w14:textId="6E1F2FC9" w:rsidR="008528C5" w:rsidRPr="00EE613F" w:rsidRDefault="008528C5" w:rsidP="00EE613F">
            <w:pPr>
              <w:rPr>
                <w:rStyle w:val="Questionlabel"/>
              </w:rPr>
            </w:pPr>
            <w:r w:rsidRPr="00EE613F">
              <w:rPr>
                <w:rStyle w:val="Questionlabel"/>
              </w:rPr>
              <w:t>Biological surveys</w:t>
            </w:r>
          </w:p>
        </w:tc>
        <w:tc>
          <w:tcPr>
            <w:tcW w:w="1008" w:type="dxa"/>
            <w:gridSpan w:val="6"/>
            <w:tcBorders>
              <w:top w:val="single" w:sz="4" w:space="0" w:color="auto"/>
              <w:bottom w:val="single" w:sz="4" w:space="0" w:color="auto"/>
            </w:tcBorders>
            <w:noWrap/>
            <w:tcMar>
              <w:top w:w="108" w:type="dxa"/>
              <w:bottom w:w="108" w:type="dxa"/>
            </w:tcMar>
          </w:tcPr>
          <w:p w14:paraId="485D6665" w14:textId="146466EA" w:rsidR="008528C5" w:rsidRPr="005D7DA0" w:rsidRDefault="008528C5" w:rsidP="00595659">
            <w:pPr>
              <w:spacing w:after="0"/>
              <w:rPr>
                <w:rFonts w:asciiTheme="minorHAnsi" w:eastAsia="MS Gothic" w:hAnsiTheme="minorHAnsi" w:cs="Segoe UI Symbol"/>
                <w:spacing w:val="-3"/>
              </w:rPr>
            </w:pPr>
            <w:r w:rsidRPr="005D7DA0">
              <w:rPr>
                <w:rFonts w:asciiTheme="minorHAnsi" w:eastAsia="MS Gothic" w:hAnsiTheme="minorHAnsi" w:cs="Segoe UI Symbol"/>
                <w:spacing w:val="-3"/>
              </w:rPr>
              <w:t>Yes/No</w:t>
            </w:r>
          </w:p>
        </w:tc>
        <w:tc>
          <w:tcPr>
            <w:tcW w:w="5263" w:type="dxa"/>
            <w:gridSpan w:val="20"/>
            <w:tcBorders>
              <w:top w:val="single" w:sz="4" w:space="0" w:color="auto"/>
              <w:bottom w:val="single" w:sz="4" w:space="0" w:color="auto"/>
            </w:tcBorders>
          </w:tcPr>
          <w:p w14:paraId="78FE101B" w14:textId="3AE2787B" w:rsidR="008528C5" w:rsidRPr="005D7DA0" w:rsidRDefault="008528C5" w:rsidP="00595659">
            <w:pPr>
              <w:spacing w:after="0"/>
              <w:rPr>
                <w:rFonts w:asciiTheme="minorHAnsi" w:eastAsia="MS Gothic" w:hAnsiTheme="minorHAnsi" w:cs="Segoe UI Symbol"/>
                <w:spacing w:val="-3"/>
              </w:rPr>
            </w:pPr>
          </w:p>
        </w:tc>
      </w:tr>
      <w:tr w:rsidR="008528C5" w:rsidRPr="005D7DA0" w14:paraId="76FC7AD5" w14:textId="77777777" w:rsidTr="002C4D05">
        <w:trPr>
          <w:trHeight w:val="337"/>
        </w:trPr>
        <w:tc>
          <w:tcPr>
            <w:tcW w:w="2010" w:type="dxa"/>
            <w:gridSpan w:val="9"/>
            <w:tcBorders>
              <w:top w:val="single" w:sz="4" w:space="0" w:color="auto"/>
              <w:bottom w:val="single" w:sz="4" w:space="0" w:color="auto"/>
            </w:tcBorders>
            <w:noWrap/>
            <w:tcMar>
              <w:top w:w="108" w:type="dxa"/>
              <w:bottom w:w="108" w:type="dxa"/>
            </w:tcMar>
          </w:tcPr>
          <w:p w14:paraId="4BA81C20" w14:textId="017D3044" w:rsidR="008528C5" w:rsidRPr="00EE613F" w:rsidRDefault="008528C5" w:rsidP="00EE613F">
            <w:pPr>
              <w:rPr>
                <w:rStyle w:val="Questionlabel"/>
              </w:rPr>
            </w:pPr>
            <w:r w:rsidRPr="00EE613F">
              <w:rPr>
                <w:rStyle w:val="Questionlabel"/>
              </w:rPr>
              <w:t xml:space="preserve">Special project </w:t>
            </w:r>
          </w:p>
        </w:tc>
        <w:tc>
          <w:tcPr>
            <w:tcW w:w="991" w:type="dxa"/>
            <w:gridSpan w:val="3"/>
            <w:tcBorders>
              <w:top w:val="single" w:sz="4" w:space="0" w:color="auto"/>
              <w:bottom w:val="single" w:sz="4" w:space="0" w:color="auto"/>
            </w:tcBorders>
            <w:noWrap/>
            <w:tcMar>
              <w:top w:w="108" w:type="dxa"/>
              <w:bottom w:w="108" w:type="dxa"/>
            </w:tcMar>
          </w:tcPr>
          <w:p w14:paraId="0B4BC58E" w14:textId="72F8541E" w:rsidR="008528C5" w:rsidRPr="005D7DA0" w:rsidRDefault="008528C5" w:rsidP="00595659">
            <w:pPr>
              <w:spacing w:after="0"/>
              <w:rPr>
                <w:rFonts w:asciiTheme="minorHAnsi" w:eastAsia="MS Gothic" w:hAnsiTheme="minorHAnsi" w:cs="Segoe UI Symbol"/>
                <w:spacing w:val="-3"/>
              </w:rPr>
            </w:pPr>
            <w:r w:rsidRPr="005D7DA0">
              <w:rPr>
                <w:rFonts w:asciiTheme="minorHAnsi" w:eastAsia="MS Gothic" w:hAnsiTheme="minorHAnsi" w:cs="Segoe UI Symbol"/>
                <w:spacing w:val="-3"/>
              </w:rPr>
              <w:t>Yes/No</w:t>
            </w:r>
          </w:p>
        </w:tc>
        <w:tc>
          <w:tcPr>
            <w:tcW w:w="2129" w:type="dxa"/>
            <w:gridSpan w:val="11"/>
            <w:tcBorders>
              <w:top w:val="single" w:sz="4" w:space="0" w:color="auto"/>
              <w:bottom w:val="single" w:sz="4" w:space="0" w:color="auto"/>
            </w:tcBorders>
          </w:tcPr>
          <w:p w14:paraId="74E68876" w14:textId="71F7F2CC" w:rsidR="008528C5" w:rsidRPr="00EE613F" w:rsidRDefault="008528C5" w:rsidP="00EE613F">
            <w:pPr>
              <w:rPr>
                <w:rStyle w:val="Questionlabel"/>
              </w:rPr>
            </w:pPr>
            <w:r w:rsidRPr="00EE613F">
              <w:rPr>
                <w:rStyle w:val="Questionlabel"/>
              </w:rPr>
              <w:t>Name and details</w:t>
            </w:r>
          </w:p>
        </w:tc>
        <w:tc>
          <w:tcPr>
            <w:tcW w:w="5263" w:type="dxa"/>
            <w:gridSpan w:val="20"/>
            <w:tcBorders>
              <w:top w:val="single" w:sz="4" w:space="0" w:color="auto"/>
              <w:bottom w:val="single" w:sz="4" w:space="0" w:color="auto"/>
            </w:tcBorders>
          </w:tcPr>
          <w:p w14:paraId="4B0E19B1" w14:textId="77777777" w:rsidR="008528C5" w:rsidRPr="005D7DA0" w:rsidRDefault="008528C5" w:rsidP="00595659">
            <w:pPr>
              <w:spacing w:after="0"/>
              <w:rPr>
                <w:rFonts w:asciiTheme="minorHAnsi" w:eastAsia="MS Gothic" w:hAnsiTheme="minorHAnsi" w:cs="Segoe UI Symbol"/>
                <w:spacing w:val="-3"/>
              </w:rPr>
            </w:pPr>
          </w:p>
        </w:tc>
      </w:tr>
      <w:tr w:rsidR="008528C5" w:rsidRPr="005D7DA0" w14:paraId="46A3DFF4" w14:textId="77777777" w:rsidTr="00241571">
        <w:trPr>
          <w:trHeight w:val="27"/>
        </w:trPr>
        <w:tc>
          <w:tcPr>
            <w:tcW w:w="10393" w:type="dxa"/>
            <w:gridSpan w:val="43"/>
            <w:tcBorders>
              <w:top w:val="single" w:sz="4" w:space="0" w:color="auto"/>
              <w:bottom w:val="single" w:sz="4" w:space="0" w:color="auto"/>
            </w:tcBorders>
            <w:shd w:val="clear" w:color="auto" w:fill="1F1F5F" w:themeFill="text1"/>
            <w:noWrap/>
            <w:tcMar>
              <w:top w:w="108" w:type="dxa"/>
              <w:bottom w:w="108" w:type="dxa"/>
            </w:tcMar>
          </w:tcPr>
          <w:p w14:paraId="7A811F8A" w14:textId="77777777" w:rsidR="008528C5" w:rsidRPr="005D7DA0" w:rsidRDefault="008528C5" w:rsidP="008528C5">
            <w:pPr>
              <w:rPr>
                <w:rStyle w:val="Questionlabel"/>
                <w:rFonts w:asciiTheme="minorHAnsi" w:hAnsiTheme="minorHAnsi"/>
                <w:color w:val="1F1F5F" w:themeColor="text1"/>
              </w:rPr>
            </w:pPr>
            <w:r w:rsidRPr="005D7DA0">
              <w:rPr>
                <w:rStyle w:val="Questionlabel"/>
                <w:rFonts w:asciiTheme="minorHAnsi" w:hAnsiTheme="minorHAnsi"/>
                <w:color w:val="FFFFFF" w:themeColor="background1"/>
              </w:rPr>
              <w:t xml:space="preserve">Select area/s of interest </w:t>
            </w:r>
          </w:p>
        </w:tc>
      </w:tr>
      <w:tr w:rsidR="008528C5" w:rsidRPr="005D7DA0" w14:paraId="22BC8D9B" w14:textId="77777777" w:rsidTr="002C4D05">
        <w:trPr>
          <w:trHeight w:val="226"/>
        </w:trPr>
        <w:tc>
          <w:tcPr>
            <w:tcW w:w="4122" w:type="dxa"/>
            <w:gridSpan w:val="17"/>
            <w:tcBorders>
              <w:top w:val="single" w:sz="4" w:space="0" w:color="auto"/>
              <w:bottom w:val="single" w:sz="4" w:space="0" w:color="auto"/>
            </w:tcBorders>
            <w:noWrap/>
            <w:tcMar>
              <w:top w:w="108" w:type="dxa"/>
              <w:bottom w:w="108" w:type="dxa"/>
            </w:tcMar>
          </w:tcPr>
          <w:p w14:paraId="17D35FFF" w14:textId="77777777" w:rsidR="008528C5" w:rsidRPr="005D7DA0" w:rsidRDefault="008528C5" w:rsidP="008528C5">
            <w:pPr>
              <w:spacing w:after="0"/>
              <w:rPr>
                <w:rFonts w:asciiTheme="minorHAnsi" w:hAnsiTheme="minorHAnsi"/>
                <w:b/>
              </w:rPr>
            </w:pPr>
            <w:r w:rsidRPr="005D7DA0">
              <w:rPr>
                <w:rFonts w:asciiTheme="minorHAnsi" w:hAnsiTheme="minorHAnsi"/>
                <w:b/>
              </w:rPr>
              <w:t xml:space="preserve">Darwin Urban Parks &amp; Reserves </w:t>
            </w:r>
          </w:p>
          <w:p w14:paraId="231670A3" w14:textId="77777777" w:rsidR="008528C5" w:rsidRPr="005D7DA0" w:rsidRDefault="008528C5" w:rsidP="008528C5">
            <w:pPr>
              <w:spacing w:after="0"/>
              <w:rPr>
                <w:rFonts w:asciiTheme="minorHAnsi" w:hAnsiTheme="minorHAnsi"/>
              </w:rPr>
            </w:pPr>
            <w:r w:rsidRPr="005D7DA0">
              <w:rPr>
                <w:rFonts w:asciiTheme="minorHAnsi" w:hAnsiTheme="minorHAnsi"/>
                <w:sz w:val="18"/>
                <w:szCs w:val="18"/>
              </w:rPr>
              <w:t xml:space="preserve">(including Casuarina Coastal Reserve, </w:t>
            </w:r>
            <w:r>
              <w:rPr>
                <w:rFonts w:asciiTheme="minorHAnsi" w:hAnsiTheme="minorHAnsi"/>
                <w:sz w:val="18"/>
                <w:szCs w:val="18"/>
              </w:rPr>
              <w:br/>
            </w:r>
            <w:r w:rsidRPr="005D7DA0">
              <w:rPr>
                <w:rFonts w:asciiTheme="minorHAnsi" w:hAnsiTheme="minorHAnsi"/>
                <w:sz w:val="18"/>
                <w:szCs w:val="18"/>
              </w:rPr>
              <w:t>Howard Springs and Berry Springs)</w:t>
            </w:r>
          </w:p>
        </w:tc>
        <w:tc>
          <w:tcPr>
            <w:tcW w:w="947" w:type="dxa"/>
            <w:gridSpan w:val="4"/>
            <w:tcBorders>
              <w:top w:val="single" w:sz="4" w:space="0" w:color="auto"/>
              <w:bottom w:val="single" w:sz="4" w:space="0" w:color="auto"/>
            </w:tcBorders>
            <w:noWrap/>
            <w:tcMar>
              <w:top w:w="108" w:type="dxa"/>
              <w:bottom w:w="108" w:type="dxa"/>
            </w:tcMar>
          </w:tcPr>
          <w:p w14:paraId="2EEBDD21"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c>
          <w:tcPr>
            <w:tcW w:w="4314" w:type="dxa"/>
            <w:gridSpan w:val="19"/>
            <w:tcBorders>
              <w:top w:val="single" w:sz="4" w:space="0" w:color="auto"/>
              <w:bottom w:val="single" w:sz="4" w:space="0" w:color="auto"/>
            </w:tcBorders>
          </w:tcPr>
          <w:p w14:paraId="298F1282" w14:textId="77777777" w:rsidR="008528C5" w:rsidRPr="005D7DA0" w:rsidRDefault="008528C5" w:rsidP="008528C5">
            <w:pPr>
              <w:spacing w:after="0"/>
              <w:rPr>
                <w:rFonts w:asciiTheme="minorHAnsi" w:hAnsiTheme="minorHAnsi"/>
                <w:b/>
              </w:rPr>
            </w:pPr>
            <w:r w:rsidRPr="005D7DA0">
              <w:rPr>
                <w:rFonts w:asciiTheme="minorHAnsi" w:hAnsiTheme="minorHAnsi"/>
                <w:b/>
              </w:rPr>
              <w:t>Central Australia (East)</w:t>
            </w:r>
          </w:p>
          <w:p w14:paraId="70C5BEB2" w14:textId="77777777" w:rsidR="008528C5" w:rsidRPr="005D7DA0" w:rsidRDefault="008528C5" w:rsidP="008528C5">
            <w:pPr>
              <w:spacing w:after="0"/>
              <w:rPr>
                <w:rFonts w:asciiTheme="minorHAnsi" w:hAnsiTheme="minorHAnsi"/>
              </w:rPr>
            </w:pPr>
            <w:r w:rsidRPr="005D7DA0">
              <w:rPr>
                <w:rFonts w:asciiTheme="minorHAnsi" w:hAnsiTheme="minorHAnsi" w:cs="Arial"/>
                <w:sz w:val="18"/>
                <w:szCs w:val="18"/>
              </w:rPr>
              <w:t xml:space="preserve">(including Trephina Gorge, Arltunga, </w:t>
            </w:r>
            <w:r>
              <w:rPr>
                <w:rFonts w:asciiTheme="minorHAnsi" w:hAnsiTheme="minorHAnsi" w:cs="Arial"/>
                <w:sz w:val="18"/>
                <w:szCs w:val="18"/>
              </w:rPr>
              <w:br/>
            </w:r>
            <w:r w:rsidRPr="005D7DA0">
              <w:rPr>
                <w:rFonts w:asciiTheme="minorHAnsi" w:hAnsiTheme="minorHAnsi" w:cs="Arial"/>
                <w:sz w:val="18"/>
                <w:szCs w:val="18"/>
              </w:rPr>
              <w:t>Alice Springs Telegraph Station)</w:t>
            </w:r>
          </w:p>
        </w:tc>
        <w:tc>
          <w:tcPr>
            <w:tcW w:w="1010" w:type="dxa"/>
            <w:gridSpan w:val="3"/>
            <w:tcBorders>
              <w:top w:val="single" w:sz="4" w:space="0" w:color="auto"/>
              <w:bottom w:val="single" w:sz="4" w:space="0" w:color="auto"/>
            </w:tcBorders>
          </w:tcPr>
          <w:p w14:paraId="6D3198B7"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r>
      <w:tr w:rsidR="008528C5" w:rsidRPr="005D7DA0" w14:paraId="7840B4CD"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36914727" w14:textId="77777777" w:rsidR="008528C5" w:rsidRPr="005D7DA0" w:rsidRDefault="008528C5" w:rsidP="008528C5">
            <w:pPr>
              <w:spacing w:after="0"/>
              <w:rPr>
                <w:rFonts w:asciiTheme="minorHAnsi" w:hAnsiTheme="minorHAnsi"/>
                <w:b/>
              </w:rPr>
            </w:pPr>
            <w:r w:rsidRPr="005D7DA0">
              <w:rPr>
                <w:rFonts w:asciiTheme="minorHAnsi" w:hAnsiTheme="minorHAnsi"/>
                <w:b/>
              </w:rPr>
              <w:t>Top End Parks</w:t>
            </w:r>
          </w:p>
          <w:p w14:paraId="7E6386D2" w14:textId="77777777" w:rsidR="008528C5" w:rsidRPr="005D7DA0" w:rsidRDefault="008528C5" w:rsidP="008528C5">
            <w:pPr>
              <w:spacing w:after="0"/>
              <w:rPr>
                <w:rFonts w:asciiTheme="minorHAnsi" w:hAnsiTheme="minorHAnsi"/>
                <w:b/>
              </w:rPr>
            </w:pPr>
            <w:r w:rsidRPr="005D7DA0">
              <w:rPr>
                <w:rFonts w:asciiTheme="minorHAnsi" w:hAnsiTheme="minorHAnsi" w:cs="Arial"/>
                <w:sz w:val="18"/>
                <w:szCs w:val="18"/>
              </w:rPr>
              <w:t xml:space="preserve">(including Litchfield, Adelaide River Reserves </w:t>
            </w:r>
            <w:r>
              <w:rPr>
                <w:rFonts w:asciiTheme="minorHAnsi" w:hAnsiTheme="minorHAnsi" w:cs="Arial"/>
                <w:sz w:val="18"/>
                <w:szCs w:val="18"/>
              </w:rPr>
              <w:br/>
              <w:t>and M</w:t>
            </w:r>
            <w:r w:rsidRPr="005D7DA0">
              <w:rPr>
                <w:rFonts w:asciiTheme="minorHAnsi" w:hAnsiTheme="minorHAnsi" w:cs="Arial"/>
                <w:sz w:val="18"/>
                <w:szCs w:val="18"/>
              </w:rPr>
              <w:t>ary River National Park)</w:t>
            </w:r>
          </w:p>
        </w:tc>
        <w:tc>
          <w:tcPr>
            <w:tcW w:w="947" w:type="dxa"/>
            <w:gridSpan w:val="4"/>
            <w:tcBorders>
              <w:top w:val="single" w:sz="4" w:space="0" w:color="auto"/>
              <w:bottom w:val="single" w:sz="4" w:space="0" w:color="auto"/>
            </w:tcBorders>
            <w:noWrap/>
            <w:tcMar>
              <w:top w:w="108" w:type="dxa"/>
              <w:bottom w:w="108" w:type="dxa"/>
            </w:tcMar>
          </w:tcPr>
          <w:p w14:paraId="4B381675"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c>
          <w:tcPr>
            <w:tcW w:w="4314" w:type="dxa"/>
            <w:gridSpan w:val="19"/>
            <w:tcBorders>
              <w:top w:val="single" w:sz="4" w:space="0" w:color="auto"/>
              <w:bottom w:val="single" w:sz="4" w:space="0" w:color="auto"/>
            </w:tcBorders>
          </w:tcPr>
          <w:p w14:paraId="41C25D32" w14:textId="77777777" w:rsidR="008528C5" w:rsidRPr="005D7DA0" w:rsidRDefault="008528C5" w:rsidP="008528C5">
            <w:pPr>
              <w:spacing w:after="0"/>
              <w:rPr>
                <w:rFonts w:asciiTheme="minorHAnsi" w:hAnsiTheme="minorHAnsi"/>
                <w:b/>
              </w:rPr>
            </w:pPr>
            <w:r w:rsidRPr="005D7DA0">
              <w:rPr>
                <w:rFonts w:asciiTheme="minorHAnsi" w:hAnsiTheme="minorHAnsi"/>
                <w:b/>
              </w:rPr>
              <w:t>Central Australia (West)</w:t>
            </w:r>
          </w:p>
          <w:p w14:paraId="587E2712" w14:textId="77777777" w:rsidR="008528C5" w:rsidRPr="005D7DA0" w:rsidRDefault="008528C5" w:rsidP="008528C5">
            <w:pPr>
              <w:spacing w:after="0"/>
              <w:rPr>
                <w:rFonts w:asciiTheme="minorHAnsi" w:hAnsiTheme="minorHAnsi"/>
                <w:b/>
              </w:rPr>
            </w:pPr>
            <w:r w:rsidRPr="005D7DA0">
              <w:rPr>
                <w:rFonts w:asciiTheme="minorHAnsi" w:hAnsiTheme="minorHAnsi" w:cs="Arial"/>
                <w:sz w:val="18"/>
                <w:szCs w:val="18"/>
              </w:rPr>
              <w:t>(including Tjoritja/West MacDonnell National Park, Finke Gorge and Watarrka)</w:t>
            </w:r>
          </w:p>
        </w:tc>
        <w:tc>
          <w:tcPr>
            <w:tcW w:w="1010" w:type="dxa"/>
            <w:gridSpan w:val="3"/>
            <w:tcBorders>
              <w:top w:val="single" w:sz="4" w:space="0" w:color="auto"/>
              <w:bottom w:val="single" w:sz="4" w:space="0" w:color="auto"/>
            </w:tcBorders>
          </w:tcPr>
          <w:p w14:paraId="7AADCA8E"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r>
      <w:tr w:rsidR="008528C5" w:rsidRPr="005D7DA0" w14:paraId="0281A6F2"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65650931" w14:textId="77777777" w:rsidR="008528C5" w:rsidRPr="005D7DA0" w:rsidRDefault="008528C5" w:rsidP="008528C5">
            <w:pPr>
              <w:spacing w:after="0"/>
              <w:rPr>
                <w:rFonts w:asciiTheme="minorHAnsi" w:hAnsiTheme="minorHAnsi"/>
                <w:b/>
              </w:rPr>
            </w:pPr>
            <w:r w:rsidRPr="005D7DA0">
              <w:rPr>
                <w:rFonts w:asciiTheme="minorHAnsi" w:hAnsiTheme="minorHAnsi"/>
                <w:b/>
              </w:rPr>
              <w:t>Nitmiluk National Park</w:t>
            </w:r>
          </w:p>
        </w:tc>
        <w:tc>
          <w:tcPr>
            <w:tcW w:w="947" w:type="dxa"/>
            <w:gridSpan w:val="4"/>
            <w:tcBorders>
              <w:top w:val="single" w:sz="4" w:space="0" w:color="auto"/>
              <w:bottom w:val="single" w:sz="4" w:space="0" w:color="auto"/>
            </w:tcBorders>
            <w:noWrap/>
            <w:tcMar>
              <w:top w:w="108" w:type="dxa"/>
              <w:bottom w:w="108" w:type="dxa"/>
            </w:tcMar>
          </w:tcPr>
          <w:p w14:paraId="701E8C37"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c>
          <w:tcPr>
            <w:tcW w:w="4314" w:type="dxa"/>
            <w:gridSpan w:val="19"/>
            <w:tcBorders>
              <w:top w:val="single" w:sz="4" w:space="0" w:color="auto"/>
              <w:bottom w:val="single" w:sz="4" w:space="0" w:color="auto"/>
            </w:tcBorders>
          </w:tcPr>
          <w:p w14:paraId="5EF61E01" w14:textId="6AF121C7" w:rsidR="008528C5" w:rsidRPr="008341EA" w:rsidRDefault="008528C5" w:rsidP="00EE613F">
            <w:pPr>
              <w:spacing w:after="0"/>
              <w:rPr>
                <w:rFonts w:asciiTheme="minorHAnsi" w:hAnsiTheme="minorHAnsi"/>
                <w:b/>
              </w:rPr>
            </w:pPr>
            <w:r w:rsidRPr="005D7DA0">
              <w:rPr>
                <w:rFonts w:asciiTheme="minorHAnsi" w:hAnsiTheme="minorHAnsi"/>
                <w:b/>
              </w:rPr>
              <w:t xml:space="preserve">Victoria River District </w:t>
            </w:r>
            <w:r>
              <w:rPr>
                <w:rFonts w:asciiTheme="minorHAnsi" w:hAnsiTheme="minorHAnsi" w:cs="Arial"/>
                <w:sz w:val="18"/>
                <w:szCs w:val="18"/>
              </w:rPr>
              <w:t xml:space="preserve">(inc. Judbarra/ </w:t>
            </w:r>
            <w:r w:rsidRPr="005D7DA0">
              <w:rPr>
                <w:rFonts w:asciiTheme="minorHAnsi" w:hAnsiTheme="minorHAnsi" w:cs="Arial"/>
                <w:sz w:val="18"/>
                <w:szCs w:val="18"/>
              </w:rPr>
              <w:t>Gregory National Park and Keep River)</w:t>
            </w:r>
          </w:p>
        </w:tc>
        <w:tc>
          <w:tcPr>
            <w:tcW w:w="1010" w:type="dxa"/>
            <w:gridSpan w:val="3"/>
            <w:tcBorders>
              <w:top w:val="single" w:sz="4" w:space="0" w:color="auto"/>
              <w:bottom w:val="single" w:sz="4" w:space="0" w:color="auto"/>
            </w:tcBorders>
          </w:tcPr>
          <w:p w14:paraId="22E9E84D"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r>
      <w:tr w:rsidR="008528C5" w:rsidRPr="005D7DA0" w14:paraId="5D6EC415"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42EE44A4" w14:textId="542B35EF" w:rsidR="008528C5" w:rsidRPr="005D7DA0" w:rsidRDefault="008528C5" w:rsidP="008528C5">
            <w:pPr>
              <w:spacing w:after="0"/>
              <w:rPr>
                <w:rFonts w:asciiTheme="minorHAnsi" w:hAnsiTheme="minorHAnsi"/>
                <w:b/>
              </w:rPr>
            </w:pPr>
            <w:r w:rsidRPr="005D7DA0">
              <w:rPr>
                <w:rFonts w:asciiTheme="minorHAnsi" w:hAnsiTheme="minorHAnsi"/>
                <w:b/>
              </w:rPr>
              <w:t>Gulf District</w:t>
            </w:r>
            <w:r>
              <w:rPr>
                <w:rFonts w:asciiTheme="minorHAnsi" w:hAnsiTheme="minorHAnsi"/>
                <w:b/>
              </w:rPr>
              <w:br/>
            </w:r>
            <w:r w:rsidRPr="005D7DA0">
              <w:rPr>
                <w:rFonts w:asciiTheme="minorHAnsi" w:hAnsiTheme="minorHAnsi" w:cs="Arial"/>
                <w:sz w:val="18"/>
                <w:szCs w:val="18"/>
              </w:rPr>
              <w:t>(including Limmen, Mataranka and Borroloola)</w:t>
            </w:r>
          </w:p>
        </w:tc>
        <w:tc>
          <w:tcPr>
            <w:tcW w:w="947" w:type="dxa"/>
            <w:gridSpan w:val="4"/>
            <w:tcBorders>
              <w:top w:val="single" w:sz="4" w:space="0" w:color="auto"/>
              <w:bottom w:val="single" w:sz="4" w:space="0" w:color="auto"/>
            </w:tcBorders>
            <w:noWrap/>
            <w:tcMar>
              <w:top w:w="108" w:type="dxa"/>
              <w:bottom w:w="108" w:type="dxa"/>
            </w:tcMar>
          </w:tcPr>
          <w:p w14:paraId="49CC204C"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c>
          <w:tcPr>
            <w:tcW w:w="4314" w:type="dxa"/>
            <w:gridSpan w:val="19"/>
            <w:tcBorders>
              <w:top w:val="single" w:sz="4" w:space="0" w:color="auto"/>
            </w:tcBorders>
          </w:tcPr>
          <w:p w14:paraId="36FFD07D" w14:textId="77777777" w:rsidR="008528C5" w:rsidRPr="00595659" w:rsidRDefault="008528C5" w:rsidP="008528C5">
            <w:pPr>
              <w:spacing w:after="0"/>
              <w:rPr>
                <w:rFonts w:asciiTheme="minorHAnsi" w:hAnsiTheme="minorHAnsi"/>
                <w:b/>
              </w:rPr>
            </w:pPr>
            <w:r w:rsidRPr="005D7DA0">
              <w:rPr>
                <w:rFonts w:asciiTheme="minorHAnsi" w:hAnsiTheme="minorHAnsi"/>
                <w:b/>
              </w:rPr>
              <w:t>Barkly Region</w:t>
            </w:r>
          </w:p>
        </w:tc>
        <w:tc>
          <w:tcPr>
            <w:tcW w:w="1010" w:type="dxa"/>
            <w:gridSpan w:val="3"/>
            <w:tcBorders>
              <w:top w:val="single" w:sz="4" w:space="0" w:color="auto"/>
            </w:tcBorders>
          </w:tcPr>
          <w:p w14:paraId="0EEE0CD3"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r>
      <w:tr w:rsidR="008528C5" w:rsidRPr="005D7DA0" w14:paraId="19B8CD14"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7D6533C4" w14:textId="77777777" w:rsidR="008528C5" w:rsidRPr="005D7DA0" w:rsidRDefault="008528C5" w:rsidP="008528C5">
            <w:pPr>
              <w:spacing w:after="0"/>
              <w:rPr>
                <w:rFonts w:asciiTheme="minorHAnsi" w:hAnsiTheme="minorHAnsi"/>
                <w:b/>
              </w:rPr>
            </w:pPr>
            <w:r w:rsidRPr="005D7DA0">
              <w:rPr>
                <w:rFonts w:asciiTheme="minorHAnsi" w:hAnsiTheme="minorHAnsi"/>
                <w:b/>
              </w:rPr>
              <w:t>Alice Springs Desert Park</w:t>
            </w:r>
            <w:r>
              <w:rPr>
                <w:rStyle w:val="FootnoteReference"/>
                <w:rFonts w:asciiTheme="minorHAnsi" w:hAnsiTheme="minorHAnsi"/>
                <w:b/>
              </w:rPr>
              <w:footnoteReference w:id="1"/>
            </w:r>
          </w:p>
        </w:tc>
        <w:tc>
          <w:tcPr>
            <w:tcW w:w="947" w:type="dxa"/>
            <w:gridSpan w:val="4"/>
            <w:tcBorders>
              <w:top w:val="single" w:sz="4" w:space="0" w:color="auto"/>
              <w:bottom w:val="single" w:sz="4" w:space="0" w:color="auto"/>
            </w:tcBorders>
            <w:noWrap/>
            <w:tcMar>
              <w:top w:w="108" w:type="dxa"/>
              <w:bottom w:w="108" w:type="dxa"/>
            </w:tcMar>
          </w:tcPr>
          <w:p w14:paraId="2E7FD3C0"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c>
          <w:tcPr>
            <w:tcW w:w="4314" w:type="dxa"/>
            <w:gridSpan w:val="19"/>
            <w:tcBorders>
              <w:bottom w:val="single" w:sz="4" w:space="0" w:color="auto"/>
            </w:tcBorders>
          </w:tcPr>
          <w:p w14:paraId="78EB35CD" w14:textId="77777777" w:rsidR="008528C5" w:rsidRPr="005D7DA0" w:rsidRDefault="008528C5" w:rsidP="008528C5">
            <w:pPr>
              <w:spacing w:after="0"/>
              <w:rPr>
                <w:rFonts w:asciiTheme="minorHAnsi" w:hAnsiTheme="minorHAnsi"/>
                <w:b/>
              </w:rPr>
            </w:pPr>
            <w:r w:rsidRPr="005D7DA0">
              <w:rPr>
                <w:rFonts w:asciiTheme="minorHAnsi" w:hAnsiTheme="minorHAnsi"/>
                <w:b/>
              </w:rPr>
              <w:t>George Brown Darwin Botanic Gardens</w:t>
            </w:r>
          </w:p>
        </w:tc>
        <w:tc>
          <w:tcPr>
            <w:tcW w:w="1010" w:type="dxa"/>
            <w:gridSpan w:val="3"/>
            <w:tcBorders>
              <w:bottom w:val="single" w:sz="4" w:space="0" w:color="auto"/>
            </w:tcBorders>
          </w:tcPr>
          <w:p w14:paraId="727BFD7E"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r>
      <w:tr w:rsidR="008528C5" w:rsidRPr="005D7DA0" w14:paraId="443B9F33" w14:textId="77777777" w:rsidTr="002C4D05">
        <w:trPr>
          <w:trHeight w:val="337"/>
        </w:trPr>
        <w:tc>
          <w:tcPr>
            <w:tcW w:w="4122" w:type="dxa"/>
            <w:gridSpan w:val="17"/>
            <w:tcBorders>
              <w:top w:val="single" w:sz="4" w:space="0" w:color="auto"/>
              <w:bottom w:val="single" w:sz="4" w:space="0" w:color="auto"/>
            </w:tcBorders>
            <w:noWrap/>
            <w:tcMar>
              <w:top w:w="108" w:type="dxa"/>
              <w:bottom w:w="108" w:type="dxa"/>
            </w:tcMar>
          </w:tcPr>
          <w:p w14:paraId="61A026F2" w14:textId="77777777" w:rsidR="008528C5" w:rsidRPr="005D7DA0" w:rsidRDefault="008528C5" w:rsidP="008528C5">
            <w:pPr>
              <w:spacing w:after="0"/>
              <w:rPr>
                <w:rFonts w:asciiTheme="minorHAnsi" w:hAnsiTheme="minorHAnsi"/>
                <w:b/>
              </w:rPr>
            </w:pPr>
            <w:r w:rsidRPr="005D7DA0">
              <w:rPr>
                <w:rFonts w:asciiTheme="minorHAnsi" w:hAnsiTheme="minorHAnsi"/>
                <w:b/>
              </w:rPr>
              <w:t>Territory Wildlife Park</w:t>
            </w:r>
            <w:r>
              <w:rPr>
                <w:rStyle w:val="FootnoteReference"/>
                <w:rFonts w:asciiTheme="minorHAnsi" w:hAnsiTheme="minorHAnsi"/>
                <w:b/>
              </w:rPr>
              <w:footnoteReference w:id="2"/>
            </w:r>
          </w:p>
        </w:tc>
        <w:tc>
          <w:tcPr>
            <w:tcW w:w="947" w:type="dxa"/>
            <w:gridSpan w:val="4"/>
            <w:tcBorders>
              <w:top w:val="single" w:sz="4" w:space="0" w:color="auto"/>
              <w:bottom w:val="single" w:sz="4" w:space="0" w:color="auto"/>
            </w:tcBorders>
            <w:noWrap/>
            <w:tcMar>
              <w:top w:w="108" w:type="dxa"/>
              <w:bottom w:w="108" w:type="dxa"/>
            </w:tcMar>
          </w:tcPr>
          <w:p w14:paraId="5802F1F9"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c>
          <w:tcPr>
            <w:tcW w:w="4314" w:type="dxa"/>
            <w:gridSpan w:val="19"/>
            <w:tcBorders>
              <w:bottom w:val="single" w:sz="4" w:space="0" w:color="auto"/>
            </w:tcBorders>
          </w:tcPr>
          <w:p w14:paraId="0409B20E" w14:textId="77777777" w:rsidR="008528C5" w:rsidRPr="005D7DA0" w:rsidRDefault="008528C5" w:rsidP="008528C5">
            <w:pPr>
              <w:spacing w:after="0"/>
              <w:rPr>
                <w:rFonts w:asciiTheme="minorHAnsi" w:hAnsiTheme="minorHAnsi"/>
              </w:rPr>
            </w:pPr>
            <w:r>
              <w:rPr>
                <w:rFonts w:asciiTheme="minorHAnsi" w:hAnsiTheme="minorHAnsi"/>
                <w:b/>
              </w:rPr>
              <w:t>Other</w:t>
            </w:r>
          </w:p>
        </w:tc>
        <w:tc>
          <w:tcPr>
            <w:tcW w:w="1010" w:type="dxa"/>
            <w:gridSpan w:val="3"/>
            <w:tcBorders>
              <w:bottom w:val="single" w:sz="4" w:space="0" w:color="auto"/>
            </w:tcBorders>
          </w:tcPr>
          <w:p w14:paraId="03007957" w14:textId="77777777" w:rsidR="008528C5" w:rsidRPr="005D7DA0" w:rsidRDefault="008528C5" w:rsidP="008528C5">
            <w:pPr>
              <w:spacing w:after="0"/>
              <w:rPr>
                <w:rFonts w:asciiTheme="minorHAnsi" w:hAnsiTheme="minorHAnsi"/>
              </w:rPr>
            </w:pPr>
            <w:r w:rsidRPr="005D7DA0">
              <w:rPr>
                <w:rFonts w:asciiTheme="minorHAnsi" w:eastAsia="MS Gothic" w:hAnsiTheme="minorHAnsi" w:cs="Segoe UI Symbol"/>
                <w:spacing w:val="-3"/>
              </w:rPr>
              <w:t>Yes/No</w:t>
            </w:r>
          </w:p>
        </w:tc>
      </w:tr>
      <w:tr w:rsidR="008528C5" w:rsidRPr="005D7DA0" w14:paraId="3487BAEB"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E5741E5"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color w:val="FFFFFF" w:themeColor="background1"/>
              </w:rPr>
              <w:lastRenderedPageBreak/>
              <w:t xml:space="preserve">When are you available? </w:t>
            </w:r>
          </w:p>
        </w:tc>
      </w:tr>
      <w:tr w:rsidR="008528C5" w:rsidRPr="005D7DA0" w14:paraId="0C16D886" w14:textId="77777777" w:rsidTr="002C4D05">
        <w:trPr>
          <w:trHeight w:val="237"/>
        </w:trPr>
        <w:tc>
          <w:tcPr>
            <w:tcW w:w="1999"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61AA336" w14:textId="77777777" w:rsidR="008528C5" w:rsidRPr="005D7DA0" w:rsidRDefault="008528C5" w:rsidP="008528C5">
            <w:pPr>
              <w:rPr>
                <w:rStyle w:val="Questionlabel"/>
                <w:rFonts w:asciiTheme="minorHAnsi" w:hAnsiTheme="minorHAnsi"/>
              </w:rPr>
            </w:pPr>
            <w:r>
              <w:rPr>
                <w:rStyle w:val="Questionlabel"/>
                <w:rFonts w:asciiTheme="minorHAnsi" w:hAnsiTheme="minorHAnsi"/>
              </w:rPr>
              <w:t>Weekends and p</w:t>
            </w:r>
            <w:r w:rsidRPr="005D7DA0">
              <w:rPr>
                <w:rStyle w:val="Questionlabel"/>
                <w:rFonts w:asciiTheme="minorHAnsi" w:hAnsiTheme="minorHAnsi"/>
              </w:rPr>
              <w:t xml:space="preserve">ublic </w:t>
            </w:r>
            <w:r>
              <w:rPr>
                <w:rStyle w:val="Questionlabel"/>
                <w:rFonts w:asciiTheme="minorHAnsi" w:hAnsiTheme="minorHAnsi"/>
              </w:rPr>
              <w:t>h</w:t>
            </w:r>
            <w:r w:rsidRPr="005D7DA0">
              <w:rPr>
                <w:rStyle w:val="Questionlabel"/>
                <w:rFonts w:asciiTheme="minorHAnsi" w:hAnsiTheme="minorHAnsi"/>
              </w:rPr>
              <w:t>olidays</w:t>
            </w:r>
          </w:p>
        </w:tc>
        <w:tc>
          <w:tcPr>
            <w:tcW w:w="1296" w:type="dxa"/>
            <w:gridSpan w:val="6"/>
            <w:tcBorders>
              <w:top w:val="single" w:sz="4" w:space="0" w:color="auto"/>
              <w:left w:val="single" w:sz="4" w:space="0" w:color="auto"/>
              <w:bottom w:val="single" w:sz="4" w:space="0" w:color="auto"/>
              <w:right w:val="single" w:sz="4" w:space="0" w:color="auto"/>
            </w:tcBorders>
          </w:tcPr>
          <w:p w14:paraId="56F4204A" w14:textId="77777777" w:rsidR="008528C5" w:rsidRPr="005D7DA0" w:rsidRDefault="008528C5" w:rsidP="008528C5">
            <w:pPr>
              <w:rPr>
                <w:rStyle w:val="Questionlabel"/>
                <w:rFonts w:asciiTheme="minorHAnsi" w:hAnsiTheme="minorHAnsi"/>
              </w:rPr>
            </w:pPr>
            <w:r w:rsidRPr="005D7DA0">
              <w:rPr>
                <w:rFonts w:asciiTheme="minorHAnsi" w:hAnsiTheme="minorHAnsi"/>
              </w:rPr>
              <w:t>Yes/No</w:t>
            </w:r>
          </w:p>
        </w:tc>
        <w:tc>
          <w:tcPr>
            <w:tcW w:w="1538" w:type="dxa"/>
            <w:gridSpan w:val="5"/>
            <w:tcBorders>
              <w:top w:val="single" w:sz="4" w:space="0" w:color="auto"/>
              <w:left w:val="single" w:sz="4" w:space="0" w:color="auto"/>
              <w:bottom w:val="single" w:sz="4" w:space="0" w:color="auto"/>
              <w:right w:val="single" w:sz="4" w:space="0" w:color="auto"/>
            </w:tcBorders>
          </w:tcPr>
          <w:p w14:paraId="6E879045" w14:textId="77777777" w:rsidR="008528C5" w:rsidRPr="005D7DA0" w:rsidRDefault="008528C5" w:rsidP="008528C5">
            <w:pPr>
              <w:rPr>
                <w:rFonts w:asciiTheme="minorHAnsi" w:hAnsiTheme="minorHAnsi"/>
              </w:rPr>
            </w:pPr>
            <w:r w:rsidRPr="005D7DA0">
              <w:rPr>
                <w:rStyle w:val="Questionlabel"/>
                <w:rFonts w:asciiTheme="minorHAnsi" w:hAnsiTheme="minorHAnsi"/>
              </w:rPr>
              <w:t>Weekdays</w:t>
            </w:r>
          </w:p>
        </w:tc>
        <w:tc>
          <w:tcPr>
            <w:tcW w:w="1424" w:type="dxa"/>
            <w:gridSpan w:val="8"/>
            <w:tcBorders>
              <w:top w:val="single" w:sz="4" w:space="0" w:color="auto"/>
              <w:left w:val="single" w:sz="4" w:space="0" w:color="auto"/>
              <w:bottom w:val="single" w:sz="4" w:space="0" w:color="auto"/>
              <w:right w:val="single" w:sz="4" w:space="0" w:color="auto"/>
            </w:tcBorders>
          </w:tcPr>
          <w:p w14:paraId="61B69BA7" w14:textId="77777777" w:rsidR="008528C5" w:rsidRPr="005D7DA0" w:rsidRDefault="008528C5" w:rsidP="008528C5">
            <w:pPr>
              <w:rPr>
                <w:rFonts w:asciiTheme="minorHAnsi" w:hAnsiTheme="minorHAnsi"/>
              </w:rPr>
            </w:pPr>
            <w:r w:rsidRPr="005D7DA0">
              <w:rPr>
                <w:rFonts w:asciiTheme="minorHAnsi" w:hAnsiTheme="minorHAnsi"/>
              </w:rPr>
              <w:t>Yes/No</w:t>
            </w:r>
          </w:p>
        </w:tc>
        <w:tc>
          <w:tcPr>
            <w:tcW w:w="2842" w:type="dxa"/>
            <w:gridSpan w:val="10"/>
            <w:tcBorders>
              <w:top w:val="single" w:sz="4" w:space="0" w:color="auto"/>
              <w:left w:val="single" w:sz="4" w:space="0" w:color="auto"/>
              <w:bottom w:val="single" w:sz="4" w:space="0" w:color="auto"/>
              <w:right w:val="single" w:sz="4" w:space="0" w:color="auto"/>
            </w:tcBorders>
          </w:tcPr>
          <w:p w14:paraId="357E47C9" w14:textId="77777777" w:rsidR="008528C5" w:rsidRPr="005D7DA0" w:rsidRDefault="008528C5" w:rsidP="008528C5">
            <w:pPr>
              <w:rPr>
                <w:rFonts w:asciiTheme="minorHAnsi" w:hAnsiTheme="minorHAnsi"/>
              </w:rPr>
            </w:pPr>
            <w:r w:rsidRPr="005D7DA0">
              <w:rPr>
                <w:rStyle w:val="Questionlabel"/>
                <w:rFonts w:asciiTheme="minorHAnsi" w:hAnsiTheme="minorHAnsi"/>
              </w:rPr>
              <w:t>Are you available for extended camping trips?</w:t>
            </w:r>
          </w:p>
        </w:tc>
        <w:tc>
          <w:tcPr>
            <w:tcW w:w="1294" w:type="dxa"/>
            <w:gridSpan w:val="6"/>
            <w:tcBorders>
              <w:top w:val="single" w:sz="4" w:space="0" w:color="auto"/>
              <w:left w:val="single" w:sz="4" w:space="0" w:color="auto"/>
              <w:bottom w:val="single" w:sz="4" w:space="0" w:color="auto"/>
              <w:right w:val="single" w:sz="4" w:space="0" w:color="auto"/>
            </w:tcBorders>
          </w:tcPr>
          <w:p w14:paraId="4894B5FF" w14:textId="77777777" w:rsidR="008528C5" w:rsidRPr="005D7DA0" w:rsidRDefault="008528C5" w:rsidP="008528C5">
            <w:pPr>
              <w:rPr>
                <w:rFonts w:asciiTheme="minorHAnsi" w:hAnsiTheme="minorHAnsi"/>
              </w:rPr>
            </w:pPr>
            <w:r w:rsidRPr="005D7DA0">
              <w:rPr>
                <w:rFonts w:asciiTheme="minorHAnsi" w:hAnsiTheme="minorHAnsi"/>
              </w:rPr>
              <w:t>Yes/No</w:t>
            </w:r>
          </w:p>
        </w:tc>
      </w:tr>
      <w:tr w:rsidR="008528C5" w:rsidRPr="005D7DA0" w14:paraId="7BDA160A" w14:textId="77777777" w:rsidTr="002C4D05">
        <w:trPr>
          <w:trHeight w:val="22"/>
        </w:trPr>
        <w:tc>
          <w:tcPr>
            <w:tcW w:w="3295"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14:paraId="637D3AD5"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 xml:space="preserve">What dates are you available? </w:t>
            </w:r>
          </w:p>
        </w:tc>
        <w:tc>
          <w:tcPr>
            <w:tcW w:w="7098" w:type="dxa"/>
            <w:gridSpan w:val="29"/>
            <w:tcBorders>
              <w:top w:val="single" w:sz="4" w:space="0" w:color="auto"/>
              <w:left w:val="single" w:sz="4" w:space="0" w:color="auto"/>
              <w:bottom w:val="single" w:sz="4" w:space="0" w:color="auto"/>
              <w:right w:val="single" w:sz="4" w:space="0" w:color="auto"/>
            </w:tcBorders>
          </w:tcPr>
          <w:p w14:paraId="5646F962" w14:textId="77777777" w:rsidR="008528C5" w:rsidRPr="005D7DA0" w:rsidRDefault="008528C5" w:rsidP="008528C5">
            <w:pPr>
              <w:rPr>
                <w:rFonts w:asciiTheme="minorHAnsi" w:hAnsiTheme="minorHAnsi" w:cs="Arial"/>
                <w:spacing w:val="-3"/>
              </w:rPr>
            </w:pPr>
          </w:p>
        </w:tc>
      </w:tr>
      <w:tr w:rsidR="008528C5" w:rsidRPr="005D7DA0" w14:paraId="40CA0C3B"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88C7DFB"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color w:val="FFFFFF" w:themeColor="background1"/>
              </w:rPr>
              <w:t xml:space="preserve">Skills, experience and qualifications </w:t>
            </w:r>
          </w:p>
        </w:tc>
      </w:tr>
      <w:tr w:rsidR="008528C5" w:rsidRPr="005D7DA0" w14:paraId="277ECAF3" w14:textId="77777777" w:rsidTr="00A51263">
        <w:trPr>
          <w:trHeight w:val="1915"/>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22440BA0" w14:textId="77777777" w:rsidR="008528C5" w:rsidRPr="005D7DA0" w:rsidRDefault="008528C5" w:rsidP="008528C5">
            <w:pPr>
              <w:rPr>
                <w:rFonts w:asciiTheme="minorHAnsi" w:hAnsiTheme="minorHAnsi"/>
              </w:rPr>
            </w:pPr>
          </w:p>
        </w:tc>
      </w:tr>
      <w:tr w:rsidR="008528C5" w:rsidRPr="005D7DA0" w14:paraId="1C034982"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63C8D3D"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color w:val="FFFFFF" w:themeColor="background1"/>
              </w:rPr>
              <w:t>Reason/s for volunteering</w:t>
            </w:r>
          </w:p>
        </w:tc>
      </w:tr>
      <w:tr w:rsidR="008528C5" w:rsidRPr="005D7DA0" w14:paraId="22E5E6DF" w14:textId="77777777" w:rsidTr="00A51263">
        <w:trPr>
          <w:trHeight w:val="1358"/>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4527CCBA" w14:textId="77777777" w:rsidR="008528C5" w:rsidRPr="005D7DA0" w:rsidRDefault="008528C5" w:rsidP="008528C5">
            <w:pPr>
              <w:rPr>
                <w:rFonts w:asciiTheme="minorHAnsi" w:hAnsiTheme="minorHAnsi"/>
              </w:rPr>
            </w:pPr>
          </w:p>
        </w:tc>
      </w:tr>
      <w:tr w:rsidR="008528C5" w:rsidRPr="005D7DA0" w14:paraId="0F4501D8"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D6B0AE"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color w:val="FFFFFF" w:themeColor="background1"/>
              </w:rPr>
              <w:t>Do you have the below qualifications? (please attach)</w:t>
            </w:r>
          </w:p>
        </w:tc>
      </w:tr>
      <w:tr w:rsidR="008528C5" w:rsidRPr="005D7DA0" w14:paraId="7A6A7919" w14:textId="77777777" w:rsidTr="002C4D05">
        <w:trPr>
          <w:trHeight w:val="27"/>
        </w:trPr>
        <w:tc>
          <w:tcPr>
            <w:tcW w:w="4432" w:type="dxa"/>
            <w:gridSpan w:val="18"/>
            <w:tcBorders>
              <w:top w:val="single" w:sz="4" w:space="0" w:color="auto"/>
              <w:left w:val="single" w:sz="4" w:space="0" w:color="auto"/>
              <w:bottom w:val="single" w:sz="4" w:space="0" w:color="auto"/>
            </w:tcBorders>
            <w:noWrap/>
            <w:tcMar>
              <w:top w:w="108" w:type="dxa"/>
              <w:bottom w:w="108" w:type="dxa"/>
            </w:tcMar>
          </w:tcPr>
          <w:p w14:paraId="65646DE5"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Senior first aid certificate or equivalent</w:t>
            </w:r>
          </w:p>
        </w:tc>
        <w:tc>
          <w:tcPr>
            <w:tcW w:w="1124" w:type="dxa"/>
            <w:gridSpan w:val="6"/>
            <w:tcBorders>
              <w:top w:val="single" w:sz="4" w:space="0" w:color="auto"/>
              <w:bottom w:val="single" w:sz="4" w:space="0" w:color="auto"/>
              <w:right w:val="single" w:sz="4" w:space="0" w:color="auto"/>
            </w:tcBorders>
            <w:noWrap/>
            <w:tcMar>
              <w:top w:w="108" w:type="dxa"/>
              <w:bottom w:w="108" w:type="dxa"/>
            </w:tcMar>
          </w:tcPr>
          <w:p w14:paraId="58D8CD65" w14:textId="77777777" w:rsidR="008528C5" w:rsidRPr="005D7DA0" w:rsidRDefault="008528C5" w:rsidP="008528C5">
            <w:pPr>
              <w:rPr>
                <w:rFonts w:asciiTheme="minorHAnsi" w:hAnsiTheme="minorHAnsi"/>
              </w:rPr>
            </w:pPr>
            <w:r w:rsidRPr="005D7DA0">
              <w:rPr>
                <w:rFonts w:asciiTheme="minorHAnsi" w:hAnsiTheme="minorHAnsi"/>
              </w:rPr>
              <w:t>Yes/No</w:t>
            </w:r>
          </w:p>
        </w:tc>
        <w:tc>
          <w:tcPr>
            <w:tcW w:w="1701" w:type="dxa"/>
            <w:gridSpan w:val="8"/>
            <w:tcBorders>
              <w:top w:val="single" w:sz="4" w:space="0" w:color="auto"/>
              <w:bottom w:val="single" w:sz="4" w:space="0" w:color="auto"/>
              <w:right w:val="single" w:sz="4" w:space="0" w:color="auto"/>
            </w:tcBorders>
          </w:tcPr>
          <w:p w14:paraId="104C886A" w14:textId="77777777" w:rsidR="008528C5" w:rsidRPr="00EE613F" w:rsidRDefault="008528C5" w:rsidP="008528C5">
            <w:pPr>
              <w:rPr>
                <w:rStyle w:val="Questionlabel"/>
              </w:rPr>
            </w:pPr>
            <w:r w:rsidRPr="00EE613F">
              <w:rPr>
                <w:rStyle w:val="Questionlabel"/>
              </w:rPr>
              <w:t>Expiry date</w:t>
            </w:r>
          </w:p>
        </w:tc>
        <w:tc>
          <w:tcPr>
            <w:tcW w:w="3136" w:type="dxa"/>
            <w:gridSpan w:val="11"/>
            <w:tcBorders>
              <w:top w:val="single" w:sz="4" w:space="0" w:color="auto"/>
              <w:bottom w:val="single" w:sz="4" w:space="0" w:color="auto"/>
              <w:right w:val="single" w:sz="4" w:space="0" w:color="auto"/>
            </w:tcBorders>
          </w:tcPr>
          <w:p w14:paraId="631A137C" w14:textId="77777777" w:rsidR="008528C5" w:rsidRPr="005D7DA0" w:rsidRDefault="008528C5" w:rsidP="008528C5">
            <w:pPr>
              <w:rPr>
                <w:rFonts w:asciiTheme="minorHAnsi" w:hAnsiTheme="minorHAnsi"/>
              </w:rPr>
            </w:pPr>
          </w:p>
        </w:tc>
      </w:tr>
      <w:tr w:rsidR="008528C5" w:rsidRPr="005D7DA0" w14:paraId="37EEC1ED" w14:textId="77777777" w:rsidTr="002C4D05">
        <w:trPr>
          <w:trHeight w:val="27"/>
        </w:trPr>
        <w:tc>
          <w:tcPr>
            <w:tcW w:w="4432" w:type="dxa"/>
            <w:gridSpan w:val="18"/>
            <w:tcBorders>
              <w:top w:val="single" w:sz="4" w:space="0" w:color="auto"/>
              <w:left w:val="single" w:sz="4" w:space="0" w:color="auto"/>
              <w:bottom w:val="single" w:sz="4" w:space="0" w:color="auto"/>
            </w:tcBorders>
            <w:noWrap/>
            <w:tcMar>
              <w:top w:w="108" w:type="dxa"/>
              <w:bottom w:w="108" w:type="dxa"/>
            </w:tcMar>
          </w:tcPr>
          <w:p w14:paraId="61B4BA5A"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ChemCert</w:t>
            </w:r>
          </w:p>
        </w:tc>
        <w:tc>
          <w:tcPr>
            <w:tcW w:w="1124" w:type="dxa"/>
            <w:gridSpan w:val="6"/>
            <w:tcBorders>
              <w:top w:val="single" w:sz="4" w:space="0" w:color="auto"/>
              <w:bottom w:val="single" w:sz="4" w:space="0" w:color="auto"/>
              <w:right w:val="single" w:sz="4" w:space="0" w:color="auto"/>
            </w:tcBorders>
            <w:noWrap/>
            <w:tcMar>
              <w:top w:w="108" w:type="dxa"/>
              <w:bottom w:w="108" w:type="dxa"/>
            </w:tcMar>
          </w:tcPr>
          <w:p w14:paraId="6D5DFBB7" w14:textId="77777777" w:rsidR="008528C5" w:rsidRPr="005D7DA0" w:rsidRDefault="008528C5" w:rsidP="008528C5">
            <w:pPr>
              <w:rPr>
                <w:rFonts w:asciiTheme="minorHAnsi" w:hAnsiTheme="minorHAnsi"/>
              </w:rPr>
            </w:pPr>
            <w:r w:rsidRPr="005D7DA0">
              <w:rPr>
                <w:rFonts w:asciiTheme="minorHAnsi" w:hAnsiTheme="minorHAnsi"/>
              </w:rPr>
              <w:t>Yes/No</w:t>
            </w:r>
          </w:p>
        </w:tc>
        <w:tc>
          <w:tcPr>
            <w:tcW w:w="1701" w:type="dxa"/>
            <w:gridSpan w:val="8"/>
            <w:tcBorders>
              <w:top w:val="single" w:sz="4" w:space="0" w:color="auto"/>
              <w:bottom w:val="single" w:sz="4" w:space="0" w:color="auto"/>
              <w:right w:val="single" w:sz="4" w:space="0" w:color="auto"/>
            </w:tcBorders>
          </w:tcPr>
          <w:p w14:paraId="498E8055" w14:textId="77777777" w:rsidR="008528C5" w:rsidRPr="00EE613F" w:rsidRDefault="008528C5" w:rsidP="008528C5">
            <w:pPr>
              <w:rPr>
                <w:rStyle w:val="Questionlabel"/>
              </w:rPr>
            </w:pPr>
            <w:r w:rsidRPr="00EE613F">
              <w:rPr>
                <w:rStyle w:val="Questionlabel"/>
              </w:rPr>
              <w:t>Expiry date</w:t>
            </w:r>
          </w:p>
        </w:tc>
        <w:tc>
          <w:tcPr>
            <w:tcW w:w="3136" w:type="dxa"/>
            <w:gridSpan w:val="11"/>
            <w:tcBorders>
              <w:top w:val="single" w:sz="4" w:space="0" w:color="auto"/>
              <w:bottom w:val="single" w:sz="4" w:space="0" w:color="auto"/>
              <w:right w:val="single" w:sz="4" w:space="0" w:color="auto"/>
            </w:tcBorders>
          </w:tcPr>
          <w:p w14:paraId="7ADE2999" w14:textId="77777777" w:rsidR="008528C5" w:rsidRPr="005D7DA0" w:rsidRDefault="008528C5" w:rsidP="008528C5">
            <w:pPr>
              <w:rPr>
                <w:rFonts w:asciiTheme="minorHAnsi" w:hAnsiTheme="minorHAnsi"/>
              </w:rPr>
            </w:pPr>
          </w:p>
        </w:tc>
      </w:tr>
      <w:tr w:rsidR="008528C5" w:rsidRPr="005D7DA0" w14:paraId="413F95E0" w14:textId="77777777" w:rsidTr="002C4D05">
        <w:trPr>
          <w:trHeight w:val="27"/>
        </w:trPr>
        <w:tc>
          <w:tcPr>
            <w:tcW w:w="4432" w:type="dxa"/>
            <w:gridSpan w:val="18"/>
            <w:tcBorders>
              <w:top w:val="single" w:sz="4" w:space="0" w:color="auto"/>
              <w:left w:val="single" w:sz="4" w:space="0" w:color="auto"/>
              <w:bottom w:val="single" w:sz="4" w:space="0" w:color="auto"/>
            </w:tcBorders>
            <w:noWrap/>
            <w:tcMar>
              <w:top w:w="108" w:type="dxa"/>
              <w:bottom w:w="108" w:type="dxa"/>
            </w:tcMar>
          </w:tcPr>
          <w:p w14:paraId="5D9277F0" w14:textId="6D4451FB" w:rsidR="008528C5" w:rsidRPr="005D7DA0" w:rsidRDefault="008528C5" w:rsidP="008528C5">
            <w:pPr>
              <w:rPr>
                <w:rStyle w:val="Questionlabel"/>
                <w:rFonts w:asciiTheme="minorHAnsi" w:hAnsiTheme="minorHAnsi"/>
              </w:rPr>
            </w:pPr>
            <w:r>
              <w:rPr>
                <w:rStyle w:val="Questionlabel"/>
                <w:rFonts w:asciiTheme="minorHAnsi" w:hAnsiTheme="minorHAnsi"/>
              </w:rPr>
              <w:t>Ochre Card</w:t>
            </w:r>
          </w:p>
        </w:tc>
        <w:tc>
          <w:tcPr>
            <w:tcW w:w="1124" w:type="dxa"/>
            <w:gridSpan w:val="6"/>
            <w:tcBorders>
              <w:top w:val="single" w:sz="4" w:space="0" w:color="auto"/>
              <w:bottom w:val="single" w:sz="4" w:space="0" w:color="auto"/>
              <w:right w:val="single" w:sz="4" w:space="0" w:color="auto"/>
            </w:tcBorders>
            <w:noWrap/>
            <w:tcMar>
              <w:top w:w="108" w:type="dxa"/>
              <w:bottom w:w="108" w:type="dxa"/>
            </w:tcMar>
          </w:tcPr>
          <w:p w14:paraId="57102008" w14:textId="77777777" w:rsidR="008528C5" w:rsidRPr="005D7DA0" w:rsidRDefault="008528C5" w:rsidP="008528C5">
            <w:pPr>
              <w:rPr>
                <w:rFonts w:asciiTheme="minorHAnsi" w:hAnsiTheme="minorHAnsi"/>
              </w:rPr>
            </w:pPr>
            <w:r w:rsidRPr="005D7DA0">
              <w:rPr>
                <w:rFonts w:asciiTheme="minorHAnsi" w:hAnsiTheme="minorHAnsi"/>
              </w:rPr>
              <w:t>Yes/No</w:t>
            </w:r>
          </w:p>
        </w:tc>
        <w:tc>
          <w:tcPr>
            <w:tcW w:w="1701" w:type="dxa"/>
            <w:gridSpan w:val="8"/>
            <w:tcBorders>
              <w:top w:val="single" w:sz="4" w:space="0" w:color="auto"/>
              <w:bottom w:val="single" w:sz="4" w:space="0" w:color="auto"/>
              <w:right w:val="single" w:sz="4" w:space="0" w:color="auto"/>
            </w:tcBorders>
          </w:tcPr>
          <w:p w14:paraId="20A9B7B0" w14:textId="77777777" w:rsidR="008528C5" w:rsidRPr="00EE613F" w:rsidRDefault="008528C5" w:rsidP="008528C5">
            <w:pPr>
              <w:rPr>
                <w:rStyle w:val="Questionlabel"/>
              </w:rPr>
            </w:pPr>
            <w:r w:rsidRPr="00EE613F">
              <w:rPr>
                <w:rStyle w:val="Questionlabel"/>
              </w:rPr>
              <w:t>Expiry date</w:t>
            </w:r>
          </w:p>
        </w:tc>
        <w:tc>
          <w:tcPr>
            <w:tcW w:w="3136" w:type="dxa"/>
            <w:gridSpan w:val="11"/>
            <w:tcBorders>
              <w:top w:val="single" w:sz="4" w:space="0" w:color="auto"/>
              <w:bottom w:val="single" w:sz="4" w:space="0" w:color="auto"/>
              <w:right w:val="single" w:sz="4" w:space="0" w:color="auto"/>
            </w:tcBorders>
          </w:tcPr>
          <w:p w14:paraId="29F89A2E" w14:textId="77777777" w:rsidR="008528C5" w:rsidRPr="005D7DA0" w:rsidRDefault="008528C5" w:rsidP="008528C5">
            <w:pPr>
              <w:rPr>
                <w:rFonts w:asciiTheme="minorHAnsi" w:hAnsiTheme="minorHAnsi"/>
              </w:rPr>
            </w:pPr>
          </w:p>
        </w:tc>
      </w:tr>
      <w:tr w:rsidR="008528C5" w:rsidRPr="005D7DA0" w14:paraId="299AE8D9" w14:textId="77777777" w:rsidTr="002C4D05">
        <w:trPr>
          <w:trHeight w:val="27"/>
        </w:trPr>
        <w:tc>
          <w:tcPr>
            <w:tcW w:w="4432"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14:paraId="3F6590EF"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National Police check</w:t>
            </w:r>
          </w:p>
        </w:tc>
        <w:tc>
          <w:tcPr>
            <w:tcW w:w="1124" w:type="dxa"/>
            <w:gridSpan w:val="6"/>
            <w:tcBorders>
              <w:top w:val="single" w:sz="4" w:space="0" w:color="auto"/>
              <w:left w:val="single" w:sz="4" w:space="0" w:color="auto"/>
              <w:bottom w:val="single" w:sz="4" w:space="0" w:color="auto"/>
              <w:right w:val="single" w:sz="4" w:space="0" w:color="auto"/>
            </w:tcBorders>
          </w:tcPr>
          <w:p w14:paraId="36760381" w14:textId="77777777" w:rsidR="008528C5" w:rsidRPr="005D7DA0" w:rsidRDefault="008528C5" w:rsidP="008528C5">
            <w:pPr>
              <w:rPr>
                <w:rFonts w:asciiTheme="minorHAnsi" w:hAnsiTheme="minorHAnsi"/>
              </w:rPr>
            </w:pPr>
            <w:r w:rsidRPr="005D7DA0">
              <w:rPr>
                <w:rFonts w:asciiTheme="minorHAnsi" w:hAnsiTheme="minorHAnsi"/>
              </w:rPr>
              <w:t>Yes/No</w:t>
            </w:r>
          </w:p>
        </w:tc>
        <w:tc>
          <w:tcPr>
            <w:tcW w:w="3543" w:type="dxa"/>
            <w:gridSpan w:val="13"/>
            <w:tcBorders>
              <w:top w:val="single" w:sz="4" w:space="0" w:color="auto"/>
              <w:left w:val="single" w:sz="4" w:space="0" w:color="auto"/>
              <w:bottom w:val="single" w:sz="4" w:space="0" w:color="auto"/>
              <w:right w:val="single" w:sz="4" w:space="0" w:color="auto"/>
            </w:tcBorders>
          </w:tcPr>
          <w:p w14:paraId="68714E2B" w14:textId="77777777" w:rsidR="008528C5" w:rsidRPr="005D7DA0" w:rsidRDefault="008528C5" w:rsidP="008528C5">
            <w:pPr>
              <w:rPr>
                <w:rFonts w:asciiTheme="minorHAnsi" w:hAnsiTheme="minorHAnsi"/>
                <w:b/>
              </w:rPr>
            </w:pPr>
            <w:r w:rsidRPr="005D7DA0">
              <w:rPr>
                <w:rFonts w:asciiTheme="minorHAnsi" w:hAnsiTheme="minorHAnsi"/>
                <w:b/>
              </w:rPr>
              <w:t>Drive a manual vehicle</w:t>
            </w:r>
          </w:p>
        </w:tc>
        <w:tc>
          <w:tcPr>
            <w:tcW w:w="1294" w:type="dxa"/>
            <w:gridSpan w:val="6"/>
            <w:tcBorders>
              <w:top w:val="single" w:sz="4" w:space="0" w:color="auto"/>
              <w:left w:val="single" w:sz="4" w:space="0" w:color="auto"/>
              <w:bottom w:val="single" w:sz="4" w:space="0" w:color="auto"/>
              <w:right w:val="single" w:sz="4" w:space="0" w:color="auto"/>
            </w:tcBorders>
          </w:tcPr>
          <w:p w14:paraId="5DD0AD72" w14:textId="77777777" w:rsidR="008528C5" w:rsidRPr="005D7DA0" w:rsidRDefault="008528C5" w:rsidP="008528C5">
            <w:pPr>
              <w:rPr>
                <w:rFonts w:asciiTheme="minorHAnsi" w:hAnsiTheme="minorHAnsi"/>
              </w:rPr>
            </w:pPr>
            <w:r w:rsidRPr="005D7DA0">
              <w:rPr>
                <w:rFonts w:asciiTheme="minorHAnsi" w:hAnsiTheme="minorHAnsi"/>
              </w:rPr>
              <w:t>Yes/No</w:t>
            </w:r>
          </w:p>
        </w:tc>
      </w:tr>
      <w:tr w:rsidR="008528C5" w:rsidRPr="005D7DA0" w14:paraId="5558B359"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E39F07"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color w:val="FFFFFF" w:themeColor="background1"/>
              </w:rPr>
              <w:t>Your health</w:t>
            </w:r>
          </w:p>
        </w:tc>
      </w:tr>
      <w:tr w:rsidR="008528C5" w:rsidRPr="005D7DA0" w14:paraId="6231E847" w14:textId="77777777" w:rsidTr="00241571">
        <w:trPr>
          <w:trHeight w:val="98"/>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46E53513" w14:textId="77777777" w:rsidR="008528C5" w:rsidRPr="005D7DA0" w:rsidRDefault="008528C5" w:rsidP="008528C5">
            <w:pPr>
              <w:rPr>
                <w:rFonts w:asciiTheme="minorHAnsi" w:hAnsiTheme="minorHAnsi"/>
              </w:rPr>
            </w:pPr>
            <w:r>
              <w:rPr>
                <w:rFonts w:asciiTheme="minorHAnsi" w:hAnsiTheme="minorHAnsi"/>
              </w:rPr>
              <w:t>P</w:t>
            </w:r>
            <w:r w:rsidRPr="005D7DA0">
              <w:rPr>
                <w:rFonts w:asciiTheme="minorHAnsi" w:hAnsiTheme="minorHAnsi"/>
              </w:rPr>
              <w:t>rovide details of any current injuries/illnesses or other health conditions (including previous) which may affect your ability to work as a volunteer. You may be required to provide a fit-for-work certificate.</w:t>
            </w:r>
          </w:p>
        </w:tc>
      </w:tr>
      <w:tr w:rsidR="008528C5" w:rsidRPr="005D7DA0" w14:paraId="78ACE9C7" w14:textId="77777777" w:rsidTr="00A51263">
        <w:trPr>
          <w:trHeight w:val="1842"/>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2FA8C57C" w14:textId="77777777" w:rsidR="008528C5" w:rsidRPr="005D7DA0" w:rsidRDefault="008528C5" w:rsidP="008528C5">
            <w:pPr>
              <w:rPr>
                <w:rFonts w:asciiTheme="minorHAnsi" w:hAnsiTheme="minorHAnsi"/>
              </w:rPr>
            </w:pPr>
          </w:p>
        </w:tc>
      </w:tr>
      <w:tr w:rsidR="008528C5" w:rsidRPr="005D7DA0" w14:paraId="18A30717" w14:textId="77777777" w:rsidTr="002C4D05">
        <w:trPr>
          <w:trHeight w:val="322"/>
        </w:trPr>
        <w:tc>
          <w:tcPr>
            <w:tcW w:w="9109" w:type="dxa"/>
            <w:gridSpan w:val="38"/>
            <w:tcBorders>
              <w:top w:val="single" w:sz="4" w:space="0" w:color="auto"/>
              <w:left w:val="single" w:sz="4" w:space="0" w:color="auto"/>
              <w:bottom w:val="single" w:sz="4" w:space="0" w:color="auto"/>
              <w:right w:val="single" w:sz="4" w:space="0" w:color="auto"/>
            </w:tcBorders>
            <w:noWrap/>
            <w:tcMar>
              <w:top w:w="108" w:type="dxa"/>
              <w:bottom w:w="108" w:type="dxa"/>
            </w:tcMar>
          </w:tcPr>
          <w:p w14:paraId="1C917F4A" w14:textId="59B5A9C5" w:rsidR="008528C5" w:rsidRPr="00A13189" w:rsidRDefault="008528C5" w:rsidP="008528C5">
            <w:pPr>
              <w:rPr>
                <w:rStyle w:val="Questionlabel"/>
              </w:rPr>
            </w:pPr>
            <w:r w:rsidRPr="00A13189">
              <w:rPr>
                <w:rStyle w:val="Questionlabel"/>
              </w:rPr>
              <w:t>Are you are receiving workers compensation?</w:t>
            </w:r>
          </w:p>
        </w:tc>
        <w:tc>
          <w:tcPr>
            <w:tcW w:w="1284" w:type="dxa"/>
            <w:gridSpan w:val="5"/>
            <w:tcBorders>
              <w:top w:val="single" w:sz="4" w:space="0" w:color="auto"/>
              <w:left w:val="single" w:sz="4" w:space="0" w:color="auto"/>
              <w:bottom w:val="single" w:sz="4" w:space="0" w:color="auto"/>
              <w:right w:val="single" w:sz="4" w:space="0" w:color="auto"/>
            </w:tcBorders>
          </w:tcPr>
          <w:p w14:paraId="14CD0770" w14:textId="77777777" w:rsidR="008528C5" w:rsidRPr="005D7DA0" w:rsidRDefault="008528C5" w:rsidP="008528C5">
            <w:pPr>
              <w:rPr>
                <w:rFonts w:asciiTheme="minorHAnsi" w:hAnsiTheme="minorHAnsi"/>
              </w:rPr>
            </w:pPr>
            <w:r>
              <w:rPr>
                <w:rFonts w:asciiTheme="minorHAnsi" w:hAnsiTheme="minorHAnsi"/>
              </w:rPr>
              <w:t>Yes / No</w:t>
            </w:r>
          </w:p>
        </w:tc>
      </w:tr>
      <w:tr w:rsidR="008528C5" w:rsidRPr="005D7DA0" w14:paraId="462EC4F6" w14:textId="77777777" w:rsidTr="00FA787D">
        <w:trPr>
          <w:trHeight w:val="195"/>
        </w:trPr>
        <w:tc>
          <w:tcPr>
            <w:tcW w:w="10393" w:type="dxa"/>
            <w:gridSpan w:val="43"/>
            <w:tcBorders>
              <w:top w:val="single" w:sz="4" w:space="0" w:color="auto"/>
              <w:bottom w:val="single" w:sz="4" w:space="0" w:color="auto"/>
            </w:tcBorders>
            <w:shd w:val="clear" w:color="auto" w:fill="1F1F5F" w:themeFill="text1"/>
            <w:noWrap/>
            <w:tcMar>
              <w:top w:w="108" w:type="dxa"/>
              <w:bottom w:w="108" w:type="dxa"/>
            </w:tcMar>
          </w:tcPr>
          <w:p w14:paraId="4153C80F"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color w:val="FFFFFF" w:themeColor="background1"/>
              </w:rPr>
              <w:lastRenderedPageBreak/>
              <w:t xml:space="preserve">Emergency contact (provide </w:t>
            </w:r>
            <w:r>
              <w:rPr>
                <w:rStyle w:val="Questionlabel"/>
                <w:rFonts w:asciiTheme="minorHAnsi" w:hAnsiTheme="minorHAnsi"/>
                <w:color w:val="FFFFFF" w:themeColor="background1"/>
              </w:rPr>
              <w:t>2</w:t>
            </w:r>
            <w:r w:rsidRPr="005D7DA0">
              <w:rPr>
                <w:rStyle w:val="Questionlabel"/>
                <w:rFonts w:asciiTheme="minorHAnsi" w:hAnsiTheme="minorHAnsi"/>
                <w:color w:val="FFFFFF" w:themeColor="background1"/>
              </w:rPr>
              <w:t>)</w:t>
            </w:r>
          </w:p>
        </w:tc>
      </w:tr>
      <w:tr w:rsidR="00FA787D" w:rsidRPr="005D7DA0" w14:paraId="7F062370" w14:textId="77777777" w:rsidTr="002C4D05">
        <w:trPr>
          <w:trHeight w:val="223"/>
        </w:trPr>
        <w:tc>
          <w:tcPr>
            <w:tcW w:w="1317" w:type="dxa"/>
            <w:gridSpan w:val="4"/>
            <w:tcBorders>
              <w:top w:val="single" w:sz="4" w:space="0" w:color="auto"/>
              <w:bottom w:val="single" w:sz="4" w:space="0" w:color="auto"/>
            </w:tcBorders>
            <w:noWrap/>
            <w:tcMar>
              <w:top w:w="108" w:type="dxa"/>
              <w:bottom w:w="108" w:type="dxa"/>
            </w:tcMar>
          </w:tcPr>
          <w:p w14:paraId="740374B5" w14:textId="061FF9BB" w:rsidR="00FA787D" w:rsidRPr="00A13189" w:rsidRDefault="00FA787D" w:rsidP="00EE613F">
            <w:pPr>
              <w:rPr>
                <w:rStyle w:val="Questionlabel"/>
              </w:rPr>
            </w:pPr>
            <w:r w:rsidRPr="00A13189">
              <w:rPr>
                <w:rStyle w:val="Questionlabel"/>
              </w:rPr>
              <w:t>First name</w:t>
            </w:r>
          </w:p>
        </w:tc>
        <w:tc>
          <w:tcPr>
            <w:tcW w:w="2553" w:type="dxa"/>
            <w:gridSpan w:val="12"/>
            <w:tcBorders>
              <w:top w:val="single" w:sz="4" w:space="0" w:color="auto"/>
              <w:bottom w:val="single" w:sz="4" w:space="0" w:color="auto"/>
            </w:tcBorders>
            <w:noWrap/>
            <w:tcMar>
              <w:top w:w="108" w:type="dxa"/>
              <w:bottom w:w="108" w:type="dxa"/>
            </w:tcMar>
          </w:tcPr>
          <w:p w14:paraId="78F3508A" w14:textId="77777777" w:rsidR="00FA787D" w:rsidRPr="005D7DA0" w:rsidRDefault="00FA787D" w:rsidP="00EE613F">
            <w:pPr>
              <w:rPr>
                <w:rFonts w:asciiTheme="minorHAnsi" w:hAnsiTheme="minorHAnsi"/>
              </w:rPr>
            </w:pPr>
          </w:p>
        </w:tc>
        <w:tc>
          <w:tcPr>
            <w:tcW w:w="1232" w:type="dxa"/>
            <w:gridSpan w:val="6"/>
            <w:tcBorders>
              <w:top w:val="single" w:sz="4" w:space="0" w:color="auto"/>
              <w:bottom w:val="single" w:sz="4" w:space="0" w:color="auto"/>
            </w:tcBorders>
          </w:tcPr>
          <w:p w14:paraId="7D584BB5" w14:textId="77777777" w:rsidR="00FA787D" w:rsidRPr="00FA787D" w:rsidRDefault="00FA787D" w:rsidP="00EE613F">
            <w:pPr>
              <w:rPr>
                <w:rStyle w:val="Questionlabel"/>
              </w:rPr>
            </w:pPr>
            <w:r w:rsidRPr="00A13189">
              <w:rPr>
                <w:rStyle w:val="Questionlabel"/>
              </w:rPr>
              <w:t>Last name</w:t>
            </w:r>
          </w:p>
        </w:tc>
        <w:tc>
          <w:tcPr>
            <w:tcW w:w="2031" w:type="dxa"/>
            <w:gridSpan w:val="9"/>
            <w:tcBorders>
              <w:top w:val="single" w:sz="4" w:space="0" w:color="auto"/>
              <w:bottom w:val="single" w:sz="4" w:space="0" w:color="auto"/>
            </w:tcBorders>
          </w:tcPr>
          <w:p w14:paraId="43A13B31" w14:textId="3F716C66" w:rsidR="00FA787D" w:rsidRPr="00FA787D" w:rsidRDefault="00FA787D" w:rsidP="00EE613F">
            <w:pPr>
              <w:rPr>
                <w:rStyle w:val="Questionlabel"/>
              </w:rPr>
            </w:pPr>
          </w:p>
        </w:tc>
        <w:tc>
          <w:tcPr>
            <w:tcW w:w="1555" w:type="dxa"/>
            <w:gridSpan w:val="4"/>
            <w:tcBorders>
              <w:top w:val="single" w:sz="4" w:space="0" w:color="auto"/>
              <w:bottom w:val="single" w:sz="4" w:space="0" w:color="auto"/>
            </w:tcBorders>
          </w:tcPr>
          <w:p w14:paraId="1B688EF6" w14:textId="5458A18F" w:rsidR="00FA787D" w:rsidRPr="00A13189" w:rsidDel="00EE613F" w:rsidRDefault="00FA787D" w:rsidP="00EE613F">
            <w:pPr>
              <w:rPr>
                <w:rStyle w:val="Questionlabel"/>
              </w:rPr>
            </w:pPr>
            <w:r w:rsidRPr="00A13189">
              <w:rPr>
                <w:rStyle w:val="Questionlabel"/>
              </w:rPr>
              <w:t>Relationship</w:t>
            </w:r>
          </w:p>
        </w:tc>
        <w:tc>
          <w:tcPr>
            <w:tcW w:w="1705" w:type="dxa"/>
            <w:gridSpan w:val="8"/>
            <w:tcBorders>
              <w:top w:val="single" w:sz="4" w:space="0" w:color="auto"/>
              <w:bottom w:val="single" w:sz="4" w:space="0" w:color="auto"/>
            </w:tcBorders>
          </w:tcPr>
          <w:p w14:paraId="154123C6" w14:textId="77777777" w:rsidR="00FA787D" w:rsidRPr="005D7DA0" w:rsidRDefault="00FA787D" w:rsidP="00EE613F">
            <w:pPr>
              <w:rPr>
                <w:rFonts w:asciiTheme="minorHAnsi" w:hAnsiTheme="minorHAnsi"/>
              </w:rPr>
            </w:pPr>
          </w:p>
        </w:tc>
      </w:tr>
      <w:tr w:rsidR="00EE613F" w:rsidRPr="005D7DA0" w14:paraId="0ECF619D" w14:textId="77777777" w:rsidTr="002C4D05">
        <w:trPr>
          <w:trHeight w:val="223"/>
        </w:trPr>
        <w:tc>
          <w:tcPr>
            <w:tcW w:w="1317" w:type="dxa"/>
            <w:gridSpan w:val="4"/>
            <w:tcBorders>
              <w:top w:val="single" w:sz="4" w:space="0" w:color="auto"/>
              <w:bottom w:val="single" w:sz="4" w:space="0" w:color="auto"/>
            </w:tcBorders>
            <w:noWrap/>
            <w:tcMar>
              <w:top w:w="108" w:type="dxa"/>
              <w:bottom w:w="108" w:type="dxa"/>
            </w:tcMar>
          </w:tcPr>
          <w:p w14:paraId="1DB3C12B" w14:textId="29413455" w:rsidR="00EE613F" w:rsidRPr="00A13189" w:rsidRDefault="00FA787D" w:rsidP="00FA787D">
            <w:pPr>
              <w:rPr>
                <w:rStyle w:val="Questionlabel"/>
              </w:rPr>
            </w:pPr>
            <w:r w:rsidRPr="00A13189">
              <w:rPr>
                <w:rStyle w:val="Questionlabel"/>
              </w:rPr>
              <w:t>Address</w:t>
            </w:r>
          </w:p>
        </w:tc>
        <w:tc>
          <w:tcPr>
            <w:tcW w:w="4820" w:type="dxa"/>
            <w:gridSpan w:val="22"/>
            <w:tcBorders>
              <w:top w:val="single" w:sz="4" w:space="0" w:color="auto"/>
              <w:bottom w:val="single" w:sz="4" w:space="0" w:color="auto"/>
            </w:tcBorders>
            <w:noWrap/>
            <w:tcMar>
              <w:top w:w="108" w:type="dxa"/>
              <w:bottom w:w="108" w:type="dxa"/>
            </w:tcMar>
          </w:tcPr>
          <w:p w14:paraId="14065B0D" w14:textId="287C8665" w:rsidR="00EE613F" w:rsidRPr="005D7DA0" w:rsidRDefault="00EE613F" w:rsidP="00EE613F">
            <w:pPr>
              <w:rPr>
                <w:rFonts w:asciiTheme="minorHAnsi" w:hAnsiTheme="minorHAnsi"/>
              </w:rPr>
            </w:pPr>
          </w:p>
        </w:tc>
        <w:tc>
          <w:tcPr>
            <w:tcW w:w="996" w:type="dxa"/>
            <w:gridSpan w:val="5"/>
            <w:tcBorders>
              <w:top w:val="single" w:sz="4" w:space="0" w:color="auto"/>
              <w:bottom w:val="single" w:sz="4" w:space="0" w:color="auto"/>
            </w:tcBorders>
          </w:tcPr>
          <w:p w14:paraId="52DFBFB0" w14:textId="3E1C3B06" w:rsidR="00EE613F" w:rsidRPr="00A13189" w:rsidRDefault="00FA787D" w:rsidP="00EE613F">
            <w:pPr>
              <w:rPr>
                <w:rStyle w:val="Questionlabel"/>
              </w:rPr>
            </w:pPr>
            <w:r w:rsidRPr="00A13189">
              <w:rPr>
                <w:rStyle w:val="Questionlabel"/>
              </w:rPr>
              <w:t>Phone</w:t>
            </w:r>
          </w:p>
        </w:tc>
        <w:tc>
          <w:tcPr>
            <w:tcW w:w="3260" w:type="dxa"/>
            <w:gridSpan w:val="12"/>
            <w:tcBorders>
              <w:top w:val="single" w:sz="4" w:space="0" w:color="auto"/>
              <w:bottom w:val="single" w:sz="4" w:space="0" w:color="auto"/>
            </w:tcBorders>
          </w:tcPr>
          <w:p w14:paraId="6CC9A517" w14:textId="77777777" w:rsidR="00EE613F" w:rsidRPr="005D7DA0" w:rsidRDefault="00EE613F" w:rsidP="00EE613F">
            <w:pPr>
              <w:rPr>
                <w:rFonts w:asciiTheme="minorHAnsi" w:hAnsiTheme="minorHAnsi"/>
              </w:rPr>
            </w:pPr>
          </w:p>
        </w:tc>
      </w:tr>
      <w:tr w:rsidR="00FA787D" w:rsidRPr="005D7DA0" w14:paraId="42D436B4" w14:textId="77777777" w:rsidTr="002C4D05">
        <w:trPr>
          <w:trHeight w:val="223"/>
        </w:trPr>
        <w:tc>
          <w:tcPr>
            <w:tcW w:w="1317" w:type="dxa"/>
            <w:gridSpan w:val="4"/>
            <w:tcBorders>
              <w:top w:val="single" w:sz="4" w:space="0" w:color="auto"/>
              <w:bottom w:val="single" w:sz="4" w:space="0" w:color="auto"/>
            </w:tcBorders>
            <w:noWrap/>
            <w:tcMar>
              <w:top w:w="108" w:type="dxa"/>
              <w:bottom w:w="108" w:type="dxa"/>
            </w:tcMar>
          </w:tcPr>
          <w:p w14:paraId="23426085" w14:textId="77777777" w:rsidR="00FA787D" w:rsidRPr="00D27DFF" w:rsidRDefault="00FA787D" w:rsidP="00D27DFF">
            <w:pPr>
              <w:rPr>
                <w:rStyle w:val="Questionlabel"/>
              </w:rPr>
            </w:pPr>
            <w:r w:rsidRPr="00D27DFF">
              <w:rPr>
                <w:rStyle w:val="Questionlabel"/>
              </w:rPr>
              <w:t>First name</w:t>
            </w:r>
          </w:p>
        </w:tc>
        <w:tc>
          <w:tcPr>
            <w:tcW w:w="2553" w:type="dxa"/>
            <w:gridSpan w:val="12"/>
            <w:tcBorders>
              <w:top w:val="single" w:sz="4" w:space="0" w:color="auto"/>
              <w:bottom w:val="single" w:sz="4" w:space="0" w:color="auto"/>
            </w:tcBorders>
            <w:noWrap/>
            <w:tcMar>
              <w:top w:w="108" w:type="dxa"/>
              <w:bottom w:w="108" w:type="dxa"/>
            </w:tcMar>
          </w:tcPr>
          <w:p w14:paraId="447D9F9D" w14:textId="77777777" w:rsidR="00FA787D" w:rsidRPr="005D7DA0" w:rsidRDefault="00FA787D" w:rsidP="00D27DFF">
            <w:pPr>
              <w:rPr>
                <w:rFonts w:asciiTheme="minorHAnsi" w:hAnsiTheme="minorHAnsi"/>
              </w:rPr>
            </w:pPr>
          </w:p>
        </w:tc>
        <w:tc>
          <w:tcPr>
            <w:tcW w:w="1232" w:type="dxa"/>
            <w:gridSpan w:val="6"/>
            <w:tcBorders>
              <w:top w:val="single" w:sz="4" w:space="0" w:color="auto"/>
              <w:bottom w:val="single" w:sz="4" w:space="0" w:color="auto"/>
            </w:tcBorders>
          </w:tcPr>
          <w:p w14:paraId="226126F3" w14:textId="77777777" w:rsidR="00FA787D" w:rsidRPr="00FA787D" w:rsidRDefault="00FA787D" w:rsidP="00D27DFF">
            <w:pPr>
              <w:rPr>
                <w:rStyle w:val="Questionlabel"/>
              </w:rPr>
            </w:pPr>
            <w:r w:rsidRPr="00D27DFF">
              <w:rPr>
                <w:rStyle w:val="Questionlabel"/>
              </w:rPr>
              <w:t>Last name</w:t>
            </w:r>
          </w:p>
        </w:tc>
        <w:tc>
          <w:tcPr>
            <w:tcW w:w="2031" w:type="dxa"/>
            <w:gridSpan w:val="9"/>
            <w:tcBorders>
              <w:top w:val="single" w:sz="4" w:space="0" w:color="auto"/>
              <w:bottom w:val="single" w:sz="4" w:space="0" w:color="auto"/>
            </w:tcBorders>
          </w:tcPr>
          <w:p w14:paraId="041FF4C0" w14:textId="77777777" w:rsidR="00FA787D" w:rsidRPr="00FA787D" w:rsidRDefault="00FA787D" w:rsidP="00D27DFF">
            <w:pPr>
              <w:rPr>
                <w:rStyle w:val="Questionlabel"/>
              </w:rPr>
            </w:pPr>
          </w:p>
        </w:tc>
        <w:tc>
          <w:tcPr>
            <w:tcW w:w="1555" w:type="dxa"/>
            <w:gridSpan w:val="4"/>
            <w:tcBorders>
              <w:top w:val="single" w:sz="4" w:space="0" w:color="auto"/>
              <w:bottom w:val="single" w:sz="4" w:space="0" w:color="auto"/>
            </w:tcBorders>
          </w:tcPr>
          <w:p w14:paraId="58FD0D44" w14:textId="77777777" w:rsidR="00FA787D" w:rsidRPr="00D27DFF" w:rsidDel="00EE613F" w:rsidRDefault="00FA787D" w:rsidP="00D27DFF">
            <w:pPr>
              <w:rPr>
                <w:rStyle w:val="Questionlabel"/>
              </w:rPr>
            </w:pPr>
            <w:r w:rsidRPr="00D27DFF">
              <w:rPr>
                <w:rStyle w:val="Questionlabel"/>
              </w:rPr>
              <w:t>Relationship</w:t>
            </w:r>
          </w:p>
        </w:tc>
        <w:tc>
          <w:tcPr>
            <w:tcW w:w="1705" w:type="dxa"/>
            <w:gridSpan w:val="8"/>
            <w:tcBorders>
              <w:top w:val="single" w:sz="4" w:space="0" w:color="auto"/>
              <w:bottom w:val="single" w:sz="4" w:space="0" w:color="auto"/>
            </w:tcBorders>
          </w:tcPr>
          <w:p w14:paraId="7EF2C749" w14:textId="77777777" w:rsidR="00FA787D" w:rsidRPr="005D7DA0" w:rsidRDefault="00FA787D" w:rsidP="00D27DFF">
            <w:pPr>
              <w:rPr>
                <w:rFonts w:asciiTheme="minorHAnsi" w:hAnsiTheme="minorHAnsi"/>
              </w:rPr>
            </w:pPr>
          </w:p>
        </w:tc>
      </w:tr>
      <w:tr w:rsidR="00A13189" w:rsidRPr="005D7DA0" w14:paraId="35AD988B" w14:textId="77777777" w:rsidTr="00A51263">
        <w:trPr>
          <w:trHeight w:val="608"/>
        </w:trPr>
        <w:tc>
          <w:tcPr>
            <w:tcW w:w="1317" w:type="dxa"/>
            <w:gridSpan w:val="4"/>
            <w:tcBorders>
              <w:top w:val="single" w:sz="4" w:space="0" w:color="auto"/>
              <w:bottom w:val="single" w:sz="4" w:space="0" w:color="auto"/>
            </w:tcBorders>
            <w:noWrap/>
            <w:tcMar>
              <w:top w:w="108" w:type="dxa"/>
              <w:bottom w:w="108" w:type="dxa"/>
            </w:tcMar>
          </w:tcPr>
          <w:p w14:paraId="6243628B" w14:textId="77777777" w:rsidR="00FA787D" w:rsidRPr="00D27DFF" w:rsidRDefault="00FA787D" w:rsidP="00D27DFF">
            <w:pPr>
              <w:rPr>
                <w:rStyle w:val="Questionlabel"/>
              </w:rPr>
            </w:pPr>
            <w:r w:rsidRPr="00D27DFF">
              <w:rPr>
                <w:rStyle w:val="Questionlabel"/>
              </w:rPr>
              <w:t>Address</w:t>
            </w:r>
          </w:p>
        </w:tc>
        <w:tc>
          <w:tcPr>
            <w:tcW w:w="4820" w:type="dxa"/>
            <w:gridSpan w:val="22"/>
            <w:tcBorders>
              <w:top w:val="single" w:sz="4" w:space="0" w:color="auto"/>
              <w:bottom w:val="single" w:sz="4" w:space="0" w:color="auto"/>
            </w:tcBorders>
            <w:noWrap/>
            <w:tcMar>
              <w:top w:w="108" w:type="dxa"/>
              <w:bottom w:w="108" w:type="dxa"/>
            </w:tcMar>
          </w:tcPr>
          <w:p w14:paraId="4E284F74" w14:textId="77777777" w:rsidR="00FA787D" w:rsidRPr="005D7DA0" w:rsidRDefault="00FA787D" w:rsidP="00D27DFF">
            <w:pPr>
              <w:rPr>
                <w:rFonts w:asciiTheme="minorHAnsi" w:hAnsiTheme="minorHAnsi"/>
              </w:rPr>
            </w:pPr>
          </w:p>
        </w:tc>
        <w:tc>
          <w:tcPr>
            <w:tcW w:w="996" w:type="dxa"/>
            <w:gridSpan w:val="5"/>
            <w:tcBorders>
              <w:top w:val="single" w:sz="4" w:space="0" w:color="auto"/>
              <w:bottom w:val="single" w:sz="4" w:space="0" w:color="auto"/>
            </w:tcBorders>
          </w:tcPr>
          <w:p w14:paraId="7B7CF0A0" w14:textId="77777777" w:rsidR="00FA787D" w:rsidRPr="00D27DFF" w:rsidRDefault="00FA787D" w:rsidP="00D27DFF">
            <w:pPr>
              <w:rPr>
                <w:rStyle w:val="Questionlabel"/>
              </w:rPr>
            </w:pPr>
            <w:r w:rsidRPr="00D27DFF">
              <w:rPr>
                <w:rStyle w:val="Questionlabel"/>
              </w:rPr>
              <w:t>Phone</w:t>
            </w:r>
          </w:p>
        </w:tc>
        <w:tc>
          <w:tcPr>
            <w:tcW w:w="3260" w:type="dxa"/>
            <w:gridSpan w:val="12"/>
            <w:tcBorders>
              <w:top w:val="single" w:sz="4" w:space="0" w:color="auto"/>
              <w:bottom w:val="single" w:sz="4" w:space="0" w:color="auto"/>
            </w:tcBorders>
          </w:tcPr>
          <w:p w14:paraId="03282204" w14:textId="77777777" w:rsidR="00FA787D" w:rsidRPr="005D7DA0" w:rsidRDefault="00FA787D" w:rsidP="00D27DFF">
            <w:pPr>
              <w:rPr>
                <w:rFonts w:asciiTheme="minorHAnsi" w:hAnsiTheme="minorHAnsi"/>
              </w:rPr>
            </w:pPr>
          </w:p>
        </w:tc>
      </w:tr>
      <w:tr w:rsidR="008528C5" w:rsidRPr="005D7DA0" w14:paraId="733E6BEB"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E6A68AD" w14:textId="77777777" w:rsidR="008528C5" w:rsidRPr="005D7DA0" w:rsidRDefault="008528C5" w:rsidP="008528C5">
            <w:pPr>
              <w:rPr>
                <w:rStyle w:val="Questionlabel"/>
                <w:rFonts w:asciiTheme="minorHAnsi" w:hAnsiTheme="minorHAnsi"/>
                <w:color w:val="FFFFFF" w:themeColor="background1"/>
              </w:rPr>
            </w:pPr>
            <w:r w:rsidRPr="005D7DA0">
              <w:rPr>
                <w:rStyle w:val="Questionlabel"/>
                <w:rFonts w:asciiTheme="minorHAnsi" w:hAnsiTheme="minorHAnsi"/>
                <w:color w:val="FFFFFF" w:themeColor="background1"/>
              </w:rPr>
              <w:t>Drivers licence details – attach a copy</w:t>
            </w:r>
          </w:p>
        </w:tc>
      </w:tr>
      <w:tr w:rsidR="008528C5" w:rsidRPr="005D7DA0" w14:paraId="68D614F3" w14:textId="77777777" w:rsidTr="002C4D05">
        <w:trPr>
          <w:trHeight w:val="237"/>
        </w:trPr>
        <w:tc>
          <w:tcPr>
            <w:tcW w:w="713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3CBF039E" w14:textId="77777777" w:rsidR="008528C5" w:rsidRPr="005D7DA0" w:rsidRDefault="008528C5" w:rsidP="008528C5">
            <w:pPr>
              <w:rPr>
                <w:rFonts w:asciiTheme="minorHAnsi" w:hAnsiTheme="minorHAnsi"/>
              </w:rPr>
            </w:pPr>
            <w:r w:rsidRPr="005D7DA0">
              <w:rPr>
                <w:rFonts w:asciiTheme="minorHAnsi" w:hAnsiTheme="minorHAnsi"/>
              </w:rPr>
              <w:t xml:space="preserve">You must tell Parks and Wildlife of any changes to your licence status. </w:t>
            </w:r>
          </w:p>
        </w:tc>
        <w:tc>
          <w:tcPr>
            <w:tcW w:w="1984" w:type="dxa"/>
            <w:gridSpan w:val="8"/>
            <w:tcBorders>
              <w:top w:val="single" w:sz="4" w:space="0" w:color="auto"/>
              <w:left w:val="single" w:sz="4" w:space="0" w:color="auto"/>
              <w:bottom w:val="single" w:sz="4" w:space="0" w:color="auto"/>
              <w:right w:val="single" w:sz="4" w:space="0" w:color="auto"/>
            </w:tcBorders>
          </w:tcPr>
          <w:p w14:paraId="06FA97F3" w14:textId="77777777" w:rsidR="008528C5" w:rsidRPr="002829F6" w:rsidRDefault="008528C5" w:rsidP="008528C5">
            <w:pPr>
              <w:rPr>
                <w:rStyle w:val="Questionlabel"/>
              </w:rPr>
            </w:pPr>
            <w:r w:rsidRPr="002829F6">
              <w:rPr>
                <w:rStyle w:val="Questionlabel"/>
              </w:rPr>
              <w:t>Copy attached?</w:t>
            </w:r>
          </w:p>
        </w:tc>
        <w:tc>
          <w:tcPr>
            <w:tcW w:w="1276" w:type="dxa"/>
            <w:gridSpan w:val="4"/>
            <w:tcBorders>
              <w:top w:val="single" w:sz="4" w:space="0" w:color="auto"/>
              <w:left w:val="single" w:sz="4" w:space="0" w:color="auto"/>
              <w:bottom w:val="single" w:sz="4" w:space="0" w:color="auto"/>
              <w:right w:val="single" w:sz="4" w:space="0" w:color="auto"/>
            </w:tcBorders>
          </w:tcPr>
          <w:p w14:paraId="56A3E6B2" w14:textId="77777777" w:rsidR="008528C5" w:rsidRPr="005D7DA0" w:rsidRDefault="008528C5" w:rsidP="008528C5">
            <w:pPr>
              <w:rPr>
                <w:rFonts w:asciiTheme="minorHAnsi" w:hAnsiTheme="minorHAnsi"/>
              </w:rPr>
            </w:pPr>
            <w:r w:rsidRPr="005D7DA0">
              <w:rPr>
                <w:rFonts w:asciiTheme="minorHAnsi" w:hAnsiTheme="minorHAnsi"/>
              </w:rPr>
              <w:t>Yes/No</w:t>
            </w:r>
          </w:p>
        </w:tc>
      </w:tr>
      <w:tr w:rsidR="008528C5" w:rsidRPr="005D7DA0" w14:paraId="48597AAC" w14:textId="77777777" w:rsidTr="002C4D05">
        <w:trPr>
          <w:trHeight w:val="237"/>
        </w:trPr>
        <w:tc>
          <w:tcPr>
            <w:tcW w:w="880"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7EEA9C2"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State</w:t>
            </w:r>
          </w:p>
        </w:tc>
        <w:tc>
          <w:tcPr>
            <w:tcW w:w="1119" w:type="dxa"/>
            <w:gridSpan w:val="6"/>
            <w:tcBorders>
              <w:top w:val="single" w:sz="4" w:space="0" w:color="auto"/>
              <w:left w:val="single" w:sz="4" w:space="0" w:color="auto"/>
              <w:bottom w:val="single" w:sz="4" w:space="0" w:color="auto"/>
              <w:right w:val="single" w:sz="4" w:space="0" w:color="auto"/>
            </w:tcBorders>
          </w:tcPr>
          <w:p w14:paraId="19F35E81" w14:textId="77777777" w:rsidR="008528C5" w:rsidRPr="005D7DA0" w:rsidRDefault="008528C5" w:rsidP="008528C5">
            <w:pPr>
              <w:rPr>
                <w:rFonts w:asciiTheme="minorHAnsi" w:hAnsiTheme="minorHAnsi"/>
              </w:rPr>
            </w:pPr>
          </w:p>
        </w:tc>
        <w:tc>
          <w:tcPr>
            <w:tcW w:w="1274" w:type="dxa"/>
            <w:gridSpan w:val="5"/>
            <w:tcBorders>
              <w:top w:val="single" w:sz="4" w:space="0" w:color="auto"/>
              <w:left w:val="single" w:sz="4" w:space="0" w:color="auto"/>
              <w:bottom w:val="single" w:sz="4" w:space="0" w:color="auto"/>
              <w:right w:val="single" w:sz="4" w:space="0" w:color="auto"/>
            </w:tcBorders>
          </w:tcPr>
          <w:p w14:paraId="287D4B6A"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Number</w:t>
            </w:r>
          </w:p>
        </w:tc>
        <w:tc>
          <w:tcPr>
            <w:tcW w:w="849" w:type="dxa"/>
            <w:gridSpan w:val="4"/>
            <w:tcBorders>
              <w:top w:val="single" w:sz="4" w:space="0" w:color="auto"/>
              <w:left w:val="single" w:sz="4" w:space="0" w:color="auto"/>
              <w:bottom w:val="single" w:sz="4" w:space="0" w:color="auto"/>
              <w:right w:val="single" w:sz="4" w:space="0" w:color="auto"/>
            </w:tcBorders>
          </w:tcPr>
          <w:p w14:paraId="69C2DF19" w14:textId="77777777" w:rsidR="008528C5" w:rsidRPr="005D7DA0" w:rsidRDefault="008528C5" w:rsidP="008528C5">
            <w:pPr>
              <w:rPr>
                <w:rFonts w:asciiTheme="minorHAnsi" w:hAnsiTheme="minorHAnsi"/>
              </w:rPr>
            </w:pPr>
          </w:p>
        </w:tc>
        <w:tc>
          <w:tcPr>
            <w:tcW w:w="1008" w:type="dxa"/>
            <w:gridSpan w:val="6"/>
            <w:tcBorders>
              <w:top w:val="single" w:sz="4" w:space="0" w:color="auto"/>
              <w:left w:val="single" w:sz="4" w:space="0" w:color="auto"/>
              <w:bottom w:val="single" w:sz="4" w:space="0" w:color="auto"/>
              <w:right w:val="single" w:sz="4" w:space="0" w:color="auto"/>
            </w:tcBorders>
          </w:tcPr>
          <w:p w14:paraId="73F5A7C2" w14:textId="77777777" w:rsidR="008528C5" w:rsidRPr="005D7DA0" w:rsidRDefault="008528C5" w:rsidP="008528C5">
            <w:pPr>
              <w:rPr>
                <w:rFonts w:asciiTheme="minorHAnsi" w:hAnsiTheme="minorHAnsi"/>
              </w:rPr>
            </w:pPr>
            <w:r w:rsidRPr="005D7DA0">
              <w:rPr>
                <w:rStyle w:val="Questionlabel"/>
                <w:rFonts w:asciiTheme="minorHAnsi" w:hAnsiTheme="minorHAnsi"/>
              </w:rPr>
              <w:t>Class</w:t>
            </w:r>
          </w:p>
        </w:tc>
        <w:tc>
          <w:tcPr>
            <w:tcW w:w="1134" w:type="dxa"/>
            <w:gridSpan w:val="5"/>
            <w:tcBorders>
              <w:top w:val="single" w:sz="4" w:space="0" w:color="auto"/>
              <w:left w:val="single" w:sz="4" w:space="0" w:color="auto"/>
              <w:bottom w:val="single" w:sz="4" w:space="0" w:color="auto"/>
              <w:right w:val="single" w:sz="4" w:space="0" w:color="auto"/>
            </w:tcBorders>
          </w:tcPr>
          <w:p w14:paraId="3231A9F9" w14:textId="77777777" w:rsidR="008528C5" w:rsidRPr="005D7DA0" w:rsidRDefault="008528C5" w:rsidP="008528C5">
            <w:pPr>
              <w:rPr>
                <w:rFonts w:asciiTheme="minorHAnsi" w:hAnsiTheme="minorHAnsi"/>
              </w:rPr>
            </w:pPr>
          </w:p>
        </w:tc>
        <w:tc>
          <w:tcPr>
            <w:tcW w:w="1561" w:type="dxa"/>
            <w:gridSpan w:val="5"/>
            <w:tcBorders>
              <w:top w:val="single" w:sz="4" w:space="0" w:color="auto"/>
              <w:left w:val="single" w:sz="4" w:space="0" w:color="auto"/>
              <w:bottom w:val="single" w:sz="4" w:space="0" w:color="auto"/>
              <w:right w:val="single" w:sz="4" w:space="0" w:color="auto"/>
            </w:tcBorders>
          </w:tcPr>
          <w:p w14:paraId="36528FE5" w14:textId="77777777" w:rsidR="008528C5" w:rsidRPr="005D7DA0" w:rsidRDefault="008528C5" w:rsidP="008528C5">
            <w:pPr>
              <w:rPr>
                <w:rFonts w:asciiTheme="minorHAnsi" w:hAnsiTheme="minorHAnsi"/>
              </w:rPr>
            </w:pPr>
            <w:r w:rsidRPr="005D7DA0">
              <w:rPr>
                <w:rStyle w:val="Questionlabel"/>
                <w:rFonts w:asciiTheme="minorHAnsi" w:hAnsiTheme="minorHAnsi"/>
              </w:rPr>
              <w:t>Expiry</w:t>
            </w:r>
            <w:r w:rsidRPr="005D7DA0">
              <w:rPr>
                <w:rFonts w:asciiTheme="minorHAnsi" w:hAnsiTheme="minorHAnsi"/>
              </w:rPr>
              <w:t xml:space="preserve"> </w:t>
            </w:r>
            <w:r w:rsidRPr="005D7DA0">
              <w:rPr>
                <w:rStyle w:val="Questionlabel"/>
                <w:rFonts w:asciiTheme="minorHAnsi" w:hAnsiTheme="minorHAnsi"/>
              </w:rPr>
              <w:t>date</w:t>
            </w:r>
          </w:p>
        </w:tc>
        <w:tc>
          <w:tcPr>
            <w:tcW w:w="2568" w:type="dxa"/>
            <w:gridSpan w:val="10"/>
            <w:tcBorders>
              <w:top w:val="single" w:sz="4" w:space="0" w:color="auto"/>
              <w:left w:val="single" w:sz="4" w:space="0" w:color="auto"/>
              <w:bottom w:val="single" w:sz="4" w:space="0" w:color="auto"/>
              <w:right w:val="single" w:sz="4" w:space="0" w:color="auto"/>
            </w:tcBorders>
          </w:tcPr>
          <w:p w14:paraId="18672740" w14:textId="77777777" w:rsidR="008528C5" w:rsidRPr="005D7DA0" w:rsidRDefault="008528C5" w:rsidP="008528C5">
            <w:pPr>
              <w:rPr>
                <w:rFonts w:asciiTheme="minorHAnsi" w:hAnsiTheme="minorHAnsi"/>
              </w:rPr>
            </w:pPr>
          </w:p>
        </w:tc>
      </w:tr>
      <w:tr w:rsidR="00A138B5" w:rsidRPr="005D7DA0" w14:paraId="2711AA28" w14:textId="77777777" w:rsidTr="002A27B1">
        <w:trPr>
          <w:trHeight w:val="27"/>
        </w:trPr>
        <w:tc>
          <w:tcPr>
            <w:tcW w:w="10393" w:type="dxa"/>
            <w:gridSpan w:val="4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ED6F213" w14:textId="4FAA670E" w:rsidR="00A138B5" w:rsidRPr="005D7DA0" w:rsidRDefault="00A138B5" w:rsidP="002A27B1">
            <w:pPr>
              <w:rPr>
                <w:rStyle w:val="Questionlabel"/>
                <w:rFonts w:asciiTheme="minorHAnsi" w:hAnsiTheme="minorHAnsi"/>
                <w:color w:val="FFFFFF" w:themeColor="background1"/>
              </w:rPr>
            </w:pPr>
            <w:r>
              <w:rPr>
                <w:rStyle w:val="Questionlabel"/>
                <w:rFonts w:asciiTheme="minorHAnsi" w:hAnsiTheme="minorHAnsi"/>
                <w:color w:val="FFFFFF" w:themeColor="background1"/>
              </w:rPr>
              <w:t>Privacy</w:t>
            </w:r>
          </w:p>
        </w:tc>
      </w:tr>
      <w:tr w:rsidR="00A138B5" w:rsidRPr="005D7DA0" w14:paraId="72FDF96F" w14:textId="77777777" w:rsidTr="00A51263">
        <w:trPr>
          <w:trHeight w:val="7015"/>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299666AA" w14:textId="4D4A10CF" w:rsidR="00A138B5" w:rsidRDefault="00A138B5" w:rsidP="00A138B5">
            <w:pPr>
              <w:rPr>
                <w:rFonts w:asciiTheme="minorHAnsi" w:hAnsiTheme="minorHAnsi"/>
              </w:rPr>
            </w:pPr>
            <w:r w:rsidRPr="00A138B5">
              <w:rPr>
                <w:rFonts w:asciiTheme="minorHAnsi" w:hAnsiTheme="minorHAnsi"/>
              </w:rPr>
              <w:t xml:space="preserve">The Department of Environment, Parks and Water Security respects and is committed to safeguarding the confidentiality and privacy of the information that it collects and handles, in accordance with the </w:t>
            </w:r>
            <w:r w:rsidRPr="00A51263">
              <w:rPr>
                <w:rFonts w:asciiTheme="minorHAnsi" w:hAnsiTheme="minorHAnsi"/>
                <w:i/>
              </w:rPr>
              <w:t>Northern Territory Information Act 2002</w:t>
            </w:r>
            <w:r w:rsidRPr="00A138B5">
              <w:rPr>
                <w:rFonts w:asciiTheme="minorHAnsi" w:hAnsiTheme="minorHAnsi"/>
              </w:rPr>
              <w:t xml:space="preserve"> </w:t>
            </w:r>
            <w:r>
              <w:rPr>
                <w:rStyle w:val="FootnoteReference"/>
                <w:rFonts w:asciiTheme="minorHAnsi" w:hAnsiTheme="minorHAnsi"/>
              </w:rPr>
              <w:footnoteReference w:id="3"/>
            </w:r>
            <w:r w:rsidRPr="00A138B5">
              <w:rPr>
                <w:rFonts w:asciiTheme="minorHAnsi" w:hAnsiTheme="minorHAnsi"/>
              </w:rPr>
              <w:t>.</w:t>
            </w:r>
          </w:p>
          <w:p w14:paraId="2D73AD2B" w14:textId="77777777" w:rsidR="00547409" w:rsidRPr="00A138B5" w:rsidRDefault="00547409" w:rsidP="00A138B5">
            <w:pPr>
              <w:rPr>
                <w:rFonts w:asciiTheme="minorHAnsi" w:hAnsiTheme="minorHAnsi"/>
              </w:rPr>
            </w:pPr>
          </w:p>
          <w:p w14:paraId="75429E5E" w14:textId="77777777" w:rsidR="00547409" w:rsidRDefault="00A138B5" w:rsidP="00A138B5">
            <w:pPr>
              <w:rPr>
                <w:rFonts w:asciiTheme="minorHAnsi" w:hAnsiTheme="minorHAnsi"/>
              </w:rPr>
            </w:pPr>
            <w:r w:rsidRPr="00A138B5">
              <w:rPr>
                <w:rFonts w:asciiTheme="minorHAnsi" w:hAnsiTheme="minorHAnsi"/>
              </w:rPr>
              <w:t xml:space="preserve">You have been asked to provide personal information necessary for us to process your application to be campground host. </w:t>
            </w:r>
          </w:p>
          <w:p w14:paraId="03B38D1F" w14:textId="77777777" w:rsidR="00547409" w:rsidRDefault="00547409" w:rsidP="00A138B5">
            <w:pPr>
              <w:rPr>
                <w:rFonts w:asciiTheme="minorHAnsi" w:hAnsiTheme="minorHAnsi"/>
              </w:rPr>
            </w:pPr>
          </w:p>
          <w:p w14:paraId="35BC4D0E" w14:textId="23A17288" w:rsidR="00547409" w:rsidRDefault="00A138B5" w:rsidP="00A138B5">
            <w:pPr>
              <w:rPr>
                <w:rFonts w:asciiTheme="minorHAnsi" w:hAnsiTheme="minorHAnsi"/>
              </w:rPr>
            </w:pPr>
            <w:r w:rsidRPr="00A138B5">
              <w:rPr>
                <w:rFonts w:asciiTheme="minorHAnsi" w:hAnsiTheme="minorHAnsi"/>
              </w:rPr>
              <w:t xml:space="preserve">You do not have to provide your personal information but if you choose not to, your application may not be approved. </w:t>
            </w:r>
          </w:p>
          <w:p w14:paraId="3BA2BDC2" w14:textId="77777777" w:rsidR="00547409" w:rsidRDefault="00547409" w:rsidP="00A138B5">
            <w:pPr>
              <w:rPr>
                <w:rFonts w:asciiTheme="minorHAnsi" w:hAnsiTheme="minorHAnsi"/>
              </w:rPr>
            </w:pPr>
          </w:p>
          <w:p w14:paraId="09ED602D" w14:textId="39982029" w:rsidR="00A138B5" w:rsidRDefault="00A138B5" w:rsidP="00A138B5">
            <w:pPr>
              <w:rPr>
                <w:rFonts w:asciiTheme="minorHAnsi" w:hAnsiTheme="minorHAnsi"/>
              </w:rPr>
            </w:pPr>
            <w:r w:rsidRPr="00A138B5">
              <w:rPr>
                <w:rFonts w:asciiTheme="minorHAnsi" w:hAnsiTheme="minorHAnsi"/>
              </w:rPr>
              <w:t xml:space="preserve">The information you provide will be accessible to the department and will only be used to provide a department service or program.  </w:t>
            </w:r>
          </w:p>
          <w:p w14:paraId="1C16A661" w14:textId="77777777" w:rsidR="00547409" w:rsidRPr="00A138B5" w:rsidRDefault="00547409" w:rsidP="00A138B5">
            <w:pPr>
              <w:rPr>
                <w:rFonts w:asciiTheme="minorHAnsi" w:hAnsiTheme="minorHAnsi"/>
              </w:rPr>
            </w:pPr>
          </w:p>
          <w:p w14:paraId="728F5EB5" w14:textId="28E24C2C" w:rsidR="00A138B5" w:rsidRDefault="00A138B5" w:rsidP="00A138B5">
            <w:pPr>
              <w:rPr>
                <w:rFonts w:asciiTheme="minorHAnsi" w:hAnsiTheme="minorHAnsi"/>
              </w:rPr>
            </w:pPr>
            <w:r w:rsidRPr="00A138B5">
              <w:rPr>
                <w:rFonts w:asciiTheme="minorHAnsi" w:hAnsiTheme="minorHAnsi"/>
              </w:rPr>
              <w:t>We will not disclose your personal information to third parties unless:</w:t>
            </w:r>
          </w:p>
          <w:p w14:paraId="0C90EDC2" w14:textId="77777777" w:rsidR="00547409" w:rsidRPr="00A138B5" w:rsidRDefault="00547409" w:rsidP="00A138B5">
            <w:pPr>
              <w:rPr>
                <w:rFonts w:asciiTheme="minorHAnsi" w:hAnsiTheme="minorHAnsi"/>
              </w:rPr>
            </w:pPr>
          </w:p>
          <w:p w14:paraId="5A80B7E2" w14:textId="77777777" w:rsidR="00A138B5" w:rsidRPr="00A138B5" w:rsidRDefault="00A138B5" w:rsidP="00A138B5">
            <w:pPr>
              <w:rPr>
                <w:rFonts w:asciiTheme="minorHAnsi" w:hAnsiTheme="minorHAnsi"/>
              </w:rPr>
            </w:pPr>
            <w:r w:rsidRPr="00A138B5">
              <w:rPr>
                <w:rFonts w:asciiTheme="minorHAnsi" w:hAnsiTheme="minorHAnsi"/>
              </w:rPr>
              <w:t>•</w:t>
            </w:r>
            <w:r w:rsidRPr="00A138B5">
              <w:rPr>
                <w:rFonts w:asciiTheme="minorHAnsi" w:hAnsiTheme="minorHAnsi"/>
              </w:rPr>
              <w:tab/>
              <w:t>authorised or required by law to do so</w:t>
            </w:r>
          </w:p>
          <w:p w14:paraId="171B4F58" w14:textId="2429A58C" w:rsidR="00A138B5" w:rsidRDefault="00A138B5" w:rsidP="00A138B5">
            <w:pPr>
              <w:rPr>
                <w:rFonts w:asciiTheme="minorHAnsi" w:hAnsiTheme="minorHAnsi"/>
              </w:rPr>
            </w:pPr>
            <w:r w:rsidRPr="00A138B5">
              <w:rPr>
                <w:rFonts w:asciiTheme="minorHAnsi" w:hAnsiTheme="minorHAnsi"/>
              </w:rPr>
              <w:t>•</w:t>
            </w:r>
            <w:r w:rsidRPr="00A138B5">
              <w:rPr>
                <w:rFonts w:asciiTheme="minorHAnsi" w:hAnsiTheme="minorHAnsi"/>
              </w:rPr>
              <w:tab/>
              <w:t>you have given us your consent to share your personal information for a specific purpose.</w:t>
            </w:r>
          </w:p>
          <w:p w14:paraId="6CC0BAFB" w14:textId="77777777" w:rsidR="00547409" w:rsidRPr="00A138B5" w:rsidRDefault="00547409" w:rsidP="00A138B5">
            <w:pPr>
              <w:rPr>
                <w:rFonts w:asciiTheme="minorHAnsi" w:hAnsiTheme="minorHAnsi"/>
              </w:rPr>
            </w:pPr>
          </w:p>
          <w:p w14:paraId="12540519" w14:textId="77777777" w:rsidR="00547409" w:rsidRDefault="00A138B5" w:rsidP="00A138B5">
            <w:pPr>
              <w:rPr>
                <w:rFonts w:asciiTheme="minorHAnsi" w:hAnsiTheme="minorHAnsi"/>
              </w:rPr>
            </w:pPr>
            <w:r w:rsidRPr="00A138B5">
              <w:rPr>
                <w:rFonts w:asciiTheme="minorHAnsi" w:hAnsiTheme="minorHAnsi"/>
              </w:rPr>
              <w:t>You may request access to the personal information we hold about you. To find o</w:t>
            </w:r>
            <w:r>
              <w:rPr>
                <w:rFonts w:asciiTheme="minorHAnsi" w:hAnsiTheme="minorHAnsi"/>
              </w:rPr>
              <w:t>ut more read our privacy policy</w:t>
            </w:r>
            <w:r>
              <w:rPr>
                <w:rStyle w:val="FootnoteReference"/>
                <w:rFonts w:asciiTheme="minorHAnsi" w:hAnsiTheme="minorHAnsi"/>
              </w:rPr>
              <w:footnoteReference w:id="4"/>
            </w:r>
            <w:r w:rsidR="00547409">
              <w:rPr>
                <w:rFonts w:asciiTheme="minorHAnsi" w:hAnsiTheme="minorHAnsi"/>
              </w:rPr>
              <w:t xml:space="preserve">. </w:t>
            </w:r>
          </w:p>
          <w:p w14:paraId="1753AD9A" w14:textId="77777777" w:rsidR="00547409" w:rsidRDefault="00547409" w:rsidP="00A138B5">
            <w:pPr>
              <w:rPr>
                <w:rFonts w:asciiTheme="minorHAnsi" w:hAnsiTheme="minorHAnsi"/>
              </w:rPr>
            </w:pPr>
          </w:p>
          <w:p w14:paraId="29CB42E1" w14:textId="77777777" w:rsidR="00A138B5" w:rsidRDefault="00A138B5" w:rsidP="00A138B5">
            <w:pPr>
              <w:rPr>
                <w:rFonts w:asciiTheme="minorHAnsi" w:hAnsiTheme="minorHAnsi"/>
              </w:rPr>
            </w:pPr>
            <w:r w:rsidRPr="00A138B5">
              <w:rPr>
                <w:rFonts w:asciiTheme="minorHAnsi" w:hAnsiTheme="minorHAnsi"/>
              </w:rPr>
              <w:t xml:space="preserve">If you want more information about the Northern Territory’s privacy laws, please refer to the </w:t>
            </w:r>
            <w:r w:rsidRPr="00A51263">
              <w:rPr>
                <w:rFonts w:asciiTheme="minorHAnsi" w:hAnsiTheme="minorHAnsi"/>
                <w:i/>
              </w:rPr>
              <w:t>Northern Territory Information Act 2002</w:t>
            </w:r>
            <w:r w:rsidRPr="00A138B5">
              <w:rPr>
                <w:rFonts w:asciiTheme="minorHAnsi" w:hAnsiTheme="minorHAnsi"/>
              </w:rPr>
              <w:t xml:space="preserve">, or the Office of </w:t>
            </w:r>
            <w:r>
              <w:rPr>
                <w:rFonts w:asciiTheme="minorHAnsi" w:hAnsiTheme="minorHAnsi"/>
              </w:rPr>
              <w:t>the Information Commissioner NT</w:t>
            </w:r>
            <w:r>
              <w:rPr>
                <w:rStyle w:val="FootnoteReference"/>
                <w:rFonts w:asciiTheme="minorHAnsi" w:hAnsiTheme="minorHAnsi"/>
              </w:rPr>
              <w:footnoteReference w:id="5"/>
            </w:r>
            <w:r w:rsidRPr="00A138B5">
              <w:rPr>
                <w:rFonts w:asciiTheme="minorHAnsi" w:hAnsiTheme="minorHAnsi"/>
              </w:rPr>
              <w:t>.</w:t>
            </w:r>
          </w:p>
          <w:p w14:paraId="47AA8004" w14:textId="1235820F" w:rsidR="00547409" w:rsidRPr="005D7DA0" w:rsidRDefault="00547409" w:rsidP="00A138B5">
            <w:pPr>
              <w:rPr>
                <w:rFonts w:asciiTheme="minorHAnsi" w:hAnsiTheme="minorHAnsi"/>
              </w:rPr>
            </w:pPr>
          </w:p>
        </w:tc>
      </w:tr>
      <w:tr w:rsidR="008528C5" w:rsidRPr="005D7DA0" w14:paraId="15E99AB3" w14:textId="77777777" w:rsidTr="00241571">
        <w:trPr>
          <w:trHeight w:val="27"/>
        </w:trPr>
        <w:tc>
          <w:tcPr>
            <w:tcW w:w="10393" w:type="dxa"/>
            <w:gridSpan w:val="43"/>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2BC3E9B5"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color w:val="FFFFFF" w:themeColor="background1"/>
              </w:rPr>
              <w:lastRenderedPageBreak/>
              <w:t>Declaration</w:t>
            </w:r>
          </w:p>
        </w:tc>
      </w:tr>
      <w:tr w:rsidR="008528C5" w:rsidRPr="005D7DA0" w14:paraId="6972C7E7" w14:textId="77777777" w:rsidTr="001C3026">
        <w:trPr>
          <w:trHeight w:val="27"/>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3DE0859E" w14:textId="4BA96171" w:rsidR="008528C5" w:rsidRPr="005D7DA0" w:rsidRDefault="008528C5" w:rsidP="008528C5">
            <w:pPr>
              <w:rPr>
                <w:rFonts w:asciiTheme="minorHAnsi" w:hAnsiTheme="minorHAnsi"/>
              </w:rPr>
            </w:pPr>
            <w:r>
              <w:rPr>
                <w:rFonts w:asciiTheme="minorHAnsi" w:hAnsiTheme="minorHAnsi"/>
              </w:rPr>
              <w:t xml:space="preserve">I </w:t>
            </w:r>
            <w:r w:rsidRPr="005D7DA0">
              <w:rPr>
                <w:rFonts w:asciiTheme="minorHAnsi" w:hAnsiTheme="minorHAnsi"/>
              </w:rPr>
              <w:t xml:space="preserve">wish to apply to become a </w:t>
            </w:r>
            <w:r>
              <w:rPr>
                <w:rFonts w:asciiTheme="minorHAnsi" w:hAnsiTheme="minorHAnsi"/>
              </w:rPr>
              <w:t>v</w:t>
            </w:r>
            <w:r w:rsidRPr="005D7DA0">
              <w:rPr>
                <w:rFonts w:asciiTheme="minorHAnsi" w:hAnsiTheme="minorHAnsi"/>
              </w:rPr>
              <w:t>olunteer with Parks and Wildlife in the Northern Territory.</w:t>
            </w:r>
          </w:p>
        </w:tc>
      </w:tr>
      <w:tr w:rsidR="008528C5" w:rsidRPr="005D7DA0" w14:paraId="0932319C" w14:textId="77777777" w:rsidTr="001C3026">
        <w:trPr>
          <w:trHeight w:val="27"/>
        </w:trPr>
        <w:tc>
          <w:tcPr>
            <w:tcW w:w="10393" w:type="dxa"/>
            <w:gridSpan w:val="43"/>
            <w:tcBorders>
              <w:top w:val="single" w:sz="4" w:space="0" w:color="auto"/>
              <w:left w:val="single" w:sz="4" w:space="0" w:color="auto"/>
              <w:bottom w:val="nil"/>
              <w:right w:val="single" w:sz="4" w:space="0" w:color="auto"/>
            </w:tcBorders>
            <w:noWrap/>
            <w:tcMar>
              <w:top w:w="108" w:type="dxa"/>
              <w:bottom w:w="108" w:type="dxa"/>
            </w:tcMar>
          </w:tcPr>
          <w:p w14:paraId="736BCA06" w14:textId="77777777" w:rsidR="008528C5" w:rsidRPr="005D7DA0" w:rsidRDefault="008528C5" w:rsidP="008528C5">
            <w:pPr>
              <w:rPr>
                <w:rFonts w:asciiTheme="minorHAnsi" w:hAnsiTheme="minorHAnsi"/>
              </w:rPr>
            </w:pPr>
            <w:r w:rsidRPr="005D7DA0">
              <w:rPr>
                <w:rFonts w:asciiTheme="minorHAnsi" w:hAnsiTheme="minorHAnsi"/>
                <w:szCs w:val="22"/>
              </w:rPr>
              <w:t>I declare for the purposes of this application that:</w:t>
            </w:r>
          </w:p>
        </w:tc>
      </w:tr>
      <w:tr w:rsidR="008528C5" w:rsidRPr="005D7DA0" w14:paraId="3F37CDD8" w14:textId="77777777" w:rsidTr="001C3026">
        <w:trPr>
          <w:trHeight w:val="27"/>
        </w:trPr>
        <w:tc>
          <w:tcPr>
            <w:tcW w:w="10393" w:type="dxa"/>
            <w:gridSpan w:val="43"/>
            <w:tcBorders>
              <w:top w:val="nil"/>
              <w:left w:val="single" w:sz="4" w:space="0" w:color="auto"/>
              <w:bottom w:val="single" w:sz="4" w:space="0" w:color="auto"/>
              <w:right w:val="single" w:sz="4" w:space="0" w:color="auto"/>
            </w:tcBorders>
            <w:noWrap/>
            <w:tcMar>
              <w:top w:w="108" w:type="dxa"/>
              <w:bottom w:w="108" w:type="dxa"/>
            </w:tcMar>
          </w:tcPr>
          <w:p w14:paraId="65A5D0A9" w14:textId="77777777" w:rsidR="008528C5" w:rsidRPr="005D7DA0" w:rsidRDefault="008528C5" w:rsidP="008528C5">
            <w:pPr>
              <w:pStyle w:val="ListParagraph"/>
              <w:numPr>
                <w:ilvl w:val="0"/>
                <w:numId w:val="16"/>
              </w:numPr>
              <w:spacing w:after="40"/>
              <w:ind w:left="502"/>
            </w:pPr>
            <w:r w:rsidRPr="005D7DA0">
              <w:t xml:space="preserve">I understand that there is no remuneration associated with volunteer work and this application does not constitute a contract of employment. </w:t>
            </w:r>
          </w:p>
          <w:p w14:paraId="2542DCEE" w14:textId="77777777" w:rsidR="008528C5" w:rsidRPr="005D7DA0" w:rsidRDefault="008528C5" w:rsidP="008528C5">
            <w:pPr>
              <w:pStyle w:val="ListParagraph"/>
              <w:numPr>
                <w:ilvl w:val="0"/>
                <w:numId w:val="16"/>
              </w:numPr>
              <w:spacing w:after="40"/>
              <w:ind w:left="502"/>
            </w:pPr>
            <w:r w:rsidRPr="005D7DA0">
              <w:t xml:space="preserve">I am a worker subject to the </w:t>
            </w:r>
            <w:r w:rsidRPr="00AF5EA5">
              <w:rPr>
                <w:i/>
              </w:rPr>
              <w:t>Work Health and Safety (National Uniform Legislation) Act 2011</w:t>
            </w:r>
            <w:r w:rsidRPr="005D7DA0">
              <w:t xml:space="preserve"> and have a responsibility to ensure personal and workplace safety.</w:t>
            </w:r>
          </w:p>
          <w:p w14:paraId="112261C4" w14:textId="77777777" w:rsidR="008528C5" w:rsidRPr="005D7DA0" w:rsidRDefault="008528C5" w:rsidP="008528C5">
            <w:pPr>
              <w:pStyle w:val="ListParagraph"/>
              <w:numPr>
                <w:ilvl w:val="0"/>
                <w:numId w:val="16"/>
              </w:numPr>
              <w:spacing w:after="40"/>
              <w:ind w:left="502"/>
            </w:pPr>
            <w:r w:rsidRPr="005D7DA0">
              <w:t>The information I provide will only be available to Parks and Wildlife and that it may only be used for its intended purpose (the division’s privacy statement can be obtained by contacting the agency).</w:t>
            </w:r>
          </w:p>
          <w:p w14:paraId="6F0D64BB" w14:textId="77777777" w:rsidR="008528C5" w:rsidRDefault="008528C5" w:rsidP="008528C5">
            <w:pPr>
              <w:pStyle w:val="ListParagraph"/>
              <w:numPr>
                <w:ilvl w:val="0"/>
                <w:numId w:val="16"/>
              </w:numPr>
              <w:spacing w:after="40"/>
              <w:ind w:left="502"/>
            </w:pPr>
            <w:r w:rsidRPr="005D7DA0">
              <w:t>I am willing to perform tasks allocated to me to the best of my ability and to follow the directions and supervision of agency employee(s) appointed as my supervisor.</w:t>
            </w:r>
          </w:p>
          <w:p w14:paraId="5B88438D" w14:textId="77777777" w:rsidR="008528C5" w:rsidRDefault="008528C5" w:rsidP="008528C5">
            <w:pPr>
              <w:pStyle w:val="ListParagraph"/>
              <w:numPr>
                <w:ilvl w:val="0"/>
                <w:numId w:val="16"/>
              </w:numPr>
              <w:spacing w:after="40"/>
              <w:ind w:left="502"/>
            </w:pPr>
            <w:r w:rsidRPr="005D7DA0">
              <w:t>I will take reasonable care of the agency’s property provided to me in my capacity as a volunteer, or used by me in that capacity.</w:t>
            </w:r>
          </w:p>
          <w:p w14:paraId="7D273448" w14:textId="77777777" w:rsidR="00A138B5" w:rsidRPr="005D7DA0" w:rsidRDefault="00A138B5" w:rsidP="00A138B5">
            <w:pPr>
              <w:pStyle w:val="ListParagraph"/>
              <w:numPr>
                <w:ilvl w:val="0"/>
                <w:numId w:val="16"/>
              </w:numPr>
              <w:spacing w:after="40"/>
              <w:ind w:left="502"/>
            </w:pPr>
            <w:r w:rsidRPr="005D7DA0">
              <w:t>I will use government information provided to me in my capacity as a volunteer only for the purposes for which it is provided. While performing volunteer work I will be responsible for the security and safety of personal property (including vehicles), at all times.</w:t>
            </w:r>
          </w:p>
          <w:p w14:paraId="640DB360" w14:textId="77777777" w:rsidR="00A138B5" w:rsidRPr="005D7DA0" w:rsidRDefault="00A138B5" w:rsidP="00A138B5">
            <w:pPr>
              <w:pStyle w:val="ListParagraph"/>
              <w:numPr>
                <w:ilvl w:val="0"/>
                <w:numId w:val="16"/>
              </w:numPr>
              <w:spacing w:after="40"/>
              <w:ind w:left="502"/>
            </w:pPr>
            <w:r w:rsidRPr="005D7DA0">
              <w:t>I have provided Parks and Wildlife staff with proof of identity.</w:t>
            </w:r>
          </w:p>
          <w:p w14:paraId="7CA76893" w14:textId="77777777" w:rsidR="00A138B5" w:rsidRPr="005D7DA0" w:rsidRDefault="00A138B5" w:rsidP="00A138B5">
            <w:pPr>
              <w:pStyle w:val="ListParagraph"/>
              <w:numPr>
                <w:ilvl w:val="0"/>
                <w:numId w:val="16"/>
              </w:numPr>
              <w:spacing w:after="40"/>
              <w:ind w:left="502"/>
            </w:pPr>
            <w:r w:rsidRPr="005D7DA0">
              <w:t>I have provided details of any injury, illness or condition that may affect my ability to perform volunteer work, or which may need to be accommodated.</w:t>
            </w:r>
          </w:p>
          <w:p w14:paraId="6FDE538A" w14:textId="4D32B156" w:rsidR="00A138B5" w:rsidRPr="007026C8" w:rsidRDefault="00A138B5" w:rsidP="00547409">
            <w:pPr>
              <w:pStyle w:val="ListParagraph"/>
              <w:numPr>
                <w:ilvl w:val="0"/>
                <w:numId w:val="16"/>
              </w:numPr>
              <w:spacing w:after="40"/>
              <w:ind w:left="502"/>
            </w:pPr>
            <w:r w:rsidRPr="00AF5EA5">
              <w:rPr>
                <w:rFonts w:cs="Arial"/>
                <w:bCs/>
                <w:color w:val="000000"/>
              </w:rPr>
              <w:t xml:space="preserve">I understand that if the volunteer work involves working with children, it may be necessary </w:t>
            </w:r>
            <w:r w:rsidRPr="00AF5EA5">
              <w:rPr>
                <w:rFonts w:cs="Arial"/>
                <w:bCs/>
                <w:color w:val="000000"/>
              </w:rPr>
              <w:br/>
              <w:t>for me to hold a working with children clearance notice</w:t>
            </w:r>
            <w:r w:rsidRPr="005D7DA0">
              <w:rPr>
                <w:rStyle w:val="FootnoteReference"/>
                <w:rFonts w:asciiTheme="minorHAnsi" w:hAnsiTheme="minorHAnsi" w:cs="Arial"/>
                <w:bCs/>
                <w:color w:val="000000"/>
                <w:sz w:val="20"/>
              </w:rPr>
              <w:footnoteReference w:id="6"/>
            </w:r>
            <w:r w:rsidRPr="00AF5EA5">
              <w:rPr>
                <w:rFonts w:cs="Arial"/>
                <w:bCs/>
                <w:color w:val="000000"/>
              </w:rPr>
              <w:t>.</w:t>
            </w:r>
          </w:p>
        </w:tc>
      </w:tr>
      <w:tr w:rsidR="008528C5" w:rsidRPr="005D7DA0" w14:paraId="516C42B9"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47F761FB" w14:textId="6DE3FDE1" w:rsidR="00A138B5" w:rsidRPr="005D7DA0" w:rsidRDefault="00A138B5" w:rsidP="00A138B5">
            <w:pPr>
              <w:pStyle w:val="ListParagraph"/>
              <w:numPr>
                <w:ilvl w:val="0"/>
                <w:numId w:val="16"/>
              </w:numPr>
              <w:spacing w:after="40"/>
              <w:ind w:left="502"/>
            </w:pPr>
            <w:r w:rsidRPr="005D7DA0">
              <w:t>I must obtain prior approval to be a passenger and/or drive a Northern Territory Government (NTG) vehicle and if required I will drive a NTG vehicle, read the NT Fleet Driver’s Handbook and comply with the ‘</w:t>
            </w:r>
            <w:r>
              <w:t>d</w:t>
            </w:r>
            <w:r w:rsidRPr="005D7DA0">
              <w:t xml:space="preserve">river </w:t>
            </w:r>
            <w:r>
              <w:t>r</w:t>
            </w:r>
            <w:r w:rsidRPr="005D7DA0">
              <w:t>esponsibilities’ section of that handbook.</w:t>
            </w:r>
          </w:p>
          <w:p w14:paraId="35DC5AFF" w14:textId="77777777" w:rsidR="008528C5" w:rsidRPr="00AF5EA5" w:rsidRDefault="008528C5" w:rsidP="008528C5">
            <w:pPr>
              <w:pStyle w:val="ListParagraph"/>
              <w:numPr>
                <w:ilvl w:val="0"/>
                <w:numId w:val="16"/>
              </w:numPr>
              <w:spacing w:after="40"/>
              <w:ind w:left="502"/>
              <w:rPr>
                <w:rFonts w:cs="Arial"/>
                <w:bCs/>
                <w:color w:val="000000"/>
              </w:rPr>
            </w:pPr>
            <w:r w:rsidRPr="005D7DA0">
              <w:t>I am aware that if I am driving a non-government vehicle in connection with performing volunteer work it is my responsibility to ensure that the vehicle meets Northern Territory registration requirements and is comprehensively insured.</w:t>
            </w:r>
          </w:p>
          <w:p w14:paraId="2E781FE4" w14:textId="40FC56C0" w:rsidR="008528C5" w:rsidRPr="00553BA0" w:rsidRDefault="008528C5" w:rsidP="008528C5">
            <w:pPr>
              <w:pStyle w:val="ListParagraph"/>
              <w:numPr>
                <w:ilvl w:val="0"/>
                <w:numId w:val="16"/>
              </w:numPr>
              <w:ind w:left="499" w:hanging="357"/>
            </w:pPr>
            <w:r w:rsidRPr="005D7DA0">
              <w:t>I will read and abide by the Parks and Wildlife Volunteer Code of Conduct.</w:t>
            </w:r>
          </w:p>
        </w:tc>
      </w:tr>
      <w:tr w:rsidR="008528C5" w:rsidRPr="005D7DA0" w14:paraId="347A73C8" w14:textId="77777777" w:rsidTr="00241571">
        <w:trPr>
          <w:trHeight w:val="27"/>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63830598" w14:textId="09F10130" w:rsidR="008528C5" w:rsidRPr="005D7DA0" w:rsidRDefault="008528C5" w:rsidP="00A138B5">
            <w:r>
              <w:t xml:space="preserve">Note: </w:t>
            </w:r>
            <w:r w:rsidRPr="005D7DA0">
              <w:t xml:space="preserve">Voluntary workers insurance coverage is limited for volunteers over the age of 75 and for those with pre-existing health conditions. </w:t>
            </w:r>
            <w:r>
              <w:t>C</w:t>
            </w:r>
            <w:r w:rsidRPr="005D7DA0">
              <w:t xml:space="preserve">ontact </w:t>
            </w:r>
            <w:hyperlink r:id="rId9" w:history="1">
              <w:r w:rsidR="00C06D00" w:rsidRPr="002F65BC">
                <w:rPr>
                  <w:rStyle w:val="Hyperlink"/>
                </w:rPr>
                <w:t>volunteer.parks@nt.gov.au</w:t>
              </w:r>
            </w:hyperlink>
            <w:r w:rsidRPr="005D7DA0">
              <w:t xml:space="preserve"> if you would like a copy of the Parks and Wildlife voluntary workers insurance policy and product disclosure statement.</w:t>
            </w:r>
          </w:p>
        </w:tc>
      </w:tr>
      <w:tr w:rsidR="008528C5" w:rsidRPr="005D7DA0" w14:paraId="162FC45B" w14:textId="77777777" w:rsidTr="000B326E">
        <w:trPr>
          <w:trHeight w:val="27"/>
        </w:trPr>
        <w:tc>
          <w:tcPr>
            <w:tcW w:w="10393" w:type="dxa"/>
            <w:gridSpan w:val="43"/>
            <w:tcBorders>
              <w:top w:val="single" w:sz="4" w:space="0" w:color="auto"/>
              <w:left w:val="single" w:sz="4" w:space="0" w:color="auto"/>
              <w:bottom w:val="single" w:sz="4" w:space="0" w:color="auto"/>
              <w:right w:val="single" w:sz="4" w:space="0" w:color="auto"/>
            </w:tcBorders>
            <w:noWrap/>
            <w:tcMar>
              <w:top w:w="108" w:type="dxa"/>
              <w:bottom w:w="108" w:type="dxa"/>
            </w:tcMar>
          </w:tcPr>
          <w:p w14:paraId="41488554" w14:textId="77777777" w:rsidR="008528C5" w:rsidRPr="00723071" w:rsidRDefault="008528C5" w:rsidP="008528C5">
            <w:pPr>
              <w:rPr>
                <w:b/>
              </w:rPr>
            </w:pPr>
            <w:r w:rsidRPr="00723071">
              <w:rPr>
                <w:rStyle w:val="Questionlabel"/>
                <w:rFonts w:asciiTheme="minorHAnsi" w:hAnsiTheme="minorHAnsi"/>
                <w:b w:val="0"/>
              </w:rPr>
              <w:t>By signing below, I understand and agree with above declaration.</w:t>
            </w:r>
          </w:p>
        </w:tc>
      </w:tr>
      <w:tr w:rsidR="008528C5" w:rsidRPr="005D7DA0" w14:paraId="50653E82" w14:textId="77777777" w:rsidTr="002C4D05">
        <w:trPr>
          <w:trHeight w:val="1412"/>
        </w:trPr>
        <w:tc>
          <w:tcPr>
            <w:tcW w:w="2282" w:type="dxa"/>
            <w:gridSpan w:val="10"/>
            <w:tcBorders>
              <w:top w:val="single" w:sz="4" w:space="0" w:color="auto"/>
              <w:left w:val="single" w:sz="4" w:space="0" w:color="auto"/>
              <w:bottom w:val="single" w:sz="4" w:space="0" w:color="auto"/>
            </w:tcBorders>
            <w:noWrap/>
            <w:tcMar>
              <w:top w:w="108" w:type="dxa"/>
              <w:bottom w:w="108" w:type="dxa"/>
            </w:tcMar>
          </w:tcPr>
          <w:p w14:paraId="418C8C8F"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Applicant signature</w:t>
            </w:r>
          </w:p>
        </w:tc>
        <w:tc>
          <w:tcPr>
            <w:tcW w:w="4541" w:type="dxa"/>
            <w:gridSpan w:val="19"/>
            <w:tcBorders>
              <w:top w:val="single" w:sz="4" w:space="0" w:color="auto"/>
              <w:bottom w:val="single" w:sz="4" w:space="0" w:color="auto"/>
              <w:right w:val="single" w:sz="4" w:space="0" w:color="auto"/>
            </w:tcBorders>
            <w:noWrap/>
            <w:tcMar>
              <w:top w:w="108" w:type="dxa"/>
              <w:bottom w:w="108" w:type="dxa"/>
            </w:tcMar>
          </w:tcPr>
          <w:p w14:paraId="47F917F3" w14:textId="77777777" w:rsidR="008528C5" w:rsidRPr="005D7DA0" w:rsidRDefault="008528C5" w:rsidP="008528C5">
            <w:pPr>
              <w:rPr>
                <w:rFonts w:asciiTheme="minorHAnsi" w:hAnsiTheme="minorHAnsi"/>
              </w:rPr>
            </w:pPr>
          </w:p>
        </w:tc>
        <w:tc>
          <w:tcPr>
            <w:tcW w:w="1002" w:type="dxa"/>
            <w:gridSpan w:val="4"/>
            <w:tcBorders>
              <w:top w:val="single" w:sz="4" w:space="0" w:color="auto"/>
              <w:bottom w:val="single" w:sz="4" w:space="0" w:color="auto"/>
              <w:right w:val="single" w:sz="4" w:space="0" w:color="auto"/>
            </w:tcBorders>
            <w:tcMar>
              <w:top w:w="108" w:type="dxa"/>
              <w:bottom w:w="108" w:type="dxa"/>
            </w:tcMar>
          </w:tcPr>
          <w:p w14:paraId="3A18A27D"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Date</w:t>
            </w:r>
          </w:p>
        </w:tc>
        <w:tc>
          <w:tcPr>
            <w:tcW w:w="2568" w:type="dxa"/>
            <w:gridSpan w:val="10"/>
            <w:tcBorders>
              <w:top w:val="single" w:sz="4" w:space="0" w:color="auto"/>
              <w:bottom w:val="single" w:sz="4" w:space="0" w:color="auto"/>
              <w:right w:val="single" w:sz="4" w:space="0" w:color="auto"/>
            </w:tcBorders>
            <w:tcMar>
              <w:top w:w="108" w:type="dxa"/>
              <w:bottom w:w="108" w:type="dxa"/>
            </w:tcMar>
          </w:tcPr>
          <w:p w14:paraId="5E1E6DC0" w14:textId="77777777" w:rsidR="008528C5" w:rsidRPr="005D7DA0" w:rsidRDefault="008528C5" w:rsidP="008528C5">
            <w:pPr>
              <w:rPr>
                <w:rFonts w:asciiTheme="minorHAnsi" w:hAnsiTheme="minorHAnsi"/>
              </w:rPr>
            </w:pPr>
          </w:p>
        </w:tc>
      </w:tr>
      <w:tr w:rsidR="008528C5" w:rsidRPr="005D7DA0" w14:paraId="637923CB" w14:textId="77777777" w:rsidTr="00241571">
        <w:trPr>
          <w:trHeight w:val="27"/>
        </w:trPr>
        <w:tc>
          <w:tcPr>
            <w:tcW w:w="10393" w:type="dxa"/>
            <w:gridSpan w:val="43"/>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571BE04F" w14:textId="047EC631" w:rsidR="008528C5" w:rsidRPr="005D7DA0" w:rsidRDefault="008528C5" w:rsidP="008528C5">
            <w:pPr>
              <w:rPr>
                <w:rStyle w:val="Questionlabel"/>
                <w:rFonts w:asciiTheme="minorHAnsi" w:hAnsiTheme="minorHAnsi"/>
                <w:color w:val="FFFFFF" w:themeColor="background1"/>
              </w:rPr>
            </w:pPr>
            <w:r w:rsidRPr="005D7DA0">
              <w:rPr>
                <w:rStyle w:val="Questionlabel"/>
                <w:rFonts w:asciiTheme="minorHAnsi" w:hAnsiTheme="minorHAnsi"/>
                <w:color w:val="FFFFFF" w:themeColor="background1"/>
              </w:rPr>
              <w:lastRenderedPageBreak/>
              <w:t>Office use only^ (Must be completed by senior ranger or volunteer programs manager)</w:t>
            </w:r>
          </w:p>
        </w:tc>
      </w:tr>
      <w:tr w:rsidR="008528C5" w:rsidRPr="005D7DA0" w14:paraId="530AC7B8" w14:textId="77777777" w:rsidTr="002C4D05">
        <w:trPr>
          <w:trHeight w:val="27"/>
        </w:trPr>
        <w:tc>
          <w:tcPr>
            <w:tcW w:w="1575" w:type="dxa"/>
            <w:gridSpan w:val="5"/>
            <w:tcBorders>
              <w:top w:val="single" w:sz="4" w:space="0" w:color="auto"/>
              <w:left w:val="single" w:sz="4" w:space="0" w:color="auto"/>
              <w:bottom w:val="single" w:sz="4" w:space="0" w:color="auto"/>
            </w:tcBorders>
            <w:noWrap/>
            <w:tcMar>
              <w:top w:w="108" w:type="dxa"/>
              <w:bottom w:w="108" w:type="dxa"/>
            </w:tcMar>
          </w:tcPr>
          <w:p w14:paraId="395F0E92"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Name^</w:t>
            </w:r>
          </w:p>
        </w:tc>
        <w:tc>
          <w:tcPr>
            <w:tcW w:w="3981" w:type="dxa"/>
            <w:gridSpan w:val="19"/>
            <w:tcBorders>
              <w:top w:val="single" w:sz="4" w:space="0" w:color="auto"/>
              <w:bottom w:val="single" w:sz="4" w:space="0" w:color="auto"/>
              <w:right w:val="single" w:sz="4" w:space="0" w:color="auto"/>
            </w:tcBorders>
            <w:noWrap/>
            <w:tcMar>
              <w:top w:w="108" w:type="dxa"/>
              <w:bottom w:w="108" w:type="dxa"/>
            </w:tcMar>
          </w:tcPr>
          <w:p w14:paraId="0EBEB921" w14:textId="77777777" w:rsidR="008528C5" w:rsidRPr="005D7DA0" w:rsidRDefault="008528C5" w:rsidP="008528C5">
            <w:pPr>
              <w:rPr>
                <w:rFonts w:asciiTheme="minorHAnsi" w:hAnsiTheme="minorHAnsi"/>
              </w:rPr>
            </w:pPr>
          </w:p>
        </w:tc>
        <w:tc>
          <w:tcPr>
            <w:tcW w:w="1417" w:type="dxa"/>
            <w:gridSpan w:val="6"/>
            <w:tcBorders>
              <w:top w:val="single" w:sz="4" w:space="0" w:color="auto"/>
              <w:bottom w:val="single" w:sz="4" w:space="0" w:color="auto"/>
              <w:right w:val="single" w:sz="4" w:space="0" w:color="auto"/>
            </w:tcBorders>
            <w:tcMar>
              <w:top w:w="108" w:type="dxa"/>
              <w:bottom w:w="108" w:type="dxa"/>
            </w:tcMar>
          </w:tcPr>
          <w:p w14:paraId="45D0E268" w14:textId="3A0E1502" w:rsidR="008528C5" w:rsidRPr="005D7DA0" w:rsidRDefault="008528C5" w:rsidP="008528C5">
            <w:pPr>
              <w:rPr>
                <w:rStyle w:val="Questionlabel"/>
                <w:rFonts w:asciiTheme="minorHAnsi" w:hAnsiTheme="minorHAnsi"/>
              </w:rPr>
            </w:pPr>
            <w:r>
              <w:rPr>
                <w:rStyle w:val="Questionlabel"/>
                <w:rFonts w:asciiTheme="minorHAnsi" w:hAnsiTheme="minorHAnsi"/>
              </w:rPr>
              <w:t>Work u</w:t>
            </w:r>
            <w:r w:rsidRPr="005D7DA0">
              <w:rPr>
                <w:rStyle w:val="Questionlabel"/>
                <w:rFonts w:asciiTheme="minorHAnsi" w:hAnsiTheme="minorHAnsi"/>
              </w:rPr>
              <w:t>nit^</w:t>
            </w:r>
          </w:p>
        </w:tc>
        <w:tc>
          <w:tcPr>
            <w:tcW w:w="3420" w:type="dxa"/>
            <w:gridSpan w:val="13"/>
            <w:tcBorders>
              <w:top w:val="single" w:sz="4" w:space="0" w:color="auto"/>
              <w:bottom w:val="single" w:sz="4" w:space="0" w:color="auto"/>
              <w:right w:val="single" w:sz="4" w:space="0" w:color="auto"/>
            </w:tcBorders>
            <w:tcMar>
              <w:top w:w="108" w:type="dxa"/>
              <w:bottom w:w="108" w:type="dxa"/>
            </w:tcMar>
          </w:tcPr>
          <w:p w14:paraId="798A8B31" w14:textId="77777777" w:rsidR="008528C5" w:rsidRPr="005D7DA0" w:rsidRDefault="008528C5" w:rsidP="008528C5">
            <w:pPr>
              <w:rPr>
                <w:rFonts w:asciiTheme="minorHAnsi" w:hAnsiTheme="minorHAnsi"/>
              </w:rPr>
            </w:pPr>
          </w:p>
        </w:tc>
      </w:tr>
      <w:tr w:rsidR="008528C5" w:rsidRPr="005D7DA0" w14:paraId="6D1B4362" w14:textId="77777777" w:rsidTr="002C4D05">
        <w:trPr>
          <w:trHeight w:val="27"/>
        </w:trPr>
        <w:tc>
          <w:tcPr>
            <w:tcW w:w="1575" w:type="dxa"/>
            <w:gridSpan w:val="5"/>
            <w:tcBorders>
              <w:top w:val="single" w:sz="4" w:space="0" w:color="auto"/>
              <w:left w:val="single" w:sz="4" w:space="0" w:color="auto"/>
              <w:bottom w:val="single" w:sz="4" w:space="0" w:color="auto"/>
            </w:tcBorders>
            <w:noWrap/>
            <w:tcMar>
              <w:top w:w="108" w:type="dxa"/>
              <w:bottom w:w="108" w:type="dxa"/>
            </w:tcMar>
          </w:tcPr>
          <w:p w14:paraId="5F9CAD7E"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Project^</w:t>
            </w:r>
          </w:p>
        </w:tc>
        <w:tc>
          <w:tcPr>
            <w:tcW w:w="3981" w:type="dxa"/>
            <w:gridSpan w:val="19"/>
            <w:tcBorders>
              <w:top w:val="single" w:sz="4" w:space="0" w:color="auto"/>
              <w:bottom w:val="single" w:sz="4" w:space="0" w:color="auto"/>
              <w:right w:val="single" w:sz="4" w:space="0" w:color="auto"/>
            </w:tcBorders>
            <w:noWrap/>
            <w:tcMar>
              <w:top w:w="108" w:type="dxa"/>
              <w:bottom w:w="108" w:type="dxa"/>
            </w:tcMar>
          </w:tcPr>
          <w:p w14:paraId="18B897D6" w14:textId="77777777" w:rsidR="008528C5" w:rsidRPr="005D7DA0" w:rsidRDefault="008528C5" w:rsidP="008528C5">
            <w:pPr>
              <w:rPr>
                <w:rFonts w:asciiTheme="minorHAnsi" w:hAnsiTheme="minorHAnsi"/>
              </w:rPr>
            </w:pPr>
          </w:p>
        </w:tc>
        <w:tc>
          <w:tcPr>
            <w:tcW w:w="1417" w:type="dxa"/>
            <w:gridSpan w:val="6"/>
            <w:tcBorders>
              <w:top w:val="single" w:sz="4" w:space="0" w:color="auto"/>
              <w:bottom w:val="single" w:sz="4" w:space="0" w:color="auto"/>
              <w:right w:val="single" w:sz="4" w:space="0" w:color="auto"/>
            </w:tcBorders>
            <w:tcMar>
              <w:top w:w="108" w:type="dxa"/>
              <w:bottom w:w="108" w:type="dxa"/>
            </w:tcMar>
          </w:tcPr>
          <w:p w14:paraId="7CA5B725"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Period^</w:t>
            </w:r>
          </w:p>
        </w:tc>
        <w:tc>
          <w:tcPr>
            <w:tcW w:w="3420" w:type="dxa"/>
            <w:gridSpan w:val="13"/>
            <w:tcBorders>
              <w:top w:val="single" w:sz="4" w:space="0" w:color="auto"/>
              <w:bottom w:val="single" w:sz="4" w:space="0" w:color="auto"/>
              <w:right w:val="single" w:sz="4" w:space="0" w:color="auto"/>
            </w:tcBorders>
            <w:tcMar>
              <w:top w:w="108" w:type="dxa"/>
              <w:bottom w:w="108" w:type="dxa"/>
            </w:tcMar>
          </w:tcPr>
          <w:p w14:paraId="7C6FEE70" w14:textId="77777777" w:rsidR="008528C5" w:rsidRPr="005D7DA0" w:rsidRDefault="008528C5" w:rsidP="008528C5">
            <w:pPr>
              <w:rPr>
                <w:rFonts w:asciiTheme="minorHAnsi" w:hAnsiTheme="minorHAnsi"/>
              </w:rPr>
            </w:pPr>
          </w:p>
        </w:tc>
      </w:tr>
      <w:tr w:rsidR="008528C5" w:rsidRPr="005D7DA0" w14:paraId="06A1741F" w14:textId="77777777" w:rsidTr="002C4D05">
        <w:trPr>
          <w:trHeight w:val="27"/>
        </w:trPr>
        <w:tc>
          <w:tcPr>
            <w:tcW w:w="2293" w:type="dxa"/>
            <w:gridSpan w:val="11"/>
            <w:tcBorders>
              <w:top w:val="single" w:sz="4" w:space="0" w:color="auto"/>
              <w:left w:val="single" w:sz="4" w:space="0" w:color="auto"/>
              <w:bottom w:val="single" w:sz="4" w:space="0" w:color="auto"/>
            </w:tcBorders>
            <w:noWrap/>
            <w:tcMar>
              <w:top w:w="108" w:type="dxa"/>
              <w:bottom w:w="108" w:type="dxa"/>
            </w:tcMar>
          </w:tcPr>
          <w:p w14:paraId="49F4FAD1" w14:textId="77777777" w:rsidR="008528C5" w:rsidRPr="005D7DA0" w:rsidRDefault="008528C5" w:rsidP="008528C5">
            <w:pPr>
              <w:rPr>
                <w:rStyle w:val="Questionlabel"/>
                <w:rFonts w:asciiTheme="minorHAnsi" w:hAnsiTheme="minorHAnsi"/>
              </w:rPr>
            </w:pPr>
            <w:r>
              <w:rPr>
                <w:rStyle w:val="Questionlabel"/>
                <w:rFonts w:asciiTheme="minorHAnsi" w:hAnsiTheme="minorHAnsi"/>
              </w:rPr>
              <w:t>Proof of ID s</w:t>
            </w:r>
            <w:r w:rsidRPr="005D7DA0">
              <w:rPr>
                <w:rStyle w:val="Questionlabel"/>
                <w:rFonts w:asciiTheme="minorHAnsi" w:hAnsiTheme="minorHAnsi"/>
              </w:rPr>
              <w:t>ighted^</w:t>
            </w:r>
          </w:p>
        </w:tc>
        <w:tc>
          <w:tcPr>
            <w:tcW w:w="4680" w:type="dxa"/>
            <w:gridSpan w:val="19"/>
            <w:tcBorders>
              <w:top w:val="single" w:sz="4" w:space="0" w:color="auto"/>
              <w:bottom w:val="single" w:sz="4" w:space="0" w:color="auto"/>
              <w:right w:val="single" w:sz="4" w:space="0" w:color="auto"/>
            </w:tcBorders>
            <w:noWrap/>
            <w:tcMar>
              <w:top w:w="108" w:type="dxa"/>
              <w:bottom w:w="108" w:type="dxa"/>
            </w:tcMar>
          </w:tcPr>
          <w:p w14:paraId="5646F346" w14:textId="77777777" w:rsidR="008528C5" w:rsidRPr="005D7DA0" w:rsidRDefault="008528C5" w:rsidP="008528C5">
            <w:pPr>
              <w:rPr>
                <w:rFonts w:asciiTheme="minorHAnsi" w:hAnsiTheme="minorHAnsi"/>
              </w:rPr>
            </w:pPr>
          </w:p>
        </w:tc>
        <w:tc>
          <w:tcPr>
            <w:tcW w:w="1559" w:type="dxa"/>
            <w:gridSpan w:val="4"/>
            <w:tcBorders>
              <w:top w:val="single" w:sz="4" w:space="0" w:color="auto"/>
              <w:bottom w:val="single" w:sz="4" w:space="0" w:color="auto"/>
              <w:right w:val="single" w:sz="4" w:space="0" w:color="auto"/>
            </w:tcBorders>
          </w:tcPr>
          <w:p w14:paraId="7AEFABFA" w14:textId="77777777" w:rsidR="008528C5" w:rsidRPr="005D7DA0" w:rsidRDefault="008528C5" w:rsidP="008528C5">
            <w:pPr>
              <w:rPr>
                <w:rFonts w:asciiTheme="minorHAnsi" w:hAnsiTheme="minorHAnsi"/>
              </w:rPr>
            </w:pPr>
            <w:r w:rsidRPr="005D7DA0">
              <w:rPr>
                <w:rStyle w:val="Questionlabel"/>
                <w:rFonts w:asciiTheme="minorHAnsi" w:hAnsiTheme="minorHAnsi"/>
              </w:rPr>
              <w:t>Approved^</w:t>
            </w:r>
          </w:p>
        </w:tc>
        <w:tc>
          <w:tcPr>
            <w:tcW w:w="1861" w:type="dxa"/>
            <w:gridSpan w:val="9"/>
            <w:tcBorders>
              <w:top w:val="single" w:sz="4" w:space="0" w:color="auto"/>
              <w:bottom w:val="single" w:sz="4" w:space="0" w:color="auto"/>
              <w:right w:val="single" w:sz="4" w:space="0" w:color="auto"/>
            </w:tcBorders>
          </w:tcPr>
          <w:p w14:paraId="57A59712" w14:textId="77777777" w:rsidR="008528C5" w:rsidRPr="005D7DA0" w:rsidRDefault="008528C5" w:rsidP="008528C5">
            <w:pPr>
              <w:rPr>
                <w:rFonts w:asciiTheme="minorHAnsi" w:hAnsiTheme="minorHAnsi"/>
              </w:rPr>
            </w:pPr>
            <w:r w:rsidRPr="005D7DA0">
              <w:rPr>
                <w:rFonts w:asciiTheme="minorHAnsi" w:hAnsiTheme="minorHAnsi"/>
              </w:rPr>
              <w:t>Yes/No</w:t>
            </w:r>
          </w:p>
        </w:tc>
      </w:tr>
      <w:tr w:rsidR="008528C5" w:rsidRPr="005D7DA0" w14:paraId="6FD39DA9" w14:textId="77777777" w:rsidTr="002C4D05">
        <w:trPr>
          <w:trHeight w:val="27"/>
        </w:trPr>
        <w:tc>
          <w:tcPr>
            <w:tcW w:w="1586"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AF06FEC"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Signature^</w:t>
            </w:r>
          </w:p>
        </w:tc>
        <w:tc>
          <w:tcPr>
            <w:tcW w:w="5387" w:type="dxa"/>
            <w:gridSpan w:val="24"/>
            <w:tcBorders>
              <w:top w:val="single" w:sz="4" w:space="0" w:color="auto"/>
              <w:bottom w:val="single" w:sz="4" w:space="0" w:color="auto"/>
              <w:right w:val="single" w:sz="4" w:space="0" w:color="auto"/>
            </w:tcBorders>
          </w:tcPr>
          <w:p w14:paraId="7502A672" w14:textId="77777777" w:rsidR="008528C5" w:rsidRPr="004D6958" w:rsidRDefault="008528C5" w:rsidP="008528C5"/>
        </w:tc>
        <w:tc>
          <w:tcPr>
            <w:tcW w:w="1559" w:type="dxa"/>
            <w:gridSpan w:val="4"/>
            <w:tcBorders>
              <w:top w:val="single" w:sz="4" w:space="0" w:color="auto"/>
              <w:bottom w:val="single" w:sz="4" w:space="0" w:color="auto"/>
              <w:right w:val="single" w:sz="4" w:space="0" w:color="auto"/>
            </w:tcBorders>
            <w:tcMar>
              <w:top w:w="108" w:type="dxa"/>
              <w:bottom w:w="108" w:type="dxa"/>
            </w:tcMar>
          </w:tcPr>
          <w:p w14:paraId="01B84B0B" w14:textId="77777777" w:rsidR="008528C5" w:rsidRPr="005D7DA0" w:rsidRDefault="008528C5" w:rsidP="008528C5">
            <w:pPr>
              <w:rPr>
                <w:rStyle w:val="Questionlabel"/>
                <w:rFonts w:asciiTheme="minorHAnsi" w:hAnsiTheme="minorHAnsi"/>
              </w:rPr>
            </w:pPr>
            <w:r w:rsidRPr="005D7DA0">
              <w:rPr>
                <w:rStyle w:val="Questionlabel"/>
                <w:rFonts w:asciiTheme="minorHAnsi" w:hAnsiTheme="minorHAnsi"/>
              </w:rPr>
              <w:t>Date^</w:t>
            </w:r>
          </w:p>
        </w:tc>
        <w:tc>
          <w:tcPr>
            <w:tcW w:w="1861" w:type="dxa"/>
            <w:gridSpan w:val="9"/>
            <w:tcBorders>
              <w:top w:val="single" w:sz="4" w:space="0" w:color="auto"/>
              <w:bottom w:val="single" w:sz="4" w:space="0" w:color="auto"/>
              <w:right w:val="single" w:sz="4" w:space="0" w:color="auto"/>
            </w:tcBorders>
          </w:tcPr>
          <w:p w14:paraId="1623A091" w14:textId="77777777" w:rsidR="008528C5" w:rsidRPr="005D7DA0" w:rsidRDefault="008528C5" w:rsidP="008528C5">
            <w:pPr>
              <w:rPr>
                <w:rFonts w:asciiTheme="minorHAnsi" w:hAnsiTheme="minorHAnsi"/>
              </w:rPr>
            </w:pPr>
          </w:p>
        </w:tc>
      </w:tr>
      <w:tr w:rsidR="008528C5" w:rsidRPr="00CF79B1" w14:paraId="5B2F612B" w14:textId="77777777" w:rsidTr="002C4D05">
        <w:trPr>
          <w:gridAfter w:val="1"/>
          <w:wAfter w:w="57" w:type="dxa"/>
          <w:trHeight w:val="727"/>
        </w:trPr>
        <w:tc>
          <w:tcPr>
            <w:tcW w:w="10336" w:type="dxa"/>
            <w:gridSpan w:val="42"/>
            <w:tcBorders>
              <w:top w:val="nil"/>
              <w:left w:val="nil"/>
              <w:bottom w:val="nil"/>
              <w:right w:val="nil"/>
            </w:tcBorders>
            <w:noWrap/>
            <w:tcMar>
              <w:left w:w="0" w:type="dxa"/>
              <w:right w:w="0" w:type="dxa"/>
            </w:tcMar>
          </w:tcPr>
          <w:p w14:paraId="24545C13" w14:textId="77777777" w:rsidR="008528C5" w:rsidRPr="00CF79B1" w:rsidRDefault="008528C5" w:rsidP="008528C5">
            <w:pPr>
              <w:pStyle w:val="Heading2"/>
              <w:outlineLvl w:val="1"/>
            </w:pPr>
            <w:r>
              <w:t>Further information</w:t>
            </w:r>
          </w:p>
          <w:p w14:paraId="535D0C29" w14:textId="0E836B90" w:rsidR="008528C5" w:rsidRDefault="008528C5" w:rsidP="008528C5">
            <w:r w:rsidRPr="00A458C4">
              <w:t>For more information, phone 08 8999 3821.</w:t>
            </w:r>
          </w:p>
          <w:p w14:paraId="345EA0C1" w14:textId="66630893" w:rsidR="002C4D05" w:rsidRDefault="002C4D05" w:rsidP="002C4D05">
            <w:pPr>
              <w:pStyle w:val="Heading2"/>
              <w:outlineLvl w:val="1"/>
            </w:pPr>
            <w:r>
              <w:t xml:space="preserve">How </w:t>
            </w:r>
            <w:bookmarkStart w:id="0" w:name="_GoBack"/>
            <w:bookmarkEnd w:id="0"/>
            <w:r>
              <w:t>to submit</w:t>
            </w:r>
          </w:p>
          <w:p w14:paraId="2D49E355" w14:textId="1C33C661" w:rsidR="002C4D05" w:rsidRDefault="002C4D05" w:rsidP="002C4D05">
            <w:r>
              <w:t>Submit</w:t>
            </w:r>
            <w:r w:rsidRPr="00CF79B1">
              <w:t xml:space="preserve"> the completed form to the </w:t>
            </w:r>
            <w:r>
              <w:t>v</w:t>
            </w:r>
            <w:r w:rsidRPr="00CF79B1">
              <w:t xml:space="preserve">olunteer </w:t>
            </w:r>
            <w:r>
              <w:t>p</w:t>
            </w:r>
            <w:r w:rsidRPr="00CF79B1">
              <w:t xml:space="preserve">rograms </w:t>
            </w:r>
            <w:r>
              <w:t>m</w:t>
            </w:r>
            <w:r w:rsidRPr="00CF79B1">
              <w:t xml:space="preserve">anager </w:t>
            </w:r>
            <w:r>
              <w:t>using one of the following.</w:t>
            </w:r>
          </w:p>
          <w:p w14:paraId="06A2F7D8" w14:textId="77777777" w:rsidR="002C4D05" w:rsidRDefault="002C4D05" w:rsidP="002C4D05"/>
          <w:p w14:paraId="247BAFE3" w14:textId="77777777" w:rsidR="002C4D05" w:rsidRDefault="002C4D05" w:rsidP="002C4D05">
            <w:r>
              <w:t>Email to:</w:t>
            </w:r>
            <w:r w:rsidRPr="00CF79B1">
              <w:t xml:space="preserve"> </w:t>
            </w:r>
          </w:p>
          <w:p w14:paraId="350AC348" w14:textId="5C1037B3" w:rsidR="002C4D05" w:rsidRDefault="002C4D05" w:rsidP="002C4D05">
            <w:hyperlink r:id="rId10" w:history="1">
              <w:r w:rsidRPr="00CF79B1">
                <w:rPr>
                  <w:rStyle w:val="Hyperlink"/>
                  <w:rFonts w:asciiTheme="minorHAnsi" w:hAnsiTheme="minorHAnsi"/>
                  <w:sz w:val="21"/>
                  <w:szCs w:val="21"/>
                </w:rPr>
                <w:t>volunteer.parks@nt.gov.au</w:t>
              </w:r>
            </w:hyperlink>
            <w:r w:rsidRPr="00CF79B1">
              <w:t xml:space="preserve"> </w:t>
            </w:r>
          </w:p>
          <w:p w14:paraId="7535A4B7" w14:textId="77777777" w:rsidR="002C4D05" w:rsidRDefault="002C4D05" w:rsidP="002C4D05"/>
          <w:p w14:paraId="7674040A" w14:textId="77777777" w:rsidR="002C4D05" w:rsidRDefault="002C4D05" w:rsidP="002C4D05">
            <w:r>
              <w:t>M</w:t>
            </w:r>
            <w:r w:rsidRPr="00CF79B1">
              <w:t>ail to</w:t>
            </w:r>
            <w:r>
              <w:t xml:space="preserve">: </w:t>
            </w:r>
          </w:p>
          <w:p w14:paraId="7C0D0E75" w14:textId="43BE4BF0" w:rsidR="002C4D05" w:rsidRDefault="002C4D05" w:rsidP="002C4D05">
            <w:r w:rsidRPr="00CF79B1">
              <w:t>Parks and Wildlife NT</w:t>
            </w:r>
            <w:r>
              <w:t xml:space="preserve"> </w:t>
            </w:r>
          </w:p>
          <w:p w14:paraId="33A850C5" w14:textId="373B6135" w:rsidR="008528C5" w:rsidRPr="00CF79B1" w:rsidRDefault="002C4D05" w:rsidP="002C4D05">
            <w:r w:rsidRPr="00CF79B1">
              <w:t>PO Box 1120 Alice Springs NT 0871.</w:t>
            </w:r>
          </w:p>
        </w:tc>
      </w:tr>
      <w:tr w:rsidR="008528C5" w:rsidRPr="005D7DA0" w14:paraId="41A8364E" w14:textId="77777777" w:rsidTr="00241571">
        <w:trPr>
          <w:trHeight w:val="28"/>
        </w:trPr>
        <w:tc>
          <w:tcPr>
            <w:tcW w:w="10393" w:type="dxa"/>
            <w:gridSpan w:val="43"/>
            <w:tcBorders>
              <w:top w:val="nil"/>
              <w:left w:val="nil"/>
              <w:bottom w:val="nil"/>
              <w:right w:val="nil"/>
            </w:tcBorders>
            <w:noWrap/>
            <w:tcMar>
              <w:left w:w="0" w:type="dxa"/>
              <w:right w:w="0" w:type="dxa"/>
            </w:tcMar>
          </w:tcPr>
          <w:p w14:paraId="43AF9306" w14:textId="77777777" w:rsidR="008528C5" w:rsidRPr="005D7DA0" w:rsidRDefault="008528C5" w:rsidP="008528C5">
            <w:pPr>
              <w:pStyle w:val="Subtitle0"/>
              <w:spacing w:after="0"/>
              <w:rPr>
                <w:rStyle w:val="Hidden"/>
                <w:rFonts w:asciiTheme="minorHAnsi" w:hAnsiTheme="minorHAnsi"/>
              </w:rPr>
            </w:pPr>
            <w:r w:rsidRPr="005D7DA0">
              <w:rPr>
                <w:rStyle w:val="Hidden"/>
                <w:rFonts w:asciiTheme="minorHAnsi" w:hAnsiTheme="minorHAnsi"/>
              </w:rPr>
              <w:t>End of form</w:t>
            </w:r>
          </w:p>
        </w:tc>
      </w:tr>
    </w:tbl>
    <w:p w14:paraId="6D38221A" w14:textId="77777777" w:rsidR="006777BD" w:rsidRPr="005D7DA0" w:rsidRDefault="006777BD" w:rsidP="006C3FB1">
      <w:pPr>
        <w:rPr>
          <w:rFonts w:asciiTheme="minorHAnsi" w:hAnsiTheme="minorHAnsi"/>
        </w:rPr>
      </w:pPr>
    </w:p>
    <w:sectPr w:rsidR="006777BD" w:rsidRPr="005D7DA0" w:rsidSect="007026C8">
      <w:headerReference w:type="default" r:id="rId11"/>
      <w:footerReference w:type="default" r:id="rId12"/>
      <w:headerReference w:type="first" r:id="rId13"/>
      <w:footerReference w:type="first" r:id="rId14"/>
      <w:pgSz w:w="11906" w:h="16838" w:code="9"/>
      <w:pgMar w:top="472" w:right="794" w:bottom="6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BFBD0" w14:textId="77777777" w:rsidR="00071483" w:rsidRDefault="00071483" w:rsidP="007332FF">
      <w:r>
        <w:separator/>
      </w:r>
    </w:p>
  </w:endnote>
  <w:endnote w:type="continuationSeparator" w:id="0">
    <w:p w14:paraId="36FEED6E" w14:textId="77777777" w:rsidR="00071483" w:rsidRDefault="0007148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8548"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264F123" w14:textId="77777777" w:rsidTr="001B3D22">
      <w:trPr>
        <w:cantSplit/>
        <w:trHeight w:hRule="exact" w:val="850"/>
      </w:trPr>
      <w:tc>
        <w:tcPr>
          <w:tcW w:w="10318" w:type="dxa"/>
          <w:vAlign w:val="bottom"/>
        </w:tcPr>
        <w:p w14:paraId="2ED0D334" w14:textId="77777777" w:rsidR="001B3D22" w:rsidRPr="001B3D22" w:rsidRDefault="001B3D22" w:rsidP="001B3D22">
          <w:pPr>
            <w:spacing w:after="0"/>
            <w:rPr>
              <w:rStyle w:val="PageNumber"/>
            </w:rPr>
          </w:pPr>
          <w:r w:rsidRPr="001B3D22">
            <w:rPr>
              <w:rStyle w:val="PageNumber"/>
            </w:rPr>
            <w:t>Department of</w:t>
          </w:r>
          <w:r w:rsidR="006C3FB1">
            <w:rPr>
              <w:rStyle w:val="PageNumber"/>
              <w:b/>
            </w:rPr>
            <w:t xml:space="preserve"> </w:t>
          </w:r>
          <w:r w:rsidR="00FA299C">
            <w:rPr>
              <w:rStyle w:val="PageNumber"/>
              <w:b/>
            </w:rPr>
            <w:t>Environment, Parks and Water Security</w:t>
          </w:r>
        </w:p>
        <w:p w14:paraId="1C4346A3" w14:textId="1F18A6F2" w:rsidR="001B3D22" w:rsidRDefault="0007148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7-19T00:00:00Z">
                <w:dateFormat w:val="d MMMM yyyy"/>
                <w:lid w:val="en-AU"/>
                <w:storeMappedDataAs w:val="dateTime"/>
                <w:calendar w:val="gregorian"/>
              </w:date>
            </w:sdtPr>
            <w:sdtEndPr>
              <w:rPr>
                <w:rStyle w:val="PageNumber"/>
              </w:rPr>
            </w:sdtEndPr>
            <w:sdtContent>
              <w:r w:rsidR="00A138B5">
                <w:rPr>
                  <w:rStyle w:val="PageNumber"/>
                </w:rPr>
                <w:t>19 July 2023</w:t>
              </w:r>
            </w:sdtContent>
          </w:sdt>
        </w:p>
        <w:p w14:paraId="5BF99F66" w14:textId="41AF566A"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51263">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51263">
            <w:rPr>
              <w:rStyle w:val="PageNumber"/>
              <w:noProof/>
            </w:rPr>
            <w:t>5</w:t>
          </w:r>
          <w:r w:rsidRPr="00AC4488">
            <w:rPr>
              <w:rStyle w:val="PageNumber"/>
            </w:rPr>
            <w:fldChar w:fldCharType="end"/>
          </w:r>
        </w:p>
      </w:tc>
    </w:tr>
  </w:tbl>
  <w:p w14:paraId="45838077" w14:textId="77777777" w:rsidR="002645D5" w:rsidRPr="00B11C67" w:rsidRDefault="002645D5" w:rsidP="002645D5">
    <w:pPr>
      <w:pStyle w:val="Footer"/>
      <w:rPr>
        <w:sz w:val="4"/>
        <w:szCs w:val="4"/>
      </w:rPr>
    </w:pPr>
  </w:p>
  <w:p w14:paraId="60E42A4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22C6"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820"/>
      <w:gridCol w:w="5498"/>
    </w:tblGrid>
    <w:tr w:rsidR="002645D5" w:rsidRPr="00132658" w14:paraId="5E678271" w14:textId="77777777" w:rsidTr="009527B8">
      <w:trPr>
        <w:cantSplit/>
        <w:trHeight w:hRule="exact" w:val="1134"/>
      </w:trPr>
      <w:tc>
        <w:tcPr>
          <w:tcW w:w="4820" w:type="dxa"/>
          <w:tcBorders>
            <w:top w:val="single" w:sz="4" w:space="0" w:color="auto"/>
          </w:tcBorders>
          <w:vAlign w:val="bottom"/>
        </w:tcPr>
        <w:p w14:paraId="19D806A9"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A299C">
                <w:rPr>
                  <w:rStyle w:val="PageNumber"/>
                  <w:b/>
                </w:rPr>
                <w:t>Environment, Parks and Water Security</w:t>
              </w:r>
            </w:sdtContent>
          </w:sdt>
        </w:p>
        <w:p w14:paraId="0F843745" w14:textId="1EBB9597" w:rsidR="00A66DD9" w:rsidRPr="001B3D22" w:rsidRDefault="0007148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19T00:00:00Z">
                <w:dateFormat w:val="d MMMM yyyy"/>
                <w:lid w:val="en-AU"/>
                <w:storeMappedDataAs w:val="dateTime"/>
                <w:calendar w:val="gregorian"/>
              </w:date>
            </w:sdtPr>
            <w:sdtEndPr>
              <w:rPr>
                <w:rStyle w:val="PageNumber"/>
              </w:rPr>
            </w:sdtEndPr>
            <w:sdtContent>
              <w:r w:rsidR="00A138B5">
                <w:rPr>
                  <w:rStyle w:val="PageNumber"/>
                </w:rPr>
                <w:t>19 July 2023</w:t>
              </w:r>
            </w:sdtContent>
          </w:sdt>
        </w:p>
        <w:p w14:paraId="5E491C8B" w14:textId="261C5DD4"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5126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51263">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498" w:type="dxa"/>
          <w:tcBorders>
            <w:top w:val="single" w:sz="4" w:space="0" w:color="auto"/>
          </w:tcBorders>
          <w:vAlign w:val="bottom"/>
        </w:tcPr>
        <w:p w14:paraId="35D8EF77" w14:textId="77777777" w:rsidR="002645D5" w:rsidRPr="001E14EB" w:rsidRDefault="00661D1D" w:rsidP="002645D5">
          <w:pPr>
            <w:spacing w:after="0"/>
            <w:jc w:val="right"/>
          </w:pPr>
          <w:r>
            <w:rPr>
              <w:noProof/>
              <w:sz w:val="19"/>
              <w:lang w:eastAsia="en-AU"/>
            </w:rPr>
            <w:drawing>
              <wp:inline distT="0" distB="0" distL="0" distR="0" wp14:anchorId="748EF24F" wp14:editId="2AF2C613">
                <wp:extent cx="2590891" cy="64888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6797" cy="657874"/>
                        </a:xfrm>
                        <a:prstGeom prst="rect">
                          <a:avLst/>
                        </a:prstGeom>
                      </pic:spPr>
                    </pic:pic>
                  </a:graphicData>
                </a:graphic>
              </wp:inline>
            </w:drawing>
          </w:r>
          <w:r w:rsidR="002645D5" w:rsidRPr="00785C24">
            <w:rPr>
              <w:rStyle w:val="PageNumber"/>
              <w:noProof/>
              <w:lang w:eastAsia="en-AU"/>
            </w:rPr>
            <w:t xml:space="preserve"> </w:t>
          </w:r>
        </w:p>
      </w:tc>
    </w:tr>
  </w:tbl>
  <w:p w14:paraId="44041D90"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E010" w14:textId="77777777" w:rsidR="00071483" w:rsidRDefault="00071483" w:rsidP="007332FF">
      <w:r>
        <w:separator/>
      </w:r>
    </w:p>
  </w:footnote>
  <w:footnote w:type="continuationSeparator" w:id="0">
    <w:p w14:paraId="7DA7A8C2" w14:textId="77777777" w:rsidR="00071483" w:rsidRDefault="00071483" w:rsidP="007332FF">
      <w:r>
        <w:continuationSeparator/>
      </w:r>
    </w:p>
  </w:footnote>
  <w:footnote w:id="1">
    <w:p w14:paraId="3EA586AB" w14:textId="77777777" w:rsidR="008528C5" w:rsidRDefault="008528C5">
      <w:pPr>
        <w:pStyle w:val="FootnoteText"/>
      </w:pPr>
      <w:r>
        <w:rPr>
          <w:rStyle w:val="FootnoteReference"/>
        </w:rPr>
        <w:footnoteRef/>
      </w:r>
      <w:r>
        <w:t xml:space="preserve"> </w:t>
      </w:r>
      <w:hyperlink r:id="rId1" w:history="1">
        <w:r w:rsidRPr="005D7DA0">
          <w:rPr>
            <w:rStyle w:val="Hyperlink"/>
            <w:rFonts w:asciiTheme="minorHAnsi" w:hAnsiTheme="minorHAnsi"/>
            <w:sz w:val="17"/>
            <w:szCs w:val="17"/>
          </w:rPr>
          <w:t>www.alicespringsdesertpark.com.au/main/get-involved</w:t>
        </w:r>
      </w:hyperlink>
    </w:p>
  </w:footnote>
  <w:footnote w:id="2">
    <w:p w14:paraId="6F2C17B3" w14:textId="77777777" w:rsidR="008528C5" w:rsidRDefault="008528C5">
      <w:pPr>
        <w:pStyle w:val="FootnoteText"/>
      </w:pPr>
      <w:r>
        <w:rPr>
          <w:rStyle w:val="FootnoteReference"/>
        </w:rPr>
        <w:footnoteRef/>
      </w:r>
      <w:r>
        <w:t xml:space="preserve"> </w:t>
      </w:r>
      <w:hyperlink r:id="rId2" w:history="1">
        <w:r w:rsidRPr="005D7DA0">
          <w:rPr>
            <w:rStyle w:val="Hyperlink"/>
            <w:rFonts w:asciiTheme="minorHAnsi" w:hAnsiTheme="minorHAnsi"/>
            <w:sz w:val="17"/>
            <w:szCs w:val="17"/>
          </w:rPr>
          <w:t>www.territorywildlifepark.com.au/get-involved</w:t>
        </w:r>
      </w:hyperlink>
    </w:p>
  </w:footnote>
  <w:footnote w:id="3">
    <w:p w14:paraId="307F2D8D" w14:textId="0F3FD13D" w:rsidR="00A138B5" w:rsidRDefault="00A138B5">
      <w:pPr>
        <w:pStyle w:val="FootnoteText"/>
      </w:pPr>
      <w:r>
        <w:rPr>
          <w:rStyle w:val="FootnoteReference"/>
        </w:rPr>
        <w:footnoteRef/>
      </w:r>
      <w:r>
        <w:t xml:space="preserve"> </w:t>
      </w:r>
      <w:hyperlink r:id="rId3" w:history="1">
        <w:r w:rsidRPr="002F65BC">
          <w:rPr>
            <w:rStyle w:val="Hyperlink"/>
            <w:sz w:val="20"/>
          </w:rPr>
          <w:t>https://legislation.nt.gov.au/Legislation/INFORMATION-ACT-2002</w:t>
        </w:r>
      </w:hyperlink>
      <w:r>
        <w:t xml:space="preserve"> </w:t>
      </w:r>
    </w:p>
  </w:footnote>
  <w:footnote w:id="4">
    <w:p w14:paraId="16FF11D7" w14:textId="60A7CBDB" w:rsidR="00A138B5" w:rsidRDefault="00A138B5">
      <w:pPr>
        <w:pStyle w:val="FootnoteText"/>
      </w:pPr>
      <w:r>
        <w:rPr>
          <w:rStyle w:val="FootnoteReference"/>
        </w:rPr>
        <w:footnoteRef/>
      </w:r>
      <w:r>
        <w:t xml:space="preserve"> </w:t>
      </w:r>
      <w:hyperlink r:id="rId4" w:history="1">
        <w:r w:rsidRPr="002F65BC">
          <w:rPr>
            <w:rStyle w:val="Hyperlink"/>
            <w:sz w:val="20"/>
          </w:rPr>
          <w:t>https://depws.nt.gov.au/consultation-publications/privacy-policy</w:t>
        </w:r>
      </w:hyperlink>
      <w:r>
        <w:t xml:space="preserve"> </w:t>
      </w:r>
    </w:p>
  </w:footnote>
  <w:footnote w:id="5">
    <w:p w14:paraId="75D613E5" w14:textId="344D412D" w:rsidR="00A138B5" w:rsidRDefault="00A138B5">
      <w:pPr>
        <w:pStyle w:val="FootnoteText"/>
      </w:pPr>
      <w:r>
        <w:rPr>
          <w:rStyle w:val="FootnoteReference"/>
        </w:rPr>
        <w:footnoteRef/>
      </w:r>
      <w:r>
        <w:t xml:space="preserve"> </w:t>
      </w:r>
      <w:r w:rsidRPr="008B2DD7">
        <w:t>https://infocomm.nt.gov.au/</w:t>
      </w:r>
    </w:p>
  </w:footnote>
  <w:footnote w:id="6">
    <w:p w14:paraId="1BF5D357" w14:textId="77777777" w:rsidR="00A138B5" w:rsidRPr="00E42847" w:rsidRDefault="00A138B5" w:rsidP="00A138B5">
      <w:pPr>
        <w:pStyle w:val="FootnoteText"/>
      </w:pPr>
      <w:r>
        <w:rPr>
          <w:rStyle w:val="FootnoteReference"/>
        </w:rPr>
        <w:footnoteRef/>
      </w:r>
      <w:r>
        <w:t xml:space="preserve"> </w:t>
      </w:r>
      <w:hyperlink r:id="rId5" w:history="1">
        <w:r w:rsidRPr="006C16A4">
          <w:rPr>
            <w:rStyle w:val="Hyperlink"/>
            <w:sz w:val="20"/>
          </w:rPr>
          <w:t>www.workingwithchildren.nt.gov.au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B873" w14:textId="77777777" w:rsidR="00983000" w:rsidRPr="00162207" w:rsidRDefault="0007148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962A8">
          <w:rPr>
            <w:rStyle w:val="HeaderChar"/>
          </w:rPr>
          <w:t>Volunteer program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6915301" w14:textId="77777777" w:rsidR="00A53CF0" w:rsidRPr="00E908F1" w:rsidRDefault="00B962A8" w:rsidP="00A53CF0">
        <w:pPr>
          <w:pStyle w:val="Title"/>
        </w:pPr>
        <w:r>
          <w:rPr>
            <w:rStyle w:val="TitleChar"/>
          </w:rPr>
          <w:t>Volunteer p</w:t>
        </w:r>
        <w:r w:rsidR="001C21AE">
          <w:rPr>
            <w:rStyle w:val="TitleChar"/>
          </w:rPr>
          <w:t>rogram</w:t>
        </w:r>
        <w:r>
          <w:rPr>
            <w:rStyle w:val="TitleChar"/>
          </w:rPr>
          <w:t xml:space="preserve">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2ED7A7C"/>
    <w:multiLevelType w:val="hybridMultilevel"/>
    <w:tmpl w:val="46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C730AFD"/>
    <w:multiLevelType w:val="hybridMultilevel"/>
    <w:tmpl w:val="736E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A232D97"/>
    <w:multiLevelType w:val="hybridMultilevel"/>
    <w:tmpl w:val="72360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0450EE4"/>
    <w:multiLevelType w:val="hybridMultilevel"/>
    <w:tmpl w:val="2CCE65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6BE1F69"/>
    <w:multiLevelType w:val="hybridMultilevel"/>
    <w:tmpl w:val="6EF4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1"/>
  </w:num>
  <w:num w:numId="4">
    <w:abstractNumId w:val="24"/>
  </w:num>
  <w:num w:numId="5">
    <w:abstractNumId w:val="15"/>
  </w:num>
  <w:num w:numId="6">
    <w:abstractNumId w:val="7"/>
  </w:num>
  <w:num w:numId="7">
    <w:abstractNumId w:val="27"/>
  </w:num>
  <w:num w:numId="8">
    <w:abstractNumId w:val="14"/>
  </w:num>
  <w:num w:numId="9">
    <w:abstractNumId w:val="40"/>
  </w:num>
  <w:num w:numId="10">
    <w:abstractNumId w:val="22"/>
  </w:num>
  <w:num w:numId="11">
    <w:abstractNumId w:val="36"/>
  </w:num>
  <w:num w:numId="12">
    <w:abstractNumId w:val="19"/>
  </w:num>
  <w:num w:numId="13">
    <w:abstractNumId w:val="31"/>
  </w:num>
  <w:num w:numId="14">
    <w:abstractNumId w:val="39"/>
  </w:num>
  <w:num w:numId="15">
    <w:abstractNumId w:val="34"/>
  </w:num>
  <w:num w:numId="1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2D"/>
    <w:rsid w:val="00001DDF"/>
    <w:rsid w:val="0000322D"/>
    <w:rsid w:val="00007670"/>
    <w:rsid w:val="00010665"/>
    <w:rsid w:val="00011834"/>
    <w:rsid w:val="00013E55"/>
    <w:rsid w:val="00020347"/>
    <w:rsid w:val="0002393A"/>
    <w:rsid w:val="00027DB8"/>
    <w:rsid w:val="00031A96"/>
    <w:rsid w:val="00040BF3"/>
    <w:rsid w:val="0004211C"/>
    <w:rsid w:val="00046C59"/>
    <w:rsid w:val="00051362"/>
    <w:rsid w:val="00051F45"/>
    <w:rsid w:val="00052953"/>
    <w:rsid w:val="0005341A"/>
    <w:rsid w:val="00055759"/>
    <w:rsid w:val="00055CCA"/>
    <w:rsid w:val="00056DEF"/>
    <w:rsid w:val="00056EDC"/>
    <w:rsid w:val="0006635A"/>
    <w:rsid w:val="00071483"/>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0AE9"/>
    <w:rsid w:val="000D1F29"/>
    <w:rsid w:val="000D633D"/>
    <w:rsid w:val="000E342B"/>
    <w:rsid w:val="000E3ED2"/>
    <w:rsid w:val="000E5DD2"/>
    <w:rsid w:val="000E762C"/>
    <w:rsid w:val="000F2958"/>
    <w:rsid w:val="000F3850"/>
    <w:rsid w:val="000F604F"/>
    <w:rsid w:val="00104E7F"/>
    <w:rsid w:val="00106091"/>
    <w:rsid w:val="001137EC"/>
    <w:rsid w:val="00113C49"/>
    <w:rsid w:val="001152F5"/>
    <w:rsid w:val="00117743"/>
    <w:rsid w:val="00117F5B"/>
    <w:rsid w:val="00132658"/>
    <w:rsid w:val="001343E2"/>
    <w:rsid w:val="00140AA1"/>
    <w:rsid w:val="00150DC0"/>
    <w:rsid w:val="00156BD6"/>
    <w:rsid w:val="00156CD4"/>
    <w:rsid w:val="0016153B"/>
    <w:rsid w:val="00162207"/>
    <w:rsid w:val="00164A3E"/>
    <w:rsid w:val="00166FF6"/>
    <w:rsid w:val="00176123"/>
    <w:rsid w:val="00181620"/>
    <w:rsid w:val="00181ECC"/>
    <w:rsid w:val="001827F3"/>
    <w:rsid w:val="00186E09"/>
    <w:rsid w:val="00187130"/>
    <w:rsid w:val="001957AD"/>
    <w:rsid w:val="00196F8E"/>
    <w:rsid w:val="001A2B7F"/>
    <w:rsid w:val="001A3AFD"/>
    <w:rsid w:val="001A496C"/>
    <w:rsid w:val="001A576A"/>
    <w:rsid w:val="001A744B"/>
    <w:rsid w:val="001B033C"/>
    <w:rsid w:val="001B28DA"/>
    <w:rsid w:val="001B2B6C"/>
    <w:rsid w:val="001B3D22"/>
    <w:rsid w:val="001C21AE"/>
    <w:rsid w:val="001C3026"/>
    <w:rsid w:val="001D01C4"/>
    <w:rsid w:val="001D4DA9"/>
    <w:rsid w:val="001D4F99"/>
    <w:rsid w:val="001D52B0"/>
    <w:rsid w:val="001D5A18"/>
    <w:rsid w:val="001D7C37"/>
    <w:rsid w:val="001D7CA4"/>
    <w:rsid w:val="001E057F"/>
    <w:rsid w:val="001E14EB"/>
    <w:rsid w:val="001F36AA"/>
    <w:rsid w:val="001F59E6"/>
    <w:rsid w:val="00202D7E"/>
    <w:rsid w:val="00203D46"/>
    <w:rsid w:val="00203F1C"/>
    <w:rsid w:val="002044FA"/>
    <w:rsid w:val="00206936"/>
    <w:rsid w:val="00206C6F"/>
    <w:rsid w:val="00206FBD"/>
    <w:rsid w:val="00207746"/>
    <w:rsid w:val="00226CB3"/>
    <w:rsid w:val="00230031"/>
    <w:rsid w:val="00235C01"/>
    <w:rsid w:val="00241571"/>
    <w:rsid w:val="00247343"/>
    <w:rsid w:val="002519E2"/>
    <w:rsid w:val="002560CF"/>
    <w:rsid w:val="002605AC"/>
    <w:rsid w:val="002645D5"/>
    <w:rsid w:val="0026532D"/>
    <w:rsid w:val="00265C56"/>
    <w:rsid w:val="002716CD"/>
    <w:rsid w:val="00274D4B"/>
    <w:rsid w:val="002806F5"/>
    <w:rsid w:val="00281577"/>
    <w:rsid w:val="002829F6"/>
    <w:rsid w:val="002926BC"/>
    <w:rsid w:val="00293A72"/>
    <w:rsid w:val="002A0160"/>
    <w:rsid w:val="002A30C3"/>
    <w:rsid w:val="002A6F6A"/>
    <w:rsid w:val="002A7712"/>
    <w:rsid w:val="002B02A6"/>
    <w:rsid w:val="002B38F7"/>
    <w:rsid w:val="002B4F50"/>
    <w:rsid w:val="002B5591"/>
    <w:rsid w:val="002B6A6F"/>
    <w:rsid w:val="002B6AA4"/>
    <w:rsid w:val="002C0BEF"/>
    <w:rsid w:val="002C1FE9"/>
    <w:rsid w:val="002C21A2"/>
    <w:rsid w:val="002C4D05"/>
    <w:rsid w:val="002D3A57"/>
    <w:rsid w:val="002D7D05"/>
    <w:rsid w:val="002E20C8"/>
    <w:rsid w:val="002E4290"/>
    <w:rsid w:val="002E66A6"/>
    <w:rsid w:val="002F0DB1"/>
    <w:rsid w:val="002F2885"/>
    <w:rsid w:val="002F45A1"/>
    <w:rsid w:val="002F52C2"/>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532D"/>
    <w:rsid w:val="00377B21"/>
    <w:rsid w:val="0038119C"/>
    <w:rsid w:val="00387DB7"/>
    <w:rsid w:val="00390862"/>
    <w:rsid w:val="00390CE3"/>
    <w:rsid w:val="00394876"/>
    <w:rsid w:val="00394AAF"/>
    <w:rsid w:val="00394CE5"/>
    <w:rsid w:val="0039602B"/>
    <w:rsid w:val="00397BF9"/>
    <w:rsid w:val="003A6341"/>
    <w:rsid w:val="003B4999"/>
    <w:rsid w:val="003B67FD"/>
    <w:rsid w:val="003B6A61"/>
    <w:rsid w:val="003D0F63"/>
    <w:rsid w:val="003D3B6C"/>
    <w:rsid w:val="003D42C0"/>
    <w:rsid w:val="003D4A8F"/>
    <w:rsid w:val="003D5B29"/>
    <w:rsid w:val="003D7818"/>
    <w:rsid w:val="003E1F63"/>
    <w:rsid w:val="003E22F4"/>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E9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2F29"/>
    <w:rsid w:val="004864DE"/>
    <w:rsid w:val="00494BE5"/>
    <w:rsid w:val="00495C12"/>
    <w:rsid w:val="00495E30"/>
    <w:rsid w:val="004A0EBA"/>
    <w:rsid w:val="004A2352"/>
    <w:rsid w:val="004A2538"/>
    <w:rsid w:val="004A331E"/>
    <w:rsid w:val="004A3CC9"/>
    <w:rsid w:val="004B0C15"/>
    <w:rsid w:val="004B35EA"/>
    <w:rsid w:val="004B69E4"/>
    <w:rsid w:val="004C6C39"/>
    <w:rsid w:val="004D075F"/>
    <w:rsid w:val="004D1B76"/>
    <w:rsid w:val="004D344E"/>
    <w:rsid w:val="004D6958"/>
    <w:rsid w:val="004E019E"/>
    <w:rsid w:val="004E06EC"/>
    <w:rsid w:val="004E0A3F"/>
    <w:rsid w:val="004E2CB7"/>
    <w:rsid w:val="004F016A"/>
    <w:rsid w:val="00500F94"/>
    <w:rsid w:val="00502FB3"/>
    <w:rsid w:val="00503DE9"/>
    <w:rsid w:val="0050530C"/>
    <w:rsid w:val="00505DEA"/>
    <w:rsid w:val="005060E5"/>
    <w:rsid w:val="00507782"/>
    <w:rsid w:val="00512A04"/>
    <w:rsid w:val="00513F78"/>
    <w:rsid w:val="00520499"/>
    <w:rsid w:val="0052341C"/>
    <w:rsid w:val="005249F5"/>
    <w:rsid w:val="005260F7"/>
    <w:rsid w:val="00543BD1"/>
    <w:rsid w:val="00547409"/>
    <w:rsid w:val="00553BA0"/>
    <w:rsid w:val="0055593B"/>
    <w:rsid w:val="00556113"/>
    <w:rsid w:val="005621C4"/>
    <w:rsid w:val="00564C12"/>
    <w:rsid w:val="005654B8"/>
    <w:rsid w:val="00574836"/>
    <w:rsid w:val="005762CC"/>
    <w:rsid w:val="00582D3D"/>
    <w:rsid w:val="00590040"/>
    <w:rsid w:val="00595386"/>
    <w:rsid w:val="00595659"/>
    <w:rsid w:val="00597234"/>
    <w:rsid w:val="005A4AC0"/>
    <w:rsid w:val="005A539B"/>
    <w:rsid w:val="005A5FDF"/>
    <w:rsid w:val="005B0FB7"/>
    <w:rsid w:val="005B122A"/>
    <w:rsid w:val="005B1FCB"/>
    <w:rsid w:val="005B5AC2"/>
    <w:rsid w:val="005C2833"/>
    <w:rsid w:val="005C443C"/>
    <w:rsid w:val="005C7DDB"/>
    <w:rsid w:val="005D7DA0"/>
    <w:rsid w:val="005E144D"/>
    <w:rsid w:val="005E1500"/>
    <w:rsid w:val="005E3A43"/>
    <w:rsid w:val="005E7C34"/>
    <w:rsid w:val="005F0B17"/>
    <w:rsid w:val="005F3981"/>
    <w:rsid w:val="005F77C7"/>
    <w:rsid w:val="005F7A35"/>
    <w:rsid w:val="00613D89"/>
    <w:rsid w:val="00614EFF"/>
    <w:rsid w:val="00620675"/>
    <w:rsid w:val="00622910"/>
    <w:rsid w:val="006254B6"/>
    <w:rsid w:val="00627FC8"/>
    <w:rsid w:val="006340BC"/>
    <w:rsid w:val="006433C3"/>
    <w:rsid w:val="00650F5B"/>
    <w:rsid w:val="00655F2F"/>
    <w:rsid w:val="00661D1D"/>
    <w:rsid w:val="00665916"/>
    <w:rsid w:val="006670D7"/>
    <w:rsid w:val="006719EA"/>
    <w:rsid w:val="00671F13"/>
    <w:rsid w:val="0067400A"/>
    <w:rsid w:val="006777BD"/>
    <w:rsid w:val="006847AD"/>
    <w:rsid w:val="0069114B"/>
    <w:rsid w:val="006944C1"/>
    <w:rsid w:val="006A1F9A"/>
    <w:rsid w:val="006A756A"/>
    <w:rsid w:val="006B7FE0"/>
    <w:rsid w:val="006C3FB1"/>
    <w:rsid w:val="006D5E97"/>
    <w:rsid w:val="006D66F7"/>
    <w:rsid w:val="006D7130"/>
    <w:rsid w:val="006E283C"/>
    <w:rsid w:val="007026C8"/>
    <w:rsid w:val="00705C9D"/>
    <w:rsid w:val="00705F13"/>
    <w:rsid w:val="00714F1D"/>
    <w:rsid w:val="00715225"/>
    <w:rsid w:val="00720CC6"/>
    <w:rsid w:val="00722DDB"/>
    <w:rsid w:val="00723071"/>
    <w:rsid w:val="00724728"/>
    <w:rsid w:val="00724F98"/>
    <w:rsid w:val="0072562A"/>
    <w:rsid w:val="00730B9B"/>
    <w:rsid w:val="0073182E"/>
    <w:rsid w:val="007332FF"/>
    <w:rsid w:val="0073380C"/>
    <w:rsid w:val="007408F5"/>
    <w:rsid w:val="00741EAE"/>
    <w:rsid w:val="00755248"/>
    <w:rsid w:val="0076190B"/>
    <w:rsid w:val="0076355D"/>
    <w:rsid w:val="00763A2D"/>
    <w:rsid w:val="007676A4"/>
    <w:rsid w:val="00777795"/>
    <w:rsid w:val="00783A57"/>
    <w:rsid w:val="00784C92"/>
    <w:rsid w:val="007859CD"/>
    <w:rsid w:val="00785C24"/>
    <w:rsid w:val="007907E4"/>
    <w:rsid w:val="00791FBA"/>
    <w:rsid w:val="0079241C"/>
    <w:rsid w:val="00794712"/>
    <w:rsid w:val="00796461"/>
    <w:rsid w:val="007A5128"/>
    <w:rsid w:val="007A5EFD"/>
    <w:rsid w:val="007A6A4F"/>
    <w:rsid w:val="007B03F5"/>
    <w:rsid w:val="007B5C09"/>
    <w:rsid w:val="007B5DA2"/>
    <w:rsid w:val="007C0966"/>
    <w:rsid w:val="007C19E7"/>
    <w:rsid w:val="007C5CFD"/>
    <w:rsid w:val="007C6D9F"/>
    <w:rsid w:val="007D4893"/>
    <w:rsid w:val="007D48A4"/>
    <w:rsid w:val="007D6DE1"/>
    <w:rsid w:val="007E325A"/>
    <w:rsid w:val="007E70CF"/>
    <w:rsid w:val="007E74A4"/>
    <w:rsid w:val="007E79DC"/>
    <w:rsid w:val="007F1B6F"/>
    <w:rsid w:val="007F263F"/>
    <w:rsid w:val="008015A8"/>
    <w:rsid w:val="0080766E"/>
    <w:rsid w:val="00811169"/>
    <w:rsid w:val="00815297"/>
    <w:rsid w:val="008170DB"/>
    <w:rsid w:val="00817BA1"/>
    <w:rsid w:val="00823022"/>
    <w:rsid w:val="0082634E"/>
    <w:rsid w:val="00830853"/>
    <w:rsid w:val="008313C4"/>
    <w:rsid w:val="008341EA"/>
    <w:rsid w:val="00835434"/>
    <w:rsid w:val="008358C0"/>
    <w:rsid w:val="00836E22"/>
    <w:rsid w:val="00841B39"/>
    <w:rsid w:val="00842838"/>
    <w:rsid w:val="0085058F"/>
    <w:rsid w:val="008528C5"/>
    <w:rsid w:val="00854EC1"/>
    <w:rsid w:val="0085797F"/>
    <w:rsid w:val="00860028"/>
    <w:rsid w:val="00861DC3"/>
    <w:rsid w:val="008626E4"/>
    <w:rsid w:val="00867019"/>
    <w:rsid w:val="00872B4E"/>
    <w:rsid w:val="00872EF1"/>
    <w:rsid w:val="0087320B"/>
    <w:rsid w:val="008735A9"/>
    <w:rsid w:val="00874354"/>
    <w:rsid w:val="00877BC5"/>
    <w:rsid w:val="00877D20"/>
    <w:rsid w:val="00881C48"/>
    <w:rsid w:val="00884FFA"/>
    <w:rsid w:val="00885B80"/>
    <w:rsid w:val="00885C30"/>
    <w:rsid w:val="00885E9B"/>
    <w:rsid w:val="0089368E"/>
    <w:rsid w:val="00893C96"/>
    <w:rsid w:val="0089500A"/>
    <w:rsid w:val="00897C94"/>
    <w:rsid w:val="008A7C12"/>
    <w:rsid w:val="008B03CE"/>
    <w:rsid w:val="008B4817"/>
    <w:rsid w:val="008B521D"/>
    <w:rsid w:val="008B529E"/>
    <w:rsid w:val="008C17FB"/>
    <w:rsid w:val="008C70BB"/>
    <w:rsid w:val="008D1B00"/>
    <w:rsid w:val="008D57B8"/>
    <w:rsid w:val="008E03FC"/>
    <w:rsid w:val="008E43E0"/>
    <w:rsid w:val="008E510B"/>
    <w:rsid w:val="008E7335"/>
    <w:rsid w:val="00902B13"/>
    <w:rsid w:val="00911941"/>
    <w:rsid w:val="0092024D"/>
    <w:rsid w:val="00925146"/>
    <w:rsid w:val="00925F0F"/>
    <w:rsid w:val="00932F6B"/>
    <w:rsid w:val="00934E50"/>
    <w:rsid w:val="00937796"/>
    <w:rsid w:val="009468BC"/>
    <w:rsid w:val="00947FAE"/>
    <w:rsid w:val="009527B8"/>
    <w:rsid w:val="009616DF"/>
    <w:rsid w:val="0096542F"/>
    <w:rsid w:val="00967FA7"/>
    <w:rsid w:val="00971645"/>
    <w:rsid w:val="00977919"/>
    <w:rsid w:val="00983000"/>
    <w:rsid w:val="009870FA"/>
    <w:rsid w:val="009921C3"/>
    <w:rsid w:val="0099551D"/>
    <w:rsid w:val="009A2FA0"/>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22BA"/>
    <w:rsid w:val="00A03290"/>
    <w:rsid w:val="00A0387E"/>
    <w:rsid w:val="00A05BFD"/>
    <w:rsid w:val="00A07490"/>
    <w:rsid w:val="00A10655"/>
    <w:rsid w:val="00A12B64"/>
    <w:rsid w:val="00A13189"/>
    <w:rsid w:val="00A138B5"/>
    <w:rsid w:val="00A22C38"/>
    <w:rsid w:val="00A22D3C"/>
    <w:rsid w:val="00A25193"/>
    <w:rsid w:val="00A26E80"/>
    <w:rsid w:val="00A31AE8"/>
    <w:rsid w:val="00A328A0"/>
    <w:rsid w:val="00A366EB"/>
    <w:rsid w:val="00A3739D"/>
    <w:rsid w:val="00A3761F"/>
    <w:rsid w:val="00A37DDA"/>
    <w:rsid w:val="00A41C38"/>
    <w:rsid w:val="00A45005"/>
    <w:rsid w:val="00A45667"/>
    <w:rsid w:val="00A458C4"/>
    <w:rsid w:val="00A51263"/>
    <w:rsid w:val="00A5181A"/>
    <w:rsid w:val="00A53CF0"/>
    <w:rsid w:val="00A61676"/>
    <w:rsid w:val="00A66DD9"/>
    <w:rsid w:val="00A7620F"/>
    <w:rsid w:val="00A76790"/>
    <w:rsid w:val="00A8429E"/>
    <w:rsid w:val="00A925EC"/>
    <w:rsid w:val="00A929AA"/>
    <w:rsid w:val="00A92B6B"/>
    <w:rsid w:val="00A93A08"/>
    <w:rsid w:val="00AA541E"/>
    <w:rsid w:val="00AA7EBF"/>
    <w:rsid w:val="00AC25A9"/>
    <w:rsid w:val="00AD0DA4"/>
    <w:rsid w:val="00AD4169"/>
    <w:rsid w:val="00AE193F"/>
    <w:rsid w:val="00AE25C6"/>
    <w:rsid w:val="00AE2A8A"/>
    <w:rsid w:val="00AE306C"/>
    <w:rsid w:val="00AF28C1"/>
    <w:rsid w:val="00AF28FC"/>
    <w:rsid w:val="00AF5EA5"/>
    <w:rsid w:val="00AF78C5"/>
    <w:rsid w:val="00B02EF1"/>
    <w:rsid w:val="00B07C97"/>
    <w:rsid w:val="00B11C67"/>
    <w:rsid w:val="00B15754"/>
    <w:rsid w:val="00B16002"/>
    <w:rsid w:val="00B2046E"/>
    <w:rsid w:val="00B20E8B"/>
    <w:rsid w:val="00B257E1"/>
    <w:rsid w:val="00B2599A"/>
    <w:rsid w:val="00B27AC4"/>
    <w:rsid w:val="00B31D3A"/>
    <w:rsid w:val="00B33496"/>
    <w:rsid w:val="00B343CC"/>
    <w:rsid w:val="00B5084A"/>
    <w:rsid w:val="00B606A1"/>
    <w:rsid w:val="00B614F7"/>
    <w:rsid w:val="00B61B26"/>
    <w:rsid w:val="00B65E6B"/>
    <w:rsid w:val="00B674EB"/>
    <w:rsid w:val="00B675B2"/>
    <w:rsid w:val="00B81261"/>
    <w:rsid w:val="00B81A37"/>
    <w:rsid w:val="00B8223E"/>
    <w:rsid w:val="00B832AE"/>
    <w:rsid w:val="00B84A96"/>
    <w:rsid w:val="00B86678"/>
    <w:rsid w:val="00B92F9B"/>
    <w:rsid w:val="00B941B3"/>
    <w:rsid w:val="00B962A8"/>
    <w:rsid w:val="00B96513"/>
    <w:rsid w:val="00BA1A56"/>
    <w:rsid w:val="00BA1D47"/>
    <w:rsid w:val="00BA42E3"/>
    <w:rsid w:val="00BA66F0"/>
    <w:rsid w:val="00BB19D9"/>
    <w:rsid w:val="00BB2239"/>
    <w:rsid w:val="00BB2AE7"/>
    <w:rsid w:val="00BB6464"/>
    <w:rsid w:val="00BC1BB8"/>
    <w:rsid w:val="00BD7FE1"/>
    <w:rsid w:val="00BE37CA"/>
    <w:rsid w:val="00BE6144"/>
    <w:rsid w:val="00BE635A"/>
    <w:rsid w:val="00BF17E9"/>
    <w:rsid w:val="00BF2ABB"/>
    <w:rsid w:val="00BF5099"/>
    <w:rsid w:val="00C0479B"/>
    <w:rsid w:val="00C06D00"/>
    <w:rsid w:val="00C10B5E"/>
    <w:rsid w:val="00C10F10"/>
    <w:rsid w:val="00C11E6F"/>
    <w:rsid w:val="00C13033"/>
    <w:rsid w:val="00C15D4D"/>
    <w:rsid w:val="00C175DC"/>
    <w:rsid w:val="00C240D8"/>
    <w:rsid w:val="00C30171"/>
    <w:rsid w:val="00C309D8"/>
    <w:rsid w:val="00C43519"/>
    <w:rsid w:val="00C45263"/>
    <w:rsid w:val="00C50FB4"/>
    <w:rsid w:val="00C51537"/>
    <w:rsid w:val="00C52BC3"/>
    <w:rsid w:val="00C53ECF"/>
    <w:rsid w:val="00C61AFA"/>
    <w:rsid w:val="00C61D64"/>
    <w:rsid w:val="00C62099"/>
    <w:rsid w:val="00C64EA3"/>
    <w:rsid w:val="00C72867"/>
    <w:rsid w:val="00C75E81"/>
    <w:rsid w:val="00C86609"/>
    <w:rsid w:val="00C90D63"/>
    <w:rsid w:val="00C919AA"/>
    <w:rsid w:val="00C92B4C"/>
    <w:rsid w:val="00C954F6"/>
    <w:rsid w:val="00C96318"/>
    <w:rsid w:val="00CA36A0"/>
    <w:rsid w:val="00CA6BC5"/>
    <w:rsid w:val="00CC2F1A"/>
    <w:rsid w:val="00CC571B"/>
    <w:rsid w:val="00CC61CD"/>
    <w:rsid w:val="00CC6C02"/>
    <w:rsid w:val="00CC737B"/>
    <w:rsid w:val="00CD5011"/>
    <w:rsid w:val="00CD5185"/>
    <w:rsid w:val="00CD5DE9"/>
    <w:rsid w:val="00CE640F"/>
    <w:rsid w:val="00CE76BC"/>
    <w:rsid w:val="00CF0B76"/>
    <w:rsid w:val="00CF540E"/>
    <w:rsid w:val="00D02F07"/>
    <w:rsid w:val="00D04F43"/>
    <w:rsid w:val="00D15D88"/>
    <w:rsid w:val="00D210AE"/>
    <w:rsid w:val="00D27D49"/>
    <w:rsid w:val="00D27EBE"/>
    <w:rsid w:val="00D34336"/>
    <w:rsid w:val="00D35D55"/>
    <w:rsid w:val="00D36A49"/>
    <w:rsid w:val="00D517C6"/>
    <w:rsid w:val="00D71D84"/>
    <w:rsid w:val="00D72464"/>
    <w:rsid w:val="00D72A57"/>
    <w:rsid w:val="00D74A4F"/>
    <w:rsid w:val="00D768EB"/>
    <w:rsid w:val="00D81E17"/>
    <w:rsid w:val="00D82D1E"/>
    <w:rsid w:val="00D832D9"/>
    <w:rsid w:val="00D83EC2"/>
    <w:rsid w:val="00D90F00"/>
    <w:rsid w:val="00D975C0"/>
    <w:rsid w:val="00DA5285"/>
    <w:rsid w:val="00DB191D"/>
    <w:rsid w:val="00DB3CAD"/>
    <w:rsid w:val="00DB48A0"/>
    <w:rsid w:val="00DB4F91"/>
    <w:rsid w:val="00DB6D0A"/>
    <w:rsid w:val="00DC06BE"/>
    <w:rsid w:val="00DC1F0F"/>
    <w:rsid w:val="00DC3117"/>
    <w:rsid w:val="00DC5DD9"/>
    <w:rsid w:val="00DC6D2D"/>
    <w:rsid w:val="00DD22CD"/>
    <w:rsid w:val="00DD3D8F"/>
    <w:rsid w:val="00DD4E59"/>
    <w:rsid w:val="00DE0DD7"/>
    <w:rsid w:val="00DE1152"/>
    <w:rsid w:val="00DE33B5"/>
    <w:rsid w:val="00DE5E18"/>
    <w:rsid w:val="00DF0487"/>
    <w:rsid w:val="00DF5EA4"/>
    <w:rsid w:val="00E02681"/>
    <w:rsid w:val="00E02792"/>
    <w:rsid w:val="00E034D8"/>
    <w:rsid w:val="00E04CC0"/>
    <w:rsid w:val="00E15816"/>
    <w:rsid w:val="00E160D5"/>
    <w:rsid w:val="00E235CB"/>
    <w:rsid w:val="00E239FF"/>
    <w:rsid w:val="00E25551"/>
    <w:rsid w:val="00E27178"/>
    <w:rsid w:val="00E27D7B"/>
    <w:rsid w:val="00E30556"/>
    <w:rsid w:val="00E30981"/>
    <w:rsid w:val="00E32991"/>
    <w:rsid w:val="00E33136"/>
    <w:rsid w:val="00E34D7C"/>
    <w:rsid w:val="00E3598A"/>
    <w:rsid w:val="00E3723D"/>
    <w:rsid w:val="00E372F5"/>
    <w:rsid w:val="00E42847"/>
    <w:rsid w:val="00E42DBC"/>
    <w:rsid w:val="00E43797"/>
    <w:rsid w:val="00E44C89"/>
    <w:rsid w:val="00E457A6"/>
    <w:rsid w:val="00E46BE1"/>
    <w:rsid w:val="00E604BD"/>
    <w:rsid w:val="00E61BA2"/>
    <w:rsid w:val="00E63864"/>
    <w:rsid w:val="00E6403F"/>
    <w:rsid w:val="00E75451"/>
    <w:rsid w:val="00E770C4"/>
    <w:rsid w:val="00E84C5A"/>
    <w:rsid w:val="00E861DB"/>
    <w:rsid w:val="00E86F84"/>
    <w:rsid w:val="00E908F1"/>
    <w:rsid w:val="00E93406"/>
    <w:rsid w:val="00E943BE"/>
    <w:rsid w:val="00E956C5"/>
    <w:rsid w:val="00E95C39"/>
    <w:rsid w:val="00EA1CD2"/>
    <w:rsid w:val="00EA2C39"/>
    <w:rsid w:val="00EB0A3C"/>
    <w:rsid w:val="00EB0A96"/>
    <w:rsid w:val="00EB77F9"/>
    <w:rsid w:val="00EC5769"/>
    <w:rsid w:val="00EC7D00"/>
    <w:rsid w:val="00ED0304"/>
    <w:rsid w:val="00ED4FF7"/>
    <w:rsid w:val="00ED5B7B"/>
    <w:rsid w:val="00EE09A6"/>
    <w:rsid w:val="00EE38FA"/>
    <w:rsid w:val="00EE3E2C"/>
    <w:rsid w:val="00EE5D23"/>
    <w:rsid w:val="00EE613F"/>
    <w:rsid w:val="00EE750D"/>
    <w:rsid w:val="00EF051F"/>
    <w:rsid w:val="00EF3CA4"/>
    <w:rsid w:val="00EF49A8"/>
    <w:rsid w:val="00EF7859"/>
    <w:rsid w:val="00F014DA"/>
    <w:rsid w:val="00F02591"/>
    <w:rsid w:val="00F15931"/>
    <w:rsid w:val="00F45A45"/>
    <w:rsid w:val="00F467B9"/>
    <w:rsid w:val="00F509C0"/>
    <w:rsid w:val="00F5696E"/>
    <w:rsid w:val="00F60DE1"/>
    <w:rsid w:val="00F60EFF"/>
    <w:rsid w:val="00F67D2D"/>
    <w:rsid w:val="00F719B9"/>
    <w:rsid w:val="00F858F2"/>
    <w:rsid w:val="00F860CC"/>
    <w:rsid w:val="00F94398"/>
    <w:rsid w:val="00FA299C"/>
    <w:rsid w:val="00FA77B1"/>
    <w:rsid w:val="00FA787D"/>
    <w:rsid w:val="00FB0223"/>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78AB"/>
  <w15:docId w15:val="{5FBE7299-18B9-486C-8743-94A54DE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B5"/>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efault">
    <w:name w:val="Default"/>
    <w:rsid w:val="00937796"/>
    <w:pPr>
      <w:autoSpaceDE w:val="0"/>
      <w:autoSpaceDN w:val="0"/>
      <w:adjustRightInd w:val="0"/>
      <w:spacing w:after="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719B9"/>
    <w:pPr>
      <w:spacing w:after="0"/>
    </w:pPr>
    <w:rPr>
      <w:sz w:val="20"/>
    </w:rPr>
  </w:style>
  <w:style w:type="character" w:customStyle="1" w:styleId="FootnoteTextChar">
    <w:name w:val="Footnote Text Char"/>
    <w:basedOn w:val="DefaultParagraphFont"/>
    <w:link w:val="FootnoteText"/>
    <w:uiPriority w:val="99"/>
    <w:semiHidden/>
    <w:rsid w:val="00F719B9"/>
    <w:rPr>
      <w:sz w:val="20"/>
    </w:rPr>
  </w:style>
  <w:style w:type="character" w:styleId="FootnoteReference">
    <w:name w:val="footnote reference"/>
    <w:basedOn w:val="DefaultParagraphFont"/>
    <w:uiPriority w:val="99"/>
    <w:semiHidden/>
    <w:unhideWhenUsed/>
    <w:rsid w:val="00F719B9"/>
    <w:rPr>
      <w:vertAlign w:val="superscript"/>
    </w:rPr>
  </w:style>
  <w:style w:type="character" w:styleId="CommentReference">
    <w:name w:val="annotation reference"/>
    <w:basedOn w:val="DefaultParagraphFont"/>
    <w:uiPriority w:val="99"/>
    <w:semiHidden/>
    <w:unhideWhenUsed/>
    <w:rsid w:val="00226CB3"/>
    <w:rPr>
      <w:sz w:val="16"/>
      <w:szCs w:val="16"/>
    </w:rPr>
  </w:style>
  <w:style w:type="paragraph" w:styleId="CommentText">
    <w:name w:val="annotation text"/>
    <w:basedOn w:val="Normal"/>
    <w:link w:val="CommentTextChar"/>
    <w:uiPriority w:val="99"/>
    <w:semiHidden/>
    <w:unhideWhenUsed/>
    <w:rsid w:val="00226CB3"/>
    <w:rPr>
      <w:sz w:val="20"/>
    </w:rPr>
  </w:style>
  <w:style w:type="character" w:customStyle="1" w:styleId="CommentTextChar">
    <w:name w:val="Comment Text Char"/>
    <w:basedOn w:val="DefaultParagraphFont"/>
    <w:link w:val="CommentText"/>
    <w:uiPriority w:val="99"/>
    <w:semiHidden/>
    <w:rsid w:val="00226CB3"/>
    <w:rPr>
      <w:sz w:val="20"/>
    </w:rPr>
  </w:style>
  <w:style w:type="paragraph" w:styleId="CommentSubject">
    <w:name w:val="annotation subject"/>
    <w:basedOn w:val="CommentText"/>
    <w:next w:val="CommentText"/>
    <w:link w:val="CommentSubjectChar"/>
    <w:uiPriority w:val="99"/>
    <w:semiHidden/>
    <w:unhideWhenUsed/>
    <w:rsid w:val="00226CB3"/>
    <w:rPr>
      <w:b/>
      <w:bCs/>
    </w:rPr>
  </w:style>
  <w:style w:type="character" w:customStyle="1" w:styleId="CommentSubjectChar">
    <w:name w:val="Comment Subject Char"/>
    <w:basedOn w:val="CommentTextChar"/>
    <w:link w:val="CommentSubject"/>
    <w:uiPriority w:val="99"/>
    <w:semiHidden/>
    <w:rsid w:val="00226CB3"/>
    <w:rPr>
      <w:b/>
      <w:bCs/>
      <w:sz w:val="20"/>
    </w:rPr>
  </w:style>
  <w:style w:type="paragraph" w:styleId="Revision">
    <w:name w:val="Revision"/>
    <w:hidden/>
    <w:uiPriority w:val="99"/>
    <w:semiHidden/>
    <w:rsid w:val="008528C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087687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olunteer.parks@nt.gov.au" TargetMode="External"/><Relationship Id="rId4" Type="http://schemas.openxmlformats.org/officeDocument/2006/relationships/styles" Target="styles.xml"/><Relationship Id="rId9" Type="http://schemas.openxmlformats.org/officeDocument/2006/relationships/hyperlink" Target="mailto:volunteer.parks@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Legislation/INFORMATION-ACT-2002" TargetMode="External"/><Relationship Id="rId2" Type="http://schemas.openxmlformats.org/officeDocument/2006/relationships/hyperlink" Target="http://www.territorywildlifepark.com.au/get-involved" TargetMode="External"/><Relationship Id="rId1" Type="http://schemas.openxmlformats.org/officeDocument/2006/relationships/hyperlink" Target="http://www.alicespringsdesertpark.com.au/main/get-involved" TargetMode="External"/><Relationship Id="rId5" Type="http://schemas.openxmlformats.org/officeDocument/2006/relationships/hyperlink" Target="http://www.workingwithchildren.nt.gov.au" TargetMode="External"/><Relationship Id="rId4" Type="http://schemas.openxmlformats.org/officeDocument/2006/relationships/hyperlink" Target="https://depws.nt.gov.au/consultation-publications/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A2A7A-4E76-48A7-A104-9BB5AEA3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Volunteer program application</vt:lpstr>
    </vt:vector>
  </TitlesOfParts>
  <Company>Environment, Parks and Water Security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program application</dc:title>
  <dc:creator>Northern Territory Government</dc:creator>
  <cp:lastModifiedBy>Victoria Edmonds</cp:lastModifiedBy>
  <cp:revision>3</cp:revision>
  <cp:lastPrinted>2022-10-10T22:57:00Z</cp:lastPrinted>
  <dcterms:created xsi:type="dcterms:W3CDTF">2023-07-26T00:43:00Z</dcterms:created>
  <dcterms:modified xsi:type="dcterms:W3CDTF">2023-07-26T00:44:00Z</dcterms:modified>
</cp:coreProperties>
</file>