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0" w:type="auto"/>
        <w:tblInd w:w="-5" w:type="dxa"/>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845"/>
        <w:gridCol w:w="517"/>
        <w:gridCol w:w="1130"/>
        <w:gridCol w:w="1005"/>
        <w:gridCol w:w="450"/>
        <w:gridCol w:w="561"/>
        <w:gridCol w:w="425"/>
        <w:gridCol w:w="425"/>
        <w:gridCol w:w="976"/>
        <w:gridCol w:w="975"/>
        <w:gridCol w:w="975"/>
        <w:gridCol w:w="1029"/>
      </w:tblGrid>
      <w:tr w:rsidR="007D48A4" w:rsidRPr="007A5EFD" w:rsidTr="00030B93">
        <w:trPr>
          <w:trHeight w:val="488"/>
        </w:trPr>
        <w:tc>
          <w:tcPr>
            <w:tcW w:w="0" w:type="auto"/>
            <w:gridSpan w:val="12"/>
            <w:tcBorders>
              <w:top w:val="single" w:sz="4" w:space="0" w:color="auto"/>
              <w:bottom w:val="single" w:sz="4" w:space="0" w:color="auto"/>
            </w:tcBorders>
            <w:shd w:val="clear" w:color="auto" w:fill="1F1F5F" w:themeFill="text1"/>
            <w:noWrap/>
            <w:vAlign w:val="center"/>
          </w:tcPr>
          <w:p w:rsidR="007D48A4" w:rsidRPr="004A3CC9" w:rsidRDefault="001C288A" w:rsidP="00DD13FA">
            <w:pPr>
              <w:rPr>
                <w:rStyle w:val="Questionlabel"/>
                <w:color w:val="1F1F5F" w:themeColor="text1"/>
              </w:rPr>
            </w:pPr>
            <w:r>
              <w:rPr>
                <w:rStyle w:val="Questionlabel"/>
                <w:color w:val="FFFFFF" w:themeColor="background1"/>
              </w:rPr>
              <w:t>Contact details</w:t>
            </w:r>
          </w:p>
        </w:tc>
      </w:tr>
      <w:tr w:rsidR="007D48A4" w:rsidRPr="007A5EFD" w:rsidTr="00030B93">
        <w:trPr>
          <w:trHeight w:val="567"/>
        </w:trPr>
        <w:tc>
          <w:tcPr>
            <w:tcW w:w="0" w:type="auto"/>
            <w:tcBorders>
              <w:top w:val="single" w:sz="4" w:space="0" w:color="auto"/>
              <w:bottom w:val="single" w:sz="4" w:space="0" w:color="auto"/>
            </w:tcBorders>
            <w:noWrap/>
            <w:vAlign w:val="center"/>
          </w:tcPr>
          <w:p w:rsidR="007D48A4" w:rsidRPr="007A5EFD" w:rsidRDefault="001C288A" w:rsidP="007D48A4">
            <w:pPr>
              <w:rPr>
                <w:rFonts w:ascii="Arial" w:hAnsi="Arial"/>
                <w:b/>
              </w:rPr>
            </w:pPr>
            <w:r>
              <w:rPr>
                <w:rStyle w:val="Questionlabel"/>
              </w:rPr>
              <w:t>Name</w:t>
            </w:r>
          </w:p>
        </w:tc>
        <w:tc>
          <w:tcPr>
            <w:tcW w:w="0" w:type="auto"/>
            <w:gridSpan w:val="7"/>
            <w:tcBorders>
              <w:top w:val="single" w:sz="4" w:space="0" w:color="auto"/>
              <w:bottom w:val="single" w:sz="4" w:space="0" w:color="auto"/>
            </w:tcBorders>
            <w:noWrap/>
            <w:vAlign w:val="center"/>
          </w:tcPr>
          <w:p w:rsidR="007D48A4" w:rsidRPr="002C0BEF" w:rsidRDefault="00BD30B3" w:rsidP="002C0BEF">
            <w:r>
              <w:t xml:space="preserve">Trevor </w:t>
            </w:r>
            <w:proofErr w:type="spellStart"/>
            <w:r>
              <w:t>Hamley</w:t>
            </w:r>
            <w:proofErr w:type="spellEnd"/>
          </w:p>
        </w:tc>
        <w:tc>
          <w:tcPr>
            <w:tcW w:w="0" w:type="auto"/>
            <w:gridSpan w:val="3"/>
            <w:tcBorders>
              <w:top w:val="single" w:sz="4" w:space="0" w:color="auto"/>
              <w:bottom w:val="single" w:sz="4" w:space="0" w:color="auto"/>
            </w:tcBorders>
            <w:noWrap/>
            <w:vAlign w:val="center"/>
          </w:tcPr>
          <w:p w:rsidR="007D48A4" w:rsidRPr="007A5EFD" w:rsidRDefault="001C288A" w:rsidP="001C288A">
            <w:pPr>
              <w:rPr>
                <w:rFonts w:ascii="Arial" w:hAnsi="Arial"/>
              </w:rPr>
            </w:pPr>
            <w:r>
              <w:rPr>
                <w:rStyle w:val="Questionlabel"/>
              </w:rPr>
              <w:t>Registration number</w:t>
            </w:r>
          </w:p>
        </w:tc>
        <w:tc>
          <w:tcPr>
            <w:tcW w:w="0" w:type="auto"/>
            <w:tcBorders>
              <w:top w:val="single" w:sz="4" w:space="0" w:color="auto"/>
              <w:bottom w:val="single" w:sz="4" w:space="0" w:color="auto"/>
            </w:tcBorders>
            <w:noWrap/>
            <w:vAlign w:val="center"/>
          </w:tcPr>
          <w:p w:rsidR="007D48A4" w:rsidRPr="002C0BEF" w:rsidRDefault="00BD30B3" w:rsidP="002C0BEF">
            <w:r>
              <w:t>75</w:t>
            </w:r>
          </w:p>
        </w:tc>
      </w:tr>
      <w:tr w:rsidR="007D48A4" w:rsidRPr="007A5EFD" w:rsidTr="00030B93">
        <w:trPr>
          <w:trHeight w:val="567"/>
        </w:trPr>
        <w:tc>
          <w:tcPr>
            <w:tcW w:w="0" w:type="auto"/>
            <w:tcBorders>
              <w:top w:val="single" w:sz="4" w:space="0" w:color="auto"/>
              <w:bottom w:val="single" w:sz="4" w:space="0" w:color="auto"/>
            </w:tcBorders>
            <w:noWrap/>
            <w:vAlign w:val="center"/>
          </w:tcPr>
          <w:p w:rsidR="007D48A4" w:rsidRPr="007A5EFD" w:rsidRDefault="001C288A" w:rsidP="00DD13FA">
            <w:pPr>
              <w:rPr>
                <w:rStyle w:val="Questionlabel"/>
              </w:rPr>
            </w:pPr>
            <w:r>
              <w:rPr>
                <w:rStyle w:val="Questionlabel"/>
              </w:rPr>
              <w:t>Phone</w:t>
            </w:r>
          </w:p>
        </w:tc>
        <w:tc>
          <w:tcPr>
            <w:tcW w:w="0" w:type="auto"/>
            <w:gridSpan w:val="4"/>
            <w:tcBorders>
              <w:top w:val="single" w:sz="4" w:space="0" w:color="auto"/>
              <w:bottom w:val="single" w:sz="4" w:space="0" w:color="auto"/>
            </w:tcBorders>
            <w:noWrap/>
            <w:vAlign w:val="center"/>
          </w:tcPr>
          <w:p w:rsidR="007D48A4" w:rsidRPr="002C0BEF" w:rsidRDefault="007D48A4" w:rsidP="002C0BEF"/>
        </w:tc>
        <w:tc>
          <w:tcPr>
            <w:tcW w:w="0" w:type="auto"/>
            <w:gridSpan w:val="3"/>
            <w:tcBorders>
              <w:top w:val="single" w:sz="4" w:space="0" w:color="auto"/>
              <w:bottom w:val="single" w:sz="4" w:space="0" w:color="auto"/>
            </w:tcBorders>
            <w:noWrap/>
            <w:vAlign w:val="center"/>
          </w:tcPr>
          <w:p w:rsidR="007D48A4" w:rsidRPr="007A5EFD" w:rsidRDefault="001C288A" w:rsidP="00DD13FA">
            <w:pPr>
              <w:rPr>
                <w:rStyle w:val="Questionlabel"/>
              </w:rPr>
            </w:pPr>
            <w:r>
              <w:rPr>
                <w:rStyle w:val="Questionlabel"/>
              </w:rPr>
              <w:t>Mobile</w:t>
            </w:r>
          </w:p>
        </w:tc>
        <w:tc>
          <w:tcPr>
            <w:tcW w:w="0" w:type="auto"/>
            <w:gridSpan w:val="4"/>
            <w:tcBorders>
              <w:top w:val="single" w:sz="4" w:space="0" w:color="auto"/>
              <w:bottom w:val="single" w:sz="4" w:space="0" w:color="auto"/>
            </w:tcBorders>
            <w:noWrap/>
            <w:vAlign w:val="center"/>
          </w:tcPr>
          <w:p w:rsidR="007D48A4" w:rsidRPr="002C0BEF" w:rsidRDefault="00BD30B3" w:rsidP="001C288A">
            <w:r>
              <w:rPr>
                <w:rFonts w:eastAsia="Times New Roman" w:cs="Arial"/>
              </w:rPr>
              <w:t>0</w:t>
            </w:r>
            <w:r w:rsidRPr="00D27230">
              <w:rPr>
                <w:rFonts w:eastAsia="Times New Roman" w:cs="Arial"/>
              </w:rPr>
              <w:t>418 794 721</w:t>
            </w:r>
          </w:p>
        </w:tc>
      </w:tr>
      <w:tr w:rsidR="001C288A" w:rsidRPr="007A5EFD" w:rsidTr="00030B93">
        <w:trPr>
          <w:trHeight w:val="567"/>
        </w:trPr>
        <w:tc>
          <w:tcPr>
            <w:tcW w:w="0" w:type="auto"/>
            <w:tcBorders>
              <w:top w:val="single" w:sz="4" w:space="0" w:color="auto"/>
              <w:bottom w:val="single" w:sz="4" w:space="0" w:color="auto"/>
            </w:tcBorders>
            <w:noWrap/>
            <w:vAlign w:val="center"/>
          </w:tcPr>
          <w:p w:rsidR="001C288A" w:rsidRDefault="001C288A" w:rsidP="00DD13FA">
            <w:pPr>
              <w:rPr>
                <w:rStyle w:val="Questionlabel"/>
              </w:rPr>
            </w:pPr>
            <w:r>
              <w:rPr>
                <w:rStyle w:val="Questionlabel"/>
              </w:rPr>
              <w:t>Fax</w:t>
            </w:r>
          </w:p>
        </w:tc>
        <w:tc>
          <w:tcPr>
            <w:tcW w:w="0" w:type="auto"/>
            <w:gridSpan w:val="4"/>
            <w:tcBorders>
              <w:top w:val="single" w:sz="4" w:space="0" w:color="auto"/>
              <w:bottom w:val="single" w:sz="4" w:space="0" w:color="auto"/>
            </w:tcBorders>
            <w:noWrap/>
            <w:vAlign w:val="center"/>
          </w:tcPr>
          <w:p w:rsidR="001C288A" w:rsidRPr="002C0BEF" w:rsidRDefault="001C288A" w:rsidP="002C0BEF"/>
        </w:tc>
        <w:tc>
          <w:tcPr>
            <w:tcW w:w="0" w:type="auto"/>
            <w:gridSpan w:val="3"/>
            <w:tcBorders>
              <w:top w:val="single" w:sz="4" w:space="0" w:color="auto"/>
              <w:bottom w:val="single" w:sz="4" w:space="0" w:color="auto"/>
            </w:tcBorders>
            <w:noWrap/>
            <w:vAlign w:val="center"/>
          </w:tcPr>
          <w:p w:rsidR="001C288A" w:rsidRDefault="001C288A" w:rsidP="00DD13FA">
            <w:pPr>
              <w:rPr>
                <w:rStyle w:val="Questionlabel"/>
              </w:rPr>
            </w:pPr>
            <w:r>
              <w:rPr>
                <w:rStyle w:val="Questionlabel"/>
              </w:rPr>
              <w:t>Email</w:t>
            </w:r>
          </w:p>
        </w:tc>
        <w:tc>
          <w:tcPr>
            <w:tcW w:w="0" w:type="auto"/>
            <w:gridSpan w:val="4"/>
            <w:tcBorders>
              <w:top w:val="single" w:sz="4" w:space="0" w:color="auto"/>
              <w:bottom w:val="single" w:sz="4" w:space="0" w:color="auto"/>
            </w:tcBorders>
            <w:noWrap/>
            <w:vAlign w:val="center"/>
          </w:tcPr>
          <w:p w:rsidR="001C288A" w:rsidRPr="002C0BEF" w:rsidRDefault="00BD30B3" w:rsidP="001C288A">
            <w:r w:rsidRPr="00BD30B3">
              <w:t>trevor.hamley@gmail.com</w:t>
            </w:r>
          </w:p>
        </w:tc>
      </w:tr>
      <w:tr w:rsidR="007D48A4" w:rsidRPr="007A5EFD" w:rsidTr="00030B93">
        <w:trPr>
          <w:trHeight w:val="534"/>
        </w:trPr>
        <w:tc>
          <w:tcPr>
            <w:tcW w:w="0" w:type="auto"/>
            <w:gridSpan w:val="12"/>
            <w:tcBorders>
              <w:top w:val="single" w:sz="4" w:space="0" w:color="auto"/>
              <w:bottom w:val="single" w:sz="4" w:space="0" w:color="auto"/>
            </w:tcBorders>
            <w:shd w:val="clear" w:color="auto" w:fill="1F1F5F" w:themeFill="text1"/>
            <w:noWrap/>
            <w:vAlign w:val="center"/>
          </w:tcPr>
          <w:p w:rsidR="007D48A4" w:rsidRPr="007A5EFD" w:rsidRDefault="001C288A" w:rsidP="00DD13FA">
            <w:pPr>
              <w:rPr>
                <w:rStyle w:val="Questionlabel"/>
              </w:rPr>
            </w:pPr>
            <w:r>
              <w:rPr>
                <w:rStyle w:val="Questionlabel"/>
                <w:color w:val="FFFFFF" w:themeColor="background1"/>
              </w:rPr>
              <w:t>Postal address</w:t>
            </w:r>
          </w:p>
        </w:tc>
      </w:tr>
      <w:tr w:rsidR="007D48A4" w:rsidRPr="007A5EFD" w:rsidTr="00030B93">
        <w:trPr>
          <w:trHeight w:val="567"/>
        </w:trPr>
        <w:tc>
          <w:tcPr>
            <w:tcW w:w="0" w:type="auto"/>
            <w:gridSpan w:val="2"/>
            <w:tcBorders>
              <w:top w:val="single" w:sz="4" w:space="0" w:color="auto"/>
              <w:bottom w:val="single" w:sz="4" w:space="0" w:color="auto"/>
            </w:tcBorders>
            <w:noWrap/>
            <w:vAlign w:val="center"/>
          </w:tcPr>
          <w:p w:rsidR="007D48A4" w:rsidRPr="007A5EFD" w:rsidRDefault="001C288A" w:rsidP="00DD13FA">
            <w:pPr>
              <w:rPr>
                <w:rStyle w:val="Questionlabel"/>
              </w:rPr>
            </w:pPr>
            <w:r>
              <w:rPr>
                <w:rStyle w:val="Questionlabel"/>
              </w:rPr>
              <w:t>Address line 1</w:t>
            </w:r>
          </w:p>
        </w:tc>
        <w:tc>
          <w:tcPr>
            <w:tcW w:w="0" w:type="auto"/>
            <w:gridSpan w:val="10"/>
            <w:tcBorders>
              <w:top w:val="single" w:sz="4" w:space="0" w:color="auto"/>
              <w:bottom w:val="single" w:sz="4" w:space="0" w:color="auto"/>
            </w:tcBorders>
            <w:noWrap/>
            <w:vAlign w:val="center"/>
          </w:tcPr>
          <w:p w:rsidR="007D48A4" w:rsidRPr="002C0BEF" w:rsidRDefault="00BD30B3" w:rsidP="002C0BEF">
            <w:r w:rsidRPr="00BD30B3">
              <w:t>PO Box 7491</w:t>
            </w:r>
          </w:p>
        </w:tc>
      </w:tr>
      <w:tr w:rsidR="001C288A" w:rsidRPr="007A5EFD" w:rsidTr="00030B93">
        <w:trPr>
          <w:trHeight w:val="567"/>
        </w:trPr>
        <w:tc>
          <w:tcPr>
            <w:tcW w:w="0" w:type="auto"/>
            <w:gridSpan w:val="2"/>
            <w:tcBorders>
              <w:top w:val="single" w:sz="4" w:space="0" w:color="auto"/>
              <w:bottom w:val="single" w:sz="4" w:space="0" w:color="auto"/>
            </w:tcBorders>
            <w:noWrap/>
            <w:vAlign w:val="center"/>
          </w:tcPr>
          <w:p w:rsidR="001C288A" w:rsidRPr="007A5EFD" w:rsidRDefault="001C288A" w:rsidP="00DD13FA">
            <w:pPr>
              <w:rPr>
                <w:rStyle w:val="Questionlabel"/>
              </w:rPr>
            </w:pPr>
            <w:r>
              <w:rPr>
                <w:rStyle w:val="Questionlabel"/>
              </w:rPr>
              <w:t>Suburb</w:t>
            </w:r>
          </w:p>
        </w:tc>
        <w:tc>
          <w:tcPr>
            <w:tcW w:w="0" w:type="auto"/>
            <w:gridSpan w:val="2"/>
            <w:tcBorders>
              <w:top w:val="single" w:sz="4" w:space="0" w:color="auto"/>
              <w:bottom w:val="single" w:sz="4" w:space="0" w:color="auto"/>
            </w:tcBorders>
            <w:noWrap/>
            <w:vAlign w:val="center"/>
          </w:tcPr>
          <w:p w:rsidR="001C288A" w:rsidRPr="002C0BEF" w:rsidRDefault="00BD30B3" w:rsidP="002C0BEF">
            <w:r>
              <w:t>East Brisbane</w:t>
            </w:r>
          </w:p>
        </w:tc>
        <w:tc>
          <w:tcPr>
            <w:tcW w:w="0" w:type="auto"/>
            <w:gridSpan w:val="2"/>
            <w:tcBorders>
              <w:top w:val="single" w:sz="4" w:space="0" w:color="auto"/>
              <w:bottom w:val="single" w:sz="4" w:space="0" w:color="auto"/>
            </w:tcBorders>
            <w:vAlign w:val="center"/>
          </w:tcPr>
          <w:p w:rsidR="001C288A" w:rsidRPr="001C288A" w:rsidRDefault="001C288A" w:rsidP="002C0BEF">
            <w:pPr>
              <w:rPr>
                <w:b/>
              </w:rPr>
            </w:pPr>
            <w:r w:rsidRPr="001C288A">
              <w:rPr>
                <w:b/>
              </w:rPr>
              <w:t>State</w:t>
            </w:r>
          </w:p>
        </w:tc>
        <w:tc>
          <w:tcPr>
            <w:tcW w:w="0" w:type="auto"/>
            <w:gridSpan w:val="3"/>
            <w:tcBorders>
              <w:top w:val="single" w:sz="4" w:space="0" w:color="auto"/>
              <w:bottom w:val="single" w:sz="4" w:space="0" w:color="auto"/>
            </w:tcBorders>
            <w:vAlign w:val="center"/>
          </w:tcPr>
          <w:p w:rsidR="001C288A" w:rsidRPr="002C0BEF" w:rsidRDefault="00BD30B3" w:rsidP="002C0BEF">
            <w:r>
              <w:t>QLD</w:t>
            </w:r>
          </w:p>
        </w:tc>
        <w:tc>
          <w:tcPr>
            <w:tcW w:w="0" w:type="auto"/>
            <w:gridSpan w:val="2"/>
            <w:tcBorders>
              <w:top w:val="single" w:sz="4" w:space="0" w:color="auto"/>
              <w:bottom w:val="single" w:sz="4" w:space="0" w:color="auto"/>
            </w:tcBorders>
            <w:vAlign w:val="center"/>
          </w:tcPr>
          <w:p w:rsidR="001C288A" w:rsidRPr="001C288A" w:rsidRDefault="001C288A" w:rsidP="002C0BEF">
            <w:pPr>
              <w:rPr>
                <w:b/>
              </w:rPr>
            </w:pPr>
            <w:r w:rsidRPr="001C288A">
              <w:rPr>
                <w:b/>
              </w:rPr>
              <w:t>Postcode</w:t>
            </w:r>
          </w:p>
        </w:tc>
        <w:tc>
          <w:tcPr>
            <w:tcW w:w="0" w:type="auto"/>
            <w:tcBorders>
              <w:top w:val="single" w:sz="4" w:space="0" w:color="auto"/>
              <w:bottom w:val="single" w:sz="4" w:space="0" w:color="auto"/>
            </w:tcBorders>
            <w:vAlign w:val="center"/>
          </w:tcPr>
          <w:p w:rsidR="001C288A" w:rsidRPr="002C0BEF" w:rsidRDefault="00BD30B3" w:rsidP="002C0BEF">
            <w:r>
              <w:t>4169</w:t>
            </w:r>
          </w:p>
        </w:tc>
      </w:tr>
      <w:tr w:rsidR="001C288A" w:rsidRPr="007A5EFD" w:rsidTr="00030B93">
        <w:trPr>
          <w:trHeight w:val="530"/>
        </w:trPr>
        <w:tc>
          <w:tcPr>
            <w:tcW w:w="0" w:type="auto"/>
            <w:gridSpan w:val="12"/>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rsidR="001C288A" w:rsidRPr="007A5EFD" w:rsidRDefault="001C288A" w:rsidP="001C288A">
            <w:pPr>
              <w:rPr>
                <w:rStyle w:val="Questionlabel"/>
              </w:rPr>
            </w:pPr>
            <w:r>
              <w:rPr>
                <w:rStyle w:val="Questionlabel"/>
                <w:color w:val="FFFFFF" w:themeColor="background1"/>
              </w:rPr>
              <w:t>Rates</w:t>
            </w:r>
          </w:p>
        </w:tc>
      </w:tr>
      <w:tr w:rsidR="005D635D" w:rsidRPr="007A5EFD" w:rsidTr="00030B93">
        <w:trPr>
          <w:trHeight w:val="567"/>
        </w:trPr>
        <w:tc>
          <w:tcPr>
            <w:tcW w:w="0" w:type="auto"/>
            <w:gridSpan w:val="3"/>
            <w:tcBorders>
              <w:top w:val="single" w:sz="4" w:space="0" w:color="auto"/>
              <w:left w:val="single" w:sz="4" w:space="0" w:color="auto"/>
              <w:bottom w:val="single" w:sz="4" w:space="0" w:color="auto"/>
            </w:tcBorders>
            <w:noWrap/>
            <w:vAlign w:val="center"/>
          </w:tcPr>
          <w:p w:rsidR="005D635D" w:rsidRPr="007A5EFD" w:rsidRDefault="005D635D" w:rsidP="005D635D">
            <w:pPr>
              <w:rPr>
                <w:rStyle w:val="Questionlabel"/>
              </w:rPr>
            </w:pPr>
            <w:r>
              <w:rPr>
                <w:rStyle w:val="Questionlabel"/>
              </w:rPr>
              <w:t>Adjudicator’s hourly rate ($)</w:t>
            </w:r>
          </w:p>
        </w:tc>
        <w:tc>
          <w:tcPr>
            <w:tcW w:w="0" w:type="auto"/>
            <w:gridSpan w:val="4"/>
            <w:tcBorders>
              <w:top w:val="single" w:sz="4" w:space="0" w:color="auto"/>
              <w:bottom w:val="single" w:sz="4" w:space="0" w:color="auto"/>
              <w:right w:val="single" w:sz="4" w:space="0" w:color="auto"/>
            </w:tcBorders>
            <w:noWrap/>
            <w:vAlign w:val="center"/>
          </w:tcPr>
          <w:p w:rsidR="005D635D" w:rsidRPr="002C0BEF" w:rsidRDefault="00BD30B3" w:rsidP="005D635D">
            <w:r>
              <w:t>$200</w:t>
            </w:r>
          </w:p>
        </w:tc>
        <w:tc>
          <w:tcPr>
            <w:tcW w:w="0" w:type="auto"/>
            <w:gridSpan w:val="3"/>
            <w:tcBorders>
              <w:top w:val="single" w:sz="4" w:space="0" w:color="auto"/>
              <w:bottom w:val="single" w:sz="4" w:space="0" w:color="auto"/>
              <w:right w:val="single" w:sz="4" w:space="0" w:color="auto"/>
            </w:tcBorders>
            <w:vAlign w:val="center"/>
          </w:tcPr>
          <w:p w:rsidR="005D635D" w:rsidRPr="007A5EFD" w:rsidRDefault="005D635D" w:rsidP="005D635D">
            <w:pPr>
              <w:rPr>
                <w:rStyle w:val="Questionlabel"/>
              </w:rPr>
            </w:pPr>
            <w:r w:rsidRPr="001C288A">
              <w:rPr>
                <w:b/>
              </w:rPr>
              <w:t>GST included</w:t>
            </w:r>
          </w:p>
        </w:tc>
        <w:tc>
          <w:tcPr>
            <w:tcW w:w="0" w:type="auto"/>
            <w:gridSpan w:val="2"/>
            <w:tcBorders>
              <w:top w:val="single" w:sz="4" w:space="0" w:color="auto"/>
              <w:bottom w:val="single" w:sz="4" w:space="0" w:color="auto"/>
              <w:right w:val="single" w:sz="4" w:space="0" w:color="auto"/>
            </w:tcBorders>
            <w:vAlign w:val="center"/>
          </w:tcPr>
          <w:p w:rsidR="005D635D" w:rsidRPr="002C0BEF" w:rsidRDefault="005D635D" w:rsidP="005D635D">
            <w:r>
              <w:t>N</w:t>
            </w:r>
            <w:r w:rsidR="00E76F7E">
              <w:t>o</w:t>
            </w:r>
          </w:p>
        </w:tc>
      </w:tr>
      <w:tr w:rsidR="005D635D" w:rsidRPr="007A5EFD" w:rsidTr="00030B93">
        <w:trPr>
          <w:trHeight w:val="567"/>
        </w:trPr>
        <w:tc>
          <w:tcPr>
            <w:tcW w:w="0" w:type="auto"/>
            <w:gridSpan w:val="3"/>
            <w:tcBorders>
              <w:top w:val="single" w:sz="4" w:space="0" w:color="auto"/>
              <w:left w:val="single" w:sz="4" w:space="0" w:color="auto"/>
              <w:bottom w:val="single" w:sz="4" w:space="0" w:color="auto"/>
            </w:tcBorders>
            <w:noWrap/>
            <w:vAlign w:val="center"/>
          </w:tcPr>
          <w:p w:rsidR="005D635D" w:rsidRPr="007A5EFD" w:rsidRDefault="005D635D" w:rsidP="005D635D">
            <w:pPr>
              <w:rPr>
                <w:rStyle w:val="Questionlabel"/>
              </w:rPr>
            </w:pPr>
            <w:r>
              <w:rPr>
                <w:rStyle w:val="Questionlabel"/>
              </w:rPr>
              <w:t>Metro travel cost per km ($)</w:t>
            </w:r>
          </w:p>
        </w:tc>
        <w:tc>
          <w:tcPr>
            <w:tcW w:w="0" w:type="auto"/>
            <w:gridSpan w:val="4"/>
            <w:tcBorders>
              <w:top w:val="single" w:sz="4" w:space="0" w:color="auto"/>
              <w:bottom w:val="single" w:sz="4" w:space="0" w:color="auto"/>
              <w:right w:val="single" w:sz="4" w:space="0" w:color="auto"/>
            </w:tcBorders>
            <w:noWrap/>
            <w:vAlign w:val="center"/>
          </w:tcPr>
          <w:p w:rsidR="005D635D" w:rsidRPr="002C0BEF" w:rsidRDefault="00BD30B3" w:rsidP="005D635D">
            <w:r>
              <w:t>$1</w:t>
            </w:r>
          </w:p>
        </w:tc>
        <w:tc>
          <w:tcPr>
            <w:tcW w:w="0" w:type="auto"/>
            <w:gridSpan w:val="3"/>
            <w:tcBorders>
              <w:top w:val="single" w:sz="4" w:space="0" w:color="auto"/>
              <w:bottom w:val="single" w:sz="4" w:space="0" w:color="auto"/>
              <w:right w:val="single" w:sz="4" w:space="0" w:color="auto"/>
            </w:tcBorders>
            <w:vAlign w:val="center"/>
          </w:tcPr>
          <w:p w:rsidR="005D635D" w:rsidRPr="007A5EFD" w:rsidRDefault="005D635D" w:rsidP="005D635D">
            <w:pPr>
              <w:rPr>
                <w:rStyle w:val="Questionlabel"/>
              </w:rPr>
            </w:pPr>
            <w:r w:rsidRPr="001C288A">
              <w:rPr>
                <w:b/>
              </w:rPr>
              <w:t>GST included</w:t>
            </w:r>
          </w:p>
        </w:tc>
        <w:tc>
          <w:tcPr>
            <w:tcW w:w="0" w:type="auto"/>
            <w:gridSpan w:val="2"/>
            <w:tcBorders>
              <w:top w:val="single" w:sz="4" w:space="0" w:color="auto"/>
              <w:bottom w:val="single" w:sz="4" w:space="0" w:color="auto"/>
              <w:right w:val="single" w:sz="4" w:space="0" w:color="auto"/>
            </w:tcBorders>
            <w:vAlign w:val="center"/>
          </w:tcPr>
          <w:p w:rsidR="005D635D" w:rsidRPr="002C0BEF" w:rsidRDefault="00E76F7E" w:rsidP="005D635D">
            <w:r>
              <w:t>No</w:t>
            </w:r>
          </w:p>
        </w:tc>
      </w:tr>
      <w:tr w:rsidR="005D635D" w:rsidRPr="007A5EFD" w:rsidTr="00030B93">
        <w:trPr>
          <w:trHeight w:val="567"/>
        </w:trPr>
        <w:tc>
          <w:tcPr>
            <w:tcW w:w="0" w:type="auto"/>
            <w:gridSpan w:val="3"/>
            <w:tcBorders>
              <w:top w:val="single" w:sz="4" w:space="0" w:color="auto"/>
              <w:left w:val="single" w:sz="4" w:space="0" w:color="auto"/>
              <w:bottom w:val="single" w:sz="4" w:space="0" w:color="auto"/>
            </w:tcBorders>
            <w:noWrap/>
            <w:vAlign w:val="center"/>
          </w:tcPr>
          <w:p w:rsidR="005D635D" w:rsidRPr="007A5EFD" w:rsidRDefault="005D635D" w:rsidP="005D635D">
            <w:pPr>
              <w:rPr>
                <w:rStyle w:val="Questionlabel"/>
              </w:rPr>
            </w:pPr>
            <w:r>
              <w:rPr>
                <w:rStyle w:val="Questionlabel"/>
              </w:rPr>
              <w:t>Regional travel cost per km ($)</w:t>
            </w:r>
          </w:p>
        </w:tc>
        <w:tc>
          <w:tcPr>
            <w:tcW w:w="0" w:type="auto"/>
            <w:gridSpan w:val="4"/>
            <w:tcBorders>
              <w:top w:val="single" w:sz="4" w:space="0" w:color="auto"/>
              <w:bottom w:val="single" w:sz="4" w:space="0" w:color="auto"/>
              <w:right w:val="single" w:sz="4" w:space="0" w:color="auto"/>
            </w:tcBorders>
            <w:noWrap/>
            <w:vAlign w:val="center"/>
          </w:tcPr>
          <w:p w:rsidR="005D635D" w:rsidRPr="002C0BEF" w:rsidRDefault="00BD30B3" w:rsidP="005D635D">
            <w:r>
              <w:t>$0.75</w:t>
            </w:r>
          </w:p>
        </w:tc>
        <w:tc>
          <w:tcPr>
            <w:tcW w:w="0" w:type="auto"/>
            <w:gridSpan w:val="3"/>
            <w:tcBorders>
              <w:top w:val="single" w:sz="4" w:space="0" w:color="auto"/>
              <w:bottom w:val="single" w:sz="4" w:space="0" w:color="auto"/>
              <w:right w:val="single" w:sz="4" w:space="0" w:color="auto"/>
            </w:tcBorders>
            <w:vAlign w:val="center"/>
          </w:tcPr>
          <w:p w:rsidR="005D635D" w:rsidRDefault="005D635D" w:rsidP="005D635D">
            <w:pPr>
              <w:rPr>
                <w:rStyle w:val="Questionlabel"/>
              </w:rPr>
            </w:pPr>
            <w:r w:rsidRPr="001C288A">
              <w:rPr>
                <w:b/>
              </w:rPr>
              <w:t>GST included</w:t>
            </w:r>
          </w:p>
        </w:tc>
        <w:tc>
          <w:tcPr>
            <w:tcW w:w="0" w:type="auto"/>
            <w:gridSpan w:val="2"/>
            <w:tcBorders>
              <w:top w:val="single" w:sz="4" w:space="0" w:color="auto"/>
              <w:bottom w:val="single" w:sz="4" w:space="0" w:color="auto"/>
              <w:right w:val="single" w:sz="4" w:space="0" w:color="auto"/>
            </w:tcBorders>
            <w:vAlign w:val="center"/>
          </w:tcPr>
          <w:p w:rsidR="005D635D" w:rsidRPr="002C0BEF" w:rsidRDefault="00E76F7E" w:rsidP="005D635D">
            <w:r>
              <w:t>No</w:t>
            </w:r>
          </w:p>
        </w:tc>
      </w:tr>
      <w:tr w:rsidR="005D635D" w:rsidRPr="007A5EFD" w:rsidTr="00030B93">
        <w:trPr>
          <w:trHeight w:val="567"/>
        </w:trPr>
        <w:tc>
          <w:tcPr>
            <w:tcW w:w="0" w:type="auto"/>
            <w:gridSpan w:val="3"/>
            <w:tcBorders>
              <w:top w:val="single" w:sz="4" w:space="0" w:color="auto"/>
              <w:left w:val="single" w:sz="4" w:space="0" w:color="auto"/>
              <w:bottom w:val="single" w:sz="4" w:space="0" w:color="auto"/>
            </w:tcBorders>
            <w:noWrap/>
            <w:vAlign w:val="center"/>
          </w:tcPr>
          <w:p w:rsidR="005D635D" w:rsidRDefault="00716862" w:rsidP="005D635D">
            <w:pPr>
              <w:rPr>
                <w:rStyle w:val="Questionlabel"/>
              </w:rPr>
            </w:pPr>
            <w:r>
              <w:rPr>
                <w:rStyle w:val="Questionlabel"/>
              </w:rPr>
              <w:t>Other costs and disbursements</w:t>
            </w:r>
          </w:p>
        </w:tc>
        <w:tc>
          <w:tcPr>
            <w:tcW w:w="0" w:type="auto"/>
            <w:gridSpan w:val="9"/>
            <w:tcBorders>
              <w:top w:val="single" w:sz="4" w:space="0" w:color="auto"/>
              <w:bottom w:val="single" w:sz="4" w:space="0" w:color="auto"/>
              <w:right w:val="single" w:sz="4" w:space="0" w:color="auto"/>
            </w:tcBorders>
            <w:noWrap/>
            <w:vAlign w:val="center"/>
          </w:tcPr>
          <w:p w:rsidR="005D635D" w:rsidRDefault="00BD30B3" w:rsidP="005D635D">
            <w:r w:rsidRPr="00BD30B3">
              <w:t>Postage, courier charges and other out-of-pocket expenses will be charged at cost.</w:t>
            </w:r>
          </w:p>
        </w:tc>
      </w:tr>
      <w:tr w:rsidR="005D635D" w:rsidRPr="007A5EFD" w:rsidTr="00030B93">
        <w:trPr>
          <w:trHeight w:val="567"/>
        </w:trPr>
        <w:tc>
          <w:tcPr>
            <w:tcW w:w="0" w:type="auto"/>
            <w:gridSpan w:val="12"/>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rsidR="005D635D" w:rsidRDefault="005D635D" w:rsidP="005D635D">
            <w:r>
              <w:rPr>
                <w:rStyle w:val="Questionlabel"/>
                <w:color w:val="FFFFFF" w:themeColor="background1"/>
              </w:rPr>
              <w:t>Bio</w:t>
            </w:r>
          </w:p>
        </w:tc>
      </w:tr>
      <w:tr w:rsidR="005D635D" w:rsidRPr="007A5EFD" w:rsidTr="00030B93">
        <w:trPr>
          <w:trHeight w:val="567"/>
        </w:trPr>
        <w:tc>
          <w:tcPr>
            <w:tcW w:w="0" w:type="auto"/>
            <w:gridSpan w:val="3"/>
            <w:tcBorders>
              <w:top w:val="single" w:sz="4" w:space="0" w:color="auto"/>
              <w:left w:val="single" w:sz="4" w:space="0" w:color="auto"/>
              <w:bottom w:val="single" w:sz="4" w:space="0" w:color="auto"/>
              <w:right w:val="single" w:sz="4" w:space="0" w:color="auto"/>
            </w:tcBorders>
            <w:noWrap/>
            <w:vAlign w:val="center"/>
          </w:tcPr>
          <w:p w:rsidR="005D635D" w:rsidRPr="005D635D" w:rsidRDefault="005D635D" w:rsidP="005D635D">
            <w:pPr>
              <w:rPr>
                <w:rStyle w:val="Questionlabel"/>
              </w:rPr>
            </w:pPr>
            <w:r>
              <w:rPr>
                <w:rStyle w:val="Questionlabel"/>
              </w:rPr>
              <w:t>Experience</w:t>
            </w:r>
          </w:p>
        </w:tc>
        <w:tc>
          <w:tcPr>
            <w:tcW w:w="0" w:type="auto"/>
            <w:gridSpan w:val="9"/>
            <w:tcBorders>
              <w:top w:val="single" w:sz="4" w:space="0" w:color="auto"/>
              <w:left w:val="single" w:sz="4" w:space="0" w:color="auto"/>
              <w:bottom w:val="single" w:sz="4" w:space="0" w:color="auto"/>
              <w:right w:val="single" w:sz="4" w:space="0" w:color="auto"/>
            </w:tcBorders>
            <w:vAlign w:val="center"/>
          </w:tcPr>
          <w:p w:rsidR="00030B93" w:rsidRPr="00BD30B3" w:rsidRDefault="00BD30B3" w:rsidP="00BD30B3">
            <w:pPr>
              <w:rPr>
                <w:rStyle w:val="Questionlabel"/>
                <w:b w:val="0"/>
              </w:rPr>
            </w:pPr>
            <w:r w:rsidRPr="00BD30B3">
              <w:rPr>
                <w:rStyle w:val="Questionlabel"/>
                <w:b w:val="0"/>
              </w:rPr>
              <w:t xml:space="preserve">35 years’ experience with engineering and construction projects in all tiers of project delivery organisations in Australia, Asia and the Middle East. </w:t>
            </w:r>
          </w:p>
          <w:p w:rsidR="00BD30B3" w:rsidRPr="00BD30B3" w:rsidRDefault="00BD30B3" w:rsidP="00BD30B3">
            <w:pPr>
              <w:rPr>
                <w:rStyle w:val="Questionlabel"/>
                <w:b w:val="0"/>
              </w:rPr>
            </w:pPr>
            <w:r w:rsidRPr="00BD30B3">
              <w:rPr>
                <w:rStyle w:val="Questionlabel"/>
                <w:b w:val="0"/>
              </w:rPr>
              <w:t xml:space="preserve">My experience covers engineer-to-order procurement, commodity and site services agreements </w:t>
            </w:r>
            <w:proofErr w:type="gramStart"/>
            <w:r w:rsidRPr="00BD30B3">
              <w:rPr>
                <w:rStyle w:val="Questionlabel"/>
                <w:b w:val="0"/>
              </w:rPr>
              <w:t>in:</w:t>
            </w:r>
            <w:proofErr w:type="gramEnd"/>
            <w:r w:rsidRPr="00BD30B3">
              <w:rPr>
                <w:rStyle w:val="Questionlabel"/>
                <w:b w:val="0"/>
              </w:rPr>
              <w:t xml:space="preserve"> mining, oil and gas, civil construction (road, bridges, rail, tunnelling and ports), base metal refineries and smelters (gold, aluminium, copper), steel fabrication, offshore structures and buildings. This experience is evenly divided between owner organisations, EPCM’s and hard dollar construction contractors. It includes project controls, project planning and cost control, insurance management, the entire lifecycle of contracts management; procedures, contracting strategies, management of bid and award processes, contracts administration both off-site and on-site, and claims management.</w:t>
            </w:r>
          </w:p>
          <w:p w:rsidR="00BD30B3" w:rsidRPr="00BD30B3" w:rsidRDefault="00BD30B3" w:rsidP="00BD30B3">
            <w:pPr>
              <w:rPr>
                <w:rStyle w:val="Questionlabel"/>
                <w:b w:val="0"/>
              </w:rPr>
            </w:pPr>
            <w:r w:rsidRPr="00BD30B3">
              <w:rPr>
                <w:rStyle w:val="Questionlabel"/>
                <w:b w:val="0"/>
              </w:rPr>
              <w:t xml:space="preserve">I have authored from scratch, contract terms and conditions that </w:t>
            </w:r>
            <w:proofErr w:type="gramStart"/>
            <w:r w:rsidRPr="00BD30B3">
              <w:rPr>
                <w:rStyle w:val="Questionlabel"/>
                <w:b w:val="0"/>
              </w:rPr>
              <w:t>were translated</w:t>
            </w:r>
            <w:proofErr w:type="gramEnd"/>
            <w:r w:rsidRPr="00BD30B3">
              <w:rPr>
                <w:rStyle w:val="Questionlabel"/>
                <w:b w:val="0"/>
              </w:rPr>
              <w:t xml:space="preserve"> as dual language Spanish/English documents for a multi-billion dollar project in South America. I have wide exposure to the Australian Standards and international contract terms and conditions including FIDIC and various templates developed in house by large mining houses, and North American EPCM contractors.   I have developed comprehensive templates for Project Execution Plans and </w:t>
            </w:r>
            <w:proofErr w:type="spellStart"/>
            <w:r w:rsidRPr="00BD30B3">
              <w:rPr>
                <w:rStyle w:val="Questionlabel"/>
                <w:b w:val="0"/>
              </w:rPr>
              <w:t>foms</w:t>
            </w:r>
            <w:proofErr w:type="spellEnd"/>
            <w:r w:rsidRPr="00BD30B3">
              <w:rPr>
                <w:rStyle w:val="Questionlabel"/>
                <w:b w:val="0"/>
              </w:rPr>
              <w:t>.</w:t>
            </w:r>
          </w:p>
          <w:p w:rsidR="00BD30B3" w:rsidRPr="00BD30B3" w:rsidRDefault="00BD30B3" w:rsidP="00BD30B3">
            <w:pPr>
              <w:rPr>
                <w:rStyle w:val="Questionlabel"/>
                <w:b w:val="0"/>
              </w:rPr>
            </w:pPr>
            <w:r w:rsidRPr="00BD30B3">
              <w:rPr>
                <w:rStyle w:val="Questionlabel"/>
                <w:b w:val="0"/>
              </w:rPr>
              <w:t>I have substantial experience in project risk management.</w:t>
            </w:r>
          </w:p>
          <w:p w:rsidR="005D635D" w:rsidRPr="000C7D3A" w:rsidRDefault="00BD30B3" w:rsidP="00BD30B3">
            <w:pPr>
              <w:rPr>
                <w:rStyle w:val="Questionlabel"/>
                <w:b w:val="0"/>
              </w:rPr>
            </w:pPr>
            <w:r w:rsidRPr="00BD30B3">
              <w:rPr>
                <w:rStyle w:val="Questionlabel"/>
                <w:b w:val="0"/>
              </w:rPr>
              <w:t>I am a registered adjudicator in Queensland and the NT.</w:t>
            </w:r>
          </w:p>
        </w:tc>
      </w:tr>
      <w:tr w:rsidR="005D635D" w:rsidRPr="007A5EFD" w:rsidTr="00030B93">
        <w:trPr>
          <w:trHeight w:val="567"/>
        </w:trPr>
        <w:tc>
          <w:tcPr>
            <w:tcW w:w="0" w:type="auto"/>
            <w:gridSpan w:val="3"/>
            <w:tcBorders>
              <w:top w:val="single" w:sz="4" w:space="0" w:color="auto"/>
              <w:left w:val="single" w:sz="4" w:space="0" w:color="auto"/>
              <w:bottom w:val="single" w:sz="4" w:space="0" w:color="auto"/>
              <w:right w:val="single" w:sz="4" w:space="0" w:color="auto"/>
            </w:tcBorders>
            <w:noWrap/>
            <w:vAlign w:val="center"/>
          </w:tcPr>
          <w:p w:rsidR="005D635D" w:rsidRDefault="005D635D" w:rsidP="005D635D">
            <w:pPr>
              <w:rPr>
                <w:rStyle w:val="Questionlabel"/>
              </w:rPr>
            </w:pPr>
            <w:r>
              <w:rPr>
                <w:rStyle w:val="Questionlabel"/>
              </w:rPr>
              <w:lastRenderedPageBreak/>
              <w:t>Areas of expertise</w:t>
            </w:r>
          </w:p>
        </w:tc>
        <w:tc>
          <w:tcPr>
            <w:tcW w:w="0" w:type="auto"/>
            <w:gridSpan w:val="9"/>
            <w:tcBorders>
              <w:top w:val="single" w:sz="4" w:space="0" w:color="auto"/>
              <w:left w:val="single" w:sz="4" w:space="0" w:color="auto"/>
              <w:bottom w:val="single" w:sz="4" w:space="0" w:color="auto"/>
              <w:right w:val="single" w:sz="4" w:space="0" w:color="auto"/>
            </w:tcBorders>
            <w:vAlign w:val="center"/>
          </w:tcPr>
          <w:p w:rsidR="00BD30B3" w:rsidRPr="00D27230" w:rsidRDefault="00BD30B3" w:rsidP="00BD30B3">
            <w:pPr>
              <w:tabs>
                <w:tab w:val="left" w:pos="3450"/>
              </w:tabs>
              <w:spacing w:before="120" w:after="120"/>
              <w:rPr>
                <w:rFonts w:eastAsia="Times New Roman" w:cs="Arial"/>
              </w:rPr>
            </w:pPr>
            <w:r w:rsidRPr="00D27230">
              <w:rPr>
                <w:rFonts w:eastAsia="Times New Roman" w:cs="Arial"/>
              </w:rPr>
              <w:t>Developing and documenting contract terms and conditions, procedures and forms</w:t>
            </w:r>
          </w:p>
          <w:p w:rsidR="005D635D" w:rsidRPr="00BD30B3" w:rsidRDefault="00BD30B3" w:rsidP="00BD30B3">
            <w:pPr>
              <w:tabs>
                <w:tab w:val="left" w:pos="3450"/>
              </w:tabs>
              <w:spacing w:before="120" w:after="120"/>
              <w:rPr>
                <w:rStyle w:val="Questionlabel"/>
                <w:rFonts w:eastAsia="Times New Roman" w:cs="Arial"/>
                <w:b w:val="0"/>
                <w:bCs w:val="0"/>
              </w:rPr>
            </w:pPr>
            <w:r w:rsidRPr="00D27230">
              <w:rPr>
                <w:rFonts w:eastAsia="Times New Roman" w:cs="Arial"/>
              </w:rPr>
              <w:t>Analysis of contract claims</w:t>
            </w:r>
          </w:p>
        </w:tc>
      </w:tr>
      <w:tr w:rsidR="005D635D" w:rsidRPr="007A5EFD" w:rsidTr="00030B93">
        <w:trPr>
          <w:trHeight w:val="567"/>
        </w:trPr>
        <w:tc>
          <w:tcPr>
            <w:tcW w:w="0" w:type="auto"/>
            <w:gridSpan w:val="3"/>
            <w:tcBorders>
              <w:top w:val="single" w:sz="4" w:space="0" w:color="auto"/>
              <w:left w:val="single" w:sz="4" w:space="0" w:color="auto"/>
              <w:bottom w:val="single" w:sz="4" w:space="0" w:color="auto"/>
              <w:right w:val="single" w:sz="4" w:space="0" w:color="auto"/>
            </w:tcBorders>
            <w:noWrap/>
            <w:vAlign w:val="center"/>
          </w:tcPr>
          <w:p w:rsidR="005D635D" w:rsidRDefault="005D635D" w:rsidP="005D635D">
            <w:pPr>
              <w:rPr>
                <w:rStyle w:val="Questionlabel"/>
              </w:rPr>
            </w:pPr>
            <w:r>
              <w:rPr>
                <w:rStyle w:val="Questionlabel"/>
              </w:rPr>
              <w:t>Qualifications</w:t>
            </w:r>
          </w:p>
        </w:tc>
        <w:tc>
          <w:tcPr>
            <w:tcW w:w="0" w:type="auto"/>
            <w:gridSpan w:val="9"/>
            <w:tcBorders>
              <w:top w:val="single" w:sz="4" w:space="0" w:color="auto"/>
              <w:left w:val="single" w:sz="4" w:space="0" w:color="auto"/>
              <w:bottom w:val="single" w:sz="4" w:space="0" w:color="auto"/>
              <w:right w:val="single" w:sz="4" w:space="0" w:color="auto"/>
            </w:tcBorders>
            <w:vAlign w:val="center"/>
          </w:tcPr>
          <w:p w:rsidR="00BD30B3" w:rsidRPr="00D27230" w:rsidRDefault="00BD30B3" w:rsidP="00BD30B3">
            <w:pPr>
              <w:tabs>
                <w:tab w:val="left" w:pos="360"/>
                <w:tab w:val="left" w:pos="720"/>
                <w:tab w:val="left" w:pos="3780"/>
                <w:tab w:val="left" w:pos="4320"/>
              </w:tabs>
              <w:spacing w:after="0" w:line="360" w:lineRule="auto"/>
              <w:rPr>
                <w:rFonts w:eastAsia="Times New Roman" w:cs="Arial"/>
              </w:rPr>
            </w:pPr>
            <w:r w:rsidRPr="00D27230">
              <w:rPr>
                <w:rFonts w:eastAsia="Times New Roman" w:cs="Arial"/>
              </w:rPr>
              <w:t>Bachelor of Engineering (Civil) from Monash University 1976</w:t>
            </w:r>
          </w:p>
          <w:p w:rsidR="00BD30B3" w:rsidRPr="00D27230" w:rsidRDefault="00BD30B3" w:rsidP="00BD30B3">
            <w:pPr>
              <w:tabs>
                <w:tab w:val="left" w:pos="360"/>
                <w:tab w:val="left" w:pos="720"/>
                <w:tab w:val="left" w:pos="3780"/>
                <w:tab w:val="left" w:pos="4320"/>
              </w:tabs>
              <w:spacing w:after="0" w:line="360" w:lineRule="auto"/>
              <w:rPr>
                <w:rFonts w:eastAsia="Times New Roman" w:cs="Arial"/>
              </w:rPr>
            </w:pPr>
            <w:r w:rsidRPr="00D27230">
              <w:rPr>
                <w:rFonts w:eastAsia="Times New Roman" w:cs="Arial"/>
              </w:rPr>
              <w:t>Master of Science from the University of Melbourne 1983</w:t>
            </w:r>
          </w:p>
          <w:p w:rsidR="005D635D" w:rsidRPr="000C7D3A" w:rsidRDefault="00BD30B3" w:rsidP="00BD30B3">
            <w:pPr>
              <w:rPr>
                <w:rStyle w:val="Questionlabel"/>
                <w:b w:val="0"/>
              </w:rPr>
            </w:pPr>
            <w:r w:rsidRPr="00D27230">
              <w:rPr>
                <w:rFonts w:eastAsia="Times New Roman" w:cs="Arial"/>
              </w:rPr>
              <w:t>Certificate in Adjudication 2016</w:t>
            </w:r>
          </w:p>
        </w:tc>
      </w:tr>
      <w:tr w:rsidR="005D635D" w:rsidRPr="007A5EFD" w:rsidTr="00030B93">
        <w:trPr>
          <w:trHeight w:val="567"/>
        </w:trPr>
        <w:tc>
          <w:tcPr>
            <w:tcW w:w="0" w:type="auto"/>
            <w:gridSpan w:val="3"/>
            <w:tcBorders>
              <w:top w:val="single" w:sz="4" w:space="0" w:color="auto"/>
              <w:left w:val="single" w:sz="4" w:space="0" w:color="auto"/>
              <w:bottom w:val="single" w:sz="4" w:space="0" w:color="auto"/>
              <w:right w:val="single" w:sz="4" w:space="0" w:color="auto"/>
            </w:tcBorders>
            <w:noWrap/>
            <w:vAlign w:val="center"/>
          </w:tcPr>
          <w:p w:rsidR="005D635D" w:rsidRDefault="005D635D" w:rsidP="005D635D">
            <w:pPr>
              <w:rPr>
                <w:rStyle w:val="Questionlabel"/>
              </w:rPr>
            </w:pPr>
            <w:r>
              <w:rPr>
                <w:rStyle w:val="Questionlabel"/>
              </w:rPr>
              <w:t>Professional memberships and affiliations</w:t>
            </w:r>
          </w:p>
        </w:tc>
        <w:tc>
          <w:tcPr>
            <w:tcW w:w="0" w:type="auto"/>
            <w:gridSpan w:val="9"/>
            <w:tcBorders>
              <w:top w:val="single" w:sz="4" w:space="0" w:color="auto"/>
              <w:left w:val="single" w:sz="4" w:space="0" w:color="auto"/>
              <w:bottom w:val="single" w:sz="4" w:space="0" w:color="auto"/>
              <w:right w:val="single" w:sz="4" w:space="0" w:color="auto"/>
            </w:tcBorders>
            <w:vAlign w:val="center"/>
          </w:tcPr>
          <w:p w:rsidR="00BD30B3" w:rsidRPr="00D27230" w:rsidRDefault="00BD30B3" w:rsidP="00BD30B3">
            <w:pPr>
              <w:tabs>
                <w:tab w:val="left" w:pos="270"/>
              </w:tabs>
              <w:spacing w:before="120" w:after="60"/>
              <w:rPr>
                <w:rFonts w:eastAsia="Times New Roman" w:cs="Arial"/>
              </w:rPr>
            </w:pPr>
            <w:r w:rsidRPr="00D27230">
              <w:rPr>
                <w:rFonts w:eastAsia="Times New Roman" w:cs="Arial"/>
              </w:rPr>
              <w:t>Fellow of Engineers Australia</w:t>
            </w:r>
          </w:p>
          <w:p w:rsidR="005D635D" w:rsidRPr="00BD30B3" w:rsidRDefault="00BD30B3" w:rsidP="00BD30B3">
            <w:pPr>
              <w:tabs>
                <w:tab w:val="left" w:pos="270"/>
              </w:tabs>
              <w:spacing w:before="120" w:after="60"/>
              <w:rPr>
                <w:rStyle w:val="Questionlabel"/>
                <w:rFonts w:eastAsia="Times New Roman" w:cs="Arial"/>
                <w:b w:val="0"/>
                <w:bCs w:val="0"/>
              </w:rPr>
            </w:pPr>
            <w:r w:rsidRPr="00D27230">
              <w:rPr>
                <w:rFonts w:eastAsia="Times New Roman" w:cs="Arial"/>
              </w:rPr>
              <w:t>Member of the Society of Construction Law Australia</w:t>
            </w:r>
          </w:p>
        </w:tc>
      </w:tr>
      <w:tr w:rsidR="00BD30B3" w:rsidRPr="007A5EFD" w:rsidTr="00030B93">
        <w:trPr>
          <w:trHeight w:val="567"/>
        </w:trPr>
        <w:tc>
          <w:tcPr>
            <w:tcW w:w="0" w:type="auto"/>
            <w:gridSpan w:val="3"/>
            <w:tcBorders>
              <w:top w:val="single" w:sz="4" w:space="0" w:color="auto"/>
              <w:left w:val="single" w:sz="4" w:space="0" w:color="auto"/>
              <w:bottom w:val="single" w:sz="4" w:space="0" w:color="auto"/>
              <w:right w:val="single" w:sz="4" w:space="0" w:color="auto"/>
            </w:tcBorders>
            <w:noWrap/>
            <w:vAlign w:val="center"/>
          </w:tcPr>
          <w:p w:rsidR="00BD30B3" w:rsidRDefault="00BD30B3" w:rsidP="005D635D">
            <w:pPr>
              <w:rPr>
                <w:rStyle w:val="Questionlabel"/>
              </w:rPr>
            </w:pPr>
            <w:r>
              <w:rPr>
                <w:rStyle w:val="Questionlabel"/>
              </w:rPr>
              <w:t>Other</w:t>
            </w:r>
          </w:p>
        </w:tc>
        <w:tc>
          <w:tcPr>
            <w:tcW w:w="0" w:type="auto"/>
            <w:gridSpan w:val="9"/>
            <w:tcBorders>
              <w:top w:val="single" w:sz="4" w:space="0" w:color="auto"/>
              <w:left w:val="single" w:sz="4" w:space="0" w:color="auto"/>
              <w:bottom w:val="single" w:sz="4" w:space="0" w:color="auto"/>
              <w:right w:val="single" w:sz="4" w:space="0" w:color="auto"/>
            </w:tcBorders>
            <w:vAlign w:val="center"/>
          </w:tcPr>
          <w:p w:rsidR="00BD30B3" w:rsidRPr="00D27230" w:rsidRDefault="00BD30B3" w:rsidP="00BD30B3">
            <w:pPr>
              <w:tabs>
                <w:tab w:val="left" w:pos="270"/>
              </w:tabs>
              <w:spacing w:before="120" w:after="60"/>
              <w:rPr>
                <w:rFonts w:eastAsia="Times New Roman" w:cs="Arial"/>
              </w:rPr>
            </w:pPr>
            <w:r w:rsidRPr="00BD30B3">
              <w:rPr>
                <w:rFonts w:eastAsia="Times New Roman" w:cs="Arial"/>
              </w:rPr>
              <w:t>My early career includes 7 years in earth sciences for the Commonwealth Department of Science.</w:t>
            </w:r>
          </w:p>
        </w:tc>
      </w:tr>
      <w:tr w:rsidR="005D635D" w:rsidRPr="007A5EFD" w:rsidTr="00030B93">
        <w:trPr>
          <w:trHeight w:val="83"/>
        </w:trPr>
        <w:tc>
          <w:tcPr>
            <w:tcW w:w="0" w:type="auto"/>
            <w:gridSpan w:val="12"/>
            <w:tcBorders>
              <w:top w:val="nil"/>
              <w:left w:val="nil"/>
              <w:bottom w:val="nil"/>
              <w:right w:val="nil"/>
            </w:tcBorders>
            <w:noWrap/>
            <w:tcMar>
              <w:left w:w="0" w:type="dxa"/>
              <w:right w:w="0" w:type="dxa"/>
            </w:tcMar>
          </w:tcPr>
          <w:sdt>
            <w:sdtPr>
              <w:rPr>
                <w:rStyle w:val="Hidden"/>
              </w:rPr>
              <w:alias w:val="End of form"/>
              <w:tag w:val="End of form"/>
              <w:id w:val="623812695"/>
              <w:placeholder>
                <w:docPart w:val="86CE8FD194AE4ABF9760B784795076FA"/>
              </w:placeholder>
            </w:sdtPr>
            <w:sdtEndPr>
              <w:rPr>
                <w:rStyle w:val="Hidden"/>
              </w:rPr>
            </w:sdtEndPr>
            <w:sdtContent>
              <w:p w:rsidR="005D635D" w:rsidRPr="00B31D3A" w:rsidRDefault="005D635D" w:rsidP="005D635D">
                <w:pPr>
                  <w:rPr>
                    <w:rStyle w:val="Hidden"/>
                  </w:rPr>
                </w:pPr>
                <w:r w:rsidRPr="00B31D3A">
                  <w:rPr>
                    <w:rStyle w:val="Hidden"/>
                  </w:rPr>
                  <w:t>End of form</w:t>
                </w:r>
              </w:p>
            </w:sdtContent>
          </w:sdt>
        </w:tc>
      </w:tr>
    </w:tbl>
    <w:p w:rsidR="00D67F84" w:rsidRDefault="00D67F84" w:rsidP="007A5EFD">
      <w:bookmarkStart w:id="0" w:name="_GoBack"/>
      <w:bookmarkEnd w:id="0"/>
    </w:p>
    <w:sectPr w:rsidR="00D67F84" w:rsidSect="00C75E0D">
      <w:headerReference w:type="default" r:id="rId9"/>
      <w:footerReference w:type="default" r:id="rId10"/>
      <w:headerReference w:type="first" r:id="rId11"/>
      <w:footerReference w:type="first" r:id="rId12"/>
      <w:pgSz w:w="11906" w:h="16838" w:code="9"/>
      <w:pgMar w:top="794" w:right="794" w:bottom="568"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D39" w:rsidRDefault="00570D39" w:rsidP="007332FF">
      <w:r>
        <w:separator/>
      </w:r>
    </w:p>
  </w:endnote>
  <w:endnote w:type="continuationSeparator" w:id="0">
    <w:p w:rsidR="00570D39" w:rsidRDefault="00570D3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D39" w:rsidRDefault="00570D39" w:rsidP="007332FF">
      <w:r>
        <w:separator/>
      </w:r>
    </w:p>
  </w:footnote>
  <w:footnote w:type="continuationSeparator" w:id="0">
    <w:p w:rsidR="00570D39" w:rsidRDefault="00570D39"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983000" w:rsidP="00D67F84">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placeholder>
        <w:docPart w:val="8D57DC56AC214210BD5403DAF81F772F"/>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A53CF0" w:rsidRDefault="005F6EDF" w:rsidP="001C288A">
        <w:pPr>
          <w:pStyle w:val="Title"/>
        </w:pPr>
        <w:r>
          <w:rPr>
            <w:rStyle w:val="TitleChar"/>
          </w:rPr>
          <w:t xml:space="preserve">Adjudicator profile - Trevor </w:t>
        </w:r>
        <w:proofErr w:type="spellStart"/>
        <w:r>
          <w:rPr>
            <w:rStyle w:val="TitleChar"/>
          </w:rPr>
          <w:t>Hamley</w:t>
        </w:r>
        <w:proofErr w:type="spellEnd"/>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35"/>
  </w:num>
  <w:num w:numId="10">
    <w:abstractNumId w:val="21"/>
  </w:num>
  <w:num w:numId="1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16"/>
    <w:rsid w:val="00001DDF"/>
    <w:rsid w:val="0000322D"/>
    <w:rsid w:val="00007670"/>
    <w:rsid w:val="00010665"/>
    <w:rsid w:val="00020347"/>
    <w:rsid w:val="0002393A"/>
    <w:rsid w:val="00027DB8"/>
    <w:rsid w:val="00030B93"/>
    <w:rsid w:val="00031A96"/>
    <w:rsid w:val="00040BF3"/>
    <w:rsid w:val="0004211C"/>
    <w:rsid w:val="00046C59"/>
    <w:rsid w:val="00051362"/>
    <w:rsid w:val="00051F45"/>
    <w:rsid w:val="00052953"/>
    <w:rsid w:val="0005341A"/>
    <w:rsid w:val="00056DEF"/>
    <w:rsid w:val="00056EDC"/>
    <w:rsid w:val="0006635A"/>
    <w:rsid w:val="00066AD4"/>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016C"/>
    <w:rsid w:val="000B2CA1"/>
    <w:rsid w:val="000C23BA"/>
    <w:rsid w:val="000C5852"/>
    <w:rsid w:val="000C7D3A"/>
    <w:rsid w:val="000D1F29"/>
    <w:rsid w:val="000D633D"/>
    <w:rsid w:val="000E342B"/>
    <w:rsid w:val="000E3ED2"/>
    <w:rsid w:val="000E5DD2"/>
    <w:rsid w:val="000F2958"/>
    <w:rsid w:val="000F3850"/>
    <w:rsid w:val="000F604F"/>
    <w:rsid w:val="00104E7F"/>
    <w:rsid w:val="001137EC"/>
    <w:rsid w:val="001152F5"/>
    <w:rsid w:val="00117743"/>
    <w:rsid w:val="00117F5B"/>
    <w:rsid w:val="0012140B"/>
    <w:rsid w:val="00132658"/>
    <w:rsid w:val="001343E2"/>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C10D1"/>
    <w:rsid w:val="001C288A"/>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0BEF"/>
    <w:rsid w:val="002C1FE9"/>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0D39"/>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D635D"/>
    <w:rsid w:val="005E144D"/>
    <w:rsid w:val="005E1500"/>
    <w:rsid w:val="005E3A43"/>
    <w:rsid w:val="005F0B17"/>
    <w:rsid w:val="005F6EDF"/>
    <w:rsid w:val="005F77C7"/>
    <w:rsid w:val="00620675"/>
    <w:rsid w:val="00622910"/>
    <w:rsid w:val="006254B6"/>
    <w:rsid w:val="00627FC8"/>
    <w:rsid w:val="006433C3"/>
    <w:rsid w:val="00650F5B"/>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168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B665C"/>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059E"/>
    <w:rsid w:val="00823022"/>
    <w:rsid w:val="0082634E"/>
    <w:rsid w:val="00830853"/>
    <w:rsid w:val="008313C4"/>
    <w:rsid w:val="00835434"/>
    <w:rsid w:val="008358C0"/>
    <w:rsid w:val="00836E22"/>
    <w:rsid w:val="00836ED1"/>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2516"/>
    <w:rsid w:val="008D57B8"/>
    <w:rsid w:val="008E03FC"/>
    <w:rsid w:val="008E510B"/>
    <w:rsid w:val="00902B13"/>
    <w:rsid w:val="00904204"/>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9F7F91"/>
    <w:rsid w:val="00A00828"/>
    <w:rsid w:val="00A03290"/>
    <w:rsid w:val="00A0387E"/>
    <w:rsid w:val="00A05BFD"/>
    <w:rsid w:val="00A07490"/>
    <w:rsid w:val="00A10655"/>
    <w:rsid w:val="00A12B64"/>
    <w:rsid w:val="00A22C38"/>
    <w:rsid w:val="00A22D3C"/>
    <w:rsid w:val="00A25193"/>
    <w:rsid w:val="00A26E80"/>
    <w:rsid w:val="00A31AE8"/>
    <w:rsid w:val="00A3739D"/>
    <w:rsid w:val="00A37DDA"/>
    <w:rsid w:val="00A45005"/>
    <w:rsid w:val="00A53CF0"/>
    <w:rsid w:val="00A66DD9"/>
    <w:rsid w:val="00A729AB"/>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30B3"/>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0D"/>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6A49"/>
    <w:rsid w:val="00D517C6"/>
    <w:rsid w:val="00D67F84"/>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2E47"/>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6F7E"/>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53BF5"/>
    <w:rsid w:val="00F5696E"/>
    <w:rsid w:val="00F60EFF"/>
    <w:rsid w:val="00F67D2D"/>
    <w:rsid w:val="00F8408E"/>
    <w:rsid w:val="00F858F2"/>
    <w:rsid w:val="00F860CC"/>
    <w:rsid w:val="00F94398"/>
    <w:rsid w:val="00FB2B56"/>
    <w:rsid w:val="00FB3CC5"/>
    <w:rsid w:val="00FB55D5"/>
    <w:rsid w:val="00FB7F9B"/>
    <w:rsid w:val="00FC12BF"/>
    <w:rsid w:val="00FC2C60"/>
    <w:rsid w:val="00FD131A"/>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4F143"/>
  <w15:docId w15:val="{5F22F627-1521-4DC8-BD85-304D1D1A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57DC56AC214210BD5403DAF81F772F"/>
        <w:category>
          <w:name w:val="General"/>
          <w:gallery w:val="placeholder"/>
        </w:category>
        <w:types>
          <w:type w:val="bbPlcHdr"/>
        </w:types>
        <w:behaviors>
          <w:behavior w:val="content"/>
        </w:behaviors>
        <w:guid w:val="{AFDE98C4-C8D2-4C7C-88EE-1BF4A32DF9F9}"/>
      </w:docPartPr>
      <w:docPartBody>
        <w:p w:rsidR="007A40B7" w:rsidRDefault="00FB2466">
          <w:pPr>
            <w:pStyle w:val="8D57DC56AC214210BD5403DAF81F772F"/>
          </w:pPr>
          <w:r w:rsidRPr="006A22C6">
            <w:rPr>
              <w:rStyle w:val="PlaceholderText"/>
            </w:rPr>
            <w:t>Click or tap here to enter text.</w:t>
          </w:r>
        </w:p>
      </w:docPartBody>
    </w:docPart>
    <w:docPart>
      <w:docPartPr>
        <w:name w:val="86CE8FD194AE4ABF9760B784795076FA"/>
        <w:category>
          <w:name w:val="General"/>
          <w:gallery w:val="placeholder"/>
        </w:category>
        <w:types>
          <w:type w:val="bbPlcHdr"/>
        </w:types>
        <w:behaviors>
          <w:behavior w:val="content"/>
        </w:behaviors>
        <w:guid w:val="{3902B378-3CE2-4556-AC12-F05C55BC177B}"/>
      </w:docPartPr>
      <w:docPartBody>
        <w:p w:rsidR="007A40B7" w:rsidRDefault="009004CB" w:rsidP="009004CB">
          <w:pPr>
            <w:pStyle w:val="86CE8FD194AE4ABF9760B784795076FA"/>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CB"/>
    <w:rsid w:val="00087D83"/>
    <w:rsid w:val="005E4563"/>
    <w:rsid w:val="006F3C79"/>
    <w:rsid w:val="007A40B7"/>
    <w:rsid w:val="009004CB"/>
    <w:rsid w:val="00980C17"/>
    <w:rsid w:val="00A57556"/>
    <w:rsid w:val="00EB452A"/>
    <w:rsid w:val="00EC3F62"/>
    <w:rsid w:val="00F854E3"/>
    <w:rsid w:val="00FB24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4CB"/>
    <w:rPr>
      <w:rFonts w:ascii="Lato" w:hAnsi="Lato"/>
      <w:color w:val="808080"/>
      <w:sz w:val="22"/>
    </w:rPr>
  </w:style>
  <w:style w:type="paragraph" w:customStyle="1" w:styleId="8D57DC56AC214210BD5403DAF81F772F">
    <w:name w:val="8D57DC56AC214210BD5403DAF81F772F"/>
  </w:style>
  <w:style w:type="paragraph" w:customStyle="1" w:styleId="E2784602AE0B4E46854907A4E1CEB6B2">
    <w:name w:val="E2784602AE0B4E46854907A4E1CEB6B2"/>
  </w:style>
  <w:style w:type="paragraph" w:customStyle="1" w:styleId="BFAFE0E7B7134013B39BAABD928B51BB">
    <w:name w:val="BFAFE0E7B7134013B39BAABD928B51BB"/>
    <w:rsid w:val="009004CB"/>
  </w:style>
  <w:style w:type="paragraph" w:customStyle="1" w:styleId="A7EF083E77B044B1BB34944380D1975F">
    <w:name w:val="A7EF083E77B044B1BB34944380D1975F"/>
    <w:rsid w:val="009004CB"/>
  </w:style>
  <w:style w:type="paragraph" w:customStyle="1" w:styleId="EC2D59405B75493FBFDAC30FE51175BC">
    <w:name w:val="EC2D59405B75493FBFDAC30FE51175BC"/>
    <w:rsid w:val="009004CB"/>
  </w:style>
  <w:style w:type="paragraph" w:customStyle="1" w:styleId="EC4FDE3C870F4536A1BE5E286473C95A">
    <w:name w:val="EC4FDE3C870F4536A1BE5E286473C95A"/>
    <w:rsid w:val="009004CB"/>
  </w:style>
  <w:style w:type="paragraph" w:customStyle="1" w:styleId="ED6BD29201364371A40B31F197BA1CCF">
    <w:name w:val="ED6BD29201364371A40B31F197BA1CCF"/>
    <w:rsid w:val="009004CB"/>
  </w:style>
  <w:style w:type="paragraph" w:customStyle="1" w:styleId="70F9B86ED7574DED8813692C69B81A66">
    <w:name w:val="70F9B86ED7574DED8813692C69B81A66"/>
    <w:rsid w:val="009004CB"/>
  </w:style>
  <w:style w:type="paragraph" w:customStyle="1" w:styleId="6BA730299B1A4664BF15A7FB9E383032">
    <w:name w:val="6BA730299B1A4664BF15A7FB9E383032"/>
    <w:rsid w:val="009004CB"/>
  </w:style>
  <w:style w:type="paragraph" w:customStyle="1" w:styleId="86CE8FD194AE4ABF9760B784795076FA">
    <w:name w:val="86CE8FD194AE4ABF9760B784795076FA"/>
    <w:rsid w:val="00900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E25D83-4D99-4508-AA3D-6352E274C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3</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Adjudicator profile</vt:lpstr>
    </vt:vector>
  </TitlesOfParts>
  <Company>&lt;NAME&gt;</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Adjudicator profile - Trevor Hamley</dc:title>
  <dc:creator/>
  <cp:lastModifiedBy>Emmylou Trombley</cp:lastModifiedBy>
  <cp:revision>4</cp:revision>
  <cp:lastPrinted>2019-09-05T03:24:00Z</cp:lastPrinted>
  <dcterms:created xsi:type="dcterms:W3CDTF">2019-09-24T21:42:00Z</dcterms:created>
  <dcterms:modified xsi:type="dcterms:W3CDTF">2019-09-25T02:28:00Z</dcterms:modified>
</cp:coreProperties>
</file>