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275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6"/>
        <w:gridCol w:w="10039"/>
      </w:tblGrid>
      <w:tr w:rsidR="00D26835" w:rsidRPr="0054721F" w14:paraId="758EE91B" w14:textId="77777777" w:rsidTr="00C4028A">
        <w:trPr>
          <w:trHeight w:val="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5AA69723" w14:textId="77777777" w:rsidR="00D26835" w:rsidRPr="0054721F" w:rsidRDefault="00D26835" w:rsidP="002C21A2">
            <w:pPr>
              <w:spacing w:after="0"/>
              <w:rPr>
                <w:rStyle w:val="Hidden"/>
                <w:rFonts w:asciiTheme="minorHAnsi" w:hAnsiTheme="minorHAnsi"/>
              </w:rPr>
            </w:pPr>
          </w:p>
        </w:tc>
        <w:tc>
          <w:tcPr>
            <w:tcW w:w="10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0100F7" w14:textId="77777777" w:rsidR="00D26835" w:rsidRPr="0054721F" w:rsidRDefault="00D26835" w:rsidP="002C21A2">
            <w:pPr>
              <w:pStyle w:val="Subtitle0"/>
              <w:spacing w:after="0"/>
              <w:rPr>
                <w:rStyle w:val="Hidden"/>
                <w:rFonts w:asciiTheme="minorHAnsi" w:hAnsiTheme="minorHAnsi"/>
              </w:rPr>
            </w:pPr>
            <w:r w:rsidRPr="0054721F">
              <w:rPr>
                <w:rStyle w:val="Hidden"/>
                <w:rFonts w:asciiTheme="minorHAnsi" w:hAnsiTheme="minorHAnsi"/>
              </w:rPr>
              <w:t>Questions are followed by answer fields. Use the ‘Tab’ key to navigate through. Replace Y/N or Yes/No fields with your answer.</w:t>
            </w:r>
          </w:p>
        </w:tc>
      </w:tr>
      <w:tr w:rsidR="00D26835" w:rsidRPr="0054721F" w14:paraId="457B8A1C" w14:textId="77777777" w:rsidTr="00C4028A">
        <w:trPr>
          <w:trHeight w:val="229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691A7CC" w14:textId="39277CD0" w:rsidR="005B05B4" w:rsidRPr="00397113" w:rsidRDefault="00D26835" w:rsidP="009D37F5">
            <w:pPr>
              <w:pStyle w:val="Subheading"/>
              <w:tabs>
                <w:tab w:val="left" w:pos="9923"/>
              </w:tabs>
              <w:spacing w:before="0" w:after="4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397113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This </w:t>
            </w:r>
            <w:r w:rsidR="0054721F" w:rsidRPr="00397113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form </w:t>
            </w:r>
            <w:r w:rsidRPr="00397113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must be submitted for all </w:t>
            </w:r>
            <w:r w:rsidR="0054721F" w:rsidRPr="00397113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Intensive English Unit (IEU) </w:t>
            </w:r>
            <w:r w:rsidRPr="00397113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students requesting transport assistance</w:t>
            </w:r>
            <w:r w:rsidR="005B05B4" w:rsidRPr="00397113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, continued</w:t>
            </w:r>
            <w:r w:rsidRPr="00397113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 assistance for a new school year or to change their home address.</w:t>
            </w:r>
            <w:r w:rsidRPr="00397113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</w:p>
          <w:p w14:paraId="1CDF01AC" w14:textId="26D46FFB" w:rsidR="0054721F" w:rsidRPr="00397113" w:rsidRDefault="00D26835" w:rsidP="009D37F5">
            <w:pPr>
              <w:pStyle w:val="Subheading"/>
              <w:tabs>
                <w:tab w:val="left" w:pos="9923"/>
              </w:tabs>
              <w:spacing w:before="0" w:after="4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97113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If a student is eligible but there is no available transport they may be placed on a waitlist.</w:t>
            </w:r>
            <w:r w:rsidRPr="0039711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  <w:p w14:paraId="0A4F963B" w14:textId="15BA9630" w:rsidR="008B6AE9" w:rsidRPr="009D37F5" w:rsidRDefault="00D26835" w:rsidP="009D37F5">
            <w:pPr>
              <w:pStyle w:val="Subheading"/>
              <w:tabs>
                <w:tab w:val="left" w:pos="9923"/>
              </w:tabs>
              <w:spacing w:before="0" w:after="4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397113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Allow up to 5 working days from receipt of application by the Department of Infrast</w:t>
            </w:r>
            <w:bookmarkStart w:id="0" w:name="_GoBack"/>
            <w:bookmarkEnd w:id="0"/>
            <w:r w:rsidRPr="00397113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ructure, Planning and Logistics </w:t>
            </w:r>
            <w:r w:rsidR="00F337DB" w:rsidRPr="00397113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to</w:t>
            </w:r>
            <w:r w:rsidRPr="00397113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 reply back to your IEU school.</w:t>
            </w:r>
            <w:r w:rsidR="0054721F" w:rsidRPr="00397113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 </w:t>
            </w:r>
            <w:r w:rsidR="00F337DB" w:rsidRPr="00397113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Your school principal or school delegate will advise on the outcome of this application.</w:t>
            </w:r>
            <w:r w:rsidR="009D37F5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br/>
            </w:r>
            <w:r w:rsidR="005B05B4" w:rsidRPr="009D37F5">
              <w:rPr>
                <w:rFonts w:asciiTheme="minorHAnsi" w:hAnsiTheme="minorHAnsi"/>
                <w:color w:val="auto"/>
                <w:sz w:val="18"/>
                <w:szCs w:val="18"/>
              </w:rPr>
              <w:t>Please note:</w:t>
            </w:r>
            <w:r w:rsidR="005B05B4" w:rsidRPr="00397113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 Incomplete forms cannot be processed.</w:t>
            </w:r>
            <w:r w:rsidR="009D37F5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br/>
            </w:r>
          </w:p>
          <w:p w14:paraId="56168CC2" w14:textId="1944ADF9" w:rsidR="005B05B4" w:rsidRPr="00397113" w:rsidRDefault="005B05B4" w:rsidP="005B05B4">
            <w:pPr>
              <w:pStyle w:val="Subheading"/>
              <w:tabs>
                <w:tab w:val="left" w:pos="9923"/>
              </w:tabs>
              <w:spacing w:before="0" w:after="120"/>
              <w:jc w:val="both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397113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For enquiri</w:t>
            </w:r>
            <w:r w:rsidR="003A3D03" w:rsidRPr="00397113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es or to submit completed forms </w:t>
            </w:r>
            <w:r w:rsidRPr="00397113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email </w:t>
            </w:r>
            <w:hyperlink r:id="rId10" w:history="1">
              <w:r w:rsidR="00702B2B" w:rsidRPr="00BB6DE9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u w:val="none"/>
                </w:rPr>
                <w:t>public.transport</w:t>
              </w:r>
            </w:hyperlink>
            <w:r w:rsidR="00702B2B" w:rsidRPr="00BB6DE9">
              <w:rPr>
                <w:rStyle w:val="Hyperlink"/>
                <w:rFonts w:asciiTheme="minorHAnsi" w:hAnsiTheme="minorHAnsi"/>
                <w:color w:val="auto"/>
                <w:sz w:val="18"/>
                <w:szCs w:val="18"/>
                <w:u w:val="none"/>
              </w:rPr>
              <w:t>@nt.gov.au</w:t>
            </w:r>
            <w:r w:rsidR="00702B2B" w:rsidRPr="00397113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 </w:t>
            </w:r>
            <w:r w:rsidRPr="00397113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or call 8924 7843</w:t>
            </w:r>
            <w:r w:rsidR="003A3D03" w:rsidRPr="00397113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.</w:t>
            </w:r>
          </w:p>
          <w:p w14:paraId="3A22E34A" w14:textId="77777777" w:rsidR="00D26835" w:rsidRPr="005B05B4" w:rsidRDefault="00D26835" w:rsidP="00133DB2">
            <w:pPr>
              <w:pStyle w:val="Subheading"/>
              <w:spacing w:before="120" w:after="120"/>
              <w:rPr>
                <w:rFonts w:asciiTheme="minorHAnsi" w:hAnsiTheme="minorHAnsi"/>
                <w:color w:val="auto"/>
                <w:sz w:val="22"/>
                <w:u w:val="single"/>
              </w:rPr>
            </w:pPr>
            <w:r w:rsidRPr="005B05B4">
              <w:rPr>
                <w:rFonts w:asciiTheme="minorHAnsi" w:hAnsiTheme="minorHAnsi"/>
                <w:color w:val="auto"/>
                <w:sz w:val="22"/>
                <w:u w:val="single"/>
              </w:rPr>
              <w:t>Please tick the appropriate box below</w:t>
            </w:r>
          </w:p>
          <w:p w14:paraId="67766E8A" w14:textId="389EB0B0" w:rsidR="00D26835" w:rsidRPr="0054721F" w:rsidRDefault="00EC3E04" w:rsidP="00F337DB">
            <w:pPr>
              <w:pStyle w:val="Subheading"/>
              <w:spacing w:before="0" w:after="120"/>
              <w:rPr>
                <w:rFonts w:asciiTheme="minorHAnsi" w:hAnsiTheme="minorHAnsi"/>
                <w:bCs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bCs/>
                  <w:color w:val="002060"/>
                  <w:sz w:val="28"/>
                  <w:szCs w:val="28"/>
                </w:rPr>
                <w:id w:val="-131409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DCF">
                  <w:rPr>
                    <w:rFonts w:ascii="MS Gothic" w:eastAsia="MS Gothic" w:hAnsi="MS Gothic" w:hint="eastAsia"/>
                    <w:bCs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74DCF">
              <w:rPr>
                <w:rFonts w:asciiTheme="minorHAnsi" w:hAnsiTheme="minorHAnsi"/>
                <w:bCs/>
                <w:color w:val="002060"/>
                <w:sz w:val="28"/>
                <w:szCs w:val="28"/>
              </w:rPr>
              <w:t xml:space="preserve"> </w:t>
            </w:r>
            <w:r w:rsidR="00D26835" w:rsidRPr="00174DCF">
              <w:rPr>
                <w:rFonts w:asciiTheme="minorHAnsi" w:hAnsiTheme="minorHAnsi"/>
                <w:bCs/>
                <w:color w:val="002060"/>
                <w:sz w:val="28"/>
                <w:szCs w:val="28"/>
              </w:rPr>
              <w:t xml:space="preserve">New Request     </w:t>
            </w:r>
            <w:r w:rsidR="007F645D" w:rsidRPr="00174DCF">
              <w:rPr>
                <w:rFonts w:asciiTheme="minorHAnsi" w:hAnsiTheme="minorHAnsi"/>
                <w:bCs/>
                <w:color w:val="002060"/>
                <w:sz w:val="28"/>
                <w:szCs w:val="28"/>
              </w:rPr>
              <w:t xml:space="preserve">     </w:t>
            </w:r>
            <w:r w:rsidR="00D26835" w:rsidRPr="00174DCF">
              <w:rPr>
                <w:rFonts w:asciiTheme="minorHAnsi" w:hAnsiTheme="minorHAnsi"/>
                <w:bCs/>
                <w:color w:val="002060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color w:val="002060"/>
                  <w:sz w:val="28"/>
                  <w:szCs w:val="28"/>
                </w:rPr>
                <w:id w:val="-125820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DCF">
                  <w:rPr>
                    <w:rFonts w:ascii="MS Gothic" w:eastAsia="MS Gothic" w:hAnsi="MS Gothic" w:hint="eastAsia"/>
                    <w:bCs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D26835" w:rsidRPr="00174DCF">
              <w:rPr>
                <w:rFonts w:asciiTheme="minorHAnsi" w:hAnsiTheme="minorHAnsi"/>
                <w:bCs/>
                <w:color w:val="002060"/>
                <w:sz w:val="28"/>
                <w:szCs w:val="28"/>
              </w:rPr>
              <w:t xml:space="preserve"> Continuing Request    </w:t>
            </w:r>
            <w:r w:rsidR="007F645D" w:rsidRPr="00174DCF">
              <w:rPr>
                <w:rFonts w:asciiTheme="minorHAnsi" w:hAnsiTheme="minorHAnsi"/>
                <w:bCs/>
                <w:color w:val="002060"/>
                <w:sz w:val="28"/>
                <w:szCs w:val="28"/>
              </w:rPr>
              <w:t xml:space="preserve">  </w:t>
            </w:r>
            <w:r w:rsidR="00D26835" w:rsidRPr="00174DCF">
              <w:rPr>
                <w:rFonts w:asciiTheme="minorHAnsi" w:hAnsiTheme="minorHAnsi"/>
                <w:bCs/>
                <w:color w:val="002060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/>
                  <w:bCs/>
                  <w:color w:val="002060"/>
                  <w:sz w:val="28"/>
                  <w:szCs w:val="28"/>
                </w:rPr>
                <w:id w:val="-161959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AE9">
                  <w:rPr>
                    <w:rFonts w:ascii="MS Gothic" w:eastAsia="MS Gothic" w:hAnsi="MS Gothic" w:hint="eastAsia"/>
                    <w:bCs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74DCF">
              <w:rPr>
                <w:rFonts w:asciiTheme="minorHAnsi" w:hAnsiTheme="minorHAnsi"/>
                <w:bCs/>
                <w:color w:val="002060"/>
                <w:sz w:val="28"/>
                <w:szCs w:val="28"/>
              </w:rPr>
              <w:t xml:space="preserve"> </w:t>
            </w:r>
            <w:r w:rsidR="00D26835" w:rsidRPr="00174DCF">
              <w:rPr>
                <w:rFonts w:asciiTheme="minorHAnsi" w:hAnsiTheme="minorHAnsi"/>
                <w:bCs/>
                <w:color w:val="002060"/>
                <w:sz w:val="28"/>
                <w:szCs w:val="28"/>
              </w:rPr>
              <w:t>Change Address</w:t>
            </w:r>
          </w:p>
        </w:tc>
      </w:tr>
      <w:tr w:rsidR="00D26835" w:rsidRPr="0054721F" w14:paraId="32214CAB" w14:textId="77777777" w:rsidTr="00C4028A">
        <w:trPr>
          <w:trHeight w:val="27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2F6E362E" w14:textId="77777777" w:rsidR="00D26835" w:rsidRPr="0054721F" w:rsidRDefault="00D26835" w:rsidP="002C21A2">
            <w:pPr>
              <w:pStyle w:val="Subtitle0"/>
              <w:spacing w:after="0"/>
              <w:rPr>
                <w:rStyle w:val="Hidden"/>
                <w:rFonts w:asciiTheme="minorHAnsi" w:hAnsiTheme="minorHAnsi"/>
                <w:b/>
              </w:rPr>
            </w:pPr>
          </w:p>
        </w:tc>
      </w:tr>
    </w:tbl>
    <w:tbl>
      <w:tblPr>
        <w:tblpPr w:leftFromText="180" w:rightFromText="180" w:vertAnchor="text" w:tblpX="-72" w:tblpY="1"/>
        <w:tblOverlap w:val="never"/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3311"/>
        <w:gridCol w:w="2779"/>
        <w:gridCol w:w="4239"/>
      </w:tblGrid>
      <w:tr w:rsidR="00701427" w:rsidRPr="0054721F" w14:paraId="4F3D9FC2" w14:textId="77777777" w:rsidTr="000B06A8">
        <w:trPr>
          <w:trHeight w:val="149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4286FA50" w14:textId="77777777" w:rsidR="00701427" w:rsidRPr="0054721F" w:rsidRDefault="00701427" w:rsidP="000B06A8">
            <w:pPr>
              <w:widowControl w:val="0"/>
              <w:spacing w:before="120" w:after="120"/>
              <w:rPr>
                <w:rFonts w:asciiTheme="minorHAnsi" w:hAnsiTheme="minorHAnsi" w:cs="Arial"/>
                <w:sz w:val="24"/>
              </w:rPr>
            </w:pPr>
            <w:r w:rsidRPr="0054721F">
              <w:rPr>
                <w:rFonts w:asciiTheme="minorHAnsi" w:hAnsiTheme="minorHAnsi" w:cs="Arial"/>
                <w:b/>
                <w:sz w:val="24"/>
              </w:rPr>
              <w:t>Student Details</w:t>
            </w:r>
          </w:p>
        </w:tc>
      </w:tr>
      <w:tr w:rsidR="00107A15" w:rsidRPr="0054721F" w14:paraId="74C11445" w14:textId="77777777" w:rsidTr="002E5712">
        <w:trPr>
          <w:trHeight w:val="558"/>
        </w:trPr>
        <w:tc>
          <w:tcPr>
            <w:tcW w:w="2948" w:type="pct"/>
            <w:gridSpan w:val="2"/>
            <w:tcBorders>
              <w:top w:val="single" w:sz="4" w:space="0" w:color="auto"/>
            </w:tcBorders>
            <w:vAlign w:val="center"/>
          </w:tcPr>
          <w:p w14:paraId="0CBB3E96" w14:textId="79DB9C87" w:rsidR="00107A15" w:rsidRPr="00FD0C89" w:rsidRDefault="00107A15" w:rsidP="000A1009">
            <w:pPr>
              <w:widowControl w:val="0"/>
              <w:spacing w:before="120" w:line="276" w:lineRule="auto"/>
              <w:rPr>
                <w:rFonts w:ascii="Arial" w:hAnsi="Arial" w:cs="Arial"/>
                <w:sz w:val="20"/>
              </w:rPr>
            </w:pPr>
            <w:r w:rsidRPr="0054721F">
              <w:rPr>
                <w:rFonts w:asciiTheme="minorHAnsi" w:hAnsiTheme="minorHAnsi" w:cs="Arial"/>
                <w:sz w:val="20"/>
              </w:rPr>
              <w:t>Surname:</w:t>
            </w:r>
          </w:p>
        </w:tc>
        <w:tc>
          <w:tcPr>
            <w:tcW w:w="2052" w:type="pct"/>
            <w:tcBorders>
              <w:top w:val="single" w:sz="4" w:space="0" w:color="auto"/>
            </w:tcBorders>
            <w:vAlign w:val="center"/>
          </w:tcPr>
          <w:p w14:paraId="30598145" w14:textId="6D3A2E25" w:rsidR="00107A15" w:rsidRPr="0054721F" w:rsidRDefault="00107A15" w:rsidP="000A1009">
            <w:pPr>
              <w:widowControl w:val="0"/>
              <w:spacing w:before="120"/>
              <w:rPr>
                <w:rFonts w:asciiTheme="minorHAnsi" w:hAnsiTheme="minorHAnsi" w:cs="Arial"/>
                <w:sz w:val="20"/>
              </w:rPr>
            </w:pPr>
            <w:r w:rsidRPr="0054721F">
              <w:rPr>
                <w:rFonts w:asciiTheme="minorHAnsi" w:hAnsiTheme="minorHAnsi" w:cs="Arial"/>
                <w:sz w:val="20"/>
              </w:rPr>
              <w:t xml:space="preserve">Date of birth:        </w:t>
            </w:r>
            <w:r w:rsidRPr="0054721F">
              <w:rPr>
                <w:rFonts w:asciiTheme="minorHAnsi" w:hAnsiTheme="minorHAnsi" w:cs="Arial"/>
                <w:sz w:val="24"/>
              </w:rPr>
              <w:t>/      /</w:t>
            </w:r>
          </w:p>
        </w:tc>
      </w:tr>
      <w:tr w:rsidR="00107A15" w:rsidRPr="0054721F" w14:paraId="148BE25E" w14:textId="77777777" w:rsidTr="002E5712">
        <w:trPr>
          <w:trHeight w:val="558"/>
        </w:trPr>
        <w:tc>
          <w:tcPr>
            <w:tcW w:w="2948" w:type="pct"/>
            <w:gridSpan w:val="2"/>
            <w:tcBorders>
              <w:bottom w:val="single" w:sz="4" w:space="0" w:color="auto"/>
            </w:tcBorders>
            <w:vAlign w:val="center"/>
          </w:tcPr>
          <w:p w14:paraId="267DB06C" w14:textId="08F89BFE" w:rsidR="00107A15" w:rsidRPr="0054721F" w:rsidRDefault="00107A15" w:rsidP="000B06A8">
            <w:pPr>
              <w:widowControl w:val="0"/>
              <w:spacing w:before="120" w:line="276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Given name:  </w:t>
            </w:r>
          </w:p>
        </w:tc>
        <w:tc>
          <w:tcPr>
            <w:tcW w:w="2052" w:type="pct"/>
            <w:tcBorders>
              <w:top w:val="single" w:sz="4" w:space="0" w:color="auto"/>
            </w:tcBorders>
            <w:vAlign w:val="center"/>
          </w:tcPr>
          <w:p w14:paraId="3EE5E4EB" w14:textId="127FE943" w:rsidR="00107A15" w:rsidRPr="0054721F" w:rsidRDefault="00107A15" w:rsidP="000B06A8">
            <w:pPr>
              <w:widowControl w:val="0"/>
              <w:spacing w:before="120"/>
              <w:rPr>
                <w:rFonts w:asciiTheme="minorHAnsi" w:hAnsiTheme="minorHAnsi" w:cs="Arial"/>
                <w:sz w:val="20"/>
              </w:rPr>
            </w:pPr>
            <w:r w:rsidRPr="0054721F">
              <w:rPr>
                <w:rFonts w:asciiTheme="minorHAnsi" w:hAnsiTheme="minorHAnsi" w:cs="Arial"/>
                <w:sz w:val="20"/>
              </w:rPr>
              <w:t>Gender</w:t>
            </w:r>
            <w:r w:rsidRPr="00164E45">
              <w:rPr>
                <w:rFonts w:asciiTheme="minorHAnsi" w:hAnsiTheme="minorHAnsi" w:cs="Arial"/>
                <w:sz w:val="24"/>
                <w:szCs w:val="24"/>
              </w:rPr>
              <w:t xml:space="preserve">:  </w:t>
            </w: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-8923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54721F">
              <w:rPr>
                <w:rFonts w:asciiTheme="minorHAnsi" w:hAnsiTheme="minorHAnsi" w:cs="Arial"/>
                <w:sz w:val="20"/>
              </w:rPr>
              <w:t xml:space="preserve"> Male    </w:t>
            </w:r>
            <w:r w:rsidRPr="00164E45">
              <w:rPr>
                <w:rFonts w:asciiTheme="minorHAnsi" w:hAnsiTheme="minorHAnsi" w:cs="Arial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-118189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54721F">
              <w:rPr>
                <w:rFonts w:asciiTheme="minorHAnsi" w:hAnsiTheme="minorHAnsi" w:cs="Arial"/>
                <w:sz w:val="20"/>
              </w:rPr>
              <w:t xml:space="preserve"> Female</w:t>
            </w:r>
          </w:p>
        </w:tc>
      </w:tr>
      <w:tr w:rsidR="007F645D" w:rsidRPr="0054721F" w14:paraId="3136ED5C" w14:textId="77777777" w:rsidTr="002E5712">
        <w:trPr>
          <w:trHeight w:val="194"/>
        </w:trPr>
        <w:tc>
          <w:tcPr>
            <w:tcW w:w="1603" w:type="pct"/>
            <w:tcBorders>
              <w:top w:val="single" w:sz="4" w:space="0" w:color="auto"/>
            </w:tcBorders>
            <w:vAlign w:val="center"/>
          </w:tcPr>
          <w:p w14:paraId="2E33A3F6" w14:textId="77777777" w:rsidR="00D26835" w:rsidRPr="0054721F" w:rsidRDefault="00D26835" w:rsidP="000B06A8">
            <w:pPr>
              <w:widowControl w:val="0"/>
              <w:spacing w:before="120" w:after="120"/>
              <w:rPr>
                <w:rFonts w:asciiTheme="minorHAnsi" w:hAnsiTheme="minorHAnsi" w:cs="Arial"/>
                <w:sz w:val="20"/>
              </w:rPr>
            </w:pPr>
            <w:r w:rsidRPr="0054721F">
              <w:rPr>
                <w:rFonts w:asciiTheme="minorHAnsi" w:hAnsiTheme="minorHAnsi" w:cs="Arial"/>
                <w:sz w:val="20"/>
              </w:rPr>
              <w:t>Country of Birth:</w:t>
            </w:r>
          </w:p>
        </w:tc>
        <w:tc>
          <w:tcPr>
            <w:tcW w:w="1345" w:type="pct"/>
            <w:tcBorders>
              <w:top w:val="single" w:sz="4" w:space="0" w:color="auto"/>
            </w:tcBorders>
            <w:vAlign w:val="center"/>
          </w:tcPr>
          <w:p w14:paraId="0E25E8D1" w14:textId="77777777" w:rsidR="00D26835" w:rsidRPr="0054721F" w:rsidRDefault="00D26835" w:rsidP="000B06A8">
            <w:pPr>
              <w:widowControl w:val="0"/>
              <w:spacing w:before="120" w:after="120"/>
              <w:rPr>
                <w:rFonts w:asciiTheme="minorHAnsi" w:hAnsiTheme="minorHAnsi" w:cs="Arial"/>
                <w:sz w:val="20"/>
              </w:rPr>
            </w:pPr>
            <w:r w:rsidRPr="0054721F">
              <w:rPr>
                <w:rFonts w:asciiTheme="minorHAnsi" w:hAnsiTheme="minorHAnsi" w:cs="Arial"/>
                <w:sz w:val="20"/>
              </w:rPr>
              <w:t>Nationality:</w:t>
            </w:r>
          </w:p>
        </w:tc>
        <w:tc>
          <w:tcPr>
            <w:tcW w:w="2052" w:type="pct"/>
            <w:tcBorders>
              <w:top w:val="single" w:sz="4" w:space="0" w:color="auto"/>
            </w:tcBorders>
            <w:vAlign w:val="center"/>
          </w:tcPr>
          <w:p w14:paraId="5F61423C" w14:textId="77777777" w:rsidR="00D26835" w:rsidRPr="0054721F" w:rsidRDefault="00D26835" w:rsidP="000B06A8">
            <w:pPr>
              <w:widowControl w:val="0"/>
              <w:spacing w:before="120" w:after="120"/>
              <w:rPr>
                <w:rFonts w:asciiTheme="minorHAnsi" w:hAnsiTheme="minorHAnsi" w:cs="Arial"/>
                <w:sz w:val="20"/>
              </w:rPr>
            </w:pPr>
            <w:r w:rsidRPr="0054721F">
              <w:rPr>
                <w:rFonts w:asciiTheme="minorHAnsi" w:hAnsiTheme="minorHAnsi" w:cs="Arial"/>
                <w:sz w:val="20"/>
              </w:rPr>
              <w:t>Language/s spoken:</w:t>
            </w:r>
          </w:p>
        </w:tc>
      </w:tr>
      <w:tr w:rsidR="00D26835" w:rsidRPr="0054721F" w14:paraId="32AC3008" w14:textId="77777777" w:rsidTr="000B06A8">
        <w:trPr>
          <w:trHeight w:val="23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233CBC0A" w14:textId="11817AC6" w:rsidR="00D26835" w:rsidRPr="0054721F" w:rsidRDefault="00D26835" w:rsidP="000B06A8">
            <w:pPr>
              <w:widowControl w:val="0"/>
              <w:tabs>
                <w:tab w:val="left" w:pos="8956"/>
              </w:tabs>
              <w:spacing w:before="120"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4721F">
              <w:rPr>
                <w:rFonts w:asciiTheme="minorHAnsi" w:hAnsiTheme="minorHAnsi" w:cs="Arial"/>
                <w:b/>
                <w:i/>
                <w:sz w:val="18"/>
                <w:szCs w:val="18"/>
              </w:rPr>
              <w:t>Please provide new address if this r</w:t>
            </w:r>
            <w:r w:rsidR="00866AE2">
              <w:rPr>
                <w:rFonts w:asciiTheme="minorHAnsi" w:hAnsiTheme="minorHAnsi" w:cs="Arial"/>
                <w:b/>
                <w:i/>
                <w:sz w:val="18"/>
                <w:szCs w:val="18"/>
              </w:rPr>
              <w:t>equest is for change of address</w:t>
            </w:r>
            <w:r w:rsidR="0050666F">
              <w:rPr>
                <w:rFonts w:asciiTheme="minorHAnsi" w:hAnsiTheme="minorHAnsi" w:cs="Arial"/>
                <w:b/>
                <w:i/>
                <w:sz w:val="18"/>
                <w:szCs w:val="18"/>
              </w:rPr>
              <w:t>:</w:t>
            </w:r>
          </w:p>
          <w:p w14:paraId="6C068866" w14:textId="77777777" w:rsidR="00D26835" w:rsidRPr="0054721F" w:rsidRDefault="00D26835" w:rsidP="000B06A8">
            <w:pPr>
              <w:widowControl w:val="0"/>
              <w:tabs>
                <w:tab w:val="left" w:pos="8956"/>
              </w:tabs>
              <w:spacing w:after="0"/>
              <w:rPr>
                <w:rFonts w:asciiTheme="minorHAnsi" w:hAnsiTheme="minorHAnsi" w:cs="Arial"/>
                <w:i/>
                <w:sz w:val="18"/>
                <w:szCs w:val="18"/>
                <w:u w:val="single"/>
              </w:rPr>
            </w:pPr>
          </w:p>
          <w:p w14:paraId="51AB96CE" w14:textId="1E3142AC" w:rsidR="00D26835" w:rsidRPr="0054721F" w:rsidRDefault="00D26835" w:rsidP="000B06A8">
            <w:pPr>
              <w:widowControl w:val="0"/>
              <w:tabs>
                <w:tab w:val="left" w:pos="8956"/>
              </w:tabs>
              <w:spacing w:after="0"/>
              <w:rPr>
                <w:rFonts w:asciiTheme="minorHAnsi" w:hAnsiTheme="minorHAnsi" w:cs="Arial"/>
                <w:sz w:val="20"/>
              </w:rPr>
            </w:pPr>
            <w:r w:rsidRPr="0054721F">
              <w:rPr>
                <w:rFonts w:asciiTheme="minorHAnsi" w:hAnsiTheme="minorHAnsi" w:cs="Arial"/>
                <w:sz w:val="20"/>
              </w:rPr>
              <w:t>Student’s address:</w:t>
            </w:r>
          </w:p>
          <w:p w14:paraId="3EC55073" w14:textId="77777777" w:rsidR="00D26835" w:rsidRPr="0054721F" w:rsidRDefault="00D26835" w:rsidP="000B06A8">
            <w:pPr>
              <w:widowControl w:val="0"/>
              <w:tabs>
                <w:tab w:val="left" w:pos="8956"/>
              </w:tabs>
              <w:spacing w:after="0"/>
              <w:rPr>
                <w:rFonts w:asciiTheme="minorHAnsi" w:hAnsiTheme="minorHAnsi" w:cs="Arial"/>
                <w:sz w:val="20"/>
              </w:rPr>
            </w:pPr>
          </w:p>
        </w:tc>
      </w:tr>
      <w:tr w:rsidR="00701427" w:rsidRPr="0054721F" w14:paraId="3DE13ABB" w14:textId="77777777" w:rsidTr="000B06A8">
        <w:trPr>
          <w:trHeight w:val="16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2BB7E19" w14:textId="5846CE52" w:rsidR="00701427" w:rsidRPr="0054721F" w:rsidRDefault="00701427" w:rsidP="000B06A8">
            <w:pPr>
              <w:widowControl w:val="0"/>
              <w:tabs>
                <w:tab w:val="left" w:pos="8956"/>
              </w:tabs>
              <w:spacing w:before="120" w:after="120"/>
              <w:rPr>
                <w:rFonts w:asciiTheme="minorHAnsi" w:hAnsiTheme="minorHAnsi" w:cs="Arial"/>
                <w:b/>
                <w:sz w:val="24"/>
              </w:rPr>
            </w:pPr>
            <w:r w:rsidRPr="0054721F">
              <w:rPr>
                <w:rFonts w:asciiTheme="minorHAnsi" w:hAnsiTheme="minorHAnsi" w:cs="Arial"/>
                <w:b/>
                <w:sz w:val="24"/>
              </w:rPr>
              <w:t>Parent Details</w:t>
            </w:r>
          </w:p>
        </w:tc>
      </w:tr>
      <w:tr w:rsidR="00D26835" w:rsidRPr="0054721F" w14:paraId="002DE9AF" w14:textId="77777777" w:rsidTr="002E5712">
        <w:trPr>
          <w:trHeight w:val="669"/>
        </w:trPr>
        <w:tc>
          <w:tcPr>
            <w:tcW w:w="2948" w:type="pct"/>
            <w:gridSpan w:val="2"/>
            <w:tcBorders>
              <w:bottom w:val="nil"/>
            </w:tcBorders>
            <w:vAlign w:val="center"/>
          </w:tcPr>
          <w:p w14:paraId="0496F3E0" w14:textId="77777777" w:rsidR="00701427" w:rsidRPr="0054721F" w:rsidRDefault="00701427" w:rsidP="000A1009">
            <w:pPr>
              <w:widowControl w:val="0"/>
              <w:tabs>
                <w:tab w:val="left" w:pos="8956"/>
              </w:tabs>
              <w:spacing w:after="0"/>
              <w:rPr>
                <w:rFonts w:asciiTheme="minorHAnsi" w:hAnsiTheme="minorHAnsi" w:cs="Arial"/>
                <w:sz w:val="20"/>
              </w:rPr>
            </w:pPr>
          </w:p>
          <w:p w14:paraId="31452446" w14:textId="5A1BACB2" w:rsidR="00D26835" w:rsidRPr="00FD0C89" w:rsidRDefault="00FD0C89" w:rsidP="000A1009">
            <w:pPr>
              <w:widowControl w:val="0"/>
              <w:tabs>
                <w:tab w:val="left" w:pos="8956"/>
              </w:tabs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Surname:</w:t>
            </w:r>
          </w:p>
        </w:tc>
        <w:tc>
          <w:tcPr>
            <w:tcW w:w="2052" w:type="pct"/>
            <w:vAlign w:val="center"/>
          </w:tcPr>
          <w:p w14:paraId="448D6A25" w14:textId="157A5BB3" w:rsidR="00D26835" w:rsidRPr="0054721F" w:rsidRDefault="00EC3E04" w:rsidP="00F37256">
            <w:pPr>
              <w:widowControl w:val="0"/>
              <w:tabs>
                <w:tab w:val="left" w:pos="8956"/>
              </w:tabs>
              <w:spacing w:before="240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-68489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6A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4242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4476F3">
              <w:rPr>
                <w:rFonts w:asciiTheme="minorHAnsi" w:hAnsiTheme="minorHAnsi" w:cs="Arial"/>
                <w:sz w:val="20"/>
              </w:rPr>
              <w:t xml:space="preserve">Mother    </w:t>
            </w: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3401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E4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42429">
              <w:rPr>
                <w:rFonts w:asciiTheme="minorHAnsi" w:hAnsiTheme="minorHAnsi" w:cs="Arial"/>
                <w:sz w:val="20"/>
              </w:rPr>
              <w:t xml:space="preserve"> </w:t>
            </w:r>
            <w:r w:rsidR="004476F3">
              <w:rPr>
                <w:rFonts w:asciiTheme="minorHAnsi" w:hAnsiTheme="minorHAnsi" w:cs="Arial"/>
                <w:sz w:val="20"/>
              </w:rPr>
              <w:t xml:space="preserve">Father   </w:t>
            </w:r>
            <w:r w:rsidR="00F37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3117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5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372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F37256">
              <w:rPr>
                <w:rFonts w:asciiTheme="minorHAnsi" w:hAnsiTheme="minorHAnsi" w:cs="Arial"/>
                <w:sz w:val="20"/>
              </w:rPr>
              <w:t xml:space="preserve">Other </w:t>
            </w:r>
            <w:r w:rsidR="00CA2C06">
              <w:rPr>
                <w:rFonts w:asciiTheme="minorHAnsi" w:hAnsiTheme="minorHAnsi" w:cs="Arial"/>
                <w:sz w:val="20"/>
              </w:rPr>
              <w:t>*</w:t>
            </w:r>
          </w:p>
        </w:tc>
      </w:tr>
      <w:tr w:rsidR="00D26835" w:rsidRPr="0054721F" w14:paraId="1DA514F5" w14:textId="77777777" w:rsidTr="002E5712">
        <w:trPr>
          <w:trHeight w:val="608"/>
        </w:trPr>
        <w:tc>
          <w:tcPr>
            <w:tcW w:w="2948" w:type="pct"/>
            <w:gridSpan w:val="2"/>
            <w:tcBorders>
              <w:bottom w:val="nil"/>
            </w:tcBorders>
            <w:vAlign w:val="center"/>
          </w:tcPr>
          <w:p w14:paraId="7C6A82B0" w14:textId="0F591941" w:rsidR="00D26835" w:rsidRPr="0054721F" w:rsidRDefault="00107A15" w:rsidP="000B06A8">
            <w:pPr>
              <w:widowControl w:val="0"/>
              <w:tabs>
                <w:tab w:val="left" w:pos="8956"/>
              </w:tabs>
              <w:spacing w:before="240"/>
              <w:rPr>
                <w:rFonts w:asciiTheme="minorHAnsi" w:hAnsiTheme="minorHAnsi" w:cs="Arial"/>
                <w:b/>
                <w:sz w:val="20"/>
              </w:rPr>
            </w:pPr>
            <w:r w:rsidRPr="0054721F">
              <w:rPr>
                <w:rFonts w:asciiTheme="minorHAnsi" w:hAnsiTheme="minorHAnsi" w:cs="Arial"/>
                <w:sz w:val="20"/>
              </w:rPr>
              <w:t>Given name:</w:t>
            </w:r>
          </w:p>
        </w:tc>
        <w:tc>
          <w:tcPr>
            <w:tcW w:w="2052" w:type="pct"/>
            <w:vAlign w:val="center"/>
          </w:tcPr>
          <w:p w14:paraId="1D2488E9" w14:textId="77777777" w:rsidR="00D26835" w:rsidRPr="0054721F" w:rsidRDefault="00D26835" w:rsidP="000A1009">
            <w:pPr>
              <w:widowControl w:val="0"/>
              <w:tabs>
                <w:tab w:val="left" w:pos="8956"/>
              </w:tabs>
              <w:spacing w:before="120" w:after="240"/>
              <w:rPr>
                <w:rFonts w:asciiTheme="minorHAnsi" w:hAnsiTheme="minorHAnsi" w:cs="Arial"/>
                <w:b/>
                <w:noProof/>
                <w:sz w:val="20"/>
              </w:rPr>
            </w:pPr>
            <w:r w:rsidRPr="0054721F">
              <w:rPr>
                <w:rFonts w:asciiTheme="minorHAnsi" w:hAnsiTheme="minorHAnsi" w:cs="Arial"/>
                <w:sz w:val="20"/>
              </w:rPr>
              <w:t>Language/s spoken:</w:t>
            </w:r>
          </w:p>
        </w:tc>
      </w:tr>
      <w:tr w:rsidR="00D26835" w:rsidRPr="0054721F" w14:paraId="68822490" w14:textId="77777777" w:rsidTr="000B06A8">
        <w:trPr>
          <w:trHeight w:val="20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6121CB53" w14:textId="77777777" w:rsidR="00D26835" w:rsidRPr="0054721F" w:rsidRDefault="00D26835" w:rsidP="000B06A8">
            <w:pPr>
              <w:widowControl w:val="0"/>
              <w:spacing w:before="120"/>
              <w:rPr>
                <w:rFonts w:asciiTheme="minorHAnsi" w:hAnsiTheme="minorHAnsi" w:cs="Arial"/>
                <w:sz w:val="20"/>
              </w:rPr>
            </w:pPr>
            <w:r w:rsidRPr="0054721F">
              <w:rPr>
                <w:rFonts w:asciiTheme="minorHAnsi" w:hAnsiTheme="minorHAnsi" w:cs="Arial"/>
                <w:sz w:val="20"/>
              </w:rPr>
              <w:t xml:space="preserve">E-mail address: </w:t>
            </w:r>
          </w:p>
        </w:tc>
      </w:tr>
      <w:tr w:rsidR="00D26835" w:rsidRPr="0054721F" w14:paraId="06CB232F" w14:textId="77777777" w:rsidTr="002E5712">
        <w:trPr>
          <w:trHeight w:val="202"/>
        </w:trPr>
        <w:tc>
          <w:tcPr>
            <w:tcW w:w="2948" w:type="pct"/>
            <w:gridSpan w:val="2"/>
            <w:tcBorders>
              <w:bottom w:val="single" w:sz="4" w:space="0" w:color="auto"/>
            </w:tcBorders>
            <w:vAlign w:val="center"/>
          </w:tcPr>
          <w:p w14:paraId="63C19A5A" w14:textId="77777777" w:rsidR="00D26835" w:rsidRPr="0054721F" w:rsidRDefault="00D26835" w:rsidP="000B06A8">
            <w:pPr>
              <w:widowControl w:val="0"/>
              <w:spacing w:before="120"/>
              <w:rPr>
                <w:rFonts w:asciiTheme="minorHAnsi" w:hAnsiTheme="minorHAnsi" w:cs="Arial"/>
                <w:sz w:val="20"/>
              </w:rPr>
            </w:pPr>
            <w:r w:rsidRPr="0054721F">
              <w:rPr>
                <w:rFonts w:asciiTheme="minorHAnsi" w:hAnsiTheme="minorHAnsi" w:cs="Arial"/>
                <w:sz w:val="20"/>
              </w:rPr>
              <w:t>Home phone number:</w:t>
            </w:r>
          </w:p>
        </w:tc>
        <w:tc>
          <w:tcPr>
            <w:tcW w:w="2052" w:type="pct"/>
            <w:tcBorders>
              <w:bottom w:val="single" w:sz="4" w:space="0" w:color="auto"/>
            </w:tcBorders>
            <w:vAlign w:val="center"/>
          </w:tcPr>
          <w:p w14:paraId="154B5A12" w14:textId="77777777" w:rsidR="00D26835" w:rsidRPr="0054721F" w:rsidRDefault="00D26835" w:rsidP="000A1009">
            <w:pPr>
              <w:widowControl w:val="0"/>
              <w:rPr>
                <w:rFonts w:asciiTheme="minorHAnsi" w:hAnsiTheme="minorHAnsi" w:cs="Arial"/>
                <w:sz w:val="20"/>
              </w:rPr>
            </w:pPr>
            <w:r w:rsidRPr="0054721F">
              <w:rPr>
                <w:rFonts w:asciiTheme="minorHAnsi" w:hAnsiTheme="minorHAnsi" w:cs="Arial"/>
                <w:sz w:val="20"/>
              </w:rPr>
              <w:t>Mobile number:</w:t>
            </w:r>
          </w:p>
        </w:tc>
      </w:tr>
      <w:tr w:rsidR="00D26835" w:rsidRPr="0054721F" w14:paraId="265377A7" w14:textId="77777777" w:rsidTr="000B06A8">
        <w:trPr>
          <w:trHeight w:val="1442"/>
        </w:trPr>
        <w:tc>
          <w:tcPr>
            <w:tcW w:w="5000" w:type="pct"/>
            <w:gridSpan w:val="3"/>
          </w:tcPr>
          <w:p w14:paraId="3A116FDB" w14:textId="77777777" w:rsidR="00D26835" w:rsidRPr="0054721F" w:rsidRDefault="00D26835" w:rsidP="000B06A8">
            <w:pPr>
              <w:keepLines/>
              <w:widowControl w:val="0"/>
              <w:tabs>
                <w:tab w:val="right" w:leader="underscore" w:pos="4962"/>
                <w:tab w:val="left" w:pos="5387"/>
                <w:tab w:val="right" w:leader="underscore" w:pos="9992"/>
              </w:tabs>
              <w:suppressAutoHyphens/>
              <w:rPr>
                <w:rFonts w:asciiTheme="minorHAnsi" w:hAnsiTheme="minorHAnsi" w:cs="Arial"/>
                <w:sz w:val="2"/>
                <w:szCs w:val="2"/>
              </w:rPr>
            </w:pPr>
          </w:p>
          <w:p w14:paraId="49FCFDB9" w14:textId="5FD83B43" w:rsidR="00D26835" w:rsidRPr="0054721F" w:rsidRDefault="00D26835" w:rsidP="000B06A8">
            <w:pPr>
              <w:keepLines/>
              <w:widowControl w:val="0"/>
              <w:tabs>
                <w:tab w:val="right" w:leader="underscore" w:pos="4962"/>
                <w:tab w:val="left" w:pos="5387"/>
                <w:tab w:val="right" w:leader="underscore" w:pos="9992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54721F">
              <w:rPr>
                <w:rFonts w:asciiTheme="minorHAnsi" w:hAnsiTheme="minorHAnsi" w:cs="Arial"/>
                <w:sz w:val="20"/>
                <w:lang w:val="en-GB"/>
              </w:rPr>
              <w:t xml:space="preserve">I </w:t>
            </w:r>
            <w:r w:rsidRPr="0054721F">
              <w:rPr>
                <w:rFonts w:asciiTheme="minorHAnsi" w:hAnsiTheme="minorHAnsi" w:cs="Arial"/>
                <w:i/>
                <w:sz w:val="20"/>
                <w:lang w:val="en-GB"/>
              </w:rPr>
              <w:t>(parent)</w:t>
            </w:r>
            <w:r w:rsidRPr="0054721F">
              <w:rPr>
                <w:rFonts w:asciiTheme="minorHAnsi" w:hAnsiTheme="minorHAnsi" w:cs="Arial"/>
                <w:sz w:val="20"/>
                <w:u w:val="single"/>
                <w:lang w:val="en-GB"/>
              </w:rPr>
              <w:t xml:space="preserve">                                                                                                               </w:t>
            </w:r>
            <w:r w:rsidRPr="0054721F">
              <w:rPr>
                <w:rFonts w:asciiTheme="minorHAnsi" w:hAnsiTheme="minorHAnsi" w:cs="Arial"/>
                <w:sz w:val="20"/>
                <w:lang w:val="en-GB"/>
              </w:rPr>
              <w:t xml:space="preserve">understand that if my child attends transition or is deemed not competent to catch a bus by themselves, that I must accompany my child to and from the designated bus stop. If I am not available to collect my child from their designated bus stop my child will be brought back to the school at the end of the scheduled run. If this occurs, I will be required to collect my child from the school. I also understand that I must ensure my child arrives at the designated bus stop at least 5 minutes early. </w:t>
            </w:r>
          </w:p>
          <w:p w14:paraId="53902799" w14:textId="11AF3411" w:rsidR="006931B9" w:rsidRDefault="00D26835" w:rsidP="001326A7">
            <w:pPr>
              <w:keepLines/>
              <w:widowControl w:val="0"/>
              <w:tabs>
                <w:tab w:val="right" w:leader="underscore" w:pos="4962"/>
                <w:tab w:val="left" w:pos="5387"/>
                <w:tab w:val="right" w:leader="underscore" w:pos="9992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54721F">
              <w:rPr>
                <w:rFonts w:asciiTheme="minorHAnsi" w:hAnsiTheme="minorHAnsi" w:cs="Arial"/>
                <w:sz w:val="20"/>
                <w:lang w:val="en-GB"/>
              </w:rPr>
              <w:t xml:space="preserve">I have read and understand the </w:t>
            </w:r>
            <w:hyperlink r:id="rId11" w:history="1">
              <w:r w:rsidR="005B05B4" w:rsidRPr="00507DE3">
                <w:rPr>
                  <w:rStyle w:val="Hyperlink"/>
                  <w:rFonts w:asciiTheme="minorHAnsi" w:hAnsiTheme="minorHAnsi" w:cs="Arial"/>
                  <w:i/>
                  <w:sz w:val="20"/>
                  <w:u w:val="none"/>
                  <w:lang w:val="en-GB"/>
                </w:rPr>
                <w:t xml:space="preserve">Guidelines for </w:t>
              </w:r>
              <w:r w:rsidRPr="00507DE3">
                <w:rPr>
                  <w:rStyle w:val="Hyperlink"/>
                  <w:rFonts w:asciiTheme="minorHAnsi" w:hAnsiTheme="minorHAnsi" w:cs="Arial"/>
                  <w:i/>
                  <w:sz w:val="20"/>
                  <w:u w:val="none"/>
                  <w:lang w:val="en-GB"/>
                </w:rPr>
                <w:t xml:space="preserve">Transport for Intensive English Unit </w:t>
              </w:r>
              <w:r w:rsidR="003534A5" w:rsidRPr="00507DE3">
                <w:rPr>
                  <w:rStyle w:val="Hyperlink"/>
                  <w:rFonts w:asciiTheme="minorHAnsi" w:hAnsiTheme="minorHAnsi" w:cs="Arial"/>
                  <w:i/>
                  <w:sz w:val="20"/>
                  <w:u w:val="none"/>
                  <w:lang w:val="en-GB"/>
                </w:rPr>
                <w:t>Student</w:t>
              </w:r>
            </w:hyperlink>
            <w:r w:rsidR="00B40512">
              <w:rPr>
                <w:rStyle w:val="Hyperlink"/>
                <w:rFonts w:asciiTheme="minorHAnsi" w:hAnsiTheme="minorHAnsi" w:cs="Arial"/>
                <w:i/>
                <w:sz w:val="20"/>
                <w:u w:val="none"/>
                <w:lang w:val="en-GB"/>
              </w:rPr>
              <w:t>s</w:t>
            </w:r>
            <w:r w:rsidR="003534A5">
              <w:rPr>
                <w:rFonts w:asciiTheme="minorHAnsi" w:hAnsiTheme="minorHAnsi" w:cs="Arial"/>
                <w:sz w:val="20"/>
                <w:lang w:val="en-GB"/>
              </w:rPr>
              <w:t xml:space="preserve"> and the </w:t>
            </w:r>
            <w:hyperlink r:id="rId12" w:history="1">
              <w:r w:rsidRPr="00507DE3">
                <w:rPr>
                  <w:rStyle w:val="Hyperlink"/>
                  <w:rFonts w:asciiTheme="minorHAnsi" w:hAnsiTheme="minorHAnsi" w:cs="Arial"/>
                  <w:i/>
                  <w:sz w:val="20"/>
                  <w:u w:val="none"/>
                </w:rPr>
                <w:t>Code o</w:t>
              </w:r>
              <w:r w:rsidR="002A1085" w:rsidRPr="00507DE3">
                <w:rPr>
                  <w:rStyle w:val="Hyperlink"/>
                  <w:rFonts w:asciiTheme="minorHAnsi" w:hAnsiTheme="minorHAnsi" w:cs="Arial"/>
                  <w:i/>
                  <w:sz w:val="20"/>
                  <w:u w:val="none"/>
                </w:rPr>
                <w:t>f Conduct for School Bus Travel</w:t>
              </w:r>
            </w:hyperlink>
            <w:r w:rsidRPr="00507DE3">
              <w:rPr>
                <w:rFonts w:asciiTheme="minorHAnsi" w:hAnsiTheme="minorHAnsi" w:cs="Arial"/>
                <w:i/>
                <w:sz w:val="20"/>
              </w:rPr>
              <w:t>.</w:t>
            </w:r>
          </w:p>
          <w:p w14:paraId="0D00BAD6" w14:textId="05F5B923" w:rsidR="001326A7" w:rsidRPr="006931B9" w:rsidRDefault="00D26835" w:rsidP="001326A7">
            <w:pPr>
              <w:keepLines/>
              <w:widowControl w:val="0"/>
              <w:tabs>
                <w:tab w:val="right" w:leader="underscore" w:pos="4962"/>
                <w:tab w:val="left" w:pos="5387"/>
                <w:tab w:val="right" w:leader="underscore" w:pos="9992"/>
              </w:tabs>
              <w:suppressAutoHyphens/>
              <w:rPr>
                <w:rFonts w:asciiTheme="minorHAnsi" w:hAnsiTheme="minorHAnsi"/>
                <w:sz w:val="20"/>
              </w:rPr>
            </w:pPr>
            <w:r w:rsidRPr="006931B9">
              <w:rPr>
                <w:rFonts w:asciiTheme="minorHAnsi" w:hAnsiTheme="minorHAnsi"/>
                <w:sz w:val="20"/>
                <w:lang w:val="en-GB"/>
              </w:rPr>
              <w:t xml:space="preserve">Signed </w:t>
            </w:r>
            <w:r w:rsidRPr="006931B9">
              <w:rPr>
                <w:rFonts w:asciiTheme="minorHAnsi" w:hAnsiTheme="minorHAnsi"/>
                <w:i/>
                <w:sz w:val="20"/>
                <w:lang w:val="en-GB"/>
              </w:rPr>
              <w:t>(parent)</w:t>
            </w:r>
            <w:r w:rsidRPr="006931B9">
              <w:rPr>
                <w:rFonts w:asciiTheme="minorHAnsi" w:hAnsiTheme="minorHAnsi"/>
                <w:sz w:val="20"/>
                <w:lang w:val="en-US"/>
              </w:rPr>
              <w:t>:</w:t>
            </w:r>
            <w:r w:rsidR="00ED5E61" w:rsidRPr="006931B9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D20912" w:rsidRPr="006931B9">
              <w:rPr>
                <w:rFonts w:asciiTheme="minorHAnsi" w:hAnsiTheme="minorHAnsi"/>
                <w:sz w:val="20"/>
                <w:lang w:val="en-US"/>
              </w:rPr>
              <w:t xml:space="preserve">                                                                                                        </w:t>
            </w:r>
            <w:r w:rsidRPr="006931B9">
              <w:rPr>
                <w:rFonts w:asciiTheme="minorHAnsi" w:hAnsiTheme="minorHAnsi"/>
                <w:sz w:val="20"/>
                <w:lang w:val="en-US"/>
              </w:rPr>
              <w:t>Date:</w:t>
            </w:r>
            <w:r w:rsidR="005B05B4" w:rsidRPr="006931B9">
              <w:rPr>
                <w:rFonts w:asciiTheme="minorHAnsi" w:hAnsiTheme="minorHAnsi"/>
                <w:sz w:val="20"/>
                <w:lang w:val="en-GB"/>
              </w:rPr>
              <w:t xml:space="preserve">        </w:t>
            </w:r>
            <w:r w:rsidR="005B05B4" w:rsidRPr="006931B9">
              <w:rPr>
                <w:rFonts w:asciiTheme="minorHAnsi" w:hAnsiTheme="minorHAnsi"/>
                <w:sz w:val="20"/>
              </w:rPr>
              <w:t xml:space="preserve"> </w:t>
            </w:r>
            <w:r w:rsidR="007300E7" w:rsidRPr="006931B9">
              <w:rPr>
                <w:rFonts w:asciiTheme="minorHAnsi" w:hAnsiTheme="minorHAnsi"/>
                <w:sz w:val="20"/>
              </w:rPr>
              <w:t>/      /</w:t>
            </w:r>
          </w:p>
          <w:p w14:paraId="474111C4" w14:textId="19F82774" w:rsidR="007300E7" w:rsidRPr="0054721F" w:rsidRDefault="007300E7" w:rsidP="000B06A8">
            <w:pPr>
              <w:pStyle w:val="Subheading"/>
              <w:spacing w:before="120" w:after="0"/>
              <w:rPr>
                <w:rFonts w:asciiTheme="minorHAnsi" w:hAnsiTheme="minorHAnsi"/>
                <w:color w:val="auto"/>
                <w:sz w:val="2"/>
                <w:szCs w:val="2"/>
              </w:rPr>
            </w:pPr>
          </w:p>
        </w:tc>
      </w:tr>
    </w:tbl>
    <w:p w14:paraId="210A4A64" w14:textId="77777777" w:rsidR="00CA2C06" w:rsidRPr="00CA2C06" w:rsidRDefault="00CA2C06" w:rsidP="00CA2C06">
      <w:pPr>
        <w:rPr>
          <w:sz w:val="16"/>
          <w:szCs w:val="16"/>
          <w:lang w:val="en-US"/>
        </w:rPr>
      </w:pPr>
      <w:r w:rsidRPr="00CA2C06">
        <w:rPr>
          <w:sz w:val="16"/>
          <w:szCs w:val="16"/>
          <w:lang w:val="en-US"/>
        </w:rPr>
        <w:t>*A person who has parental responsibility for the child, including a person who is regarded as a parent of the child under Aboriginal customary law or Aboriginal tradition.</w:t>
      </w:r>
    </w:p>
    <w:p w14:paraId="6B220746" w14:textId="77777777" w:rsidR="007A5EFD" w:rsidRPr="0054721F" w:rsidRDefault="007A5EFD" w:rsidP="005B05B4">
      <w:pPr>
        <w:tabs>
          <w:tab w:val="left" w:pos="2193"/>
        </w:tabs>
        <w:spacing w:after="0"/>
        <w:rPr>
          <w:rFonts w:asciiTheme="minorHAnsi" w:hAnsiTheme="minorHAnsi"/>
        </w:rPr>
      </w:pPr>
    </w:p>
    <w:tbl>
      <w:tblPr>
        <w:tblpPr w:leftFromText="180" w:rightFromText="180" w:vertAnchor="text" w:horzAnchor="margin" w:tblpY="-230"/>
        <w:tblOverlap w:val="never"/>
        <w:tblW w:w="5048" w:type="pct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093"/>
        <w:gridCol w:w="1005"/>
        <w:gridCol w:w="106"/>
        <w:gridCol w:w="81"/>
        <w:gridCol w:w="1032"/>
        <w:gridCol w:w="4090"/>
      </w:tblGrid>
      <w:tr w:rsidR="002B76A9" w:rsidRPr="0054721F" w14:paraId="63A57177" w14:textId="77777777" w:rsidTr="00DD607F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137DFED2" w14:textId="77777777" w:rsidR="002B76A9" w:rsidRPr="002B76A9" w:rsidRDefault="002B76A9" w:rsidP="00DD607F">
            <w:pPr>
              <w:widowControl w:val="0"/>
              <w:spacing w:before="120" w:after="120"/>
              <w:rPr>
                <w:rFonts w:asciiTheme="minorHAnsi" w:hAnsiTheme="minorHAnsi" w:cs="Arial"/>
                <w:b/>
                <w:noProof/>
                <w:color w:val="002060"/>
                <w:sz w:val="24"/>
                <w:szCs w:val="24"/>
                <w:lang w:val="en-US"/>
              </w:rPr>
            </w:pPr>
            <w:r w:rsidRPr="002B76A9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School to complete</w:t>
            </w:r>
          </w:p>
        </w:tc>
      </w:tr>
      <w:tr w:rsidR="00E212E7" w:rsidRPr="0054721F" w14:paraId="2655DC4D" w14:textId="77777777" w:rsidTr="00DD607F">
        <w:trPr>
          <w:trHeight w:val="450"/>
        </w:trPr>
        <w:tc>
          <w:tcPr>
            <w:tcW w:w="24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BA49C" w14:textId="77777777" w:rsidR="00E212E7" w:rsidRPr="0054721F" w:rsidRDefault="00E212E7" w:rsidP="00DD607F">
            <w:pPr>
              <w:widowControl w:val="0"/>
              <w:tabs>
                <w:tab w:val="left" w:pos="5245"/>
              </w:tabs>
              <w:spacing w:before="120"/>
              <w:rPr>
                <w:rFonts w:asciiTheme="minorHAnsi" w:hAnsiTheme="minorHAnsi" w:cs="Arial"/>
                <w:bCs/>
                <w:sz w:val="20"/>
              </w:rPr>
            </w:pPr>
            <w:r w:rsidRPr="0054721F">
              <w:rPr>
                <w:rFonts w:asciiTheme="minorHAnsi" w:hAnsiTheme="minorHAnsi" w:cs="Arial"/>
                <w:bCs/>
                <w:sz w:val="20"/>
              </w:rPr>
              <w:t>Student Number:</w:t>
            </w:r>
            <w:r>
              <w:t xml:space="preserve">  </w:t>
            </w:r>
          </w:p>
        </w:tc>
        <w:tc>
          <w:tcPr>
            <w:tcW w:w="255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BB9527" w14:textId="1B2F216C" w:rsidR="00E212E7" w:rsidRPr="0054721F" w:rsidRDefault="00E212E7" w:rsidP="00DD607F">
            <w:pPr>
              <w:widowControl w:val="0"/>
              <w:tabs>
                <w:tab w:val="left" w:pos="5245"/>
              </w:tabs>
              <w:spacing w:before="120"/>
              <w:rPr>
                <w:rFonts w:asciiTheme="minorHAnsi" w:hAnsiTheme="minorHAnsi" w:cs="Arial"/>
                <w:bCs/>
                <w:sz w:val="20"/>
              </w:rPr>
            </w:pPr>
            <w:r w:rsidRPr="0054721F">
              <w:rPr>
                <w:rFonts w:asciiTheme="minorHAnsi" w:hAnsiTheme="minorHAnsi" w:cs="Arial"/>
                <w:bCs/>
                <w:sz w:val="20"/>
              </w:rPr>
              <w:t xml:space="preserve">Name of </w:t>
            </w:r>
            <w:r w:rsidRPr="002B76A9">
              <w:rPr>
                <w:rFonts w:asciiTheme="minorHAnsi" w:hAnsiTheme="minorHAnsi" w:cs="Arial"/>
                <w:bCs/>
                <w:sz w:val="20"/>
              </w:rPr>
              <w:t>School:</w:t>
            </w:r>
            <w:r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r w:rsidRPr="002B76A9">
              <w:rPr>
                <w:rFonts w:asciiTheme="minorHAnsi" w:hAnsiTheme="minorHAnsi" w:cs="Arial"/>
                <w:sz w:val="20"/>
                <w:u w:val="single"/>
                <w:lang w:val="en-GB"/>
              </w:rPr>
              <w:t xml:space="preserve"> </w:t>
            </w:r>
          </w:p>
        </w:tc>
      </w:tr>
      <w:tr w:rsidR="00820275" w:rsidRPr="0054721F" w14:paraId="5FB0E0A6" w14:textId="77777777" w:rsidTr="00DD607F">
        <w:trPr>
          <w:trHeight w:val="450"/>
        </w:trPr>
        <w:tc>
          <w:tcPr>
            <w:tcW w:w="24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EE87D" w14:textId="5E2B8DF0" w:rsidR="00820275" w:rsidRPr="0054721F" w:rsidRDefault="00820275" w:rsidP="00DD607F">
            <w:pPr>
              <w:widowControl w:val="0"/>
              <w:tabs>
                <w:tab w:val="left" w:pos="5245"/>
              </w:tabs>
              <w:spacing w:before="120"/>
              <w:rPr>
                <w:rFonts w:asciiTheme="minorHAnsi" w:hAnsiTheme="minorHAnsi" w:cs="Arial"/>
                <w:bCs/>
                <w:sz w:val="20"/>
              </w:rPr>
            </w:pPr>
            <w:r w:rsidRPr="0054721F">
              <w:rPr>
                <w:rFonts w:asciiTheme="minorHAnsi" w:hAnsiTheme="minorHAnsi" w:cs="Arial"/>
                <w:noProof/>
                <w:sz w:val="20"/>
                <w:lang w:val="en-US"/>
              </w:rPr>
              <w:t>Contact person:</w:t>
            </w:r>
          </w:p>
        </w:tc>
        <w:tc>
          <w:tcPr>
            <w:tcW w:w="255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9F9CD" w14:textId="742425A0" w:rsidR="00820275" w:rsidRPr="0054721F" w:rsidRDefault="00820275" w:rsidP="00DD607F">
            <w:pPr>
              <w:widowControl w:val="0"/>
              <w:tabs>
                <w:tab w:val="left" w:pos="5245"/>
              </w:tabs>
              <w:spacing w:before="120"/>
              <w:rPr>
                <w:rFonts w:asciiTheme="minorHAnsi" w:hAnsiTheme="minorHAnsi" w:cs="Arial"/>
                <w:bCs/>
                <w:sz w:val="20"/>
              </w:rPr>
            </w:pPr>
            <w:r w:rsidRPr="002B76A9">
              <w:rPr>
                <w:rFonts w:asciiTheme="minorHAnsi" w:hAnsiTheme="minorHAnsi" w:cs="Arial"/>
                <w:sz w:val="20"/>
                <w:lang w:val="en-GB"/>
              </w:rPr>
              <w:t>Contact Number:</w:t>
            </w:r>
          </w:p>
        </w:tc>
      </w:tr>
      <w:tr w:rsidR="00820275" w:rsidRPr="0054721F" w14:paraId="2991386A" w14:textId="77777777" w:rsidTr="00DD607F">
        <w:trPr>
          <w:trHeight w:val="450"/>
        </w:trPr>
        <w:tc>
          <w:tcPr>
            <w:tcW w:w="24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DF7C2" w14:textId="512056EB" w:rsidR="00820275" w:rsidRPr="0054721F" w:rsidRDefault="00820275" w:rsidP="00DD607F">
            <w:pPr>
              <w:widowControl w:val="0"/>
              <w:tabs>
                <w:tab w:val="left" w:pos="5245"/>
              </w:tabs>
              <w:spacing w:before="120"/>
              <w:rPr>
                <w:rFonts w:asciiTheme="minorHAnsi" w:hAnsiTheme="minorHAnsi" w:cs="Arial"/>
                <w:noProof/>
                <w:sz w:val="20"/>
                <w:lang w:val="en-US"/>
              </w:rPr>
            </w:pPr>
            <w:r w:rsidRPr="0054721F">
              <w:rPr>
                <w:rFonts w:asciiTheme="minorHAnsi" w:hAnsiTheme="minorHAnsi" w:cs="Arial"/>
                <w:sz w:val="20"/>
                <w:lang w:val="en-GB"/>
              </w:rPr>
              <w:t>E-mail address:</w:t>
            </w:r>
          </w:p>
        </w:tc>
        <w:tc>
          <w:tcPr>
            <w:tcW w:w="255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E6993C" w14:textId="4301957C" w:rsidR="00820275" w:rsidRPr="002B76A9" w:rsidRDefault="00431F9D" w:rsidP="00DD607F">
            <w:pPr>
              <w:widowControl w:val="0"/>
              <w:tabs>
                <w:tab w:val="left" w:pos="5245"/>
              </w:tabs>
              <w:spacing w:before="120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lang w:val="en-GB"/>
              </w:rPr>
              <w:t>School start/finish t</w:t>
            </w:r>
            <w:r w:rsidR="00820275">
              <w:rPr>
                <w:rFonts w:asciiTheme="minorHAnsi" w:hAnsiTheme="minorHAnsi" w:cs="Arial"/>
                <w:sz w:val="20"/>
                <w:lang w:val="en-GB"/>
              </w:rPr>
              <w:t xml:space="preserve">imes:  </w:t>
            </w:r>
          </w:p>
        </w:tc>
      </w:tr>
      <w:tr w:rsidR="00820275" w:rsidRPr="0054721F" w14:paraId="76D9E2DC" w14:textId="77777777" w:rsidTr="00DD607F">
        <w:trPr>
          <w:trHeight w:val="450"/>
        </w:trPr>
        <w:tc>
          <w:tcPr>
            <w:tcW w:w="2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C9C27" w14:textId="2044C25A" w:rsidR="00820275" w:rsidRPr="0054721F" w:rsidRDefault="00820275" w:rsidP="00DD607F">
            <w:pPr>
              <w:widowControl w:val="0"/>
              <w:tabs>
                <w:tab w:val="left" w:pos="5245"/>
              </w:tabs>
              <w:spacing w:before="120"/>
              <w:rPr>
                <w:rFonts w:asciiTheme="minorHAnsi" w:hAnsiTheme="minorHAnsi" w:cs="Arial"/>
                <w:sz w:val="20"/>
                <w:lang w:val="en-GB"/>
              </w:rPr>
            </w:pPr>
            <w:r w:rsidRPr="0054721F">
              <w:rPr>
                <w:rFonts w:asciiTheme="minorHAnsi" w:hAnsiTheme="minorHAnsi" w:cs="Arial"/>
                <w:sz w:val="20"/>
              </w:rPr>
              <w:t>Requested start date</w:t>
            </w:r>
            <w:r>
              <w:rPr>
                <w:rFonts w:asciiTheme="minorHAnsi" w:hAnsiTheme="minorHAnsi" w:cs="Arial"/>
                <w:sz w:val="20"/>
              </w:rPr>
              <w:t>:</w:t>
            </w:r>
            <w:r w:rsidR="004551BE">
              <w:rPr>
                <w:rFonts w:asciiTheme="minorHAnsi" w:hAnsiTheme="minorHAnsi" w:cs="Arial"/>
                <w:sz w:val="20"/>
                <w:lang w:val="en-GB"/>
              </w:rPr>
              <w:t xml:space="preserve">       </w:t>
            </w:r>
            <w:r w:rsidR="004551BE" w:rsidRPr="0054721F">
              <w:rPr>
                <w:rFonts w:asciiTheme="minorHAnsi" w:hAnsiTheme="minorHAnsi" w:cs="Arial"/>
                <w:sz w:val="20"/>
              </w:rPr>
              <w:t xml:space="preserve">    </w:t>
            </w:r>
            <w:r w:rsidR="004551BE" w:rsidRPr="0054721F">
              <w:rPr>
                <w:rFonts w:asciiTheme="minorHAnsi" w:hAnsiTheme="minorHAnsi" w:cs="Arial"/>
                <w:sz w:val="24"/>
              </w:rPr>
              <w:t xml:space="preserve">/      /    </w:t>
            </w:r>
          </w:p>
        </w:tc>
        <w:tc>
          <w:tcPr>
            <w:tcW w:w="2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F39D1" w14:textId="4FB2638B" w:rsidR="00820275" w:rsidRPr="00820275" w:rsidRDefault="00820275" w:rsidP="00DD607F">
            <w:pPr>
              <w:widowControl w:val="0"/>
              <w:tabs>
                <w:tab w:val="left" w:pos="5245"/>
              </w:tabs>
              <w:rPr>
                <w:rFonts w:asciiTheme="minorHAnsi" w:hAnsiTheme="minorHAnsi" w:cs="Arial"/>
                <w:sz w:val="20"/>
              </w:rPr>
            </w:pPr>
            <w:r w:rsidRPr="0054721F">
              <w:rPr>
                <w:rFonts w:asciiTheme="minorHAnsi" w:hAnsiTheme="minorHAnsi" w:cs="Arial"/>
                <w:sz w:val="20"/>
                <w:lang w:val="en-GB"/>
              </w:rPr>
              <w:t>Anticipated end date</w:t>
            </w:r>
            <w:r>
              <w:rPr>
                <w:rFonts w:asciiTheme="minorHAnsi" w:hAnsiTheme="minorHAnsi" w:cs="Arial"/>
                <w:sz w:val="20"/>
                <w:lang w:val="en-GB"/>
              </w:rPr>
              <w:t xml:space="preserve">:       </w:t>
            </w:r>
            <w:r w:rsidRPr="0054721F">
              <w:rPr>
                <w:rFonts w:asciiTheme="minorHAnsi" w:hAnsiTheme="minorHAnsi" w:cs="Arial"/>
                <w:sz w:val="20"/>
              </w:rPr>
              <w:t xml:space="preserve">    </w:t>
            </w:r>
            <w:r w:rsidRPr="0054721F">
              <w:rPr>
                <w:rFonts w:asciiTheme="minorHAnsi" w:hAnsiTheme="minorHAnsi" w:cs="Arial"/>
                <w:sz w:val="24"/>
              </w:rPr>
              <w:t xml:space="preserve">/      /    </w:t>
            </w:r>
          </w:p>
        </w:tc>
      </w:tr>
      <w:tr w:rsidR="00D26835" w:rsidRPr="0054721F" w14:paraId="665D370C" w14:textId="77777777" w:rsidTr="00DD607F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2BE9" w14:textId="5FA405AD" w:rsidR="00D26835" w:rsidRPr="00041956" w:rsidRDefault="00D26835" w:rsidP="00DD607F">
            <w:pPr>
              <w:rPr>
                <w:b/>
                <w:u w:val="single"/>
              </w:rPr>
            </w:pPr>
            <w:r w:rsidRPr="00041956">
              <w:rPr>
                <w:b/>
                <w:u w:val="single"/>
              </w:rPr>
              <w:t>Year of schooling (please circle relevant year)</w:t>
            </w:r>
          </w:p>
          <w:p w14:paraId="0A57D398" w14:textId="4ACEB05A" w:rsidR="00D26835" w:rsidRPr="00F95AE8" w:rsidRDefault="00D26835" w:rsidP="00DD607F">
            <w:pPr>
              <w:pStyle w:val="Subheading"/>
              <w:spacing w:before="120" w:after="120" w:line="276" w:lineRule="auto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F95AE8">
              <w:rPr>
                <w:rFonts w:asciiTheme="minorHAnsi" w:hAnsiTheme="minorHAnsi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Transition </w:t>
            </w:r>
            <w:sdt>
              <w:sdtPr>
                <w:rPr>
                  <w:rFonts w:asciiTheme="minorHAnsi" w:hAnsiTheme="minorHAnsi"/>
                  <w:b w:val="0"/>
                  <w:bCs/>
                  <w:color w:val="auto"/>
                  <w:sz w:val="20"/>
                  <w:szCs w:val="20"/>
                  <w:lang w:eastAsia="en-US"/>
                </w:rPr>
                <w:id w:val="139392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1BE" w:rsidRPr="00F95AE8">
                  <w:rPr>
                    <w:rFonts w:ascii="MS Gothic" w:eastAsia="MS Gothic" w:hAnsi="MS Gothic" w:hint="eastAsia"/>
                    <w:b w:val="0"/>
                    <w:bCs/>
                    <w:color w:val="auto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F95AE8">
              <w:rPr>
                <w:rFonts w:asciiTheme="minorHAnsi" w:hAnsiTheme="minorHAnsi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  Year</w:t>
            </w:r>
            <w:r w:rsidR="002B76A9" w:rsidRPr="00F95AE8">
              <w:rPr>
                <w:rFonts w:asciiTheme="minorHAnsi" w:hAnsiTheme="minorHAnsi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95AE8">
              <w:rPr>
                <w:rFonts w:asciiTheme="minorHAnsi" w:hAnsiTheme="minorHAnsi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1 </w:t>
            </w:r>
            <w:sdt>
              <w:sdtPr>
                <w:rPr>
                  <w:rFonts w:asciiTheme="minorHAnsi" w:hAnsiTheme="minorHAnsi"/>
                  <w:b w:val="0"/>
                  <w:bCs/>
                  <w:color w:val="auto"/>
                  <w:sz w:val="20"/>
                  <w:szCs w:val="20"/>
                  <w:lang w:eastAsia="en-US"/>
                </w:rPr>
                <w:id w:val="195543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1BE" w:rsidRPr="00F95AE8">
                  <w:rPr>
                    <w:rFonts w:ascii="MS Gothic" w:eastAsia="MS Gothic" w:hAnsi="MS Gothic" w:hint="eastAsia"/>
                    <w:b w:val="0"/>
                    <w:bCs/>
                    <w:color w:val="auto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F95AE8">
              <w:rPr>
                <w:rFonts w:asciiTheme="minorHAnsi" w:hAnsiTheme="minorHAnsi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  Year</w:t>
            </w:r>
            <w:r w:rsidR="002B76A9" w:rsidRPr="00F95AE8">
              <w:rPr>
                <w:rFonts w:asciiTheme="minorHAnsi" w:hAnsiTheme="minorHAnsi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95AE8">
              <w:rPr>
                <w:rFonts w:asciiTheme="minorHAnsi" w:hAnsiTheme="minorHAnsi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2 </w:t>
            </w:r>
            <w:sdt>
              <w:sdtPr>
                <w:rPr>
                  <w:rFonts w:asciiTheme="minorHAnsi" w:hAnsiTheme="minorHAnsi"/>
                  <w:b w:val="0"/>
                  <w:bCs/>
                  <w:color w:val="auto"/>
                  <w:sz w:val="20"/>
                  <w:szCs w:val="20"/>
                  <w:lang w:eastAsia="en-US"/>
                </w:rPr>
                <w:id w:val="-174910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1BE" w:rsidRPr="00F95AE8">
                  <w:rPr>
                    <w:rFonts w:ascii="MS Gothic" w:eastAsia="MS Gothic" w:hAnsi="MS Gothic" w:hint="eastAsia"/>
                    <w:b w:val="0"/>
                    <w:bCs/>
                    <w:color w:val="auto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F95AE8">
              <w:rPr>
                <w:rFonts w:asciiTheme="minorHAnsi" w:hAnsiTheme="minorHAnsi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  Year</w:t>
            </w:r>
            <w:r w:rsidR="002B76A9" w:rsidRPr="00F95AE8">
              <w:rPr>
                <w:rFonts w:asciiTheme="minorHAnsi" w:hAnsiTheme="minorHAnsi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95AE8">
              <w:rPr>
                <w:rFonts w:asciiTheme="minorHAnsi" w:hAnsiTheme="minorHAnsi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3 </w:t>
            </w:r>
            <w:sdt>
              <w:sdtPr>
                <w:rPr>
                  <w:rFonts w:asciiTheme="minorHAnsi" w:hAnsiTheme="minorHAnsi"/>
                  <w:b w:val="0"/>
                  <w:bCs/>
                  <w:color w:val="auto"/>
                  <w:sz w:val="20"/>
                  <w:szCs w:val="20"/>
                  <w:lang w:eastAsia="en-US"/>
                </w:rPr>
                <w:id w:val="160090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1BE" w:rsidRPr="00F95AE8">
                  <w:rPr>
                    <w:rFonts w:ascii="MS Gothic" w:eastAsia="MS Gothic" w:hAnsi="MS Gothic" w:hint="eastAsia"/>
                    <w:b w:val="0"/>
                    <w:bCs/>
                    <w:color w:val="auto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F95AE8">
              <w:rPr>
                <w:rFonts w:asciiTheme="minorHAnsi" w:hAnsiTheme="minorHAnsi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  Year</w:t>
            </w:r>
            <w:r w:rsidR="002B76A9" w:rsidRPr="00F95AE8">
              <w:rPr>
                <w:rFonts w:asciiTheme="minorHAnsi" w:hAnsiTheme="minorHAnsi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95AE8">
              <w:rPr>
                <w:rFonts w:asciiTheme="minorHAnsi" w:hAnsiTheme="minorHAnsi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4 </w:t>
            </w:r>
            <w:sdt>
              <w:sdtPr>
                <w:rPr>
                  <w:rFonts w:asciiTheme="minorHAnsi" w:hAnsiTheme="minorHAnsi"/>
                  <w:b w:val="0"/>
                  <w:bCs/>
                  <w:color w:val="auto"/>
                  <w:sz w:val="20"/>
                  <w:szCs w:val="20"/>
                  <w:lang w:eastAsia="en-US"/>
                </w:rPr>
                <w:id w:val="126981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1BE" w:rsidRPr="00F95AE8">
                  <w:rPr>
                    <w:rFonts w:ascii="MS Gothic" w:eastAsia="MS Gothic" w:hAnsi="MS Gothic" w:hint="eastAsia"/>
                    <w:b w:val="0"/>
                    <w:bCs/>
                    <w:color w:val="auto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F95AE8">
              <w:rPr>
                <w:rFonts w:asciiTheme="minorHAnsi" w:hAnsiTheme="minorHAnsi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  Year</w:t>
            </w:r>
            <w:r w:rsidR="002B76A9" w:rsidRPr="00F95AE8">
              <w:rPr>
                <w:rFonts w:asciiTheme="minorHAnsi" w:hAnsiTheme="minorHAnsi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95AE8">
              <w:rPr>
                <w:rFonts w:asciiTheme="minorHAnsi" w:hAnsiTheme="minorHAnsi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5 </w:t>
            </w:r>
            <w:sdt>
              <w:sdtPr>
                <w:rPr>
                  <w:rFonts w:asciiTheme="minorHAnsi" w:hAnsiTheme="minorHAnsi"/>
                  <w:b w:val="0"/>
                  <w:bCs/>
                  <w:color w:val="auto"/>
                  <w:sz w:val="20"/>
                  <w:szCs w:val="20"/>
                  <w:lang w:eastAsia="en-US"/>
                </w:rPr>
                <w:id w:val="193061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1BE" w:rsidRPr="00F95AE8">
                  <w:rPr>
                    <w:rFonts w:ascii="MS Gothic" w:eastAsia="MS Gothic" w:hAnsi="MS Gothic" w:hint="eastAsia"/>
                    <w:b w:val="0"/>
                    <w:bCs/>
                    <w:color w:val="auto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F95AE8">
              <w:rPr>
                <w:rFonts w:asciiTheme="minorHAnsi" w:hAnsiTheme="minorHAnsi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  Year</w:t>
            </w:r>
            <w:r w:rsidR="002B76A9" w:rsidRPr="00F95AE8">
              <w:rPr>
                <w:rFonts w:asciiTheme="minorHAnsi" w:hAnsiTheme="minorHAnsi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95AE8">
              <w:rPr>
                <w:rFonts w:asciiTheme="minorHAnsi" w:hAnsiTheme="minorHAnsi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6 </w:t>
            </w:r>
            <w:sdt>
              <w:sdtPr>
                <w:rPr>
                  <w:rFonts w:asciiTheme="minorHAnsi" w:hAnsiTheme="minorHAnsi"/>
                  <w:b w:val="0"/>
                  <w:bCs/>
                  <w:color w:val="auto"/>
                  <w:sz w:val="20"/>
                  <w:szCs w:val="20"/>
                  <w:lang w:eastAsia="en-US"/>
                </w:rPr>
                <w:id w:val="134443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1BE" w:rsidRPr="00F95AE8">
                  <w:rPr>
                    <w:rFonts w:ascii="MS Gothic" w:eastAsia="MS Gothic" w:hAnsi="MS Gothic" w:hint="eastAsia"/>
                    <w:b w:val="0"/>
                    <w:bCs/>
                    <w:color w:val="auto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F95AE8">
              <w:rPr>
                <w:rFonts w:asciiTheme="minorHAnsi" w:hAnsiTheme="minorHAnsi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  Year</w:t>
            </w:r>
            <w:r w:rsidR="002B76A9" w:rsidRPr="00F95AE8">
              <w:rPr>
                <w:rFonts w:asciiTheme="minorHAnsi" w:hAnsiTheme="minorHAnsi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95AE8">
              <w:rPr>
                <w:rFonts w:asciiTheme="minorHAnsi" w:hAnsiTheme="minorHAnsi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7 </w:t>
            </w:r>
            <w:sdt>
              <w:sdtPr>
                <w:rPr>
                  <w:rFonts w:asciiTheme="minorHAnsi" w:hAnsiTheme="minorHAnsi"/>
                  <w:b w:val="0"/>
                  <w:bCs/>
                  <w:color w:val="auto"/>
                  <w:sz w:val="20"/>
                  <w:szCs w:val="20"/>
                  <w:lang w:eastAsia="en-US"/>
                </w:rPr>
                <w:id w:val="463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F9" w:rsidRPr="00F95AE8">
                  <w:rPr>
                    <w:rFonts w:ascii="MS Gothic" w:eastAsia="MS Gothic" w:hAnsi="MS Gothic" w:hint="eastAsia"/>
                    <w:b w:val="0"/>
                    <w:bCs/>
                    <w:color w:val="auto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F95AE8">
              <w:rPr>
                <w:rFonts w:asciiTheme="minorHAnsi" w:hAnsiTheme="minorHAnsi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  Year</w:t>
            </w:r>
            <w:r w:rsidR="002B76A9" w:rsidRPr="00F95AE8">
              <w:rPr>
                <w:rFonts w:asciiTheme="minorHAnsi" w:hAnsiTheme="minorHAnsi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95AE8">
              <w:rPr>
                <w:rFonts w:asciiTheme="minorHAnsi" w:hAnsiTheme="minorHAnsi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8 </w:t>
            </w:r>
            <w:sdt>
              <w:sdtPr>
                <w:rPr>
                  <w:rFonts w:asciiTheme="minorHAnsi" w:hAnsiTheme="minorHAnsi"/>
                  <w:b w:val="0"/>
                  <w:bCs/>
                  <w:color w:val="auto"/>
                  <w:sz w:val="20"/>
                  <w:szCs w:val="20"/>
                  <w:lang w:eastAsia="en-US"/>
                </w:rPr>
                <w:id w:val="-23315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F9" w:rsidRPr="00F95AE8">
                  <w:rPr>
                    <w:rFonts w:ascii="MS Gothic" w:eastAsia="MS Gothic" w:hAnsi="MS Gothic" w:hint="eastAsia"/>
                    <w:b w:val="0"/>
                    <w:bCs/>
                    <w:color w:val="auto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F95AE8">
              <w:rPr>
                <w:rFonts w:asciiTheme="minorHAnsi" w:hAnsiTheme="minorHAnsi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  Year</w:t>
            </w:r>
            <w:r w:rsidR="002B76A9" w:rsidRPr="00F95AE8">
              <w:rPr>
                <w:rFonts w:asciiTheme="minorHAnsi" w:hAnsiTheme="minorHAnsi"/>
                <w:b w:val="0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95AE8">
              <w:rPr>
                <w:rFonts w:asciiTheme="minorHAnsi" w:hAnsiTheme="minorHAnsi"/>
                <w:b w:val="0"/>
                <w:bCs/>
                <w:color w:val="auto"/>
                <w:sz w:val="20"/>
                <w:szCs w:val="20"/>
                <w:lang w:eastAsia="en-US"/>
              </w:rPr>
              <w:t>9</w:t>
            </w:r>
            <w:sdt>
              <w:sdtPr>
                <w:rPr>
                  <w:rFonts w:asciiTheme="minorHAnsi" w:hAnsiTheme="minorHAnsi"/>
                  <w:b w:val="0"/>
                  <w:bCs/>
                  <w:color w:val="auto"/>
                  <w:sz w:val="20"/>
                  <w:szCs w:val="20"/>
                  <w:lang w:eastAsia="en-US"/>
                </w:rPr>
                <w:id w:val="-37045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F9" w:rsidRPr="00F95AE8">
                  <w:rPr>
                    <w:rFonts w:ascii="MS Gothic" w:eastAsia="MS Gothic" w:hAnsi="MS Gothic" w:hint="eastAsia"/>
                    <w:b w:val="0"/>
                    <w:bCs/>
                    <w:color w:val="auto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6E5B0D" w:rsidRPr="0054721F" w14:paraId="5CF316AC" w14:textId="77777777" w:rsidTr="00DD607F">
        <w:trPr>
          <w:trHeight w:val="544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6E2963" w14:textId="38D4CAEB" w:rsidR="006E5B0D" w:rsidRPr="00041956" w:rsidRDefault="006E5B0D" w:rsidP="00DD607F">
            <w:pPr>
              <w:rPr>
                <w:b/>
                <w:sz w:val="20"/>
                <w:u w:val="single"/>
                <w:lang w:val="en-US"/>
              </w:rPr>
            </w:pPr>
            <w:r w:rsidRPr="00041956">
              <w:rPr>
                <w:b/>
                <w:u w:val="single"/>
              </w:rPr>
              <w:t>Principal endorsement must be provided</w:t>
            </w:r>
          </w:p>
          <w:p w14:paraId="1D518F4C" w14:textId="3C888CE9" w:rsidR="006E5B0D" w:rsidRPr="000B3E53" w:rsidRDefault="006E5B0D" w:rsidP="00DD607F">
            <w:pPr>
              <w:pStyle w:val="Subheading"/>
              <w:tabs>
                <w:tab w:val="left" w:pos="5148"/>
                <w:tab w:val="left" w:pos="6504"/>
              </w:tabs>
              <w:spacing w:before="240" w:after="120"/>
              <w:rPr>
                <w:rFonts w:asciiTheme="minorHAnsi" w:hAnsiTheme="minorHAnsi"/>
                <w:b w:val="0"/>
                <w:color w:val="auto"/>
                <w:sz w:val="20"/>
                <w:lang w:val="en-GB"/>
              </w:rPr>
            </w:pPr>
            <w:r w:rsidRPr="000B3E53">
              <w:rPr>
                <w:rFonts w:asciiTheme="minorHAnsi" w:hAnsiTheme="minorHAnsi"/>
                <w:b w:val="0"/>
                <w:color w:val="auto"/>
                <w:sz w:val="20"/>
                <w:lang w:val="en-US"/>
              </w:rPr>
              <w:t>Principal name:</w:t>
            </w:r>
            <w:r>
              <w:rPr>
                <w:rFonts w:asciiTheme="minorHAnsi" w:hAnsiTheme="minorHAnsi"/>
                <w:b w:val="0"/>
                <w:color w:val="auto"/>
                <w:sz w:val="20"/>
                <w:lang w:val="en-US"/>
              </w:rPr>
              <w:t xml:space="preserve">                                                                         </w:t>
            </w:r>
            <w:r w:rsidR="00997923">
              <w:rPr>
                <w:rFonts w:asciiTheme="minorHAnsi" w:hAnsiTheme="minorHAnsi"/>
                <w:b w:val="0"/>
                <w:color w:val="auto"/>
                <w:sz w:val="20"/>
                <w:lang w:val="en-US"/>
              </w:rPr>
              <w:t xml:space="preserve">                              </w:t>
            </w:r>
            <w:r>
              <w:rPr>
                <w:rFonts w:asciiTheme="minorHAnsi" w:hAnsiTheme="minorHAnsi"/>
                <w:b w:val="0"/>
                <w:color w:val="auto"/>
                <w:sz w:val="20"/>
                <w:lang w:val="en-US"/>
              </w:rPr>
              <w:t xml:space="preserve"> </w:t>
            </w:r>
            <w:r w:rsidRPr="000B3E53">
              <w:rPr>
                <w:rFonts w:asciiTheme="minorHAnsi" w:hAnsiTheme="minorHAnsi"/>
                <w:b w:val="0"/>
                <w:color w:val="auto"/>
                <w:sz w:val="20"/>
                <w:lang w:val="en-US"/>
              </w:rPr>
              <w:t>Date:</w:t>
            </w:r>
            <w:r w:rsidRPr="000B3E53">
              <w:rPr>
                <w:rFonts w:asciiTheme="minorHAnsi" w:hAnsiTheme="minorHAnsi"/>
                <w:b w:val="0"/>
                <w:color w:val="auto"/>
                <w:sz w:val="20"/>
                <w:lang w:val="en-GB"/>
              </w:rPr>
              <w:t xml:space="preserve">       </w:t>
            </w:r>
            <w:r w:rsidRPr="000B3E53">
              <w:rPr>
                <w:rFonts w:asciiTheme="minorHAnsi" w:hAnsiTheme="minorHAnsi"/>
                <w:b w:val="0"/>
                <w:color w:val="auto"/>
                <w:sz w:val="20"/>
              </w:rPr>
              <w:t xml:space="preserve">    </w:t>
            </w:r>
            <w:r w:rsidRPr="000B3E53">
              <w:rPr>
                <w:rFonts w:asciiTheme="minorHAnsi" w:hAnsiTheme="minorHAnsi"/>
                <w:b w:val="0"/>
                <w:color w:val="auto"/>
                <w:sz w:val="24"/>
              </w:rPr>
              <w:t>/      /</w:t>
            </w:r>
          </w:p>
        </w:tc>
      </w:tr>
      <w:tr w:rsidR="000B3E53" w:rsidRPr="0054721F" w14:paraId="22261E52" w14:textId="77777777" w:rsidTr="00DD607F">
        <w:trPr>
          <w:trHeight w:val="737"/>
        </w:trPr>
        <w:tc>
          <w:tcPr>
            <w:tcW w:w="2500" w:type="pct"/>
            <w:gridSpan w:val="3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14:paraId="1BE77B3D" w14:textId="7B567FC5" w:rsidR="00F424B6" w:rsidRPr="00F424B6" w:rsidRDefault="000B3E53" w:rsidP="00DD607F">
            <w:pPr>
              <w:pStyle w:val="Subheading"/>
              <w:spacing w:before="240" w:after="120"/>
              <w:rPr>
                <w:rFonts w:asciiTheme="minorHAnsi" w:hAnsiTheme="minorHAnsi"/>
                <w:b w:val="0"/>
                <w:color w:val="auto"/>
                <w:sz w:val="20"/>
                <w:lang w:val="en-GB"/>
              </w:rPr>
            </w:pPr>
            <w:r w:rsidRPr="000B3E53">
              <w:rPr>
                <w:rFonts w:asciiTheme="minorHAnsi" w:hAnsiTheme="minorHAnsi"/>
                <w:b w:val="0"/>
                <w:color w:val="auto"/>
                <w:sz w:val="20"/>
                <w:lang w:val="en-US"/>
              </w:rPr>
              <w:t>Signature:</w:t>
            </w:r>
            <w:r w:rsidRPr="000B3E53">
              <w:rPr>
                <w:rFonts w:asciiTheme="minorHAnsi" w:hAnsiTheme="minorHAnsi"/>
                <w:b w:val="0"/>
                <w:color w:val="auto"/>
                <w:sz w:val="20"/>
                <w:lang w:val="en-GB"/>
              </w:rPr>
              <w:t xml:space="preserve"> </w:t>
            </w:r>
            <w:r w:rsidR="00421778">
              <w:rPr>
                <w:rFonts w:asciiTheme="minorHAnsi" w:hAnsiTheme="minorHAnsi"/>
                <w:b w:val="0"/>
                <w:color w:val="auto"/>
                <w:sz w:val="20"/>
                <w:lang w:val="en-GB"/>
              </w:rPr>
              <w:br/>
            </w:r>
          </w:p>
        </w:tc>
        <w:tc>
          <w:tcPr>
            <w:tcW w:w="2500" w:type="pct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0F07326C" w14:textId="60578E3E" w:rsidR="000B3E53" w:rsidRPr="000B3E53" w:rsidRDefault="000B3E53" w:rsidP="00DD607F">
            <w:pPr>
              <w:pStyle w:val="Subheading"/>
              <w:spacing w:before="240" w:after="120"/>
              <w:rPr>
                <w:rFonts w:asciiTheme="minorHAnsi" w:hAnsiTheme="minorHAnsi"/>
                <w:b w:val="0"/>
                <w:color w:val="auto"/>
                <w:sz w:val="22"/>
                <w:u w:val="single"/>
              </w:rPr>
            </w:pPr>
            <w:r w:rsidRPr="000B3E53">
              <w:rPr>
                <w:rFonts w:asciiTheme="minorHAnsi" w:hAnsiTheme="minorHAnsi"/>
                <w:b w:val="0"/>
                <w:color w:val="auto"/>
                <w:sz w:val="20"/>
                <w:lang w:val="en-GB"/>
              </w:rPr>
              <w:t>E-mail address:</w:t>
            </w:r>
          </w:p>
        </w:tc>
      </w:tr>
      <w:tr w:rsidR="00D26835" w:rsidRPr="0054721F" w14:paraId="35DFDEA6" w14:textId="77777777" w:rsidTr="00DD607F">
        <w:trPr>
          <w:trHeight w:val="44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9275B21" w14:textId="77777777" w:rsidR="00D26835" w:rsidRPr="002B76A9" w:rsidRDefault="00D26835" w:rsidP="00DD607F">
            <w:pPr>
              <w:pStyle w:val="Subheading"/>
              <w:spacing w:before="120" w:after="120"/>
              <w:rPr>
                <w:rFonts w:asciiTheme="minorHAnsi" w:hAnsiTheme="minorHAnsi"/>
                <w:b w:val="0"/>
                <w:bCs/>
                <w:sz w:val="24"/>
                <w:szCs w:val="24"/>
                <w:u w:val="single"/>
                <w:lang w:eastAsia="en-US"/>
              </w:rPr>
            </w:pPr>
            <w:r w:rsidRPr="002B76A9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Bus operator to complete</w:t>
            </w:r>
          </w:p>
        </w:tc>
      </w:tr>
      <w:tr w:rsidR="00D26835" w:rsidRPr="0054721F" w14:paraId="4758F9C0" w14:textId="77777777" w:rsidTr="00DD607F">
        <w:trPr>
          <w:trHeight w:val="41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86D6217" w14:textId="77777777" w:rsidR="00D26835" w:rsidRPr="0054721F" w:rsidRDefault="00D26835" w:rsidP="00DD607F">
            <w:pPr>
              <w:widowControl w:val="0"/>
              <w:spacing w:after="0"/>
              <w:ind w:left="-97" w:hanging="97"/>
              <w:jc w:val="center"/>
              <w:rPr>
                <w:rFonts w:asciiTheme="minorHAnsi" w:hAnsiTheme="minorHAnsi" w:cs="Arial"/>
                <w:b/>
                <w:bCs/>
                <w:szCs w:val="22"/>
                <w:lang w:val="en-GB"/>
              </w:rPr>
            </w:pPr>
            <w:r w:rsidRPr="002B76A9">
              <w:rPr>
                <w:rFonts w:asciiTheme="minorHAnsi" w:hAnsiTheme="minorHAnsi" w:cs="Arial"/>
                <w:b/>
                <w:bCs/>
                <w:szCs w:val="22"/>
              </w:rPr>
              <w:t>Morning pick up details</w:t>
            </w:r>
          </w:p>
        </w:tc>
      </w:tr>
      <w:tr w:rsidR="00D26835" w:rsidRPr="0054721F" w14:paraId="2BF3FFE0" w14:textId="77777777" w:rsidTr="00DD607F">
        <w:trPr>
          <w:trHeight w:val="355"/>
        </w:trPr>
        <w:tc>
          <w:tcPr>
            <w:tcW w:w="19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1C15" w14:textId="77777777" w:rsidR="00D26835" w:rsidRPr="0054721F" w:rsidRDefault="00D26835" w:rsidP="009D37F5">
            <w:pPr>
              <w:widowControl w:val="0"/>
              <w:spacing w:after="0"/>
              <w:ind w:left="-97" w:firstLine="131"/>
              <w:rPr>
                <w:rFonts w:asciiTheme="minorHAnsi" w:hAnsiTheme="minorHAnsi" w:cs="Arial"/>
                <w:b/>
                <w:bCs/>
                <w:szCs w:val="22"/>
                <w:lang w:val="en-GB"/>
              </w:rPr>
            </w:pPr>
            <w:r w:rsidRPr="0054721F">
              <w:rPr>
                <w:rFonts w:asciiTheme="minorHAnsi" w:hAnsiTheme="minorHAnsi" w:cs="Arial"/>
                <w:b/>
                <w:bCs/>
                <w:szCs w:val="22"/>
                <w:lang w:val="en-GB"/>
              </w:rPr>
              <w:t>Location or bus stop number</w:t>
            </w:r>
          </w:p>
        </w:tc>
        <w:tc>
          <w:tcPr>
            <w:tcW w:w="5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C2999" w14:textId="77777777" w:rsidR="00D26835" w:rsidRPr="0054721F" w:rsidRDefault="00D26835" w:rsidP="009D37F5">
            <w:pPr>
              <w:widowControl w:val="0"/>
              <w:spacing w:after="0"/>
              <w:rPr>
                <w:rFonts w:asciiTheme="minorHAnsi" w:hAnsiTheme="minorHAnsi" w:cs="Arial"/>
                <w:b/>
                <w:bCs/>
                <w:szCs w:val="22"/>
                <w:lang w:val="en-GB"/>
              </w:rPr>
            </w:pPr>
            <w:r w:rsidRPr="0054721F">
              <w:rPr>
                <w:rFonts w:asciiTheme="minorHAnsi" w:hAnsiTheme="minorHAnsi" w:cs="Arial"/>
                <w:b/>
                <w:bCs/>
                <w:szCs w:val="22"/>
                <w:lang w:val="en-GB"/>
              </w:rPr>
              <w:t xml:space="preserve">Bus </w:t>
            </w:r>
            <w:r w:rsidR="00EF4A35">
              <w:rPr>
                <w:rFonts w:asciiTheme="minorHAnsi" w:hAnsiTheme="minorHAnsi" w:cs="Arial"/>
                <w:b/>
                <w:bCs/>
                <w:szCs w:val="22"/>
                <w:lang w:val="en-GB"/>
              </w:rPr>
              <w:t>No.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48F80" w14:textId="77777777" w:rsidR="00D26835" w:rsidRPr="0054721F" w:rsidRDefault="00D26835" w:rsidP="009D37F5">
            <w:pPr>
              <w:widowControl w:val="0"/>
              <w:spacing w:after="0"/>
              <w:rPr>
                <w:rFonts w:asciiTheme="minorHAnsi" w:hAnsiTheme="minorHAnsi" w:cs="Arial"/>
                <w:b/>
                <w:bCs/>
                <w:szCs w:val="22"/>
                <w:lang w:val="en-GB"/>
              </w:rPr>
            </w:pPr>
            <w:r w:rsidRPr="0054721F">
              <w:rPr>
                <w:rFonts w:asciiTheme="minorHAnsi" w:hAnsiTheme="minorHAnsi" w:cs="Arial"/>
                <w:b/>
                <w:bCs/>
                <w:szCs w:val="22"/>
                <w:lang w:val="en-GB"/>
              </w:rPr>
              <w:t>Time</w:t>
            </w:r>
          </w:p>
        </w:tc>
        <w:tc>
          <w:tcPr>
            <w:tcW w:w="19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1EED3" w14:textId="77777777" w:rsidR="00D26835" w:rsidRPr="0054721F" w:rsidRDefault="00D26835" w:rsidP="009D37F5">
            <w:pPr>
              <w:widowControl w:val="0"/>
              <w:spacing w:after="0"/>
              <w:ind w:left="-97" w:firstLine="97"/>
              <w:rPr>
                <w:rFonts w:asciiTheme="minorHAnsi" w:hAnsiTheme="minorHAnsi" w:cs="Arial"/>
                <w:b/>
                <w:bCs/>
                <w:szCs w:val="22"/>
                <w:lang w:val="en-GB"/>
              </w:rPr>
            </w:pPr>
            <w:r w:rsidRPr="0054721F">
              <w:rPr>
                <w:rFonts w:asciiTheme="minorHAnsi" w:hAnsiTheme="minorHAnsi" w:cs="Arial"/>
                <w:b/>
                <w:bCs/>
                <w:szCs w:val="22"/>
                <w:lang w:val="en-GB"/>
              </w:rPr>
              <w:t>Name of school</w:t>
            </w:r>
          </w:p>
        </w:tc>
      </w:tr>
      <w:tr w:rsidR="00D26835" w:rsidRPr="0054721F" w14:paraId="6C45C150" w14:textId="77777777" w:rsidTr="00DD607F">
        <w:trPr>
          <w:trHeight w:val="504"/>
        </w:trPr>
        <w:tc>
          <w:tcPr>
            <w:tcW w:w="1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C0B84" w14:textId="77777777" w:rsidR="00D26835" w:rsidRPr="0054721F" w:rsidRDefault="00D26835" w:rsidP="00DD607F">
            <w:pPr>
              <w:widowControl w:val="0"/>
              <w:tabs>
                <w:tab w:val="center" w:pos="4500"/>
              </w:tabs>
              <w:spacing w:before="240" w:after="0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AA4F" w14:textId="77777777" w:rsidR="00D26835" w:rsidRPr="0054721F" w:rsidRDefault="00D26835" w:rsidP="00DD607F">
            <w:pPr>
              <w:widowControl w:val="0"/>
              <w:tabs>
                <w:tab w:val="center" w:pos="4500"/>
              </w:tabs>
              <w:spacing w:before="240" w:after="0"/>
              <w:jc w:val="center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6CFF" w14:textId="77777777" w:rsidR="00D26835" w:rsidRPr="0054721F" w:rsidRDefault="00D26835" w:rsidP="00DD607F">
            <w:pPr>
              <w:widowControl w:val="0"/>
              <w:tabs>
                <w:tab w:val="center" w:pos="4500"/>
              </w:tabs>
              <w:spacing w:before="240" w:after="0"/>
              <w:jc w:val="center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3E3361" w14:textId="77777777" w:rsidR="00D26835" w:rsidRPr="0054721F" w:rsidRDefault="00D26835" w:rsidP="00DD607F">
            <w:pPr>
              <w:widowControl w:val="0"/>
              <w:tabs>
                <w:tab w:val="center" w:pos="4500"/>
              </w:tabs>
              <w:spacing w:before="240" w:after="0"/>
              <w:jc w:val="center"/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26835" w:rsidRPr="0054721F" w14:paraId="29D51635" w14:textId="77777777" w:rsidTr="00DD607F">
        <w:trPr>
          <w:trHeight w:val="467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B16194A" w14:textId="77777777" w:rsidR="00D26835" w:rsidRPr="0054721F" w:rsidRDefault="00D26835" w:rsidP="00DD607F">
            <w:pPr>
              <w:widowControl w:val="0"/>
              <w:tabs>
                <w:tab w:val="center" w:pos="4500"/>
              </w:tabs>
              <w:spacing w:after="0"/>
              <w:jc w:val="center"/>
              <w:rPr>
                <w:rFonts w:asciiTheme="minorHAnsi" w:hAnsiTheme="minorHAnsi" w:cs="Arial"/>
                <w:b/>
                <w:bCs/>
                <w:szCs w:val="22"/>
                <w:lang w:val="en-GB"/>
              </w:rPr>
            </w:pPr>
            <w:r w:rsidRPr="0054721F">
              <w:rPr>
                <w:rFonts w:asciiTheme="minorHAnsi" w:hAnsiTheme="minorHAnsi" w:cs="Arial"/>
                <w:b/>
                <w:bCs/>
                <w:szCs w:val="22"/>
              </w:rPr>
              <w:t>Afternoon drop off details</w:t>
            </w:r>
          </w:p>
        </w:tc>
      </w:tr>
      <w:tr w:rsidR="00D26835" w:rsidRPr="0054721F" w14:paraId="0AAC0696" w14:textId="77777777" w:rsidTr="00DD607F">
        <w:trPr>
          <w:trHeight w:val="372"/>
        </w:trPr>
        <w:tc>
          <w:tcPr>
            <w:tcW w:w="1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1BF6D" w14:textId="77777777" w:rsidR="00D26835" w:rsidRPr="0054721F" w:rsidRDefault="00D26835" w:rsidP="009D37F5">
            <w:pPr>
              <w:widowControl w:val="0"/>
              <w:tabs>
                <w:tab w:val="center" w:pos="4500"/>
              </w:tabs>
              <w:spacing w:after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54721F">
              <w:rPr>
                <w:rFonts w:asciiTheme="minorHAnsi" w:hAnsiTheme="minorHAnsi" w:cs="Arial"/>
                <w:b/>
                <w:bCs/>
                <w:szCs w:val="22"/>
              </w:rPr>
              <w:t xml:space="preserve">Name of school 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9A014" w14:textId="77777777" w:rsidR="00D26835" w:rsidRPr="0054721F" w:rsidRDefault="00EF4A35" w:rsidP="009D37F5">
            <w:pPr>
              <w:widowControl w:val="0"/>
              <w:tabs>
                <w:tab w:val="center" w:pos="4500"/>
              </w:tabs>
              <w:spacing w:after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54721F">
              <w:rPr>
                <w:rFonts w:asciiTheme="minorHAnsi" w:hAnsiTheme="minorHAnsi" w:cs="Arial"/>
                <w:b/>
                <w:bCs/>
                <w:szCs w:val="22"/>
                <w:lang w:val="en-GB"/>
              </w:rPr>
              <w:t xml:space="preserve">Bus </w:t>
            </w:r>
            <w:r>
              <w:rPr>
                <w:rFonts w:asciiTheme="minorHAnsi" w:hAnsiTheme="minorHAnsi" w:cs="Arial"/>
                <w:b/>
                <w:bCs/>
                <w:szCs w:val="22"/>
                <w:lang w:val="en-GB"/>
              </w:rPr>
              <w:t>No.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ECCE6" w14:textId="77777777" w:rsidR="00D26835" w:rsidRPr="0054721F" w:rsidRDefault="00D26835" w:rsidP="009D37F5">
            <w:pPr>
              <w:widowControl w:val="0"/>
              <w:tabs>
                <w:tab w:val="center" w:pos="4500"/>
              </w:tabs>
              <w:spacing w:after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54721F">
              <w:rPr>
                <w:rFonts w:asciiTheme="minorHAnsi" w:hAnsiTheme="minorHAnsi" w:cs="Arial"/>
                <w:b/>
                <w:bCs/>
                <w:szCs w:val="22"/>
              </w:rPr>
              <w:t>Time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75EC9" w14:textId="77777777" w:rsidR="00D26835" w:rsidRPr="0054721F" w:rsidRDefault="00D26835" w:rsidP="009D37F5">
            <w:pPr>
              <w:widowControl w:val="0"/>
              <w:tabs>
                <w:tab w:val="center" w:pos="4500"/>
              </w:tabs>
              <w:spacing w:after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54721F">
              <w:rPr>
                <w:rFonts w:asciiTheme="minorHAnsi" w:hAnsiTheme="minorHAnsi" w:cs="Arial"/>
                <w:b/>
                <w:bCs/>
                <w:szCs w:val="22"/>
                <w:lang w:val="en-GB"/>
              </w:rPr>
              <w:t>Location or bus stop number</w:t>
            </w:r>
          </w:p>
        </w:tc>
      </w:tr>
      <w:tr w:rsidR="00D26835" w:rsidRPr="0054721F" w14:paraId="597968FD" w14:textId="77777777" w:rsidTr="00DD607F">
        <w:trPr>
          <w:trHeight w:val="524"/>
        </w:trPr>
        <w:tc>
          <w:tcPr>
            <w:tcW w:w="1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55980" w14:textId="77777777" w:rsidR="00D26835" w:rsidRPr="0054721F" w:rsidRDefault="00D26835" w:rsidP="00DD607F">
            <w:pPr>
              <w:widowControl w:val="0"/>
              <w:tabs>
                <w:tab w:val="center" w:pos="4500"/>
              </w:tabs>
              <w:spacing w:after="0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2F09" w14:textId="77777777" w:rsidR="00D26835" w:rsidRPr="0054721F" w:rsidRDefault="00D26835" w:rsidP="00DD607F">
            <w:pPr>
              <w:widowControl w:val="0"/>
              <w:tabs>
                <w:tab w:val="center" w:pos="4500"/>
              </w:tabs>
              <w:spacing w:after="0"/>
              <w:jc w:val="center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3434" w14:textId="77777777" w:rsidR="00D26835" w:rsidRPr="0054721F" w:rsidRDefault="00D26835" w:rsidP="00DD607F">
            <w:pPr>
              <w:widowControl w:val="0"/>
              <w:tabs>
                <w:tab w:val="center" w:pos="4500"/>
              </w:tabs>
              <w:spacing w:after="0"/>
              <w:jc w:val="center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370C1" w14:textId="77777777" w:rsidR="00D26835" w:rsidRPr="0054721F" w:rsidRDefault="00D26835" w:rsidP="00DD607F">
            <w:pPr>
              <w:widowControl w:val="0"/>
              <w:tabs>
                <w:tab w:val="center" w:pos="4500"/>
              </w:tabs>
              <w:spacing w:after="0"/>
              <w:jc w:val="center"/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26835" w:rsidRPr="0054721F" w14:paraId="28C13C12" w14:textId="77777777" w:rsidTr="00DD607F">
        <w:trPr>
          <w:trHeight w:val="1187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01BDBE5F" w14:textId="1D5A4557" w:rsidR="00D26835" w:rsidRPr="0054721F" w:rsidRDefault="00EC3E04" w:rsidP="00DD607F">
            <w:pPr>
              <w:pStyle w:val="Subheading"/>
              <w:spacing w:before="120" w:after="12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 w:val="0"/>
                  <w:color w:val="auto"/>
                  <w:sz w:val="24"/>
                  <w:szCs w:val="24"/>
                </w:rPr>
                <w:id w:val="130188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D3C" w:rsidRPr="004B1D3C">
                  <w:rPr>
                    <w:rFonts w:ascii="MS Gothic" w:eastAsia="MS Gothic" w:hAnsi="MS Gothic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4B1D3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 </w:t>
            </w:r>
            <w:r w:rsidR="00D26835" w:rsidRPr="0054721F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Recommended    </w:t>
            </w:r>
            <w:sdt>
              <w:sdtPr>
                <w:rPr>
                  <w:rFonts w:asciiTheme="minorHAnsi" w:hAnsiTheme="minorHAnsi"/>
                  <w:b w:val="0"/>
                  <w:color w:val="auto"/>
                  <w:sz w:val="24"/>
                  <w:szCs w:val="24"/>
                </w:rPr>
                <w:id w:val="-187823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D3C" w:rsidRPr="004B1D3C">
                  <w:rPr>
                    <w:rFonts w:ascii="MS Gothic" w:eastAsia="MS Gothic" w:hAnsi="MS Gothic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F4A3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="004B1D3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="00431F9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Not r</w:t>
            </w:r>
            <w:r w:rsidR="00D26835" w:rsidRPr="0054721F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ecommended     </w:t>
            </w:r>
            <w:r w:rsidR="00EF4A3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  </w:t>
            </w:r>
            <w:r w:rsidR="00431F9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Start d</w:t>
            </w:r>
            <w:r w:rsidR="00D26835" w:rsidRPr="0054721F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ate</w:t>
            </w:r>
            <w:r w:rsidR="00EF4A35" w:rsidRPr="005B05B4">
              <w:rPr>
                <w:rFonts w:asciiTheme="minorHAnsi" w:hAnsiTheme="minorHAnsi"/>
                <w:b w:val="0"/>
                <w:color w:val="auto"/>
                <w:sz w:val="20"/>
                <w:lang w:val="en-US"/>
              </w:rPr>
              <w:t>:</w:t>
            </w:r>
            <w:r w:rsidR="00EF4A35" w:rsidRPr="005B05B4">
              <w:rPr>
                <w:rFonts w:asciiTheme="minorHAnsi" w:hAnsiTheme="minorHAnsi"/>
                <w:b w:val="0"/>
                <w:color w:val="auto"/>
                <w:sz w:val="20"/>
                <w:lang w:val="en-GB"/>
              </w:rPr>
              <w:t xml:space="preserve"> </w:t>
            </w:r>
            <w:r w:rsidR="00EF4A35">
              <w:rPr>
                <w:rFonts w:asciiTheme="minorHAnsi" w:hAnsiTheme="minorHAnsi"/>
                <w:b w:val="0"/>
                <w:color w:val="auto"/>
                <w:sz w:val="20"/>
                <w:lang w:val="en-GB"/>
              </w:rPr>
              <w:t xml:space="preserve">    </w:t>
            </w:r>
            <w:r w:rsidR="00EF4A35" w:rsidRPr="005B05B4">
              <w:rPr>
                <w:rFonts w:asciiTheme="minorHAnsi" w:hAnsiTheme="minorHAnsi"/>
                <w:b w:val="0"/>
                <w:color w:val="auto"/>
                <w:sz w:val="20"/>
                <w:lang w:val="en-GB"/>
              </w:rPr>
              <w:t xml:space="preserve">    </w:t>
            </w:r>
            <w:r w:rsidR="00EF4A35" w:rsidRPr="005B05B4">
              <w:rPr>
                <w:rFonts w:asciiTheme="minorHAnsi" w:hAnsiTheme="minorHAnsi"/>
                <w:color w:val="auto"/>
                <w:sz w:val="20"/>
              </w:rPr>
              <w:t xml:space="preserve"> </w:t>
            </w:r>
            <w:r w:rsidR="00EF4A35" w:rsidRPr="00866AE2">
              <w:rPr>
                <w:rFonts w:asciiTheme="minorHAnsi" w:hAnsiTheme="minorHAnsi"/>
                <w:b w:val="0"/>
                <w:color w:val="auto"/>
                <w:sz w:val="24"/>
              </w:rPr>
              <w:t>/      /</w:t>
            </w:r>
            <w:r w:rsidR="00EF4A35" w:rsidRPr="005B05B4">
              <w:rPr>
                <w:rFonts w:asciiTheme="minorHAnsi" w:hAnsiTheme="minorHAnsi"/>
                <w:color w:val="auto"/>
                <w:sz w:val="24"/>
              </w:rPr>
              <w:t xml:space="preserve">    </w:t>
            </w:r>
            <w:r w:rsidR="00D44AFE">
              <w:rPr>
                <w:rFonts w:asciiTheme="minorHAnsi" w:hAnsiTheme="minorHAnsi"/>
                <w:color w:val="auto"/>
                <w:sz w:val="24"/>
              </w:rPr>
              <w:br/>
            </w:r>
            <w:r w:rsidR="00D44AFE">
              <w:rPr>
                <w:rFonts w:asciiTheme="minorHAnsi" w:hAnsiTheme="minorHAnsi"/>
                <w:color w:val="auto"/>
                <w:sz w:val="24"/>
              </w:rPr>
              <w:br/>
            </w:r>
            <w:r w:rsidR="00D26835" w:rsidRPr="0054721F">
              <w:rPr>
                <w:rFonts w:asciiTheme="minorHAnsi" w:hAnsiTheme="minorHAnsi"/>
                <w:b w:val="0"/>
                <w:i/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7C1D26" wp14:editId="55734942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565785</wp:posOffset>
                      </wp:positionV>
                      <wp:extent cx="5554980" cy="0"/>
                      <wp:effectExtent l="0" t="0" r="2667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4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C7B6A" id="Straight Connector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5pt,44.55pt" to="486.0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" strokecolor="windowText"/>
                  </w:pict>
                </mc:Fallback>
              </mc:AlternateContent>
            </w:r>
            <w:r w:rsidR="00D26835" w:rsidRPr="0054721F">
              <w:rPr>
                <w:rFonts w:asciiTheme="minorHAnsi" w:hAnsiTheme="minorHAnsi"/>
                <w:b w:val="0"/>
                <w:i/>
                <w:color w:val="auto"/>
                <w:sz w:val="20"/>
                <w:lang w:val="en-US"/>
              </w:rPr>
              <w:t>Comment:</w:t>
            </w:r>
            <w:r w:rsidR="00D26835" w:rsidRPr="0054721F">
              <w:rPr>
                <w:rFonts w:asciiTheme="minorHAnsi" w:hAnsiTheme="minorHAnsi"/>
                <w:b w:val="0"/>
                <w:color w:val="auto"/>
                <w:sz w:val="20"/>
                <w:lang w:val="en-US"/>
              </w:rPr>
              <w:t xml:space="preserve"> </w:t>
            </w:r>
            <w:r w:rsidR="00D26835" w:rsidRPr="0054721F">
              <w:rPr>
                <w:rFonts w:asciiTheme="minorHAnsi" w:hAnsiTheme="minorHAnsi"/>
                <w:b w:val="0"/>
                <w:sz w:val="20"/>
                <w:lang w:val="en-US"/>
              </w:rPr>
              <w:t xml:space="preserve"> </w:t>
            </w:r>
          </w:p>
          <w:p w14:paraId="673CF649" w14:textId="4C697C13" w:rsidR="00D26835" w:rsidRPr="0054721F" w:rsidRDefault="00D26835" w:rsidP="00DD607F">
            <w:pPr>
              <w:spacing w:before="240"/>
              <w:rPr>
                <w:rFonts w:asciiTheme="minorHAnsi" w:hAnsiTheme="minorHAnsi" w:cs="Arial"/>
                <w:sz w:val="20"/>
                <w:u w:val="single"/>
                <w:lang w:val="en-US"/>
              </w:rPr>
            </w:pPr>
            <w:r w:rsidRPr="0054721F">
              <w:rPr>
                <w:rFonts w:asciiTheme="minorHAnsi" w:hAnsiTheme="minorHAnsi" w:cs="Arial"/>
                <w:sz w:val="20"/>
                <w:lang w:val="en-US"/>
              </w:rPr>
              <w:t xml:space="preserve">Name: </w:t>
            </w:r>
            <w:r w:rsidR="00EF4A35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EF4A35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EF4A35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EF4A35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EF4A35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EF4A35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EF4A35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EF4A35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EF4A35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EF4A35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EF4A35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EF4A35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EF4A35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EF4A35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E43ED0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E43ED0">
              <w:rPr>
                <w:rFonts w:ascii="Arial" w:hAnsi="Arial" w:cs="Arial"/>
                <w:sz w:val="20"/>
                <w:lang w:val="en-GB"/>
              </w:rPr>
              <w:t>_______________________________</w:t>
            </w:r>
            <w:r w:rsidR="00EF4A35">
              <w:rPr>
                <w:rFonts w:asciiTheme="minorHAnsi" w:hAnsiTheme="minorHAnsi" w:cs="Arial"/>
                <w:sz w:val="20"/>
                <w:lang w:val="en-GB"/>
              </w:rPr>
              <w:t xml:space="preserve">  </w:t>
            </w:r>
            <w:r w:rsidRPr="0054721F">
              <w:rPr>
                <w:rFonts w:asciiTheme="minorHAnsi" w:hAnsiTheme="minorHAnsi" w:cs="Arial"/>
                <w:sz w:val="20"/>
                <w:lang w:val="en-US"/>
              </w:rPr>
              <w:t>Signature:</w:t>
            </w:r>
            <w:r w:rsidR="00EF4A35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r w:rsidR="00EF4A35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EF4A35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EF4A35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EF4A35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EF4A35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EF4A35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EF4A35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EF4A35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EF4A35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EF4A35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EF4A35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EF4A35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EF4A35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EF4A35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EF4A35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D44AFE" w:rsidRPr="0054721F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r w:rsidR="00D44AFE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D44AFE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D44AFE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D44AFE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D44AFE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D44AFE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D44AFE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D44AFE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D44AFE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D44AFE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D44AFE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D44AFE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D44AFE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D44AFE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D44AFE">
              <w:rPr>
                <w:rFonts w:ascii="Arial" w:hAnsi="Arial" w:cs="Arial"/>
                <w:sz w:val="20"/>
                <w:u w:val="single"/>
                <w:lang w:val="en-GB"/>
              </w:rPr>
              <w:softHyphen/>
            </w:r>
            <w:r w:rsidR="00D44AFE">
              <w:rPr>
                <w:rFonts w:ascii="Arial" w:hAnsi="Arial" w:cs="Arial"/>
                <w:sz w:val="20"/>
                <w:lang w:val="en-GB"/>
              </w:rPr>
              <w:t>__________________________</w:t>
            </w:r>
            <w:r w:rsidR="00D44AFE">
              <w:rPr>
                <w:rFonts w:asciiTheme="minorHAnsi" w:hAnsiTheme="minorHAnsi" w:cs="Arial"/>
                <w:sz w:val="20"/>
                <w:lang w:val="en-GB"/>
              </w:rPr>
              <w:t xml:space="preserve">  </w:t>
            </w:r>
            <w:r w:rsidR="00EF4A35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  <w:r w:rsidR="00EF4A35">
              <w:rPr>
                <w:rFonts w:asciiTheme="minorHAnsi" w:hAnsiTheme="minorHAnsi" w:cs="Arial"/>
                <w:sz w:val="20"/>
                <w:lang w:val="en-US"/>
              </w:rPr>
              <w:t>Date</w:t>
            </w:r>
            <w:r w:rsidR="00EF4A35" w:rsidRPr="005B05B4">
              <w:rPr>
                <w:rFonts w:asciiTheme="minorHAnsi" w:hAnsiTheme="minorHAnsi"/>
                <w:sz w:val="20"/>
                <w:lang w:val="en-US"/>
              </w:rPr>
              <w:t>:</w:t>
            </w:r>
            <w:r w:rsidR="00EF4A35" w:rsidRPr="005B05B4">
              <w:rPr>
                <w:rFonts w:asciiTheme="minorHAnsi" w:hAnsiTheme="minorHAnsi"/>
                <w:b/>
                <w:sz w:val="20"/>
                <w:lang w:val="en-GB"/>
              </w:rPr>
              <w:t xml:space="preserve"> </w:t>
            </w:r>
            <w:r w:rsidR="00EF4A35">
              <w:rPr>
                <w:rFonts w:asciiTheme="minorHAnsi" w:hAnsiTheme="minorHAnsi"/>
                <w:b/>
                <w:sz w:val="20"/>
                <w:lang w:val="en-GB"/>
              </w:rPr>
              <w:t xml:space="preserve">    </w:t>
            </w:r>
            <w:r w:rsidR="00EF4A35" w:rsidRPr="005B05B4">
              <w:rPr>
                <w:rFonts w:asciiTheme="minorHAnsi" w:hAnsiTheme="minorHAnsi"/>
                <w:b/>
                <w:sz w:val="20"/>
                <w:lang w:val="en-GB"/>
              </w:rPr>
              <w:t xml:space="preserve">    </w:t>
            </w:r>
            <w:r w:rsidR="00EF4A35" w:rsidRPr="005B05B4">
              <w:rPr>
                <w:rFonts w:asciiTheme="minorHAnsi" w:hAnsiTheme="minorHAnsi" w:cs="Arial"/>
                <w:sz w:val="20"/>
              </w:rPr>
              <w:t xml:space="preserve"> </w:t>
            </w:r>
            <w:r w:rsidR="00EF4A35" w:rsidRPr="005B05B4">
              <w:rPr>
                <w:rFonts w:asciiTheme="minorHAnsi" w:hAnsiTheme="minorHAnsi" w:cs="Arial"/>
                <w:sz w:val="24"/>
              </w:rPr>
              <w:t xml:space="preserve">/      /    </w:t>
            </w:r>
          </w:p>
        </w:tc>
      </w:tr>
      <w:tr w:rsidR="002B76A9" w:rsidRPr="0054721F" w14:paraId="26B66AA7" w14:textId="77777777" w:rsidTr="00DD607F">
        <w:trPr>
          <w:trHeight w:val="446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14:paraId="182A3816" w14:textId="77777777" w:rsidR="002B76A9" w:rsidRPr="0054721F" w:rsidRDefault="00EF4A35" w:rsidP="00DD607F">
            <w:pPr>
              <w:pStyle w:val="Subheading"/>
              <w:spacing w:before="120" w:after="120"/>
              <w:rPr>
                <w:rFonts w:asciiTheme="minorHAnsi" w:hAnsiTheme="minorHAnsi"/>
                <w:color w:val="002060"/>
                <w:sz w:val="32"/>
                <w:szCs w:val="32"/>
              </w:rPr>
            </w:pPr>
            <w:r w:rsidRPr="00EF4A35">
              <w:rPr>
                <w:rFonts w:asciiTheme="minorHAnsi" w:hAnsiTheme="minorHAnsi"/>
                <w:color w:val="FFFFFF" w:themeColor="background1"/>
                <w:sz w:val="24"/>
                <w:szCs w:val="32"/>
              </w:rPr>
              <w:t>Public Transport to complete</w:t>
            </w:r>
          </w:p>
        </w:tc>
      </w:tr>
      <w:tr w:rsidR="00EF4A35" w:rsidRPr="0054721F" w14:paraId="243A5E22" w14:textId="77777777" w:rsidTr="00DD607F">
        <w:trPr>
          <w:trHeight w:val="1491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264729" w14:textId="0173A28B" w:rsidR="00EF4A35" w:rsidRPr="0054721F" w:rsidRDefault="00EC3E04" w:rsidP="00DD607F">
            <w:pPr>
              <w:pStyle w:val="Subheading"/>
              <w:spacing w:before="120" w:after="12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 w:val="0"/>
                  <w:color w:val="auto"/>
                  <w:sz w:val="24"/>
                  <w:szCs w:val="24"/>
                </w:rPr>
                <w:id w:val="-189896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D3C" w:rsidRPr="004B1D3C">
                  <w:rPr>
                    <w:rFonts w:ascii="MS Gothic" w:eastAsia="MS Gothic" w:hAnsi="MS Gothic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4B1D3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 </w:t>
            </w:r>
            <w:r w:rsidR="00EF4A3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Approved</w:t>
            </w:r>
            <w:r w:rsidR="00EF4A35" w:rsidRPr="0054721F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b w:val="0"/>
                  <w:color w:val="auto"/>
                  <w:sz w:val="24"/>
                  <w:szCs w:val="24"/>
                </w:rPr>
                <w:id w:val="-33892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D3C" w:rsidRPr="004B1D3C">
                  <w:rPr>
                    <w:rFonts w:ascii="MS Gothic" w:eastAsia="MS Gothic" w:hAnsi="MS Gothic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4B1D3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 </w:t>
            </w:r>
            <w:r w:rsidR="00EF4A35" w:rsidRPr="0054721F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Not </w:t>
            </w:r>
            <w:r w:rsidR="00431F9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a</w:t>
            </w:r>
            <w:r w:rsidR="00EF4A3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pproved</w:t>
            </w:r>
            <w:r w:rsidR="00EF4A35" w:rsidRPr="0054721F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    </w:t>
            </w:r>
            <w:r w:rsidR="00EF4A3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  </w:t>
            </w:r>
            <w:r w:rsidR="00431F9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Start d</w:t>
            </w:r>
            <w:r w:rsidR="00EF4A35" w:rsidRPr="0054721F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ate</w:t>
            </w:r>
            <w:r w:rsidR="00EF4A35" w:rsidRPr="005B05B4">
              <w:rPr>
                <w:rFonts w:asciiTheme="minorHAnsi" w:hAnsiTheme="minorHAnsi"/>
                <w:b w:val="0"/>
                <w:color w:val="auto"/>
                <w:sz w:val="20"/>
                <w:lang w:val="en-US"/>
              </w:rPr>
              <w:t>:</w:t>
            </w:r>
            <w:r w:rsidR="00EF4A35" w:rsidRPr="005B05B4">
              <w:rPr>
                <w:rFonts w:asciiTheme="minorHAnsi" w:hAnsiTheme="minorHAnsi"/>
                <w:b w:val="0"/>
                <w:color w:val="auto"/>
                <w:sz w:val="20"/>
                <w:lang w:val="en-GB"/>
              </w:rPr>
              <w:t xml:space="preserve"> </w:t>
            </w:r>
            <w:r w:rsidR="00EF4A35">
              <w:rPr>
                <w:rFonts w:asciiTheme="minorHAnsi" w:hAnsiTheme="minorHAnsi"/>
                <w:b w:val="0"/>
                <w:color w:val="auto"/>
                <w:sz w:val="20"/>
                <w:lang w:val="en-GB"/>
              </w:rPr>
              <w:t xml:space="preserve">    </w:t>
            </w:r>
            <w:r w:rsidR="00EF4A35" w:rsidRPr="005B05B4">
              <w:rPr>
                <w:rFonts w:asciiTheme="minorHAnsi" w:hAnsiTheme="minorHAnsi"/>
                <w:b w:val="0"/>
                <w:color w:val="auto"/>
                <w:sz w:val="20"/>
                <w:lang w:val="en-GB"/>
              </w:rPr>
              <w:t xml:space="preserve">    </w:t>
            </w:r>
            <w:r w:rsidR="00EF4A35" w:rsidRPr="005B05B4">
              <w:rPr>
                <w:rFonts w:asciiTheme="minorHAnsi" w:hAnsiTheme="minorHAnsi"/>
                <w:color w:val="auto"/>
                <w:sz w:val="20"/>
              </w:rPr>
              <w:t xml:space="preserve"> </w:t>
            </w:r>
            <w:r w:rsidR="00EF4A35" w:rsidRPr="00866AE2">
              <w:rPr>
                <w:rFonts w:asciiTheme="minorHAnsi" w:hAnsiTheme="minorHAnsi"/>
                <w:b w:val="0"/>
                <w:color w:val="auto"/>
                <w:sz w:val="24"/>
              </w:rPr>
              <w:t>/      /</w:t>
            </w:r>
            <w:r w:rsidR="00EF4A35" w:rsidRPr="005B05B4">
              <w:rPr>
                <w:rFonts w:asciiTheme="minorHAnsi" w:hAnsiTheme="minorHAnsi"/>
                <w:color w:val="auto"/>
                <w:sz w:val="24"/>
              </w:rPr>
              <w:t xml:space="preserve">    </w:t>
            </w:r>
            <w:r w:rsidR="00D44AFE">
              <w:rPr>
                <w:rFonts w:asciiTheme="minorHAnsi" w:hAnsiTheme="minorHAnsi"/>
                <w:color w:val="auto"/>
                <w:sz w:val="24"/>
              </w:rPr>
              <w:br/>
            </w:r>
          </w:p>
          <w:p w14:paraId="5D5FAC13" w14:textId="2418C283" w:rsidR="000C7E38" w:rsidRPr="0054721F" w:rsidRDefault="000C7E38" w:rsidP="00DD607F">
            <w:pPr>
              <w:pStyle w:val="Subheading"/>
              <w:spacing w:before="120" w:after="12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54721F">
              <w:rPr>
                <w:rFonts w:asciiTheme="minorHAnsi" w:hAnsiTheme="minorHAnsi"/>
                <w:b w:val="0"/>
                <w:i/>
                <w:color w:val="auto"/>
                <w:sz w:val="20"/>
                <w:lang w:val="en-US"/>
              </w:rPr>
              <w:t>Comment:</w:t>
            </w:r>
            <w:r w:rsidRPr="0054721F">
              <w:rPr>
                <w:rFonts w:asciiTheme="minorHAnsi" w:hAnsiTheme="minorHAnsi"/>
                <w:b w:val="0"/>
                <w:color w:val="auto"/>
                <w:sz w:val="20"/>
                <w:lang w:val="en-US"/>
              </w:rPr>
              <w:t xml:space="preserve"> </w:t>
            </w:r>
            <w:r w:rsidRPr="0054721F">
              <w:rPr>
                <w:rFonts w:asciiTheme="minorHAnsi" w:hAnsiTheme="minorHAnsi"/>
                <w:b w:val="0"/>
                <w:i/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6006D6" wp14:editId="73032964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130175</wp:posOffset>
                      </wp:positionV>
                      <wp:extent cx="5554980" cy="0"/>
                      <wp:effectExtent l="0" t="0" r="2667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4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1ECCC1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pt,10.25pt" to="486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" strokecolor="windowText"/>
                  </w:pict>
                </mc:Fallback>
              </mc:AlternateContent>
            </w:r>
            <w:r w:rsidRPr="0054721F">
              <w:rPr>
                <w:rFonts w:asciiTheme="minorHAnsi" w:hAnsiTheme="minorHAnsi"/>
                <w:b w:val="0"/>
                <w:sz w:val="20"/>
                <w:lang w:val="en-US"/>
              </w:rPr>
              <w:t xml:space="preserve"> </w:t>
            </w:r>
          </w:p>
          <w:p w14:paraId="104AE4DB" w14:textId="7CA904D6" w:rsidR="00EF4A35" w:rsidRPr="000C7E38" w:rsidRDefault="00431F9D" w:rsidP="00DD607F">
            <w:pPr>
              <w:pStyle w:val="Subheading"/>
              <w:spacing w:before="0" w:after="120"/>
              <w:rPr>
                <w:rFonts w:asciiTheme="minorHAnsi" w:hAnsiTheme="minorHAnsi"/>
                <w:b w:val="0"/>
                <w:color w:val="FFFFFF" w:themeColor="background1"/>
                <w:sz w:val="24"/>
                <w:szCs w:val="32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lang w:val="en-US"/>
              </w:rPr>
              <w:br/>
            </w:r>
            <w:r w:rsidR="000C7E38" w:rsidRPr="000C7E38">
              <w:rPr>
                <w:rFonts w:asciiTheme="minorHAnsi" w:hAnsiTheme="minorHAnsi"/>
                <w:b w:val="0"/>
                <w:color w:val="auto"/>
                <w:sz w:val="20"/>
                <w:lang w:val="en-US"/>
              </w:rPr>
              <w:t xml:space="preserve">Name: </w:t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lang w:val="en-GB"/>
              </w:rPr>
              <w:t>_______________________________</w:t>
            </w:r>
            <w:r w:rsidR="000C7E38" w:rsidRPr="000C7E38">
              <w:rPr>
                <w:rFonts w:asciiTheme="minorHAnsi" w:hAnsiTheme="minorHAnsi"/>
                <w:b w:val="0"/>
                <w:color w:val="auto"/>
                <w:sz w:val="20"/>
                <w:lang w:val="en-GB"/>
              </w:rPr>
              <w:t xml:space="preserve">  </w:t>
            </w:r>
            <w:r w:rsidR="000C7E38" w:rsidRPr="000C7E38">
              <w:rPr>
                <w:rFonts w:asciiTheme="minorHAnsi" w:hAnsiTheme="minorHAnsi"/>
                <w:b w:val="0"/>
                <w:color w:val="auto"/>
                <w:sz w:val="20"/>
                <w:lang w:val="en-US"/>
              </w:rPr>
              <w:t xml:space="preserve">Signature: </w:t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rFonts w:asciiTheme="minorHAnsi" w:hAnsiTheme="minorHAnsi"/>
                <w:b w:val="0"/>
                <w:color w:val="auto"/>
                <w:sz w:val="20"/>
                <w:lang w:val="en-US"/>
              </w:rPr>
              <w:t xml:space="preserve"> </w:t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u w:val="single"/>
                <w:lang w:val="en-GB"/>
              </w:rPr>
              <w:softHyphen/>
            </w:r>
            <w:r w:rsidR="000C7E38" w:rsidRPr="000C7E38">
              <w:rPr>
                <w:b w:val="0"/>
                <w:color w:val="auto"/>
                <w:sz w:val="20"/>
                <w:lang w:val="en-GB"/>
              </w:rPr>
              <w:t>__________________________</w:t>
            </w:r>
            <w:r w:rsidR="000C7E38" w:rsidRPr="000C7E38">
              <w:rPr>
                <w:rFonts w:asciiTheme="minorHAnsi" w:hAnsiTheme="minorHAnsi"/>
                <w:b w:val="0"/>
                <w:color w:val="auto"/>
                <w:sz w:val="20"/>
                <w:lang w:val="en-GB"/>
              </w:rPr>
              <w:t xml:space="preserve">   </w:t>
            </w:r>
            <w:r w:rsidR="000C7E38" w:rsidRPr="000C7E38">
              <w:rPr>
                <w:rFonts w:asciiTheme="minorHAnsi" w:hAnsiTheme="minorHAnsi"/>
                <w:b w:val="0"/>
                <w:color w:val="auto"/>
                <w:sz w:val="20"/>
                <w:lang w:val="en-US"/>
              </w:rPr>
              <w:t>Date:</w:t>
            </w:r>
            <w:r w:rsidR="000C7E38" w:rsidRPr="000C7E38">
              <w:rPr>
                <w:rFonts w:asciiTheme="minorHAnsi" w:hAnsiTheme="minorHAnsi"/>
                <w:b w:val="0"/>
                <w:color w:val="auto"/>
                <w:sz w:val="20"/>
                <w:lang w:val="en-GB"/>
              </w:rPr>
              <w:t xml:space="preserve">         </w:t>
            </w:r>
            <w:r w:rsidR="000C7E38" w:rsidRPr="000C7E38">
              <w:rPr>
                <w:rFonts w:asciiTheme="minorHAnsi" w:hAnsiTheme="minorHAnsi"/>
                <w:b w:val="0"/>
                <w:color w:val="auto"/>
                <w:sz w:val="20"/>
              </w:rPr>
              <w:t xml:space="preserve"> </w:t>
            </w:r>
            <w:r w:rsidR="000C7E38" w:rsidRPr="000C7E38">
              <w:rPr>
                <w:rFonts w:asciiTheme="minorHAnsi" w:hAnsiTheme="minorHAnsi"/>
                <w:b w:val="0"/>
                <w:color w:val="auto"/>
                <w:sz w:val="24"/>
              </w:rPr>
              <w:t xml:space="preserve">/      /    </w:t>
            </w:r>
            <w:r w:rsidR="00EF4A35" w:rsidRPr="000C7E38">
              <w:rPr>
                <w:rFonts w:asciiTheme="minorHAnsi" w:hAnsiTheme="minorHAnsi"/>
                <w:b w:val="0"/>
                <w:color w:val="auto"/>
                <w:sz w:val="24"/>
              </w:rPr>
              <w:t xml:space="preserve"> </w:t>
            </w:r>
          </w:p>
        </w:tc>
      </w:tr>
    </w:tbl>
    <w:p w14:paraId="6E39F725" w14:textId="77777777" w:rsidR="00D26835" w:rsidRPr="0054721F" w:rsidRDefault="00D26835" w:rsidP="00D26835">
      <w:pPr>
        <w:tabs>
          <w:tab w:val="left" w:pos="2193"/>
        </w:tabs>
        <w:rPr>
          <w:rFonts w:asciiTheme="minorHAnsi" w:hAnsiTheme="minorHAnsi"/>
        </w:rPr>
      </w:pPr>
    </w:p>
    <w:sectPr w:rsidR="00D26835" w:rsidRPr="0054721F" w:rsidSect="007300E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95DE0" w14:textId="77777777" w:rsidR="00EC3E04" w:rsidRDefault="00EC3E04" w:rsidP="007332FF">
      <w:r>
        <w:separator/>
      </w:r>
    </w:p>
  </w:endnote>
  <w:endnote w:type="continuationSeparator" w:id="0">
    <w:p w14:paraId="0DD268BC" w14:textId="77777777" w:rsidR="00EC3E04" w:rsidRDefault="00EC3E04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DC366" w14:textId="77777777" w:rsidR="00AC25FA" w:rsidRDefault="00AC25FA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AC25FA" w:rsidRPr="00132658" w14:paraId="54713A39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C9DFE51" w14:textId="5CFA4C77" w:rsidR="00AC25FA" w:rsidRPr="001B3D22" w:rsidRDefault="00AC25FA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 w:rsidR="00B40512">
            <w:rPr>
              <w:rStyle w:val="PageNumber"/>
              <w:b/>
            </w:rPr>
            <w:t>INFRASTRUCTURE, PLANNING AND LOGISTICS</w:t>
          </w:r>
          <w:r w:rsidR="009D37F5">
            <w:rPr>
              <w:rStyle w:val="PageNumber"/>
              <w:b/>
            </w:rPr>
            <w:br/>
          </w:r>
          <w:r w:rsidR="009D37F5" w:rsidRPr="009D37F5">
            <w:rPr>
              <w:rStyle w:val="PageNumber"/>
            </w:rPr>
            <w:t>23 February 2023</w:t>
          </w:r>
        </w:p>
        <w:p w14:paraId="4432303C" w14:textId="7A9C2778" w:rsidR="00AC25FA" w:rsidRPr="00AC4488" w:rsidRDefault="00AC25FA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B4D6F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B4D6F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6D3810A" w14:textId="77777777" w:rsidR="00AC25FA" w:rsidRPr="00B11C67" w:rsidRDefault="00AC25FA" w:rsidP="002645D5">
    <w:pPr>
      <w:pStyle w:val="Footer"/>
      <w:rPr>
        <w:sz w:val="4"/>
        <w:szCs w:val="4"/>
      </w:rPr>
    </w:pPr>
  </w:p>
  <w:p w14:paraId="4B0A186D" w14:textId="77777777" w:rsidR="00AC25FA" w:rsidRPr="002645D5" w:rsidRDefault="00AC25FA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AC25FA" w:rsidRPr="00132658" w14:paraId="2CB365C8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2CE0718B" w14:textId="3B2B16A1" w:rsidR="00AC25FA" w:rsidRPr="001B3D22" w:rsidRDefault="00AC25FA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 w:rsidR="00702B2B">
            <w:rPr>
              <w:rStyle w:val="PageNumber"/>
              <w:b/>
            </w:rPr>
            <w:t>INFRASTRUCTURE, PLANNING AND LOGISTICS</w:t>
          </w:r>
          <w:r w:rsidR="009D37F5">
            <w:rPr>
              <w:rStyle w:val="PageNumber"/>
              <w:b/>
            </w:rPr>
            <w:br/>
          </w:r>
          <w:r w:rsidR="009D37F5" w:rsidRPr="009D37F5">
            <w:rPr>
              <w:rStyle w:val="PageNumber"/>
            </w:rPr>
            <w:t>23 February 2023</w:t>
          </w:r>
        </w:p>
        <w:p w14:paraId="3970AC20" w14:textId="64952F2F" w:rsidR="00AC25FA" w:rsidRPr="00CE30CF" w:rsidRDefault="00AC25FA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0B4D6F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0B4D6F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328829AB" w14:textId="77777777" w:rsidR="00AC25FA" w:rsidRPr="001E14EB" w:rsidRDefault="00AC25FA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0EE65E1E" wp14:editId="36B54F3C">
                <wp:extent cx="1574237" cy="561356"/>
                <wp:effectExtent l="0" t="0" r="6985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9546944" w14:textId="77777777" w:rsidR="00AC25FA" w:rsidRPr="007A5EFD" w:rsidRDefault="00AC25FA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74919" w14:textId="77777777" w:rsidR="00EC3E04" w:rsidRDefault="00EC3E04" w:rsidP="007332FF">
      <w:r>
        <w:separator/>
      </w:r>
    </w:p>
  </w:footnote>
  <w:footnote w:type="continuationSeparator" w:id="0">
    <w:p w14:paraId="2E565D4E" w14:textId="77777777" w:rsidR="00EC3E04" w:rsidRDefault="00EC3E04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28E2C" w14:textId="77777777" w:rsidR="00AC25FA" w:rsidRPr="00162207" w:rsidRDefault="00EC3E04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AC25FA">
          <w:rPr>
            <w:rStyle w:val="HeaderChar"/>
          </w:rPr>
          <w:t>Intensive English Unit (IEU) 2023 Transport Assistance Request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100BC8BA" w14:textId="77777777" w:rsidR="00AC25FA" w:rsidRPr="00E908F1" w:rsidRDefault="00AC25FA" w:rsidP="00A53CF0">
        <w:pPr>
          <w:pStyle w:val="Title"/>
        </w:pPr>
        <w:r>
          <w:rPr>
            <w:rStyle w:val="TitleChar"/>
          </w:rPr>
          <w:t>Intensive English Unit (IEU) 2023 Transport Assistance Request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4CD2092"/>
    <w:multiLevelType w:val="hybridMultilevel"/>
    <w:tmpl w:val="849A8306"/>
    <w:lvl w:ilvl="0" w:tplc="E9FAA2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7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6"/>
  </w:num>
  <w:num w:numId="10">
    <w:abstractNumId w:val="22"/>
  </w:num>
  <w:num w:numId="11">
    <w:abstractNumId w:val="33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35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1956"/>
    <w:rsid w:val="0004211C"/>
    <w:rsid w:val="00046C59"/>
    <w:rsid w:val="00050610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1009"/>
    <w:rsid w:val="000A4317"/>
    <w:rsid w:val="000A559C"/>
    <w:rsid w:val="000B0076"/>
    <w:rsid w:val="000B06A8"/>
    <w:rsid w:val="000B2CA1"/>
    <w:rsid w:val="000B3E53"/>
    <w:rsid w:val="000B4D6F"/>
    <w:rsid w:val="000C23BA"/>
    <w:rsid w:val="000C7E38"/>
    <w:rsid w:val="000D1F29"/>
    <w:rsid w:val="000D633D"/>
    <w:rsid w:val="000E342B"/>
    <w:rsid w:val="000E3ED2"/>
    <w:rsid w:val="000E5DD2"/>
    <w:rsid w:val="000F2958"/>
    <w:rsid w:val="000F3850"/>
    <w:rsid w:val="000F604F"/>
    <w:rsid w:val="00100D14"/>
    <w:rsid w:val="00104E7F"/>
    <w:rsid w:val="00107A15"/>
    <w:rsid w:val="00107AF9"/>
    <w:rsid w:val="0011264F"/>
    <w:rsid w:val="001137EC"/>
    <w:rsid w:val="001152F5"/>
    <w:rsid w:val="00117743"/>
    <w:rsid w:val="00117F5B"/>
    <w:rsid w:val="00125254"/>
    <w:rsid w:val="00132658"/>
    <w:rsid w:val="001326A7"/>
    <w:rsid w:val="00133DB2"/>
    <w:rsid w:val="001343E2"/>
    <w:rsid w:val="00150DC0"/>
    <w:rsid w:val="00156CD4"/>
    <w:rsid w:val="0016153B"/>
    <w:rsid w:val="00162207"/>
    <w:rsid w:val="00164A3E"/>
    <w:rsid w:val="00164E45"/>
    <w:rsid w:val="00166FF6"/>
    <w:rsid w:val="00174DCF"/>
    <w:rsid w:val="00175572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4BB"/>
    <w:rsid w:val="001F59E6"/>
    <w:rsid w:val="00202D7E"/>
    <w:rsid w:val="00203F1C"/>
    <w:rsid w:val="002044FA"/>
    <w:rsid w:val="00206936"/>
    <w:rsid w:val="00206C6F"/>
    <w:rsid w:val="00206FBD"/>
    <w:rsid w:val="00207746"/>
    <w:rsid w:val="00220737"/>
    <w:rsid w:val="00230031"/>
    <w:rsid w:val="00235C01"/>
    <w:rsid w:val="00247343"/>
    <w:rsid w:val="00264337"/>
    <w:rsid w:val="002645D5"/>
    <w:rsid w:val="0026532D"/>
    <w:rsid w:val="00265C56"/>
    <w:rsid w:val="002716CD"/>
    <w:rsid w:val="00271F12"/>
    <w:rsid w:val="00274D4B"/>
    <w:rsid w:val="002806F5"/>
    <w:rsid w:val="00281577"/>
    <w:rsid w:val="002926BC"/>
    <w:rsid w:val="00293A72"/>
    <w:rsid w:val="002A0160"/>
    <w:rsid w:val="002A1085"/>
    <w:rsid w:val="002A30C3"/>
    <w:rsid w:val="002A6F6A"/>
    <w:rsid w:val="002A7712"/>
    <w:rsid w:val="002B02A6"/>
    <w:rsid w:val="002B38F7"/>
    <w:rsid w:val="002B4F50"/>
    <w:rsid w:val="002B5591"/>
    <w:rsid w:val="002B6AA4"/>
    <w:rsid w:val="002B76A9"/>
    <w:rsid w:val="002C0BEF"/>
    <w:rsid w:val="002C1FE9"/>
    <w:rsid w:val="002C21A2"/>
    <w:rsid w:val="002D3A57"/>
    <w:rsid w:val="002D5A69"/>
    <w:rsid w:val="002D7D05"/>
    <w:rsid w:val="002E20C8"/>
    <w:rsid w:val="002E4290"/>
    <w:rsid w:val="002E5712"/>
    <w:rsid w:val="002E66A6"/>
    <w:rsid w:val="002E74A2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0CAE"/>
    <w:rsid w:val="003534A5"/>
    <w:rsid w:val="00354DD9"/>
    <w:rsid w:val="00357D55"/>
    <w:rsid w:val="00360C93"/>
    <w:rsid w:val="00363513"/>
    <w:rsid w:val="003657E5"/>
    <w:rsid w:val="0036589C"/>
    <w:rsid w:val="00371312"/>
    <w:rsid w:val="00371DC7"/>
    <w:rsid w:val="00377B21"/>
    <w:rsid w:val="00381750"/>
    <w:rsid w:val="00387DB7"/>
    <w:rsid w:val="00390862"/>
    <w:rsid w:val="00390CE3"/>
    <w:rsid w:val="00394876"/>
    <w:rsid w:val="00394AAF"/>
    <w:rsid w:val="00394CE5"/>
    <w:rsid w:val="0039602B"/>
    <w:rsid w:val="00397113"/>
    <w:rsid w:val="003A3D03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1778"/>
    <w:rsid w:val="00426E25"/>
    <w:rsid w:val="00427D9C"/>
    <w:rsid w:val="00427E7E"/>
    <w:rsid w:val="00431F9D"/>
    <w:rsid w:val="00433C60"/>
    <w:rsid w:val="00433FFE"/>
    <w:rsid w:val="0043465D"/>
    <w:rsid w:val="00443B6E"/>
    <w:rsid w:val="004476F3"/>
    <w:rsid w:val="00450636"/>
    <w:rsid w:val="0045420A"/>
    <w:rsid w:val="004551BE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86810"/>
    <w:rsid w:val="00494BE5"/>
    <w:rsid w:val="00495C12"/>
    <w:rsid w:val="00495E30"/>
    <w:rsid w:val="004A0EBA"/>
    <w:rsid w:val="004A2538"/>
    <w:rsid w:val="004A331E"/>
    <w:rsid w:val="004A3CC9"/>
    <w:rsid w:val="004B0C15"/>
    <w:rsid w:val="004B1D3C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666F"/>
    <w:rsid w:val="00507782"/>
    <w:rsid w:val="00507DE3"/>
    <w:rsid w:val="00512A04"/>
    <w:rsid w:val="00520499"/>
    <w:rsid w:val="0052341C"/>
    <w:rsid w:val="005249F5"/>
    <w:rsid w:val="005260F7"/>
    <w:rsid w:val="00534BF7"/>
    <w:rsid w:val="00543BD1"/>
    <w:rsid w:val="0054721F"/>
    <w:rsid w:val="00556113"/>
    <w:rsid w:val="005621C4"/>
    <w:rsid w:val="00564C12"/>
    <w:rsid w:val="005654B8"/>
    <w:rsid w:val="00574836"/>
    <w:rsid w:val="005762CC"/>
    <w:rsid w:val="00582D3D"/>
    <w:rsid w:val="0058657D"/>
    <w:rsid w:val="00590040"/>
    <w:rsid w:val="00595386"/>
    <w:rsid w:val="00597234"/>
    <w:rsid w:val="005A4AC0"/>
    <w:rsid w:val="005A539B"/>
    <w:rsid w:val="005A5FDF"/>
    <w:rsid w:val="005B05B4"/>
    <w:rsid w:val="005B0FB7"/>
    <w:rsid w:val="005B122A"/>
    <w:rsid w:val="005B1FCB"/>
    <w:rsid w:val="005B2BB1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31B9"/>
    <w:rsid w:val="006944C1"/>
    <w:rsid w:val="006A756A"/>
    <w:rsid w:val="006B727C"/>
    <w:rsid w:val="006B7FE0"/>
    <w:rsid w:val="006D66F7"/>
    <w:rsid w:val="006E08AB"/>
    <w:rsid w:val="006E283C"/>
    <w:rsid w:val="006E5B0D"/>
    <w:rsid w:val="00701427"/>
    <w:rsid w:val="00702B2B"/>
    <w:rsid w:val="00705C9D"/>
    <w:rsid w:val="00705F13"/>
    <w:rsid w:val="00714F1D"/>
    <w:rsid w:val="00715225"/>
    <w:rsid w:val="00720CC6"/>
    <w:rsid w:val="00722DDB"/>
    <w:rsid w:val="00724728"/>
    <w:rsid w:val="00724F98"/>
    <w:rsid w:val="007261EC"/>
    <w:rsid w:val="007300E7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42CA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7F645D"/>
    <w:rsid w:val="008015A8"/>
    <w:rsid w:val="0080766E"/>
    <w:rsid w:val="00811169"/>
    <w:rsid w:val="00815297"/>
    <w:rsid w:val="008170DB"/>
    <w:rsid w:val="00817BA1"/>
    <w:rsid w:val="00820275"/>
    <w:rsid w:val="00821A95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6FCB"/>
    <w:rsid w:val="0085797F"/>
    <w:rsid w:val="00860028"/>
    <w:rsid w:val="00861DC3"/>
    <w:rsid w:val="00866704"/>
    <w:rsid w:val="00866AE2"/>
    <w:rsid w:val="00867019"/>
    <w:rsid w:val="00872B4E"/>
    <w:rsid w:val="00872EF1"/>
    <w:rsid w:val="0087320B"/>
    <w:rsid w:val="008735A9"/>
    <w:rsid w:val="00877BC5"/>
    <w:rsid w:val="00877D20"/>
    <w:rsid w:val="00881C48"/>
    <w:rsid w:val="00883353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B6AE9"/>
    <w:rsid w:val="008C17FB"/>
    <w:rsid w:val="008C70BB"/>
    <w:rsid w:val="008D1B00"/>
    <w:rsid w:val="008D57B8"/>
    <w:rsid w:val="008E03FC"/>
    <w:rsid w:val="008E510B"/>
    <w:rsid w:val="008F04E9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57DDD"/>
    <w:rsid w:val="009616DF"/>
    <w:rsid w:val="0096542F"/>
    <w:rsid w:val="00967FA7"/>
    <w:rsid w:val="00971645"/>
    <w:rsid w:val="00977919"/>
    <w:rsid w:val="00983000"/>
    <w:rsid w:val="009852E0"/>
    <w:rsid w:val="009870FA"/>
    <w:rsid w:val="009921C3"/>
    <w:rsid w:val="0099551D"/>
    <w:rsid w:val="00997923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37F5"/>
    <w:rsid w:val="009D448A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56CD0"/>
    <w:rsid w:val="00A66DD9"/>
    <w:rsid w:val="00A7620F"/>
    <w:rsid w:val="00A76790"/>
    <w:rsid w:val="00A912E7"/>
    <w:rsid w:val="00A925EC"/>
    <w:rsid w:val="00A929AA"/>
    <w:rsid w:val="00A92B6B"/>
    <w:rsid w:val="00AA541E"/>
    <w:rsid w:val="00AA6128"/>
    <w:rsid w:val="00AC25FA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B98"/>
    <w:rsid w:val="00B20E8B"/>
    <w:rsid w:val="00B257E1"/>
    <w:rsid w:val="00B2599A"/>
    <w:rsid w:val="00B2765F"/>
    <w:rsid w:val="00B27AC4"/>
    <w:rsid w:val="00B31D3A"/>
    <w:rsid w:val="00B343CC"/>
    <w:rsid w:val="00B40512"/>
    <w:rsid w:val="00B5084A"/>
    <w:rsid w:val="00B50BBC"/>
    <w:rsid w:val="00B606A1"/>
    <w:rsid w:val="00B614F7"/>
    <w:rsid w:val="00B61B26"/>
    <w:rsid w:val="00B65E6B"/>
    <w:rsid w:val="00B674EB"/>
    <w:rsid w:val="00B675B2"/>
    <w:rsid w:val="00B67F70"/>
    <w:rsid w:val="00B81261"/>
    <w:rsid w:val="00B8223E"/>
    <w:rsid w:val="00B832AE"/>
    <w:rsid w:val="00B86678"/>
    <w:rsid w:val="00B87EF0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B6DE9"/>
    <w:rsid w:val="00BB7FAF"/>
    <w:rsid w:val="00BC1BB8"/>
    <w:rsid w:val="00BD7FE1"/>
    <w:rsid w:val="00BE2470"/>
    <w:rsid w:val="00BE37CA"/>
    <w:rsid w:val="00BE4C32"/>
    <w:rsid w:val="00BE6144"/>
    <w:rsid w:val="00BE635A"/>
    <w:rsid w:val="00BF17E9"/>
    <w:rsid w:val="00BF2ABB"/>
    <w:rsid w:val="00BF5099"/>
    <w:rsid w:val="00C025E9"/>
    <w:rsid w:val="00C10B5E"/>
    <w:rsid w:val="00C10F10"/>
    <w:rsid w:val="00C11E6F"/>
    <w:rsid w:val="00C15D4D"/>
    <w:rsid w:val="00C175DC"/>
    <w:rsid w:val="00C30171"/>
    <w:rsid w:val="00C309D8"/>
    <w:rsid w:val="00C4028A"/>
    <w:rsid w:val="00C43519"/>
    <w:rsid w:val="00C45263"/>
    <w:rsid w:val="00C51537"/>
    <w:rsid w:val="00C52BC3"/>
    <w:rsid w:val="00C53ECF"/>
    <w:rsid w:val="00C61AFA"/>
    <w:rsid w:val="00C61D64"/>
    <w:rsid w:val="00C62099"/>
    <w:rsid w:val="00C63BB2"/>
    <w:rsid w:val="00C64EA3"/>
    <w:rsid w:val="00C72867"/>
    <w:rsid w:val="00C75E81"/>
    <w:rsid w:val="00C82360"/>
    <w:rsid w:val="00C84964"/>
    <w:rsid w:val="00C86609"/>
    <w:rsid w:val="00C92B4C"/>
    <w:rsid w:val="00C954F6"/>
    <w:rsid w:val="00C96318"/>
    <w:rsid w:val="00CA2C06"/>
    <w:rsid w:val="00CA36A0"/>
    <w:rsid w:val="00CA3D4C"/>
    <w:rsid w:val="00CA6BC5"/>
    <w:rsid w:val="00CC2F1A"/>
    <w:rsid w:val="00CC514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0912"/>
    <w:rsid w:val="00D26835"/>
    <w:rsid w:val="00D27D49"/>
    <w:rsid w:val="00D27EBE"/>
    <w:rsid w:val="00D34336"/>
    <w:rsid w:val="00D35D55"/>
    <w:rsid w:val="00D36A49"/>
    <w:rsid w:val="00D44AFE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D607F"/>
    <w:rsid w:val="00DE33B5"/>
    <w:rsid w:val="00DE5E18"/>
    <w:rsid w:val="00DE7AF9"/>
    <w:rsid w:val="00DF0487"/>
    <w:rsid w:val="00DF4621"/>
    <w:rsid w:val="00DF5EA4"/>
    <w:rsid w:val="00E02681"/>
    <w:rsid w:val="00E02792"/>
    <w:rsid w:val="00E034D8"/>
    <w:rsid w:val="00E04CC0"/>
    <w:rsid w:val="00E15816"/>
    <w:rsid w:val="00E15A3C"/>
    <w:rsid w:val="00E160D5"/>
    <w:rsid w:val="00E212E7"/>
    <w:rsid w:val="00E21748"/>
    <w:rsid w:val="00E235CB"/>
    <w:rsid w:val="00E239FF"/>
    <w:rsid w:val="00E23A6C"/>
    <w:rsid w:val="00E27D7B"/>
    <w:rsid w:val="00E30556"/>
    <w:rsid w:val="00E30981"/>
    <w:rsid w:val="00E32991"/>
    <w:rsid w:val="00E33136"/>
    <w:rsid w:val="00E34D7C"/>
    <w:rsid w:val="00E3598A"/>
    <w:rsid w:val="00E3626E"/>
    <w:rsid w:val="00E3723D"/>
    <w:rsid w:val="00E41670"/>
    <w:rsid w:val="00E42429"/>
    <w:rsid w:val="00E43797"/>
    <w:rsid w:val="00E43ED0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3E04"/>
    <w:rsid w:val="00EC5353"/>
    <w:rsid w:val="00EC5769"/>
    <w:rsid w:val="00EC7D00"/>
    <w:rsid w:val="00ED0304"/>
    <w:rsid w:val="00ED4FF7"/>
    <w:rsid w:val="00ED5B7B"/>
    <w:rsid w:val="00ED5E61"/>
    <w:rsid w:val="00ED70C4"/>
    <w:rsid w:val="00EE38FA"/>
    <w:rsid w:val="00EE3E2C"/>
    <w:rsid w:val="00EE5D23"/>
    <w:rsid w:val="00EE750D"/>
    <w:rsid w:val="00EF051F"/>
    <w:rsid w:val="00EF3CA4"/>
    <w:rsid w:val="00EF49A8"/>
    <w:rsid w:val="00EF4A35"/>
    <w:rsid w:val="00EF7859"/>
    <w:rsid w:val="00F014DA"/>
    <w:rsid w:val="00F02591"/>
    <w:rsid w:val="00F06823"/>
    <w:rsid w:val="00F06AFA"/>
    <w:rsid w:val="00F077DA"/>
    <w:rsid w:val="00F15931"/>
    <w:rsid w:val="00F337DB"/>
    <w:rsid w:val="00F3408B"/>
    <w:rsid w:val="00F36A44"/>
    <w:rsid w:val="00F37256"/>
    <w:rsid w:val="00F424B6"/>
    <w:rsid w:val="00F467B9"/>
    <w:rsid w:val="00F5696E"/>
    <w:rsid w:val="00F60EFF"/>
    <w:rsid w:val="00F67D2D"/>
    <w:rsid w:val="00F71E2E"/>
    <w:rsid w:val="00F858F2"/>
    <w:rsid w:val="00F860CC"/>
    <w:rsid w:val="00F94398"/>
    <w:rsid w:val="00F95AE8"/>
    <w:rsid w:val="00FB2B56"/>
    <w:rsid w:val="00FB3CC5"/>
    <w:rsid w:val="00FB55D5"/>
    <w:rsid w:val="00FB7F9B"/>
    <w:rsid w:val="00FC12BF"/>
    <w:rsid w:val="00FC2C60"/>
    <w:rsid w:val="00FD0C89"/>
    <w:rsid w:val="00FD3E6F"/>
    <w:rsid w:val="00FD51B9"/>
    <w:rsid w:val="00FD5849"/>
    <w:rsid w:val="00FE03E4"/>
    <w:rsid w:val="00FE2A39"/>
    <w:rsid w:val="00FE6374"/>
    <w:rsid w:val="00FF39CF"/>
    <w:rsid w:val="00FF5442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4E270"/>
  <w15:docId w15:val="{2206F6BB-D305-49EF-AD66-3CBB60C0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34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34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Subheading">
    <w:name w:val="Subheading"/>
    <w:uiPriority w:val="99"/>
    <w:rsid w:val="00D26835"/>
    <w:pPr>
      <w:spacing w:before="360" w:after="360"/>
    </w:pPr>
    <w:rPr>
      <w:rFonts w:ascii="Arial" w:eastAsia="Times New Roman" w:hAnsi="Arial" w:cs="Arial"/>
      <w:b/>
      <w:color w:val="CB6015"/>
      <w:sz w:val="36"/>
      <w:szCs w:val="36"/>
      <w:lang w:eastAsia="en-AU"/>
    </w:rPr>
  </w:style>
  <w:style w:type="paragraph" w:styleId="Revision">
    <w:name w:val="Revision"/>
    <w:hidden/>
    <w:uiPriority w:val="99"/>
    <w:semiHidden/>
    <w:rsid w:val="007F645D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447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6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6F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6F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t.gov.au/driving/public-transport-cycling/public-school-buses/rules-for-catching-a-school-b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t.gov.au/learning/primary-and-secondary-students/english-as-a-second-language/intensive-english-unit-progra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robert.holloway@nt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ann\Downloads\ntg-form-template_9%20(1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24A8A3-16AF-468A-99FF-C2951E3C45EE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D9B741E7-58C7-4D02-98C2-B1EE9186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ntg-form-template_9 (1).dotx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Intensive English Unit (IEU) 2023 Transport Assistance Request Form</vt:lpstr>
    </vt:vector>
  </TitlesOfParts>
  <Company>&lt;NAME&gt;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Intensive English Unit (IEU) 2023 Transport Assistance Request Form</dc:title>
  <dc:creator>Northern Territory Government</dc:creator>
  <cp:lastModifiedBy>Wendy Skewes</cp:lastModifiedBy>
  <cp:revision>3</cp:revision>
  <cp:lastPrinted>2020-10-28T06:40:00Z</cp:lastPrinted>
  <dcterms:created xsi:type="dcterms:W3CDTF">2023-02-27T04:24:00Z</dcterms:created>
  <dcterms:modified xsi:type="dcterms:W3CDTF">2023-03-01T00:39:00Z</dcterms:modified>
</cp:coreProperties>
</file>