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NTGTable1"/>
        <w:tblW w:w="10348" w:type="dxa"/>
        <w:tblInd w:w="-5" w:type="dxa"/>
        <w:tblLayout w:type="fixed"/>
        <w:tblLook w:val="0600" w:firstRow="0" w:lastRow="0" w:firstColumn="0" w:lastColumn="0" w:noHBand="1" w:noVBand="1"/>
        <w:tblDescription w:val="Questions are followed by answer fields. Use the ‘Tab’ key to navigate through. Replace Y/N or Yes/No fields with your answer. Further instructions about filling out this form are provided at the beginning of the form."/>
      </w:tblPr>
      <w:tblGrid>
        <w:gridCol w:w="993"/>
        <w:gridCol w:w="708"/>
        <w:gridCol w:w="1843"/>
        <w:gridCol w:w="1131"/>
        <w:gridCol w:w="570"/>
        <w:gridCol w:w="283"/>
        <w:gridCol w:w="142"/>
        <w:gridCol w:w="993"/>
        <w:gridCol w:w="848"/>
        <w:gridCol w:w="427"/>
        <w:gridCol w:w="992"/>
        <w:gridCol w:w="1418"/>
      </w:tblGrid>
      <w:tr w:rsidR="007D48A4" w:rsidRPr="007A5EFD" w:rsidTr="00E76F7E">
        <w:trPr>
          <w:trHeight w:val="567"/>
        </w:trPr>
        <w:tc>
          <w:tcPr>
            <w:tcW w:w="10348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1F1F5F" w:themeFill="text1"/>
            <w:noWrap/>
            <w:vAlign w:val="center"/>
          </w:tcPr>
          <w:p w:rsidR="007D48A4" w:rsidRPr="004A3CC9" w:rsidRDefault="001C288A" w:rsidP="00DD13FA">
            <w:pPr>
              <w:rPr>
                <w:rStyle w:val="Questionlabel"/>
                <w:color w:val="1F1F5F" w:themeColor="text1"/>
              </w:rPr>
            </w:pPr>
            <w:r>
              <w:rPr>
                <w:rStyle w:val="Questionlabel"/>
                <w:color w:val="FFFFFF" w:themeColor="background1"/>
              </w:rPr>
              <w:t>Contact details</w:t>
            </w:r>
          </w:p>
        </w:tc>
      </w:tr>
      <w:tr w:rsidR="007D48A4" w:rsidRPr="007A5EFD" w:rsidTr="00E76F7E">
        <w:trPr>
          <w:trHeight w:val="567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D48A4" w:rsidRPr="007A5EFD" w:rsidRDefault="001C288A" w:rsidP="007D48A4">
            <w:pPr>
              <w:rPr>
                <w:rFonts w:ascii="Arial" w:hAnsi="Arial"/>
                <w:b/>
              </w:rPr>
            </w:pPr>
            <w:r>
              <w:rPr>
                <w:rStyle w:val="Questionlabel"/>
              </w:rPr>
              <w:t>Name</w:t>
            </w:r>
          </w:p>
        </w:tc>
        <w:tc>
          <w:tcPr>
            <w:tcW w:w="5670" w:type="dxa"/>
            <w:gridSpan w:val="7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D48A4" w:rsidRPr="002C0BEF" w:rsidRDefault="00CC1811" w:rsidP="002C0BEF">
            <w:r w:rsidRPr="00CC1811">
              <w:t>Mark Williams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D48A4" w:rsidRPr="007A5EFD" w:rsidRDefault="001C288A" w:rsidP="001C288A">
            <w:pPr>
              <w:rPr>
                <w:rFonts w:ascii="Arial" w:hAnsi="Arial"/>
              </w:rPr>
            </w:pPr>
            <w:r>
              <w:rPr>
                <w:rStyle w:val="Questionlabel"/>
              </w:rPr>
              <w:t>Registration number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D48A4" w:rsidRPr="002C0BEF" w:rsidRDefault="00CC1811" w:rsidP="002C0BEF">
            <w:r>
              <w:t>60</w:t>
            </w:r>
          </w:p>
        </w:tc>
      </w:tr>
      <w:tr w:rsidR="007D48A4" w:rsidRPr="007A5EFD" w:rsidTr="00E76F7E">
        <w:trPr>
          <w:trHeight w:val="567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D48A4" w:rsidRPr="007A5EFD" w:rsidRDefault="001C288A" w:rsidP="00DD13FA">
            <w:pPr>
              <w:rPr>
                <w:rStyle w:val="Questionlabel"/>
              </w:rPr>
            </w:pPr>
            <w:r>
              <w:rPr>
                <w:rStyle w:val="Questionlabel"/>
              </w:rPr>
              <w:t>Phone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D48A4" w:rsidRPr="002C0BEF" w:rsidRDefault="00CC1811" w:rsidP="002C0BEF">
            <w:r>
              <w:t>07</w:t>
            </w:r>
            <w:r w:rsidRPr="00CC1811">
              <w:t xml:space="preserve"> 3229 0027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D48A4" w:rsidRPr="007A5EFD" w:rsidRDefault="001C288A" w:rsidP="00DD13FA">
            <w:pPr>
              <w:rPr>
                <w:rStyle w:val="Questionlabel"/>
              </w:rPr>
            </w:pPr>
            <w:r>
              <w:rPr>
                <w:rStyle w:val="Questionlabel"/>
              </w:rPr>
              <w:t>Mobile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D48A4" w:rsidRPr="002C0BEF" w:rsidRDefault="007D48A4" w:rsidP="001C288A"/>
        </w:tc>
      </w:tr>
      <w:tr w:rsidR="001C288A" w:rsidRPr="007A5EFD" w:rsidTr="00E76F7E">
        <w:trPr>
          <w:trHeight w:val="567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1C288A" w:rsidRDefault="001C288A" w:rsidP="00DD13FA">
            <w:pPr>
              <w:rPr>
                <w:rStyle w:val="Questionlabel"/>
              </w:rPr>
            </w:pPr>
            <w:r>
              <w:rPr>
                <w:rStyle w:val="Questionlabel"/>
              </w:rPr>
              <w:t>Fax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1C288A" w:rsidRPr="002C0BEF" w:rsidRDefault="00CC1811" w:rsidP="002C0BEF">
            <w:r>
              <w:t>0</w:t>
            </w:r>
            <w:bookmarkStart w:id="0" w:name="_GoBack"/>
            <w:bookmarkEnd w:id="0"/>
            <w:r w:rsidRPr="00CC1811">
              <w:t>7 3229 7950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1C288A" w:rsidRDefault="001C288A" w:rsidP="00DD13FA">
            <w:pPr>
              <w:rPr>
                <w:rStyle w:val="Questionlabel"/>
              </w:rPr>
            </w:pPr>
            <w:r>
              <w:rPr>
                <w:rStyle w:val="Questionlabel"/>
              </w:rPr>
              <w:t>Email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1C288A" w:rsidRPr="002C0BEF" w:rsidRDefault="00CC1811" w:rsidP="001C288A">
            <w:hyperlink r:id="rId9" w:history="1">
              <w:r w:rsidRPr="00B804FA">
                <w:rPr>
                  <w:rStyle w:val="Hyperlink"/>
                </w:rPr>
                <w:t>markwilliams@qldbar.asn.au</w:t>
              </w:r>
            </w:hyperlink>
            <w:r>
              <w:t xml:space="preserve"> </w:t>
            </w:r>
          </w:p>
        </w:tc>
      </w:tr>
      <w:tr w:rsidR="007D48A4" w:rsidRPr="007A5EFD" w:rsidTr="00E76F7E">
        <w:trPr>
          <w:trHeight w:val="567"/>
        </w:trPr>
        <w:tc>
          <w:tcPr>
            <w:tcW w:w="10348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1F1F5F" w:themeFill="text1"/>
            <w:noWrap/>
            <w:vAlign w:val="center"/>
          </w:tcPr>
          <w:p w:rsidR="007D48A4" w:rsidRPr="007A5EFD" w:rsidRDefault="001C288A" w:rsidP="00DD13FA">
            <w:pPr>
              <w:rPr>
                <w:rStyle w:val="Questionlabel"/>
              </w:rPr>
            </w:pPr>
            <w:r>
              <w:rPr>
                <w:rStyle w:val="Questionlabel"/>
                <w:color w:val="FFFFFF" w:themeColor="background1"/>
              </w:rPr>
              <w:t>Postal address</w:t>
            </w:r>
          </w:p>
        </w:tc>
      </w:tr>
      <w:tr w:rsidR="007D48A4" w:rsidRPr="007A5EFD" w:rsidTr="00E76F7E">
        <w:trPr>
          <w:trHeight w:val="567"/>
        </w:trPr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D48A4" w:rsidRPr="007A5EFD" w:rsidRDefault="001C288A" w:rsidP="00DD13FA">
            <w:pPr>
              <w:rPr>
                <w:rStyle w:val="Questionlabel"/>
              </w:rPr>
            </w:pPr>
            <w:r>
              <w:rPr>
                <w:rStyle w:val="Questionlabel"/>
              </w:rPr>
              <w:t>Address line 1</w:t>
            </w:r>
          </w:p>
        </w:tc>
        <w:tc>
          <w:tcPr>
            <w:tcW w:w="8647" w:type="dxa"/>
            <w:gridSpan w:val="10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D48A4" w:rsidRPr="002C0BEF" w:rsidRDefault="00CC1811" w:rsidP="002C0BEF">
            <w:r w:rsidRPr="00CC1811">
              <w:t>Level 18</w:t>
            </w:r>
          </w:p>
        </w:tc>
      </w:tr>
      <w:tr w:rsidR="007D48A4" w:rsidRPr="007A5EFD" w:rsidTr="00E76F7E">
        <w:trPr>
          <w:trHeight w:val="567"/>
        </w:trPr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D48A4" w:rsidRPr="007A5EFD" w:rsidRDefault="001C288A" w:rsidP="00DD13FA">
            <w:pPr>
              <w:rPr>
                <w:rStyle w:val="Questionlabel"/>
              </w:rPr>
            </w:pPr>
            <w:r>
              <w:rPr>
                <w:rStyle w:val="Questionlabel"/>
              </w:rPr>
              <w:t>Address line 2</w:t>
            </w:r>
          </w:p>
        </w:tc>
        <w:tc>
          <w:tcPr>
            <w:tcW w:w="8647" w:type="dxa"/>
            <w:gridSpan w:val="10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D48A4" w:rsidRPr="002C0BEF" w:rsidRDefault="00CC1811" w:rsidP="002C0BEF">
            <w:r w:rsidRPr="00CC1811">
              <w:t>239 George Street</w:t>
            </w:r>
          </w:p>
        </w:tc>
      </w:tr>
      <w:tr w:rsidR="001C288A" w:rsidRPr="007A5EFD" w:rsidTr="00E76F7E">
        <w:trPr>
          <w:trHeight w:val="567"/>
        </w:trPr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1C288A" w:rsidRPr="007A5EFD" w:rsidRDefault="001C288A" w:rsidP="00DD13FA">
            <w:pPr>
              <w:rPr>
                <w:rStyle w:val="Questionlabel"/>
              </w:rPr>
            </w:pPr>
            <w:r>
              <w:rPr>
                <w:rStyle w:val="Questionlabel"/>
              </w:rPr>
              <w:t>Suburb</w:t>
            </w:r>
          </w:p>
        </w:tc>
        <w:tc>
          <w:tcPr>
            <w:tcW w:w="2974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1C288A" w:rsidRPr="002C0BEF" w:rsidRDefault="00CC1811" w:rsidP="002C0BEF">
            <w:r w:rsidRPr="00CC1811">
              <w:t>Brisbane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288A" w:rsidRPr="001C288A" w:rsidRDefault="001C288A" w:rsidP="002C0BEF">
            <w:pPr>
              <w:rPr>
                <w:b/>
              </w:rPr>
            </w:pPr>
            <w:r w:rsidRPr="001C288A">
              <w:rPr>
                <w:b/>
              </w:rPr>
              <w:t>State</w:t>
            </w:r>
          </w:p>
        </w:tc>
        <w:tc>
          <w:tcPr>
            <w:tcW w:w="198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288A" w:rsidRPr="002C0BEF" w:rsidRDefault="00CC1811" w:rsidP="002C0BEF">
            <w:r>
              <w:t>QLD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288A" w:rsidRPr="001C288A" w:rsidRDefault="001C288A" w:rsidP="002C0BEF">
            <w:pPr>
              <w:rPr>
                <w:b/>
              </w:rPr>
            </w:pPr>
            <w:r w:rsidRPr="001C288A">
              <w:rPr>
                <w:b/>
              </w:rPr>
              <w:t>Postcode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288A" w:rsidRPr="002C0BEF" w:rsidRDefault="00CC1811" w:rsidP="002C0BEF">
            <w:r>
              <w:t>4000</w:t>
            </w:r>
          </w:p>
        </w:tc>
      </w:tr>
      <w:tr w:rsidR="001C288A" w:rsidRPr="007A5EFD" w:rsidTr="00E76F7E">
        <w:trPr>
          <w:trHeight w:val="567"/>
        </w:trPr>
        <w:tc>
          <w:tcPr>
            <w:tcW w:w="103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1F5F" w:themeFill="text1"/>
            <w:noWrap/>
            <w:vAlign w:val="center"/>
          </w:tcPr>
          <w:p w:rsidR="001C288A" w:rsidRPr="007A5EFD" w:rsidRDefault="001C288A" w:rsidP="001C288A">
            <w:pPr>
              <w:rPr>
                <w:rStyle w:val="Questionlabel"/>
              </w:rPr>
            </w:pPr>
            <w:r>
              <w:rPr>
                <w:rStyle w:val="Questionlabel"/>
                <w:color w:val="FFFFFF" w:themeColor="background1"/>
              </w:rPr>
              <w:t>Rates</w:t>
            </w:r>
          </w:p>
        </w:tc>
      </w:tr>
      <w:tr w:rsidR="005D635D" w:rsidRPr="007A5EFD" w:rsidTr="00E76F7E">
        <w:trPr>
          <w:trHeight w:val="567"/>
        </w:trPr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5D635D" w:rsidRPr="007A5EFD" w:rsidRDefault="005D635D" w:rsidP="005D635D">
            <w:pPr>
              <w:rPr>
                <w:rStyle w:val="Questionlabel"/>
              </w:rPr>
            </w:pPr>
            <w:r>
              <w:rPr>
                <w:rStyle w:val="Questionlabel"/>
              </w:rPr>
              <w:t>Adjudicator’s hourly rate ($)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635D" w:rsidRPr="002C0BEF" w:rsidRDefault="00CC1811" w:rsidP="005D635D">
            <w:r>
              <w:t>400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5D" w:rsidRPr="007A5EFD" w:rsidRDefault="005D635D" w:rsidP="005D635D">
            <w:pPr>
              <w:rPr>
                <w:rStyle w:val="Questionlabel"/>
              </w:rPr>
            </w:pPr>
            <w:r w:rsidRPr="001C288A">
              <w:rPr>
                <w:b/>
              </w:rPr>
              <w:t>GST included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5D" w:rsidRPr="002C0BEF" w:rsidRDefault="005D635D" w:rsidP="005D635D">
            <w:r>
              <w:t>N</w:t>
            </w:r>
            <w:r w:rsidR="00E76F7E">
              <w:t>o</w:t>
            </w:r>
          </w:p>
        </w:tc>
      </w:tr>
      <w:tr w:rsidR="00CC1811" w:rsidRPr="007A5EFD" w:rsidTr="009A3510">
        <w:trPr>
          <w:trHeight w:val="567"/>
        </w:trPr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CC1811" w:rsidRPr="007A5EFD" w:rsidRDefault="00CC1811" w:rsidP="005D635D">
            <w:pPr>
              <w:rPr>
                <w:rStyle w:val="Questionlabel"/>
              </w:rPr>
            </w:pPr>
            <w:r>
              <w:rPr>
                <w:rStyle w:val="Questionlabel"/>
              </w:rPr>
              <w:t>Metro travel cost per km ($)</w:t>
            </w:r>
          </w:p>
        </w:tc>
        <w:tc>
          <w:tcPr>
            <w:tcW w:w="6804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1811" w:rsidRPr="002C0BEF" w:rsidRDefault="00CC1811" w:rsidP="005D635D">
            <w:r>
              <w:t>0.77</w:t>
            </w:r>
          </w:p>
        </w:tc>
      </w:tr>
      <w:tr w:rsidR="00CC1811" w:rsidRPr="007A5EFD" w:rsidTr="00C92BFB">
        <w:trPr>
          <w:trHeight w:val="567"/>
        </w:trPr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CC1811" w:rsidRPr="007A5EFD" w:rsidRDefault="00CC1811" w:rsidP="005D635D">
            <w:pPr>
              <w:rPr>
                <w:rStyle w:val="Questionlabel"/>
              </w:rPr>
            </w:pPr>
            <w:r>
              <w:rPr>
                <w:rStyle w:val="Questionlabel"/>
              </w:rPr>
              <w:t>Regional travel cost per km ($)</w:t>
            </w:r>
          </w:p>
        </w:tc>
        <w:tc>
          <w:tcPr>
            <w:tcW w:w="6804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1811" w:rsidRPr="002C0BEF" w:rsidRDefault="00CC1811" w:rsidP="005D635D">
            <w:r w:rsidRPr="00CC1811">
              <w:t>At out of pocket cost</w:t>
            </w:r>
          </w:p>
        </w:tc>
      </w:tr>
      <w:tr w:rsidR="005D635D" w:rsidRPr="007A5EFD" w:rsidTr="00E76F7E">
        <w:trPr>
          <w:trHeight w:val="567"/>
        </w:trPr>
        <w:tc>
          <w:tcPr>
            <w:tcW w:w="103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1F5F" w:themeFill="text1"/>
            <w:noWrap/>
            <w:vAlign w:val="center"/>
          </w:tcPr>
          <w:p w:rsidR="005D635D" w:rsidRDefault="005D635D" w:rsidP="005D635D">
            <w:r>
              <w:rPr>
                <w:rStyle w:val="Questionlabel"/>
                <w:color w:val="FFFFFF" w:themeColor="background1"/>
              </w:rPr>
              <w:t>Bio</w:t>
            </w:r>
          </w:p>
        </w:tc>
      </w:tr>
      <w:tr w:rsidR="005D635D" w:rsidRPr="007A5EFD" w:rsidTr="00E76F7E">
        <w:trPr>
          <w:trHeight w:val="567"/>
        </w:trPr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635D" w:rsidRPr="005D635D" w:rsidRDefault="005D635D" w:rsidP="005D635D">
            <w:pPr>
              <w:rPr>
                <w:rStyle w:val="Questionlabel"/>
              </w:rPr>
            </w:pPr>
            <w:r>
              <w:rPr>
                <w:rStyle w:val="Questionlabel"/>
              </w:rPr>
              <w:t>Experience</w:t>
            </w:r>
          </w:p>
        </w:tc>
        <w:tc>
          <w:tcPr>
            <w:tcW w:w="68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811" w:rsidRPr="00CC1811" w:rsidRDefault="00CC1811" w:rsidP="00CC1811">
            <w:pPr>
              <w:rPr>
                <w:rStyle w:val="Questionlabel"/>
                <w:b w:val="0"/>
              </w:rPr>
            </w:pPr>
            <w:r w:rsidRPr="00CC1811">
              <w:rPr>
                <w:rStyle w:val="Questionlabel"/>
                <w:b w:val="0"/>
              </w:rPr>
              <w:t>Experience:</w:t>
            </w:r>
            <w:r w:rsidRPr="00CC1811">
              <w:rPr>
                <w:rStyle w:val="Questionlabel"/>
                <w:b w:val="0"/>
              </w:rPr>
              <w:tab/>
              <w:t xml:space="preserve">Practicing barrister, predominantly in construction and engineering law, for in excess of </w:t>
            </w:r>
            <w:proofErr w:type="gramStart"/>
            <w:r w:rsidRPr="00CC1811">
              <w:rPr>
                <w:rStyle w:val="Questionlabel"/>
                <w:b w:val="0"/>
              </w:rPr>
              <w:t>twenty two</w:t>
            </w:r>
            <w:proofErr w:type="gramEnd"/>
            <w:r w:rsidRPr="00CC1811">
              <w:rPr>
                <w:rStyle w:val="Questionlabel"/>
                <w:b w:val="0"/>
              </w:rPr>
              <w:t xml:space="preserve"> years. Prior to then, a solicitor in the same field. Over twenty seven years post-admission experience. </w:t>
            </w:r>
          </w:p>
          <w:p w:rsidR="00CC1811" w:rsidRPr="00CC1811" w:rsidRDefault="00CC1811" w:rsidP="00CC1811">
            <w:pPr>
              <w:rPr>
                <w:rStyle w:val="Questionlabel"/>
                <w:b w:val="0"/>
              </w:rPr>
            </w:pPr>
          </w:p>
          <w:p w:rsidR="005D635D" w:rsidRPr="000C7D3A" w:rsidRDefault="00CC1811" w:rsidP="00CC1811">
            <w:pPr>
              <w:rPr>
                <w:rStyle w:val="Questionlabel"/>
                <w:b w:val="0"/>
              </w:rPr>
            </w:pPr>
            <w:r w:rsidRPr="00CC1811">
              <w:rPr>
                <w:rStyle w:val="Questionlabel"/>
                <w:b w:val="0"/>
              </w:rPr>
              <w:t>For full details for to markwilliamsb</w:t>
            </w:r>
            <w:r>
              <w:rPr>
                <w:rStyle w:val="Questionlabel"/>
                <w:b w:val="0"/>
              </w:rPr>
              <w:t>arrister.com.au.</w:t>
            </w:r>
          </w:p>
        </w:tc>
      </w:tr>
      <w:tr w:rsidR="005D635D" w:rsidRPr="007A5EFD" w:rsidTr="00E76F7E">
        <w:trPr>
          <w:trHeight w:val="567"/>
        </w:trPr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635D" w:rsidRDefault="005D635D" w:rsidP="005D635D">
            <w:pPr>
              <w:rPr>
                <w:rStyle w:val="Questionlabel"/>
              </w:rPr>
            </w:pPr>
            <w:r>
              <w:rPr>
                <w:rStyle w:val="Questionlabel"/>
              </w:rPr>
              <w:t>Areas of expertise</w:t>
            </w:r>
          </w:p>
        </w:tc>
        <w:tc>
          <w:tcPr>
            <w:tcW w:w="68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5D" w:rsidRPr="000C7D3A" w:rsidRDefault="00CC1811" w:rsidP="005D635D">
            <w:pPr>
              <w:rPr>
                <w:rStyle w:val="Questionlabel"/>
                <w:b w:val="0"/>
              </w:rPr>
            </w:pPr>
            <w:r w:rsidRPr="00CC1811">
              <w:rPr>
                <w:rStyle w:val="Questionlabel"/>
                <w:b w:val="0"/>
              </w:rPr>
              <w:t>All facets of the litigation of construction and engineering disputes.</w:t>
            </w:r>
          </w:p>
        </w:tc>
      </w:tr>
      <w:tr w:rsidR="005D635D" w:rsidRPr="007A5EFD" w:rsidTr="00E76F7E">
        <w:trPr>
          <w:trHeight w:val="567"/>
        </w:trPr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635D" w:rsidRDefault="005D635D" w:rsidP="005D635D">
            <w:pPr>
              <w:rPr>
                <w:rStyle w:val="Questionlabel"/>
              </w:rPr>
            </w:pPr>
            <w:r>
              <w:rPr>
                <w:rStyle w:val="Questionlabel"/>
              </w:rPr>
              <w:t>Qualifications</w:t>
            </w:r>
          </w:p>
        </w:tc>
        <w:tc>
          <w:tcPr>
            <w:tcW w:w="68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811" w:rsidRPr="00CC1811" w:rsidRDefault="00CC1811" w:rsidP="00CC1811">
            <w:pPr>
              <w:rPr>
                <w:rStyle w:val="Questionlabel"/>
                <w:b w:val="0"/>
              </w:rPr>
            </w:pPr>
            <w:r w:rsidRPr="00CC1811">
              <w:rPr>
                <w:rStyle w:val="Questionlabel"/>
                <w:b w:val="0"/>
              </w:rPr>
              <w:t>•</w:t>
            </w:r>
            <w:r w:rsidRPr="00CC1811">
              <w:rPr>
                <w:rStyle w:val="Questionlabel"/>
                <w:b w:val="0"/>
              </w:rPr>
              <w:tab/>
              <w:t>Bachelor of Laws (Hons) (UQ)</w:t>
            </w:r>
          </w:p>
          <w:p w:rsidR="00CC1811" w:rsidRPr="00CC1811" w:rsidRDefault="00CC1811" w:rsidP="00CC1811">
            <w:pPr>
              <w:rPr>
                <w:rStyle w:val="Questionlabel"/>
                <w:b w:val="0"/>
              </w:rPr>
            </w:pPr>
            <w:r w:rsidRPr="00CC1811">
              <w:rPr>
                <w:rStyle w:val="Questionlabel"/>
                <w:b w:val="0"/>
              </w:rPr>
              <w:t>•</w:t>
            </w:r>
            <w:r w:rsidRPr="00CC1811">
              <w:rPr>
                <w:rStyle w:val="Questionlabel"/>
                <w:b w:val="0"/>
              </w:rPr>
              <w:tab/>
              <w:t>Master of Laws (QUT)</w:t>
            </w:r>
          </w:p>
          <w:p w:rsidR="00CC1811" w:rsidRPr="00CC1811" w:rsidRDefault="00CC1811" w:rsidP="00CC1811">
            <w:pPr>
              <w:rPr>
                <w:rStyle w:val="Questionlabel"/>
                <w:b w:val="0"/>
              </w:rPr>
            </w:pPr>
            <w:r w:rsidRPr="00CC1811">
              <w:rPr>
                <w:rStyle w:val="Questionlabel"/>
                <w:b w:val="0"/>
              </w:rPr>
              <w:t>•</w:t>
            </w:r>
            <w:r w:rsidRPr="00CC1811">
              <w:rPr>
                <w:rStyle w:val="Questionlabel"/>
                <w:b w:val="0"/>
              </w:rPr>
              <w:tab/>
              <w:t>Mediation Skills Training Certificate (QUT)</w:t>
            </w:r>
          </w:p>
          <w:p w:rsidR="00CC1811" w:rsidRPr="00CC1811" w:rsidRDefault="00CC1811" w:rsidP="00CC1811">
            <w:pPr>
              <w:rPr>
                <w:rStyle w:val="Questionlabel"/>
                <w:b w:val="0"/>
              </w:rPr>
            </w:pPr>
            <w:r w:rsidRPr="00CC1811">
              <w:rPr>
                <w:rStyle w:val="Questionlabel"/>
                <w:b w:val="0"/>
              </w:rPr>
              <w:t>•</w:t>
            </w:r>
            <w:r w:rsidRPr="00CC1811">
              <w:rPr>
                <w:rStyle w:val="Questionlabel"/>
                <w:b w:val="0"/>
              </w:rPr>
              <w:tab/>
              <w:t>Certificate in Adjudication – QLD</w:t>
            </w:r>
          </w:p>
          <w:p w:rsidR="00CC1811" w:rsidRPr="00CC1811" w:rsidRDefault="00CC1811" w:rsidP="00CC1811">
            <w:pPr>
              <w:rPr>
                <w:rStyle w:val="Questionlabel"/>
                <w:b w:val="0"/>
              </w:rPr>
            </w:pPr>
            <w:r w:rsidRPr="00CC1811">
              <w:rPr>
                <w:rStyle w:val="Questionlabel"/>
                <w:b w:val="0"/>
              </w:rPr>
              <w:t>•</w:t>
            </w:r>
            <w:r w:rsidRPr="00CC1811">
              <w:rPr>
                <w:rStyle w:val="Questionlabel"/>
                <w:b w:val="0"/>
              </w:rPr>
              <w:tab/>
              <w:t>Certificate in Adjudication – NSW RICS – DRS</w:t>
            </w:r>
          </w:p>
          <w:p w:rsidR="00CC1811" w:rsidRPr="00CC1811" w:rsidRDefault="00CC1811" w:rsidP="00CC1811">
            <w:pPr>
              <w:rPr>
                <w:rStyle w:val="Questionlabel"/>
                <w:b w:val="0"/>
              </w:rPr>
            </w:pPr>
            <w:r w:rsidRPr="00CC1811">
              <w:rPr>
                <w:rStyle w:val="Questionlabel"/>
                <w:b w:val="0"/>
              </w:rPr>
              <w:t>•</w:t>
            </w:r>
            <w:r w:rsidRPr="00CC1811">
              <w:rPr>
                <w:rStyle w:val="Questionlabel"/>
                <w:b w:val="0"/>
              </w:rPr>
              <w:tab/>
              <w:t>Nationally Accredited Mediator – NMAS</w:t>
            </w:r>
          </w:p>
          <w:p w:rsidR="005D635D" w:rsidRPr="000C7D3A" w:rsidRDefault="00CC1811" w:rsidP="00CC1811">
            <w:pPr>
              <w:rPr>
                <w:rStyle w:val="Questionlabel"/>
                <w:b w:val="0"/>
              </w:rPr>
            </w:pPr>
            <w:r w:rsidRPr="00CC1811">
              <w:rPr>
                <w:rStyle w:val="Questionlabel"/>
                <w:b w:val="0"/>
              </w:rPr>
              <w:t>•</w:t>
            </w:r>
            <w:r w:rsidRPr="00CC1811">
              <w:rPr>
                <w:rStyle w:val="Questionlabel"/>
                <w:b w:val="0"/>
              </w:rPr>
              <w:tab/>
              <w:t>LEADR Accredited Mediator</w:t>
            </w:r>
          </w:p>
        </w:tc>
      </w:tr>
      <w:tr w:rsidR="005D635D" w:rsidRPr="007A5EFD" w:rsidTr="00E76F7E">
        <w:trPr>
          <w:trHeight w:val="567"/>
        </w:trPr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635D" w:rsidRDefault="005D635D" w:rsidP="005D635D">
            <w:pPr>
              <w:rPr>
                <w:rStyle w:val="Questionlabel"/>
              </w:rPr>
            </w:pPr>
            <w:r>
              <w:rPr>
                <w:rStyle w:val="Questionlabel"/>
              </w:rPr>
              <w:lastRenderedPageBreak/>
              <w:t>Professional memberships and affiliations</w:t>
            </w:r>
          </w:p>
        </w:tc>
        <w:tc>
          <w:tcPr>
            <w:tcW w:w="68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811" w:rsidRPr="00CC1811" w:rsidRDefault="00CC1811" w:rsidP="00CC1811">
            <w:pPr>
              <w:rPr>
                <w:rStyle w:val="Questionlabel"/>
                <w:b w:val="0"/>
              </w:rPr>
            </w:pPr>
            <w:r w:rsidRPr="00CC1811">
              <w:rPr>
                <w:rStyle w:val="Questionlabel"/>
                <w:b w:val="0"/>
              </w:rPr>
              <w:t>•</w:t>
            </w:r>
            <w:r w:rsidRPr="00CC1811">
              <w:rPr>
                <w:rStyle w:val="Questionlabel"/>
                <w:b w:val="0"/>
              </w:rPr>
              <w:tab/>
              <w:t>Member, Bar Association of Queensland</w:t>
            </w:r>
          </w:p>
          <w:p w:rsidR="00CC1811" w:rsidRPr="00CC1811" w:rsidRDefault="00CC1811" w:rsidP="00CC1811">
            <w:pPr>
              <w:rPr>
                <w:rStyle w:val="Questionlabel"/>
                <w:b w:val="0"/>
              </w:rPr>
            </w:pPr>
            <w:r w:rsidRPr="00CC1811">
              <w:rPr>
                <w:rStyle w:val="Questionlabel"/>
                <w:b w:val="0"/>
              </w:rPr>
              <w:t>•</w:t>
            </w:r>
            <w:r w:rsidRPr="00CC1811">
              <w:rPr>
                <w:rStyle w:val="Questionlabel"/>
                <w:b w:val="0"/>
              </w:rPr>
              <w:tab/>
              <w:t>Professional Member and Queensland Chapter Committee and Treasurer, Resolution Institute</w:t>
            </w:r>
          </w:p>
          <w:p w:rsidR="00CC1811" w:rsidRPr="00CC1811" w:rsidRDefault="00CC1811" w:rsidP="00CC1811">
            <w:pPr>
              <w:rPr>
                <w:rStyle w:val="Questionlabel"/>
                <w:b w:val="0"/>
              </w:rPr>
            </w:pPr>
            <w:r w:rsidRPr="00CC1811">
              <w:rPr>
                <w:rStyle w:val="Questionlabel"/>
                <w:b w:val="0"/>
              </w:rPr>
              <w:t>•</w:t>
            </w:r>
            <w:r w:rsidRPr="00CC1811">
              <w:rPr>
                <w:rStyle w:val="Questionlabel"/>
                <w:b w:val="0"/>
              </w:rPr>
              <w:tab/>
              <w:t>Member, Society of Construction Law Australia</w:t>
            </w:r>
          </w:p>
          <w:p w:rsidR="00CC1811" w:rsidRPr="00CC1811" w:rsidRDefault="00CC1811" w:rsidP="00CC1811">
            <w:pPr>
              <w:rPr>
                <w:rStyle w:val="Questionlabel"/>
                <w:b w:val="0"/>
              </w:rPr>
            </w:pPr>
            <w:r w:rsidRPr="00CC1811">
              <w:rPr>
                <w:rStyle w:val="Questionlabel"/>
                <w:b w:val="0"/>
              </w:rPr>
              <w:t>•</w:t>
            </w:r>
            <w:r w:rsidRPr="00CC1811">
              <w:rPr>
                <w:rStyle w:val="Questionlabel"/>
                <w:b w:val="0"/>
              </w:rPr>
              <w:tab/>
              <w:t>Member, Law Council of Australia Business Law Section</w:t>
            </w:r>
          </w:p>
          <w:p w:rsidR="00CC1811" w:rsidRPr="00CC1811" w:rsidRDefault="00CC1811" w:rsidP="00CC1811">
            <w:pPr>
              <w:rPr>
                <w:rStyle w:val="Questionlabel"/>
                <w:b w:val="0"/>
              </w:rPr>
            </w:pPr>
            <w:r w:rsidRPr="00CC1811">
              <w:rPr>
                <w:rStyle w:val="Questionlabel"/>
                <w:b w:val="0"/>
              </w:rPr>
              <w:t>•</w:t>
            </w:r>
            <w:r w:rsidRPr="00CC1811">
              <w:rPr>
                <w:rStyle w:val="Questionlabel"/>
                <w:b w:val="0"/>
              </w:rPr>
              <w:tab/>
              <w:t>Member, Law Council of Australia/ Queensland Law Society Construction &amp; Infrastructure Law Committee</w:t>
            </w:r>
          </w:p>
          <w:p w:rsidR="00CC1811" w:rsidRPr="00CC1811" w:rsidRDefault="00CC1811" w:rsidP="00CC1811">
            <w:pPr>
              <w:rPr>
                <w:rStyle w:val="Questionlabel"/>
                <w:b w:val="0"/>
              </w:rPr>
            </w:pPr>
            <w:r w:rsidRPr="00CC1811">
              <w:rPr>
                <w:rStyle w:val="Questionlabel"/>
                <w:b w:val="0"/>
              </w:rPr>
              <w:t>•</w:t>
            </w:r>
            <w:r w:rsidRPr="00CC1811">
              <w:rPr>
                <w:rStyle w:val="Questionlabel"/>
                <w:b w:val="0"/>
              </w:rPr>
              <w:tab/>
              <w:t>Registered Adjudicator – QLD (QBCC)</w:t>
            </w:r>
          </w:p>
          <w:p w:rsidR="00CC1811" w:rsidRPr="00CC1811" w:rsidRDefault="00CC1811" w:rsidP="00CC1811">
            <w:pPr>
              <w:rPr>
                <w:rStyle w:val="Questionlabel"/>
                <w:b w:val="0"/>
              </w:rPr>
            </w:pPr>
            <w:r w:rsidRPr="00CC1811">
              <w:rPr>
                <w:rStyle w:val="Questionlabel"/>
                <w:b w:val="0"/>
              </w:rPr>
              <w:t>•</w:t>
            </w:r>
            <w:r w:rsidRPr="00CC1811">
              <w:rPr>
                <w:rStyle w:val="Questionlabel"/>
                <w:b w:val="0"/>
              </w:rPr>
              <w:tab/>
              <w:t>Senior Adjudicator – NSW, NT (RICS – DRS)</w:t>
            </w:r>
          </w:p>
          <w:p w:rsidR="005D635D" w:rsidRPr="000C7D3A" w:rsidRDefault="00CC1811" w:rsidP="00CC1811">
            <w:pPr>
              <w:rPr>
                <w:rStyle w:val="Questionlabel"/>
                <w:b w:val="0"/>
              </w:rPr>
            </w:pPr>
            <w:r w:rsidRPr="00CC1811">
              <w:rPr>
                <w:rStyle w:val="Questionlabel"/>
                <w:b w:val="0"/>
              </w:rPr>
              <w:t>•</w:t>
            </w:r>
            <w:r w:rsidRPr="00CC1811">
              <w:rPr>
                <w:rStyle w:val="Questionlabel"/>
                <w:b w:val="0"/>
              </w:rPr>
              <w:tab/>
              <w:t>Sessional Academic and Unit Co-ordinator (Construction and Engineering Law) – Queensland University of Technology, Faculty of Law</w:t>
            </w:r>
          </w:p>
        </w:tc>
      </w:tr>
      <w:tr w:rsidR="005D635D" w:rsidRPr="007A5EFD" w:rsidTr="00E76F7E">
        <w:trPr>
          <w:trHeight w:val="83"/>
        </w:trPr>
        <w:tc>
          <w:tcPr>
            <w:tcW w:w="10348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</w:tcPr>
          <w:sdt>
            <w:sdtPr>
              <w:rPr>
                <w:rStyle w:val="Hidden"/>
              </w:rPr>
              <w:alias w:val="End of form"/>
              <w:tag w:val="End of form"/>
              <w:id w:val="623812695"/>
              <w:placeholder>
                <w:docPart w:val="86CE8FD194AE4ABF9760B784795076FA"/>
              </w:placeholder>
            </w:sdtPr>
            <w:sdtEndPr>
              <w:rPr>
                <w:rStyle w:val="Hidden"/>
              </w:rPr>
            </w:sdtEndPr>
            <w:sdtContent>
              <w:p w:rsidR="005D635D" w:rsidRPr="00B31D3A" w:rsidRDefault="005D635D" w:rsidP="005D635D">
                <w:pPr>
                  <w:rPr>
                    <w:rStyle w:val="Hidden"/>
                  </w:rPr>
                </w:pPr>
                <w:r w:rsidRPr="00B31D3A">
                  <w:rPr>
                    <w:rStyle w:val="Hidden"/>
                  </w:rPr>
                  <w:t>End of form</w:t>
                </w:r>
              </w:p>
            </w:sdtContent>
          </w:sdt>
        </w:tc>
      </w:tr>
    </w:tbl>
    <w:p w:rsidR="00D67F84" w:rsidRDefault="00D67F84" w:rsidP="007A5EFD"/>
    <w:p w:rsidR="00D67F84" w:rsidRDefault="00D67F84" w:rsidP="007A5EFD"/>
    <w:sectPr w:rsidR="00D67F84" w:rsidSect="00C75E0D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794" w:right="794" w:bottom="568" w:left="794" w:header="79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44A1" w:rsidRDefault="00B544A1" w:rsidP="007332FF">
      <w:r>
        <w:separator/>
      </w:r>
    </w:p>
  </w:endnote>
  <w:endnote w:type="continuationSeparator" w:id="0">
    <w:p w:rsidR="00B544A1" w:rsidRDefault="00B544A1" w:rsidP="00733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ato Semibold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5D5" w:rsidRPr="00B11C67" w:rsidRDefault="002645D5" w:rsidP="002645D5">
    <w:pPr>
      <w:pStyle w:val="Footer"/>
      <w:rPr>
        <w:sz w:val="4"/>
        <w:szCs w:val="4"/>
      </w:rPr>
    </w:pPr>
  </w:p>
  <w:p w:rsidR="00CA36A0" w:rsidRPr="002645D5" w:rsidRDefault="00CA36A0" w:rsidP="002645D5">
    <w:pPr>
      <w:pStyle w:val="Footer"/>
      <w:rPr>
        <w:rStyle w:val="Hidde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20B" w:rsidRDefault="0087320B" w:rsidP="0087320B">
    <w:pPr>
      <w:spacing w:after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44A1" w:rsidRDefault="00B544A1" w:rsidP="007332FF">
      <w:r>
        <w:separator/>
      </w:r>
    </w:p>
  </w:footnote>
  <w:footnote w:type="continuationSeparator" w:id="0">
    <w:p w:rsidR="00B544A1" w:rsidRDefault="00B544A1" w:rsidP="007332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000" w:rsidRPr="00162207" w:rsidRDefault="00983000" w:rsidP="00D67F84">
    <w:pPr>
      <w:pStyle w:val="Header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TitleChar"/>
      </w:rPr>
      <w:alias w:val="Title"/>
      <w:tag w:val="Title"/>
      <w:id w:val="-509755993"/>
      <w:lock w:val="sdtLocked"/>
      <w:placeholder>
        <w:docPart w:val="8D57DC56AC214210BD5403DAF81F772F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>
      <w:rPr>
        <w:rStyle w:val="TitleChar"/>
      </w:rPr>
    </w:sdtEndPr>
    <w:sdtContent>
      <w:p w:rsidR="00A53CF0" w:rsidRDefault="001C288A" w:rsidP="001C288A">
        <w:pPr>
          <w:pStyle w:val="Title"/>
        </w:pPr>
        <w:r>
          <w:rPr>
            <w:rStyle w:val="TitleChar"/>
          </w:rPr>
          <w:t>Adjudicator profile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245D0"/>
    <w:multiLevelType w:val="multilevel"/>
    <w:tmpl w:val="0C78A7AC"/>
    <w:name w:val="NTG Table Bullet List322"/>
    <w:numStyleLink w:val="Tablebulletlist"/>
  </w:abstractNum>
  <w:abstractNum w:abstractNumId="1" w15:restartNumberingAfterBreak="0">
    <w:nsid w:val="0F195B3C"/>
    <w:multiLevelType w:val="multilevel"/>
    <w:tmpl w:val="3928FD02"/>
    <w:name w:val="NTG Table Bullet List3322222"/>
    <w:numStyleLink w:val="Bulletlist"/>
  </w:abstractNum>
  <w:abstractNum w:abstractNumId="2" w15:restartNumberingAfterBreak="0">
    <w:nsid w:val="100244A1"/>
    <w:multiLevelType w:val="multilevel"/>
    <w:tmpl w:val="0C78A7AC"/>
    <w:name w:val="NTG Table Bullet List332"/>
    <w:numStyleLink w:val="Tablebulletlist"/>
  </w:abstractNum>
  <w:abstractNum w:abstractNumId="3" w15:restartNumberingAfterBreak="0">
    <w:nsid w:val="1012237B"/>
    <w:multiLevelType w:val="multilevel"/>
    <w:tmpl w:val="0C78A7AC"/>
    <w:name w:val="NTG Table Bullet List32"/>
    <w:numStyleLink w:val="Tablebulletlist"/>
  </w:abstractNum>
  <w:abstractNum w:abstractNumId="4" w15:restartNumberingAfterBreak="0">
    <w:nsid w:val="15E93577"/>
    <w:multiLevelType w:val="multilevel"/>
    <w:tmpl w:val="4E6AC8F6"/>
    <w:name w:val="NTG Table Bullet List33222222"/>
    <w:numStyleLink w:val="Numberlist"/>
  </w:abstractNum>
  <w:abstractNum w:abstractNumId="5" w15:restartNumberingAfterBreak="0">
    <w:nsid w:val="18D26C06"/>
    <w:multiLevelType w:val="multilevel"/>
    <w:tmpl w:val="3E5E177A"/>
    <w:name w:val="NTG Table Bullet List33222222222222222"/>
    <w:numStyleLink w:val="Tablenumberlist"/>
  </w:abstractNum>
  <w:abstractNum w:abstractNumId="6" w15:restartNumberingAfterBreak="0">
    <w:nsid w:val="19533A06"/>
    <w:multiLevelType w:val="multilevel"/>
    <w:tmpl w:val="3928FD02"/>
    <w:name w:val="NTG Table Bullet List3222"/>
    <w:numStyleLink w:val="Bulletlist"/>
  </w:abstractNum>
  <w:abstractNum w:abstractNumId="7" w15:restartNumberingAfterBreak="0">
    <w:nsid w:val="19AE65C9"/>
    <w:multiLevelType w:val="multilevel"/>
    <w:tmpl w:val="39746A98"/>
    <w:lvl w:ilvl="0">
      <w:start w:val="1"/>
      <w:numFmt w:val="decimal"/>
      <w:pStyle w:val="Tablenumberlistlevel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Tablenumberlistlevel2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pStyle w:val="Tablenumberlistlevel3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pStyle w:val="Tablenumberlistlevel4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pStyle w:val="Tablenumberlistlevel5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pStyle w:val="Tablenumberlistlevel6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pStyle w:val="Tablenumberlistlevel7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pStyle w:val="Tablenumberlistlevel8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pStyle w:val="Tablenumberlistlevel9"/>
      <w:lvlText w:val="%9."/>
      <w:lvlJc w:val="left"/>
      <w:pPr>
        <w:ind w:left="2552" w:hanging="284"/>
      </w:pPr>
      <w:rPr>
        <w:rFonts w:hint="default"/>
      </w:rPr>
    </w:lvl>
  </w:abstractNum>
  <w:abstractNum w:abstractNumId="8" w15:restartNumberingAfterBreak="0">
    <w:nsid w:val="1B26429D"/>
    <w:multiLevelType w:val="multilevel"/>
    <w:tmpl w:val="3E5E177A"/>
    <w:name w:val="NTG Table Bullet List33222222222"/>
    <w:numStyleLink w:val="Tablenumberlist"/>
  </w:abstractNum>
  <w:abstractNum w:abstractNumId="9" w15:restartNumberingAfterBreak="0">
    <w:nsid w:val="1B86276C"/>
    <w:multiLevelType w:val="multilevel"/>
    <w:tmpl w:val="3928FD02"/>
    <w:name w:val="NTG Table Bullet List32223"/>
    <w:numStyleLink w:val="Bulletlist"/>
  </w:abstractNum>
  <w:abstractNum w:abstractNumId="10" w15:restartNumberingAfterBreak="0">
    <w:nsid w:val="1D0744AE"/>
    <w:multiLevelType w:val="multilevel"/>
    <w:tmpl w:val="3E5E177A"/>
    <w:name w:val="NTG Table Bullet List3222322"/>
    <w:numStyleLink w:val="Tablenumberlist"/>
  </w:abstractNum>
  <w:abstractNum w:abstractNumId="11" w15:restartNumberingAfterBreak="0">
    <w:nsid w:val="22182E8A"/>
    <w:multiLevelType w:val="multilevel"/>
    <w:tmpl w:val="4E6AC8F6"/>
    <w:styleLink w:val="Numberlist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12" w15:restartNumberingAfterBreak="0">
    <w:nsid w:val="272E3F76"/>
    <w:multiLevelType w:val="multilevel"/>
    <w:tmpl w:val="3E5E177A"/>
    <w:name w:val="NTG Table Bullet List3322"/>
    <w:numStyleLink w:val="Tablenumberlist"/>
  </w:abstractNum>
  <w:abstractNum w:abstractNumId="13" w15:restartNumberingAfterBreak="0">
    <w:nsid w:val="27CE4608"/>
    <w:multiLevelType w:val="multilevel"/>
    <w:tmpl w:val="3E5E177A"/>
    <w:name w:val="NTG Table Bullet List33222"/>
    <w:numStyleLink w:val="Tablenumberlist"/>
  </w:abstractNum>
  <w:abstractNum w:abstractNumId="14" w15:restartNumberingAfterBreak="0">
    <w:nsid w:val="27D83E4D"/>
    <w:multiLevelType w:val="multilevel"/>
    <w:tmpl w:val="3928FD02"/>
    <w:numStyleLink w:val="Bulletlist"/>
  </w:abstractNum>
  <w:abstractNum w:abstractNumId="15" w15:restartNumberingAfterBreak="0">
    <w:nsid w:val="2D392732"/>
    <w:multiLevelType w:val="multilevel"/>
    <w:tmpl w:val="3E5E177A"/>
    <w:name w:val="NTG Table Bullet List322232"/>
    <w:styleLink w:val="Tablenumberlist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2" w:hanging="284"/>
      </w:pPr>
      <w:rPr>
        <w:rFonts w:hint="default"/>
      </w:rPr>
    </w:lvl>
  </w:abstractNum>
  <w:abstractNum w:abstractNumId="16" w15:restartNumberingAfterBreak="0">
    <w:nsid w:val="2E693641"/>
    <w:multiLevelType w:val="multilevel"/>
    <w:tmpl w:val="3E5E177A"/>
    <w:name w:val="NTG Table Bullet List33"/>
    <w:numStyleLink w:val="Tablenumberlist"/>
  </w:abstractNum>
  <w:abstractNum w:abstractNumId="17" w15:restartNumberingAfterBreak="0">
    <w:nsid w:val="2EF077BC"/>
    <w:multiLevelType w:val="multilevel"/>
    <w:tmpl w:val="0C78A7AC"/>
    <w:name w:val="NTG Table Bullet List33222222222222222222"/>
    <w:numStyleLink w:val="Tablebulletlist"/>
  </w:abstractNum>
  <w:abstractNum w:abstractNumId="18" w15:restartNumberingAfterBreak="0">
    <w:nsid w:val="32DF44DA"/>
    <w:multiLevelType w:val="multilevel"/>
    <w:tmpl w:val="3E5E177A"/>
    <w:name w:val="NTG Table Bullet List3222323"/>
    <w:numStyleLink w:val="Tablenumberlist"/>
  </w:abstractNum>
  <w:abstractNum w:abstractNumId="19" w15:restartNumberingAfterBreak="0">
    <w:nsid w:val="36744DFA"/>
    <w:multiLevelType w:val="multilevel"/>
    <w:tmpl w:val="3928FD02"/>
    <w:styleLink w:val="Bulletlist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pStyle w:val="ListBullet5"/>
      <w:lvlText w:val="o"/>
      <w:lvlJc w:val="left"/>
      <w:pPr>
        <w:ind w:left="1785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20" w15:restartNumberingAfterBreak="0">
    <w:nsid w:val="3BE61945"/>
    <w:multiLevelType w:val="multilevel"/>
    <w:tmpl w:val="3928FD02"/>
    <w:name w:val="NTG Table Bullet List332222222222222222"/>
    <w:numStyleLink w:val="Bulletlist"/>
  </w:abstractNum>
  <w:abstractNum w:abstractNumId="21" w15:restartNumberingAfterBreak="0">
    <w:nsid w:val="42417B9C"/>
    <w:multiLevelType w:val="hybridMultilevel"/>
    <w:tmpl w:val="BCDA68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FD3A20"/>
    <w:multiLevelType w:val="multilevel"/>
    <w:tmpl w:val="3E5E177A"/>
    <w:name w:val="NTG Table Bullet List3322222222222"/>
    <w:numStyleLink w:val="Tablenumberlist"/>
  </w:abstractNum>
  <w:abstractNum w:abstractNumId="23" w15:restartNumberingAfterBreak="0">
    <w:nsid w:val="4BB76081"/>
    <w:multiLevelType w:val="multilevel"/>
    <w:tmpl w:val="0C78A7AC"/>
    <w:styleLink w:val="Tablebulletlist"/>
    <w:lvl w:ilvl="0">
      <w:start w:val="1"/>
      <w:numFmt w:val="bullet"/>
      <w:pStyle w:val="Tablebulletlistlevel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Tablebulletlistlevel2"/>
      <w:lvlText w:val="o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bullet"/>
      <w:pStyle w:val="Tablebulletlistlevel3"/>
      <w:lvlText w:val=""/>
      <w:lvlJc w:val="left"/>
      <w:pPr>
        <w:ind w:left="851" w:hanging="284"/>
      </w:pPr>
      <w:rPr>
        <w:rFonts w:ascii="Wingdings" w:hAnsi="Wingdings" w:hint="default"/>
        <w:color w:val="auto"/>
      </w:rPr>
    </w:lvl>
    <w:lvl w:ilvl="3">
      <w:start w:val="1"/>
      <w:numFmt w:val="bullet"/>
      <w:pStyle w:val="Tablebulletlistlevel4"/>
      <w:lvlText w:val=""/>
      <w:lvlJc w:val="left"/>
      <w:pPr>
        <w:ind w:left="1134" w:hanging="283"/>
      </w:pPr>
      <w:rPr>
        <w:rFonts w:ascii="Wingdings" w:hAnsi="Wingdings" w:hint="default"/>
        <w:color w:val="auto"/>
      </w:rPr>
    </w:lvl>
    <w:lvl w:ilvl="4">
      <w:start w:val="1"/>
      <w:numFmt w:val="bullet"/>
      <w:pStyle w:val="Tablebulletlistlevel5"/>
      <w:lvlText w:val="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bullet"/>
      <w:pStyle w:val="Tablebulletlistlevel6"/>
      <w:lvlText w:val=""/>
      <w:lvlJc w:val="left"/>
      <w:pPr>
        <w:ind w:left="1701" w:hanging="283"/>
      </w:pPr>
      <w:rPr>
        <w:rFonts w:ascii="Symbol" w:hAnsi="Symbol" w:hint="default"/>
        <w:color w:val="auto"/>
      </w:rPr>
    </w:lvl>
    <w:lvl w:ilvl="6">
      <w:start w:val="1"/>
      <w:numFmt w:val="bullet"/>
      <w:pStyle w:val="Tablebulletlistlevel7"/>
      <w:lvlText w:val="o"/>
      <w:lvlJc w:val="left"/>
      <w:pPr>
        <w:ind w:left="1985" w:hanging="284"/>
      </w:pPr>
      <w:rPr>
        <w:rFonts w:ascii="Courier New" w:hAnsi="Courier New" w:hint="default"/>
        <w:color w:val="auto"/>
      </w:rPr>
    </w:lvl>
    <w:lvl w:ilvl="7">
      <w:start w:val="1"/>
      <w:numFmt w:val="bullet"/>
      <w:pStyle w:val="Tablebulletlistlevel8"/>
      <w:lvlText w:val=""/>
      <w:lvlJc w:val="left"/>
      <w:pPr>
        <w:ind w:left="2268" w:hanging="283"/>
      </w:pPr>
      <w:rPr>
        <w:rFonts w:ascii="Wingdings" w:hAnsi="Wingdings" w:hint="default"/>
        <w:color w:val="auto"/>
      </w:rPr>
    </w:lvl>
    <w:lvl w:ilvl="8">
      <w:start w:val="1"/>
      <w:numFmt w:val="bullet"/>
      <w:pStyle w:val="Tablebulletlistlevel9"/>
      <w:lvlText w:val=""/>
      <w:lvlJc w:val="left"/>
      <w:pPr>
        <w:ind w:left="2552" w:hanging="284"/>
      </w:pPr>
      <w:rPr>
        <w:rFonts w:ascii="Wingdings" w:hAnsi="Wingdings" w:hint="default"/>
        <w:color w:val="auto"/>
      </w:rPr>
    </w:lvl>
  </w:abstractNum>
  <w:abstractNum w:abstractNumId="24" w15:restartNumberingAfterBreak="0">
    <w:nsid w:val="4D5634AF"/>
    <w:multiLevelType w:val="multilevel"/>
    <w:tmpl w:val="2BBEA3BA"/>
    <w:name w:val="NTG Table Bullet 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25" w15:restartNumberingAfterBreak="0">
    <w:nsid w:val="53842BC6"/>
    <w:multiLevelType w:val="multilevel"/>
    <w:tmpl w:val="0C78A7AC"/>
    <w:numStyleLink w:val="Tablebulletlist"/>
  </w:abstractNum>
  <w:abstractNum w:abstractNumId="26" w15:restartNumberingAfterBreak="0">
    <w:nsid w:val="54D23F9E"/>
    <w:multiLevelType w:val="multilevel"/>
    <w:tmpl w:val="2BBEA3BA"/>
    <w:name w:val="NTG Table Bullet List322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27" w15:restartNumberingAfterBreak="0">
    <w:nsid w:val="56DA2CAE"/>
    <w:multiLevelType w:val="multilevel"/>
    <w:tmpl w:val="3E5E177A"/>
    <w:name w:val="NTG Table Bullet List332222222222222"/>
    <w:numStyleLink w:val="Tablenumberlist"/>
  </w:abstractNum>
  <w:abstractNum w:abstractNumId="28" w15:restartNumberingAfterBreak="0">
    <w:nsid w:val="583359D9"/>
    <w:multiLevelType w:val="multilevel"/>
    <w:tmpl w:val="3E5E177A"/>
    <w:name w:val="NTG Table Bullet List332222222"/>
    <w:numStyleLink w:val="Tablenumberlist"/>
  </w:abstractNum>
  <w:abstractNum w:abstractNumId="29" w15:restartNumberingAfterBreak="0">
    <w:nsid w:val="5B9A5FFE"/>
    <w:multiLevelType w:val="multilevel"/>
    <w:tmpl w:val="0C78A7AC"/>
    <w:name w:val="NTG Table Bullet List33222222222222"/>
    <w:numStyleLink w:val="Tablebulletlist"/>
  </w:abstractNum>
  <w:abstractNum w:abstractNumId="30" w15:restartNumberingAfterBreak="0">
    <w:nsid w:val="5D444259"/>
    <w:multiLevelType w:val="multilevel"/>
    <w:tmpl w:val="0C78A7AC"/>
    <w:name w:val="NTG Table Bullet List332222"/>
    <w:numStyleLink w:val="Tablebulletlist"/>
  </w:abstractNum>
  <w:abstractNum w:abstractNumId="31" w15:restartNumberingAfterBreak="0">
    <w:nsid w:val="69262556"/>
    <w:multiLevelType w:val="multilevel"/>
    <w:tmpl w:val="3E5E177A"/>
    <w:name w:val="NTG Table Bullet List3322222222222222"/>
    <w:numStyleLink w:val="Tablenumberlist"/>
  </w:abstractNum>
  <w:abstractNum w:abstractNumId="32" w15:restartNumberingAfterBreak="0">
    <w:nsid w:val="6C1C4610"/>
    <w:multiLevelType w:val="hybridMultilevel"/>
    <w:tmpl w:val="400C578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53664D"/>
    <w:multiLevelType w:val="multilevel"/>
    <w:tmpl w:val="0C78A7AC"/>
    <w:name w:val="NTG Table Bullet List3322222222222222222"/>
    <w:numStyleLink w:val="Tablebulletlist"/>
  </w:abstractNum>
  <w:abstractNum w:abstractNumId="34" w15:restartNumberingAfterBreak="0">
    <w:nsid w:val="76141D1E"/>
    <w:multiLevelType w:val="multilevel"/>
    <w:tmpl w:val="0C78A7AC"/>
    <w:name w:val="NTG Table Bullet List332222222222"/>
    <w:numStyleLink w:val="Tablebulletlist"/>
  </w:abstractNum>
  <w:abstractNum w:abstractNumId="35" w15:restartNumberingAfterBreak="0">
    <w:nsid w:val="77361C0A"/>
    <w:multiLevelType w:val="hybridMultilevel"/>
    <w:tmpl w:val="ABE0474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CC6470"/>
    <w:multiLevelType w:val="multilevel"/>
    <w:tmpl w:val="0D62A85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7" w15:restartNumberingAfterBreak="0">
    <w:nsid w:val="7EB377EB"/>
    <w:multiLevelType w:val="multilevel"/>
    <w:tmpl w:val="2BBEA3BA"/>
    <w:name w:val="NTG Table Bullet List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num w:numId="1">
    <w:abstractNumId w:val="19"/>
  </w:num>
  <w:num w:numId="2">
    <w:abstractNumId w:val="11"/>
  </w:num>
  <w:num w:numId="3">
    <w:abstractNumId w:val="36"/>
  </w:num>
  <w:num w:numId="4">
    <w:abstractNumId w:val="23"/>
  </w:num>
  <w:num w:numId="5">
    <w:abstractNumId w:val="15"/>
  </w:num>
  <w:num w:numId="6">
    <w:abstractNumId w:val="7"/>
  </w:num>
  <w:num w:numId="7">
    <w:abstractNumId w:val="25"/>
  </w:num>
  <w:num w:numId="8">
    <w:abstractNumId w:val="14"/>
  </w:num>
  <w:num w:numId="9">
    <w:abstractNumId w:val="35"/>
  </w:num>
  <w:num w:numId="10">
    <w:abstractNumId w:val="21"/>
  </w:num>
  <w:num w:numId="11">
    <w:abstractNumId w:val="3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 w:grammar="clean"/>
  <w:attachedTemplate r:id="rId1"/>
  <w:stylePaneFormatFilter w:val="D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1"/>
  <w:defaultTabStop w:val="284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516"/>
    <w:rsid w:val="00001DDF"/>
    <w:rsid w:val="0000322D"/>
    <w:rsid w:val="00007670"/>
    <w:rsid w:val="00010665"/>
    <w:rsid w:val="00020347"/>
    <w:rsid w:val="0002393A"/>
    <w:rsid w:val="00027DB8"/>
    <w:rsid w:val="00031A96"/>
    <w:rsid w:val="00040BF3"/>
    <w:rsid w:val="0004211C"/>
    <w:rsid w:val="00046C59"/>
    <w:rsid w:val="00051362"/>
    <w:rsid w:val="00051F45"/>
    <w:rsid w:val="00052953"/>
    <w:rsid w:val="0005341A"/>
    <w:rsid w:val="00056DEF"/>
    <w:rsid w:val="00056EDC"/>
    <w:rsid w:val="0006635A"/>
    <w:rsid w:val="00066AD4"/>
    <w:rsid w:val="000720BE"/>
    <w:rsid w:val="0007259C"/>
    <w:rsid w:val="00080202"/>
    <w:rsid w:val="00080DCD"/>
    <w:rsid w:val="00080E22"/>
    <w:rsid w:val="00082573"/>
    <w:rsid w:val="00082E34"/>
    <w:rsid w:val="000840A3"/>
    <w:rsid w:val="000849D4"/>
    <w:rsid w:val="00085062"/>
    <w:rsid w:val="00086A5F"/>
    <w:rsid w:val="000911EF"/>
    <w:rsid w:val="000962C5"/>
    <w:rsid w:val="00097865"/>
    <w:rsid w:val="000A4317"/>
    <w:rsid w:val="000A559C"/>
    <w:rsid w:val="000B0076"/>
    <w:rsid w:val="000B016C"/>
    <w:rsid w:val="000B2CA1"/>
    <w:rsid w:val="000C23BA"/>
    <w:rsid w:val="000C5852"/>
    <w:rsid w:val="000C7D3A"/>
    <w:rsid w:val="000D1F29"/>
    <w:rsid w:val="000D633D"/>
    <w:rsid w:val="000E342B"/>
    <w:rsid w:val="000E3ED2"/>
    <w:rsid w:val="000E5DD2"/>
    <w:rsid w:val="000F2958"/>
    <w:rsid w:val="000F3850"/>
    <w:rsid w:val="000F604F"/>
    <w:rsid w:val="00104E7F"/>
    <w:rsid w:val="001137EC"/>
    <w:rsid w:val="001152F5"/>
    <w:rsid w:val="00117743"/>
    <w:rsid w:val="00117F5B"/>
    <w:rsid w:val="0012140B"/>
    <w:rsid w:val="00132658"/>
    <w:rsid w:val="001343E2"/>
    <w:rsid w:val="00150DC0"/>
    <w:rsid w:val="00156CD4"/>
    <w:rsid w:val="0016153B"/>
    <w:rsid w:val="00162207"/>
    <w:rsid w:val="00164A3E"/>
    <w:rsid w:val="00166FF6"/>
    <w:rsid w:val="00176123"/>
    <w:rsid w:val="00181620"/>
    <w:rsid w:val="001827F3"/>
    <w:rsid w:val="00187130"/>
    <w:rsid w:val="001957AD"/>
    <w:rsid w:val="00196F8E"/>
    <w:rsid w:val="001A2B7F"/>
    <w:rsid w:val="001A3AFD"/>
    <w:rsid w:val="001A496C"/>
    <w:rsid w:val="001A576A"/>
    <w:rsid w:val="001A744B"/>
    <w:rsid w:val="001B28DA"/>
    <w:rsid w:val="001B2B6C"/>
    <w:rsid w:val="001B3D22"/>
    <w:rsid w:val="001C10D1"/>
    <w:rsid w:val="001C288A"/>
    <w:rsid w:val="001D01C4"/>
    <w:rsid w:val="001D4DA9"/>
    <w:rsid w:val="001D4F99"/>
    <w:rsid w:val="001D52B0"/>
    <w:rsid w:val="001D5A18"/>
    <w:rsid w:val="001D7C37"/>
    <w:rsid w:val="001D7CA4"/>
    <w:rsid w:val="001E057F"/>
    <w:rsid w:val="001E14EB"/>
    <w:rsid w:val="001F59E6"/>
    <w:rsid w:val="00202D7E"/>
    <w:rsid w:val="00203F1C"/>
    <w:rsid w:val="002044FA"/>
    <w:rsid w:val="00206936"/>
    <w:rsid w:val="00206C6F"/>
    <w:rsid w:val="00206FBD"/>
    <w:rsid w:val="00207746"/>
    <w:rsid w:val="00230031"/>
    <w:rsid w:val="00235C01"/>
    <w:rsid w:val="00247343"/>
    <w:rsid w:val="002645D5"/>
    <w:rsid w:val="00265C56"/>
    <w:rsid w:val="002716CD"/>
    <w:rsid w:val="00274D4B"/>
    <w:rsid w:val="002806F5"/>
    <w:rsid w:val="00281577"/>
    <w:rsid w:val="002926BC"/>
    <w:rsid w:val="00293A72"/>
    <w:rsid w:val="002A0160"/>
    <w:rsid w:val="002A30C3"/>
    <w:rsid w:val="002A6F6A"/>
    <w:rsid w:val="002A7712"/>
    <w:rsid w:val="002B38F7"/>
    <w:rsid w:val="002B4F50"/>
    <w:rsid w:val="002B5591"/>
    <w:rsid w:val="002B6AA4"/>
    <w:rsid w:val="002C0BEF"/>
    <w:rsid w:val="002C1FE9"/>
    <w:rsid w:val="002D3A57"/>
    <w:rsid w:val="002D7D05"/>
    <w:rsid w:val="002E20C8"/>
    <w:rsid w:val="002E4290"/>
    <w:rsid w:val="002E66A6"/>
    <w:rsid w:val="002F0DB1"/>
    <w:rsid w:val="002F2885"/>
    <w:rsid w:val="002F45A1"/>
    <w:rsid w:val="0030203D"/>
    <w:rsid w:val="003037F9"/>
    <w:rsid w:val="0030583E"/>
    <w:rsid w:val="00307FE1"/>
    <w:rsid w:val="003164BA"/>
    <w:rsid w:val="0032013E"/>
    <w:rsid w:val="003258E6"/>
    <w:rsid w:val="00342283"/>
    <w:rsid w:val="00343A87"/>
    <w:rsid w:val="00344A36"/>
    <w:rsid w:val="003456F4"/>
    <w:rsid w:val="00347FB6"/>
    <w:rsid w:val="003504FD"/>
    <w:rsid w:val="00350881"/>
    <w:rsid w:val="00354DD9"/>
    <w:rsid w:val="00357D55"/>
    <w:rsid w:val="00363513"/>
    <w:rsid w:val="003657E5"/>
    <w:rsid w:val="0036589C"/>
    <w:rsid w:val="00371312"/>
    <w:rsid w:val="00371DC7"/>
    <w:rsid w:val="00377B21"/>
    <w:rsid w:val="00387DB7"/>
    <w:rsid w:val="00390862"/>
    <w:rsid w:val="00390CE3"/>
    <w:rsid w:val="00394876"/>
    <w:rsid w:val="00394AAF"/>
    <w:rsid w:val="00394CE5"/>
    <w:rsid w:val="0039602B"/>
    <w:rsid w:val="003A6341"/>
    <w:rsid w:val="003B67FD"/>
    <w:rsid w:val="003B6A61"/>
    <w:rsid w:val="003D0F63"/>
    <w:rsid w:val="003D42C0"/>
    <w:rsid w:val="003D4A8F"/>
    <w:rsid w:val="003D5B29"/>
    <w:rsid w:val="003D7818"/>
    <w:rsid w:val="003E2445"/>
    <w:rsid w:val="003E3BB2"/>
    <w:rsid w:val="003F07E7"/>
    <w:rsid w:val="003F5B58"/>
    <w:rsid w:val="003F7E65"/>
    <w:rsid w:val="0040222A"/>
    <w:rsid w:val="00402A05"/>
    <w:rsid w:val="004047BC"/>
    <w:rsid w:val="004100F7"/>
    <w:rsid w:val="00414CB3"/>
    <w:rsid w:val="0041563D"/>
    <w:rsid w:val="00426E25"/>
    <w:rsid w:val="00427D9C"/>
    <w:rsid w:val="00427E7E"/>
    <w:rsid w:val="0043465D"/>
    <w:rsid w:val="00443B6E"/>
    <w:rsid w:val="00450636"/>
    <w:rsid w:val="0045420A"/>
    <w:rsid w:val="004554D4"/>
    <w:rsid w:val="0045632E"/>
    <w:rsid w:val="00461744"/>
    <w:rsid w:val="00466185"/>
    <w:rsid w:val="00466303"/>
    <w:rsid w:val="004668A7"/>
    <w:rsid w:val="00466C1E"/>
    <w:rsid w:val="00466D96"/>
    <w:rsid w:val="00467747"/>
    <w:rsid w:val="00470017"/>
    <w:rsid w:val="0047105A"/>
    <w:rsid w:val="00473C98"/>
    <w:rsid w:val="00474965"/>
    <w:rsid w:val="00482DF8"/>
    <w:rsid w:val="004864DE"/>
    <w:rsid w:val="00494BE5"/>
    <w:rsid w:val="00495C12"/>
    <w:rsid w:val="00495E30"/>
    <w:rsid w:val="004A0EBA"/>
    <w:rsid w:val="004A2538"/>
    <w:rsid w:val="004A331E"/>
    <w:rsid w:val="004A3CC9"/>
    <w:rsid w:val="004B0C15"/>
    <w:rsid w:val="004B35EA"/>
    <w:rsid w:val="004B69E4"/>
    <w:rsid w:val="004C6C39"/>
    <w:rsid w:val="004D075F"/>
    <w:rsid w:val="004D1B76"/>
    <w:rsid w:val="004D344E"/>
    <w:rsid w:val="004E019E"/>
    <w:rsid w:val="004E06EC"/>
    <w:rsid w:val="004E0A3F"/>
    <w:rsid w:val="004E2CB7"/>
    <w:rsid w:val="004F016A"/>
    <w:rsid w:val="00500F94"/>
    <w:rsid w:val="00502FB3"/>
    <w:rsid w:val="00503DE9"/>
    <w:rsid w:val="0050530C"/>
    <w:rsid w:val="00505DEA"/>
    <w:rsid w:val="005060E5"/>
    <w:rsid w:val="00507782"/>
    <w:rsid w:val="00512A04"/>
    <w:rsid w:val="00520499"/>
    <w:rsid w:val="0052341C"/>
    <w:rsid w:val="005249F5"/>
    <w:rsid w:val="005260F7"/>
    <w:rsid w:val="00543BD1"/>
    <w:rsid w:val="00556113"/>
    <w:rsid w:val="005621C4"/>
    <w:rsid w:val="00564C12"/>
    <w:rsid w:val="005654B8"/>
    <w:rsid w:val="00574836"/>
    <w:rsid w:val="005762CC"/>
    <w:rsid w:val="00582D3D"/>
    <w:rsid w:val="00590040"/>
    <w:rsid w:val="00595386"/>
    <w:rsid w:val="00597234"/>
    <w:rsid w:val="005A4AC0"/>
    <w:rsid w:val="005A539B"/>
    <w:rsid w:val="005A5FDF"/>
    <w:rsid w:val="005B0FB7"/>
    <w:rsid w:val="005B122A"/>
    <w:rsid w:val="005B1FCB"/>
    <w:rsid w:val="005B5AC2"/>
    <w:rsid w:val="005C2833"/>
    <w:rsid w:val="005D635D"/>
    <w:rsid w:val="005E144D"/>
    <w:rsid w:val="005E1500"/>
    <w:rsid w:val="005E3A43"/>
    <w:rsid w:val="005F0B17"/>
    <w:rsid w:val="005F77C7"/>
    <w:rsid w:val="00620675"/>
    <w:rsid w:val="00622910"/>
    <w:rsid w:val="006254B6"/>
    <w:rsid w:val="00627FC8"/>
    <w:rsid w:val="006433C3"/>
    <w:rsid w:val="00650F5B"/>
    <w:rsid w:val="00665916"/>
    <w:rsid w:val="006670D7"/>
    <w:rsid w:val="006719EA"/>
    <w:rsid w:val="00671F13"/>
    <w:rsid w:val="0067400A"/>
    <w:rsid w:val="006847AD"/>
    <w:rsid w:val="0069114B"/>
    <w:rsid w:val="006944C1"/>
    <w:rsid w:val="006A756A"/>
    <w:rsid w:val="006B7FE0"/>
    <w:rsid w:val="006D66F7"/>
    <w:rsid w:val="006E283C"/>
    <w:rsid w:val="00705C9D"/>
    <w:rsid w:val="00705F13"/>
    <w:rsid w:val="00714F1D"/>
    <w:rsid w:val="00715225"/>
    <w:rsid w:val="00716862"/>
    <w:rsid w:val="00720CC6"/>
    <w:rsid w:val="00722DDB"/>
    <w:rsid w:val="00724728"/>
    <w:rsid w:val="00724F98"/>
    <w:rsid w:val="00730B9B"/>
    <w:rsid w:val="0073182E"/>
    <w:rsid w:val="007332FF"/>
    <w:rsid w:val="007408F5"/>
    <w:rsid w:val="00741EAE"/>
    <w:rsid w:val="00755248"/>
    <w:rsid w:val="00761603"/>
    <w:rsid w:val="0076190B"/>
    <w:rsid w:val="0076355D"/>
    <w:rsid w:val="00763A2D"/>
    <w:rsid w:val="007676A4"/>
    <w:rsid w:val="00777795"/>
    <w:rsid w:val="00783A57"/>
    <w:rsid w:val="00784C92"/>
    <w:rsid w:val="007859CD"/>
    <w:rsid w:val="00785C24"/>
    <w:rsid w:val="007907E4"/>
    <w:rsid w:val="00796461"/>
    <w:rsid w:val="007A5EFD"/>
    <w:rsid w:val="007A6A4F"/>
    <w:rsid w:val="007B03F5"/>
    <w:rsid w:val="007B5C09"/>
    <w:rsid w:val="007B5DA2"/>
    <w:rsid w:val="007B665C"/>
    <w:rsid w:val="007C0966"/>
    <w:rsid w:val="007C19E7"/>
    <w:rsid w:val="007C5CFD"/>
    <w:rsid w:val="007C6D9F"/>
    <w:rsid w:val="007D4893"/>
    <w:rsid w:val="007D48A4"/>
    <w:rsid w:val="007E70CF"/>
    <w:rsid w:val="007E74A4"/>
    <w:rsid w:val="007F1B6F"/>
    <w:rsid w:val="007F263F"/>
    <w:rsid w:val="008015A8"/>
    <w:rsid w:val="0080766E"/>
    <w:rsid w:val="00811169"/>
    <w:rsid w:val="00815297"/>
    <w:rsid w:val="008170DB"/>
    <w:rsid w:val="00817BA1"/>
    <w:rsid w:val="0082059E"/>
    <w:rsid w:val="00823022"/>
    <w:rsid w:val="0082634E"/>
    <w:rsid w:val="00830853"/>
    <w:rsid w:val="008313C4"/>
    <w:rsid w:val="00835434"/>
    <w:rsid w:val="008358C0"/>
    <w:rsid w:val="00836E22"/>
    <w:rsid w:val="00836ED1"/>
    <w:rsid w:val="00841B39"/>
    <w:rsid w:val="00842838"/>
    <w:rsid w:val="00854EC1"/>
    <w:rsid w:val="0085797F"/>
    <w:rsid w:val="00860028"/>
    <w:rsid w:val="00861DC3"/>
    <w:rsid w:val="00867019"/>
    <w:rsid w:val="00872B4E"/>
    <w:rsid w:val="00872EF1"/>
    <w:rsid w:val="0087320B"/>
    <w:rsid w:val="008735A9"/>
    <w:rsid w:val="00877BC5"/>
    <w:rsid w:val="00877D20"/>
    <w:rsid w:val="00881C48"/>
    <w:rsid w:val="00885B80"/>
    <w:rsid w:val="00885C30"/>
    <w:rsid w:val="00885E9B"/>
    <w:rsid w:val="0089368E"/>
    <w:rsid w:val="00893C96"/>
    <w:rsid w:val="0089500A"/>
    <w:rsid w:val="00897C94"/>
    <w:rsid w:val="008A7C12"/>
    <w:rsid w:val="008B03CE"/>
    <w:rsid w:val="008B521D"/>
    <w:rsid w:val="008B529E"/>
    <w:rsid w:val="008C17FB"/>
    <w:rsid w:val="008C70BB"/>
    <w:rsid w:val="008D1B00"/>
    <w:rsid w:val="008D2516"/>
    <w:rsid w:val="008D57B8"/>
    <w:rsid w:val="008E03FC"/>
    <w:rsid w:val="008E510B"/>
    <w:rsid w:val="00902B13"/>
    <w:rsid w:val="00904204"/>
    <w:rsid w:val="00911941"/>
    <w:rsid w:val="0092024D"/>
    <w:rsid w:val="00925146"/>
    <w:rsid w:val="00925F0F"/>
    <w:rsid w:val="00932F6B"/>
    <w:rsid w:val="00934E50"/>
    <w:rsid w:val="009468BC"/>
    <w:rsid w:val="00947FAE"/>
    <w:rsid w:val="009616DF"/>
    <w:rsid w:val="0096542F"/>
    <w:rsid w:val="00967FA7"/>
    <w:rsid w:val="00971645"/>
    <w:rsid w:val="00977919"/>
    <w:rsid w:val="00983000"/>
    <w:rsid w:val="009870FA"/>
    <w:rsid w:val="009921C3"/>
    <w:rsid w:val="0099551D"/>
    <w:rsid w:val="009A5897"/>
    <w:rsid w:val="009A5F24"/>
    <w:rsid w:val="009B0B3E"/>
    <w:rsid w:val="009B1913"/>
    <w:rsid w:val="009B6657"/>
    <w:rsid w:val="009B6966"/>
    <w:rsid w:val="009D0EB5"/>
    <w:rsid w:val="009D14F9"/>
    <w:rsid w:val="009D2B74"/>
    <w:rsid w:val="009D63FF"/>
    <w:rsid w:val="009E175D"/>
    <w:rsid w:val="009E3CC2"/>
    <w:rsid w:val="009F06BD"/>
    <w:rsid w:val="009F2A4D"/>
    <w:rsid w:val="009F7F91"/>
    <w:rsid w:val="00A00828"/>
    <w:rsid w:val="00A03290"/>
    <w:rsid w:val="00A0387E"/>
    <w:rsid w:val="00A05BFD"/>
    <w:rsid w:val="00A07490"/>
    <w:rsid w:val="00A10655"/>
    <w:rsid w:val="00A12B64"/>
    <w:rsid w:val="00A22C38"/>
    <w:rsid w:val="00A22D3C"/>
    <w:rsid w:val="00A25193"/>
    <w:rsid w:val="00A26E80"/>
    <w:rsid w:val="00A31AE8"/>
    <w:rsid w:val="00A3739D"/>
    <w:rsid w:val="00A37DDA"/>
    <w:rsid w:val="00A45005"/>
    <w:rsid w:val="00A53CF0"/>
    <w:rsid w:val="00A66DD9"/>
    <w:rsid w:val="00A7620F"/>
    <w:rsid w:val="00A76790"/>
    <w:rsid w:val="00A925EC"/>
    <w:rsid w:val="00A929AA"/>
    <w:rsid w:val="00A92B6B"/>
    <w:rsid w:val="00AA541E"/>
    <w:rsid w:val="00AD0DA4"/>
    <w:rsid w:val="00AD4169"/>
    <w:rsid w:val="00AE193F"/>
    <w:rsid w:val="00AE25C6"/>
    <w:rsid w:val="00AE2A8A"/>
    <w:rsid w:val="00AE306C"/>
    <w:rsid w:val="00AF28C1"/>
    <w:rsid w:val="00B02EF1"/>
    <w:rsid w:val="00B07C97"/>
    <w:rsid w:val="00B11C67"/>
    <w:rsid w:val="00B15754"/>
    <w:rsid w:val="00B16002"/>
    <w:rsid w:val="00B2046E"/>
    <w:rsid w:val="00B20E8B"/>
    <w:rsid w:val="00B257E1"/>
    <w:rsid w:val="00B2599A"/>
    <w:rsid w:val="00B27AC4"/>
    <w:rsid w:val="00B31D3A"/>
    <w:rsid w:val="00B343CC"/>
    <w:rsid w:val="00B5084A"/>
    <w:rsid w:val="00B544A1"/>
    <w:rsid w:val="00B606A1"/>
    <w:rsid w:val="00B614F7"/>
    <w:rsid w:val="00B61B26"/>
    <w:rsid w:val="00B65E6B"/>
    <w:rsid w:val="00B674EB"/>
    <w:rsid w:val="00B675B2"/>
    <w:rsid w:val="00B81261"/>
    <w:rsid w:val="00B8223E"/>
    <w:rsid w:val="00B832AE"/>
    <w:rsid w:val="00B86678"/>
    <w:rsid w:val="00B92F9B"/>
    <w:rsid w:val="00B941B3"/>
    <w:rsid w:val="00B96513"/>
    <w:rsid w:val="00BA1A56"/>
    <w:rsid w:val="00BA1D47"/>
    <w:rsid w:val="00BA66F0"/>
    <w:rsid w:val="00BB2239"/>
    <w:rsid w:val="00BB2AE7"/>
    <w:rsid w:val="00BB6464"/>
    <w:rsid w:val="00BC1BB8"/>
    <w:rsid w:val="00BD7FE1"/>
    <w:rsid w:val="00BE37CA"/>
    <w:rsid w:val="00BE6144"/>
    <w:rsid w:val="00BE635A"/>
    <w:rsid w:val="00BF17E9"/>
    <w:rsid w:val="00BF2ABB"/>
    <w:rsid w:val="00BF5099"/>
    <w:rsid w:val="00C10B5E"/>
    <w:rsid w:val="00C10F10"/>
    <w:rsid w:val="00C11E6F"/>
    <w:rsid w:val="00C15D4D"/>
    <w:rsid w:val="00C175DC"/>
    <w:rsid w:val="00C30171"/>
    <w:rsid w:val="00C309D8"/>
    <w:rsid w:val="00C43519"/>
    <w:rsid w:val="00C45263"/>
    <w:rsid w:val="00C51537"/>
    <w:rsid w:val="00C52BC3"/>
    <w:rsid w:val="00C53ECF"/>
    <w:rsid w:val="00C61AFA"/>
    <w:rsid w:val="00C61D64"/>
    <w:rsid w:val="00C62099"/>
    <w:rsid w:val="00C64EA3"/>
    <w:rsid w:val="00C72867"/>
    <w:rsid w:val="00C75E0D"/>
    <w:rsid w:val="00C75E81"/>
    <w:rsid w:val="00C86609"/>
    <w:rsid w:val="00C92B4C"/>
    <w:rsid w:val="00C954F6"/>
    <w:rsid w:val="00C96318"/>
    <w:rsid w:val="00CA36A0"/>
    <w:rsid w:val="00CA6BC5"/>
    <w:rsid w:val="00CC1811"/>
    <w:rsid w:val="00CC2F1A"/>
    <w:rsid w:val="00CC571B"/>
    <w:rsid w:val="00CC61CD"/>
    <w:rsid w:val="00CC6C02"/>
    <w:rsid w:val="00CC737B"/>
    <w:rsid w:val="00CD5011"/>
    <w:rsid w:val="00CE640F"/>
    <w:rsid w:val="00CE76BC"/>
    <w:rsid w:val="00CF540E"/>
    <w:rsid w:val="00D02F07"/>
    <w:rsid w:val="00D15D88"/>
    <w:rsid w:val="00D27D49"/>
    <w:rsid w:val="00D27EBE"/>
    <w:rsid w:val="00D36A49"/>
    <w:rsid w:val="00D517C6"/>
    <w:rsid w:val="00D67F84"/>
    <w:rsid w:val="00D71D84"/>
    <w:rsid w:val="00D72464"/>
    <w:rsid w:val="00D72A57"/>
    <w:rsid w:val="00D768EB"/>
    <w:rsid w:val="00D81E17"/>
    <w:rsid w:val="00D82D1E"/>
    <w:rsid w:val="00D832D9"/>
    <w:rsid w:val="00D83EC2"/>
    <w:rsid w:val="00D90F00"/>
    <w:rsid w:val="00D975C0"/>
    <w:rsid w:val="00DA5285"/>
    <w:rsid w:val="00DB191D"/>
    <w:rsid w:val="00DB4F91"/>
    <w:rsid w:val="00DB6D0A"/>
    <w:rsid w:val="00DC06BE"/>
    <w:rsid w:val="00DC1F0F"/>
    <w:rsid w:val="00DC3117"/>
    <w:rsid w:val="00DC5DD9"/>
    <w:rsid w:val="00DC6D2D"/>
    <w:rsid w:val="00DD4E59"/>
    <w:rsid w:val="00DE33B5"/>
    <w:rsid w:val="00DE5E18"/>
    <w:rsid w:val="00DF0487"/>
    <w:rsid w:val="00DF5EA4"/>
    <w:rsid w:val="00E02681"/>
    <w:rsid w:val="00E02792"/>
    <w:rsid w:val="00E034D8"/>
    <w:rsid w:val="00E04CC0"/>
    <w:rsid w:val="00E15816"/>
    <w:rsid w:val="00E160D5"/>
    <w:rsid w:val="00E235CB"/>
    <w:rsid w:val="00E239FF"/>
    <w:rsid w:val="00E27D7B"/>
    <w:rsid w:val="00E30556"/>
    <w:rsid w:val="00E30981"/>
    <w:rsid w:val="00E32991"/>
    <w:rsid w:val="00E33136"/>
    <w:rsid w:val="00E34D7C"/>
    <w:rsid w:val="00E3598A"/>
    <w:rsid w:val="00E3723D"/>
    <w:rsid w:val="00E43797"/>
    <w:rsid w:val="00E44C89"/>
    <w:rsid w:val="00E457A6"/>
    <w:rsid w:val="00E61BA2"/>
    <w:rsid w:val="00E63864"/>
    <w:rsid w:val="00E6403F"/>
    <w:rsid w:val="00E75451"/>
    <w:rsid w:val="00E76F7E"/>
    <w:rsid w:val="00E770C4"/>
    <w:rsid w:val="00E84C5A"/>
    <w:rsid w:val="00E861DB"/>
    <w:rsid w:val="00E908F1"/>
    <w:rsid w:val="00E93406"/>
    <w:rsid w:val="00E956C5"/>
    <w:rsid w:val="00E95C39"/>
    <w:rsid w:val="00EA2C39"/>
    <w:rsid w:val="00EB0A3C"/>
    <w:rsid w:val="00EB0A96"/>
    <w:rsid w:val="00EB77F9"/>
    <w:rsid w:val="00EC5769"/>
    <w:rsid w:val="00EC7D00"/>
    <w:rsid w:val="00ED0304"/>
    <w:rsid w:val="00ED4FF7"/>
    <w:rsid w:val="00ED5B7B"/>
    <w:rsid w:val="00EE38FA"/>
    <w:rsid w:val="00EE3E2C"/>
    <w:rsid w:val="00EE5D23"/>
    <w:rsid w:val="00EE750D"/>
    <w:rsid w:val="00EF051F"/>
    <w:rsid w:val="00EF3CA4"/>
    <w:rsid w:val="00EF49A8"/>
    <w:rsid w:val="00EF7859"/>
    <w:rsid w:val="00F014DA"/>
    <w:rsid w:val="00F02591"/>
    <w:rsid w:val="00F15931"/>
    <w:rsid w:val="00F53BF5"/>
    <w:rsid w:val="00F5696E"/>
    <w:rsid w:val="00F60EFF"/>
    <w:rsid w:val="00F67D2D"/>
    <w:rsid w:val="00F8408E"/>
    <w:rsid w:val="00F858F2"/>
    <w:rsid w:val="00F860CC"/>
    <w:rsid w:val="00F94398"/>
    <w:rsid w:val="00FB2B56"/>
    <w:rsid w:val="00FB3CC5"/>
    <w:rsid w:val="00FB55D5"/>
    <w:rsid w:val="00FB7F9B"/>
    <w:rsid w:val="00FC12BF"/>
    <w:rsid w:val="00FC2C60"/>
    <w:rsid w:val="00FD131A"/>
    <w:rsid w:val="00FD3E6F"/>
    <w:rsid w:val="00FD51B9"/>
    <w:rsid w:val="00FD5849"/>
    <w:rsid w:val="00FE03E4"/>
    <w:rsid w:val="00FE2A39"/>
    <w:rsid w:val="00FF39CF"/>
    <w:rsid w:val="00FF7159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A64630"/>
  <w15:docId w15:val="{5F22F627-1521-4DC8-BD85-304D1D1A0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ato" w:eastAsia="Calibri" w:hAnsi="Lato" w:cs="Times New Roman"/>
        <w:sz w:val="22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3" w:qFormat="1"/>
    <w:lsdException w:name="heading 2" w:semiHidden="1" w:uiPriority="1" w:unhideWhenUsed="1" w:qFormat="1"/>
    <w:lsdException w:name="heading 3" w:semiHidden="1" w:uiPriority="1" w:unhideWhenUsed="1"/>
    <w:lsdException w:name="heading 4" w:semiHidden="1" w:uiPriority="1" w:unhideWhenUsed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8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7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193F"/>
  </w:style>
  <w:style w:type="paragraph" w:styleId="Heading1">
    <w:name w:val="heading 1"/>
    <w:basedOn w:val="Normal"/>
    <w:next w:val="Normal"/>
    <w:link w:val="Heading1Char"/>
    <w:uiPriority w:val="3"/>
    <w:qFormat/>
    <w:rsid w:val="00D15D88"/>
    <w:pPr>
      <w:keepNext/>
      <w:keepLines/>
      <w:spacing w:before="240"/>
      <w:outlineLvl w:val="0"/>
    </w:pPr>
    <w:rPr>
      <w:rFonts w:ascii="Lato Semibold" w:eastAsia="Times New Roman" w:hAnsi="Lato Semibold"/>
      <w:color w:val="1F1F5F"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3"/>
    <w:qFormat/>
    <w:rsid w:val="00D15D88"/>
    <w:pPr>
      <w:keepNext/>
      <w:keepLines/>
      <w:spacing w:before="240"/>
      <w:outlineLvl w:val="1"/>
    </w:pPr>
    <w:rPr>
      <w:rFonts w:ascii="Lato Semibold" w:eastAsia="Times New Roman" w:hAnsi="Lato Semibold"/>
      <w:color w:val="1F1F5F"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3"/>
    <w:rsid w:val="00D15D88"/>
    <w:pPr>
      <w:keepNext/>
      <w:keepLines/>
      <w:spacing w:before="240"/>
      <w:outlineLvl w:val="2"/>
    </w:pPr>
    <w:rPr>
      <w:rFonts w:ascii="Lato Semibold" w:hAnsi="Lato Semibold" w:cs="Arial"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3"/>
    <w:rsid w:val="00CC6C02"/>
    <w:pPr>
      <w:keepNext/>
      <w:keepLines/>
      <w:spacing w:before="240"/>
      <w:outlineLvl w:val="3"/>
    </w:pPr>
    <w:rPr>
      <w:rFonts w:ascii="Lato Semibold" w:eastAsia="Times New Roman" w:hAnsi="Lato Semibold"/>
      <w:bCs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3"/>
    <w:semiHidden/>
    <w:rsid w:val="009A5F24"/>
    <w:pPr>
      <w:keepNext/>
      <w:keepLines/>
      <w:numPr>
        <w:ilvl w:val="4"/>
        <w:numId w:val="3"/>
      </w:numPr>
      <w:outlineLvl w:val="4"/>
    </w:pPr>
    <w:rPr>
      <w:b/>
      <w:color w:val="1F1F5F" w:themeColor="text1"/>
    </w:rPr>
  </w:style>
  <w:style w:type="paragraph" w:styleId="Heading6">
    <w:name w:val="heading 6"/>
    <w:basedOn w:val="Normal"/>
    <w:next w:val="Normal"/>
    <w:link w:val="Heading6Char"/>
    <w:uiPriority w:val="3"/>
    <w:semiHidden/>
    <w:rsid w:val="009A5F24"/>
    <w:pPr>
      <w:keepNext/>
      <w:keepLines/>
      <w:numPr>
        <w:ilvl w:val="5"/>
        <w:numId w:val="3"/>
      </w:numPr>
      <w:outlineLvl w:val="5"/>
    </w:pPr>
    <w:rPr>
      <w:b/>
      <w:color w:val="606060"/>
    </w:rPr>
  </w:style>
  <w:style w:type="paragraph" w:styleId="Heading7">
    <w:name w:val="heading 7"/>
    <w:basedOn w:val="Normal"/>
    <w:next w:val="Normal"/>
    <w:link w:val="Heading7Char"/>
    <w:uiPriority w:val="3"/>
    <w:semiHidden/>
    <w:rsid w:val="009A5F24"/>
    <w:pPr>
      <w:keepNext/>
      <w:keepLines/>
      <w:numPr>
        <w:ilvl w:val="6"/>
        <w:numId w:val="3"/>
      </w:numPr>
      <w:outlineLvl w:val="6"/>
    </w:pPr>
    <w:rPr>
      <w:b/>
      <w:color w:val="1F1F5F" w:themeColor="text1"/>
    </w:rPr>
  </w:style>
  <w:style w:type="paragraph" w:styleId="Heading8">
    <w:name w:val="heading 8"/>
    <w:basedOn w:val="Normal"/>
    <w:next w:val="Normal"/>
    <w:link w:val="Heading8Char"/>
    <w:uiPriority w:val="3"/>
    <w:semiHidden/>
    <w:rsid w:val="009A5F24"/>
    <w:pPr>
      <w:keepNext/>
      <w:keepLines/>
      <w:numPr>
        <w:ilvl w:val="7"/>
        <w:numId w:val="3"/>
      </w:numPr>
      <w:outlineLvl w:val="7"/>
    </w:pPr>
    <w:rPr>
      <w:b/>
      <w:color w:val="606060"/>
    </w:rPr>
  </w:style>
  <w:style w:type="paragraph" w:styleId="Heading9">
    <w:name w:val="heading 9"/>
    <w:basedOn w:val="Normal"/>
    <w:next w:val="Normal"/>
    <w:link w:val="Heading9Char"/>
    <w:uiPriority w:val="3"/>
    <w:semiHidden/>
    <w:rsid w:val="009A5F24"/>
    <w:pPr>
      <w:keepNext/>
      <w:keepLines/>
      <w:numPr>
        <w:ilvl w:val="8"/>
        <w:numId w:val="3"/>
      </w:numPr>
      <w:outlineLvl w:val="8"/>
    </w:pPr>
    <w:rPr>
      <w:b/>
      <w:color w:val="1F1F5F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2"/>
    <w:semiHidden/>
    <w:rsid w:val="003504FD"/>
  </w:style>
  <w:style w:type="character" w:customStyle="1" w:styleId="Heading1Char">
    <w:name w:val="Heading 1 Char"/>
    <w:basedOn w:val="DefaultParagraphFont"/>
    <w:link w:val="Heading1"/>
    <w:uiPriority w:val="3"/>
    <w:rsid w:val="003F7E65"/>
    <w:rPr>
      <w:rFonts w:ascii="Lato Semibold" w:eastAsia="Times New Roman" w:hAnsi="Lato Semibold"/>
      <w:color w:val="1F1F5F"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3"/>
    <w:rsid w:val="003F7E65"/>
    <w:rPr>
      <w:rFonts w:ascii="Lato Semibold" w:eastAsia="Times New Roman" w:hAnsi="Lato Semibold"/>
      <w:color w:val="1F1F5F"/>
      <w:sz w:val="32"/>
      <w:szCs w:val="28"/>
    </w:rPr>
  </w:style>
  <w:style w:type="paragraph" w:styleId="Title">
    <w:name w:val="Title"/>
    <w:basedOn w:val="Normal"/>
    <w:next w:val="Normal"/>
    <w:link w:val="TitleChar"/>
    <w:qFormat/>
    <w:rsid w:val="00E235CB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character" w:customStyle="1" w:styleId="TitleChar">
    <w:name w:val="Title Char"/>
    <w:basedOn w:val="DefaultParagraphFont"/>
    <w:link w:val="Title"/>
    <w:rsid w:val="00E235CB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5654B8"/>
    <w:pPr>
      <w:spacing w:after="60"/>
      <w:jc w:val="center"/>
      <w:outlineLvl w:val="1"/>
    </w:pPr>
    <w:rPr>
      <w:rFonts w:eastAsiaTheme="majorEastAsia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E3E2C"/>
    <w:rPr>
      <w:rFonts w:ascii="Arial" w:eastAsiaTheme="majorEastAsia" w:hAnsi="Arial" w:cstheme="majorBidi"/>
      <w:sz w:val="24"/>
      <w:szCs w:val="24"/>
      <w:lang w:eastAsia="en-AU"/>
    </w:rPr>
  </w:style>
  <w:style w:type="character" w:customStyle="1" w:styleId="Heading3Char">
    <w:name w:val="Heading 3 Char"/>
    <w:basedOn w:val="DefaultParagraphFont"/>
    <w:link w:val="Heading3"/>
    <w:uiPriority w:val="3"/>
    <w:rsid w:val="003F7E65"/>
    <w:rPr>
      <w:rFonts w:ascii="Lato Semibold" w:hAnsi="Lato Semibold" w:cs="Arial"/>
      <w:sz w:val="28"/>
      <w:szCs w:val="26"/>
    </w:rPr>
  </w:style>
  <w:style w:type="paragraph" w:styleId="BlockText">
    <w:name w:val="Block Text"/>
    <w:basedOn w:val="Normal"/>
    <w:semiHidden/>
    <w:rsid w:val="00414CB3"/>
    <w:rPr>
      <w:rFonts w:eastAsiaTheme="minorEastAsia"/>
      <w:iCs/>
    </w:rPr>
  </w:style>
  <w:style w:type="paragraph" w:styleId="Footer">
    <w:name w:val="footer"/>
    <w:basedOn w:val="Normal"/>
    <w:link w:val="FooterChar"/>
    <w:uiPriority w:val="99"/>
    <w:semiHidden/>
    <w:rsid w:val="00B02EF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5386"/>
    <w:rPr>
      <w:rFonts w:ascii="Arial" w:eastAsia="Times New Roman" w:hAnsi="Arial"/>
      <w:sz w:val="22"/>
      <w:lang w:eastAsia="en-AU"/>
    </w:rPr>
  </w:style>
  <w:style w:type="paragraph" w:customStyle="1" w:styleId="Subtitle0">
    <w:name w:val="Sub title"/>
    <w:basedOn w:val="Normal"/>
    <w:uiPriority w:val="1"/>
    <w:qFormat/>
    <w:rsid w:val="00A53CF0"/>
    <w:pPr>
      <w:numPr>
        <w:ilvl w:val="1"/>
      </w:numPr>
      <w:spacing w:after="160"/>
    </w:pPr>
    <w:rPr>
      <w:rFonts w:asciiTheme="majorHAnsi" w:eastAsia="Times New Roman" w:hAnsiTheme="majorHAnsi"/>
      <w:color w:val="127CC0" w:themeColor="accent2"/>
      <w:sz w:val="40"/>
    </w:rPr>
  </w:style>
  <w:style w:type="character" w:customStyle="1" w:styleId="Heading4Char">
    <w:name w:val="Heading 4 Char"/>
    <w:basedOn w:val="DefaultParagraphFont"/>
    <w:link w:val="Heading4"/>
    <w:uiPriority w:val="3"/>
    <w:rsid w:val="003F7E65"/>
    <w:rPr>
      <w:rFonts w:ascii="Lato Semibold" w:eastAsia="Times New Roman" w:hAnsi="Lato Semibold"/>
      <w:bCs/>
      <w:i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42283"/>
    <w:rPr>
      <w:rFonts w:ascii="Times New Roman" w:hAnsi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762CC"/>
    <w:rPr>
      <w:rFonts w:ascii="Lato" w:hAnsi="Lato"/>
      <w:color w:val="808080"/>
      <w:sz w:val="22"/>
    </w:rPr>
  </w:style>
  <w:style w:type="paragraph" w:styleId="ListParagraph">
    <w:name w:val="List Paragraph"/>
    <w:basedOn w:val="BlockText"/>
    <w:uiPriority w:val="34"/>
    <w:semiHidden/>
    <w:rsid w:val="003B6A61"/>
    <w:pPr>
      <w:spacing w:after="120"/>
    </w:pPr>
  </w:style>
  <w:style w:type="table" w:styleId="TableGrid">
    <w:name w:val="Table Grid"/>
    <w:basedOn w:val="TableNormal"/>
    <w:uiPriority w:val="59"/>
    <w:rsid w:val="00132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endix">
    <w:name w:val="Appendix"/>
    <w:basedOn w:val="Heading1"/>
    <w:next w:val="Normal"/>
    <w:uiPriority w:val="11"/>
    <w:semiHidden/>
    <w:qFormat/>
    <w:rsid w:val="00414CB3"/>
  </w:style>
  <w:style w:type="paragraph" w:styleId="BodyText">
    <w:name w:val="Body Text"/>
    <w:basedOn w:val="Normal"/>
    <w:link w:val="BodyTextChar"/>
    <w:uiPriority w:val="99"/>
    <w:semiHidden/>
    <w:rsid w:val="00414CB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14CB3"/>
    <w:rPr>
      <w:rFonts w:ascii="Arial" w:hAnsi="Arial"/>
      <w:sz w:val="22"/>
      <w:szCs w:val="22"/>
    </w:rPr>
  </w:style>
  <w:style w:type="numbering" w:customStyle="1" w:styleId="Bulletlist">
    <w:name w:val="Bullet list"/>
    <w:basedOn w:val="NoList"/>
    <w:rsid w:val="009F2A4D"/>
    <w:pPr>
      <w:numPr>
        <w:numId w:val="1"/>
      </w:numPr>
    </w:pPr>
  </w:style>
  <w:style w:type="table" w:styleId="TableGridLight">
    <w:name w:val="Grid Table Light"/>
    <w:basedOn w:val="TableNormal"/>
    <w:uiPriority w:val="40"/>
    <w:rsid w:val="00B2599A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414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3"/>
    <w:semiHidden/>
    <w:rsid w:val="003F7E65"/>
    <w:rPr>
      <w:rFonts w:ascii="Lato" w:hAnsi="Lato"/>
      <w:b/>
      <w:color w:val="1F1F5F" w:themeColor="text1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3F7E65"/>
    <w:rPr>
      <w:rFonts w:ascii="Lato" w:hAnsi="Lato"/>
      <w:b/>
      <w:color w:val="606060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3F7E65"/>
    <w:rPr>
      <w:rFonts w:ascii="Lato" w:hAnsi="Lato"/>
      <w:b/>
      <w:color w:val="1F1F5F" w:themeColor="text1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3F7E65"/>
    <w:rPr>
      <w:rFonts w:ascii="Lato" w:hAnsi="Lato"/>
      <w:b/>
      <w:color w:val="606060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3F7E65"/>
    <w:rPr>
      <w:rFonts w:ascii="Lato" w:hAnsi="Lato"/>
      <w:b/>
      <w:color w:val="1F1F5F" w:themeColor="text1"/>
    </w:rPr>
  </w:style>
  <w:style w:type="numbering" w:customStyle="1" w:styleId="Numberlist">
    <w:name w:val="Number list"/>
    <w:uiPriority w:val="99"/>
    <w:rsid w:val="007C6D9F"/>
    <w:pPr>
      <w:numPr>
        <w:numId w:val="2"/>
      </w:numPr>
    </w:pPr>
  </w:style>
  <w:style w:type="paragraph" w:styleId="ListNumber">
    <w:name w:val="List Number"/>
    <w:aliases w:val="Number list level 1"/>
    <w:basedOn w:val="Normal"/>
    <w:uiPriority w:val="5"/>
    <w:semiHidden/>
    <w:rsid w:val="00A22C38"/>
    <w:pPr>
      <w:spacing w:after="120"/>
    </w:pPr>
  </w:style>
  <w:style w:type="paragraph" w:styleId="ListNumber2">
    <w:name w:val="List Number 2"/>
    <w:aliases w:val="Number list level 2"/>
    <w:basedOn w:val="Normal"/>
    <w:uiPriority w:val="5"/>
    <w:semiHidden/>
    <w:rsid w:val="00A22C38"/>
    <w:pPr>
      <w:spacing w:after="120"/>
    </w:pPr>
  </w:style>
  <w:style w:type="paragraph" w:styleId="ListNumber3">
    <w:name w:val="List Number 3"/>
    <w:aliases w:val="Number list level 3"/>
    <w:basedOn w:val="Normal"/>
    <w:uiPriority w:val="5"/>
    <w:semiHidden/>
    <w:rsid w:val="00A22C38"/>
    <w:pPr>
      <w:spacing w:after="120"/>
    </w:pPr>
  </w:style>
  <w:style w:type="paragraph" w:styleId="ListNumber4">
    <w:name w:val="List Number 4"/>
    <w:aliases w:val="Number list level 4"/>
    <w:basedOn w:val="Normal"/>
    <w:uiPriority w:val="5"/>
    <w:semiHidden/>
    <w:rsid w:val="00A22C38"/>
    <w:pPr>
      <w:spacing w:after="120"/>
    </w:pPr>
  </w:style>
  <w:style w:type="paragraph" w:styleId="ListNumber5">
    <w:name w:val="List Number 5"/>
    <w:aliases w:val="List number 5 - with space"/>
    <w:basedOn w:val="Normal"/>
    <w:uiPriority w:val="5"/>
    <w:semiHidden/>
    <w:rsid w:val="00A22C38"/>
    <w:pPr>
      <w:spacing w:after="120"/>
    </w:pPr>
  </w:style>
  <w:style w:type="paragraph" w:styleId="ListBullet">
    <w:name w:val="List Bullet"/>
    <w:aliases w:val="Bullet list level 1"/>
    <w:basedOn w:val="Normal"/>
    <w:uiPriority w:val="4"/>
    <w:semiHidden/>
    <w:rsid w:val="00176123"/>
    <w:pPr>
      <w:numPr>
        <w:numId w:val="8"/>
      </w:numPr>
      <w:spacing w:after="120"/>
      <w:ind w:left="0" w:firstLine="0"/>
    </w:pPr>
  </w:style>
  <w:style w:type="paragraph" w:styleId="ListBullet2">
    <w:name w:val="List Bullet 2"/>
    <w:aliases w:val="Bullet list level 2"/>
    <w:basedOn w:val="Normal"/>
    <w:uiPriority w:val="4"/>
    <w:semiHidden/>
    <w:rsid w:val="006847AD"/>
    <w:pPr>
      <w:numPr>
        <w:ilvl w:val="1"/>
        <w:numId w:val="8"/>
      </w:numPr>
      <w:spacing w:after="120"/>
    </w:pPr>
  </w:style>
  <w:style w:type="paragraph" w:styleId="ListBullet3">
    <w:name w:val="List Bullet 3"/>
    <w:aliases w:val="Bullet list level 3"/>
    <w:basedOn w:val="Normal"/>
    <w:uiPriority w:val="4"/>
    <w:semiHidden/>
    <w:rsid w:val="006847AD"/>
    <w:pPr>
      <w:numPr>
        <w:ilvl w:val="2"/>
        <w:numId w:val="8"/>
      </w:numPr>
      <w:spacing w:after="120"/>
    </w:pPr>
  </w:style>
  <w:style w:type="paragraph" w:styleId="ListBullet4">
    <w:name w:val="List Bullet 4"/>
    <w:aliases w:val="Bullet list level 4"/>
    <w:basedOn w:val="Normal"/>
    <w:uiPriority w:val="4"/>
    <w:semiHidden/>
    <w:rsid w:val="006847AD"/>
    <w:pPr>
      <w:numPr>
        <w:ilvl w:val="3"/>
        <w:numId w:val="8"/>
      </w:numPr>
      <w:spacing w:after="120"/>
    </w:pPr>
  </w:style>
  <w:style w:type="paragraph" w:styleId="ListBullet5">
    <w:name w:val="List Bullet 5"/>
    <w:aliases w:val="Bullet list level 5"/>
    <w:basedOn w:val="Normal"/>
    <w:uiPriority w:val="4"/>
    <w:semiHidden/>
    <w:rsid w:val="004E2CB7"/>
    <w:pPr>
      <w:numPr>
        <w:ilvl w:val="4"/>
        <w:numId w:val="8"/>
      </w:numPr>
    </w:pPr>
  </w:style>
  <w:style w:type="character" w:styleId="Hyperlink">
    <w:name w:val="Hyperlink"/>
    <w:basedOn w:val="DefaultParagraphFont"/>
    <w:uiPriority w:val="99"/>
    <w:unhideWhenUsed/>
    <w:rsid w:val="002F0DB1"/>
    <w:rPr>
      <w:rFonts w:ascii="Lato" w:hAnsi="Lato"/>
      <w:color w:val="0563C1" w:themeColor="hyperlink"/>
      <w:sz w:val="22"/>
      <w:u w:val="single"/>
    </w:rPr>
  </w:style>
  <w:style w:type="paragraph" w:styleId="TOCHeading">
    <w:name w:val="TOC Heading"/>
    <w:basedOn w:val="Heading1"/>
    <w:next w:val="Normal"/>
    <w:uiPriority w:val="39"/>
    <w:semiHidden/>
    <w:qFormat/>
    <w:rsid w:val="003B67FD"/>
    <w:pPr>
      <w:spacing w:before="480" w:after="0"/>
      <w:outlineLvl w:val="9"/>
    </w:pPr>
    <w:rPr>
      <w:kern w:val="0"/>
      <w:szCs w:val="28"/>
    </w:rPr>
  </w:style>
  <w:style w:type="paragraph" w:styleId="TOC1">
    <w:name w:val="toc 1"/>
    <w:basedOn w:val="Normal"/>
    <w:next w:val="Normal"/>
    <w:autoRedefine/>
    <w:uiPriority w:val="39"/>
    <w:semiHidden/>
    <w:rsid w:val="007859C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rsid w:val="007859C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rsid w:val="007859CD"/>
    <w:pPr>
      <w:spacing w:after="100"/>
      <w:ind w:left="440"/>
    </w:pPr>
  </w:style>
  <w:style w:type="paragraph" w:customStyle="1" w:styleId="Tablebulletlistlevel1">
    <w:name w:val="Table bullet list level 1"/>
    <w:basedOn w:val="Normal"/>
    <w:uiPriority w:val="6"/>
    <w:rsid w:val="00872EF1"/>
    <w:pPr>
      <w:numPr>
        <w:numId w:val="7"/>
      </w:numPr>
      <w:spacing w:after="20"/>
    </w:pPr>
  </w:style>
  <w:style w:type="paragraph" w:customStyle="1" w:styleId="Tablebulletlistlevel2">
    <w:name w:val="Table bullet list level 2"/>
    <w:basedOn w:val="Tablebulletlistlevel1"/>
    <w:uiPriority w:val="6"/>
    <w:semiHidden/>
    <w:rsid w:val="002716CD"/>
    <w:pPr>
      <w:numPr>
        <w:ilvl w:val="1"/>
      </w:numPr>
    </w:pPr>
  </w:style>
  <w:style w:type="paragraph" w:customStyle="1" w:styleId="Tablebulletlistlevel3">
    <w:name w:val="Table bullet list level 3"/>
    <w:basedOn w:val="Tablebulletlistlevel2"/>
    <w:uiPriority w:val="6"/>
    <w:semiHidden/>
    <w:qFormat/>
    <w:rsid w:val="002716CD"/>
    <w:pPr>
      <w:numPr>
        <w:ilvl w:val="2"/>
      </w:numPr>
    </w:pPr>
  </w:style>
  <w:style w:type="paragraph" w:customStyle="1" w:styleId="Tablebulletlistlevel4">
    <w:name w:val="Table bullet list level 4"/>
    <w:basedOn w:val="Tablebulletlistlevel3"/>
    <w:uiPriority w:val="6"/>
    <w:semiHidden/>
    <w:qFormat/>
    <w:rsid w:val="002716CD"/>
    <w:pPr>
      <w:numPr>
        <w:ilvl w:val="3"/>
      </w:numPr>
    </w:pPr>
  </w:style>
  <w:style w:type="paragraph" w:customStyle="1" w:styleId="Tablebulletlistlevel5">
    <w:name w:val="Table bullet list level 5"/>
    <w:basedOn w:val="Tablebulletlistlevel4"/>
    <w:uiPriority w:val="6"/>
    <w:semiHidden/>
    <w:qFormat/>
    <w:rsid w:val="002716CD"/>
    <w:pPr>
      <w:numPr>
        <w:ilvl w:val="4"/>
      </w:numPr>
    </w:pPr>
  </w:style>
  <w:style w:type="paragraph" w:customStyle="1" w:styleId="Tablebulletlistlevel6">
    <w:name w:val="Table bullet list level 6"/>
    <w:basedOn w:val="Tablebulletlistlevel5"/>
    <w:uiPriority w:val="6"/>
    <w:semiHidden/>
    <w:qFormat/>
    <w:rsid w:val="001D7CA4"/>
    <w:pPr>
      <w:numPr>
        <w:ilvl w:val="5"/>
      </w:numPr>
    </w:pPr>
  </w:style>
  <w:style w:type="paragraph" w:customStyle="1" w:styleId="Tablebulletlistlevel7">
    <w:name w:val="Table bullet list level 7"/>
    <w:basedOn w:val="Tablebulletlistlevel6"/>
    <w:uiPriority w:val="6"/>
    <w:semiHidden/>
    <w:qFormat/>
    <w:rsid w:val="002716CD"/>
    <w:pPr>
      <w:numPr>
        <w:ilvl w:val="6"/>
      </w:numPr>
    </w:pPr>
  </w:style>
  <w:style w:type="paragraph" w:customStyle="1" w:styleId="Tablebulletlistlevel8">
    <w:name w:val="Table bullet list level 8"/>
    <w:basedOn w:val="Tablebulletlistlevel7"/>
    <w:uiPriority w:val="6"/>
    <w:semiHidden/>
    <w:qFormat/>
    <w:rsid w:val="002716CD"/>
    <w:pPr>
      <w:numPr>
        <w:ilvl w:val="7"/>
      </w:numPr>
    </w:pPr>
  </w:style>
  <w:style w:type="paragraph" w:customStyle="1" w:styleId="Tablebulletlistlevel9">
    <w:name w:val="Table bullet list level 9"/>
    <w:basedOn w:val="Tablebulletlistlevel8"/>
    <w:uiPriority w:val="6"/>
    <w:semiHidden/>
    <w:qFormat/>
    <w:rsid w:val="002716CD"/>
    <w:pPr>
      <w:numPr>
        <w:ilvl w:val="8"/>
      </w:numPr>
    </w:pPr>
  </w:style>
  <w:style w:type="numbering" w:customStyle="1" w:styleId="Tablebulletlist">
    <w:name w:val="Table bullet list"/>
    <w:uiPriority w:val="99"/>
    <w:rsid w:val="002716CD"/>
    <w:pPr>
      <w:numPr>
        <w:numId w:val="4"/>
      </w:numPr>
    </w:pPr>
  </w:style>
  <w:style w:type="paragraph" w:customStyle="1" w:styleId="Tablenumberlistlevel1">
    <w:name w:val="Table number list level 1"/>
    <w:basedOn w:val="Normal"/>
    <w:uiPriority w:val="7"/>
    <w:rsid w:val="00872EF1"/>
    <w:pPr>
      <w:numPr>
        <w:numId w:val="6"/>
      </w:numPr>
      <w:spacing w:after="20"/>
    </w:pPr>
  </w:style>
  <w:style w:type="paragraph" w:customStyle="1" w:styleId="Tablenumberlistlevel2">
    <w:name w:val="Table number list level 2"/>
    <w:basedOn w:val="Tablenumberlistlevel1"/>
    <w:uiPriority w:val="7"/>
    <w:semiHidden/>
    <w:rsid w:val="002716CD"/>
    <w:pPr>
      <w:numPr>
        <w:ilvl w:val="1"/>
      </w:numPr>
    </w:pPr>
  </w:style>
  <w:style w:type="paragraph" w:customStyle="1" w:styleId="Tablenumberlistlevel3">
    <w:name w:val="Table number list level 3"/>
    <w:basedOn w:val="Tablenumberlistlevel2"/>
    <w:uiPriority w:val="7"/>
    <w:semiHidden/>
    <w:qFormat/>
    <w:rsid w:val="002716CD"/>
    <w:pPr>
      <w:numPr>
        <w:ilvl w:val="2"/>
      </w:numPr>
    </w:pPr>
  </w:style>
  <w:style w:type="paragraph" w:customStyle="1" w:styleId="Tablenumberlistlevel4">
    <w:name w:val="Table number list level 4"/>
    <w:basedOn w:val="Tablenumberlistlevel3"/>
    <w:uiPriority w:val="7"/>
    <w:semiHidden/>
    <w:qFormat/>
    <w:rsid w:val="002716CD"/>
    <w:pPr>
      <w:numPr>
        <w:ilvl w:val="3"/>
      </w:numPr>
    </w:pPr>
  </w:style>
  <w:style w:type="paragraph" w:customStyle="1" w:styleId="Tablenumberlistlevel5">
    <w:name w:val="Table number list level 5"/>
    <w:basedOn w:val="Tablenumberlistlevel4"/>
    <w:uiPriority w:val="7"/>
    <w:semiHidden/>
    <w:qFormat/>
    <w:rsid w:val="002716CD"/>
    <w:pPr>
      <w:numPr>
        <w:ilvl w:val="4"/>
      </w:numPr>
    </w:pPr>
  </w:style>
  <w:style w:type="paragraph" w:customStyle="1" w:styleId="Tablenumberlistlevel6">
    <w:name w:val="Table number list level 6"/>
    <w:basedOn w:val="Tablenumberlistlevel5"/>
    <w:uiPriority w:val="7"/>
    <w:semiHidden/>
    <w:qFormat/>
    <w:rsid w:val="002716CD"/>
    <w:pPr>
      <w:numPr>
        <w:ilvl w:val="5"/>
      </w:numPr>
    </w:pPr>
  </w:style>
  <w:style w:type="paragraph" w:customStyle="1" w:styleId="Tablenumberlistlevel7">
    <w:name w:val="Table number list level 7"/>
    <w:basedOn w:val="Tablenumberlistlevel6"/>
    <w:uiPriority w:val="7"/>
    <w:semiHidden/>
    <w:qFormat/>
    <w:rsid w:val="002716CD"/>
    <w:pPr>
      <w:numPr>
        <w:ilvl w:val="6"/>
      </w:numPr>
    </w:pPr>
  </w:style>
  <w:style w:type="paragraph" w:customStyle="1" w:styleId="Tablenumberlistlevel8">
    <w:name w:val="Table number list level 8"/>
    <w:basedOn w:val="Tablenumberlistlevel7"/>
    <w:uiPriority w:val="7"/>
    <w:semiHidden/>
    <w:qFormat/>
    <w:rsid w:val="002716CD"/>
    <w:pPr>
      <w:numPr>
        <w:ilvl w:val="7"/>
      </w:numPr>
    </w:pPr>
  </w:style>
  <w:style w:type="paragraph" w:customStyle="1" w:styleId="Tablenumberlistlevel9">
    <w:name w:val="Table number list level 9"/>
    <w:basedOn w:val="Tablenumberlistlevel8"/>
    <w:uiPriority w:val="7"/>
    <w:semiHidden/>
    <w:qFormat/>
    <w:rsid w:val="002716CD"/>
    <w:pPr>
      <w:numPr>
        <w:ilvl w:val="8"/>
      </w:numPr>
    </w:pPr>
  </w:style>
  <w:style w:type="numbering" w:customStyle="1" w:styleId="Tablenumberlist">
    <w:name w:val="Table number list"/>
    <w:uiPriority w:val="99"/>
    <w:rsid w:val="002716CD"/>
    <w:pPr>
      <w:numPr>
        <w:numId w:val="5"/>
      </w:numPr>
    </w:pPr>
  </w:style>
  <w:style w:type="table" w:styleId="GridTable1Light-Accent4">
    <w:name w:val="Grid Table 1 Light Accent 4"/>
    <w:basedOn w:val="TableNormal"/>
    <w:uiPriority w:val="46"/>
    <w:rsid w:val="00EB0A3C"/>
    <w:pPr>
      <w:spacing w:after="0"/>
    </w:pPr>
    <w:tblPr>
      <w:tblStyleRowBandSize w:val="1"/>
      <w:tblStyleColBandSize w:val="1"/>
      <w:tblBorders>
        <w:top w:val="single" w:sz="4" w:space="0" w:color="FF6FAF" w:themeColor="accent4" w:themeTint="66"/>
        <w:left w:val="single" w:sz="4" w:space="0" w:color="FF6FAF" w:themeColor="accent4" w:themeTint="66"/>
        <w:bottom w:val="single" w:sz="4" w:space="0" w:color="FF6FAF" w:themeColor="accent4" w:themeTint="66"/>
        <w:right w:val="single" w:sz="4" w:space="0" w:color="FF6FAF" w:themeColor="accent4" w:themeTint="66"/>
        <w:insideH w:val="single" w:sz="4" w:space="0" w:color="FF6FAF" w:themeColor="accent4" w:themeTint="66"/>
        <w:insideV w:val="single" w:sz="4" w:space="0" w:color="FF6FA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288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28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NTGTable">
    <w:name w:val="NTG Table"/>
    <w:basedOn w:val="TableGrid"/>
    <w:uiPriority w:val="99"/>
    <w:rsid w:val="00CA36A0"/>
    <w:pPr>
      <w:spacing w:before="40" w:after="40"/>
    </w:pPr>
    <w:rPr>
      <w:lang w:eastAsia="en-AU"/>
    </w:rPr>
    <w:tblPr>
      <w:tblStyleRowBandSize w:val="1"/>
      <w:tblStyleColBandSize w:val="1"/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rPr>
        <w:tblHeader/>
      </w:trPr>
      <w:tcPr>
        <w:shd w:val="clear" w:color="auto" w:fill="D9D9D9" w:themeFill="background1" w:themeFillShade="D9"/>
      </w:tcPr>
    </w:tblStylePr>
    <w:tblStylePr w:type="lastRow">
      <w:rPr>
        <w:rFonts w:ascii="Arial" w:hAnsi="Arial"/>
        <w:b/>
        <w:color w:val="auto"/>
        <w:sz w:val="22"/>
      </w:r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  <w:tblPr/>
      <w:tcPr>
        <w:shd w:val="clear" w:color="auto" w:fill="F2F2F2" w:themeFill="background1" w:themeFillShade="F2"/>
      </w:tcPr>
    </w:tblStylePr>
    <w:tblStylePr w:type="band2Vert">
      <w:rPr>
        <w:rFonts w:ascii="Lato" w:hAnsi="Lato"/>
        <w:color w:val="auto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paragraph" w:styleId="Caption">
    <w:name w:val="caption"/>
    <w:basedOn w:val="Normal"/>
    <w:next w:val="Normal"/>
    <w:uiPriority w:val="8"/>
    <w:rsid w:val="002645D5"/>
    <w:rPr>
      <w:iCs/>
      <w:sz w:val="20"/>
      <w:szCs w:val="18"/>
    </w:rPr>
  </w:style>
  <w:style w:type="character" w:styleId="PageNumber">
    <w:name w:val="page number"/>
    <w:aliases w:val="Page number"/>
    <w:basedOn w:val="DefaultParagraphFont"/>
    <w:uiPriority w:val="8"/>
    <w:rsid w:val="00E908F1"/>
    <w:rPr>
      <w:rFonts w:ascii="Lato" w:hAnsi="Lato"/>
      <w:sz w:val="1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EF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EF1"/>
    <w:rPr>
      <w:rFonts w:ascii="Segoe UI" w:hAnsi="Segoe UI" w:cs="Segoe UI"/>
      <w:sz w:val="18"/>
      <w:szCs w:val="18"/>
    </w:rPr>
  </w:style>
  <w:style w:type="table" w:customStyle="1" w:styleId="NTGTable1">
    <w:name w:val="NTG Table1"/>
    <w:basedOn w:val="TableGrid"/>
    <w:uiPriority w:val="99"/>
    <w:rsid w:val="007A5EFD"/>
    <w:pPr>
      <w:spacing w:after="40"/>
    </w:pPr>
    <w:rPr>
      <w:lang w:eastAsia="en-AU"/>
    </w:rPr>
    <w:tblPr>
      <w:tblStyleRowBandSize w:val="1"/>
      <w:tblStyleColBandSize w:val="1"/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rPr>
        <w:tblHeader/>
      </w:trPr>
      <w:tcPr>
        <w:shd w:val="clear" w:color="auto" w:fill="D9D9D9"/>
      </w:tcPr>
    </w:tblStylePr>
    <w:tblStylePr w:type="lastRow">
      <w:rPr>
        <w:rFonts w:ascii="Arial" w:hAnsi="Arial"/>
        <w:sz w:val="22"/>
      </w:r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</w:tblStylePr>
    <w:tblStylePr w:type="band2Vert">
      <w:rPr>
        <w:rFonts w:ascii="Arial" w:hAnsi="Arial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character" w:customStyle="1" w:styleId="Requiredfieldmark">
    <w:name w:val="Required field mark"/>
    <w:uiPriority w:val="3"/>
    <w:qFormat/>
    <w:rsid w:val="007A5EFD"/>
    <w:rPr>
      <w:rFonts w:ascii="Lato" w:hAnsi="Lato"/>
      <w:b/>
      <w:bCs/>
      <w:color w:val="C00000"/>
      <w:sz w:val="22"/>
    </w:rPr>
  </w:style>
  <w:style w:type="character" w:customStyle="1" w:styleId="Questionlabel">
    <w:name w:val="Question label"/>
    <w:basedOn w:val="DefaultParagraphFont"/>
    <w:uiPriority w:val="3"/>
    <w:qFormat/>
    <w:rsid w:val="007A5EFD"/>
    <w:rPr>
      <w:rFonts w:ascii="Lato" w:hAnsi="Lato"/>
      <w:b/>
      <w:bCs/>
      <w:sz w:val="22"/>
    </w:rPr>
  </w:style>
  <w:style w:type="character" w:customStyle="1" w:styleId="Hidden">
    <w:name w:val="Hidden"/>
    <w:basedOn w:val="DefaultParagraphFont"/>
    <w:uiPriority w:val="6"/>
    <w:rsid w:val="00354DD9"/>
    <w:rPr>
      <w:rFonts w:ascii="Lato" w:hAnsi="Lato"/>
      <w:color w:val="FFFFFF" w:themeColor="background1"/>
      <w:sz w:val="2"/>
    </w:rPr>
  </w:style>
  <w:style w:type="paragraph" w:styleId="Header">
    <w:name w:val="header"/>
    <w:aliases w:val="Page header"/>
    <w:basedOn w:val="Normal"/>
    <w:link w:val="HeaderChar"/>
    <w:uiPriority w:val="8"/>
    <w:unhideWhenUsed/>
    <w:rsid w:val="005621C4"/>
    <w:pPr>
      <w:tabs>
        <w:tab w:val="center" w:pos="4513"/>
        <w:tab w:val="right" w:pos="9026"/>
      </w:tabs>
      <w:spacing w:after="240"/>
      <w:jc w:val="right"/>
    </w:pPr>
  </w:style>
  <w:style w:type="character" w:customStyle="1" w:styleId="HeaderChar">
    <w:name w:val="Header Char"/>
    <w:aliases w:val="Page header Char"/>
    <w:basedOn w:val="DefaultParagraphFont"/>
    <w:link w:val="Header"/>
    <w:uiPriority w:val="8"/>
    <w:rsid w:val="005621C4"/>
    <w:rPr>
      <w:rFonts w:ascii="Lato" w:hAnsi="La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5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markwilliams@qldbar.asn.au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rod.main.ntgov\ntg\office%20templates\NTG%20for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D57DC56AC214210BD5403DAF81F77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E98C4-C8D2-4C7C-88EE-1BF4A32DF9F9}"/>
      </w:docPartPr>
      <w:docPartBody>
        <w:p w:rsidR="007A40B7" w:rsidRDefault="00FB2466">
          <w:pPr>
            <w:pStyle w:val="8D57DC56AC214210BD5403DAF81F772F"/>
          </w:pPr>
          <w:r w:rsidRPr="006A22C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6CE8FD194AE4ABF9760B784795076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02B378-3CE2-4556-AC12-F05C55BC177B}"/>
      </w:docPartPr>
      <w:docPartBody>
        <w:p w:rsidR="007A40B7" w:rsidRDefault="009004CB" w:rsidP="009004CB">
          <w:pPr>
            <w:pStyle w:val="86CE8FD194AE4ABF9760B784795076FA"/>
          </w:pPr>
          <w:r w:rsidRPr="006A22C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ato Semibold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4CB"/>
    <w:rsid w:val="00087D83"/>
    <w:rsid w:val="005E4563"/>
    <w:rsid w:val="006F3C79"/>
    <w:rsid w:val="007A40B7"/>
    <w:rsid w:val="009004CB"/>
    <w:rsid w:val="00980C17"/>
    <w:rsid w:val="00B53E82"/>
    <w:rsid w:val="00EB452A"/>
    <w:rsid w:val="00EC3F62"/>
    <w:rsid w:val="00FB2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04CB"/>
    <w:rPr>
      <w:rFonts w:ascii="Lato" w:hAnsi="Lato"/>
      <w:color w:val="808080"/>
      <w:sz w:val="22"/>
    </w:rPr>
  </w:style>
  <w:style w:type="paragraph" w:customStyle="1" w:styleId="8D57DC56AC214210BD5403DAF81F772F">
    <w:name w:val="8D57DC56AC214210BD5403DAF81F772F"/>
  </w:style>
  <w:style w:type="paragraph" w:customStyle="1" w:styleId="E2784602AE0B4E46854907A4E1CEB6B2">
    <w:name w:val="E2784602AE0B4E46854907A4E1CEB6B2"/>
  </w:style>
  <w:style w:type="paragraph" w:customStyle="1" w:styleId="BFAFE0E7B7134013B39BAABD928B51BB">
    <w:name w:val="BFAFE0E7B7134013B39BAABD928B51BB"/>
    <w:rsid w:val="009004CB"/>
  </w:style>
  <w:style w:type="paragraph" w:customStyle="1" w:styleId="A7EF083E77B044B1BB34944380D1975F">
    <w:name w:val="A7EF083E77B044B1BB34944380D1975F"/>
    <w:rsid w:val="009004CB"/>
  </w:style>
  <w:style w:type="paragraph" w:customStyle="1" w:styleId="EC2D59405B75493FBFDAC30FE51175BC">
    <w:name w:val="EC2D59405B75493FBFDAC30FE51175BC"/>
    <w:rsid w:val="009004CB"/>
  </w:style>
  <w:style w:type="paragraph" w:customStyle="1" w:styleId="EC4FDE3C870F4536A1BE5E286473C95A">
    <w:name w:val="EC4FDE3C870F4536A1BE5E286473C95A"/>
    <w:rsid w:val="009004CB"/>
  </w:style>
  <w:style w:type="paragraph" w:customStyle="1" w:styleId="ED6BD29201364371A40B31F197BA1CCF">
    <w:name w:val="ED6BD29201364371A40B31F197BA1CCF"/>
    <w:rsid w:val="009004CB"/>
  </w:style>
  <w:style w:type="paragraph" w:customStyle="1" w:styleId="70F9B86ED7574DED8813692C69B81A66">
    <w:name w:val="70F9B86ED7574DED8813692C69B81A66"/>
    <w:rsid w:val="009004CB"/>
  </w:style>
  <w:style w:type="paragraph" w:customStyle="1" w:styleId="6BA730299B1A4664BF15A7FB9E383032">
    <w:name w:val="6BA730299B1A4664BF15A7FB9E383032"/>
    <w:rsid w:val="009004CB"/>
  </w:style>
  <w:style w:type="paragraph" w:customStyle="1" w:styleId="86CE8FD194AE4ABF9760B784795076FA">
    <w:name w:val="86CE8FD194AE4ABF9760B784795076FA"/>
    <w:rsid w:val="009004C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NTG theme new">
  <a:themeElements>
    <a:clrScheme name="NTG brand colours">
      <a:dk1>
        <a:srgbClr val="1F1F5F"/>
      </a:dk1>
      <a:lt1>
        <a:sysClr val="window" lastClr="FFFFFF"/>
      </a:lt1>
      <a:dk2>
        <a:srgbClr val="EE6321"/>
      </a:dk2>
      <a:lt2>
        <a:srgbClr val="FFFFFF"/>
      </a:lt2>
      <a:accent1>
        <a:srgbClr val="C25062"/>
      </a:accent1>
      <a:accent2>
        <a:srgbClr val="127CC0"/>
      </a:accent2>
      <a:accent3>
        <a:srgbClr val="007E91"/>
      </a:accent3>
      <a:accent4>
        <a:srgbClr val="980044"/>
      </a:accent4>
      <a:accent5>
        <a:srgbClr val="845278"/>
      </a:accent5>
      <a:accent6>
        <a:srgbClr val="1E5E5E"/>
      </a:accent6>
      <a:hlink>
        <a:srgbClr val="0563C1"/>
      </a:hlink>
      <a:folHlink>
        <a:srgbClr val="8C4799"/>
      </a:folHlink>
    </a:clrScheme>
    <a:fontScheme name="NT Government brand">
      <a:majorFont>
        <a:latin typeface="Lato Semibold"/>
        <a:ea typeface=""/>
        <a:cs typeface=""/>
      </a:majorFont>
      <a:minorFont>
        <a:latin typeface="La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&lt;Date Month Year&gt;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3FA4FBE-AA7E-4B86-B317-24EA9F7F1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NTG form.dotx</Template>
  <TotalTime>4</TotalTime>
  <Pages>2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Adjudicator profile</vt:lpstr>
    </vt:vector>
  </TitlesOfParts>
  <Company>&lt;NAME&gt;</Company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Adjudicator profile</dc:title>
  <cp:lastModifiedBy>Emmylou Trombley</cp:lastModifiedBy>
  <cp:revision>3</cp:revision>
  <cp:lastPrinted>2019-09-05T03:24:00Z</cp:lastPrinted>
  <dcterms:created xsi:type="dcterms:W3CDTF">2019-09-16T02:04:00Z</dcterms:created>
  <dcterms:modified xsi:type="dcterms:W3CDTF">2019-09-16T02:09:00Z</dcterms:modified>
</cp:coreProperties>
</file>