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135"/>
        <w:gridCol w:w="848"/>
        <w:gridCol w:w="1419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bookmarkStart w:id="0" w:name="_GoBack"/>
            <w:bookmarkEnd w:id="0"/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FD5E67" w:rsidP="002C0BEF">
            <w:r w:rsidRPr="00FD5E67">
              <w:t>Laurie Edmond James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FD5E67" w:rsidP="002C0BEF">
            <w:r>
              <w:t>10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FD5E67" w:rsidP="002C0BEF">
            <w:r w:rsidRPr="00FD5E67">
              <w:t>08 9321 3755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FD5E67" w:rsidP="001C288A">
            <w:r>
              <w:t>NA</w:t>
            </w:r>
          </w:p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FD5E67" w:rsidP="002C0BEF">
            <w:r w:rsidRPr="00FD5E67">
              <w:t>08 9321 3465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532A08" w:rsidP="001C288A">
            <w:hyperlink r:id="rId9" w:history="1">
              <w:r w:rsidR="00FD5E67" w:rsidRPr="00081350">
                <w:rPr>
                  <w:rStyle w:val="Hyperlink"/>
                </w:rPr>
                <w:t>aappleby@kottgunn.com.au</w:t>
              </w:r>
            </w:hyperlink>
          </w:p>
          <w:p w:rsidR="00FD5E67" w:rsidRPr="002C0BEF" w:rsidRDefault="00532A08" w:rsidP="001C288A">
            <w:hyperlink r:id="rId10" w:history="1">
              <w:r w:rsidR="00FD5E67" w:rsidRPr="00081350">
                <w:rPr>
                  <w:rStyle w:val="Hyperlink"/>
                </w:rPr>
                <w:t>ljames@kottgunn.com.au</w:t>
              </w:r>
            </w:hyperlink>
            <w:r w:rsidR="00FD5E67">
              <w:t xml:space="preserve"> </w:t>
            </w:r>
          </w:p>
        </w:tc>
      </w:tr>
      <w:tr w:rsidR="007D48A4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FD5E67" w:rsidP="002C0BEF">
            <w:r w:rsidRPr="00FD5E67">
              <w:t>Level 8, AMP Building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FD5E67" w:rsidP="002C0BEF">
            <w:r w:rsidRPr="00FD5E67">
              <w:t>140 St Georges Terrace</w:t>
            </w:r>
          </w:p>
        </w:tc>
      </w:tr>
      <w:tr w:rsidR="001C288A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FD5E67" w:rsidP="002C0BEF">
            <w:r>
              <w:t>Perth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FD5E67" w:rsidP="002C0BEF">
            <w:r>
              <w:t>WA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FD5E67" w:rsidP="002C0BEF">
            <w:r>
              <w:t>6000</w:t>
            </w:r>
          </w:p>
        </w:tc>
      </w:tr>
      <w:tr w:rsidR="001C288A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FD5E67" w:rsidRPr="007A5EFD" w:rsidTr="00385E21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D5E67" w:rsidRPr="007A5EFD" w:rsidRDefault="00FD5E67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E67" w:rsidRPr="002C0BEF" w:rsidRDefault="00FD5E67" w:rsidP="005D635D">
            <w:r>
              <w:t>400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Default="0071686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FD5E67" w:rsidP="005D635D">
            <w:r w:rsidRPr="00FD5E67">
              <w:t xml:space="preserve">Disbursements and expenses </w:t>
            </w:r>
            <w:proofErr w:type="gramStart"/>
            <w:r w:rsidRPr="00FD5E67">
              <w:t>will be charged</w:t>
            </w:r>
            <w:proofErr w:type="gramEnd"/>
            <w:r w:rsidRPr="00FD5E67">
              <w:t xml:space="preserve"> at cost.</w:t>
            </w:r>
          </w:p>
        </w:tc>
      </w:tr>
      <w:tr w:rsidR="005D635D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7" w:rsidRPr="00FD5E67" w:rsidRDefault="00FD5E67" w:rsidP="00FD5E67">
            <w:pPr>
              <w:rPr>
                <w:rStyle w:val="Questionlabel"/>
                <w:b w:val="0"/>
              </w:rPr>
            </w:pPr>
            <w:r w:rsidRPr="00FD5E67">
              <w:rPr>
                <w:rStyle w:val="Questionlabel"/>
                <w:b w:val="0"/>
              </w:rPr>
              <w:t>Lawyer WA since 1965</w:t>
            </w:r>
          </w:p>
          <w:p w:rsidR="005D635D" w:rsidRPr="000C7D3A" w:rsidRDefault="00FD5E67" w:rsidP="00FD5E67">
            <w:pPr>
              <w:rPr>
                <w:rStyle w:val="Questionlabel"/>
                <w:b w:val="0"/>
              </w:rPr>
            </w:pPr>
            <w:r w:rsidRPr="00FD5E67">
              <w:rPr>
                <w:rStyle w:val="Questionlabel"/>
                <w:b w:val="0"/>
              </w:rPr>
              <w:t>Adjudicator WA since 2005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FD5E67" w:rsidP="005D635D">
            <w:pPr>
              <w:rPr>
                <w:rStyle w:val="Questionlabel"/>
                <w:b w:val="0"/>
              </w:rPr>
            </w:pPr>
            <w:r w:rsidRPr="00FD5E67">
              <w:rPr>
                <w:rStyle w:val="Questionlabel"/>
                <w:b w:val="0"/>
              </w:rPr>
              <w:t>Construction law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FD5E67" w:rsidP="005D635D">
            <w:pPr>
              <w:rPr>
                <w:rStyle w:val="Questionlabel"/>
                <w:b w:val="0"/>
              </w:rPr>
            </w:pPr>
            <w:r w:rsidRPr="00FD5E67">
              <w:rPr>
                <w:rStyle w:val="Questionlabel"/>
                <w:b w:val="0"/>
              </w:rPr>
              <w:t>LLB(Hons) and registered Arbitrator, Mediator and Adjudicator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67" w:rsidRPr="00FD5E67" w:rsidRDefault="00FD5E67" w:rsidP="00FD5E67">
            <w:pPr>
              <w:rPr>
                <w:rStyle w:val="Questionlabel"/>
                <w:b w:val="0"/>
              </w:rPr>
            </w:pPr>
            <w:r w:rsidRPr="00FD5E67">
              <w:rPr>
                <w:rStyle w:val="Questionlabel"/>
                <w:b w:val="0"/>
              </w:rPr>
              <w:t>Resolution Institute</w:t>
            </w:r>
          </w:p>
          <w:p w:rsidR="00FD5E67" w:rsidRPr="00FD5E67" w:rsidRDefault="00FD5E67" w:rsidP="00FD5E67">
            <w:pPr>
              <w:rPr>
                <w:rStyle w:val="Questionlabel"/>
                <w:b w:val="0"/>
              </w:rPr>
            </w:pPr>
            <w:r w:rsidRPr="00FD5E67">
              <w:rPr>
                <w:rStyle w:val="Questionlabel"/>
                <w:b w:val="0"/>
              </w:rPr>
              <w:t>WA Dispute Resolution Association</w:t>
            </w:r>
          </w:p>
          <w:p w:rsidR="00FD5E67" w:rsidRPr="00FD5E67" w:rsidRDefault="00FD5E67" w:rsidP="00FD5E67">
            <w:pPr>
              <w:rPr>
                <w:rStyle w:val="Questionlabel"/>
                <w:b w:val="0"/>
              </w:rPr>
            </w:pPr>
            <w:r w:rsidRPr="00FD5E67">
              <w:rPr>
                <w:rStyle w:val="Questionlabel"/>
                <w:b w:val="0"/>
              </w:rPr>
              <w:t>Law Society of WA</w:t>
            </w:r>
          </w:p>
          <w:p w:rsidR="00FD5E67" w:rsidRPr="00FD5E67" w:rsidRDefault="00FD5E67" w:rsidP="00FD5E67">
            <w:pPr>
              <w:rPr>
                <w:rStyle w:val="Questionlabel"/>
                <w:b w:val="0"/>
              </w:rPr>
            </w:pPr>
            <w:r w:rsidRPr="00FD5E67">
              <w:rPr>
                <w:rStyle w:val="Questionlabel"/>
                <w:b w:val="0"/>
              </w:rPr>
              <w:t>Law Council</w:t>
            </w:r>
          </w:p>
          <w:p w:rsidR="005D635D" w:rsidRPr="000C7D3A" w:rsidRDefault="00FD5E67" w:rsidP="00FD5E67">
            <w:pPr>
              <w:rPr>
                <w:rStyle w:val="Questionlabel"/>
                <w:b w:val="0"/>
              </w:rPr>
            </w:pPr>
            <w:r w:rsidRPr="00FD5E67">
              <w:rPr>
                <w:rStyle w:val="Questionlabel"/>
                <w:b w:val="0"/>
              </w:rPr>
              <w:t>Australian Institute of Judicial Administration</w:t>
            </w:r>
          </w:p>
        </w:tc>
      </w:tr>
      <w:tr w:rsidR="005D635D" w:rsidRPr="007A5EFD" w:rsidTr="00E76F7E">
        <w:trPr>
          <w:trHeight w:val="83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D67F84" w:rsidRDefault="00D67F84" w:rsidP="007A5EFD"/>
    <w:p w:rsidR="00D67F84" w:rsidRDefault="00D67F84" w:rsidP="007A5EFD"/>
    <w:sectPr w:rsidR="00D67F84" w:rsidSect="00C75E0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08" w:rsidRDefault="00532A08" w:rsidP="007332FF">
      <w:r>
        <w:separator/>
      </w:r>
    </w:p>
  </w:endnote>
  <w:endnote w:type="continuationSeparator" w:id="0">
    <w:p w:rsidR="00532A08" w:rsidRDefault="00532A0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08" w:rsidRDefault="00532A08" w:rsidP="007332FF">
      <w:r>
        <w:separator/>
      </w:r>
    </w:p>
  </w:footnote>
  <w:footnote w:type="continuationSeparator" w:id="0">
    <w:p w:rsidR="00532A08" w:rsidRDefault="00532A0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2A08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0649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61C7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2C2F"/>
    <w:rsid w:val="00FD3E6F"/>
    <w:rsid w:val="00FD51B9"/>
    <w:rsid w:val="00FD5849"/>
    <w:rsid w:val="00FD5E67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james@kottgunn.com.au" TargetMode="External"/><Relationship Id="rId4" Type="http://schemas.openxmlformats.org/officeDocument/2006/relationships/styles" Target="styles.xml"/><Relationship Id="rId9" Type="http://schemas.openxmlformats.org/officeDocument/2006/relationships/hyperlink" Target="mailto:aappleby@kottgunn.com.a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5E4563"/>
    <w:rsid w:val="006F3C79"/>
    <w:rsid w:val="007A40B7"/>
    <w:rsid w:val="008F0365"/>
    <w:rsid w:val="009004CB"/>
    <w:rsid w:val="00980C17"/>
    <w:rsid w:val="00AB123C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DBAD51-F7DB-4887-BE1D-245194D3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dc:creator/>
  <cp:lastModifiedBy>Emmylou Trombley</cp:lastModifiedBy>
  <cp:revision>4</cp:revision>
  <cp:lastPrinted>2019-09-05T03:24:00Z</cp:lastPrinted>
  <dcterms:created xsi:type="dcterms:W3CDTF">2019-09-15T23:36:00Z</dcterms:created>
  <dcterms:modified xsi:type="dcterms:W3CDTF">2019-09-15T23:41:00Z</dcterms:modified>
</cp:coreProperties>
</file>