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9"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2"/>
        <w:gridCol w:w="568"/>
        <w:gridCol w:w="709"/>
        <w:gridCol w:w="709"/>
        <w:gridCol w:w="139"/>
        <w:gridCol w:w="1278"/>
        <w:gridCol w:w="1418"/>
        <w:gridCol w:w="425"/>
        <w:gridCol w:w="3261"/>
      </w:tblGrid>
      <w:tr w:rsidR="00872B4E" w:rsidRPr="007A5EFD" w:rsidTr="00AA11C3">
        <w:trPr>
          <w:trHeight w:val="1242"/>
        </w:trPr>
        <w:tc>
          <w:tcPr>
            <w:tcW w:w="10348" w:type="dxa"/>
            <w:gridSpan w:val="9"/>
            <w:tcBorders>
              <w:top w:val="nil"/>
              <w:left w:val="nil"/>
              <w:bottom w:val="nil"/>
              <w:right w:val="nil"/>
            </w:tcBorders>
            <w:shd w:val="clear" w:color="auto" w:fill="FFFFFF" w:themeFill="background1"/>
            <w:noWrap/>
            <w:tcMar>
              <w:left w:w="0" w:type="dxa"/>
              <w:right w:w="0" w:type="dxa"/>
            </w:tcMar>
          </w:tcPr>
          <w:p w:rsidR="005C5784" w:rsidRPr="005C5784" w:rsidRDefault="005C5784" w:rsidP="00AA11C3">
            <w:pPr>
              <w:pStyle w:val="Heading1"/>
              <w:spacing w:before="0"/>
              <w:outlineLvl w:val="0"/>
            </w:pPr>
            <w:bookmarkStart w:id="0" w:name="_GoBack"/>
            <w:bookmarkEnd w:id="0"/>
            <w:r w:rsidRPr="005C5784">
              <w:t>Instructions</w:t>
            </w:r>
          </w:p>
          <w:p w:rsidR="005C5784" w:rsidRPr="005C5784" w:rsidRDefault="005C5784" w:rsidP="005C5784">
            <w:pPr>
              <w:pStyle w:val="Heading2"/>
              <w:outlineLvl w:val="1"/>
            </w:pPr>
            <w:r w:rsidRPr="005C5784">
              <w:t xml:space="preserve">Need help filling out this form? </w:t>
            </w:r>
          </w:p>
          <w:p w:rsidR="005C5784" w:rsidRPr="005C5784" w:rsidRDefault="005C5784" w:rsidP="005C5784">
            <w:r w:rsidRPr="005C5784">
              <w:t xml:space="preserve">If you need help with this form you can ask someone to help you, such as a friend, relative or supporting agency worker.  If you want the Department to share information about you and your application with another person or agency, please let a Housing officer know. You may need to complete an Authorisation to Disclose Personal Information form.  </w:t>
            </w:r>
          </w:p>
          <w:p w:rsidR="005C5784" w:rsidRPr="005C5784" w:rsidRDefault="005C5784" w:rsidP="00AA11C3">
            <w:pPr>
              <w:spacing w:before="240"/>
            </w:pPr>
            <w:r w:rsidRPr="005C5784">
              <w:t xml:space="preserve">When completing this form, please make sure you: </w:t>
            </w:r>
          </w:p>
          <w:p w:rsidR="005C5784" w:rsidRPr="005C5784" w:rsidRDefault="005C5784" w:rsidP="005C5784">
            <w:pPr>
              <w:pStyle w:val="ListParagraph"/>
              <w:numPr>
                <w:ilvl w:val="0"/>
                <w:numId w:val="13"/>
              </w:numPr>
              <w:spacing w:after="40"/>
              <w:rPr>
                <w:rFonts w:eastAsia="Calibri"/>
              </w:rPr>
            </w:pPr>
            <w:r w:rsidRPr="005C5784">
              <w:rPr>
                <w:rFonts w:eastAsia="Calibri"/>
              </w:rPr>
              <w:t>Read all of the questions carefully.</w:t>
            </w:r>
          </w:p>
          <w:p w:rsidR="005C5784" w:rsidRPr="005C5784" w:rsidRDefault="005C5784" w:rsidP="005C5784">
            <w:pPr>
              <w:pStyle w:val="ListParagraph"/>
              <w:numPr>
                <w:ilvl w:val="0"/>
                <w:numId w:val="13"/>
              </w:numPr>
              <w:spacing w:after="40"/>
              <w:rPr>
                <w:rFonts w:eastAsia="Calibri"/>
              </w:rPr>
            </w:pPr>
            <w:r w:rsidRPr="005C5784">
              <w:rPr>
                <w:rFonts w:eastAsia="Calibri"/>
              </w:rPr>
              <w:t xml:space="preserve">Write in BLOCK LETTERS (for example JOHN SMITH). </w:t>
            </w:r>
          </w:p>
          <w:p w:rsidR="005C5784" w:rsidRPr="005C5784" w:rsidRDefault="005C5784" w:rsidP="005C5784">
            <w:pPr>
              <w:pStyle w:val="ListParagraph"/>
              <w:numPr>
                <w:ilvl w:val="0"/>
                <w:numId w:val="13"/>
              </w:numPr>
              <w:spacing w:after="40"/>
              <w:rPr>
                <w:rFonts w:eastAsia="Calibri"/>
              </w:rPr>
            </w:pPr>
            <w:r w:rsidRPr="005C5784">
              <w:rPr>
                <w:rFonts w:eastAsia="Calibri"/>
              </w:rPr>
              <w:t xml:space="preserve">Show your answer with a tick where there are Yes/No boxes (for example </w:t>
            </w:r>
            <w:r w:rsidRPr="005C5784">
              <w:rPr>
                <w:rFonts w:eastAsia="Calibri"/>
              </w:rPr>
              <w:t>).</w:t>
            </w:r>
          </w:p>
          <w:p w:rsidR="005C5784" w:rsidRPr="005C5784" w:rsidRDefault="005C5784" w:rsidP="005C5784">
            <w:pPr>
              <w:pStyle w:val="ListParagraph"/>
              <w:numPr>
                <w:ilvl w:val="0"/>
                <w:numId w:val="13"/>
              </w:numPr>
              <w:spacing w:after="40"/>
              <w:rPr>
                <w:rFonts w:eastAsia="Calibri"/>
              </w:rPr>
            </w:pPr>
            <w:r w:rsidRPr="005C5784">
              <w:rPr>
                <w:rFonts w:eastAsia="Calibri"/>
              </w:rPr>
              <w:t>Attach any supporting documents as required.</w:t>
            </w:r>
          </w:p>
          <w:p w:rsidR="005C5784" w:rsidRPr="005C5784" w:rsidRDefault="005C5784" w:rsidP="005C5784">
            <w:pPr>
              <w:pStyle w:val="ListParagraph"/>
              <w:numPr>
                <w:ilvl w:val="0"/>
                <w:numId w:val="13"/>
              </w:numPr>
              <w:spacing w:after="40"/>
              <w:rPr>
                <w:rFonts w:eastAsia="Calibri"/>
              </w:rPr>
            </w:pPr>
            <w:r w:rsidRPr="005C5784">
              <w:rPr>
                <w:rFonts w:eastAsia="Calibri"/>
              </w:rPr>
              <w:t xml:space="preserve">Sign the declaration. </w:t>
            </w:r>
          </w:p>
          <w:p w:rsidR="005C5784" w:rsidRDefault="005C5784" w:rsidP="005C5784">
            <w:pPr>
              <w:pStyle w:val="ListParagraph"/>
              <w:numPr>
                <w:ilvl w:val="0"/>
                <w:numId w:val="13"/>
              </w:numPr>
              <w:spacing w:after="40"/>
              <w:rPr>
                <w:rFonts w:eastAsia="Calibri"/>
              </w:rPr>
            </w:pPr>
            <w:r w:rsidRPr="005C5784">
              <w:rPr>
                <w:rFonts w:eastAsia="Calibri"/>
              </w:rPr>
              <w:t xml:space="preserve">Have this application form sighted and signed by a witness. </w:t>
            </w:r>
          </w:p>
          <w:p w:rsidR="00AA11C3" w:rsidRPr="005C5784" w:rsidRDefault="00AA11C3" w:rsidP="00AA11C3">
            <w:pPr>
              <w:pStyle w:val="ListParagraph"/>
              <w:spacing w:after="40"/>
              <w:ind w:left="720"/>
              <w:rPr>
                <w:rFonts w:eastAsia="Calibri"/>
              </w:rPr>
            </w:pPr>
          </w:p>
          <w:p w:rsidR="005C5784" w:rsidRPr="005C5784" w:rsidRDefault="005C5784" w:rsidP="005C5784">
            <w:r w:rsidRPr="005C5784">
              <w:t xml:space="preserve">You can ask the </w:t>
            </w:r>
            <w:r w:rsidR="00AA11C3">
              <w:t>D</w:t>
            </w:r>
            <w:r w:rsidRPr="005C5784">
              <w:t xml:space="preserve">epartment for information about interpreters to help you complete this form.  </w:t>
            </w:r>
          </w:p>
          <w:p w:rsidR="005C5784" w:rsidRPr="005C5784" w:rsidRDefault="005C5784" w:rsidP="005C5784">
            <w:pPr>
              <w:pStyle w:val="Heading2"/>
              <w:outlineLvl w:val="1"/>
            </w:pPr>
            <w:r w:rsidRPr="005C5784">
              <w:t>What is this form for?</w:t>
            </w:r>
          </w:p>
          <w:p w:rsidR="005C5784" w:rsidRPr="005C5784" w:rsidRDefault="005C5784" w:rsidP="005C5784">
            <w:r w:rsidRPr="005C5784">
              <w:t xml:space="preserve">This form lets you apply to purchase the current public housing property you are renting. </w:t>
            </w:r>
          </w:p>
          <w:p w:rsidR="005C5784" w:rsidRPr="005C5784" w:rsidRDefault="005C5784" w:rsidP="005C5784">
            <w:pPr>
              <w:pStyle w:val="Heading2"/>
              <w:outlineLvl w:val="1"/>
            </w:pPr>
            <w:r w:rsidRPr="005C5784">
              <w:t>What supporting documents do I need to provide with my application?</w:t>
            </w:r>
          </w:p>
          <w:p w:rsidR="005C5784" w:rsidRPr="005C5784" w:rsidRDefault="005C5784" w:rsidP="005C5784">
            <w:r w:rsidRPr="005C5784">
              <w:t>You need to provide a letter from your bank or financial institution to show you have been approved for a home loan. This is usually called a pre-approval or approval in principle and should contain the following details:</w:t>
            </w:r>
          </w:p>
          <w:p w:rsidR="005C5784" w:rsidRPr="005C5784" w:rsidRDefault="005C5784" w:rsidP="00AA11C3">
            <w:pPr>
              <w:pStyle w:val="ListParagraph"/>
              <w:numPr>
                <w:ilvl w:val="0"/>
                <w:numId w:val="12"/>
              </w:numPr>
              <w:spacing w:before="240" w:after="40"/>
              <w:rPr>
                <w:rFonts w:eastAsia="Calibri"/>
              </w:rPr>
            </w:pPr>
            <w:r w:rsidRPr="005C5784">
              <w:rPr>
                <w:rFonts w:eastAsia="Calibri"/>
              </w:rPr>
              <w:t>Your full name and address.</w:t>
            </w:r>
          </w:p>
          <w:p w:rsidR="005C5784" w:rsidRPr="005C5784" w:rsidRDefault="005C5784" w:rsidP="005C5784">
            <w:pPr>
              <w:pStyle w:val="ListParagraph"/>
              <w:numPr>
                <w:ilvl w:val="0"/>
                <w:numId w:val="12"/>
              </w:numPr>
              <w:spacing w:after="40"/>
              <w:rPr>
                <w:rFonts w:eastAsia="Calibri"/>
              </w:rPr>
            </w:pPr>
            <w:r w:rsidRPr="005C5784">
              <w:rPr>
                <w:rFonts w:eastAsia="Calibri"/>
              </w:rPr>
              <w:t>Date of approval.</w:t>
            </w:r>
          </w:p>
          <w:p w:rsidR="005C5784" w:rsidRPr="005C5784" w:rsidRDefault="005C5784" w:rsidP="005C5784">
            <w:pPr>
              <w:pStyle w:val="ListParagraph"/>
              <w:numPr>
                <w:ilvl w:val="0"/>
                <w:numId w:val="12"/>
              </w:numPr>
              <w:spacing w:after="40"/>
              <w:rPr>
                <w:rFonts w:eastAsia="Calibri"/>
              </w:rPr>
            </w:pPr>
            <w:r w:rsidRPr="005C5784">
              <w:rPr>
                <w:rFonts w:eastAsia="Calibri"/>
              </w:rPr>
              <w:t>Amount you have been approved for.</w:t>
            </w:r>
          </w:p>
          <w:p w:rsidR="005C5784" w:rsidRPr="005C5784" w:rsidRDefault="005C5784" w:rsidP="005C5784">
            <w:pPr>
              <w:pStyle w:val="ListParagraph"/>
              <w:numPr>
                <w:ilvl w:val="0"/>
                <w:numId w:val="12"/>
              </w:numPr>
              <w:spacing w:after="40"/>
              <w:rPr>
                <w:rFonts w:eastAsia="Calibri"/>
              </w:rPr>
            </w:pPr>
            <w:r w:rsidRPr="005C5784">
              <w:rPr>
                <w:rFonts w:eastAsia="Calibri"/>
              </w:rPr>
              <w:t>Maximum purchase price available to you.</w:t>
            </w:r>
          </w:p>
          <w:p w:rsidR="005C5784" w:rsidRPr="005C5784" w:rsidRDefault="005C5784" w:rsidP="005C5784">
            <w:pPr>
              <w:pStyle w:val="ListParagraph"/>
              <w:numPr>
                <w:ilvl w:val="0"/>
                <w:numId w:val="12"/>
              </w:numPr>
              <w:spacing w:after="40"/>
              <w:rPr>
                <w:rFonts w:eastAsia="Calibri"/>
              </w:rPr>
            </w:pPr>
            <w:r w:rsidRPr="005C5784">
              <w:rPr>
                <w:rFonts w:eastAsia="Calibri"/>
              </w:rPr>
              <w:t>Any conditions your approval is subject to (e.g. satisfactory valuation).</w:t>
            </w:r>
          </w:p>
          <w:p w:rsidR="005C5784" w:rsidRDefault="005C5784" w:rsidP="00AA11C3">
            <w:pPr>
              <w:pStyle w:val="ListParagraph"/>
              <w:numPr>
                <w:ilvl w:val="0"/>
                <w:numId w:val="12"/>
              </w:numPr>
              <w:spacing w:after="0"/>
              <w:rPr>
                <w:rFonts w:eastAsia="Calibri"/>
              </w:rPr>
            </w:pPr>
            <w:r w:rsidRPr="005C5784">
              <w:rPr>
                <w:rFonts w:eastAsia="Calibri"/>
              </w:rPr>
              <w:t>Contact details and signature of the bank or financial institution’s approving officer.</w:t>
            </w:r>
          </w:p>
          <w:p w:rsidR="00AA11C3" w:rsidRPr="005C5784" w:rsidRDefault="00AA11C3" w:rsidP="00AA11C3">
            <w:pPr>
              <w:pStyle w:val="ListParagraph"/>
              <w:spacing w:after="40"/>
              <w:ind w:left="720"/>
              <w:rPr>
                <w:rFonts w:eastAsia="Calibri"/>
              </w:rPr>
            </w:pPr>
          </w:p>
          <w:p w:rsidR="005C5784" w:rsidRPr="005C5784" w:rsidRDefault="005C5784" w:rsidP="005C5784">
            <w:r w:rsidRPr="005C5784">
              <w:t>You will need to provide photo identification for all applicants on this form and evidence of any funds (such as bank statements showing savings) you will be using towards your maximum purchase price.</w:t>
            </w:r>
          </w:p>
          <w:p w:rsidR="005C5784" w:rsidRPr="005C5784" w:rsidRDefault="005C5784" w:rsidP="005C5784">
            <w:pPr>
              <w:pStyle w:val="Heading2"/>
              <w:outlineLvl w:val="1"/>
            </w:pPr>
            <w:r w:rsidRPr="005C5784">
              <w:t>How do I know what my maximum purchase price is?</w:t>
            </w:r>
          </w:p>
          <w:p w:rsidR="005C5784" w:rsidRDefault="005C5784" w:rsidP="005C5784">
            <w:r w:rsidRPr="005C5784">
              <w:t>Your maximum purchase price is based on the amount available through your approved finance, own funds and any grants or gifts available to you. You may need to consider any fees or costs you will need to pay to obtain your finance, such as mortgage insurance, application fee and valuation fee. The Department may need to seek additional verification to confirm your maximum purchase price.</w:t>
            </w:r>
          </w:p>
          <w:p w:rsidR="00AA11C3" w:rsidRPr="005C5784" w:rsidRDefault="00AA11C3" w:rsidP="005C5784"/>
          <w:p w:rsidR="005C5784" w:rsidRPr="005C5784" w:rsidRDefault="005C5784" w:rsidP="005C5784">
            <w:pPr>
              <w:pStyle w:val="Heading2"/>
              <w:outlineLvl w:val="1"/>
            </w:pPr>
            <w:r w:rsidRPr="005C5784">
              <w:lastRenderedPageBreak/>
              <w:t>Will I have to pay any fees to submit my application?</w:t>
            </w:r>
          </w:p>
          <w:p w:rsidR="005C5784" w:rsidRPr="005C5784" w:rsidRDefault="005C5784" w:rsidP="005C5784">
            <w:r w:rsidRPr="005C5784">
              <w:t>There is no fee to submit your application. A Valuation Contribution fee and an administration fee will be included in the settlement costs if you are successful in your application to purchase the property.</w:t>
            </w:r>
          </w:p>
          <w:p w:rsidR="005C5784" w:rsidRPr="005C5784" w:rsidRDefault="005C5784" w:rsidP="005C5784">
            <w:pPr>
              <w:pStyle w:val="Heading2"/>
              <w:outlineLvl w:val="1"/>
            </w:pPr>
            <w:r w:rsidRPr="005C5784">
              <w:t>What if I want to purchase the property with someone who is not on the tenancy agreement?</w:t>
            </w:r>
          </w:p>
          <w:p w:rsidR="005C5784" w:rsidRPr="005C5784" w:rsidRDefault="005C5784" w:rsidP="005C5784">
            <w:r w:rsidRPr="005C5784">
              <w:t xml:space="preserve">The </w:t>
            </w:r>
            <w:r w:rsidR="00AA11C3">
              <w:t>D</w:t>
            </w:r>
            <w:r w:rsidRPr="005C5784">
              <w:t xml:space="preserve">epartment recognises that securing finance can be difficult and in some cases you may need help to increase your maximum purchase price. This help may come from a close relative such as parents, siblings, children and/or grandparents. </w:t>
            </w:r>
          </w:p>
          <w:p w:rsidR="005C5784" w:rsidRPr="005C5784" w:rsidRDefault="005C5784" w:rsidP="005C5784">
            <w:r w:rsidRPr="005C5784">
              <w:t xml:space="preserve">If any applicant has previously owned or currently owns a property in Australia, or is not going to live in the property as their main home, this may affect your ability to access any First Home Owner resources from the NT Government. </w:t>
            </w:r>
          </w:p>
          <w:p w:rsidR="005C5784" w:rsidRPr="005C5784" w:rsidRDefault="005C5784" w:rsidP="005C5784">
            <w:pPr>
              <w:pStyle w:val="Heading2"/>
              <w:outlineLvl w:val="1"/>
            </w:pPr>
            <w:r w:rsidRPr="005C5784">
              <w:t xml:space="preserve">What happens when you submit your application? </w:t>
            </w:r>
          </w:p>
          <w:p w:rsidR="005C5784" w:rsidRPr="005C5784" w:rsidRDefault="005C5784" w:rsidP="005C5784">
            <w:r w:rsidRPr="005C5784">
              <w:t xml:space="preserve">The </w:t>
            </w:r>
            <w:r w:rsidR="00AA11C3">
              <w:t>D</w:t>
            </w:r>
            <w:r w:rsidRPr="005C5784">
              <w:t xml:space="preserve">epartment will look at your application and check it is complete. If your application is complete we will give you a lodgement receipt with a reference number. This receipt is NOT confirmation that you will be sold the property.  </w:t>
            </w:r>
          </w:p>
          <w:p w:rsidR="005C5784" w:rsidRPr="005C5784" w:rsidRDefault="005C5784" w:rsidP="005C5784">
            <w:r w:rsidRPr="005C5784">
              <w:t xml:space="preserve">The </w:t>
            </w:r>
            <w:r w:rsidR="00AA11C3">
              <w:t>D</w:t>
            </w:r>
            <w:r w:rsidRPr="005C5784">
              <w:t>epartment will then assess your application including whether the property is for sale. You will receive a letter advising you of the outcome of your application.</w:t>
            </w:r>
          </w:p>
          <w:p w:rsidR="005C5784" w:rsidRPr="005C5784" w:rsidRDefault="005C5784" w:rsidP="005C5784">
            <w:r w:rsidRPr="005C5784">
              <w:t>Please note that an incomplete application will not be accepted and will be returned to you along with any supporting documents.</w:t>
            </w:r>
          </w:p>
          <w:p w:rsidR="005C5784" w:rsidRPr="005C5784" w:rsidRDefault="005C5784" w:rsidP="005C5784">
            <w:pPr>
              <w:pStyle w:val="Heading2"/>
              <w:outlineLvl w:val="1"/>
            </w:pPr>
            <w:r w:rsidRPr="005C5784">
              <w:t>I need further information</w:t>
            </w:r>
          </w:p>
          <w:p w:rsidR="00B31D3A" w:rsidRDefault="005C5784" w:rsidP="005C5784">
            <w:r w:rsidRPr="005C5784">
              <w:t>Further information about purchasing a public housing property can be found on the Purchasing a Public Housing Property fact sheet.</w:t>
            </w:r>
          </w:p>
          <w:p w:rsidR="005C5784" w:rsidRPr="00872B4E" w:rsidRDefault="005C5784" w:rsidP="007B7328">
            <w:pPr>
              <w:jc w:val="center"/>
            </w:pPr>
            <w:r>
              <w:rPr>
                <w:rFonts w:asciiTheme="majorHAnsi" w:hAnsiTheme="majorHAnsi" w:cstheme="majorHAnsi"/>
                <w:noProof/>
              </w:rPr>
              <w:drawing>
                <wp:inline distT="0" distB="0" distL="0" distR="0">
                  <wp:extent cx="6535535" cy="1803748"/>
                  <wp:effectExtent l="0" t="0" r="0" b="6350"/>
                  <wp:docPr id="2" name="Picture 2" descr="Image of instructions in other langu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lation box.JPG"/>
                          <pic:cNvPicPr/>
                        </pic:nvPicPr>
                        <pic:blipFill>
                          <a:blip r:embed="rId9">
                            <a:extLst>
                              <a:ext uri="{28A0092B-C50C-407E-A947-70E740481C1C}">
                                <a14:useLocalDpi xmlns:a14="http://schemas.microsoft.com/office/drawing/2010/main" val="0"/>
                              </a:ext>
                            </a:extLst>
                          </a:blip>
                          <a:stretch>
                            <a:fillRect/>
                          </a:stretch>
                        </pic:blipFill>
                        <pic:spPr>
                          <a:xfrm>
                            <a:off x="0" y="0"/>
                            <a:ext cx="6558518" cy="1810091"/>
                          </a:xfrm>
                          <a:prstGeom prst="rect">
                            <a:avLst/>
                          </a:prstGeom>
                        </pic:spPr>
                      </pic:pic>
                    </a:graphicData>
                  </a:graphic>
                </wp:inline>
              </w:drawing>
            </w:r>
          </w:p>
        </w:tc>
      </w:tr>
      <w:tr w:rsidR="007D48A4" w:rsidRPr="007A5EFD" w:rsidTr="00AA11C3">
        <w:trPr>
          <w:trHeight w:val="567"/>
        </w:trPr>
        <w:tc>
          <w:tcPr>
            <w:tcW w:w="10348" w:type="dxa"/>
            <w:gridSpan w:val="9"/>
            <w:tcBorders>
              <w:top w:val="nil"/>
              <w:bottom w:val="single" w:sz="4" w:space="0" w:color="auto"/>
            </w:tcBorders>
            <w:shd w:val="clear" w:color="auto" w:fill="1F1F5F" w:themeFill="text1"/>
            <w:noWrap/>
            <w:vAlign w:val="center"/>
          </w:tcPr>
          <w:p w:rsidR="007D48A4" w:rsidRPr="004A3CC9" w:rsidRDefault="005C5784" w:rsidP="006315AC">
            <w:pPr>
              <w:rPr>
                <w:rStyle w:val="Questionlabel"/>
                <w:color w:val="1F1F5F" w:themeColor="text1"/>
              </w:rPr>
            </w:pPr>
            <w:r w:rsidRPr="005C5784">
              <w:rPr>
                <w:rStyle w:val="Questionlabel"/>
                <w:color w:val="FFFFFF" w:themeColor="background1"/>
              </w:rPr>
              <w:lastRenderedPageBreak/>
              <w:t>Housing application lodgement receipt</w:t>
            </w:r>
          </w:p>
        </w:tc>
      </w:tr>
      <w:tr w:rsidR="005C5784" w:rsidRPr="007A5EFD" w:rsidTr="00AA11C3">
        <w:trPr>
          <w:trHeight w:val="567"/>
        </w:trPr>
        <w:tc>
          <w:tcPr>
            <w:tcW w:w="10348" w:type="dxa"/>
            <w:gridSpan w:val="9"/>
            <w:tcBorders>
              <w:top w:val="single" w:sz="4" w:space="0" w:color="auto"/>
              <w:bottom w:val="single" w:sz="4" w:space="0" w:color="auto"/>
            </w:tcBorders>
            <w:shd w:val="clear" w:color="auto" w:fill="FFFFFF" w:themeFill="background1"/>
            <w:noWrap/>
            <w:vAlign w:val="center"/>
          </w:tcPr>
          <w:p w:rsidR="005C5784" w:rsidRPr="005C5784" w:rsidRDefault="005C5784" w:rsidP="005C5784">
            <w:pPr>
              <w:rPr>
                <w:rStyle w:val="Questionlabel"/>
                <w:b w:val="0"/>
                <w:color w:val="FFFFFF" w:themeColor="background1"/>
              </w:rPr>
            </w:pPr>
            <w:r w:rsidRPr="005C5784">
              <w:rPr>
                <w:rStyle w:val="Questionlabel"/>
                <w:b w:val="0"/>
              </w:rPr>
              <w:t>(Receipting Housing officer to complete upon receipt of a COMPLETED application. Incomplete applications MUST NOT be accepted; and these must be returned to the applicant).</w:t>
            </w:r>
          </w:p>
        </w:tc>
      </w:tr>
      <w:tr w:rsidR="005C5784" w:rsidRPr="007A5EFD" w:rsidTr="00AA11C3">
        <w:trPr>
          <w:trHeight w:val="458"/>
        </w:trPr>
        <w:tc>
          <w:tcPr>
            <w:tcW w:w="2410" w:type="dxa"/>
            <w:gridSpan w:val="2"/>
            <w:tcBorders>
              <w:top w:val="single" w:sz="4" w:space="0" w:color="auto"/>
              <w:bottom w:val="single" w:sz="4" w:space="0" w:color="auto"/>
            </w:tcBorders>
            <w:noWrap/>
            <w:vAlign w:val="center"/>
          </w:tcPr>
          <w:p w:rsidR="005C5784" w:rsidRPr="00AA11C3" w:rsidRDefault="005C5784" w:rsidP="007D48A4">
            <w:pPr>
              <w:rPr>
                <w:rFonts w:ascii="Arial" w:hAnsi="Arial"/>
              </w:rPr>
            </w:pPr>
            <w:r w:rsidRPr="00AA11C3">
              <w:rPr>
                <w:rStyle w:val="Questionlabel"/>
                <w:b w:val="0"/>
              </w:rPr>
              <w:t>Applicant’s name:</w:t>
            </w:r>
          </w:p>
        </w:tc>
        <w:tc>
          <w:tcPr>
            <w:tcW w:w="7938" w:type="dxa"/>
            <w:gridSpan w:val="7"/>
            <w:tcBorders>
              <w:top w:val="single" w:sz="4" w:space="0" w:color="auto"/>
              <w:bottom w:val="single" w:sz="4" w:space="0" w:color="auto"/>
            </w:tcBorders>
            <w:noWrap/>
            <w:vAlign w:val="center"/>
          </w:tcPr>
          <w:p w:rsidR="005C5784" w:rsidRPr="00AA11C3" w:rsidRDefault="005C5784" w:rsidP="002C0BEF"/>
        </w:tc>
      </w:tr>
      <w:tr w:rsidR="005C5784" w:rsidRPr="007A5EFD" w:rsidTr="007B7328">
        <w:trPr>
          <w:trHeight w:val="1417"/>
        </w:trPr>
        <w:tc>
          <w:tcPr>
            <w:tcW w:w="3828" w:type="dxa"/>
            <w:gridSpan w:val="4"/>
            <w:tcBorders>
              <w:top w:val="single" w:sz="4" w:space="0" w:color="auto"/>
              <w:bottom w:val="single" w:sz="4" w:space="0" w:color="auto"/>
            </w:tcBorders>
            <w:noWrap/>
          </w:tcPr>
          <w:p w:rsidR="005C5784" w:rsidRPr="00AA11C3" w:rsidRDefault="005C5784" w:rsidP="005C5784">
            <w:pPr>
              <w:rPr>
                <w:rStyle w:val="Questionlabel"/>
                <w:b w:val="0"/>
              </w:rPr>
            </w:pPr>
            <w:r w:rsidRPr="00AA11C3">
              <w:rPr>
                <w:rStyle w:val="Questionlabel"/>
                <w:b w:val="0"/>
              </w:rPr>
              <w:t>TRM reference no:</w:t>
            </w:r>
          </w:p>
        </w:tc>
        <w:tc>
          <w:tcPr>
            <w:tcW w:w="2835" w:type="dxa"/>
            <w:gridSpan w:val="3"/>
            <w:tcBorders>
              <w:top w:val="single" w:sz="4" w:space="0" w:color="auto"/>
              <w:bottom w:val="single" w:sz="4" w:space="0" w:color="auto"/>
            </w:tcBorders>
            <w:noWrap/>
          </w:tcPr>
          <w:p w:rsidR="005C5784" w:rsidRPr="00AA11C3" w:rsidRDefault="005C5784" w:rsidP="005C5784">
            <w:pPr>
              <w:rPr>
                <w:rStyle w:val="Questionlabel"/>
                <w:b w:val="0"/>
              </w:rPr>
            </w:pPr>
            <w:r w:rsidRPr="00AA11C3">
              <w:rPr>
                <w:rStyle w:val="Questionlabel"/>
                <w:b w:val="0"/>
              </w:rPr>
              <w:t>TMS Group no:</w:t>
            </w:r>
          </w:p>
        </w:tc>
        <w:tc>
          <w:tcPr>
            <w:tcW w:w="3685" w:type="dxa"/>
            <w:gridSpan w:val="2"/>
            <w:tcBorders>
              <w:top w:val="single" w:sz="4" w:space="0" w:color="auto"/>
              <w:bottom w:val="single" w:sz="4" w:space="0" w:color="auto"/>
            </w:tcBorders>
            <w:noWrap/>
          </w:tcPr>
          <w:p w:rsidR="005C5784" w:rsidRPr="00AA11C3" w:rsidRDefault="005C5784" w:rsidP="005C5784">
            <w:pPr>
              <w:rPr>
                <w:rStyle w:val="Questionlabel"/>
                <w:b w:val="0"/>
              </w:rPr>
            </w:pPr>
            <w:r w:rsidRPr="00AA11C3">
              <w:t>Housing office date stamp:</w:t>
            </w:r>
          </w:p>
        </w:tc>
      </w:tr>
      <w:tr w:rsidR="002B4D80" w:rsidRPr="007A5EFD" w:rsidTr="007B7328">
        <w:trPr>
          <w:trHeight w:val="611"/>
        </w:trPr>
        <w:tc>
          <w:tcPr>
            <w:tcW w:w="10348" w:type="dxa"/>
            <w:gridSpan w:val="9"/>
            <w:tcBorders>
              <w:top w:val="single" w:sz="4" w:space="0" w:color="auto"/>
              <w:bottom w:val="single" w:sz="4" w:space="0" w:color="auto"/>
            </w:tcBorders>
            <w:noWrap/>
          </w:tcPr>
          <w:p w:rsidR="002B4D80" w:rsidRPr="00AA11C3" w:rsidRDefault="002B4D80" w:rsidP="005C5784">
            <w:pPr>
              <w:rPr>
                <w:rStyle w:val="Questionlabel"/>
                <w:b w:val="0"/>
              </w:rPr>
            </w:pPr>
            <w:r w:rsidRPr="00AA11C3">
              <w:rPr>
                <w:rStyle w:val="Questionlabel"/>
                <w:b w:val="0"/>
              </w:rPr>
              <w:t>Housing officer user ID:</w:t>
            </w:r>
          </w:p>
        </w:tc>
      </w:tr>
      <w:tr w:rsidR="007D48A4" w:rsidRPr="007A5EFD" w:rsidTr="00AA11C3">
        <w:trPr>
          <w:trHeight w:val="567"/>
        </w:trPr>
        <w:tc>
          <w:tcPr>
            <w:tcW w:w="10349" w:type="dxa"/>
            <w:gridSpan w:val="9"/>
            <w:tcBorders>
              <w:top w:val="single" w:sz="4" w:space="0" w:color="auto"/>
              <w:bottom w:val="single" w:sz="4" w:space="0" w:color="auto"/>
            </w:tcBorders>
            <w:shd w:val="clear" w:color="auto" w:fill="1F1F5F" w:themeFill="text1"/>
            <w:noWrap/>
            <w:vAlign w:val="center"/>
          </w:tcPr>
          <w:p w:rsidR="007D48A4" w:rsidRPr="007A5EFD" w:rsidRDefault="005C5784" w:rsidP="002B4D80">
            <w:pPr>
              <w:rPr>
                <w:rStyle w:val="Questionlabel"/>
              </w:rPr>
            </w:pPr>
            <w:r>
              <w:lastRenderedPageBreak/>
              <w:br w:type="page"/>
            </w:r>
            <w:r w:rsidR="002B4D80" w:rsidRPr="002B4D80">
              <w:rPr>
                <w:rStyle w:val="Questionlabel"/>
                <w:color w:val="FFFFFF" w:themeColor="background1"/>
              </w:rPr>
              <w:t xml:space="preserve">Applicant 1 – Personal </w:t>
            </w:r>
            <w:r w:rsidR="002B4D80">
              <w:rPr>
                <w:rStyle w:val="Questionlabel"/>
                <w:color w:val="FFFFFF" w:themeColor="background1"/>
              </w:rPr>
              <w:t>d</w:t>
            </w:r>
            <w:r w:rsidR="002B4D80" w:rsidRPr="002B4D80">
              <w:rPr>
                <w:rStyle w:val="Questionlabel"/>
                <w:color w:val="FFFFFF" w:themeColor="background1"/>
              </w:rPr>
              <w:t>etails</w:t>
            </w:r>
          </w:p>
        </w:tc>
      </w:tr>
      <w:tr w:rsidR="007D48A4" w:rsidRPr="007A5EFD" w:rsidTr="00AA11C3">
        <w:trPr>
          <w:trHeight w:val="567"/>
        </w:trPr>
        <w:tc>
          <w:tcPr>
            <w:tcW w:w="1842" w:type="dxa"/>
            <w:tcBorders>
              <w:top w:val="single" w:sz="4" w:space="0" w:color="auto"/>
              <w:bottom w:val="single" w:sz="4" w:space="0" w:color="auto"/>
            </w:tcBorders>
            <w:noWrap/>
            <w:vAlign w:val="center"/>
          </w:tcPr>
          <w:p w:rsidR="007D48A4" w:rsidRPr="00AA11C3" w:rsidRDefault="002B4D80" w:rsidP="006315AC">
            <w:pPr>
              <w:rPr>
                <w:rStyle w:val="Questionlabel"/>
                <w:b w:val="0"/>
              </w:rPr>
            </w:pPr>
            <w:r w:rsidRPr="00AA11C3">
              <w:rPr>
                <w:rStyle w:val="Questionlabel"/>
                <w:b w:val="0"/>
              </w:rPr>
              <w:t>Title</w:t>
            </w:r>
          </w:p>
        </w:tc>
        <w:tc>
          <w:tcPr>
            <w:tcW w:w="8507" w:type="dxa"/>
            <w:gridSpan w:val="8"/>
            <w:tcBorders>
              <w:top w:val="single" w:sz="4" w:space="0" w:color="auto"/>
              <w:bottom w:val="single" w:sz="4" w:space="0" w:color="auto"/>
            </w:tcBorders>
            <w:noWrap/>
            <w:vAlign w:val="center"/>
          </w:tcPr>
          <w:p w:rsidR="007D48A4" w:rsidRPr="00AA11C3" w:rsidRDefault="002B4D80" w:rsidP="002B4D80">
            <w:pPr>
              <w:tabs>
                <w:tab w:val="right" w:leader="underscore" w:pos="8124"/>
              </w:tabs>
            </w:pPr>
            <w:r w:rsidRPr="00AA11C3">
              <w:rPr>
                <w:rFonts w:asciiTheme="majorHAnsi" w:hAnsiTheme="majorHAnsi" w:cstheme="majorHAnsi"/>
              </w:rPr>
              <w:t>Mr / Mrs / Ms / Miss / Other</w:t>
            </w:r>
            <w:r w:rsidRPr="00AA11C3">
              <w:rPr>
                <w:rFonts w:asciiTheme="majorHAnsi" w:hAnsiTheme="majorHAnsi" w:cstheme="majorHAnsi"/>
              </w:rPr>
              <w:tab/>
            </w:r>
          </w:p>
        </w:tc>
      </w:tr>
      <w:tr w:rsidR="007D48A4" w:rsidRPr="007A5EFD" w:rsidTr="00AA11C3">
        <w:trPr>
          <w:trHeight w:val="567"/>
        </w:trPr>
        <w:tc>
          <w:tcPr>
            <w:tcW w:w="1842" w:type="dxa"/>
            <w:tcBorders>
              <w:top w:val="single" w:sz="4" w:space="0" w:color="auto"/>
              <w:bottom w:val="single" w:sz="4" w:space="0" w:color="auto"/>
            </w:tcBorders>
            <w:noWrap/>
            <w:vAlign w:val="center"/>
          </w:tcPr>
          <w:p w:rsidR="007D48A4" w:rsidRPr="00AA11C3" w:rsidRDefault="002B4D80" w:rsidP="006315AC">
            <w:pPr>
              <w:rPr>
                <w:rStyle w:val="Questionlabel"/>
                <w:b w:val="0"/>
              </w:rPr>
            </w:pPr>
            <w:r w:rsidRPr="00AA11C3">
              <w:rPr>
                <w:rStyle w:val="Questionlabel"/>
                <w:b w:val="0"/>
              </w:rPr>
              <w:t>First name</w:t>
            </w:r>
          </w:p>
        </w:tc>
        <w:tc>
          <w:tcPr>
            <w:tcW w:w="8507" w:type="dxa"/>
            <w:gridSpan w:val="8"/>
            <w:tcBorders>
              <w:top w:val="single" w:sz="4" w:space="0" w:color="auto"/>
              <w:bottom w:val="single" w:sz="4" w:space="0" w:color="auto"/>
            </w:tcBorders>
            <w:noWrap/>
            <w:vAlign w:val="center"/>
          </w:tcPr>
          <w:p w:rsidR="007D48A4" w:rsidRPr="00AA11C3" w:rsidRDefault="007D48A4" w:rsidP="002C0BEF"/>
        </w:tc>
      </w:tr>
      <w:tr w:rsidR="002B4D80" w:rsidRPr="007A5EFD" w:rsidTr="00AA11C3">
        <w:trPr>
          <w:trHeight w:val="567"/>
        </w:trPr>
        <w:tc>
          <w:tcPr>
            <w:tcW w:w="1842" w:type="dxa"/>
            <w:tcBorders>
              <w:top w:val="single" w:sz="4" w:space="0" w:color="auto"/>
              <w:bottom w:val="single" w:sz="4" w:space="0" w:color="auto"/>
            </w:tcBorders>
            <w:noWrap/>
            <w:vAlign w:val="center"/>
          </w:tcPr>
          <w:p w:rsidR="002B4D80" w:rsidRPr="00AA11C3" w:rsidRDefault="002B4D80" w:rsidP="006315AC">
            <w:pPr>
              <w:rPr>
                <w:rStyle w:val="Questionlabel"/>
                <w:b w:val="0"/>
              </w:rPr>
            </w:pPr>
            <w:r w:rsidRPr="00AA11C3">
              <w:rPr>
                <w:rStyle w:val="Questionlabel"/>
                <w:b w:val="0"/>
              </w:rPr>
              <w:t>Middle name(s)</w:t>
            </w:r>
          </w:p>
        </w:tc>
        <w:tc>
          <w:tcPr>
            <w:tcW w:w="8507" w:type="dxa"/>
            <w:gridSpan w:val="8"/>
            <w:tcBorders>
              <w:top w:val="single" w:sz="4" w:space="0" w:color="auto"/>
              <w:bottom w:val="single" w:sz="4" w:space="0" w:color="auto"/>
            </w:tcBorders>
            <w:noWrap/>
            <w:vAlign w:val="center"/>
          </w:tcPr>
          <w:p w:rsidR="002B4D80" w:rsidRPr="00AA11C3" w:rsidRDefault="002B4D80" w:rsidP="002C0BEF"/>
        </w:tc>
      </w:tr>
      <w:tr w:rsidR="002B4D80" w:rsidRPr="007A5EFD" w:rsidTr="00AA11C3">
        <w:trPr>
          <w:trHeight w:val="567"/>
        </w:trPr>
        <w:tc>
          <w:tcPr>
            <w:tcW w:w="1842" w:type="dxa"/>
            <w:tcBorders>
              <w:top w:val="single" w:sz="4" w:space="0" w:color="auto"/>
              <w:bottom w:val="single" w:sz="4" w:space="0" w:color="auto"/>
            </w:tcBorders>
            <w:noWrap/>
            <w:vAlign w:val="center"/>
          </w:tcPr>
          <w:p w:rsidR="002B4D80" w:rsidRPr="00AA11C3" w:rsidRDefault="002B4D80" w:rsidP="006315AC">
            <w:pPr>
              <w:rPr>
                <w:rStyle w:val="Questionlabel"/>
                <w:b w:val="0"/>
              </w:rPr>
            </w:pPr>
            <w:r w:rsidRPr="00AA11C3">
              <w:rPr>
                <w:rStyle w:val="Questionlabel"/>
                <w:b w:val="0"/>
              </w:rPr>
              <w:t>Last name</w:t>
            </w:r>
          </w:p>
        </w:tc>
        <w:tc>
          <w:tcPr>
            <w:tcW w:w="8507" w:type="dxa"/>
            <w:gridSpan w:val="8"/>
            <w:tcBorders>
              <w:top w:val="single" w:sz="4" w:space="0" w:color="auto"/>
              <w:bottom w:val="single" w:sz="4" w:space="0" w:color="auto"/>
            </w:tcBorders>
            <w:noWrap/>
            <w:vAlign w:val="center"/>
          </w:tcPr>
          <w:p w:rsidR="002B4D80" w:rsidRPr="00AA11C3" w:rsidRDefault="002B4D80" w:rsidP="002C0BEF"/>
        </w:tc>
      </w:tr>
      <w:tr w:rsidR="002B4D80" w:rsidRPr="007A5EFD" w:rsidTr="00AA11C3">
        <w:trPr>
          <w:trHeight w:val="567"/>
        </w:trPr>
        <w:tc>
          <w:tcPr>
            <w:tcW w:w="3967" w:type="dxa"/>
            <w:gridSpan w:val="5"/>
            <w:tcBorders>
              <w:top w:val="single" w:sz="4" w:space="0" w:color="auto"/>
              <w:bottom w:val="single" w:sz="4" w:space="0" w:color="auto"/>
            </w:tcBorders>
            <w:noWrap/>
            <w:vAlign w:val="center"/>
          </w:tcPr>
          <w:p w:rsidR="002B4D80" w:rsidRPr="00AA11C3" w:rsidRDefault="002B4D80" w:rsidP="002B4D80">
            <w:pPr>
              <w:rPr>
                <w:rStyle w:val="Questionlabel"/>
                <w:b w:val="0"/>
              </w:rPr>
            </w:pPr>
            <w:r w:rsidRPr="00AA11C3">
              <w:rPr>
                <w:rStyle w:val="Questionlabel"/>
                <w:b w:val="0"/>
              </w:rPr>
              <w:t xml:space="preserve">Please provide details of any other names, if applicable. </w:t>
            </w:r>
          </w:p>
          <w:p w:rsidR="002B4D80" w:rsidRPr="00AA11C3" w:rsidRDefault="002B4D80" w:rsidP="002B4D80">
            <w:pPr>
              <w:rPr>
                <w:rStyle w:val="Questionlabel"/>
                <w:b w:val="0"/>
              </w:rPr>
            </w:pPr>
            <w:r w:rsidRPr="00AA11C3">
              <w:rPr>
                <w:rStyle w:val="Questionlabel"/>
                <w:b w:val="0"/>
                <w:sz w:val="20"/>
              </w:rPr>
              <w:t xml:space="preserve">(e.g. </w:t>
            </w:r>
            <w:r w:rsidR="005A611C">
              <w:rPr>
                <w:rStyle w:val="Questionlabel"/>
                <w:b w:val="0"/>
                <w:sz w:val="20"/>
              </w:rPr>
              <w:t>m</w:t>
            </w:r>
            <w:r w:rsidRPr="00AA11C3">
              <w:rPr>
                <w:rStyle w:val="Questionlabel"/>
                <w:b w:val="0"/>
                <w:sz w:val="20"/>
              </w:rPr>
              <w:t>aiden name, skin name, name changed by deed poll)</w:t>
            </w:r>
          </w:p>
        </w:tc>
        <w:tc>
          <w:tcPr>
            <w:tcW w:w="6382" w:type="dxa"/>
            <w:gridSpan w:val="4"/>
            <w:tcBorders>
              <w:top w:val="single" w:sz="4" w:space="0" w:color="auto"/>
              <w:bottom w:val="single" w:sz="4" w:space="0" w:color="auto"/>
            </w:tcBorders>
            <w:noWrap/>
            <w:vAlign w:val="center"/>
          </w:tcPr>
          <w:p w:rsidR="002B4D80" w:rsidRPr="00AA11C3" w:rsidRDefault="002B4D80" w:rsidP="002C0BEF"/>
        </w:tc>
      </w:tr>
      <w:tr w:rsidR="002B4D80" w:rsidRPr="007A5EFD" w:rsidTr="00AA11C3">
        <w:trPr>
          <w:trHeight w:val="567"/>
        </w:trPr>
        <w:tc>
          <w:tcPr>
            <w:tcW w:w="1842" w:type="dxa"/>
            <w:tcBorders>
              <w:top w:val="single" w:sz="4" w:space="0" w:color="auto"/>
              <w:bottom w:val="single" w:sz="4" w:space="0" w:color="auto"/>
            </w:tcBorders>
            <w:noWrap/>
            <w:vAlign w:val="center"/>
          </w:tcPr>
          <w:p w:rsidR="002B4D80" w:rsidRPr="00AA11C3" w:rsidRDefault="00777DC4" w:rsidP="002B4D80">
            <w:pPr>
              <w:rPr>
                <w:rStyle w:val="Questionlabel"/>
                <w:b w:val="0"/>
              </w:rPr>
            </w:pPr>
            <w:r w:rsidRPr="00AA11C3">
              <w:rPr>
                <w:rStyle w:val="Questionlabel"/>
                <w:b w:val="0"/>
              </w:rPr>
              <w:t>Gender</w:t>
            </w:r>
          </w:p>
        </w:tc>
        <w:tc>
          <w:tcPr>
            <w:tcW w:w="3403" w:type="dxa"/>
            <w:gridSpan w:val="5"/>
            <w:tcBorders>
              <w:top w:val="single" w:sz="4" w:space="0" w:color="auto"/>
              <w:bottom w:val="single" w:sz="4" w:space="0" w:color="auto"/>
            </w:tcBorders>
            <w:noWrap/>
            <w:vAlign w:val="center"/>
          </w:tcPr>
          <w:p w:rsidR="002B4D80" w:rsidRPr="00AA11C3" w:rsidRDefault="00777DC4" w:rsidP="00777DC4">
            <w:pPr>
              <w:tabs>
                <w:tab w:val="left" w:pos="1525"/>
              </w:tabs>
            </w:pPr>
            <w:r w:rsidRPr="00AA11C3">
              <w:fldChar w:fldCharType="begin">
                <w:ffData>
                  <w:name w:val="Check1"/>
                  <w:enabled/>
                  <w:calcOnExit w:val="0"/>
                  <w:checkBox>
                    <w:sizeAuto/>
                    <w:default w:val="0"/>
                  </w:checkBox>
                </w:ffData>
              </w:fldChar>
            </w:r>
            <w:bookmarkStart w:id="1" w:name="Check1"/>
            <w:r w:rsidRPr="00AA11C3">
              <w:instrText xml:space="preserve"> FORMCHECKBOX </w:instrText>
            </w:r>
            <w:r w:rsidR="00BE5DFA">
              <w:fldChar w:fldCharType="separate"/>
            </w:r>
            <w:r w:rsidRPr="00AA11C3">
              <w:fldChar w:fldCharType="end"/>
            </w:r>
            <w:bookmarkEnd w:id="1"/>
            <w:r w:rsidRPr="00AA11C3">
              <w:t xml:space="preserve"> Female </w:t>
            </w:r>
            <w:r w:rsidRPr="00AA11C3">
              <w:tab/>
            </w:r>
            <w:r w:rsidRPr="00AA11C3">
              <w:fldChar w:fldCharType="begin">
                <w:ffData>
                  <w:name w:val="Check2"/>
                  <w:enabled/>
                  <w:calcOnExit w:val="0"/>
                  <w:checkBox>
                    <w:sizeAuto/>
                    <w:default w:val="0"/>
                  </w:checkBox>
                </w:ffData>
              </w:fldChar>
            </w:r>
            <w:bookmarkStart w:id="2" w:name="Check2"/>
            <w:r w:rsidRPr="00AA11C3">
              <w:instrText xml:space="preserve"> FORMCHECKBOX </w:instrText>
            </w:r>
            <w:r w:rsidR="00BE5DFA">
              <w:fldChar w:fldCharType="separate"/>
            </w:r>
            <w:r w:rsidRPr="00AA11C3">
              <w:fldChar w:fldCharType="end"/>
            </w:r>
            <w:bookmarkEnd w:id="2"/>
            <w:r w:rsidR="007B7328">
              <w:t xml:space="preserve"> </w:t>
            </w:r>
            <w:r w:rsidRPr="00AA11C3">
              <w:t>Male</w:t>
            </w:r>
          </w:p>
        </w:tc>
        <w:tc>
          <w:tcPr>
            <w:tcW w:w="1843" w:type="dxa"/>
            <w:gridSpan w:val="2"/>
            <w:tcBorders>
              <w:top w:val="single" w:sz="4" w:space="0" w:color="auto"/>
              <w:bottom w:val="single" w:sz="4" w:space="0" w:color="auto"/>
            </w:tcBorders>
            <w:vAlign w:val="center"/>
          </w:tcPr>
          <w:p w:rsidR="002B4D80" w:rsidRPr="00AA11C3" w:rsidRDefault="00777DC4" w:rsidP="002C0BEF">
            <w:pPr>
              <w:rPr>
                <w:rStyle w:val="Questionlabel"/>
                <w:b w:val="0"/>
              </w:rPr>
            </w:pPr>
            <w:r w:rsidRPr="00AA11C3">
              <w:rPr>
                <w:rStyle w:val="Questionlabel"/>
                <w:b w:val="0"/>
              </w:rPr>
              <w:t>Date of birth</w:t>
            </w:r>
          </w:p>
        </w:tc>
        <w:tc>
          <w:tcPr>
            <w:tcW w:w="3261" w:type="dxa"/>
            <w:tcBorders>
              <w:top w:val="single" w:sz="4" w:space="0" w:color="auto"/>
              <w:bottom w:val="single" w:sz="4" w:space="0" w:color="auto"/>
            </w:tcBorders>
            <w:vAlign w:val="center"/>
          </w:tcPr>
          <w:p w:rsidR="002B4D80" w:rsidRPr="00AA11C3" w:rsidRDefault="002B4D80" w:rsidP="002C0BEF"/>
        </w:tc>
      </w:tr>
      <w:tr w:rsidR="00777DC4" w:rsidRPr="007A5EFD" w:rsidTr="00AA11C3">
        <w:trPr>
          <w:trHeight w:val="567"/>
        </w:trPr>
        <w:tc>
          <w:tcPr>
            <w:tcW w:w="1842" w:type="dxa"/>
            <w:tcBorders>
              <w:top w:val="single" w:sz="4" w:space="0" w:color="auto"/>
              <w:bottom w:val="single" w:sz="4" w:space="0" w:color="auto"/>
            </w:tcBorders>
            <w:noWrap/>
            <w:vAlign w:val="center"/>
          </w:tcPr>
          <w:p w:rsidR="00777DC4" w:rsidRPr="00AA11C3" w:rsidRDefault="00777DC4" w:rsidP="00777DC4">
            <w:pPr>
              <w:rPr>
                <w:rStyle w:val="Questionlabel"/>
                <w:b w:val="0"/>
              </w:rPr>
            </w:pPr>
            <w:r w:rsidRPr="00AA11C3">
              <w:rPr>
                <w:rStyle w:val="Questionlabel"/>
                <w:b w:val="0"/>
              </w:rPr>
              <w:t>Residential address</w:t>
            </w:r>
          </w:p>
        </w:tc>
        <w:tc>
          <w:tcPr>
            <w:tcW w:w="8507" w:type="dxa"/>
            <w:gridSpan w:val="8"/>
            <w:tcBorders>
              <w:top w:val="single" w:sz="4" w:space="0" w:color="auto"/>
              <w:bottom w:val="single" w:sz="4" w:space="0" w:color="auto"/>
            </w:tcBorders>
            <w:noWrap/>
            <w:vAlign w:val="center"/>
          </w:tcPr>
          <w:p w:rsidR="00777DC4" w:rsidRPr="00AA11C3" w:rsidRDefault="00777DC4" w:rsidP="00777DC4">
            <w:pPr>
              <w:tabs>
                <w:tab w:val="left" w:pos="1525"/>
              </w:tabs>
            </w:pPr>
          </w:p>
        </w:tc>
      </w:tr>
      <w:tr w:rsidR="00777DC4" w:rsidRPr="007A5EFD" w:rsidTr="00AA11C3">
        <w:trPr>
          <w:trHeight w:val="567"/>
        </w:trPr>
        <w:tc>
          <w:tcPr>
            <w:tcW w:w="1842" w:type="dxa"/>
            <w:tcBorders>
              <w:top w:val="single" w:sz="4" w:space="0" w:color="auto"/>
              <w:bottom w:val="single" w:sz="4" w:space="0" w:color="auto"/>
            </w:tcBorders>
            <w:noWrap/>
            <w:vAlign w:val="center"/>
          </w:tcPr>
          <w:p w:rsidR="00777DC4" w:rsidRPr="00AA11C3" w:rsidRDefault="00B62D13" w:rsidP="002B4D80">
            <w:pPr>
              <w:rPr>
                <w:rStyle w:val="Questionlabel"/>
                <w:b w:val="0"/>
              </w:rPr>
            </w:pPr>
            <w:r w:rsidRPr="00AA11C3">
              <w:rPr>
                <w:rStyle w:val="Questionlabel"/>
                <w:b w:val="0"/>
              </w:rPr>
              <w:t>Postal address</w:t>
            </w:r>
          </w:p>
        </w:tc>
        <w:tc>
          <w:tcPr>
            <w:tcW w:w="8507" w:type="dxa"/>
            <w:gridSpan w:val="8"/>
            <w:tcBorders>
              <w:top w:val="single" w:sz="4" w:space="0" w:color="auto"/>
              <w:bottom w:val="single" w:sz="4" w:space="0" w:color="auto"/>
            </w:tcBorders>
            <w:noWrap/>
            <w:vAlign w:val="center"/>
          </w:tcPr>
          <w:p w:rsidR="00777DC4" w:rsidRPr="00AA11C3" w:rsidRDefault="00777DC4" w:rsidP="00777DC4">
            <w:pPr>
              <w:tabs>
                <w:tab w:val="left" w:pos="1525"/>
              </w:tabs>
            </w:pPr>
          </w:p>
        </w:tc>
      </w:tr>
      <w:tr w:rsidR="002B4D80" w:rsidRPr="007A5EFD" w:rsidTr="00AA11C3">
        <w:trPr>
          <w:trHeight w:val="567"/>
        </w:trPr>
        <w:tc>
          <w:tcPr>
            <w:tcW w:w="1842" w:type="dxa"/>
            <w:tcBorders>
              <w:top w:val="single" w:sz="4" w:space="0" w:color="auto"/>
              <w:bottom w:val="single" w:sz="4" w:space="0" w:color="auto"/>
            </w:tcBorders>
            <w:noWrap/>
            <w:vAlign w:val="center"/>
          </w:tcPr>
          <w:p w:rsidR="002B4D80" w:rsidRPr="00AA11C3" w:rsidRDefault="00B62D13" w:rsidP="002B4D80">
            <w:pPr>
              <w:rPr>
                <w:rStyle w:val="Questionlabel"/>
                <w:b w:val="0"/>
              </w:rPr>
            </w:pPr>
            <w:r w:rsidRPr="00AA11C3">
              <w:rPr>
                <w:rStyle w:val="Questionlabel"/>
                <w:b w:val="0"/>
              </w:rPr>
              <w:t>Home phone</w:t>
            </w:r>
          </w:p>
        </w:tc>
        <w:tc>
          <w:tcPr>
            <w:tcW w:w="3403" w:type="dxa"/>
            <w:gridSpan w:val="5"/>
            <w:tcBorders>
              <w:top w:val="single" w:sz="4" w:space="0" w:color="auto"/>
              <w:bottom w:val="single" w:sz="4" w:space="0" w:color="auto"/>
            </w:tcBorders>
            <w:noWrap/>
            <w:vAlign w:val="center"/>
          </w:tcPr>
          <w:p w:rsidR="002B4D80" w:rsidRPr="00AA11C3" w:rsidRDefault="002B4D80" w:rsidP="002C0BEF"/>
        </w:tc>
        <w:tc>
          <w:tcPr>
            <w:tcW w:w="1843" w:type="dxa"/>
            <w:gridSpan w:val="2"/>
            <w:tcBorders>
              <w:top w:val="single" w:sz="4" w:space="0" w:color="auto"/>
              <w:bottom w:val="single" w:sz="4" w:space="0" w:color="auto"/>
            </w:tcBorders>
            <w:vAlign w:val="center"/>
          </w:tcPr>
          <w:p w:rsidR="002B4D80" w:rsidRPr="00AA11C3" w:rsidRDefault="00B62D13" w:rsidP="002C0BEF">
            <w:pPr>
              <w:rPr>
                <w:rStyle w:val="Questionlabel"/>
                <w:b w:val="0"/>
              </w:rPr>
            </w:pPr>
            <w:r w:rsidRPr="00AA11C3">
              <w:rPr>
                <w:rStyle w:val="Questionlabel"/>
                <w:b w:val="0"/>
              </w:rPr>
              <w:t>Work phone</w:t>
            </w:r>
          </w:p>
        </w:tc>
        <w:tc>
          <w:tcPr>
            <w:tcW w:w="3261" w:type="dxa"/>
            <w:tcBorders>
              <w:top w:val="single" w:sz="4" w:space="0" w:color="auto"/>
              <w:bottom w:val="single" w:sz="4" w:space="0" w:color="auto"/>
            </w:tcBorders>
            <w:vAlign w:val="center"/>
          </w:tcPr>
          <w:p w:rsidR="002B4D80" w:rsidRPr="00AA11C3" w:rsidRDefault="002B4D80" w:rsidP="002C0BEF"/>
        </w:tc>
      </w:tr>
      <w:tr w:rsidR="00B62D13" w:rsidRPr="007A5EFD" w:rsidTr="00AA11C3">
        <w:trPr>
          <w:trHeight w:val="567"/>
        </w:trPr>
        <w:tc>
          <w:tcPr>
            <w:tcW w:w="1842" w:type="dxa"/>
            <w:tcBorders>
              <w:top w:val="single" w:sz="4" w:space="0" w:color="auto"/>
              <w:bottom w:val="single" w:sz="4" w:space="0" w:color="auto"/>
            </w:tcBorders>
            <w:noWrap/>
            <w:vAlign w:val="center"/>
          </w:tcPr>
          <w:p w:rsidR="00B62D13" w:rsidRPr="00AA11C3" w:rsidRDefault="00B62D13" w:rsidP="00E21DE7">
            <w:pPr>
              <w:rPr>
                <w:rStyle w:val="Questionlabel"/>
                <w:b w:val="0"/>
              </w:rPr>
            </w:pPr>
            <w:r w:rsidRPr="00AA11C3">
              <w:rPr>
                <w:rStyle w:val="Questionlabel"/>
                <w:b w:val="0"/>
              </w:rPr>
              <w:t>Mobile</w:t>
            </w:r>
          </w:p>
        </w:tc>
        <w:tc>
          <w:tcPr>
            <w:tcW w:w="3403" w:type="dxa"/>
            <w:gridSpan w:val="5"/>
            <w:tcBorders>
              <w:top w:val="single" w:sz="4" w:space="0" w:color="auto"/>
              <w:bottom w:val="single" w:sz="4" w:space="0" w:color="auto"/>
            </w:tcBorders>
            <w:noWrap/>
            <w:vAlign w:val="center"/>
          </w:tcPr>
          <w:p w:rsidR="00B62D13" w:rsidRPr="00AA11C3" w:rsidRDefault="00B62D13" w:rsidP="00E21DE7"/>
        </w:tc>
        <w:tc>
          <w:tcPr>
            <w:tcW w:w="1843" w:type="dxa"/>
            <w:gridSpan w:val="2"/>
            <w:tcBorders>
              <w:top w:val="single" w:sz="4" w:space="0" w:color="auto"/>
              <w:bottom w:val="single" w:sz="4" w:space="0" w:color="auto"/>
            </w:tcBorders>
            <w:vAlign w:val="center"/>
          </w:tcPr>
          <w:p w:rsidR="00B62D13" w:rsidRPr="00AA11C3" w:rsidRDefault="00E21DE7" w:rsidP="00E21DE7">
            <w:pPr>
              <w:rPr>
                <w:rStyle w:val="Questionlabel"/>
                <w:b w:val="0"/>
              </w:rPr>
            </w:pPr>
            <w:r w:rsidRPr="00AA11C3">
              <w:rPr>
                <w:rStyle w:val="Questionlabel"/>
                <w:b w:val="0"/>
              </w:rPr>
              <w:t>Other phone</w:t>
            </w:r>
          </w:p>
        </w:tc>
        <w:tc>
          <w:tcPr>
            <w:tcW w:w="3261" w:type="dxa"/>
            <w:tcBorders>
              <w:top w:val="single" w:sz="4" w:space="0" w:color="auto"/>
              <w:bottom w:val="single" w:sz="4" w:space="0" w:color="auto"/>
            </w:tcBorders>
            <w:vAlign w:val="center"/>
          </w:tcPr>
          <w:p w:rsidR="00B62D13" w:rsidRPr="00AA11C3" w:rsidRDefault="00B62D13" w:rsidP="00E21DE7"/>
        </w:tc>
      </w:tr>
      <w:tr w:rsidR="00E21DE7" w:rsidTr="00AA11C3">
        <w:trPr>
          <w:trHeight w:val="567"/>
        </w:trPr>
        <w:tc>
          <w:tcPr>
            <w:tcW w:w="1842" w:type="dxa"/>
            <w:tcBorders>
              <w:top w:val="single" w:sz="4" w:space="0" w:color="auto"/>
              <w:bottom w:val="single" w:sz="4" w:space="0" w:color="auto"/>
            </w:tcBorders>
            <w:noWrap/>
            <w:vAlign w:val="center"/>
          </w:tcPr>
          <w:p w:rsidR="00E21DE7" w:rsidRPr="00AA11C3" w:rsidRDefault="00E21DE7" w:rsidP="006315AC">
            <w:pPr>
              <w:rPr>
                <w:rStyle w:val="Questionlabel"/>
                <w:b w:val="0"/>
              </w:rPr>
            </w:pPr>
            <w:r w:rsidRPr="00AA11C3">
              <w:rPr>
                <w:rStyle w:val="Questionlabel"/>
                <w:b w:val="0"/>
              </w:rPr>
              <w:t>Email</w:t>
            </w:r>
          </w:p>
        </w:tc>
        <w:tc>
          <w:tcPr>
            <w:tcW w:w="8507" w:type="dxa"/>
            <w:gridSpan w:val="8"/>
            <w:tcBorders>
              <w:top w:val="single" w:sz="4" w:space="0" w:color="auto"/>
              <w:bottom w:val="single" w:sz="4" w:space="0" w:color="auto"/>
            </w:tcBorders>
            <w:noWrap/>
            <w:vAlign w:val="center"/>
          </w:tcPr>
          <w:p w:rsidR="00E21DE7" w:rsidRPr="00AA11C3" w:rsidRDefault="00E21DE7" w:rsidP="006315AC">
            <w:pPr>
              <w:tabs>
                <w:tab w:val="left" w:pos="1525"/>
              </w:tabs>
            </w:pPr>
          </w:p>
        </w:tc>
      </w:tr>
      <w:tr w:rsidR="00E21DE7" w:rsidTr="00AA11C3">
        <w:trPr>
          <w:trHeight w:val="567"/>
        </w:trPr>
        <w:tc>
          <w:tcPr>
            <w:tcW w:w="1842" w:type="dxa"/>
            <w:tcBorders>
              <w:top w:val="single" w:sz="4" w:space="0" w:color="auto"/>
              <w:bottom w:val="single" w:sz="4" w:space="0" w:color="auto"/>
            </w:tcBorders>
            <w:noWrap/>
            <w:vAlign w:val="center"/>
          </w:tcPr>
          <w:p w:rsidR="00E21DE7" w:rsidRPr="00AA11C3" w:rsidRDefault="00E21DE7" w:rsidP="006315AC">
            <w:pPr>
              <w:rPr>
                <w:rStyle w:val="Questionlabel"/>
                <w:b w:val="0"/>
              </w:rPr>
            </w:pPr>
            <w:r w:rsidRPr="00AA11C3">
              <w:rPr>
                <w:rStyle w:val="Questionlabel"/>
                <w:b w:val="0"/>
              </w:rPr>
              <w:t>Occupation</w:t>
            </w:r>
          </w:p>
        </w:tc>
        <w:tc>
          <w:tcPr>
            <w:tcW w:w="8507" w:type="dxa"/>
            <w:gridSpan w:val="8"/>
            <w:tcBorders>
              <w:top w:val="single" w:sz="4" w:space="0" w:color="auto"/>
              <w:bottom w:val="single" w:sz="4" w:space="0" w:color="auto"/>
            </w:tcBorders>
            <w:noWrap/>
            <w:vAlign w:val="center"/>
          </w:tcPr>
          <w:p w:rsidR="00E21DE7" w:rsidRPr="00AA11C3" w:rsidRDefault="00E21DE7" w:rsidP="006315AC">
            <w:pPr>
              <w:tabs>
                <w:tab w:val="left" w:pos="1525"/>
              </w:tabs>
            </w:pPr>
          </w:p>
        </w:tc>
      </w:tr>
      <w:tr w:rsidR="00E21DE7" w:rsidTr="00AA11C3">
        <w:trPr>
          <w:trHeight w:val="567"/>
        </w:trPr>
        <w:tc>
          <w:tcPr>
            <w:tcW w:w="3119" w:type="dxa"/>
            <w:gridSpan w:val="3"/>
            <w:tcBorders>
              <w:top w:val="single" w:sz="4" w:space="0" w:color="auto"/>
              <w:bottom w:val="single" w:sz="4" w:space="0" w:color="auto"/>
            </w:tcBorders>
            <w:noWrap/>
            <w:vAlign w:val="center"/>
          </w:tcPr>
          <w:p w:rsidR="00E21DE7" w:rsidRPr="00AA11C3" w:rsidRDefault="00E21DE7" w:rsidP="006315AC">
            <w:pPr>
              <w:rPr>
                <w:rStyle w:val="Questionlabel"/>
                <w:b w:val="0"/>
              </w:rPr>
            </w:pPr>
            <w:r w:rsidRPr="00AA11C3">
              <w:rPr>
                <w:rStyle w:val="Questionlabel"/>
                <w:b w:val="0"/>
              </w:rPr>
              <w:t>Are you of Aboriginal and/or Torres Strait Islander origin?</w:t>
            </w:r>
          </w:p>
        </w:tc>
        <w:tc>
          <w:tcPr>
            <w:tcW w:w="7230" w:type="dxa"/>
            <w:gridSpan w:val="6"/>
            <w:tcBorders>
              <w:top w:val="single" w:sz="4" w:space="0" w:color="auto"/>
              <w:bottom w:val="single" w:sz="4" w:space="0" w:color="auto"/>
            </w:tcBorders>
            <w:noWrap/>
            <w:vAlign w:val="center"/>
          </w:tcPr>
          <w:p w:rsidR="00E21DE7" w:rsidRPr="00AA11C3" w:rsidRDefault="00E21DE7" w:rsidP="00E21DE7">
            <w:pPr>
              <w:tabs>
                <w:tab w:val="left" w:pos="2439"/>
              </w:tabs>
              <w:spacing w:before="120"/>
            </w:pPr>
            <w:r w:rsidRPr="00AA11C3">
              <w:fldChar w:fldCharType="begin">
                <w:ffData>
                  <w:name w:val="Check3"/>
                  <w:enabled/>
                  <w:calcOnExit w:val="0"/>
                  <w:checkBox>
                    <w:sizeAuto/>
                    <w:default w:val="0"/>
                  </w:checkBox>
                </w:ffData>
              </w:fldChar>
            </w:r>
            <w:bookmarkStart w:id="3" w:name="Check3"/>
            <w:r w:rsidRPr="00AA11C3">
              <w:instrText xml:space="preserve"> FORMCHECKBOX </w:instrText>
            </w:r>
            <w:r w:rsidR="00BE5DFA">
              <w:fldChar w:fldCharType="separate"/>
            </w:r>
            <w:r w:rsidRPr="00AA11C3">
              <w:fldChar w:fldCharType="end"/>
            </w:r>
            <w:bookmarkEnd w:id="3"/>
            <w:r w:rsidRPr="00AA11C3">
              <w:t xml:space="preserve"> Aboriginal </w:t>
            </w:r>
            <w:r w:rsidRPr="00AA11C3">
              <w:tab/>
            </w:r>
            <w:r w:rsidRPr="00AA11C3">
              <w:fldChar w:fldCharType="begin">
                <w:ffData>
                  <w:name w:val="Check4"/>
                  <w:enabled/>
                  <w:calcOnExit w:val="0"/>
                  <w:checkBox>
                    <w:sizeAuto/>
                    <w:default w:val="0"/>
                  </w:checkBox>
                </w:ffData>
              </w:fldChar>
            </w:r>
            <w:bookmarkStart w:id="4" w:name="Check4"/>
            <w:r w:rsidRPr="00AA11C3">
              <w:instrText xml:space="preserve"> FORMCHECKBOX </w:instrText>
            </w:r>
            <w:r w:rsidR="00BE5DFA">
              <w:fldChar w:fldCharType="separate"/>
            </w:r>
            <w:r w:rsidRPr="00AA11C3">
              <w:fldChar w:fldCharType="end"/>
            </w:r>
            <w:bookmarkEnd w:id="4"/>
            <w:r w:rsidRPr="00AA11C3">
              <w:t xml:space="preserve"> Torres Strait Islander </w:t>
            </w:r>
          </w:p>
          <w:p w:rsidR="007077F1" w:rsidRPr="00AA11C3" w:rsidRDefault="00E21DE7" w:rsidP="007077F1">
            <w:pPr>
              <w:tabs>
                <w:tab w:val="left" w:pos="2298"/>
              </w:tabs>
              <w:spacing w:before="120"/>
            </w:pPr>
            <w:r w:rsidRPr="00AA11C3">
              <w:fldChar w:fldCharType="begin">
                <w:ffData>
                  <w:name w:val="Check5"/>
                  <w:enabled/>
                  <w:calcOnExit w:val="0"/>
                  <w:checkBox>
                    <w:sizeAuto/>
                    <w:default w:val="0"/>
                  </w:checkBox>
                </w:ffData>
              </w:fldChar>
            </w:r>
            <w:bookmarkStart w:id="5" w:name="Check5"/>
            <w:r w:rsidRPr="00AA11C3">
              <w:instrText xml:space="preserve"> FORMCHECKBOX </w:instrText>
            </w:r>
            <w:r w:rsidR="00BE5DFA">
              <w:fldChar w:fldCharType="separate"/>
            </w:r>
            <w:r w:rsidRPr="00AA11C3">
              <w:fldChar w:fldCharType="end"/>
            </w:r>
            <w:bookmarkEnd w:id="5"/>
            <w:r w:rsidRPr="00AA11C3">
              <w:t xml:space="preserve"> Aboriginal and Torres Strait Islander</w:t>
            </w:r>
          </w:p>
          <w:p w:rsidR="00E21DE7" w:rsidRPr="00AA11C3" w:rsidRDefault="00E21DE7" w:rsidP="007077F1">
            <w:pPr>
              <w:tabs>
                <w:tab w:val="left" w:pos="2298"/>
              </w:tabs>
              <w:spacing w:before="120"/>
            </w:pPr>
            <w:r w:rsidRPr="00AA11C3">
              <w:fldChar w:fldCharType="begin">
                <w:ffData>
                  <w:name w:val="Check6"/>
                  <w:enabled/>
                  <w:calcOnExit w:val="0"/>
                  <w:checkBox>
                    <w:sizeAuto/>
                    <w:default w:val="0"/>
                  </w:checkBox>
                </w:ffData>
              </w:fldChar>
            </w:r>
            <w:bookmarkStart w:id="6" w:name="Check6"/>
            <w:r w:rsidRPr="00AA11C3">
              <w:instrText xml:space="preserve"> FORMCHECKBOX </w:instrText>
            </w:r>
            <w:r w:rsidR="00BE5DFA">
              <w:fldChar w:fldCharType="separate"/>
            </w:r>
            <w:r w:rsidRPr="00AA11C3">
              <w:fldChar w:fldCharType="end"/>
            </w:r>
            <w:bookmarkEnd w:id="6"/>
            <w:r w:rsidRPr="00AA11C3">
              <w:t xml:space="preserve"> Do not identify as Aboriginal or Torres Strait Islander</w:t>
            </w:r>
          </w:p>
        </w:tc>
      </w:tr>
      <w:tr w:rsidR="00E21DE7" w:rsidTr="00AA11C3">
        <w:trPr>
          <w:trHeight w:val="567"/>
        </w:trPr>
        <w:tc>
          <w:tcPr>
            <w:tcW w:w="1842" w:type="dxa"/>
            <w:tcBorders>
              <w:top w:val="single" w:sz="4" w:space="0" w:color="auto"/>
              <w:bottom w:val="single" w:sz="4" w:space="0" w:color="auto"/>
            </w:tcBorders>
            <w:noWrap/>
            <w:vAlign w:val="center"/>
          </w:tcPr>
          <w:p w:rsidR="00E21DE7" w:rsidRPr="00AA11C3" w:rsidRDefault="00E21DE7" w:rsidP="006315AC">
            <w:pPr>
              <w:rPr>
                <w:rStyle w:val="Questionlabel"/>
                <w:b w:val="0"/>
              </w:rPr>
            </w:pPr>
            <w:r w:rsidRPr="00AA11C3">
              <w:rPr>
                <w:rStyle w:val="Questionlabel"/>
                <w:b w:val="0"/>
              </w:rPr>
              <w:t>Marital status</w:t>
            </w:r>
          </w:p>
        </w:tc>
        <w:tc>
          <w:tcPr>
            <w:tcW w:w="8507" w:type="dxa"/>
            <w:gridSpan w:val="8"/>
            <w:tcBorders>
              <w:top w:val="single" w:sz="4" w:space="0" w:color="auto"/>
              <w:bottom w:val="single" w:sz="4" w:space="0" w:color="auto"/>
            </w:tcBorders>
            <w:noWrap/>
            <w:vAlign w:val="center"/>
          </w:tcPr>
          <w:p w:rsidR="00E21DE7" w:rsidRPr="00AA11C3" w:rsidRDefault="00E21DE7" w:rsidP="00E21DE7">
            <w:pPr>
              <w:tabs>
                <w:tab w:val="left" w:pos="2879"/>
                <w:tab w:val="left" w:pos="5997"/>
              </w:tabs>
              <w:spacing w:before="120"/>
            </w:pPr>
            <w:r w:rsidRPr="00AA11C3">
              <w:fldChar w:fldCharType="begin">
                <w:ffData>
                  <w:name w:val="Check11"/>
                  <w:enabled/>
                  <w:calcOnExit w:val="0"/>
                  <w:checkBox>
                    <w:sizeAuto/>
                    <w:default w:val="0"/>
                  </w:checkBox>
                </w:ffData>
              </w:fldChar>
            </w:r>
            <w:bookmarkStart w:id="7" w:name="Check11"/>
            <w:r w:rsidRPr="00AA11C3">
              <w:instrText xml:space="preserve"> FORMCHECKBOX </w:instrText>
            </w:r>
            <w:r w:rsidR="00BE5DFA">
              <w:fldChar w:fldCharType="separate"/>
            </w:r>
            <w:r w:rsidRPr="00AA11C3">
              <w:fldChar w:fldCharType="end"/>
            </w:r>
            <w:bookmarkEnd w:id="7"/>
            <w:r w:rsidRPr="00AA11C3">
              <w:t xml:space="preserve"> Married </w:t>
            </w:r>
            <w:r w:rsidRPr="00AA11C3">
              <w:tab/>
            </w:r>
            <w:r w:rsidRPr="00AA11C3">
              <w:fldChar w:fldCharType="begin">
                <w:ffData>
                  <w:name w:val="Check10"/>
                  <w:enabled/>
                  <w:calcOnExit w:val="0"/>
                  <w:checkBox>
                    <w:sizeAuto/>
                    <w:default w:val="0"/>
                  </w:checkBox>
                </w:ffData>
              </w:fldChar>
            </w:r>
            <w:bookmarkStart w:id="8" w:name="Check10"/>
            <w:r w:rsidRPr="00AA11C3">
              <w:instrText xml:space="preserve"> FORMCHECKBOX </w:instrText>
            </w:r>
            <w:r w:rsidR="00BE5DFA">
              <w:fldChar w:fldCharType="separate"/>
            </w:r>
            <w:r w:rsidRPr="00AA11C3">
              <w:fldChar w:fldCharType="end"/>
            </w:r>
            <w:bookmarkEnd w:id="8"/>
            <w:r w:rsidRPr="00AA11C3">
              <w:t xml:space="preserve"> De facto </w:t>
            </w:r>
            <w:r w:rsidRPr="00AA11C3">
              <w:tab/>
            </w:r>
            <w:r w:rsidRPr="00AA11C3">
              <w:fldChar w:fldCharType="begin">
                <w:ffData>
                  <w:name w:val="Check12"/>
                  <w:enabled/>
                  <w:calcOnExit w:val="0"/>
                  <w:checkBox>
                    <w:sizeAuto/>
                    <w:default w:val="0"/>
                  </w:checkBox>
                </w:ffData>
              </w:fldChar>
            </w:r>
            <w:bookmarkStart w:id="9" w:name="Check12"/>
            <w:r w:rsidRPr="00AA11C3">
              <w:instrText xml:space="preserve"> FORMCHECKBOX </w:instrText>
            </w:r>
            <w:r w:rsidR="00BE5DFA">
              <w:fldChar w:fldCharType="separate"/>
            </w:r>
            <w:r w:rsidRPr="00AA11C3">
              <w:fldChar w:fldCharType="end"/>
            </w:r>
            <w:bookmarkEnd w:id="9"/>
            <w:r w:rsidRPr="00AA11C3">
              <w:t xml:space="preserve"> Single </w:t>
            </w:r>
          </w:p>
          <w:p w:rsidR="00E21DE7" w:rsidRPr="00AA11C3" w:rsidRDefault="00E21DE7" w:rsidP="00E21DE7">
            <w:pPr>
              <w:tabs>
                <w:tab w:val="left" w:pos="2879"/>
                <w:tab w:val="left" w:pos="5997"/>
              </w:tabs>
              <w:spacing w:before="120"/>
            </w:pPr>
            <w:r w:rsidRPr="00AA11C3">
              <w:fldChar w:fldCharType="begin">
                <w:ffData>
                  <w:name w:val="Check8"/>
                  <w:enabled/>
                  <w:calcOnExit w:val="0"/>
                  <w:checkBox>
                    <w:sizeAuto/>
                    <w:default w:val="0"/>
                  </w:checkBox>
                </w:ffData>
              </w:fldChar>
            </w:r>
            <w:bookmarkStart w:id="10" w:name="Check8"/>
            <w:r w:rsidRPr="00AA11C3">
              <w:instrText xml:space="preserve"> FORMCHECKBOX </w:instrText>
            </w:r>
            <w:r w:rsidR="00BE5DFA">
              <w:fldChar w:fldCharType="separate"/>
            </w:r>
            <w:r w:rsidRPr="00AA11C3">
              <w:fldChar w:fldCharType="end"/>
            </w:r>
            <w:bookmarkEnd w:id="10"/>
            <w:r w:rsidRPr="00AA11C3">
              <w:t xml:space="preserve"> Divorced </w:t>
            </w:r>
            <w:r w:rsidRPr="00AA11C3">
              <w:tab/>
            </w:r>
            <w:r w:rsidRPr="00AA11C3">
              <w:fldChar w:fldCharType="begin">
                <w:ffData>
                  <w:name w:val="Check9"/>
                  <w:enabled/>
                  <w:calcOnExit w:val="0"/>
                  <w:checkBox>
                    <w:sizeAuto/>
                    <w:default w:val="0"/>
                  </w:checkBox>
                </w:ffData>
              </w:fldChar>
            </w:r>
            <w:bookmarkStart w:id="11" w:name="Check9"/>
            <w:r w:rsidRPr="00AA11C3">
              <w:instrText xml:space="preserve"> FORMCHECKBOX </w:instrText>
            </w:r>
            <w:r w:rsidR="00BE5DFA">
              <w:fldChar w:fldCharType="separate"/>
            </w:r>
            <w:r w:rsidRPr="00AA11C3">
              <w:fldChar w:fldCharType="end"/>
            </w:r>
            <w:bookmarkEnd w:id="11"/>
            <w:r w:rsidRPr="00AA11C3">
              <w:t xml:space="preserve"> Separated </w:t>
            </w:r>
            <w:r w:rsidRPr="00AA11C3">
              <w:tab/>
            </w:r>
            <w:r w:rsidRPr="00AA11C3">
              <w:fldChar w:fldCharType="begin">
                <w:ffData>
                  <w:name w:val="Check7"/>
                  <w:enabled/>
                  <w:calcOnExit w:val="0"/>
                  <w:checkBox>
                    <w:sizeAuto/>
                    <w:default w:val="0"/>
                  </w:checkBox>
                </w:ffData>
              </w:fldChar>
            </w:r>
            <w:bookmarkStart w:id="12" w:name="Check7"/>
            <w:r w:rsidRPr="00AA11C3">
              <w:instrText xml:space="preserve"> FORMCHECKBOX </w:instrText>
            </w:r>
            <w:r w:rsidR="00BE5DFA">
              <w:fldChar w:fldCharType="separate"/>
            </w:r>
            <w:r w:rsidRPr="00AA11C3">
              <w:fldChar w:fldCharType="end"/>
            </w:r>
            <w:bookmarkEnd w:id="12"/>
            <w:r w:rsidRPr="00AA11C3">
              <w:t xml:space="preserve"> Widowed</w:t>
            </w:r>
          </w:p>
        </w:tc>
      </w:tr>
      <w:tr w:rsidR="00E21DE7" w:rsidTr="00AA11C3">
        <w:trPr>
          <w:trHeight w:val="777"/>
        </w:trPr>
        <w:tc>
          <w:tcPr>
            <w:tcW w:w="1842" w:type="dxa"/>
            <w:tcBorders>
              <w:top w:val="single" w:sz="4" w:space="0" w:color="auto"/>
              <w:bottom w:val="single" w:sz="4" w:space="0" w:color="auto"/>
            </w:tcBorders>
            <w:noWrap/>
            <w:vAlign w:val="center"/>
          </w:tcPr>
          <w:p w:rsidR="00E21DE7" w:rsidRPr="00AA11C3" w:rsidRDefault="00E21DE7" w:rsidP="006315AC">
            <w:pPr>
              <w:rPr>
                <w:rStyle w:val="Questionlabel"/>
                <w:b w:val="0"/>
              </w:rPr>
            </w:pPr>
            <w:r w:rsidRPr="00AA11C3">
              <w:rPr>
                <w:rStyle w:val="Questionlabel"/>
                <w:b w:val="0"/>
              </w:rPr>
              <w:t>Number of dependants</w:t>
            </w:r>
          </w:p>
        </w:tc>
        <w:tc>
          <w:tcPr>
            <w:tcW w:w="3403" w:type="dxa"/>
            <w:gridSpan w:val="5"/>
            <w:tcBorders>
              <w:top w:val="single" w:sz="4" w:space="0" w:color="auto"/>
              <w:bottom w:val="single" w:sz="4" w:space="0" w:color="auto"/>
            </w:tcBorders>
            <w:noWrap/>
            <w:vAlign w:val="center"/>
          </w:tcPr>
          <w:p w:rsidR="00E21DE7" w:rsidRPr="00AA11C3" w:rsidRDefault="00E21DE7" w:rsidP="00025D2A"/>
        </w:tc>
        <w:tc>
          <w:tcPr>
            <w:tcW w:w="1843" w:type="dxa"/>
            <w:gridSpan w:val="2"/>
            <w:tcBorders>
              <w:top w:val="single" w:sz="4" w:space="0" w:color="auto"/>
              <w:bottom w:val="single" w:sz="4" w:space="0" w:color="auto"/>
            </w:tcBorders>
            <w:vAlign w:val="center"/>
          </w:tcPr>
          <w:p w:rsidR="00E21DE7" w:rsidRPr="00AA11C3" w:rsidRDefault="00E21DE7" w:rsidP="00025D2A">
            <w:pPr>
              <w:rPr>
                <w:rStyle w:val="Questionlabel"/>
                <w:b w:val="0"/>
              </w:rPr>
            </w:pPr>
            <w:r w:rsidRPr="00AA11C3">
              <w:rPr>
                <w:rStyle w:val="Questionlabel"/>
                <w:b w:val="0"/>
              </w:rPr>
              <w:t>Age/s of dependants</w:t>
            </w:r>
          </w:p>
        </w:tc>
        <w:tc>
          <w:tcPr>
            <w:tcW w:w="3261" w:type="dxa"/>
            <w:tcBorders>
              <w:top w:val="single" w:sz="4" w:space="0" w:color="auto"/>
              <w:bottom w:val="single" w:sz="4" w:space="0" w:color="auto"/>
            </w:tcBorders>
            <w:vAlign w:val="center"/>
          </w:tcPr>
          <w:p w:rsidR="00E21DE7" w:rsidRPr="00AA11C3" w:rsidRDefault="00E21DE7" w:rsidP="00025D2A"/>
        </w:tc>
      </w:tr>
    </w:tbl>
    <w:p w:rsidR="00025D2A" w:rsidRDefault="00025D2A">
      <w:r>
        <w:br w:type="page"/>
      </w:r>
    </w:p>
    <w:tbl>
      <w:tblPr>
        <w:tblStyle w:val="NTGTable1"/>
        <w:tblW w:w="10349"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2"/>
        <w:gridCol w:w="1277"/>
        <w:gridCol w:w="848"/>
        <w:gridCol w:w="1278"/>
        <w:gridCol w:w="142"/>
        <w:gridCol w:w="1701"/>
        <w:gridCol w:w="3261"/>
      </w:tblGrid>
      <w:tr w:rsidR="00025D2A" w:rsidRPr="007A5EFD" w:rsidTr="006315AC">
        <w:trPr>
          <w:trHeight w:val="567"/>
        </w:trPr>
        <w:tc>
          <w:tcPr>
            <w:tcW w:w="10349" w:type="dxa"/>
            <w:gridSpan w:val="7"/>
            <w:tcBorders>
              <w:top w:val="single" w:sz="4" w:space="0" w:color="auto"/>
              <w:bottom w:val="single" w:sz="4" w:space="0" w:color="auto"/>
            </w:tcBorders>
            <w:shd w:val="clear" w:color="auto" w:fill="1F1F5F" w:themeFill="text1"/>
            <w:noWrap/>
            <w:vAlign w:val="center"/>
          </w:tcPr>
          <w:p w:rsidR="00025D2A" w:rsidRPr="007A5EFD" w:rsidRDefault="00025D2A" w:rsidP="00025D2A">
            <w:pPr>
              <w:rPr>
                <w:rStyle w:val="Questionlabel"/>
              </w:rPr>
            </w:pPr>
            <w:r w:rsidRPr="002B4D80">
              <w:rPr>
                <w:rStyle w:val="Questionlabel"/>
                <w:color w:val="FFFFFF" w:themeColor="background1"/>
              </w:rPr>
              <w:lastRenderedPageBreak/>
              <w:t xml:space="preserve">Applicant </w:t>
            </w:r>
            <w:r>
              <w:rPr>
                <w:rStyle w:val="Questionlabel"/>
                <w:color w:val="FFFFFF" w:themeColor="background1"/>
              </w:rPr>
              <w:t>2</w:t>
            </w:r>
            <w:r w:rsidRPr="002B4D80">
              <w:rPr>
                <w:rStyle w:val="Questionlabel"/>
                <w:color w:val="FFFFFF" w:themeColor="background1"/>
              </w:rPr>
              <w:t xml:space="preserve"> – Personal </w:t>
            </w:r>
            <w:r>
              <w:rPr>
                <w:rStyle w:val="Questionlabel"/>
                <w:color w:val="FFFFFF" w:themeColor="background1"/>
              </w:rPr>
              <w:t>d</w:t>
            </w:r>
            <w:r w:rsidRPr="002B4D80">
              <w:rPr>
                <w:rStyle w:val="Questionlabel"/>
                <w:color w:val="FFFFFF" w:themeColor="background1"/>
              </w:rPr>
              <w:t>etails</w:t>
            </w:r>
          </w:p>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Title</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right" w:leader="underscore" w:pos="8124"/>
              </w:tabs>
            </w:pPr>
            <w:r w:rsidRPr="00AA11C3">
              <w:rPr>
                <w:rFonts w:asciiTheme="majorHAnsi" w:hAnsiTheme="majorHAnsi" w:cstheme="majorHAnsi"/>
              </w:rPr>
              <w:t>Mr / Mrs / Ms / Miss / Other</w:t>
            </w:r>
            <w:r w:rsidRPr="00AA11C3">
              <w:rPr>
                <w:rFonts w:asciiTheme="majorHAnsi" w:hAnsiTheme="majorHAnsi" w:cstheme="majorHAnsi"/>
              </w:rPr>
              <w:tab/>
            </w:r>
          </w:p>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First name</w:t>
            </w:r>
          </w:p>
        </w:tc>
        <w:tc>
          <w:tcPr>
            <w:tcW w:w="8507" w:type="dxa"/>
            <w:gridSpan w:val="6"/>
            <w:tcBorders>
              <w:top w:val="single" w:sz="4" w:space="0" w:color="auto"/>
              <w:bottom w:val="single" w:sz="4" w:space="0" w:color="auto"/>
            </w:tcBorders>
            <w:noWrap/>
            <w:vAlign w:val="center"/>
          </w:tcPr>
          <w:p w:rsidR="00025D2A" w:rsidRPr="00AA11C3" w:rsidRDefault="00025D2A" w:rsidP="006315AC"/>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Middle name(s)</w:t>
            </w:r>
          </w:p>
        </w:tc>
        <w:tc>
          <w:tcPr>
            <w:tcW w:w="8507" w:type="dxa"/>
            <w:gridSpan w:val="6"/>
            <w:tcBorders>
              <w:top w:val="single" w:sz="4" w:space="0" w:color="auto"/>
              <w:bottom w:val="single" w:sz="4" w:space="0" w:color="auto"/>
            </w:tcBorders>
            <w:noWrap/>
            <w:vAlign w:val="center"/>
          </w:tcPr>
          <w:p w:rsidR="00025D2A" w:rsidRPr="00AA11C3" w:rsidRDefault="00025D2A" w:rsidP="006315AC"/>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Last name</w:t>
            </w:r>
          </w:p>
        </w:tc>
        <w:tc>
          <w:tcPr>
            <w:tcW w:w="8507" w:type="dxa"/>
            <w:gridSpan w:val="6"/>
            <w:tcBorders>
              <w:top w:val="single" w:sz="4" w:space="0" w:color="auto"/>
              <w:bottom w:val="single" w:sz="4" w:space="0" w:color="auto"/>
            </w:tcBorders>
            <w:noWrap/>
            <w:vAlign w:val="center"/>
          </w:tcPr>
          <w:p w:rsidR="00025D2A" w:rsidRPr="00AA11C3" w:rsidRDefault="00025D2A" w:rsidP="006315AC"/>
        </w:tc>
      </w:tr>
      <w:tr w:rsidR="00025D2A" w:rsidRPr="007A5EFD" w:rsidTr="006315AC">
        <w:trPr>
          <w:trHeight w:val="567"/>
        </w:trPr>
        <w:tc>
          <w:tcPr>
            <w:tcW w:w="3967" w:type="dxa"/>
            <w:gridSpan w:val="3"/>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 xml:space="preserve">Please provide details of any other names, if applicable. </w:t>
            </w:r>
          </w:p>
          <w:p w:rsidR="00025D2A" w:rsidRPr="00AA11C3" w:rsidRDefault="00025D2A" w:rsidP="006315AC">
            <w:pPr>
              <w:rPr>
                <w:rStyle w:val="Questionlabel"/>
                <w:b w:val="0"/>
              </w:rPr>
            </w:pPr>
            <w:r w:rsidRPr="00AA11C3">
              <w:rPr>
                <w:rStyle w:val="Questionlabel"/>
                <w:b w:val="0"/>
                <w:sz w:val="20"/>
              </w:rPr>
              <w:t xml:space="preserve">(e.g. </w:t>
            </w:r>
            <w:r w:rsidR="005A611C">
              <w:rPr>
                <w:rStyle w:val="Questionlabel"/>
                <w:b w:val="0"/>
                <w:sz w:val="20"/>
              </w:rPr>
              <w:t>m</w:t>
            </w:r>
            <w:r w:rsidRPr="00AA11C3">
              <w:rPr>
                <w:rStyle w:val="Questionlabel"/>
                <w:b w:val="0"/>
                <w:sz w:val="20"/>
              </w:rPr>
              <w:t>aiden name, skin name, name changed by deed poll)</w:t>
            </w:r>
          </w:p>
        </w:tc>
        <w:tc>
          <w:tcPr>
            <w:tcW w:w="6382" w:type="dxa"/>
            <w:gridSpan w:val="4"/>
            <w:tcBorders>
              <w:top w:val="single" w:sz="4" w:space="0" w:color="auto"/>
              <w:bottom w:val="single" w:sz="4" w:space="0" w:color="auto"/>
            </w:tcBorders>
            <w:noWrap/>
            <w:vAlign w:val="center"/>
          </w:tcPr>
          <w:p w:rsidR="00025D2A" w:rsidRPr="00AA11C3" w:rsidRDefault="00025D2A" w:rsidP="006315AC"/>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Gender</w:t>
            </w:r>
          </w:p>
        </w:tc>
        <w:tc>
          <w:tcPr>
            <w:tcW w:w="3403" w:type="dxa"/>
            <w:gridSpan w:val="3"/>
            <w:tcBorders>
              <w:top w:val="single" w:sz="4" w:space="0" w:color="auto"/>
              <w:bottom w:val="single" w:sz="4" w:space="0" w:color="auto"/>
            </w:tcBorders>
            <w:noWrap/>
            <w:vAlign w:val="center"/>
          </w:tcPr>
          <w:p w:rsidR="00025D2A" w:rsidRPr="00AA11C3" w:rsidRDefault="00025D2A" w:rsidP="006315AC">
            <w:pPr>
              <w:tabs>
                <w:tab w:val="left" w:pos="1525"/>
              </w:tabs>
            </w:pPr>
            <w:r w:rsidRPr="00AA11C3">
              <w:fldChar w:fldCharType="begin">
                <w:ffData>
                  <w:name w:val="Check1"/>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Female </w:t>
            </w:r>
            <w:r w:rsidRPr="00AA11C3">
              <w:tab/>
            </w:r>
            <w:r w:rsidRPr="00AA11C3">
              <w:fldChar w:fldCharType="begin">
                <w:ffData>
                  <w:name w:val="Check2"/>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Male</w:t>
            </w:r>
          </w:p>
        </w:tc>
        <w:tc>
          <w:tcPr>
            <w:tcW w:w="1843" w:type="dxa"/>
            <w:gridSpan w:val="2"/>
            <w:tcBorders>
              <w:top w:val="single" w:sz="4" w:space="0" w:color="auto"/>
              <w:bottom w:val="single" w:sz="4" w:space="0" w:color="auto"/>
            </w:tcBorders>
            <w:vAlign w:val="center"/>
          </w:tcPr>
          <w:p w:rsidR="00025D2A" w:rsidRPr="00AA11C3" w:rsidRDefault="00025D2A" w:rsidP="006315AC">
            <w:pPr>
              <w:rPr>
                <w:rStyle w:val="Questionlabel"/>
                <w:b w:val="0"/>
              </w:rPr>
            </w:pPr>
            <w:r w:rsidRPr="00AA11C3">
              <w:rPr>
                <w:rStyle w:val="Questionlabel"/>
                <w:b w:val="0"/>
              </w:rPr>
              <w:t>Date of birth</w:t>
            </w:r>
          </w:p>
        </w:tc>
        <w:tc>
          <w:tcPr>
            <w:tcW w:w="3261" w:type="dxa"/>
            <w:tcBorders>
              <w:top w:val="single" w:sz="4" w:space="0" w:color="auto"/>
              <w:bottom w:val="single" w:sz="4" w:space="0" w:color="auto"/>
            </w:tcBorders>
            <w:vAlign w:val="center"/>
          </w:tcPr>
          <w:p w:rsidR="00025D2A" w:rsidRPr="00AA11C3" w:rsidRDefault="00025D2A" w:rsidP="006315AC"/>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025D2A">
            <w:pPr>
              <w:rPr>
                <w:rStyle w:val="Questionlabel"/>
                <w:b w:val="0"/>
              </w:rPr>
            </w:pPr>
            <w:r w:rsidRPr="00AA11C3">
              <w:rPr>
                <w:rStyle w:val="Questionlabel"/>
                <w:b w:val="0"/>
              </w:rPr>
              <w:t>Relationship to applicant 1</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left" w:pos="1525"/>
              </w:tabs>
            </w:pPr>
          </w:p>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Residential address</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left" w:pos="1525"/>
              </w:tabs>
            </w:pPr>
          </w:p>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Postal address</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left" w:pos="1525"/>
              </w:tabs>
            </w:pPr>
          </w:p>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Home phone</w:t>
            </w:r>
          </w:p>
        </w:tc>
        <w:tc>
          <w:tcPr>
            <w:tcW w:w="3403" w:type="dxa"/>
            <w:gridSpan w:val="3"/>
            <w:tcBorders>
              <w:top w:val="single" w:sz="4" w:space="0" w:color="auto"/>
              <w:bottom w:val="single" w:sz="4" w:space="0" w:color="auto"/>
            </w:tcBorders>
            <w:noWrap/>
            <w:vAlign w:val="center"/>
          </w:tcPr>
          <w:p w:rsidR="00025D2A" w:rsidRPr="00AA11C3" w:rsidRDefault="00025D2A" w:rsidP="006315AC"/>
        </w:tc>
        <w:tc>
          <w:tcPr>
            <w:tcW w:w="1843" w:type="dxa"/>
            <w:gridSpan w:val="2"/>
            <w:tcBorders>
              <w:top w:val="single" w:sz="4" w:space="0" w:color="auto"/>
              <w:bottom w:val="single" w:sz="4" w:space="0" w:color="auto"/>
            </w:tcBorders>
            <w:vAlign w:val="center"/>
          </w:tcPr>
          <w:p w:rsidR="00025D2A" w:rsidRPr="00AA11C3" w:rsidRDefault="00025D2A" w:rsidP="006315AC">
            <w:pPr>
              <w:rPr>
                <w:rStyle w:val="Questionlabel"/>
                <w:b w:val="0"/>
              </w:rPr>
            </w:pPr>
            <w:r w:rsidRPr="00AA11C3">
              <w:rPr>
                <w:rStyle w:val="Questionlabel"/>
                <w:b w:val="0"/>
              </w:rPr>
              <w:t>Work phone</w:t>
            </w:r>
          </w:p>
        </w:tc>
        <w:tc>
          <w:tcPr>
            <w:tcW w:w="3261" w:type="dxa"/>
            <w:tcBorders>
              <w:top w:val="single" w:sz="4" w:space="0" w:color="auto"/>
              <w:bottom w:val="single" w:sz="4" w:space="0" w:color="auto"/>
            </w:tcBorders>
            <w:vAlign w:val="center"/>
          </w:tcPr>
          <w:p w:rsidR="00025D2A" w:rsidRPr="00AA11C3" w:rsidRDefault="00025D2A" w:rsidP="006315AC"/>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Mobile</w:t>
            </w:r>
          </w:p>
        </w:tc>
        <w:tc>
          <w:tcPr>
            <w:tcW w:w="3403" w:type="dxa"/>
            <w:gridSpan w:val="3"/>
            <w:tcBorders>
              <w:top w:val="single" w:sz="4" w:space="0" w:color="auto"/>
              <w:bottom w:val="single" w:sz="4" w:space="0" w:color="auto"/>
            </w:tcBorders>
            <w:noWrap/>
            <w:vAlign w:val="center"/>
          </w:tcPr>
          <w:p w:rsidR="00025D2A" w:rsidRPr="00AA11C3" w:rsidRDefault="00025D2A" w:rsidP="006315AC"/>
        </w:tc>
        <w:tc>
          <w:tcPr>
            <w:tcW w:w="1843" w:type="dxa"/>
            <w:gridSpan w:val="2"/>
            <w:tcBorders>
              <w:top w:val="single" w:sz="4" w:space="0" w:color="auto"/>
              <w:bottom w:val="single" w:sz="4" w:space="0" w:color="auto"/>
            </w:tcBorders>
            <w:vAlign w:val="center"/>
          </w:tcPr>
          <w:p w:rsidR="00025D2A" w:rsidRPr="00AA11C3" w:rsidRDefault="00025D2A" w:rsidP="006315AC">
            <w:pPr>
              <w:rPr>
                <w:rStyle w:val="Questionlabel"/>
                <w:b w:val="0"/>
              </w:rPr>
            </w:pPr>
            <w:r w:rsidRPr="00AA11C3">
              <w:rPr>
                <w:rStyle w:val="Questionlabel"/>
                <w:b w:val="0"/>
              </w:rPr>
              <w:t>Other phone</w:t>
            </w:r>
          </w:p>
        </w:tc>
        <w:tc>
          <w:tcPr>
            <w:tcW w:w="3261" w:type="dxa"/>
            <w:tcBorders>
              <w:top w:val="single" w:sz="4" w:space="0" w:color="auto"/>
              <w:bottom w:val="single" w:sz="4" w:space="0" w:color="auto"/>
            </w:tcBorders>
            <w:vAlign w:val="center"/>
          </w:tcPr>
          <w:p w:rsidR="00025D2A" w:rsidRPr="00AA11C3" w:rsidRDefault="00025D2A" w:rsidP="006315AC"/>
        </w:tc>
      </w:tr>
      <w:tr w:rsidR="00025D2A"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Email</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left" w:pos="1525"/>
              </w:tabs>
            </w:pPr>
          </w:p>
        </w:tc>
      </w:tr>
      <w:tr w:rsidR="00025D2A"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Occupation</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left" w:pos="1525"/>
              </w:tabs>
            </w:pPr>
          </w:p>
        </w:tc>
      </w:tr>
      <w:tr w:rsidR="00025D2A" w:rsidTr="006315AC">
        <w:trPr>
          <w:trHeight w:val="567"/>
        </w:trPr>
        <w:tc>
          <w:tcPr>
            <w:tcW w:w="3119" w:type="dxa"/>
            <w:gridSpan w:val="2"/>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Are you of Aboriginal and/or Torres Strait Islander origin?</w:t>
            </w:r>
          </w:p>
        </w:tc>
        <w:tc>
          <w:tcPr>
            <w:tcW w:w="7230" w:type="dxa"/>
            <w:gridSpan w:val="5"/>
            <w:tcBorders>
              <w:top w:val="single" w:sz="4" w:space="0" w:color="auto"/>
              <w:bottom w:val="single" w:sz="4" w:space="0" w:color="auto"/>
            </w:tcBorders>
            <w:noWrap/>
            <w:vAlign w:val="center"/>
          </w:tcPr>
          <w:p w:rsidR="00025D2A" w:rsidRPr="00AA11C3" w:rsidRDefault="00025D2A" w:rsidP="006315AC">
            <w:pPr>
              <w:tabs>
                <w:tab w:val="left" w:pos="2439"/>
              </w:tabs>
              <w:spacing w:before="120"/>
            </w:pPr>
            <w:r w:rsidRPr="00AA11C3">
              <w:fldChar w:fldCharType="begin">
                <w:ffData>
                  <w:name w:val="Check3"/>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Aboriginal </w:t>
            </w:r>
            <w:r w:rsidRPr="00AA11C3">
              <w:tab/>
            </w:r>
            <w:r w:rsidRPr="00AA11C3">
              <w:fldChar w:fldCharType="begin">
                <w:ffData>
                  <w:name w:val="Check4"/>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Torres Strait Islander</w:t>
            </w:r>
          </w:p>
          <w:p w:rsidR="00025D2A" w:rsidRPr="00AA11C3" w:rsidRDefault="00025D2A" w:rsidP="006315AC">
            <w:pPr>
              <w:tabs>
                <w:tab w:val="left" w:pos="2298"/>
              </w:tabs>
              <w:spacing w:before="120"/>
            </w:pPr>
            <w:r w:rsidRPr="00AA11C3">
              <w:fldChar w:fldCharType="begin">
                <w:ffData>
                  <w:name w:val="Check5"/>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Aboriginal and Torres Strait Islander</w:t>
            </w:r>
          </w:p>
          <w:p w:rsidR="00025D2A" w:rsidRPr="00AA11C3" w:rsidRDefault="00025D2A" w:rsidP="006315AC">
            <w:pPr>
              <w:tabs>
                <w:tab w:val="left" w:pos="1525"/>
              </w:tabs>
              <w:spacing w:before="120"/>
            </w:pPr>
            <w:r w:rsidRPr="00AA11C3">
              <w:fldChar w:fldCharType="begin">
                <w:ffData>
                  <w:name w:val="Check6"/>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Do not identify as Aboriginal or Torres Strait Islander</w:t>
            </w:r>
          </w:p>
        </w:tc>
      </w:tr>
      <w:tr w:rsidR="00025D2A"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Marital status</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left" w:pos="2879"/>
                <w:tab w:val="left" w:pos="5997"/>
              </w:tabs>
              <w:spacing w:before="120"/>
            </w:pPr>
            <w:r w:rsidRPr="00AA11C3">
              <w:fldChar w:fldCharType="begin">
                <w:ffData>
                  <w:name w:val="Check11"/>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Married </w:t>
            </w:r>
            <w:r w:rsidRPr="00AA11C3">
              <w:tab/>
            </w:r>
            <w:r w:rsidRPr="00AA11C3">
              <w:fldChar w:fldCharType="begin">
                <w:ffData>
                  <w:name w:val="Check10"/>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De facto </w:t>
            </w:r>
            <w:r w:rsidRPr="00AA11C3">
              <w:tab/>
            </w:r>
            <w:r w:rsidRPr="00AA11C3">
              <w:fldChar w:fldCharType="begin">
                <w:ffData>
                  <w:name w:val="Check12"/>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Single </w:t>
            </w:r>
          </w:p>
          <w:p w:rsidR="00025D2A" w:rsidRPr="00AA11C3" w:rsidRDefault="00025D2A" w:rsidP="006315AC">
            <w:pPr>
              <w:tabs>
                <w:tab w:val="left" w:pos="2879"/>
                <w:tab w:val="left" w:pos="5997"/>
              </w:tabs>
              <w:spacing w:before="120"/>
            </w:pPr>
            <w:r w:rsidRPr="00AA11C3">
              <w:fldChar w:fldCharType="begin">
                <w:ffData>
                  <w:name w:val="Check8"/>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Divorced </w:t>
            </w:r>
            <w:r w:rsidRPr="00AA11C3">
              <w:tab/>
            </w:r>
            <w:r w:rsidRPr="00AA11C3">
              <w:fldChar w:fldCharType="begin">
                <w:ffData>
                  <w:name w:val="Check9"/>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Separated </w:t>
            </w:r>
            <w:r w:rsidRPr="00AA11C3">
              <w:tab/>
            </w:r>
            <w:r w:rsidRPr="00AA11C3">
              <w:fldChar w:fldCharType="begin">
                <w:ffData>
                  <w:name w:val="Check7"/>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Widowed</w:t>
            </w:r>
          </w:p>
        </w:tc>
      </w:tr>
      <w:tr w:rsidR="00025D2A" w:rsidTr="00AA11C3">
        <w:trPr>
          <w:trHeight w:val="77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Number of dependants</w:t>
            </w:r>
          </w:p>
        </w:tc>
        <w:tc>
          <w:tcPr>
            <w:tcW w:w="3545" w:type="dxa"/>
            <w:gridSpan w:val="4"/>
            <w:tcBorders>
              <w:top w:val="single" w:sz="4" w:space="0" w:color="auto"/>
              <w:bottom w:val="single" w:sz="4" w:space="0" w:color="auto"/>
            </w:tcBorders>
            <w:noWrap/>
            <w:vAlign w:val="center"/>
          </w:tcPr>
          <w:p w:rsidR="00025D2A" w:rsidRPr="00AA11C3" w:rsidRDefault="00025D2A" w:rsidP="00025D2A"/>
        </w:tc>
        <w:tc>
          <w:tcPr>
            <w:tcW w:w="1701" w:type="dxa"/>
            <w:tcBorders>
              <w:top w:val="single" w:sz="4" w:space="0" w:color="auto"/>
              <w:bottom w:val="single" w:sz="4" w:space="0" w:color="auto"/>
            </w:tcBorders>
            <w:vAlign w:val="center"/>
          </w:tcPr>
          <w:p w:rsidR="00025D2A" w:rsidRPr="00AA11C3" w:rsidRDefault="00025D2A" w:rsidP="00025D2A">
            <w:pPr>
              <w:rPr>
                <w:rStyle w:val="Questionlabel"/>
                <w:b w:val="0"/>
              </w:rPr>
            </w:pPr>
            <w:r w:rsidRPr="00AA11C3">
              <w:rPr>
                <w:rStyle w:val="Questionlabel"/>
                <w:b w:val="0"/>
              </w:rPr>
              <w:t>Age/s of dependants</w:t>
            </w:r>
          </w:p>
        </w:tc>
        <w:tc>
          <w:tcPr>
            <w:tcW w:w="3261" w:type="dxa"/>
            <w:tcBorders>
              <w:top w:val="single" w:sz="4" w:space="0" w:color="auto"/>
              <w:bottom w:val="single" w:sz="4" w:space="0" w:color="auto"/>
            </w:tcBorders>
            <w:vAlign w:val="center"/>
          </w:tcPr>
          <w:p w:rsidR="00025D2A" w:rsidRPr="00AA11C3" w:rsidRDefault="00025D2A" w:rsidP="00025D2A"/>
        </w:tc>
      </w:tr>
      <w:tr w:rsidR="00025D2A" w:rsidTr="00025D2A">
        <w:trPr>
          <w:trHeight w:val="567"/>
        </w:trPr>
        <w:tc>
          <w:tcPr>
            <w:tcW w:w="5387" w:type="dxa"/>
            <w:gridSpan w:val="5"/>
            <w:tcBorders>
              <w:top w:val="single" w:sz="4" w:space="0" w:color="auto"/>
              <w:bottom w:val="single" w:sz="4" w:space="0" w:color="auto"/>
            </w:tcBorders>
            <w:noWrap/>
            <w:vAlign w:val="center"/>
          </w:tcPr>
          <w:p w:rsidR="00025D2A" w:rsidRPr="00AA11C3" w:rsidRDefault="00025D2A" w:rsidP="00025D2A">
            <w:pPr>
              <w:rPr>
                <w:rStyle w:val="Questionlabel"/>
                <w:b w:val="0"/>
              </w:rPr>
            </w:pPr>
            <w:r w:rsidRPr="00AA11C3">
              <w:rPr>
                <w:rStyle w:val="Questionlabel"/>
                <w:b w:val="0"/>
              </w:rPr>
              <w:t>Are these dependants stated also by applicant 1?</w:t>
            </w:r>
          </w:p>
        </w:tc>
        <w:tc>
          <w:tcPr>
            <w:tcW w:w="4962" w:type="dxa"/>
            <w:gridSpan w:val="2"/>
            <w:tcBorders>
              <w:top w:val="single" w:sz="4" w:space="0" w:color="auto"/>
              <w:bottom w:val="single" w:sz="4" w:space="0" w:color="auto"/>
            </w:tcBorders>
            <w:noWrap/>
            <w:vAlign w:val="center"/>
          </w:tcPr>
          <w:p w:rsidR="00025D2A" w:rsidRPr="00AA11C3" w:rsidRDefault="00025D2A" w:rsidP="00025D2A">
            <w:pPr>
              <w:tabs>
                <w:tab w:val="left" w:pos="2580"/>
              </w:tabs>
            </w:pPr>
            <w:r w:rsidRPr="00AA11C3">
              <w:fldChar w:fldCharType="begin">
                <w:ffData>
                  <w:name w:val="Check13"/>
                  <w:enabled/>
                  <w:calcOnExit w:val="0"/>
                  <w:checkBox>
                    <w:sizeAuto/>
                    <w:default w:val="0"/>
                  </w:checkBox>
                </w:ffData>
              </w:fldChar>
            </w:r>
            <w:bookmarkStart w:id="13" w:name="Check13"/>
            <w:r w:rsidRPr="00AA11C3">
              <w:instrText xml:space="preserve"> FORMCHECKBOX </w:instrText>
            </w:r>
            <w:r w:rsidR="00BE5DFA">
              <w:fldChar w:fldCharType="separate"/>
            </w:r>
            <w:r w:rsidRPr="00AA11C3">
              <w:fldChar w:fldCharType="end"/>
            </w:r>
            <w:bookmarkEnd w:id="13"/>
            <w:r w:rsidRPr="00AA11C3">
              <w:t xml:space="preserve"> Yes</w:t>
            </w:r>
            <w:r w:rsidRPr="00AA11C3">
              <w:tab/>
            </w:r>
            <w:r w:rsidRPr="00AA11C3">
              <w:fldChar w:fldCharType="begin">
                <w:ffData>
                  <w:name w:val="Check14"/>
                  <w:enabled/>
                  <w:calcOnExit w:val="0"/>
                  <w:checkBox>
                    <w:sizeAuto/>
                    <w:default w:val="0"/>
                  </w:checkBox>
                </w:ffData>
              </w:fldChar>
            </w:r>
            <w:bookmarkStart w:id="14" w:name="Check14"/>
            <w:r w:rsidRPr="00AA11C3">
              <w:instrText xml:space="preserve"> FORMCHECKBOX </w:instrText>
            </w:r>
            <w:r w:rsidR="00BE5DFA">
              <w:fldChar w:fldCharType="separate"/>
            </w:r>
            <w:r w:rsidRPr="00AA11C3">
              <w:fldChar w:fldCharType="end"/>
            </w:r>
            <w:bookmarkEnd w:id="14"/>
            <w:r w:rsidRPr="00AA11C3">
              <w:t xml:space="preserve"> No</w:t>
            </w:r>
          </w:p>
        </w:tc>
      </w:tr>
    </w:tbl>
    <w:p w:rsidR="00025D2A" w:rsidRDefault="00025D2A"/>
    <w:p w:rsidR="00025D2A" w:rsidRDefault="00025D2A" w:rsidP="00025D2A">
      <w:r>
        <w:br w:type="page"/>
      </w:r>
    </w:p>
    <w:tbl>
      <w:tblPr>
        <w:tblStyle w:val="NTGTable1"/>
        <w:tblW w:w="10349"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2"/>
        <w:gridCol w:w="2125"/>
        <w:gridCol w:w="144"/>
        <w:gridCol w:w="1134"/>
        <w:gridCol w:w="1276"/>
        <w:gridCol w:w="567"/>
        <w:gridCol w:w="3261"/>
      </w:tblGrid>
      <w:tr w:rsidR="00025D2A" w:rsidRPr="007A5EFD" w:rsidTr="006315AC">
        <w:trPr>
          <w:trHeight w:val="567"/>
        </w:trPr>
        <w:tc>
          <w:tcPr>
            <w:tcW w:w="10349" w:type="dxa"/>
            <w:gridSpan w:val="7"/>
            <w:tcBorders>
              <w:top w:val="single" w:sz="4" w:space="0" w:color="auto"/>
              <w:bottom w:val="single" w:sz="4" w:space="0" w:color="auto"/>
            </w:tcBorders>
            <w:shd w:val="clear" w:color="auto" w:fill="1F1F5F" w:themeFill="text1"/>
            <w:noWrap/>
            <w:vAlign w:val="center"/>
          </w:tcPr>
          <w:p w:rsidR="00025D2A" w:rsidRPr="007A5EFD" w:rsidRDefault="006315AC" w:rsidP="006315AC">
            <w:pPr>
              <w:rPr>
                <w:rStyle w:val="Questionlabel"/>
              </w:rPr>
            </w:pPr>
            <w:r w:rsidRPr="006315AC">
              <w:rPr>
                <w:rStyle w:val="Questionlabel"/>
                <w:color w:val="FFFFFF" w:themeColor="background1"/>
              </w:rPr>
              <w:lastRenderedPageBreak/>
              <w:t>Purchasing with close relative</w:t>
            </w:r>
          </w:p>
        </w:tc>
      </w:tr>
      <w:tr w:rsidR="006315AC" w:rsidRPr="007A5EFD" w:rsidTr="006315AC">
        <w:trPr>
          <w:trHeight w:val="567"/>
        </w:trPr>
        <w:tc>
          <w:tcPr>
            <w:tcW w:w="10349" w:type="dxa"/>
            <w:gridSpan w:val="7"/>
            <w:tcBorders>
              <w:top w:val="single" w:sz="4" w:space="0" w:color="auto"/>
              <w:bottom w:val="single" w:sz="4" w:space="0" w:color="auto"/>
            </w:tcBorders>
            <w:shd w:val="clear" w:color="auto" w:fill="1F1F5F" w:themeFill="text1"/>
            <w:noWrap/>
            <w:vAlign w:val="center"/>
          </w:tcPr>
          <w:p w:rsidR="006315AC" w:rsidRPr="006315AC" w:rsidRDefault="006315AC" w:rsidP="006315AC">
            <w:pPr>
              <w:rPr>
                <w:rStyle w:val="Questionlabel"/>
                <w:color w:val="FFFFFF" w:themeColor="background1"/>
              </w:rPr>
            </w:pPr>
            <w:r w:rsidRPr="006315AC">
              <w:rPr>
                <w:rStyle w:val="Questionlabel"/>
                <w:color w:val="FFFFFF" w:themeColor="background1"/>
              </w:rPr>
              <w:t>Relative details</w:t>
            </w:r>
          </w:p>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Title</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right" w:leader="underscore" w:pos="8124"/>
              </w:tabs>
            </w:pPr>
            <w:r w:rsidRPr="00AA11C3">
              <w:rPr>
                <w:rFonts w:asciiTheme="majorHAnsi" w:hAnsiTheme="majorHAnsi" w:cstheme="majorHAnsi"/>
              </w:rPr>
              <w:t>Mr / Mrs / Ms / Miss / Other</w:t>
            </w:r>
            <w:r w:rsidRPr="00AA11C3">
              <w:rPr>
                <w:rFonts w:asciiTheme="majorHAnsi" w:hAnsiTheme="majorHAnsi" w:cstheme="majorHAnsi"/>
              </w:rPr>
              <w:tab/>
            </w:r>
          </w:p>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First name</w:t>
            </w:r>
          </w:p>
        </w:tc>
        <w:tc>
          <w:tcPr>
            <w:tcW w:w="8507" w:type="dxa"/>
            <w:gridSpan w:val="6"/>
            <w:tcBorders>
              <w:top w:val="single" w:sz="4" w:space="0" w:color="auto"/>
              <w:bottom w:val="single" w:sz="4" w:space="0" w:color="auto"/>
            </w:tcBorders>
            <w:noWrap/>
            <w:vAlign w:val="center"/>
          </w:tcPr>
          <w:p w:rsidR="00025D2A" w:rsidRPr="00AA11C3" w:rsidRDefault="00025D2A" w:rsidP="006315AC"/>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Middle name(s)</w:t>
            </w:r>
          </w:p>
        </w:tc>
        <w:tc>
          <w:tcPr>
            <w:tcW w:w="8507" w:type="dxa"/>
            <w:gridSpan w:val="6"/>
            <w:tcBorders>
              <w:top w:val="single" w:sz="4" w:space="0" w:color="auto"/>
              <w:bottom w:val="single" w:sz="4" w:space="0" w:color="auto"/>
            </w:tcBorders>
            <w:noWrap/>
            <w:vAlign w:val="center"/>
          </w:tcPr>
          <w:p w:rsidR="00025D2A" w:rsidRPr="00AA11C3" w:rsidRDefault="00025D2A" w:rsidP="006315AC"/>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Last name</w:t>
            </w:r>
          </w:p>
        </w:tc>
        <w:tc>
          <w:tcPr>
            <w:tcW w:w="8507" w:type="dxa"/>
            <w:gridSpan w:val="6"/>
            <w:tcBorders>
              <w:top w:val="single" w:sz="4" w:space="0" w:color="auto"/>
              <w:bottom w:val="single" w:sz="4" w:space="0" w:color="auto"/>
            </w:tcBorders>
            <w:noWrap/>
            <w:vAlign w:val="center"/>
          </w:tcPr>
          <w:p w:rsidR="00025D2A" w:rsidRPr="00AA11C3" w:rsidRDefault="00025D2A" w:rsidP="006315AC"/>
        </w:tc>
      </w:tr>
      <w:tr w:rsidR="00025D2A" w:rsidRPr="007A5EFD" w:rsidTr="006315AC">
        <w:trPr>
          <w:trHeight w:val="567"/>
        </w:trPr>
        <w:tc>
          <w:tcPr>
            <w:tcW w:w="3967" w:type="dxa"/>
            <w:gridSpan w:val="2"/>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 xml:space="preserve">Please provide details of any other names, if applicable. </w:t>
            </w:r>
          </w:p>
          <w:p w:rsidR="00025D2A" w:rsidRPr="00AA11C3" w:rsidRDefault="00025D2A" w:rsidP="006315AC">
            <w:pPr>
              <w:rPr>
                <w:rStyle w:val="Questionlabel"/>
                <w:b w:val="0"/>
              </w:rPr>
            </w:pPr>
            <w:r w:rsidRPr="00AA11C3">
              <w:rPr>
                <w:rStyle w:val="Questionlabel"/>
                <w:b w:val="0"/>
                <w:sz w:val="20"/>
              </w:rPr>
              <w:t xml:space="preserve">(e.g. </w:t>
            </w:r>
            <w:r w:rsidR="005A611C">
              <w:rPr>
                <w:rStyle w:val="Questionlabel"/>
                <w:b w:val="0"/>
                <w:sz w:val="20"/>
              </w:rPr>
              <w:t>m</w:t>
            </w:r>
            <w:r w:rsidRPr="00AA11C3">
              <w:rPr>
                <w:rStyle w:val="Questionlabel"/>
                <w:b w:val="0"/>
                <w:sz w:val="20"/>
              </w:rPr>
              <w:t>aiden name, skin name, name changed by deed poll)</w:t>
            </w:r>
          </w:p>
        </w:tc>
        <w:tc>
          <w:tcPr>
            <w:tcW w:w="6382" w:type="dxa"/>
            <w:gridSpan w:val="5"/>
            <w:tcBorders>
              <w:top w:val="single" w:sz="4" w:space="0" w:color="auto"/>
              <w:bottom w:val="single" w:sz="4" w:space="0" w:color="auto"/>
            </w:tcBorders>
            <w:noWrap/>
            <w:vAlign w:val="center"/>
          </w:tcPr>
          <w:p w:rsidR="00025D2A" w:rsidRPr="00AA11C3" w:rsidRDefault="00025D2A" w:rsidP="006315AC"/>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Gender</w:t>
            </w:r>
          </w:p>
        </w:tc>
        <w:tc>
          <w:tcPr>
            <w:tcW w:w="3403" w:type="dxa"/>
            <w:gridSpan w:val="3"/>
            <w:tcBorders>
              <w:top w:val="single" w:sz="4" w:space="0" w:color="auto"/>
              <w:bottom w:val="single" w:sz="4" w:space="0" w:color="auto"/>
            </w:tcBorders>
            <w:noWrap/>
            <w:vAlign w:val="center"/>
          </w:tcPr>
          <w:p w:rsidR="00025D2A" w:rsidRPr="00AA11C3" w:rsidRDefault="00025D2A" w:rsidP="006315AC">
            <w:pPr>
              <w:tabs>
                <w:tab w:val="left" w:pos="1525"/>
              </w:tabs>
            </w:pPr>
            <w:r w:rsidRPr="00AA11C3">
              <w:fldChar w:fldCharType="begin">
                <w:ffData>
                  <w:name w:val="Check1"/>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Female </w:t>
            </w:r>
            <w:r w:rsidRPr="00AA11C3">
              <w:tab/>
            </w:r>
            <w:r w:rsidRPr="00AA11C3">
              <w:fldChar w:fldCharType="begin">
                <w:ffData>
                  <w:name w:val="Check2"/>
                  <w:enabled/>
                  <w:calcOnExit w:val="0"/>
                  <w:checkBox>
                    <w:sizeAuto/>
                    <w:default w:val="0"/>
                  </w:checkBox>
                </w:ffData>
              </w:fldChar>
            </w:r>
            <w:r w:rsidRPr="00AA11C3">
              <w:instrText xml:space="preserve"> FORMCHECKBOX </w:instrText>
            </w:r>
            <w:r w:rsidR="00BE5DFA">
              <w:fldChar w:fldCharType="separate"/>
            </w:r>
            <w:r w:rsidRPr="00AA11C3">
              <w:fldChar w:fldCharType="end"/>
            </w:r>
            <w:r w:rsidR="007B7328">
              <w:t xml:space="preserve"> </w:t>
            </w:r>
            <w:r w:rsidRPr="00AA11C3">
              <w:t>Male</w:t>
            </w:r>
          </w:p>
        </w:tc>
        <w:tc>
          <w:tcPr>
            <w:tcW w:w="1843" w:type="dxa"/>
            <w:gridSpan w:val="2"/>
            <w:tcBorders>
              <w:top w:val="single" w:sz="4" w:space="0" w:color="auto"/>
              <w:bottom w:val="single" w:sz="4" w:space="0" w:color="auto"/>
            </w:tcBorders>
            <w:vAlign w:val="center"/>
          </w:tcPr>
          <w:p w:rsidR="00025D2A" w:rsidRPr="00AA11C3" w:rsidRDefault="00025D2A" w:rsidP="006315AC">
            <w:pPr>
              <w:rPr>
                <w:rStyle w:val="Questionlabel"/>
                <w:b w:val="0"/>
              </w:rPr>
            </w:pPr>
            <w:r w:rsidRPr="00AA11C3">
              <w:rPr>
                <w:rStyle w:val="Questionlabel"/>
                <w:b w:val="0"/>
              </w:rPr>
              <w:t>Date of birth</w:t>
            </w:r>
          </w:p>
        </w:tc>
        <w:tc>
          <w:tcPr>
            <w:tcW w:w="3261" w:type="dxa"/>
            <w:tcBorders>
              <w:top w:val="single" w:sz="4" w:space="0" w:color="auto"/>
              <w:bottom w:val="single" w:sz="4" w:space="0" w:color="auto"/>
            </w:tcBorders>
            <w:vAlign w:val="center"/>
          </w:tcPr>
          <w:p w:rsidR="00025D2A" w:rsidRPr="00AA11C3" w:rsidRDefault="00025D2A" w:rsidP="006315AC"/>
        </w:tc>
      </w:tr>
      <w:tr w:rsidR="006315AC" w:rsidRPr="007A5EFD" w:rsidTr="006315AC">
        <w:trPr>
          <w:trHeight w:val="567"/>
        </w:trPr>
        <w:tc>
          <w:tcPr>
            <w:tcW w:w="1842" w:type="dxa"/>
            <w:tcBorders>
              <w:top w:val="single" w:sz="4" w:space="0" w:color="auto"/>
              <w:bottom w:val="single" w:sz="4" w:space="0" w:color="auto"/>
            </w:tcBorders>
            <w:noWrap/>
            <w:vAlign w:val="center"/>
          </w:tcPr>
          <w:p w:rsidR="006315AC" w:rsidRPr="00AA11C3" w:rsidRDefault="006315AC" w:rsidP="006315AC">
            <w:pPr>
              <w:rPr>
                <w:rStyle w:val="Questionlabel"/>
                <w:b w:val="0"/>
              </w:rPr>
            </w:pPr>
            <w:r w:rsidRPr="00AA11C3">
              <w:rPr>
                <w:rStyle w:val="Questionlabel"/>
                <w:b w:val="0"/>
              </w:rPr>
              <w:t>Relationship to applicant 1</w:t>
            </w:r>
          </w:p>
        </w:tc>
        <w:tc>
          <w:tcPr>
            <w:tcW w:w="3403" w:type="dxa"/>
            <w:gridSpan w:val="3"/>
            <w:tcBorders>
              <w:top w:val="single" w:sz="4" w:space="0" w:color="auto"/>
              <w:bottom w:val="single" w:sz="4" w:space="0" w:color="auto"/>
            </w:tcBorders>
            <w:noWrap/>
            <w:vAlign w:val="center"/>
          </w:tcPr>
          <w:p w:rsidR="006315AC" w:rsidRPr="00AA11C3" w:rsidRDefault="006315AC" w:rsidP="006315AC">
            <w:pPr>
              <w:tabs>
                <w:tab w:val="left" w:pos="1525"/>
              </w:tabs>
            </w:pPr>
          </w:p>
        </w:tc>
        <w:tc>
          <w:tcPr>
            <w:tcW w:w="1843" w:type="dxa"/>
            <w:gridSpan w:val="2"/>
            <w:tcBorders>
              <w:top w:val="single" w:sz="4" w:space="0" w:color="auto"/>
              <w:bottom w:val="single" w:sz="4" w:space="0" w:color="auto"/>
            </w:tcBorders>
            <w:vAlign w:val="center"/>
          </w:tcPr>
          <w:p w:rsidR="006315AC" w:rsidRPr="00AA11C3" w:rsidRDefault="006315AC" w:rsidP="006315AC">
            <w:pPr>
              <w:rPr>
                <w:rStyle w:val="Questionlabel"/>
                <w:b w:val="0"/>
              </w:rPr>
            </w:pPr>
            <w:r w:rsidRPr="00AA11C3">
              <w:rPr>
                <w:rStyle w:val="Questionlabel"/>
                <w:b w:val="0"/>
              </w:rPr>
              <w:t>Relationship to applicant 2</w:t>
            </w:r>
          </w:p>
        </w:tc>
        <w:tc>
          <w:tcPr>
            <w:tcW w:w="3261" w:type="dxa"/>
            <w:tcBorders>
              <w:top w:val="single" w:sz="4" w:space="0" w:color="auto"/>
              <w:bottom w:val="single" w:sz="4" w:space="0" w:color="auto"/>
            </w:tcBorders>
            <w:vAlign w:val="center"/>
          </w:tcPr>
          <w:p w:rsidR="006315AC" w:rsidRPr="00AA11C3" w:rsidRDefault="006315AC" w:rsidP="006315AC"/>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6315AC" w:rsidP="006315AC">
            <w:pPr>
              <w:rPr>
                <w:rStyle w:val="Questionlabel"/>
                <w:b w:val="0"/>
              </w:rPr>
            </w:pPr>
            <w:r w:rsidRPr="00AA11C3">
              <w:rPr>
                <w:rStyle w:val="Questionlabel"/>
                <w:b w:val="0"/>
              </w:rPr>
              <w:t>A</w:t>
            </w:r>
            <w:r w:rsidR="00025D2A" w:rsidRPr="00AA11C3">
              <w:rPr>
                <w:rStyle w:val="Questionlabel"/>
                <w:b w:val="0"/>
              </w:rPr>
              <w:t>ddress</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left" w:pos="1525"/>
              </w:tabs>
            </w:pPr>
          </w:p>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Postal address</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left" w:pos="1525"/>
              </w:tabs>
            </w:pPr>
          </w:p>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Home phone</w:t>
            </w:r>
          </w:p>
        </w:tc>
        <w:tc>
          <w:tcPr>
            <w:tcW w:w="3403" w:type="dxa"/>
            <w:gridSpan w:val="3"/>
            <w:tcBorders>
              <w:top w:val="single" w:sz="4" w:space="0" w:color="auto"/>
              <w:bottom w:val="single" w:sz="4" w:space="0" w:color="auto"/>
            </w:tcBorders>
            <w:noWrap/>
            <w:vAlign w:val="center"/>
          </w:tcPr>
          <w:p w:rsidR="00025D2A" w:rsidRPr="00AA11C3" w:rsidRDefault="00025D2A" w:rsidP="006315AC"/>
        </w:tc>
        <w:tc>
          <w:tcPr>
            <w:tcW w:w="1843" w:type="dxa"/>
            <w:gridSpan w:val="2"/>
            <w:tcBorders>
              <w:top w:val="single" w:sz="4" w:space="0" w:color="auto"/>
              <w:bottom w:val="single" w:sz="4" w:space="0" w:color="auto"/>
            </w:tcBorders>
            <w:vAlign w:val="center"/>
          </w:tcPr>
          <w:p w:rsidR="00025D2A" w:rsidRPr="00AA11C3" w:rsidRDefault="00025D2A" w:rsidP="006315AC">
            <w:pPr>
              <w:rPr>
                <w:rStyle w:val="Questionlabel"/>
                <w:b w:val="0"/>
              </w:rPr>
            </w:pPr>
            <w:r w:rsidRPr="00AA11C3">
              <w:rPr>
                <w:rStyle w:val="Questionlabel"/>
                <w:b w:val="0"/>
              </w:rPr>
              <w:t>Work phone</w:t>
            </w:r>
          </w:p>
        </w:tc>
        <w:tc>
          <w:tcPr>
            <w:tcW w:w="3261" w:type="dxa"/>
            <w:tcBorders>
              <w:top w:val="single" w:sz="4" w:space="0" w:color="auto"/>
              <w:bottom w:val="single" w:sz="4" w:space="0" w:color="auto"/>
            </w:tcBorders>
            <w:vAlign w:val="center"/>
          </w:tcPr>
          <w:p w:rsidR="00025D2A" w:rsidRPr="00AA11C3" w:rsidRDefault="00025D2A" w:rsidP="006315AC"/>
        </w:tc>
      </w:tr>
      <w:tr w:rsidR="00025D2A" w:rsidRPr="007A5EFD"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Mobile</w:t>
            </w:r>
          </w:p>
        </w:tc>
        <w:tc>
          <w:tcPr>
            <w:tcW w:w="3403" w:type="dxa"/>
            <w:gridSpan w:val="3"/>
            <w:tcBorders>
              <w:top w:val="single" w:sz="4" w:space="0" w:color="auto"/>
              <w:bottom w:val="single" w:sz="4" w:space="0" w:color="auto"/>
            </w:tcBorders>
            <w:noWrap/>
            <w:vAlign w:val="center"/>
          </w:tcPr>
          <w:p w:rsidR="00025D2A" w:rsidRPr="00AA11C3" w:rsidRDefault="00025D2A" w:rsidP="006315AC"/>
        </w:tc>
        <w:tc>
          <w:tcPr>
            <w:tcW w:w="1843" w:type="dxa"/>
            <w:gridSpan w:val="2"/>
            <w:tcBorders>
              <w:top w:val="single" w:sz="4" w:space="0" w:color="auto"/>
              <w:bottom w:val="single" w:sz="4" w:space="0" w:color="auto"/>
            </w:tcBorders>
            <w:vAlign w:val="center"/>
          </w:tcPr>
          <w:p w:rsidR="00025D2A" w:rsidRPr="00AA11C3" w:rsidRDefault="00025D2A" w:rsidP="006315AC">
            <w:pPr>
              <w:rPr>
                <w:rStyle w:val="Questionlabel"/>
                <w:b w:val="0"/>
              </w:rPr>
            </w:pPr>
            <w:r w:rsidRPr="00AA11C3">
              <w:rPr>
                <w:rStyle w:val="Questionlabel"/>
                <w:b w:val="0"/>
              </w:rPr>
              <w:t>Other phone</w:t>
            </w:r>
          </w:p>
        </w:tc>
        <w:tc>
          <w:tcPr>
            <w:tcW w:w="3261" w:type="dxa"/>
            <w:tcBorders>
              <w:top w:val="single" w:sz="4" w:space="0" w:color="auto"/>
              <w:bottom w:val="single" w:sz="4" w:space="0" w:color="auto"/>
            </w:tcBorders>
            <w:vAlign w:val="center"/>
          </w:tcPr>
          <w:p w:rsidR="00025D2A" w:rsidRPr="00AA11C3" w:rsidRDefault="00025D2A" w:rsidP="006315AC"/>
        </w:tc>
      </w:tr>
      <w:tr w:rsidR="00025D2A"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Email</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left" w:pos="1525"/>
              </w:tabs>
            </w:pPr>
          </w:p>
        </w:tc>
      </w:tr>
      <w:tr w:rsidR="00025D2A" w:rsidTr="006315AC">
        <w:trPr>
          <w:trHeight w:val="567"/>
        </w:trPr>
        <w:tc>
          <w:tcPr>
            <w:tcW w:w="1842" w:type="dxa"/>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Occupation</w:t>
            </w:r>
          </w:p>
        </w:tc>
        <w:tc>
          <w:tcPr>
            <w:tcW w:w="8507" w:type="dxa"/>
            <w:gridSpan w:val="6"/>
            <w:tcBorders>
              <w:top w:val="single" w:sz="4" w:space="0" w:color="auto"/>
              <w:bottom w:val="single" w:sz="4" w:space="0" w:color="auto"/>
            </w:tcBorders>
            <w:noWrap/>
            <w:vAlign w:val="center"/>
          </w:tcPr>
          <w:p w:rsidR="00025D2A" w:rsidRPr="00AA11C3" w:rsidRDefault="00025D2A" w:rsidP="006315AC">
            <w:pPr>
              <w:tabs>
                <w:tab w:val="left" w:pos="1525"/>
              </w:tabs>
            </w:pPr>
          </w:p>
        </w:tc>
      </w:tr>
      <w:tr w:rsidR="00025D2A" w:rsidTr="006315AC">
        <w:trPr>
          <w:trHeight w:val="567"/>
        </w:trPr>
        <w:tc>
          <w:tcPr>
            <w:tcW w:w="4111" w:type="dxa"/>
            <w:gridSpan w:val="3"/>
            <w:tcBorders>
              <w:top w:val="single" w:sz="4" w:space="0" w:color="auto"/>
              <w:bottom w:val="single" w:sz="4" w:space="0" w:color="auto"/>
            </w:tcBorders>
            <w:noWrap/>
            <w:vAlign w:val="center"/>
          </w:tcPr>
          <w:p w:rsidR="00025D2A" w:rsidRPr="00AA11C3" w:rsidRDefault="00025D2A" w:rsidP="006315AC">
            <w:pPr>
              <w:rPr>
                <w:rStyle w:val="Questionlabel"/>
                <w:b w:val="0"/>
              </w:rPr>
            </w:pPr>
            <w:r w:rsidRPr="00AA11C3">
              <w:rPr>
                <w:rStyle w:val="Questionlabel"/>
                <w:b w:val="0"/>
              </w:rPr>
              <w:t>Are you of Aboriginal and/or Torres Strait Islander origin?</w:t>
            </w:r>
          </w:p>
        </w:tc>
        <w:tc>
          <w:tcPr>
            <w:tcW w:w="6238" w:type="dxa"/>
            <w:gridSpan w:val="4"/>
            <w:tcBorders>
              <w:top w:val="single" w:sz="4" w:space="0" w:color="auto"/>
              <w:bottom w:val="single" w:sz="4" w:space="0" w:color="auto"/>
            </w:tcBorders>
            <w:noWrap/>
            <w:vAlign w:val="center"/>
          </w:tcPr>
          <w:p w:rsidR="00025D2A" w:rsidRPr="00AA11C3" w:rsidRDefault="00025D2A" w:rsidP="006315AC">
            <w:pPr>
              <w:tabs>
                <w:tab w:val="left" w:pos="2439"/>
              </w:tabs>
              <w:spacing w:before="120"/>
            </w:pPr>
            <w:r w:rsidRPr="00AA11C3">
              <w:fldChar w:fldCharType="begin">
                <w:ffData>
                  <w:name w:val="Check3"/>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Aboriginal </w:t>
            </w:r>
            <w:r w:rsidRPr="00AA11C3">
              <w:tab/>
            </w:r>
            <w:r w:rsidRPr="00AA11C3">
              <w:fldChar w:fldCharType="begin">
                <w:ffData>
                  <w:name w:val="Check4"/>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Torres Strait Islander</w:t>
            </w:r>
          </w:p>
          <w:p w:rsidR="00025D2A" w:rsidRPr="00AA11C3" w:rsidRDefault="00025D2A" w:rsidP="006315AC">
            <w:pPr>
              <w:tabs>
                <w:tab w:val="left" w:pos="2298"/>
              </w:tabs>
              <w:spacing w:before="120"/>
            </w:pPr>
            <w:r w:rsidRPr="00AA11C3">
              <w:fldChar w:fldCharType="begin">
                <w:ffData>
                  <w:name w:val="Check5"/>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Aboriginal and Torres Strait Islander</w:t>
            </w:r>
          </w:p>
          <w:p w:rsidR="00025D2A" w:rsidRPr="00AA11C3" w:rsidRDefault="00025D2A" w:rsidP="006315AC">
            <w:pPr>
              <w:tabs>
                <w:tab w:val="left" w:pos="1525"/>
              </w:tabs>
              <w:spacing w:before="120"/>
            </w:pPr>
            <w:r w:rsidRPr="00AA11C3">
              <w:fldChar w:fldCharType="begin">
                <w:ffData>
                  <w:name w:val="Check6"/>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Do not identify as Aboriginal or Torres Strait Islander</w:t>
            </w:r>
          </w:p>
        </w:tc>
      </w:tr>
      <w:tr w:rsidR="006315AC" w:rsidTr="006315AC">
        <w:trPr>
          <w:trHeight w:val="567"/>
        </w:trPr>
        <w:tc>
          <w:tcPr>
            <w:tcW w:w="6521" w:type="dxa"/>
            <w:gridSpan w:val="5"/>
            <w:tcBorders>
              <w:top w:val="single" w:sz="4" w:space="0" w:color="auto"/>
              <w:bottom w:val="single" w:sz="4" w:space="0" w:color="auto"/>
            </w:tcBorders>
            <w:noWrap/>
            <w:vAlign w:val="center"/>
          </w:tcPr>
          <w:p w:rsidR="006315AC" w:rsidRPr="00AA11C3" w:rsidRDefault="006315AC" w:rsidP="006315AC">
            <w:pPr>
              <w:rPr>
                <w:rStyle w:val="Questionlabel"/>
                <w:b w:val="0"/>
              </w:rPr>
            </w:pPr>
            <w:r w:rsidRPr="00AA11C3">
              <w:rPr>
                <w:rStyle w:val="Questionlabel"/>
                <w:b w:val="0"/>
              </w:rPr>
              <w:t>Will this person be living in the property you are applying to purchase?</w:t>
            </w:r>
          </w:p>
        </w:tc>
        <w:tc>
          <w:tcPr>
            <w:tcW w:w="3828" w:type="dxa"/>
            <w:gridSpan w:val="2"/>
            <w:tcBorders>
              <w:top w:val="single" w:sz="4" w:space="0" w:color="auto"/>
              <w:bottom w:val="single" w:sz="4" w:space="0" w:color="auto"/>
            </w:tcBorders>
            <w:noWrap/>
            <w:vAlign w:val="center"/>
          </w:tcPr>
          <w:p w:rsidR="006315AC" w:rsidRPr="00AA11C3" w:rsidRDefault="006315AC" w:rsidP="006315AC">
            <w:pPr>
              <w:tabs>
                <w:tab w:val="left" w:pos="2439"/>
              </w:tabs>
              <w:spacing w:before="120"/>
            </w:pPr>
            <w:r w:rsidRPr="00AA11C3">
              <w:fldChar w:fldCharType="begin">
                <w:ffData>
                  <w:name w:val="Check13"/>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Yes</w:t>
            </w:r>
            <w:r w:rsidRPr="00AA11C3">
              <w:tab/>
            </w:r>
            <w:r w:rsidRPr="00AA11C3">
              <w:fldChar w:fldCharType="begin">
                <w:ffData>
                  <w:name w:val="Check14"/>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No</w:t>
            </w:r>
          </w:p>
        </w:tc>
      </w:tr>
      <w:tr w:rsidR="006315AC" w:rsidTr="006315AC">
        <w:trPr>
          <w:trHeight w:val="567"/>
        </w:trPr>
        <w:tc>
          <w:tcPr>
            <w:tcW w:w="6521" w:type="dxa"/>
            <w:gridSpan w:val="5"/>
            <w:tcBorders>
              <w:top w:val="single" w:sz="4" w:space="0" w:color="auto"/>
              <w:bottom w:val="single" w:sz="4" w:space="0" w:color="auto"/>
            </w:tcBorders>
            <w:noWrap/>
            <w:vAlign w:val="center"/>
          </w:tcPr>
          <w:p w:rsidR="006315AC" w:rsidRPr="00AA11C3" w:rsidRDefault="006315AC" w:rsidP="006315AC">
            <w:pPr>
              <w:rPr>
                <w:rStyle w:val="Questionlabel"/>
                <w:b w:val="0"/>
              </w:rPr>
            </w:pPr>
            <w:r w:rsidRPr="00AA11C3">
              <w:rPr>
                <w:rStyle w:val="Questionlabel"/>
                <w:b w:val="0"/>
              </w:rPr>
              <w:t>Will this person own more than 50% of the purchased property?</w:t>
            </w:r>
          </w:p>
        </w:tc>
        <w:tc>
          <w:tcPr>
            <w:tcW w:w="3828" w:type="dxa"/>
            <w:gridSpan w:val="2"/>
            <w:tcBorders>
              <w:top w:val="single" w:sz="4" w:space="0" w:color="auto"/>
              <w:bottom w:val="single" w:sz="4" w:space="0" w:color="auto"/>
            </w:tcBorders>
            <w:noWrap/>
            <w:vAlign w:val="center"/>
          </w:tcPr>
          <w:p w:rsidR="006315AC" w:rsidRPr="00AA11C3" w:rsidRDefault="006315AC" w:rsidP="006315AC">
            <w:pPr>
              <w:tabs>
                <w:tab w:val="left" w:pos="2439"/>
              </w:tabs>
              <w:spacing w:before="120"/>
            </w:pPr>
            <w:r w:rsidRPr="00AA11C3">
              <w:fldChar w:fldCharType="begin">
                <w:ffData>
                  <w:name w:val="Check13"/>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Yes</w:t>
            </w:r>
            <w:r w:rsidRPr="00AA11C3">
              <w:tab/>
            </w:r>
            <w:r w:rsidRPr="00AA11C3">
              <w:fldChar w:fldCharType="begin">
                <w:ffData>
                  <w:name w:val="Check14"/>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No</w:t>
            </w:r>
          </w:p>
        </w:tc>
      </w:tr>
      <w:tr w:rsidR="006315AC" w:rsidTr="006315AC">
        <w:trPr>
          <w:trHeight w:val="567"/>
        </w:trPr>
        <w:tc>
          <w:tcPr>
            <w:tcW w:w="6521" w:type="dxa"/>
            <w:gridSpan w:val="5"/>
            <w:tcBorders>
              <w:top w:val="single" w:sz="4" w:space="0" w:color="auto"/>
              <w:bottom w:val="single" w:sz="4" w:space="0" w:color="auto"/>
            </w:tcBorders>
            <w:noWrap/>
            <w:vAlign w:val="center"/>
          </w:tcPr>
          <w:p w:rsidR="006315AC" w:rsidRPr="00AA11C3" w:rsidRDefault="006315AC" w:rsidP="006315AC">
            <w:pPr>
              <w:rPr>
                <w:rStyle w:val="Questionlabel"/>
                <w:b w:val="0"/>
              </w:rPr>
            </w:pPr>
            <w:r w:rsidRPr="00AA11C3">
              <w:rPr>
                <w:rStyle w:val="Questionlabel"/>
                <w:b w:val="0"/>
              </w:rPr>
              <w:t>If no, what percentage of the property will this person own?</w:t>
            </w:r>
          </w:p>
        </w:tc>
        <w:tc>
          <w:tcPr>
            <w:tcW w:w="3828" w:type="dxa"/>
            <w:gridSpan w:val="2"/>
            <w:tcBorders>
              <w:top w:val="single" w:sz="4" w:space="0" w:color="auto"/>
              <w:bottom w:val="single" w:sz="4" w:space="0" w:color="auto"/>
            </w:tcBorders>
            <w:noWrap/>
            <w:vAlign w:val="center"/>
          </w:tcPr>
          <w:p w:rsidR="006315AC" w:rsidRPr="00AA11C3" w:rsidRDefault="006315AC" w:rsidP="006315AC">
            <w:pPr>
              <w:tabs>
                <w:tab w:val="left" w:pos="2439"/>
              </w:tabs>
              <w:spacing w:before="120"/>
            </w:pPr>
            <w:r w:rsidRPr="00AA11C3">
              <w:fldChar w:fldCharType="begin">
                <w:ffData>
                  <w:name w:val="Check13"/>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Yes</w:t>
            </w:r>
            <w:r w:rsidRPr="00AA11C3">
              <w:tab/>
            </w:r>
            <w:r w:rsidRPr="00AA11C3">
              <w:fldChar w:fldCharType="begin">
                <w:ffData>
                  <w:name w:val="Check14"/>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No</w:t>
            </w:r>
          </w:p>
        </w:tc>
      </w:tr>
    </w:tbl>
    <w:p w:rsidR="00025D2A" w:rsidRDefault="00025D2A">
      <w:r>
        <w:br w:type="page"/>
      </w:r>
    </w:p>
    <w:tbl>
      <w:tblPr>
        <w:tblStyle w:val="NTGTable1"/>
        <w:tblW w:w="10349"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977"/>
        <w:gridCol w:w="2835"/>
        <w:gridCol w:w="1134"/>
        <w:gridCol w:w="3403"/>
      </w:tblGrid>
      <w:tr w:rsidR="006315AC" w:rsidRPr="007A5EFD" w:rsidTr="006315AC">
        <w:trPr>
          <w:trHeight w:val="567"/>
        </w:trPr>
        <w:tc>
          <w:tcPr>
            <w:tcW w:w="10349" w:type="dxa"/>
            <w:gridSpan w:val="4"/>
            <w:tcBorders>
              <w:top w:val="single" w:sz="4" w:space="0" w:color="auto"/>
              <w:bottom w:val="single" w:sz="4" w:space="0" w:color="auto"/>
            </w:tcBorders>
            <w:shd w:val="clear" w:color="auto" w:fill="1F1F5F" w:themeFill="text1"/>
            <w:noWrap/>
            <w:vAlign w:val="center"/>
          </w:tcPr>
          <w:p w:rsidR="006315AC" w:rsidRPr="007A5EFD" w:rsidRDefault="006315AC" w:rsidP="006315AC">
            <w:pPr>
              <w:rPr>
                <w:rStyle w:val="Questionlabel"/>
              </w:rPr>
            </w:pPr>
            <w:r w:rsidRPr="006315AC">
              <w:rPr>
                <w:rStyle w:val="Questionlabel"/>
                <w:color w:val="FFFFFF" w:themeColor="background1"/>
              </w:rPr>
              <w:lastRenderedPageBreak/>
              <w:t>Property details</w:t>
            </w:r>
          </w:p>
        </w:tc>
      </w:tr>
      <w:tr w:rsidR="006315AC" w:rsidRPr="007A5EFD" w:rsidTr="00C7309A">
        <w:trPr>
          <w:trHeight w:val="567"/>
        </w:trPr>
        <w:tc>
          <w:tcPr>
            <w:tcW w:w="2977" w:type="dxa"/>
            <w:tcBorders>
              <w:top w:val="single" w:sz="4" w:space="0" w:color="auto"/>
              <w:bottom w:val="single" w:sz="4" w:space="0" w:color="auto"/>
            </w:tcBorders>
            <w:noWrap/>
            <w:vAlign w:val="center"/>
          </w:tcPr>
          <w:p w:rsidR="006315AC" w:rsidRPr="00AA11C3" w:rsidRDefault="00C7309A" w:rsidP="006315AC">
            <w:pPr>
              <w:rPr>
                <w:rStyle w:val="Questionlabel"/>
                <w:b w:val="0"/>
              </w:rPr>
            </w:pPr>
            <w:r w:rsidRPr="00AA11C3">
              <w:rPr>
                <w:rStyle w:val="Questionlabel"/>
                <w:b w:val="0"/>
              </w:rPr>
              <w:t>Address of public housing property you are applying to purchase</w:t>
            </w:r>
          </w:p>
        </w:tc>
        <w:tc>
          <w:tcPr>
            <w:tcW w:w="7372" w:type="dxa"/>
            <w:gridSpan w:val="3"/>
            <w:tcBorders>
              <w:top w:val="single" w:sz="4" w:space="0" w:color="auto"/>
              <w:bottom w:val="single" w:sz="4" w:space="0" w:color="auto"/>
            </w:tcBorders>
            <w:noWrap/>
            <w:vAlign w:val="center"/>
          </w:tcPr>
          <w:p w:rsidR="006315AC" w:rsidRPr="00AA11C3" w:rsidRDefault="006315AC" w:rsidP="006315AC">
            <w:pPr>
              <w:tabs>
                <w:tab w:val="right" w:leader="underscore" w:pos="8124"/>
              </w:tabs>
            </w:pPr>
          </w:p>
        </w:tc>
      </w:tr>
      <w:tr w:rsidR="006315AC" w:rsidRPr="007A5EFD" w:rsidTr="00C7309A">
        <w:trPr>
          <w:trHeight w:val="567"/>
        </w:trPr>
        <w:tc>
          <w:tcPr>
            <w:tcW w:w="5812" w:type="dxa"/>
            <w:gridSpan w:val="2"/>
            <w:tcBorders>
              <w:top w:val="single" w:sz="4" w:space="0" w:color="auto"/>
              <w:bottom w:val="single" w:sz="4" w:space="0" w:color="auto"/>
            </w:tcBorders>
            <w:noWrap/>
            <w:vAlign w:val="center"/>
          </w:tcPr>
          <w:p w:rsidR="006315AC" w:rsidRPr="00AA11C3" w:rsidRDefault="00C7309A" w:rsidP="006315AC">
            <w:pPr>
              <w:rPr>
                <w:rStyle w:val="Questionlabel"/>
                <w:b w:val="0"/>
              </w:rPr>
            </w:pPr>
            <w:r w:rsidRPr="00AA11C3">
              <w:rPr>
                <w:rStyle w:val="Questionlabel"/>
                <w:b w:val="0"/>
              </w:rPr>
              <w:t>Will this property be your primary residential home?</w:t>
            </w:r>
          </w:p>
        </w:tc>
        <w:tc>
          <w:tcPr>
            <w:tcW w:w="4537" w:type="dxa"/>
            <w:gridSpan w:val="2"/>
            <w:tcBorders>
              <w:top w:val="single" w:sz="4" w:space="0" w:color="auto"/>
              <w:bottom w:val="single" w:sz="4" w:space="0" w:color="auto"/>
            </w:tcBorders>
            <w:noWrap/>
            <w:vAlign w:val="center"/>
          </w:tcPr>
          <w:p w:rsidR="006315AC" w:rsidRPr="00AA11C3" w:rsidRDefault="00C7309A" w:rsidP="00C7309A">
            <w:pPr>
              <w:tabs>
                <w:tab w:val="left" w:pos="2449"/>
              </w:tabs>
            </w:pPr>
            <w:r w:rsidRPr="00AA11C3">
              <w:fldChar w:fldCharType="begin">
                <w:ffData>
                  <w:name w:val="Check13"/>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Yes</w:t>
            </w:r>
            <w:r w:rsidRPr="00AA11C3">
              <w:tab/>
            </w:r>
            <w:r w:rsidRPr="00AA11C3">
              <w:fldChar w:fldCharType="begin">
                <w:ffData>
                  <w:name w:val="Check14"/>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No</w:t>
            </w:r>
          </w:p>
        </w:tc>
      </w:tr>
      <w:tr w:rsidR="00C7309A" w:rsidRPr="007A5EFD" w:rsidTr="0085474A">
        <w:trPr>
          <w:trHeight w:val="567"/>
        </w:trPr>
        <w:tc>
          <w:tcPr>
            <w:tcW w:w="10349" w:type="dxa"/>
            <w:gridSpan w:val="4"/>
            <w:tcBorders>
              <w:top w:val="single" w:sz="4" w:space="0" w:color="auto"/>
              <w:bottom w:val="single" w:sz="4" w:space="0" w:color="auto"/>
            </w:tcBorders>
            <w:shd w:val="clear" w:color="auto" w:fill="1F1F5F" w:themeFill="text1"/>
            <w:noWrap/>
            <w:vAlign w:val="center"/>
          </w:tcPr>
          <w:p w:rsidR="00C7309A" w:rsidRPr="007A5EFD" w:rsidRDefault="00C7309A" w:rsidP="0085474A">
            <w:pPr>
              <w:rPr>
                <w:rStyle w:val="Questionlabel"/>
              </w:rPr>
            </w:pPr>
            <w:r w:rsidRPr="00C7309A">
              <w:rPr>
                <w:rStyle w:val="Questionlabel"/>
                <w:color w:val="FFFFFF" w:themeColor="background1"/>
              </w:rPr>
              <w:t>Property ownership details</w:t>
            </w:r>
          </w:p>
        </w:tc>
      </w:tr>
      <w:tr w:rsidR="00C7309A" w:rsidRPr="007A5EFD" w:rsidTr="00C7309A">
        <w:trPr>
          <w:trHeight w:val="567"/>
        </w:trPr>
        <w:tc>
          <w:tcPr>
            <w:tcW w:w="6946" w:type="dxa"/>
            <w:gridSpan w:val="3"/>
            <w:tcBorders>
              <w:top w:val="single" w:sz="4" w:space="0" w:color="auto"/>
              <w:bottom w:val="single" w:sz="4" w:space="0" w:color="auto"/>
            </w:tcBorders>
            <w:noWrap/>
            <w:vAlign w:val="center"/>
          </w:tcPr>
          <w:p w:rsidR="00C7309A" w:rsidRPr="00AA11C3" w:rsidRDefault="00C7309A" w:rsidP="0085474A">
            <w:pPr>
              <w:rPr>
                <w:rStyle w:val="Questionlabel"/>
                <w:b w:val="0"/>
              </w:rPr>
            </w:pPr>
            <w:r w:rsidRPr="00AA11C3">
              <w:rPr>
                <w:rStyle w:val="Questionlabel"/>
                <w:b w:val="0"/>
              </w:rPr>
              <w:t>Do any applicants currently own property in Australia?</w:t>
            </w:r>
          </w:p>
        </w:tc>
        <w:tc>
          <w:tcPr>
            <w:tcW w:w="3403" w:type="dxa"/>
            <w:tcBorders>
              <w:top w:val="single" w:sz="4" w:space="0" w:color="auto"/>
              <w:bottom w:val="single" w:sz="4" w:space="0" w:color="auto"/>
            </w:tcBorders>
            <w:noWrap/>
            <w:vAlign w:val="center"/>
          </w:tcPr>
          <w:p w:rsidR="00C7309A" w:rsidRPr="00AA11C3" w:rsidRDefault="00C7309A" w:rsidP="00C7309A">
            <w:pPr>
              <w:tabs>
                <w:tab w:val="left" w:pos="1876"/>
                <w:tab w:val="right" w:leader="underscore" w:pos="8124"/>
              </w:tabs>
            </w:pPr>
            <w:r w:rsidRPr="00AA11C3">
              <w:fldChar w:fldCharType="begin">
                <w:ffData>
                  <w:name w:val="Check13"/>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Yes</w:t>
            </w:r>
            <w:r w:rsidRPr="00AA11C3">
              <w:tab/>
            </w:r>
            <w:r w:rsidRPr="00AA11C3">
              <w:fldChar w:fldCharType="begin">
                <w:ffData>
                  <w:name w:val="Check14"/>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No</w:t>
            </w:r>
          </w:p>
        </w:tc>
      </w:tr>
      <w:tr w:rsidR="00C7309A" w:rsidRPr="007A5EFD" w:rsidTr="00C7309A">
        <w:trPr>
          <w:trHeight w:val="567"/>
        </w:trPr>
        <w:tc>
          <w:tcPr>
            <w:tcW w:w="6946" w:type="dxa"/>
            <w:gridSpan w:val="3"/>
            <w:tcBorders>
              <w:top w:val="single" w:sz="4" w:space="0" w:color="auto"/>
              <w:bottom w:val="single" w:sz="4" w:space="0" w:color="auto"/>
            </w:tcBorders>
            <w:noWrap/>
            <w:vAlign w:val="center"/>
          </w:tcPr>
          <w:p w:rsidR="00C7309A" w:rsidRPr="00AA11C3" w:rsidRDefault="00C7309A" w:rsidP="0085474A">
            <w:pPr>
              <w:rPr>
                <w:rStyle w:val="Questionlabel"/>
                <w:b w:val="0"/>
              </w:rPr>
            </w:pPr>
            <w:r w:rsidRPr="00AA11C3">
              <w:rPr>
                <w:rStyle w:val="Questionlabel"/>
                <w:b w:val="0"/>
              </w:rPr>
              <w:t>If yes, please list property/ies address/es.</w:t>
            </w:r>
          </w:p>
        </w:tc>
        <w:tc>
          <w:tcPr>
            <w:tcW w:w="3403" w:type="dxa"/>
            <w:tcBorders>
              <w:top w:val="single" w:sz="4" w:space="0" w:color="auto"/>
              <w:bottom w:val="single" w:sz="4" w:space="0" w:color="auto"/>
            </w:tcBorders>
            <w:noWrap/>
            <w:vAlign w:val="center"/>
          </w:tcPr>
          <w:p w:rsidR="00C7309A" w:rsidRPr="00AA11C3" w:rsidRDefault="00C7309A" w:rsidP="00C7309A">
            <w:pPr>
              <w:tabs>
                <w:tab w:val="right" w:leader="underscore" w:pos="8124"/>
              </w:tabs>
              <w:rPr>
                <w:rStyle w:val="Questionlabel"/>
                <w:b w:val="0"/>
              </w:rPr>
            </w:pPr>
            <w:r w:rsidRPr="00AA11C3">
              <w:rPr>
                <w:rStyle w:val="Questionlabel"/>
                <w:b w:val="0"/>
              </w:rPr>
              <w:t>Who is this property owned by?</w:t>
            </w:r>
          </w:p>
        </w:tc>
      </w:tr>
      <w:tr w:rsidR="00C7309A" w:rsidRPr="007A5EFD" w:rsidTr="00C7309A">
        <w:trPr>
          <w:trHeight w:val="567"/>
        </w:trPr>
        <w:tc>
          <w:tcPr>
            <w:tcW w:w="6946" w:type="dxa"/>
            <w:gridSpan w:val="3"/>
            <w:tcBorders>
              <w:top w:val="single" w:sz="4" w:space="0" w:color="auto"/>
              <w:bottom w:val="single" w:sz="4" w:space="0" w:color="auto"/>
            </w:tcBorders>
            <w:noWrap/>
            <w:vAlign w:val="center"/>
          </w:tcPr>
          <w:p w:rsidR="00C7309A" w:rsidRPr="00AA11C3" w:rsidRDefault="00C7309A" w:rsidP="0085474A">
            <w:pPr>
              <w:rPr>
                <w:rStyle w:val="Questionlabel"/>
                <w:b w:val="0"/>
              </w:rPr>
            </w:pPr>
          </w:p>
        </w:tc>
        <w:tc>
          <w:tcPr>
            <w:tcW w:w="3403" w:type="dxa"/>
            <w:tcBorders>
              <w:top w:val="single" w:sz="4" w:space="0" w:color="auto"/>
              <w:bottom w:val="single" w:sz="4" w:space="0" w:color="auto"/>
            </w:tcBorders>
            <w:noWrap/>
            <w:vAlign w:val="center"/>
          </w:tcPr>
          <w:p w:rsidR="00C7309A" w:rsidRPr="00AA11C3" w:rsidRDefault="00920B71" w:rsidP="00920B71">
            <w:pPr>
              <w:spacing w:before="120"/>
            </w:pPr>
            <w:r w:rsidRPr="00AA11C3">
              <w:fldChar w:fldCharType="begin">
                <w:ffData>
                  <w:name w:val="Check15"/>
                  <w:enabled/>
                  <w:calcOnExit w:val="0"/>
                  <w:checkBox>
                    <w:sizeAuto/>
                    <w:default w:val="0"/>
                  </w:checkBox>
                </w:ffData>
              </w:fldChar>
            </w:r>
            <w:bookmarkStart w:id="15" w:name="Check15"/>
            <w:r w:rsidRPr="00AA11C3">
              <w:instrText xml:space="preserve"> FORMCHECKBOX </w:instrText>
            </w:r>
            <w:r w:rsidR="00BE5DFA">
              <w:fldChar w:fldCharType="separate"/>
            </w:r>
            <w:r w:rsidRPr="00AA11C3">
              <w:fldChar w:fldCharType="end"/>
            </w:r>
            <w:bookmarkEnd w:id="15"/>
            <w:r w:rsidRPr="00AA11C3">
              <w:t xml:space="preserve"> </w:t>
            </w:r>
            <w:r w:rsidR="00C7309A" w:rsidRPr="00AA11C3">
              <w:t xml:space="preserve">Applicant 1 </w:t>
            </w:r>
          </w:p>
          <w:p w:rsidR="00C7309A" w:rsidRPr="00AA11C3" w:rsidRDefault="00920B71" w:rsidP="00920B71">
            <w:pPr>
              <w:spacing w:before="120"/>
            </w:pPr>
            <w:r w:rsidRPr="00AA11C3">
              <w:fldChar w:fldCharType="begin">
                <w:ffData>
                  <w:name w:val="Check16"/>
                  <w:enabled/>
                  <w:calcOnExit w:val="0"/>
                  <w:checkBox>
                    <w:sizeAuto/>
                    <w:default w:val="0"/>
                  </w:checkBox>
                </w:ffData>
              </w:fldChar>
            </w:r>
            <w:bookmarkStart w:id="16" w:name="Check16"/>
            <w:r w:rsidRPr="00AA11C3">
              <w:instrText xml:space="preserve"> FORMCHECKBOX </w:instrText>
            </w:r>
            <w:r w:rsidR="00BE5DFA">
              <w:fldChar w:fldCharType="separate"/>
            </w:r>
            <w:r w:rsidRPr="00AA11C3">
              <w:fldChar w:fldCharType="end"/>
            </w:r>
            <w:bookmarkEnd w:id="16"/>
            <w:r w:rsidRPr="00AA11C3">
              <w:t xml:space="preserve"> </w:t>
            </w:r>
            <w:r w:rsidR="00C7309A" w:rsidRPr="00AA11C3">
              <w:t>Applicant 2</w:t>
            </w:r>
          </w:p>
          <w:p w:rsidR="00C7309A" w:rsidRPr="00AA11C3" w:rsidRDefault="00920B71" w:rsidP="00920B71">
            <w:pPr>
              <w:spacing w:before="120"/>
            </w:pPr>
            <w:r w:rsidRPr="00AA11C3">
              <w:fldChar w:fldCharType="begin">
                <w:ffData>
                  <w:name w:val="Check17"/>
                  <w:enabled/>
                  <w:calcOnExit w:val="0"/>
                  <w:checkBox>
                    <w:sizeAuto/>
                    <w:default w:val="0"/>
                  </w:checkBox>
                </w:ffData>
              </w:fldChar>
            </w:r>
            <w:bookmarkStart w:id="17" w:name="Check17"/>
            <w:r w:rsidRPr="00AA11C3">
              <w:instrText xml:space="preserve"> FORMCHECKBOX </w:instrText>
            </w:r>
            <w:r w:rsidR="00BE5DFA">
              <w:fldChar w:fldCharType="separate"/>
            </w:r>
            <w:r w:rsidRPr="00AA11C3">
              <w:fldChar w:fldCharType="end"/>
            </w:r>
            <w:bookmarkEnd w:id="17"/>
            <w:r w:rsidR="00C7309A" w:rsidRPr="00AA11C3">
              <w:t xml:space="preserve"> Relative </w:t>
            </w:r>
          </w:p>
        </w:tc>
      </w:tr>
      <w:tr w:rsidR="00C7309A" w:rsidRPr="007A5EFD" w:rsidTr="00C7309A">
        <w:trPr>
          <w:trHeight w:val="567"/>
        </w:trPr>
        <w:tc>
          <w:tcPr>
            <w:tcW w:w="6946" w:type="dxa"/>
            <w:gridSpan w:val="3"/>
            <w:tcBorders>
              <w:top w:val="single" w:sz="4" w:space="0" w:color="auto"/>
              <w:bottom w:val="single" w:sz="4" w:space="0" w:color="auto"/>
            </w:tcBorders>
            <w:noWrap/>
            <w:vAlign w:val="center"/>
          </w:tcPr>
          <w:p w:rsidR="00C7309A" w:rsidRPr="00AA11C3" w:rsidRDefault="00C7309A" w:rsidP="0085474A">
            <w:pPr>
              <w:rPr>
                <w:rStyle w:val="Questionlabel"/>
                <w:b w:val="0"/>
              </w:rPr>
            </w:pPr>
          </w:p>
        </w:tc>
        <w:tc>
          <w:tcPr>
            <w:tcW w:w="3403" w:type="dxa"/>
            <w:tcBorders>
              <w:top w:val="single" w:sz="4" w:space="0" w:color="auto"/>
              <w:bottom w:val="single" w:sz="4" w:space="0" w:color="auto"/>
            </w:tcBorders>
            <w:noWrap/>
            <w:vAlign w:val="center"/>
          </w:tcPr>
          <w:p w:rsidR="00920B71" w:rsidRPr="00AA11C3" w:rsidRDefault="00920B71" w:rsidP="00920B71">
            <w:pPr>
              <w:spacing w:before="120"/>
            </w:pPr>
            <w:r w:rsidRPr="00AA11C3">
              <w:fldChar w:fldCharType="begin">
                <w:ffData>
                  <w:name w:val="Check15"/>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Applicant 1 </w:t>
            </w:r>
          </w:p>
          <w:p w:rsidR="00920B71" w:rsidRPr="00AA11C3" w:rsidRDefault="00920B71" w:rsidP="00920B71">
            <w:pPr>
              <w:spacing w:before="120"/>
            </w:pPr>
            <w:r w:rsidRPr="00AA11C3">
              <w:fldChar w:fldCharType="begin">
                <w:ffData>
                  <w:name w:val="Check16"/>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Applicant 2</w:t>
            </w:r>
          </w:p>
          <w:p w:rsidR="00C7309A" w:rsidRPr="00AA11C3" w:rsidRDefault="00920B71" w:rsidP="00920B71">
            <w:pPr>
              <w:spacing w:before="120"/>
            </w:pPr>
            <w:r w:rsidRPr="00AA11C3">
              <w:fldChar w:fldCharType="begin">
                <w:ffData>
                  <w:name w:val="Check17"/>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Relative</w:t>
            </w:r>
          </w:p>
        </w:tc>
      </w:tr>
      <w:tr w:rsidR="00C7309A" w:rsidRPr="007A5EFD" w:rsidTr="00C7309A">
        <w:trPr>
          <w:trHeight w:val="567"/>
        </w:trPr>
        <w:tc>
          <w:tcPr>
            <w:tcW w:w="6946" w:type="dxa"/>
            <w:gridSpan w:val="3"/>
            <w:tcBorders>
              <w:top w:val="single" w:sz="4" w:space="0" w:color="auto"/>
              <w:bottom w:val="single" w:sz="4" w:space="0" w:color="auto"/>
            </w:tcBorders>
            <w:noWrap/>
            <w:vAlign w:val="center"/>
          </w:tcPr>
          <w:p w:rsidR="00C7309A" w:rsidRPr="00AA11C3" w:rsidRDefault="00C7309A" w:rsidP="0085474A">
            <w:pPr>
              <w:rPr>
                <w:rStyle w:val="Questionlabel"/>
                <w:b w:val="0"/>
              </w:rPr>
            </w:pPr>
          </w:p>
        </w:tc>
        <w:tc>
          <w:tcPr>
            <w:tcW w:w="3403" w:type="dxa"/>
            <w:tcBorders>
              <w:top w:val="single" w:sz="4" w:space="0" w:color="auto"/>
              <w:bottom w:val="single" w:sz="4" w:space="0" w:color="auto"/>
            </w:tcBorders>
            <w:noWrap/>
            <w:vAlign w:val="center"/>
          </w:tcPr>
          <w:p w:rsidR="00920B71" w:rsidRPr="00AA11C3" w:rsidRDefault="00920B71" w:rsidP="00920B71">
            <w:pPr>
              <w:spacing w:before="120"/>
            </w:pPr>
            <w:r w:rsidRPr="00AA11C3">
              <w:fldChar w:fldCharType="begin">
                <w:ffData>
                  <w:name w:val="Check15"/>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Applicant 1 </w:t>
            </w:r>
          </w:p>
          <w:p w:rsidR="00920B71" w:rsidRPr="00AA11C3" w:rsidRDefault="00920B71" w:rsidP="00920B71">
            <w:pPr>
              <w:spacing w:before="120"/>
            </w:pPr>
            <w:r w:rsidRPr="00AA11C3">
              <w:fldChar w:fldCharType="begin">
                <w:ffData>
                  <w:name w:val="Check16"/>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Applicant 2</w:t>
            </w:r>
          </w:p>
          <w:p w:rsidR="00C7309A" w:rsidRPr="00AA11C3" w:rsidRDefault="00920B71" w:rsidP="00920B71">
            <w:pPr>
              <w:spacing w:before="120"/>
            </w:pPr>
            <w:r w:rsidRPr="00AA11C3">
              <w:fldChar w:fldCharType="begin">
                <w:ffData>
                  <w:name w:val="Check17"/>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Relative</w:t>
            </w:r>
          </w:p>
        </w:tc>
      </w:tr>
      <w:tr w:rsidR="00C7309A" w:rsidRPr="007A5EFD" w:rsidTr="00C7309A">
        <w:trPr>
          <w:trHeight w:val="567"/>
        </w:trPr>
        <w:tc>
          <w:tcPr>
            <w:tcW w:w="6946" w:type="dxa"/>
            <w:gridSpan w:val="3"/>
            <w:tcBorders>
              <w:top w:val="single" w:sz="4" w:space="0" w:color="auto"/>
              <w:bottom w:val="single" w:sz="4" w:space="0" w:color="auto"/>
            </w:tcBorders>
            <w:noWrap/>
            <w:vAlign w:val="center"/>
          </w:tcPr>
          <w:p w:rsidR="00C7309A" w:rsidRPr="00AA11C3" w:rsidRDefault="00C7309A" w:rsidP="0085474A">
            <w:pPr>
              <w:rPr>
                <w:rStyle w:val="Questionlabel"/>
                <w:b w:val="0"/>
              </w:rPr>
            </w:pPr>
            <w:r w:rsidRPr="00AA11C3">
              <w:rPr>
                <w:rStyle w:val="Questionlabel"/>
                <w:b w:val="0"/>
              </w:rPr>
              <w:t>Have any applicants ever owned property in Australia?</w:t>
            </w:r>
          </w:p>
        </w:tc>
        <w:tc>
          <w:tcPr>
            <w:tcW w:w="3403" w:type="dxa"/>
            <w:tcBorders>
              <w:top w:val="single" w:sz="4" w:space="0" w:color="auto"/>
              <w:bottom w:val="single" w:sz="4" w:space="0" w:color="auto"/>
            </w:tcBorders>
            <w:noWrap/>
            <w:vAlign w:val="center"/>
          </w:tcPr>
          <w:p w:rsidR="00C7309A" w:rsidRPr="00AA11C3" w:rsidRDefault="00C7309A" w:rsidP="00C7309A">
            <w:pPr>
              <w:tabs>
                <w:tab w:val="left" w:pos="1883"/>
              </w:tabs>
            </w:pPr>
            <w:r w:rsidRPr="00AA11C3">
              <w:fldChar w:fldCharType="begin">
                <w:ffData>
                  <w:name w:val="Check13"/>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Yes</w:t>
            </w:r>
            <w:r w:rsidRPr="00AA11C3">
              <w:tab/>
            </w:r>
            <w:r w:rsidRPr="00AA11C3">
              <w:fldChar w:fldCharType="begin">
                <w:ffData>
                  <w:name w:val="Check14"/>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No</w:t>
            </w:r>
          </w:p>
        </w:tc>
      </w:tr>
      <w:tr w:rsidR="00920B71" w:rsidRPr="007A5EFD" w:rsidTr="00920B71">
        <w:trPr>
          <w:trHeight w:val="567"/>
        </w:trPr>
        <w:tc>
          <w:tcPr>
            <w:tcW w:w="10348" w:type="dxa"/>
            <w:gridSpan w:val="4"/>
            <w:tcBorders>
              <w:top w:val="single" w:sz="4" w:space="0" w:color="auto"/>
              <w:bottom w:val="single" w:sz="4" w:space="0" w:color="auto"/>
            </w:tcBorders>
            <w:noWrap/>
            <w:vAlign w:val="center"/>
          </w:tcPr>
          <w:p w:rsidR="00920B71" w:rsidRPr="00AA11C3" w:rsidRDefault="00920B71" w:rsidP="0085474A">
            <w:pPr>
              <w:rPr>
                <w:rStyle w:val="Questionlabel"/>
                <w:b w:val="0"/>
              </w:rPr>
            </w:pPr>
            <w:r w:rsidRPr="00AA11C3">
              <w:rPr>
                <w:rStyle w:val="Questionlabel"/>
                <w:b w:val="0"/>
              </w:rPr>
              <w:t>If yes, please list address details</w:t>
            </w:r>
          </w:p>
        </w:tc>
      </w:tr>
      <w:tr w:rsidR="00920B71" w:rsidRPr="007A5EFD" w:rsidTr="00920B71">
        <w:trPr>
          <w:trHeight w:val="1057"/>
        </w:trPr>
        <w:tc>
          <w:tcPr>
            <w:tcW w:w="10348" w:type="dxa"/>
            <w:gridSpan w:val="4"/>
            <w:tcBorders>
              <w:top w:val="single" w:sz="4" w:space="0" w:color="auto"/>
              <w:bottom w:val="single" w:sz="4" w:space="0" w:color="auto"/>
            </w:tcBorders>
            <w:noWrap/>
            <w:vAlign w:val="center"/>
          </w:tcPr>
          <w:p w:rsidR="00920B71" w:rsidRPr="00920B71" w:rsidRDefault="00920B71" w:rsidP="0085474A">
            <w:pPr>
              <w:rPr>
                <w:rStyle w:val="Questionlabel"/>
              </w:rPr>
            </w:pPr>
          </w:p>
        </w:tc>
      </w:tr>
      <w:tr w:rsidR="00920B71" w:rsidRPr="007A5EFD" w:rsidTr="00920B71">
        <w:trPr>
          <w:trHeight w:val="973"/>
        </w:trPr>
        <w:tc>
          <w:tcPr>
            <w:tcW w:w="10348" w:type="dxa"/>
            <w:gridSpan w:val="4"/>
            <w:tcBorders>
              <w:top w:val="single" w:sz="4" w:space="0" w:color="auto"/>
              <w:bottom w:val="single" w:sz="4" w:space="0" w:color="auto"/>
            </w:tcBorders>
            <w:noWrap/>
            <w:vAlign w:val="center"/>
          </w:tcPr>
          <w:p w:rsidR="00920B71" w:rsidRPr="00920B71" w:rsidRDefault="00920B71" w:rsidP="0085474A">
            <w:pPr>
              <w:rPr>
                <w:rStyle w:val="Questionlabel"/>
              </w:rPr>
            </w:pPr>
          </w:p>
        </w:tc>
      </w:tr>
      <w:tr w:rsidR="00920B71" w:rsidRPr="007A5EFD" w:rsidTr="00920B71">
        <w:trPr>
          <w:trHeight w:val="1143"/>
        </w:trPr>
        <w:tc>
          <w:tcPr>
            <w:tcW w:w="10348" w:type="dxa"/>
            <w:gridSpan w:val="4"/>
            <w:tcBorders>
              <w:top w:val="single" w:sz="4" w:space="0" w:color="auto"/>
              <w:bottom w:val="single" w:sz="4" w:space="0" w:color="auto"/>
            </w:tcBorders>
            <w:noWrap/>
            <w:vAlign w:val="center"/>
          </w:tcPr>
          <w:p w:rsidR="00920B71" w:rsidRPr="00920B71" w:rsidRDefault="00920B71" w:rsidP="0085474A">
            <w:pPr>
              <w:rPr>
                <w:rStyle w:val="Questionlabel"/>
              </w:rPr>
            </w:pPr>
          </w:p>
        </w:tc>
      </w:tr>
    </w:tbl>
    <w:p w:rsidR="006315AC" w:rsidRDefault="006315AC">
      <w:r>
        <w:br w:type="page"/>
      </w:r>
    </w:p>
    <w:tbl>
      <w:tblPr>
        <w:tblStyle w:val="NTGTable1"/>
        <w:tblW w:w="10349"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977"/>
        <w:gridCol w:w="142"/>
        <w:gridCol w:w="2410"/>
        <w:gridCol w:w="1417"/>
        <w:gridCol w:w="284"/>
        <w:gridCol w:w="1559"/>
        <w:gridCol w:w="1560"/>
      </w:tblGrid>
      <w:tr w:rsidR="00920B71" w:rsidRPr="007A5EFD" w:rsidTr="0085474A">
        <w:trPr>
          <w:trHeight w:val="567"/>
        </w:trPr>
        <w:tc>
          <w:tcPr>
            <w:tcW w:w="10349" w:type="dxa"/>
            <w:gridSpan w:val="7"/>
            <w:tcBorders>
              <w:top w:val="single" w:sz="4" w:space="0" w:color="auto"/>
              <w:bottom w:val="single" w:sz="4" w:space="0" w:color="auto"/>
            </w:tcBorders>
            <w:shd w:val="clear" w:color="auto" w:fill="1F1F5F" w:themeFill="text1"/>
            <w:noWrap/>
            <w:vAlign w:val="center"/>
          </w:tcPr>
          <w:p w:rsidR="00920B71" w:rsidRPr="007A5EFD" w:rsidRDefault="00920B71" w:rsidP="0085474A">
            <w:pPr>
              <w:rPr>
                <w:rStyle w:val="Questionlabel"/>
              </w:rPr>
            </w:pPr>
            <w:r w:rsidRPr="006315AC">
              <w:rPr>
                <w:rStyle w:val="Questionlabel"/>
                <w:color w:val="FFFFFF" w:themeColor="background1"/>
              </w:rPr>
              <w:lastRenderedPageBreak/>
              <w:t>Property details</w:t>
            </w:r>
          </w:p>
        </w:tc>
      </w:tr>
      <w:tr w:rsidR="00920B71" w:rsidRPr="007A5EFD" w:rsidTr="0085474A">
        <w:trPr>
          <w:trHeight w:val="567"/>
        </w:trPr>
        <w:tc>
          <w:tcPr>
            <w:tcW w:w="2977" w:type="dxa"/>
            <w:tcBorders>
              <w:top w:val="single" w:sz="4" w:space="0" w:color="auto"/>
              <w:bottom w:val="single" w:sz="4" w:space="0" w:color="auto"/>
            </w:tcBorders>
            <w:noWrap/>
            <w:vAlign w:val="center"/>
          </w:tcPr>
          <w:p w:rsidR="00920B71" w:rsidRPr="00AA11C3" w:rsidRDefault="00920B71" w:rsidP="0085474A">
            <w:pPr>
              <w:rPr>
                <w:rStyle w:val="Questionlabel"/>
                <w:b w:val="0"/>
              </w:rPr>
            </w:pPr>
            <w:r w:rsidRPr="00AA11C3">
              <w:rPr>
                <w:rStyle w:val="Questionlabel"/>
                <w:b w:val="0"/>
              </w:rPr>
              <w:t>Address of public housing property you are applying to purchase</w:t>
            </w:r>
          </w:p>
        </w:tc>
        <w:tc>
          <w:tcPr>
            <w:tcW w:w="7372" w:type="dxa"/>
            <w:gridSpan w:val="6"/>
            <w:tcBorders>
              <w:top w:val="single" w:sz="4" w:space="0" w:color="auto"/>
              <w:bottom w:val="single" w:sz="4" w:space="0" w:color="auto"/>
            </w:tcBorders>
            <w:noWrap/>
            <w:vAlign w:val="center"/>
          </w:tcPr>
          <w:p w:rsidR="00920B71" w:rsidRPr="00AA11C3" w:rsidRDefault="00920B71" w:rsidP="0085474A">
            <w:pPr>
              <w:tabs>
                <w:tab w:val="right" w:leader="underscore" w:pos="8124"/>
              </w:tabs>
            </w:pPr>
          </w:p>
        </w:tc>
      </w:tr>
      <w:tr w:rsidR="00920B71" w:rsidRPr="007A5EFD" w:rsidTr="00920B71">
        <w:trPr>
          <w:trHeight w:val="567"/>
        </w:trPr>
        <w:tc>
          <w:tcPr>
            <w:tcW w:w="6946" w:type="dxa"/>
            <w:gridSpan w:val="4"/>
            <w:tcBorders>
              <w:top w:val="single" w:sz="4" w:space="0" w:color="auto"/>
              <w:bottom w:val="single" w:sz="4" w:space="0" w:color="auto"/>
            </w:tcBorders>
            <w:noWrap/>
            <w:vAlign w:val="center"/>
          </w:tcPr>
          <w:p w:rsidR="00920B71" w:rsidRPr="00AA11C3" w:rsidRDefault="00920B71" w:rsidP="0085474A">
            <w:pPr>
              <w:rPr>
                <w:rStyle w:val="Questionlabel"/>
                <w:b w:val="0"/>
              </w:rPr>
            </w:pPr>
            <w:r w:rsidRPr="00AA11C3">
              <w:rPr>
                <w:rStyle w:val="Questionlabel"/>
                <w:b w:val="0"/>
              </w:rPr>
              <w:t>Have you made any improvements to the property you are applying to purchase?</w:t>
            </w:r>
          </w:p>
        </w:tc>
        <w:tc>
          <w:tcPr>
            <w:tcW w:w="3403" w:type="dxa"/>
            <w:gridSpan w:val="3"/>
            <w:tcBorders>
              <w:top w:val="single" w:sz="4" w:space="0" w:color="auto"/>
              <w:bottom w:val="single" w:sz="4" w:space="0" w:color="auto"/>
            </w:tcBorders>
            <w:noWrap/>
            <w:vAlign w:val="center"/>
          </w:tcPr>
          <w:p w:rsidR="00920B71" w:rsidRPr="00AA11C3" w:rsidRDefault="00920B71" w:rsidP="00920B71">
            <w:pPr>
              <w:tabs>
                <w:tab w:val="left" w:pos="1726"/>
              </w:tabs>
            </w:pPr>
            <w:r w:rsidRPr="00AA11C3">
              <w:fldChar w:fldCharType="begin">
                <w:ffData>
                  <w:name w:val="Check13"/>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Yes</w:t>
            </w:r>
            <w:r w:rsidRPr="00AA11C3">
              <w:tab/>
            </w:r>
            <w:r w:rsidRPr="00AA11C3">
              <w:fldChar w:fldCharType="begin">
                <w:ffData>
                  <w:name w:val="Check14"/>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No</w:t>
            </w:r>
          </w:p>
        </w:tc>
      </w:tr>
      <w:tr w:rsidR="00920B71" w:rsidRPr="007A5EFD" w:rsidTr="00920B71">
        <w:trPr>
          <w:trHeight w:val="567"/>
        </w:trPr>
        <w:tc>
          <w:tcPr>
            <w:tcW w:w="10349" w:type="dxa"/>
            <w:gridSpan w:val="7"/>
            <w:tcBorders>
              <w:top w:val="single" w:sz="4" w:space="0" w:color="auto"/>
              <w:bottom w:val="single" w:sz="4" w:space="0" w:color="auto"/>
            </w:tcBorders>
            <w:noWrap/>
            <w:vAlign w:val="center"/>
          </w:tcPr>
          <w:p w:rsidR="00920B71" w:rsidRPr="00AA11C3" w:rsidRDefault="00920B71" w:rsidP="0085474A">
            <w:pPr>
              <w:rPr>
                <w:rStyle w:val="Questionlabel"/>
                <w:b w:val="0"/>
              </w:rPr>
            </w:pPr>
            <w:r w:rsidRPr="00AA11C3">
              <w:rPr>
                <w:rStyle w:val="Questionlabel"/>
                <w:b w:val="0"/>
              </w:rPr>
              <w:t>If yes, please list any improvements you have made below and include relevant documents.</w:t>
            </w:r>
          </w:p>
        </w:tc>
      </w:tr>
      <w:tr w:rsidR="00920B71" w:rsidRPr="007A5EFD" w:rsidTr="0085474A">
        <w:trPr>
          <w:trHeight w:val="567"/>
        </w:trPr>
        <w:tc>
          <w:tcPr>
            <w:tcW w:w="10349" w:type="dxa"/>
            <w:gridSpan w:val="7"/>
            <w:tcBorders>
              <w:top w:val="single" w:sz="4" w:space="0" w:color="auto"/>
              <w:bottom w:val="single" w:sz="4" w:space="0" w:color="auto"/>
            </w:tcBorders>
            <w:shd w:val="clear" w:color="auto" w:fill="1F1F5F" w:themeFill="text1"/>
            <w:noWrap/>
            <w:vAlign w:val="center"/>
          </w:tcPr>
          <w:p w:rsidR="00920B71" w:rsidRPr="007A5EFD" w:rsidRDefault="00920B71" w:rsidP="0085474A">
            <w:pPr>
              <w:rPr>
                <w:rStyle w:val="Questionlabel"/>
              </w:rPr>
            </w:pPr>
            <w:r w:rsidRPr="00C7309A">
              <w:rPr>
                <w:rStyle w:val="Questionlabel"/>
                <w:color w:val="FFFFFF" w:themeColor="background1"/>
              </w:rPr>
              <w:t>Property ownership details</w:t>
            </w:r>
          </w:p>
        </w:tc>
      </w:tr>
      <w:tr w:rsidR="00920B71" w:rsidRPr="007A5EFD" w:rsidTr="00920B71">
        <w:trPr>
          <w:trHeight w:val="567"/>
        </w:trPr>
        <w:tc>
          <w:tcPr>
            <w:tcW w:w="3119" w:type="dxa"/>
            <w:gridSpan w:val="2"/>
            <w:tcBorders>
              <w:top w:val="single" w:sz="4" w:space="0" w:color="auto"/>
              <w:bottom w:val="single" w:sz="4" w:space="0" w:color="auto"/>
            </w:tcBorders>
            <w:noWrap/>
            <w:vAlign w:val="center"/>
          </w:tcPr>
          <w:p w:rsidR="00920B71" w:rsidRPr="00AA11C3" w:rsidRDefault="00920B71" w:rsidP="00920B71">
            <w:pPr>
              <w:rPr>
                <w:rStyle w:val="Questionlabel"/>
                <w:b w:val="0"/>
              </w:rPr>
            </w:pPr>
            <w:r w:rsidRPr="00AA11C3">
              <w:rPr>
                <w:rStyle w:val="Questionlabel"/>
                <w:b w:val="0"/>
              </w:rPr>
              <w:t>Improvement description</w:t>
            </w:r>
          </w:p>
          <w:p w:rsidR="00920B71" w:rsidRPr="00AA11C3" w:rsidRDefault="00920B71" w:rsidP="00920B71">
            <w:pPr>
              <w:rPr>
                <w:rStyle w:val="Questionlabel"/>
                <w:b w:val="0"/>
              </w:rPr>
            </w:pPr>
            <w:r w:rsidRPr="00AA11C3">
              <w:rPr>
                <w:rStyle w:val="Questionlabel"/>
                <w:b w:val="0"/>
              </w:rPr>
              <w:t>(e.g. internal painting)</w:t>
            </w:r>
          </w:p>
        </w:tc>
        <w:tc>
          <w:tcPr>
            <w:tcW w:w="2410" w:type="dxa"/>
            <w:tcBorders>
              <w:top w:val="single" w:sz="4" w:space="0" w:color="auto"/>
              <w:bottom w:val="single" w:sz="4" w:space="0" w:color="auto"/>
            </w:tcBorders>
            <w:vAlign w:val="center"/>
          </w:tcPr>
          <w:p w:rsidR="00920B71" w:rsidRPr="00AA11C3" w:rsidRDefault="00920B71" w:rsidP="0085474A">
            <w:pPr>
              <w:rPr>
                <w:rStyle w:val="Questionlabel"/>
                <w:b w:val="0"/>
              </w:rPr>
            </w:pPr>
            <w:r w:rsidRPr="00AA11C3">
              <w:rPr>
                <w:rStyle w:val="Questionlabel"/>
                <w:b w:val="0"/>
              </w:rPr>
              <w:t>Year works completed</w:t>
            </w:r>
          </w:p>
        </w:tc>
        <w:tc>
          <w:tcPr>
            <w:tcW w:w="1701" w:type="dxa"/>
            <w:gridSpan w:val="2"/>
            <w:tcBorders>
              <w:top w:val="single" w:sz="4" w:space="0" w:color="auto"/>
              <w:bottom w:val="single" w:sz="4" w:space="0" w:color="auto"/>
            </w:tcBorders>
            <w:vAlign w:val="center"/>
          </w:tcPr>
          <w:p w:rsidR="00920B71" w:rsidRPr="00AA11C3" w:rsidRDefault="00920B71" w:rsidP="007B7328">
            <w:pPr>
              <w:rPr>
                <w:rStyle w:val="Questionlabel"/>
                <w:b w:val="0"/>
              </w:rPr>
            </w:pPr>
            <w:r w:rsidRPr="00AA11C3">
              <w:rPr>
                <w:rStyle w:val="Questionlabel"/>
                <w:b w:val="0"/>
              </w:rPr>
              <w:t xml:space="preserve">Approved </w:t>
            </w:r>
            <w:r w:rsidR="007B7328">
              <w:rPr>
                <w:rStyle w:val="Questionlabel"/>
                <w:b w:val="0"/>
              </w:rPr>
              <w:t>by</w:t>
            </w:r>
            <w:r w:rsidRPr="00AA11C3">
              <w:rPr>
                <w:rStyle w:val="Questionlabel"/>
                <w:b w:val="0"/>
              </w:rPr>
              <w:t xml:space="preserve"> the Department?</w:t>
            </w:r>
          </w:p>
        </w:tc>
        <w:tc>
          <w:tcPr>
            <w:tcW w:w="1559" w:type="dxa"/>
            <w:tcBorders>
              <w:top w:val="single" w:sz="4" w:space="0" w:color="auto"/>
              <w:bottom w:val="single" w:sz="4" w:space="0" w:color="auto"/>
            </w:tcBorders>
            <w:noWrap/>
            <w:vAlign w:val="center"/>
          </w:tcPr>
          <w:p w:rsidR="00920B71" w:rsidRPr="00AA11C3" w:rsidRDefault="00920B71" w:rsidP="0085474A">
            <w:pPr>
              <w:tabs>
                <w:tab w:val="left" w:pos="1876"/>
                <w:tab w:val="right" w:leader="underscore" w:pos="8124"/>
              </w:tabs>
              <w:rPr>
                <w:rStyle w:val="Questionlabel"/>
                <w:b w:val="0"/>
              </w:rPr>
            </w:pPr>
            <w:r w:rsidRPr="00AA11C3">
              <w:rPr>
                <w:rStyle w:val="Questionlabel"/>
                <w:b w:val="0"/>
              </w:rPr>
              <w:t>Was this coded? (if applicable)</w:t>
            </w:r>
          </w:p>
        </w:tc>
        <w:tc>
          <w:tcPr>
            <w:tcW w:w="1560" w:type="dxa"/>
            <w:tcBorders>
              <w:top w:val="single" w:sz="4" w:space="0" w:color="auto"/>
              <w:bottom w:val="single" w:sz="4" w:space="0" w:color="auto"/>
            </w:tcBorders>
            <w:vAlign w:val="center"/>
          </w:tcPr>
          <w:p w:rsidR="00920B71" w:rsidRPr="00AA11C3" w:rsidRDefault="00920B71" w:rsidP="0085474A">
            <w:pPr>
              <w:tabs>
                <w:tab w:val="left" w:pos="1876"/>
                <w:tab w:val="right" w:leader="underscore" w:pos="8124"/>
              </w:tabs>
              <w:rPr>
                <w:rStyle w:val="Questionlabel"/>
                <w:b w:val="0"/>
              </w:rPr>
            </w:pPr>
            <w:r w:rsidRPr="00AA11C3">
              <w:rPr>
                <w:rStyle w:val="Questionlabel"/>
                <w:b w:val="0"/>
              </w:rPr>
              <w:t xml:space="preserve">Cost of </w:t>
            </w:r>
            <w:r w:rsidRPr="00AA11C3">
              <w:rPr>
                <w:rStyle w:val="Questionlabel"/>
                <w:b w:val="0"/>
              </w:rPr>
              <w:br/>
              <w:t>works ($)</w:t>
            </w:r>
          </w:p>
        </w:tc>
      </w:tr>
      <w:tr w:rsidR="00920B71" w:rsidRPr="007A5EFD" w:rsidTr="00920B71">
        <w:trPr>
          <w:trHeight w:val="567"/>
        </w:trPr>
        <w:tc>
          <w:tcPr>
            <w:tcW w:w="3119" w:type="dxa"/>
            <w:gridSpan w:val="2"/>
            <w:tcBorders>
              <w:top w:val="single" w:sz="4" w:space="0" w:color="auto"/>
              <w:bottom w:val="single" w:sz="4" w:space="0" w:color="auto"/>
            </w:tcBorders>
            <w:noWrap/>
            <w:vAlign w:val="center"/>
          </w:tcPr>
          <w:p w:rsidR="00920B71" w:rsidRPr="00AA11C3" w:rsidRDefault="00920B71" w:rsidP="00920B71">
            <w:pPr>
              <w:rPr>
                <w:rStyle w:val="Questionlabel"/>
                <w:b w:val="0"/>
              </w:rPr>
            </w:pPr>
          </w:p>
        </w:tc>
        <w:tc>
          <w:tcPr>
            <w:tcW w:w="2410" w:type="dxa"/>
            <w:tcBorders>
              <w:top w:val="single" w:sz="4" w:space="0" w:color="auto"/>
              <w:bottom w:val="single" w:sz="4" w:space="0" w:color="auto"/>
            </w:tcBorders>
            <w:vAlign w:val="center"/>
          </w:tcPr>
          <w:p w:rsidR="00920B71" w:rsidRPr="00AA11C3" w:rsidRDefault="00920B71" w:rsidP="0085474A">
            <w:pPr>
              <w:rPr>
                <w:rStyle w:val="Questionlabel"/>
                <w:b w:val="0"/>
              </w:rPr>
            </w:pPr>
          </w:p>
        </w:tc>
        <w:tc>
          <w:tcPr>
            <w:tcW w:w="1701" w:type="dxa"/>
            <w:gridSpan w:val="2"/>
            <w:tcBorders>
              <w:top w:val="single" w:sz="4" w:space="0" w:color="auto"/>
              <w:bottom w:val="single" w:sz="4" w:space="0" w:color="auto"/>
            </w:tcBorders>
            <w:vAlign w:val="center"/>
          </w:tcPr>
          <w:p w:rsidR="00920B71" w:rsidRPr="00AA11C3" w:rsidRDefault="00920B71" w:rsidP="00920B71">
            <w:pPr>
              <w:spacing w:before="120"/>
              <w:rPr>
                <w:rStyle w:val="Questionlabel"/>
                <w:b w:val="0"/>
              </w:rPr>
            </w:pPr>
            <w:r w:rsidRPr="00AA11C3">
              <w:rPr>
                <w:rStyle w:val="Questionlabel"/>
                <w:b w:val="0"/>
              </w:rPr>
              <w:fldChar w:fldCharType="begin">
                <w:ffData>
                  <w:name w:val="Check18"/>
                  <w:enabled/>
                  <w:calcOnExit w:val="0"/>
                  <w:checkBox>
                    <w:sizeAuto/>
                    <w:default w:val="0"/>
                  </w:checkBox>
                </w:ffData>
              </w:fldChar>
            </w:r>
            <w:bookmarkStart w:id="18" w:name="Check18"/>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bookmarkEnd w:id="18"/>
            <w:r w:rsidRPr="00AA11C3">
              <w:rPr>
                <w:rStyle w:val="Questionlabel"/>
                <w:b w:val="0"/>
              </w:rPr>
              <w:t xml:space="preserve"> Yes</w:t>
            </w:r>
          </w:p>
          <w:p w:rsidR="00920B71" w:rsidRPr="00AA11C3" w:rsidRDefault="00920B71" w:rsidP="00920B71">
            <w:pPr>
              <w:spacing w:before="120"/>
              <w:rPr>
                <w:rStyle w:val="Questionlabel"/>
                <w:b w:val="0"/>
              </w:rPr>
            </w:pPr>
            <w:r w:rsidRPr="00AA11C3">
              <w:rPr>
                <w:rStyle w:val="Questionlabel"/>
                <w:b w:val="0"/>
              </w:rPr>
              <w:fldChar w:fldCharType="begin">
                <w:ffData>
                  <w:name w:val="Check19"/>
                  <w:enabled/>
                  <w:calcOnExit w:val="0"/>
                  <w:checkBox>
                    <w:sizeAuto/>
                    <w:default w:val="0"/>
                  </w:checkBox>
                </w:ffData>
              </w:fldChar>
            </w:r>
            <w:bookmarkStart w:id="19" w:name="Check19"/>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bookmarkEnd w:id="19"/>
            <w:r w:rsidRPr="00AA11C3">
              <w:rPr>
                <w:rStyle w:val="Questionlabel"/>
                <w:b w:val="0"/>
              </w:rPr>
              <w:t xml:space="preserve"> No</w:t>
            </w:r>
          </w:p>
        </w:tc>
        <w:tc>
          <w:tcPr>
            <w:tcW w:w="1559" w:type="dxa"/>
            <w:tcBorders>
              <w:top w:val="single" w:sz="4" w:space="0" w:color="auto"/>
              <w:bottom w:val="single" w:sz="4" w:space="0" w:color="auto"/>
            </w:tcBorders>
            <w:noWrap/>
            <w:vAlign w:val="center"/>
          </w:tcPr>
          <w:p w:rsidR="00920B71" w:rsidRPr="00AA11C3" w:rsidRDefault="00920B71" w:rsidP="00920B71">
            <w:pPr>
              <w:spacing w:before="120"/>
              <w:rPr>
                <w:rStyle w:val="Questionlabel"/>
                <w:b w:val="0"/>
              </w:rPr>
            </w:pPr>
            <w:r w:rsidRPr="00AA11C3">
              <w:rPr>
                <w:rStyle w:val="Questionlabel"/>
                <w:b w:val="0"/>
              </w:rPr>
              <w:fldChar w:fldCharType="begin">
                <w:ffData>
                  <w:name w:val="Check18"/>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Yes</w:t>
            </w:r>
          </w:p>
          <w:p w:rsidR="00920B71" w:rsidRPr="00AA11C3" w:rsidRDefault="00920B71" w:rsidP="00920B71">
            <w:pPr>
              <w:tabs>
                <w:tab w:val="left" w:pos="1876"/>
                <w:tab w:val="right" w:leader="underscore" w:pos="8124"/>
              </w:tabs>
              <w:rPr>
                <w:rStyle w:val="Questionlabel"/>
                <w:b w:val="0"/>
              </w:rPr>
            </w:pPr>
            <w:r w:rsidRPr="00AA11C3">
              <w:rPr>
                <w:rStyle w:val="Questionlabel"/>
                <w:b w:val="0"/>
              </w:rPr>
              <w:fldChar w:fldCharType="begin">
                <w:ffData>
                  <w:name w:val="Check19"/>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No</w:t>
            </w:r>
          </w:p>
          <w:p w:rsidR="00920B71" w:rsidRPr="00AA11C3" w:rsidRDefault="00920B71" w:rsidP="00920B71">
            <w:pPr>
              <w:tabs>
                <w:tab w:val="left" w:pos="1876"/>
                <w:tab w:val="right" w:leader="underscore" w:pos="8124"/>
              </w:tabs>
              <w:rPr>
                <w:rStyle w:val="Questionlabel"/>
                <w:b w:val="0"/>
              </w:rPr>
            </w:pPr>
            <w:r w:rsidRPr="00AA11C3">
              <w:rPr>
                <w:rStyle w:val="Questionlabel"/>
                <w:b w:val="0"/>
              </w:rPr>
              <w:fldChar w:fldCharType="begin">
                <w:ffData>
                  <w:name w:val="Check20"/>
                  <w:enabled/>
                  <w:calcOnExit w:val="0"/>
                  <w:checkBox>
                    <w:sizeAuto/>
                    <w:default w:val="0"/>
                  </w:checkBox>
                </w:ffData>
              </w:fldChar>
            </w:r>
            <w:bookmarkStart w:id="20" w:name="Check20"/>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bookmarkEnd w:id="20"/>
            <w:r w:rsidRPr="00AA11C3">
              <w:rPr>
                <w:rStyle w:val="Questionlabel"/>
                <w:b w:val="0"/>
              </w:rPr>
              <w:t xml:space="preserve"> N/A</w:t>
            </w:r>
          </w:p>
        </w:tc>
        <w:tc>
          <w:tcPr>
            <w:tcW w:w="1560" w:type="dxa"/>
            <w:tcBorders>
              <w:top w:val="single" w:sz="4" w:space="0" w:color="auto"/>
              <w:bottom w:val="single" w:sz="4" w:space="0" w:color="auto"/>
            </w:tcBorders>
            <w:vAlign w:val="center"/>
          </w:tcPr>
          <w:p w:rsidR="00920B71" w:rsidRPr="00AA11C3" w:rsidRDefault="00920B71" w:rsidP="0085474A">
            <w:pPr>
              <w:tabs>
                <w:tab w:val="left" w:pos="1876"/>
                <w:tab w:val="right" w:leader="underscore" w:pos="8124"/>
              </w:tabs>
              <w:rPr>
                <w:rStyle w:val="Questionlabel"/>
                <w:b w:val="0"/>
              </w:rPr>
            </w:pPr>
          </w:p>
        </w:tc>
      </w:tr>
      <w:tr w:rsidR="00920B71" w:rsidRPr="007A5EFD" w:rsidTr="00920B71">
        <w:trPr>
          <w:trHeight w:val="567"/>
        </w:trPr>
        <w:tc>
          <w:tcPr>
            <w:tcW w:w="3119" w:type="dxa"/>
            <w:gridSpan w:val="2"/>
            <w:tcBorders>
              <w:top w:val="single" w:sz="4" w:space="0" w:color="auto"/>
              <w:bottom w:val="single" w:sz="4" w:space="0" w:color="auto"/>
            </w:tcBorders>
            <w:noWrap/>
            <w:vAlign w:val="center"/>
          </w:tcPr>
          <w:p w:rsidR="00920B71" w:rsidRPr="00AA11C3" w:rsidRDefault="00920B71" w:rsidP="00920B71">
            <w:pPr>
              <w:rPr>
                <w:rStyle w:val="Questionlabel"/>
                <w:b w:val="0"/>
              </w:rPr>
            </w:pPr>
          </w:p>
        </w:tc>
        <w:tc>
          <w:tcPr>
            <w:tcW w:w="2410" w:type="dxa"/>
            <w:tcBorders>
              <w:top w:val="single" w:sz="4" w:space="0" w:color="auto"/>
              <w:bottom w:val="single" w:sz="4" w:space="0" w:color="auto"/>
            </w:tcBorders>
            <w:vAlign w:val="center"/>
          </w:tcPr>
          <w:p w:rsidR="00920B71" w:rsidRPr="00AA11C3" w:rsidRDefault="00920B71" w:rsidP="0085474A">
            <w:pPr>
              <w:rPr>
                <w:rStyle w:val="Questionlabel"/>
                <w:b w:val="0"/>
              </w:rPr>
            </w:pPr>
          </w:p>
        </w:tc>
        <w:tc>
          <w:tcPr>
            <w:tcW w:w="1701" w:type="dxa"/>
            <w:gridSpan w:val="2"/>
            <w:tcBorders>
              <w:top w:val="single" w:sz="4" w:space="0" w:color="auto"/>
              <w:bottom w:val="single" w:sz="4" w:space="0" w:color="auto"/>
            </w:tcBorders>
            <w:vAlign w:val="center"/>
          </w:tcPr>
          <w:p w:rsidR="00920B71" w:rsidRPr="00AA11C3" w:rsidRDefault="00920B71" w:rsidP="00920B71">
            <w:pPr>
              <w:spacing w:before="120"/>
              <w:rPr>
                <w:rStyle w:val="Questionlabel"/>
                <w:b w:val="0"/>
              </w:rPr>
            </w:pPr>
            <w:r w:rsidRPr="00AA11C3">
              <w:rPr>
                <w:rStyle w:val="Questionlabel"/>
                <w:b w:val="0"/>
              </w:rPr>
              <w:fldChar w:fldCharType="begin">
                <w:ffData>
                  <w:name w:val="Check18"/>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Yes</w:t>
            </w:r>
          </w:p>
          <w:p w:rsidR="00920B71" w:rsidRPr="00AA11C3" w:rsidRDefault="00920B71" w:rsidP="00920B71">
            <w:pPr>
              <w:rPr>
                <w:rStyle w:val="Questionlabel"/>
                <w:b w:val="0"/>
              </w:rPr>
            </w:pPr>
            <w:r w:rsidRPr="00AA11C3">
              <w:rPr>
                <w:rStyle w:val="Questionlabel"/>
                <w:b w:val="0"/>
              </w:rPr>
              <w:fldChar w:fldCharType="begin">
                <w:ffData>
                  <w:name w:val="Check19"/>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No</w:t>
            </w:r>
          </w:p>
        </w:tc>
        <w:tc>
          <w:tcPr>
            <w:tcW w:w="1559" w:type="dxa"/>
            <w:tcBorders>
              <w:top w:val="single" w:sz="4" w:space="0" w:color="auto"/>
              <w:bottom w:val="single" w:sz="4" w:space="0" w:color="auto"/>
            </w:tcBorders>
            <w:noWrap/>
            <w:vAlign w:val="center"/>
          </w:tcPr>
          <w:p w:rsidR="00920B71" w:rsidRPr="00AA11C3" w:rsidRDefault="00920B71" w:rsidP="00920B71">
            <w:pPr>
              <w:spacing w:before="120"/>
              <w:rPr>
                <w:rStyle w:val="Questionlabel"/>
                <w:b w:val="0"/>
              </w:rPr>
            </w:pPr>
            <w:r w:rsidRPr="00AA11C3">
              <w:rPr>
                <w:rStyle w:val="Questionlabel"/>
                <w:b w:val="0"/>
              </w:rPr>
              <w:fldChar w:fldCharType="begin">
                <w:ffData>
                  <w:name w:val="Check18"/>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Yes</w:t>
            </w:r>
          </w:p>
          <w:p w:rsidR="00920B71" w:rsidRPr="00AA11C3" w:rsidRDefault="00920B71" w:rsidP="00920B71">
            <w:pPr>
              <w:tabs>
                <w:tab w:val="left" w:pos="1876"/>
                <w:tab w:val="right" w:leader="underscore" w:pos="8124"/>
              </w:tabs>
              <w:rPr>
                <w:rStyle w:val="Questionlabel"/>
                <w:b w:val="0"/>
              </w:rPr>
            </w:pPr>
            <w:r w:rsidRPr="00AA11C3">
              <w:rPr>
                <w:rStyle w:val="Questionlabel"/>
                <w:b w:val="0"/>
              </w:rPr>
              <w:fldChar w:fldCharType="begin">
                <w:ffData>
                  <w:name w:val="Check19"/>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No</w:t>
            </w:r>
          </w:p>
          <w:p w:rsidR="00920B71" w:rsidRPr="00AA11C3" w:rsidRDefault="00920B71" w:rsidP="00920B71">
            <w:pPr>
              <w:tabs>
                <w:tab w:val="left" w:pos="1876"/>
                <w:tab w:val="right" w:leader="underscore" w:pos="8124"/>
              </w:tabs>
              <w:rPr>
                <w:rStyle w:val="Questionlabel"/>
                <w:b w:val="0"/>
              </w:rPr>
            </w:pPr>
            <w:r w:rsidRPr="00AA11C3">
              <w:rPr>
                <w:rStyle w:val="Questionlabel"/>
                <w:b w:val="0"/>
              </w:rPr>
              <w:fldChar w:fldCharType="begin">
                <w:ffData>
                  <w:name w:val="Check20"/>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N/A</w:t>
            </w:r>
          </w:p>
        </w:tc>
        <w:tc>
          <w:tcPr>
            <w:tcW w:w="1560" w:type="dxa"/>
            <w:tcBorders>
              <w:top w:val="single" w:sz="4" w:space="0" w:color="auto"/>
              <w:bottom w:val="single" w:sz="4" w:space="0" w:color="auto"/>
            </w:tcBorders>
            <w:vAlign w:val="center"/>
          </w:tcPr>
          <w:p w:rsidR="00920B71" w:rsidRPr="00AA11C3" w:rsidRDefault="00920B71" w:rsidP="0085474A">
            <w:pPr>
              <w:tabs>
                <w:tab w:val="left" w:pos="1876"/>
                <w:tab w:val="right" w:leader="underscore" w:pos="8124"/>
              </w:tabs>
              <w:rPr>
                <w:rStyle w:val="Questionlabel"/>
                <w:b w:val="0"/>
              </w:rPr>
            </w:pPr>
          </w:p>
        </w:tc>
      </w:tr>
      <w:tr w:rsidR="00920B71" w:rsidRPr="007A5EFD" w:rsidTr="00920B71">
        <w:trPr>
          <w:trHeight w:val="567"/>
        </w:trPr>
        <w:tc>
          <w:tcPr>
            <w:tcW w:w="3119" w:type="dxa"/>
            <w:gridSpan w:val="2"/>
            <w:tcBorders>
              <w:top w:val="single" w:sz="4" w:space="0" w:color="auto"/>
              <w:bottom w:val="single" w:sz="4" w:space="0" w:color="auto"/>
            </w:tcBorders>
            <w:noWrap/>
            <w:vAlign w:val="center"/>
          </w:tcPr>
          <w:p w:rsidR="00920B71" w:rsidRPr="00AA11C3" w:rsidRDefault="00920B71" w:rsidP="00920B71">
            <w:pPr>
              <w:rPr>
                <w:rStyle w:val="Questionlabel"/>
                <w:b w:val="0"/>
              </w:rPr>
            </w:pPr>
          </w:p>
        </w:tc>
        <w:tc>
          <w:tcPr>
            <w:tcW w:w="2410" w:type="dxa"/>
            <w:tcBorders>
              <w:top w:val="single" w:sz="4" w:space="0" w:color="auto"/>
              <w:bottom w:val="single" w:sz="4" w:space="0" w:color="auto"/>
            </w:tcBorders>
            <w:vAlign w:val="center"/>
          </w:tcPr>
          <w:p w:rsidR="00920B71" w:rsidRPr="00AA11C3" w:rsidRDefault="00920B71" w:rsidP="0085474A">
            <w:pPr>
              <w:rPr>
                <w:rStyle w:val="Questionlabel"/>
                <w:b w:val="0"/>
              </w:rPr>
            </w:pPr>
          </w:p>
        </w:tc>
        <w:tc>
          <w:tcPr>
            <w:tcW w:w="1701" w:type="dxa"/>
            <w:gridSpan w:val="2"/>
            <w:tcBorders>
              <w:top w:val="single" w:sz="4" w:space="0" w:color="auto"/>
              <w:bottom w:val="single" w:sz="4" w:space="0" w:color="auto"/>
            </w:tcBorders>
            <w:vAlign w:val="center"/>
          </w:tcPr>
          <w:p w:rsidR="00920B71" w:rsidRPr="00AA11C3" w:rsidRDefault="00920B71" w:rsidP="00920B71">
            <w:pPr>
              <w:spacing w:before="120"/>
              <w:rPr>
                <w:rStyle w:val="Questionlabel"/>
                <w:b w:val="0"/>
              </w:rPr>
            </w:pPr>
            <w:r w:rsidRPr="00AA11C3">
              <w:rPr>
                <w:rStyle w:val="Questionlabel"/>
                <w:b w:val="0"/>
              </w:rPr>
              <w:fldChar w:fldCharType="begin">
                <w:ffData>
                  <w:name w:val="Check18"/>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Yes</w:t>
            </w:r>
          </w:p>
          <w:p w:rsidR="00920B71" w:rsidRPr="00AA11C3" w:rsidRDefault="00920B71" w:rsidP="00920B71">
            <w:pPr>
              <w:rPr>
                <w:rStyle w:val="Questionlabel"/>
                <w:b w:val="0"/>
              </w:rPr>
            </w:pPr>
            <w:r w:rsidRPr="00AA11C3">
              <w:rPr>
                <w:rStyle w:val="Questionlabel"/>
                <w:b w:val="0"/>
              </w:rPr>
              <w:fldChar w:fldCharType="begin">
                <w:ffData>
                  <w:name w:val="Check19"/>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No</w:t>
            </w:r>
          </w:p>
        </w:tc>
        <w:tc>
          <w:tcPr>
            <w:tcW w:w="1559" w:type="dxa"/>
            <w:tcBorders>
              <w:top w:val="single" w:sz="4" w:space="0" w:color="auto"/>
              <w:bottom w:val="single" w:sz="4" w:space="0" w:color="auto"/>
            </w:tcBorders>
            <w:noWrap/>
            <w:vAlign w:val="center"/>
          </w:tcPr>
          <w:p w:rsidR="00920B71" w:rsidRPr="00AA11C3" w:rsidRDefault="00920B71" w:rsidP="00920B71">
            <w:pPr>
              <w:spacing w:before="120"/>
              <w:rPr>
                <w:rStyle w:val="Questionlabel"/>
                <w:b w:val="0"/>
              </w:rPr>
            </w:pPr>
            <w:r w:rsidRPr="00AA11C3">
              <w:rPr>
                <w:rStyle w:val="Questionlabel"/>
                <w:b w:val="0"/>
              </w:rPr>
              <w:fldChar w:fldCharType="begin">
                <w:ffData>
                  <w:name w:val="Check18"/>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Yes</w:t>
            </w:r>
          </w:p>
          <w:p w:rsidR="00920B71" w:rsidRPr="00AA11C3" w:rsidRDefault="00920B71" w:rsidP="00920B71">
            <w:pPr>
              <w:tabs>
                <w:tab w:val="left" w:pos="1876"/>
                <w:tab w:val="right" w:leader="underscore" w:pos="8124"/>
              </w:tabs>
              <w:rPr>
                <w:rStyle w:val="Questionlabel"/>
                <w:b w:val="0"/>
              </w:rPr>
            </w:pPr>
            <w:r w:rsidRPr="00AA11C3">
              <w:rPr>
                <w:rStyle w:val="Questionlabel"/>
                <w:b w:val="0"/>
              </w:rPr>
              <w:fldChar w:fldCharType="begin">
                <w:ffData>
                  <w:name w:val="Check19"/>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No</w:t>
            </w:r>
          </w:p>
          <w:p w:rsidR="00920B71" w:rsidRPr="00AA11C3" w:rsidRDefault="00920B71" w:rsidP="00920B71">
            <w:pPr>
              <w:tabs>
                <w:tab w:val="left" w:pos="1876"/>
                <w:tab w:val="right" w:leader="underscore" w:pos="8124"/>
              </w:tabs>
              <w:rPr>
                <w:rStyle w:val="Questionlabel"/>
                <w:b w:val="0"/>
              </w:rPr>
            </w:pPr>
            <w:r w:rsidRPr="00AA11C3">
              <w:rPr>
                <w:rStyle w:val="Questionlabel"/>
                <w:b w:val="0"/>
              </w:rPr>
              <w:fldChar w:fldCharType="begin">
                <w:ffData>
                  <w:name w:val="Check20"/>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N/A</w:t>
            </w:r>
          </w:p>
        </w:tc>
        <w:tc>
          <w:tcPr>
            <w:tcW w:w="1560" w:type="dxa"/>
            <w:tcBorders>
              <w:top w:val="single" w:sz="4" w:space="0" w:color="auto"/>
              <w:bottom w:val="single" w:sz="4" w:space="0" w:color="auto"/>
            </w:tcBorders>
            <w:vAlign w:val="center"/>
          </w:tcPr>
          <w:p w:rsidR="00920B71" w:rsidRPr="00AA11C3" w:rsidRDefault="00920B71" w:rsidP="0085474A">
            <w:pPr>
              <w:tabs>
                <w:tab w:val="left" w:pos="1876"/>
                <w:tab w:val="right" w:leader="underscore" w:pos="8124"/>
              </w:tabs>
              <w:rPr>
                <w:rStyle w:val="Questionlabel"/>
                <w:b w:val="0"/>
              </w:rPr>
            </w:pPr>
          </w:p>
        </w:tc>
      </w:tr>
      <w:tr w:rsidR="00920B71" w:rsidRPr="007A5EFD" w:rsidTr="00920B71">
        <w:trPr>
          <w:trHeight w:val="567"/>
        </w:trPr>
        <w:tc>
          <w:tcPr>
            <w:tcW w:w="3119" w:type="dxa"/>
            <w:gridSpan w:val="2"/>
            <w:tcBorders>
              <w:top w:val="single" w:sz="4" w:space="0" w:color="auto"/>
              <w:bottom w:val="single" w:sz="4" w:space="0" w:color="auto"/>
            </w:tcBorders>
            <w:noWrap/>
            <w:vAlign w:val="center"/>
          </w:tcPr>
          <w:p w:rsidR="00920B71" w:rsidRPr="00AA11C3" w:rsidRDefault="00920B71" w:rsidP="00920B71">
            <w:pPr>
              <w:rPr>
                <w:rStyle w:val="Questionlabel"/>
                <w:b w:val="0"/>
              </w:rPr>
            </w:pPr>
          </w:p>
        </w:tc>
        <w:tc>
          <w:tcPr>
            <w:tcW w:w="2410" w:type="dxa"/>
            <w:tcBorders>
              <w:top w:val="single" w:sz="4" w:space="0" w:color="auto"/>
              <w:bottom w:val="single" w:sz="4" w:space="0" w:color="auto"/>
            </w:tcBorders>
            <w:vAlign w:val="center"/>
          </w:tcPr>
          <w:p w:rsidR="00920B71" w:rsidRPr="00AA11C3" w:rsidRDefault="00920B71" w:rsidP="0085474A">
            <w:pPr>
              <w:rPr>
                <w:rStyle w:val="Questionlabel"/>
                <w:b w:val="0"/>
              </w:rPr>
            </w:pPr>
          </w:p>
        </w:tc>
        <w:tc>
          <w:tcPr>
            <w:tcW w:w="1701" w:type="dxa"/>
            <w:gridSpan w:val="2"/>
            <w:tcBorders>
              <w:top w:val="single" w:sz="4" w:space="0" w:color="auto"/>
              <w:bottom w:val="single" w:sz="4" w:space="0" w:color="auto"/>
            </w:tcBorders>
            <w:vAlign w:val="center"/>
          </w:tcPr>
          <w:p w:rsidR="00920B71" w:rsidRPr="00AA11C3" w:rsidRDefault="00920B71" w:rsidP="00920B71">
            <w:pPr>
              <w:spacing w:before="120"/>
              <w:rPr>
                <w:rStyle w:val="Questionlabel"/>
                <w:b w:val="0"/>
              </w:rPr>
            </w:pPr>
            <w:r w:rsidRPr="00AA11C3">
              <w:rPr>
                <w:rStyle w:val="Questionlabel"/>
                <w:b w:val="0"/>
              </w:rPr>
              <w:fldChar w:fldCharType="begin">
                <w:ffData>
                  <w:name w:val="Check18"/>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Yes</w:t>
            </w:r>
          </w:p>
          <w:p w:rsidR="00920B71" w:rsidRPr="00AA11C3" w:rsidRDefault="00920B71" w:rsidP="00920B71">
            <w:pPr>
              <w:rPr>
                <w:rStyle w:val="Questionlabel"/>
                <w:b w:val="0"/>
              </w:rPr>
            </w:pPr>
            <w:r w:rsidRPr="00AA11C3">
              <w:rPr>
                <w:rStyle w:val="Questionlabel"/>
                <w:b w:val="0"/>
              </w:rPr>
              <w:fldChar w:fldCharType="begin">
                <w:ffData>
                  <w:name w:val="Check19"/>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No</w:t>
            </w:r>
          </w:p>
        </w:tc>
        <w:tc>
          <w:tcPr>
            <w:tcW w:w="1559" w:type="dxa"/>
            <w:tcBorders>
              <w:top w:val="single" w:sz="4" w:space="0" w:color="auto"/>
              <w:bottom w:val="single" w:sz="4" w:space="0" w:color="auto"/>
            </w:tcBorders>
            <w:noWrap/>
            <w:vAlign w:val="center"/>
          </w:tcPr>
          <w:p w:rsidR="00920B71" w:rsidRPr="00AA11C3" w:rsidRDefault="00920B71" w:rsidP="00920B71">
            <w:pPr>
              <w:spacing w:before="120"/>
              <w:rPr>
                <w:rStyle w:val="Questionlabel"/>
                <w:b w:val="0"/>
              </w:rPr>
            </w:pPr>
            <w:r w:rsidRPr="00AA11C3">
              <w:rPr>
                <w:rStyle w:val="Questionlabel"/>
                <w:b w:val="0"/>
              </w:rPr>
              <w:fldChar w:fldCharType="begin">
                <w:ffData>
                  <w:name w:val="Check18"/>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Yes</w:t>
            </w:r>
          </w:p>
          <w:p w:rsidR="00920B71" w:rsidRPr="00AA11C3" w:rsidRDefault="00920B71" w:rsidP="00920B71">
            <w:pPr>
              <w:tabs>
                <w:tab w:val="left" w:pos="1876"/>
                <w:tab w:val="right" w:leader="underscore" w:pos="8124"/>
              </w:tabs>
              <w:rPr>
                <w:rStyle w:val="Questionlabel"/>
                <w:b w:val="0"/>
              </w:rPr>
            </w:pPr>
            <w:r w:rsidRPr="00AA11C3">
              <w:rPr>
                <w:rStyle w:val="Questionlabel"/>
                <w:b w:val="0"/>
              </w:rPr>
              <w:fldChar w:fldCharType="begin">
                <w:ffData>
                  <w:name w:val="Check19"/>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No</w:t>
            </w:r>
          </w:p>
          <w:p w:rsidR="00920B71" w:rsidRPr="00AA11C3" w:rsidRDefault="00920B71" w:rsidP="00920B71">
            <w:pPr>
              <w:tabs>
                <w:tab w:val="left" w:pos="1876"/>
                <w:tab w:val="right" w:leader="underscore" w:pos="8124"/>
              </w:tabs>
              <w:rPr>
                <w:rStyle w:val="Questionlabel"/>
                <w:b w:val="0"/>
              </w:rPr>
            </w:pPr>
            <w:r w:rsidRPr="00AA11C3">
              <w:rPr>
                <w:rStyle w:val="Questionlabel"/>
                <w:b w:val="0"/>
              </w:rPr>
              <w:fldChar w:fldCharType="begin">
                <w:ffData>
                  <w:name w:val="Check20"/>
                  <w:enabled/>
                  <w:calcOnExit w:val="0"/>
                  <w:checkBox>
                    <w:sizeAuto/>
                    <w:default w:val="0"/>
                  </w:checkBox>
                </w:ffData>
              </w:fldChar>
            </w:r>
            <w:r w:rsidRPr="00AA11C3">
              <w:rPr>
                <w:rStyle w:val="Questionlabel"/>
                <w:b w:val="0"/>
              </w:rPr>
              <w:instrText xml:space="preserve"> FORMCHECKBOX </w:instrText>
            </w:r>
            <w:r w:rsidR="00BE5DFA">
              <w:rPr>
                <w:rStyle w:val="Questionlabel"/>
                <w:b w:val="0"/>
              </w:rPr>
            </w:r>
            <w:r w:rsidR="00BE5DFA">
              <w:rPr>
                <w:rStyle w:val="Questionlabel"/>
                <w:b w:val="0"/>
              </w:rPr>
              <w:fldChar w:fldCharType="separate"/>
            </w:r>
            <w:r w:rsidRPr="00AA11C3">
              <w:rPr>
                <w:rStyle w:val="Questionlabel"/>
                <w:b w:val="0"/>
              </w:rPr>
              <w:fldChar w:fldCharType="end"/>
            </w:r>
            <w:r w:rsidRPr="00AA11C3">
              <w:rPr>
                <w:rStyle w:val="Questionlabel"/>
                <w:b w:val="0"/>
              </w:rPr>
              <w:t xml:space="preserve"> N/A</w:t>
            </w:r>
          </w:p>
        </w:tc>
        <w:tc>
          <w:tcPr>
            <w:tcW w:w="1560" w:type="dxa"/>
            <w:tcBorders>
              <w:top w:val="single" w:sz="4" w:space="0" w:color="auto"/>
              <w:bottom w:val="single" w:sz="4" w:space="0" w:color="auto"/>
            </w:tcBorders>
            <w:vAlign w:val="center"/>
          </w:tcPr>
          <w:p w:rsidR="00920B71" w:rsidRPr="00AA11C3" w:rsidRDefault="00920B71" w:rsidP="0085474A">
            <w:pPr>
              <w:tabs>
                <w:tab w:val="left" w:pos="1876"/>
                <w:tab w:val="right" w:leader="underscore" w:pos="8124"/>
              </w:tabs>
              <w:rPr>
                <w:rStyle w:val="Questionlabel"/>
                <w:b w:val="0"/>
              </w:rPr>
            </w:pPr>
          </w:p>
        </w:tc>
      </w:tr>
    </w:tbl>
    <w:p w:rsidR="00920B71" w:rsidRDefault="00920B71"/>
    <w:tbl>
      <w:tblPr>
        <w:tblStyle w:val="NTGTable1"/>
        <w:tblW w:w="10349"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797"/>
        <w:gridCol w:w="2552"/>
      </w:tblGrid>
      <w:tr w:rsidR="00994122" w:rsidRPr="007A5EFD" w:rsidTr="0085474A">
        <w:trPr>
          <w:trHeight w:val="567"/>
        </w:trPr>
        <w:tc>
          <w:tcPr>
            <w:tcW w:w="10349" w:type="dxa"/>
            <w:gridSpan w:val="2"/>
            <w:tcBorders>
              <w:top w:val="single" w:sz="4" w:space="0" w:color="auto"/>
              <w:bottom w:val="single" w:sz="4" w:space="0" w:color="auto"/>
            </w:tcBorders>
            <w:shd w:val="clear" w:color="auto" w:fill="1F1F5F" w:themeFill="text1"/>
            <w:noWrap/>
            <w:vAlign w:val="center"/>
          </w:tcPr>
          <w:p w:rsidR="00994122" w:rsidRPr="007A5EFD" w:rsidRDefault="00994122" w:rsidP="0085474A">
            <w:pPr>
              <w:rPr>
                <w:rStyle w:val="Questionlabel"/>
              </w:rPr>
            </w:pPr>
            <w:r w:rsidRPr="00994122">
              <w:rPr>
                <w:rStyle w:val="Questionlabel"/>
                <w:color w:val="FFFFFF" w:themeColor="background1"/>
              </w:rPr>
              <w:t>Approval for finance</w:t>
            </w:r>
          </w:p>
        </w:tc>
      </w:tr>
      <w:tr w:rsidR="00994122" w:rsidRPr="007A5EFD" w:rsidTr="00994122">
        <w:trPr>
          <w:trHeight w:val="567"/>
        </w:trPr>
        <w:tc>
          <w:tcPr>
            <w:tcW w:w="7797" w:type="dxa"/>
            <w:tcBorders>
              <w:top w:val="single" w:sz="4" w:space="0" w:color="auto"/>
              <w:bottom w:val="single" w:sz="4" w:space="0" w:color="auto"/>
            </w:tcBorders>
            <w:noWrap/>
            <w:vAlign w:val="center"/>
          </w:tcPr>
          <w:p w:rsidR="00994122" w:rsidRPr="00AA11C3" w:rsidRDefault="00994122" w:rsidP="00AA11C3">
            <w:pPr>
              <w:rPr>
                <w:rStyle w:val="Questionlabel"/>
                <w:b w:val="0"/>
              </w:rPr>
            </w:pPr>
            <w:r w:rsidRPr="00AA11C3">
              <w:rPr>
                <w:rStyle w:val="Questionlabel"/>
                <w:b w:val="0"/>
              </w:rPr>
              <w:t xml:space="preserve">What is your maximum purchase price for the property? </w:t>
            </w:r>
          </w:p>
        </w:tc>
        <w:tc>
          <w:tcPr>
            <w:tcW w:w="2552" w:type="dxa"/>
            <w:tcBorders>
              <w:top w:val="single" w:sz="4" w:space="0" w:color="auto"/>
              <w:bottom w:val="single" w:sz="4" w:space="0" w:color="auto"/>
            </w:tcBorders>
            <w:noWrap/>
            <w:vAlign w:val="center"/>
          </w:tcPr>
          <w:p w:rsidR="00994122" w:rsidRPr="00AA11C3" w:rsidRDefault="00AA11C3" w:rsidP="0085474A">
            <w:pPr>
              <w:tabs>
                <w:tab w:val="right" w:leader="underscore" w:pos="8124"/>
              </w:tabs>
              <w:rPr>
                <w:b/>
              </w:rPr>
            </w:pPr>
            <w:r w:rsidRPr="00AA11C3">
              <w:rPr>
                <w:rStyle w:val="Questionlabel"/>
                <w:b w:val="0"/>
              </w:rPr>
              <w:t>($)</w:t>
            </w:r>
          </w:p>
        </w:tc>
      </w:tr>
      <w:tr w:rsidR="00994122" w:rsidRPr="007A5EFD" w:rsidTr="00994122">
        <w:trPr>
          <w:trHeight w:val="567"/>
        </w:trPr>
        <w:tc>
          <w:tcPr>
            <w:tcW w:w="7797" w:type="dxa"/>
            <w:tcBorders>
              <w:top w:val="single" w:sz="4" w:space="0" w:color="auto"/>
              <w:bottom w:val="single" w:sz="4" w:space="0" w:color="auto"/>
            </w:tcBorders>
            <w:noWrap/>
            <w:vAlign w:val="center"/>
          </w:tcPr>
          <w:p w:rsidR="00994122" w:rsidRPr="00AA11C3" w:rsidRDefault="00994122" w:rsidP="0085474A">
            <w:pPr>
              <w:rPr>
                <w:rStyle w:val="Questionlabel"/>
                <w:b w:val="0"/>
              </w:rPr>
            </w:pPr>
            <w:r w:rsidRPr="00AA11C3">
              <w:rPr>
                <w:rStyle w:val="Questionlabel"/>
                <w:b w:val="0"/>
              </w:rPr>
              <w:t>Letter of Approval in Principle from your financial lender attached?</w:t>
            </w:r>
          </w:p>
        </w:tc>
        <w:tc>
          <w:tcPr>
            <w:tcW w:w="2552" w:type="dxa"/>
            <w:tcBorders>
              <w:top w:val="single" w:sz="4" w:space="0" w:color="auto"/>
              <w:bottom w:val="single" w:sz="4" w:space="0" w:color="auto"/>
            </w:tcBorders>
            <w:noWrap/>
            <w:vAlign w:val="center"/>
          </w:tcPr>
          <w:p w:rsidR="00994122" w:rsidRPr="00AA11C3" w:rsidRDefault="00994122" w:rsidP="00994122">
            <w:pPr>
              <w:tabs>
                <w:tab w:val="left" w:pos="1279"/>
              </w:tabs>
            </w:pPr>
            <w:r w:rsidRPr="00AA11C3">
              <w:fldChar w:fldCharType="begin">
                <w:ffData>
                  <w:name w:val="Check13"/>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Yes</w:t>
            </w:r>
            <w:r w:rsidRPr="00AA11C3">
              <w:tab/>
            </w:r>
            <w:r w:rsidRPr="00AA11C3">
              <w:fldChar w:fldCharType="begin">
                <w:ffData>
                  <w:name w:val="Check14"/>
                  <w:enabled/>
                  <w:calcOnExit w:val="0"/>
                  <w:checkBox>
                    <w:sizeAuto/>
                    <w:default w:val="0"/>
                  </w:checkBox>
                </w:ffData>
              </w:fldChar>
            </w:r>
            <w:r w:rsidRPr="00AA11C3">
              <w:instrText xml:space="preserve"> FORMCHECKBOX </w:instrText>
            </w:r>
            <w:r w:rsidR="00BE5DFA">
              <w:fldChar w:fldCharType="separate"/>
            </w:r>
            <w:r w:rsidRPr="00AA11C3">
              <w:fldChar w:fldCharType="end"/>
            </w:r>
            <w:r w:rsidRPr="00AA11C3">
              <w:t xml:space="preserve"> No</w:t>
            </w:r>
          </w:p>
        </w:tc>
      </w:tr>
    </w:tbl>
    <w:p w:rsidR="00994122" w:rsidRDefault="00994122" w:rsidP="007A5EFD"/>
    <w:p w:rsidR="00994122" w:rsidRDefault="00994122" w:rsidP="00994122">
      <w:r>
        <w:br w:type="page"/>
      </w:r>
    </w:p>
    <w:tbl>
      <w:tblPr>
        <w:tblStyle w:val="NTGTable1"/>
        <w:tblW w:w="10349"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1701"/>
        <w:gridCol w:w="4536"/>
        <w:gridCol w:w="992"/>
        <w:gridCol w:w="283"/>
        <w:gridCol w:w="1844"/>
      </w:tblGrid>
      <w:tr w:rsidR="00994122" w:rsidRPr="007A5EFD" w:rsidTr="0085474A">
        <w:trPr>
          <w:trHeight w:val="567"/>
        </w:trPr>
        <w:tc>
          <w:tcPr>
            <w:tcW w:w="10349" w:type="dxa"/>
            <w:gridSpan w:val="6"/>
            <w:tcBorders>
              <w:top w:val="single" w:sz="4" w:space="0" w:color="auto"/>
              <w:bottom w:val="single" w:sz="4" w:space="0" w:color="auto"/>
            </w:tcBorders>
            <w:shd w:val="clear" w:color="auto" w:fill="1F1F5F" w:themeFill="text1"/>
            <w:noWrap/>
            <w:vAlign w:val="center"/>
          </w:tcPr>
          <w:p w:rsidR="00994122" w:rsidRPr="007A5EFD" w:rsidRDefault="00994122" w:rsidP="0085474A">
            <w:pPr>
              <w:rPr>
                <w:rStyle w:val="Questionlabel"/>
              </w:rPr>
            </w:pPr>
            <w:r w:rsidRPr="00994122">
              <w:rPr>
                <w:rStyle w:val="Questionlabel"/>
                <w:color w:val="FFFFFF" w:themeColor="background1"/>
              </w:rPr>
              <w:lastRenderedPageBreak/>
              <w:t>Part E - Declaration</w:t>
            </w:r>
          </w:p>
        </w:tc>
      </w:tr>
      <w:tr w:rsidR="00994122" w:rsidRPr="007A5EFD" w:rsidTr="00994122">
        <w:trPr>
          <w:trHeight w:val="567"/>
        </w:trPr>
        <w:tc>
          <w:tcPr>
            <w:tcW w:w="10349" w:type="dxa"/>
            <w:gridSpan w:val="6"/>
            <w:tcBorders>
              <w:top w:val="single" w:sz="4" w:space="0" w:color="auto"/>
              <w:bottom w:val="single" w:sz="4" w:space="0" w:color="auto"/>
            </w:tcBorders>
            <w:noWrap/>
            <w:vAlign w:val="center"/>
          </w:tcPr>
          <w:p w:rsidR="005012EA" w:rsidRPr="005012EA" w:rsidRDefault="005012EA" w:rsidP="00994122">
            <w:pPr>
              <w:rPr>
                <w:rStyle w:val="Heading1Char"/>
                <w:sz w:val="28"/>
              </w:rPr>
            </w:pPr>
            <w:r w:rsidRPr="005012EA">
              <w:rPr>
                <w:rStyle w:val="Heading1Char"/>
                <w:sz w:val="28"/>
              </w:rPr>
              <w:t>Disclaimer</w:t>
            </w:r>
          </w:p>
          <w:p w:rsidR="00994122" w:rsidRPr="00994122" w:rsidRDefault="00994122" w:rsidP="00994122">
            <w:pPr>
              <w:rPr>
                <w:rStyle w:val="Questionlabel"/>
                <w:b w:val="0"/>
              </w:rPr>
            </w:pPr>
            <w:r w:rsidRPr="00994122">
              <w:rPr>
                <w:rStyle w:val="Questionlabel"/>
                <w:b w:val="0"/>
              </w:rPr>
              <w:t xml:space="preserve">The Department of Local Government, Housing and Community Development collects only your personal information which is necessary to provide housing assistance under the </w:t>
            </w:r>
            <w:r w:rsidRPr="00AA11C3">
              <w:rPr>
                <w:rStyle w:val="Questionlabel"/>
                <w:b w:val="0"/>
                <w:i/>
              </w:rPr>
              <w:t>Housing Act 1982</w:t>
            </w:r>
            <w:r w:rsidRPr="00994122">
              <w:rPr>
                <w:rStyle w:val="Questionlabel"/>
                <w:b w:val="0"/>
              </w:rPr>
              <w:t xml:space="preserve"> and its regulations. </w:t>
            </w:r>
          </w:p>
          <w:p w:rsidR="00994122" w:rsidRPr="00994122" w:rsidRDefault="00994122" w:rsidP="00994122">
            <w:pPr>
              <w:spacing w:before="120"/>
              <w:rPr>
                <w:rStyle w:val="Questionlabel"/>
                <w:b w:val="0"/>
              </w:rPr>
            </w:pPr>
            <w:r w:rsidRPr="00994122">
              <w:rPr>
                <w:rStyle w:val="Questionlabel"/>
                <w:b w:val="0"/>
              </w:rPr>
              <w:t xml:space="preserve">If you do not provide the requested information we may not be able to provide you with assistance.  The information collected will not be disclosed to anyone without your consent unless it is required or authorised by law in accordance with the Information Privacy Principles at Schedule 2 of the </w:t>
            </w:r>
            <w:r w:rsidRPr="00AA11C3">
              <w:rPr>
                <w:rStyle w:val="Questionlabel"/>
                <w:b w:val="0"/>
                <w:i/>
              </w:rPr>
              <w:t>Information Act 2002</w:t>
            </w:r>
            <w:r w:rsidRPr="00994122">
              <w:rPr>
                <w:rStyle w:val="Questionlabel"/>
                <w:b w:val="0"/>
              </w:rPr>
              <w:t xml:space="preserve"> (NT).  You have a right to access and correct the information held about you.</w:t>
            </w:r>
          </w:p>
          <w:p w:rsidR="00994122" w:rsidRPr="007A5EFD" w:rsidRDefault="00994122" w:rsidP="00AA11C3">
            <w:pPr>
              <w:spacing w:before="120"/>
              <w:rPr>
                <w:rStyle w:val="Questionlabel"/>
              </w:rPr>
            </w:pPr>
            <w:r w:rsidRPr="00994122">
              <w:rPr>
                <w:rStyle w:val="Questionlabel"/>
                <w:b w:val="0"/>
              </w:rPr>
              <w:t xml:space="preserve">If you have any queries or concerns please contact the </w:t>
            </w:r>
            <w:r w:rsidR="00AA11C3">
              <w:rPr>
                <w:rStyle w:val="Questionlabel"/>
                <w:b w:val="0"/>
              </w:rPr>
              <w:t>Governance and Information Management</w:t>
            </w:r>
            <w:r w:rsidRPr="00994122">
              <w:rPr>
                <w:rStyle w:val="Questionlabel"/>
                <w:b w:val="0"/>
              </w:rPr>
              <w:t xml:space="preserve"> Unit on 8999 8490, email </w:t>
            </w:r>
            <w:hyperlink r:id="rId10" w:history="1">
              <w:r w:rsidRPr="00CF420F">
                <w:rPr>
                  <w:rStyle w:val="Hyperlink"/>
                </w:rPr>
                <w:t>infoact.DLGHCD@nt.gov.au</w:t>
              </w:r>
            </w:hyperlink>
            <w:r w:rsidRPr="00994122">
              <w:rPr>
                <w:rStyle w:val="Questionlabel"/>
                <w:b w:val="0"/>
              </w:rPr>
              <w:t xml:space="preserve"> or write to GPO Box 4621, Darwin NT 0801.</w:t>
            </w:r>
          </w:p>
        </w:tc>
      </w:tr>
      <w:tr w:rsidR="00994122" w:rsidRPr="007A5EFD" w:rsidTr="0085474A">
        <w:trPr>
          <w:trHeight w:val="567"/>
        </w:trPr>
        <w:tc>
          <w:tcPr>
            <w:tcW w:w="10349" w:type="dxa"/>
            <w:gridSpan w:val="6"/>
            <w:tcBorders>
              <w:top w:val="single" w:sz="4" w:space="0" w:color="auto"/>
              <w:bottom w:val="single" w:sz="4" w:space="0" w:color="auto"/>
            </w:tcBorders>
            <w:shd w:val="clear" w:color="auto" w:fill="1F1F5F" w:themeFill="text1"/>
            <w:noWrap/>
            <w:vAlign w:val="center"/>
          </w:tcPr>
          <w:p w:rsidR="00994122" w:rsidRPr="007A5EFD" w:rsidRDefault="00994122" w:rsidP="0085474A">
            <w:pPr>
              <w:rPr>
                <w:rStyle w:val="Questionlabel"/>
              </w:rPr>
            </w:pPr>
            <w:r w:rsidRPr="00994122">
              <w:rPr>
                <w:rStyle w:val="Questionlabel"/>
                <w:color w:val="FFFFFF" w:themeColor="background1"/>
              </w:rPr>
              <w:t>Declaration by applicant/s</w:t>
            </w:r>
          </w:p>
        </w:tc>
      </w:tr>
      <w:tr w:rsidR="00994122" w:rsidRPr="007A5EFD" w:rsidTr="005012EA">
        <w:trPr>
          <w:trHeight w:val="510"/>
        </w:trPr>
        <w:tc>
          <w:tcPr>
            <w:tcW w:w="10349" w:type="dxa"/>
            <w:gridSpan w:val="6"/>
            <w:tcBorders>
              <w:top w:val="single" w:sz="4" w:space="0" w:color="auto"/>
              <w:bottom w:val="single" w:sz="4" w:space="0" w:color="auto"/>
            </w:tcBorders>
            <w:noWrap/>
            <w:vAlign w:val="center"/>
          </w:tcPr>
          <w:p w:rsidR="00994122" w:rsidRPr="005012EA" w:rsidRDefault="00994122" w:rsidP="005012EA">
            <w:pPr>
              <w:rPr>
                <w:rStyle w:val="Questionlabel"/>
                <w:b w:val="0"/>
                <w:color w:val="FFFFFF" w:themeColor="background1"/>
              </w:rPr>
            </w:pPr>
            <w:r w:rsidRPr="005012EA">
              <w:rPr>
                <w:rStyle w:val="Questionlabel"/>
                <w:b w:val="0"/>
              </w:rPr>
              <w:t>Read the following sections carefully before signing.</w:t>
            </w:r>
          </w:p>
        </w:tc>
      </w:tr>
      <w:tr w:rsidR="00AA11C3" w:rsidRPr="007A5EFD" w:rsidTr="00AA11C3">
        <w:trPr>
          <w:trHeight w:val="510"/>
        </w:trPr>
        <w:tc>
          <w:tcPr>
            <w:tcW w:w="993" w:type="dxa"/>
            <w:tcBorders>
              <w:top w:val="single" w:sz="4" w:space="0" w:color="auto"/>
              <w:bottom w:val="single" w:sz="4" w:space="0" w:color="auto"/>
              <w:right w:val="nil"/>
            </w:tcBorders>
            <w:noWrap/>
            <w:vAlign w:val="center"/>
          </w:tcPr>
          <w:p w:rsidR="00AA11C3" w:rsidRPr="007A5EFD" w:rsidRDefault="00AA11C3" w:rsidP="0085474A">
            <w:pPr>
              <w:rPr>
                <w:rStyle w:val="Questionlabel"/>
              </w:rPr>
            </w:pPr>
            <w:r w:rsidRPr="00994122">
              <w:rPr>
                <w:rStyle w:val="Questionlabel"/>
              </w:rPr>
              <w:t>I/We</w:t>
            </w:r>
          </w:p>
        </w:tc>
        <w:tc>
          <w:tcPr>
            <w:tcW w:w="7229" w:type="dxa"/>
            <w:gridSpan w:val="3"/>
            <w:tcBorders>
              <w:top w:val="single" w:sz="4" w:space="0" w:color="auto"/>
              <w:left w:val="nil"/>
              <w:bottom w:val="single" w:sz="4" w:space="0" w:color="auto"/>
              <w:right w:val="nil"/>
            </w:tcBorders>
            <w:noWrap/>
            <w:vAlign w:val="center"/>
          </w:tcPr>
          <w:p w:rsidR="00AA11C3" w:rsidRPr="002C0BEF" w:rsidRDefault="00AA11C3" w:rsidP="0085474A">
            <w:pPr>
              <w:tabs>
                <w:tab w:val="left" w:pos="1876"/>
                <w:tab w:val="right" w:leader="underscore" w:pos="8124"/>
              </w:tabs>
            </w:pPr>
          </w:p>
        </w:tc>
        <w:tc>
          <w:tcPr>
            <w:tcW w:w="2127" w:type="dxa"/>
            <w:gridSpan w:val="2"/>
            <w:tcBorders>
              <w:top w:val="single" w:sz="4" w:space="0" w:color="auto"/>
              <w:left w:val="nil"/>
              <w:bottom w:val="single" w:sz="4" w:space="0" w:color="auto"/>
            </w:tcBorders>
            <w:vAlign w:val="center"/>
          </w:tcPr>
          <w:p w:rsidR="00AA11C3" w:rsidRPr="002C0BEF" w:rsidRDefault="00AA11C3" w:rsidP="0085474A">
            <w:pPr>
              <w:tabs>
                <w:tab w:val="left" w:pos="1876"/>
                <w:tab w:val="right" w:leader="underscore" w:pos="8124"/>
              </w:tabs>
            </w:pPr>
            <w:r>
              <w:t>(FULL NAME)</w:t>
            </w:r>
          </w:p>
        </w:tc>
      </w:tr>
      <w:tr w:rsidR="00AA11C3" w:rsidRPr="007A5EFD" w:rsidTr="00AA11C3">
        <w:trPr>
          <w:trHeight w:val="510"/>
        </w:trPr>
        <w:tc>
          <w:tcPr>
            <w:tcW w:w="8222" w:type="dxa"/>
            <w:gridSpan w:val="4"/>
            <w:tcBorders>
              <w:top w:val="single" w:sz="4" w:space="0" w:color="auto"/>
              <w:bottom w:val="single" w:sz="4" w:space="0" w:color="auto"/>
              <w:right w:val="nil"/>
            </w:tcBorders>
            <w:noWrap/>
            <w:vAlign w:val="center"/>
          </w:tcPr>
          <w:p w:rsidR="00AA11C3" w:rsidRPr="00C7309A" w:rsidRDefault="00AA11C3" w:rsidP="0085474A">
            <w:pPr>
              <w:rPr>
                <w:rStyle w:val="Questionlabel"/>
              </w:rPr>
            </w:pPr>
          </w:p>
        </w:tc>
        <w:tc>
          <w:tcPr>
            <w:tcW w:w="2127" w:type="dxa"/>
            <w:gridSpan w:val="2"/>
            <w:tcBorders>
              <w:top w:val="single" w:sz="4" w:space="0" w:color="auto"/>
              <w:left w:val="nil"/>
              <w:bottom w:val="single" w:sz="4" w:space="0" w:color="auto"/>
            </w:tcBorders>
            <w:vAlign w:val="center"/>
          </w:tcPr>
          <w:p w:rsidR="00AA11C3" w:rsidRPr="00C7309A" w:rsidRDefault="00AA11C3" w:rsidP="0085474A">
            <w:pPr>
              <w:rPr>
                <w:rStyle w:val="Questionlabel"/>
              </w:rPr>
            </w:pPr>
            <w:r>
              <w:t>(FULL NAME)</w:t>
            </w:r>
          </w:p>
        </w:tc>
      </w:tr>
      <w:tr w:rsidR="005012EA" w:rsidRPr="007A5EFD" w:rsidTr="005012EA">
        <w:trPr>
          <w:trHeight w:val="567"/>
        </w:trPr>
        <w:tc>
          <w:tcPr>
            <w:tcW w:w="10349" w:type="dxa"/>
            <w:gridSpan w:val="6"/>
            <w:tcBorders>
              <w:top w:val="single" w:sz="4" w:space="0" w:color="auto"/>
              <w:bottom w:val="single" w:sz="4" w:space="0" w:color="auto"/>
            </w:tcBorders>
            <w:noWrap/>
            <w:vAlign w:val="center"/>
          </w:tcPr>
          <w:p w:rsidR="005012EA" w:rsidRPr="00AA11C3" w:rsidRDefault="00AA11C3" w:rsidP="00AA11C3">
            <w:pPr>
              <w:pStyle w:val="ListParagraph"/>
              <w:numPr>
                <w:ilvl w:val="0"/>
                <w:numId w:val="14"/>
              </w:numPr>
              <w:spacing w:after="40"/>
              <w:rPr>
                <w:rStyle w:val="Questionlabel"/>
                <w:b w:val="0"/>
              </w:rPr>
            </w:pPr>
            <w:r w:rsidRPr="00AA11C3">
              <w:rPr>
                <w:rStyle w:val="Questionlabel"/>
                <w:b w:val="0"/>
              </w:rPr>
              <w:t>Understand that I</w:t>
            </w:r>
            <w:r w:rsidR="005012EA" w:rsidRPr="00AA11C3">
              <w:rPr>
                <w:rStyle w:val="Questionlabel"/>
                <w:b w:val="0"/>
              </w:rPr>
              <w:t xml:space="preserve">/we may be prosecuted under the </w:t>
            </w:r>
            <w:r w:rsidR="005012EA" w:rsidRPr="00AA11C3">
              <w:rPr>
                <w:rStyle w:val="Questionlabel"/>
                <w:b w:val="0"/>
                <w:i/>
              </w:rPr>
              <w:t>Housing Act 1982</w:t>
            </w:r>
            <w:r w:rsidR="005012EA" w:rsidRPr="00AA11C3">
              <w:rPr>
                <w:rStyle w:val="Questionlabel"/>
                <w:b w:val="0"/>
              </w:rPr>
              <w:t xml:space="preserve"> of the Northern </w:t>
            </w:r>
            <w:r w:rsidRPr="00AA11C3">
              <w:rPr>
                <w:rStyle w:val="Questionlabel"/>
                <w:b w:val="0"/>
              </w:rPr>
              <w:t>Territory should I/</w:t>
            </w:r>
            <w:r w:rsidR="005012EA" w:rsidRPr="00AA11C3">
              <w:rPr>
                <w:rStyle w:val="Questionlabel"/>
                <w:b w:val="0"/>
              </w:rPr>
              <w:t>we deliberately make a false or misleading statement in this application. Maximum penalty: 100 penalty units.</w:t>
            </w:r>
          </w:p>
          <w:p w:rsidR="005012EA" w:rsidRPr="00AA11C3" w:rsidRDefault="00AA11C3" w:rsidP="00AA11C3">
            <w:pPr>
              <w:pStyle w:val="ListParagraph"/>
              <w:numPr>
                <w:ilvl w:val="0"/>
                <w:numId w:val="14"/>
              </w:numPr>
              <w:spacing w:before="120" w:after="40"/>
              <w:rPr>
                <w:rStyle w:val="Questionlabel"/>
                <w:b w:val="0"/>
              </w:rPr>
            </w:pPr>
            <w:r w:rsidRPr="00AA11C3">
              <w:rPr>
                <w:rStyle w:val="Questionlabel"/>
                <w:b w:val="0"/>
              </w:rPr>
              <w:t>Confirm that I</w:t>
            </w:r>
            <w:r w:rsidR="005012EA" w:rsidRPr="00AA11C3">
              <w:rPr>
                <w:rStyle w:val="Questionlabel"/>
                <w:b w:val="0"/>
              </w:rPr>
              <w:t>/we wish to apply to purchase the Northern Territory Government’s public housing property as detailed in this appli</w:t>
            </w:r>
            <w:r w:rsidRPr="00AA11C3">
              <w:rPr>
                <w:rStyle w:val="Questionlabel"/>
                <w:b w:val="0"/>
              </w:rPr>
              <w:t>cation and is intended to be my/</w:t>
            </w:r>
            <w:r w:rsidR="005012EA" w:rsidRPr="00AA11C3">
              <w:rPr>
                <w:rStyle w:val="Questionlabel"/>
                <w:b w:val="0"/>
              </w:rPr>
              <w:t>our primary place of residence.</w:t>
            </w:r>
          </w:p>
          <w:p w:rsidR="005012EA" w:rsidRPr="00AA11C3" w:rsidRDefault="005012EA" w:rsidP="00AA11C3">
            <w:pPr>
              <w:pStyle w:val="ListParagraph"/>
              <w:numPr>
                <w:ilvl w:val="0"/>
                <w:numId w:val="14"/>
              </w:numPr>
              <w:spacing w:before="120" w:after="40"/>
              <w:rPr>
                <w:rStyle w:val="Questionlabel"/>
                <w:b w:val="0"/>
              </w:rPr>
            </w:pPr>
            <w:r w:rsidRPr="00AA11C3">
              <w:rPr>
                <w:rStyle w:val="Questionlabel"/>
                <w:b w:val="0"/>
              </w:rPr>
              <w:t xml:space="preserve">Understand that the Department of Local Government, Housing and Community Development will complete </w:t>
            </w:r>
            <w:r w:rsidR="00AA11C3" w:rsidRPr="00AA11C3">
              <w:rPr>
                <w:rStyle w:val="Questionlabel"/>
                <w:b w:val="0"/>
              </w:rPr>
              <w:t>an assessment of the property I/</w:t>
            </w:r>
            <w:r w:rsidRPr="00AA11C3">
              <w:rPr>
                <w:rStyle w:val="Questionlabel"/>
                <w:b w:val="0"/>
              </w:rPr>
              <w:t>we are applying to purchase to decide if the prope</w:t>
            </w:r>
            <w:r w:rsidR="00AA11C3" w:rsidRPr="00AA11C3">
              <w:rPr>
                <w:rStyle w:val="Questionlabel"/>
                <w:b w:val="0"/>
              </w:rPr>
              <w:t>rty will be available for me/</w:t>
            </w:r>
            <w:r w:rsidRPr="00AA11C3">
              <w:rPr>
                <w:rStyle w:val="Questionlabel"/>
                <w:b w:val="0"/>
              </w:rPr>
              <w:t>us to purchase.</w:t>
            </w:r>
          </w:p>
          <w:p w:rsidR="005012EA" w:rsidRPr="00AA11C3" w:rsidRDefault="00AA11C3" w:rsidP="00AA11C3">
            <w:pPr>
              <w:pStyle w:val="ListParagraph"/>
              <w:numPr>
                <w:ilvl w:val="0"/>
                <w:numId w:val="14"/>
              </w:numPr>
              <w:spacing w:before="120" w:after="40"/>
              <w:rPr>
                <w:rStyle w:val="Questionlabel"/>
                <w:b w:val="0"/>
              </w:rPr>
            </w:pPr>
            <w:r w:rsidRPr="00AA11C3">
              <w:rPr>
                <w:rStyle w:val="Questionlabel"/>
                <w:b w:val="0"/>
              </w:rPr>
              <w:t>Acknowledge I/</w:t>
            </w:r>
            <w:r w:rsidR="005012EA" w:rsidRPr="00AA11C3">
              <w:rPr>
                <w:rStyle w:val="Questionlabel"/>
                <w:b w:val="0"/>
              </w:rPr>
              <w:t>we do not have the right to appeal the Department’s decision to not sell a property and in no way doe</w:t>
            </w:r>
            <w:r w:rsidRPr="00AA11C3">
              <w:rPr>
                <w:rStyle w:val="Questionlabel"/>
                <w:b w:val="0"/>
              </w:rPr>
              <w:t>s this application guarantee me/</w:t>
            </w:r>
            <w:r w:rsidR="005012EA" w:rsidRPr="00AA11C3">
              <w:rPr>
                <w:rStyle w:val="Questionlabel"/>
                <w:b w:val="0"/>
              </w:rPr>
              <w:t>us the right to purchase a Northern Territory Government owned property.</w:t>
            </w:r>
          </w:p>
          <w:p w:rsidR="005012EA" w:rsidRPr="007A5EFD" w:rsidRDefault="005012EA" w:rsidP="00AA11C3">
            <w:pPr>
              <w:pStyle w:val="ListParagraph"/>
              <w:numPr>
                <w:ilvl w:val="0"/>
                <w:numId w:val="14"/>
              </w:numPr>
              <w:spacing w:before="120" w:after="40"/>
              <w:rPr>
                <w:rStyle w:val="Questionlabel"/>
              </w:rPr>
            </w:pPr>
            <w:r w:rsidRPr="00AA11C3">
              <w:rPr>
                <w:rStyle w:val="Questionlabel"/>
                <w:b w:val="0"/>
              </w:rPr>
              <w:t>Have had these r</w:t>
            </w:r>
            <w:r w:rsidR="00AA11C3" w:rsidRPr="00AA11C3">
              <w:rPr>
                <w:rStyle w:val="Questionlabel"/>
                <w:b w:val="0"/>
              </w:rPr>
              <w:t>esponsibilities explained to me/us and understand I/</w:t>
            </w:r>
            <w:r w:rsidRPr="00AA11C3">
              <w:rPr>
                <w:rStyle w:val="Questionlabel"/>
                <w:b w:val="0"/>
              </w:rPr>
              <w:t>we will be required to confirm and update the information contained in this application.</w:t>
            </w:r>
          </w:p>
        </w:tc>
      </w:tr>
      <w:tr w:rsidR="005012EA" w:rsidRPr="007A5EFD" w:rsidTr="005012EA">
        <w:trPr>
          <w:trHeight w:val="454"/>
        </w:trPr>
        <w:tc>
          <w:tcPr>
            <w:tcW w:w="2694" w:type="dxa"/>
            <w:gridSpan w:val="2"/>
            <w:tcBorders>
              <w:top w:val="single" w:sz="4" w:space="0" w:color="auto"/>
              <w:bottom w:val="single" w:sz="4" w:space="0" w:color="auto"/>
            </w:tcBorders>
            <w:noWrap/>
            <w:vAlign w:val="center"/>
          </w:tcPr>
          <w:p w:rsidR="005012EA" w:rsidRPr="00AA11C3" w:rsidRDefault="005012EA" w:rsidP="005012EA">
            <w:pPr>
              <w:rPr>
                <w:rStyle w:val="Questionlabel"/>
                <w:b w:val="0"/>
              </w:rPr>
            </w:pPr>
            <w:r w:rsidRPr="00AA11C3">
              <w:rPr>
                <w:rStyle w:val="Questionlabel"/>
                <w:b w:val="0"/>
              </w:rPr>
              <w:t>Applicant 1 name</w:t>
            </w:r>
          </w:p>
        </w:tc>
        <w:tc>
          <w:tcPr>
            <w:tcW w:w="7655" w:type="dxa"/>
            <w:gridSpan w:val="4"/>
            <w:tcBorders>
              <w:top w:val="single" w:sz="4" w:space="0" w:color="auto"/>
              <w:bottom w:val="single" w:sz="4" w:space="0" w:color="auto"/>
            </w:tcBorders>
            <w:vAlign w:val="center"/>
          </w:tcPr>
          <w:p w:rsidR="005012EA" w:rsidRPr="00AA11C3" w:rsidRDefault="005012EA" w:rsidP="0085474A">
            <w:pPr>
              <w:rPr>
                <w:rStyle w:val="Questionlabel"/>
                <w:b w:val="0"/>
              </w:rPr>
            </w:pPr>
          </w:p>
        </w:tc>
      </w:tr>
      <w:tr w:rsidR="005012EA" w:rsidRPr="002C0BEF" w:rsidTr="005012EA">
        <w:trPr>
          <w:trHeight w:val="454"/>
        </w:trPr>
        <w:tc>
          <w:tcPr>
            <w:tcW w:w="2694" w:type="dxa"/>
            <w:gridSpan w:val="2"/>
            <w:tcBorders>
              <w:top w:val="single" w:sz="4" w:space="0" w:color="auto"/>
              <w:bottom w:val="single" w:sz="4" w:space="0" w:color="auto"/>
            </w:tcBorders>
            <w:noWrap/>
            <w:vAlign w:val="center"/>
          </w:tcPr>
          <w:p w:rsidR="005012EA" w:rsidRPr="00AA11C3" w:rsidRDefault="005012EA" w:rsidP="005012EA">
            <w:pPr>
              <w:rPr>
                <w:rStyle w:val="Questionlabel"/>
                <w:b w:val="0"/>
              </w:rPr>
            </w:pPr>
            <w:r w:rsidRPr="00AA11C3">
              <w:rPr>
                <w:rStyle w:val="Questionlabel"/>
                <w:b w:val="0"/>
              </w:rPr>
              <w:t>Applicant 1 signature</w:t>
            </w:r>
          </w:p>
        </w:tc>
        <w:tc>
          <w:tcPr>
            <w:tcW w:w="4536" w:type="dxa"/>
            <w:tcBorders>
              <w:top w:val="single" w:sz="4" w:space="0" w:color="auto"/>
              <w:bottom w:val="single" w:sz="4" w:space="0" w:color="auto"/>
            </w:tcBorders>
            <w:noWrap/>
            <w:vAlign w:val="center"/>
          </w:tcPr>
          <w:p w:rsidR="005012EA" w:rsidRPr="00AA11C3" w:rsidRDefault="005012EA" w:rsidP="0085474A">
            <w:pPr>
              <w:tabs>
                <w:tab w:val="left" w:pos="1883"/>
              </w:tabs>
            </w:pPr>
          </w:p>
        </w:tc>
        <w:tc>
          <w:tcPr>
            <w:tcW w:w="1275" w:type="dxa"/>
            <w:gridSpan w:val="2"/>
            <w:tcBorders>
              <w:top w:val="single" w:sz="4" w:space="0" w:color="auto"/>
              <w:bottom w:val="single" w:sz="4" w:space="0" w:color="auto"/>
            </w:tcBorders>
            <w:vAlign w:val="center"/>
          </w:tcPr>
          <w:p w:rsidR="005012EA" w:rsidRPr="00AA11C3" w:rsidRDefault="005012EA" w:rsidP="0085474A">
            <w:pPr>
              <w:tabs>
                <w:tab w:val="left" w:pos="1883"/>
              </w:tabs>
            </w:pPr>
            <w:r w:rsidRPr="00AA11C3">
              <w:t>Date</w:t>
            </w:r>
          </w:p>
        </w:tc>
        <w:tc>
          <w:tcPr>
            <w:tcW w:w="1844" w:type="dxa"/>
            <w:tcBorders>
              <w:top w:val="single" w:sz="4" w:space="0" w:color="auto"/>
              <w:bottom w:val="single" w:sz="4" w:space="0" w:color="auto"/>
            </w:tcBorders>
            <w:vAlign w:val="center"/>
          </w:tcPr>
          <w:p w:rsidR="005012EA" w:rsidRPr="00AA11C3" w:rsidRDefault="005012EA" w:rsidP="0085474A">
            <w:pPr>
              <w:tabs>
                <w:tab w:val="left" w:pos="1883"/>
              </w:tabs>
            </w:pPr>
          </w:p>
        </w:tc>
      </w:tr>
      <w:tr w:rsidR="005012EA" w:rsidRPr="007A5EFD" w:rsidTr="005012EA">
        <w:trPr>
          <w:trHeight w:val="454"/>
        </w:trPr>
        <w:tc>
          <w:tcPr>
            <w:tcW w:w="2694" w:type="dxa"/>
            <w:gridSpan w:val="2"/>
            <w:tcBorders>
              <w:top w:val="single" w:sz="4" w:space="0" w:color="auto"/>
              <w:bottom w:val="single" w:sz="4" w:space="0" w:color="auto"/>
            </w:tcBorders>
            <w:noWrap/>
            <w:vAlign w:val="center"/>
          </w:tcPr>
          <w:p w:rsidR="005012EA" w:rsidRPr="00AA11C3" w:rsidRDefault="005012EA" w:rsidP="005012EA">
            <w:pPr>
              <w:rPr>
                <w:rStyle w:val="Questionlabel"/>
                <w:b w:val="0"/>
              </w:rPr>
            </w:pPr>
            <w:r w:rsidRPr="00AA11C3">
              <w:rPr>
                <w:rFonts w:cstheme="majorHAnsi"/>
              </w:rPr>
              <w:t>Witness name</w:t>
            </w:r>
          </w:p>
        </w:tc>
        <w:tc>
          <w:tcPr>
            <w:tcW w:w="7655" w:type="dxa"/>
            <w:gridSpan w:val="4"/>
            <w:tcBorders>
              <w:top w:val="single" w:sz="4" w:space="0" w:color="auto"/>
              <w:bottom w:val="single" w:sz="4" w:space="0" w:color="auto"/>
            </w:tcBorders>
            <w:vAlign w:val="center"/>
          </w:tcPr>
          <w:p w:rsidR="005012EA" w:rsidRPr="00AA11C3" w:rsidRDefault="005012EA" w:rsidP="0085474A">
            <w:pPr>
              <w:rPr>
                <w:rStyle w:val="Questionlabel"/>
                <w:b w:val="0"/>
              </w:rPr>
            </w:pPr>
          </w:p>
        </w:tc>
      </w:tr>
      <w:tr w:rsidR="005012EA" w:rsidRPr="002C0BEF" w:rsidTr="005012EA">
        <w:trPr>
          <w:trHeight w:val="454"/>
        </w:trPr>
        <w:tc>
          <w:tcPr>
            <w:tcW w:w="2694" w:type="dxa"/>
            <w:gridSpan w:val="2"/>
            <w:tcBorders>
              <w:top w:val="single" w:sz="4" w:space="0" w:color="auto"/>
              <w:bottom w:val="single" w:sz="4" w:space="0" w:color="auto"/>
            </w:tcBorders>
            <w:noWrap/>
            <w:vAlign w:val="center"/>
          </w:tcPr>
          <w:p w:rsidR="005012EA" w:rsidRPr="00AA11C3" w:rsidRDefault="005012EA" w:rsidP="005012EA">
            <w:pPr>
              <w:rPr>
                <w:rStyle w:val="Questionlabel"/>
                <w:b w:val="0"/>
              </w:rPr>
            </w:pPr>
            <w:r w:rsidRPr="00AA11C3">
              <w:rPr>
                <w:rStyle w:val="Questionlabel"/>
                <w:b w:val="0"/>
              </w:rPr>
              <w:t>Witness signature</w:t>
            </w:r>
          </w:p>
        </w:tc>
        <w:tc>
          <w:tcPr>
            <w:tcW w:w="4536" w:type="dxa"/>
            <w:tcBorders>
              <w:top w:val="single" w:sz="4" w:space="0" w:color="auto"/>
              <w:bottom w:val="single" w:sz="4" w:space="0" w:color="auto"/>
            </w:tcBorders>
            <w:noWrap/>
            <w:vAlign w:val="center"/>
          </w:tcPr>
          <w:p w:rsidR="005012EA" w:rsidRPr="00AA11C3" w:rsidRDefault="005012EA" w:rsidP="0085474A">
            <w:pPr>
              <w:tabs>
                <w:tab w:val="left" w:pos="1883"/>
              </w:tabs>
            </w:pPr>
          </w:p>
        </w:tc>
        <w:tc>
          <w:tcPr>
            <w:tcW w:w="1275" w:type="dxa"/>
            <w:gridSpan w:val="2"/>
            <w:tcBorders>
              <w:top w:val="single" w:sz="4" w:space="0" w:color="auto"/>
              <w:bottom w:val="single" w:sz="4" w:space="0" w:color="auto"/>
            </w:tcBorders>
            <w:vAlign w:val="center"/>
          </w:tcPr>
          <w:p w:rsidR="005012EA" w:rsidRPr="00AA11C3" w:rsidRDefault="005012EA" w:rsidP="0085474A">
            <w:pPr>
              <w:tabs>
                <w:tab w:val="left" w:pos="1883"/>
              </w:tabs>
            </w:pPr>
            <w:r w:rsidRPr="00AA11C3">
              <w:t>Date</w:t>
            </w:r>
          </w:p>
        </w:tc>
        <w:tc>
          <w:tcPr>
            <w:tcW w:w="1844" w:type="dxa"/>
            <w:tcBorders>
              <w:top w:val="single" w:sz="4" w:space="0" w:color="auto"/>
              <w:bottom w:val="single" w:sz="4" w:space="0" w:color="auto"/>
            </w:tcBorders>
            <w:vAlign w:val="center"/>
          </w:tcPr>
          <w:p w:rsidR="005012EA" w:rsidRPr="00AA11C3" w:rsidRDefault="005012EA" w:rsidP="0085474A">
            <w:pPr>
              <w:tabs>
                <w:tab w:val="left" w:pos="1883"/>
              </w:tabs>
            </w:pPr>
          </w:p>
        </w:tc>
      </w:tr>
      <w:tr w:rsidR="005012EA" w:rsidRPr="00C7309A" w:rsidTr="005012EA">
        <w:trPr>
          <w:trHeight w:val="454"/>
        </w:trPr>
        <w:tc>
          <w:tcPr>
            <w:tcW w:w="2694" w:type="dxa"/>
            <w:gridSpan w:val="2"/>
            <w:tcBorders>
              <w:top w:val="single" w:sz="4" w:space="0" w:color="auto"/>
              <w:bottom w:val="single" w:sz="4" w:space="0" w:color="auto"/>
            </w:tcBorders>
            <w:noWrap/>
            <w:vAlign w:val="center"/>
          </w:tcPr>
          <w:p w:rsidR="005012EA" w:rsidRPr="00AA11C3" w:rsidRDefault="005012EA" w:rsidP="005012EA">
            <w:pPr>
              <w:rPr>
                <w:rStyle w:val="Questionlabel"/>
                <w:b w:val="0"/>
              </w:rPr>
            </w:pPr>
            <w:r w:rsidRPr="00AA11C3">
              <w:rPr>
                <w:rStyle w:val="Questionlabel"/>
                <w:b w:val="0"/>
              </w:rPr>
              <w:t>Applicant 2 name</w:t>
            </w:r>
          </w:p>
        </w:tc>
        <w:tc>
          <w:tcPr>
            <w:tcW w:w="7655" w:type="dxa"/>
            <w:gridSpan w:val="4"/>
            <w:tcBorders>
              <w:top w:val="single" w:sz="4" w:space="0" w:color="auto"/>
              <w:bottom w:val="single" w:sz="4" w:space="0" w:color="auto"/>
            </w:tcBorders>
            <w:vAlign w:val="center"/>
          </w:tcPr>
          <w:p w:rsidR="005012EA" w:rsidRPr="00AA11C3" w:rsidRDefault="005012EA" w:rsidP="0085474A">
            <w:pPr>
              <w:rPr>
                <w:rStyle w:val="Questionlabel"/>
                <w:b w:val="0"/>
              </w:rPr>
            </w:pPr>
          </w:p>
        </w:tc>
      </w:tr>
      <w:tr w:rsidR="005012EA" w:rsidRPr="002C0BEF" w:rsidTr="005012EA">
        <w:trPr>
          <w:trHeight w:val="454"/>
        </w:trPr>
        <w:tc>
          <w:tcPr>
            <w:tcW w:w="2694" w:type="dxa"/>
            <w:gridSpan w:val="2"/>
            <w:tcBorders>
              <w:top w:val="single" w:sz="4" w:space="0" w:color="auto"/>
              <w:bottom w:val="single" w:sz="4" w:space="0" w:color="auto"/>
            </w:tcBorders>
            <w:noWrap/>
            <w:vAlign w:val="center"/>
          </w:tcPr>
          <w:p w:rsidR="005012EA" w:rsidRPr="00AA11C3" w:rsidRDefault="005012EA" w:rsidP="005012EA">
            <w:pPr>
              <w:rPr>
                <w:rStyle w:val="Questionlabel"/>
                <w:b w:val="0"/>
              </w:rPr>
            </w:pPr>
            <w:r w:rsidRPr="00AA11C3">
              <w:rPr>
                <w:rStyle w:val="Questionlabel"/>
                <w:b w:val="0"/>
              </w:rPr>
              <w:t>Applicant 2 signature</w:t>
            </w:r>
          </w:p>
        </w:tc>
        <w:tc>
          <w:tcPr>
            <w:tcW w:w="4536" w:type="dxa"/>
            <w:tcBorders>
              <w:top w:val="single" w:sz="4" w:space="0" w:color="auto"/>
              <w:bottom w:val="single" w:sz="4" w:space="0" w:color="auto"/>
            </w:tcBorders>
            <w:noWrap/>
            <w:vAlign w:val="center"/>
          </w:tcPr>
          <w:p w:rsidR="005012EA" w:rsidRPr="00AA11C3" w:rsidRDefault="005012EA" w:rsidP="0085474A">
            <w:pPr>
              <w:tabs>
                <w:tab w:val="left" w:pos="1883"/>
              </w:tabs>
            </w:pPr>
          </w:p>
        </w:tc>
        <w:tc>
          <w:tcPr>
            <w:tcW w:w="1275" w:type="dxa"/>
            <w:gridSpan w:val="2"/>
            <w:tcBorders>
              <w:top w:val="single" w:sz="4" w:space="0" w:color="auto"/>
              <w:bottom w:val="single" w:sz="4" w:space="0" w:color="auto"/>
            </w:tcBorders>
            <w:vAlign w:val="center"/>
          </w:tcPr>
          <w:p w:rsidR="005012EA" w:rsidRPr="00AA11C3" w:rsidRDefault="005012EA" w:rsidP="0085474A">
            <w:pPr>
              <w:tabs>
                <w:tab w:val="left" w:pos="1883"/>
              </w:tabs>
            </w:pPr>
            <w:r w:rsidRPr="00AA11C3">
              <w:t>Date</w:t>
            </w:r>
          </w:p>
        </w:tc>
        <w:tc>
          <w:tcPr>
            <w:tcW w:w="1844" w:type="dxa"/>
            <w:tcBorders>
              <w:top w:val="single" w:sz="4" w:space="0" w:color="auto"/>
              <w:bottom w:val="single" w:sz="4" w:space="0" w:color="auto"/>
            </w:tcBorders>
            <w:vAlign w:val="center"/>
          </w:tcPr>
          <w:p w:rsidR="005012EA" w:rsidRPr="00AA11C3" w:rsidRDefault="005012EA" w:rsidP="0085474A">
            <w:pPr>
              <w:tabs>
                <w:tab w:val="left" w:pos="1883"/>
              </w:tabs>
            </w:pPr>
          </w:p>
        </w:tc>
      </w:tr>
      <w:tr w:rsidR="005012EA" w:rsidRPr="00C7309A" w:rsidTr="005012EA">
        <w:trPr>
          <w:trHeight w:val="454"/>
        </w:trPr>
        <w:tc>
          <w:tcPr>
            <w:tcW w:w="2694" w:type="dxa"/>
            <w:gridSpan w:val="2"/>
            <w:tcBorders>
              <w:top w:val="single" w:sz="4" w:space="0" w:color="auto"/>
              <w:bottom w:val="single" w:sz="4" w:space="0" w:color="auto"/>
            </w:tcBorders>
            <w:noWrap/>
            <w:vAlign w:val="center"/>
          </w:tcPr>
          <w:p w:rsidR="005012EA" w:rsidRPr="00AA11C3" w:rsidRDefault="005012EA" w:rsidP="0085474A">
            <w:pPr>
              <w:rPr>
                <w:rStyle w:val="Questionlabel"/>
                <w:b w:val="0"/>
              </w:rPr>
            </w:pPr>
            <w:r w:rsidRPr="00AA11C3">
              <w:rPr>
                <w:rFonts w:cstheme="majorHAnsi"/>
              </w:rPr>
              <w:t>Witness name</w:t>
            </w:r>
          </w:p>
        </w:tc>
        <w:tc>
          <w:tcPr>
            <w:tcW w:w="7655" w:type="dxa"/>
            <w:gridSpan w:val="4"/>
            <w:tcBorders>
              <w:top w:val="single" w:sz="4" w:space="0" w:color="auto"/>
              <w:bottom w:val="single" w:sz="4" w:space="0" w:color="auto"/>
            </w:tcBorders>
            <w:vAlign w:val="center"/>
          </w:tcPr>
          <w:p w:rsidR="005012EA" w:rsidRPr="00AA11C3" w:rsidRDefault="005012EA" w:rsidP="0085474A">
            <w:pPr>
              <w:rPr>
                <w:rStyle w:val="Questionlabel"/>
                <w:b w:val="0"/>
              </w:rPr>
            </w:pPr>
          </w:p>
        </w:tc>
      </w:tr>
      <w:tr w:rsidR="005012EA" w:rsidRPr="002C0BEF" w:rsidTr="005012EA">
        <w:trPr>
          <w:trHeight w:val="454"/>
        </w:trPr>
        <w:tc>
          <w:tcPr>
            <w:tcW w:w="2694" w:type="dxa"/>
            <w:gridSpan w:val="2"/>
            <w:tcBorders>
              <w:top w:val="single" w:sz="4" w:space="0" w:color="auto"/>
              <w:bottom w:val="single" w:sz="4" w:space="0" w:color="auto"/>
            </w:tcBorders>
            <w:noWrap/>
            <w:vAlign w:val="center"/>
          </w:tcPr>
          <w:p w:rsidR="005012EA" w:rsidRPr="00AA11C3" w:rsidRDefault="005012EA" w:rsidP="0085474A">
            <w:pPr>
              <w:rPr>
                <w:rStyle w:val="Questionlabel"/>
                <w:b w:val="0"/>
              </w:rPr>
            </w:pPr>
            <w:r w:rsidRPr="00AA11C3">
              <w:rPr>
                <w:rStyle w:val="Questionlabel"/>
                <w:b w:val="0"/>
              </w:rPr>
              <w:t>Witness signature</w:t>
            </w:r>
          </w:p>
        </w:tc>
        <w:tc>
          <w:tcPr>
            <w:tcW w:w="4536" w:type="dxa"/>
            <w:tcBorders>
              <w:top w:val="single" w:sz="4" w:space="0" w:color="auto"/>
              <w:bottom w:val="single" w:sz="4" w:space="0" w:color="auto"/>
            </w:tcBorders>
            <w:noWrap/>
            <w:vAlign w:val="center"/>
          </w:tcPr>
          <w:p w:rsidR="005012EA" w:rsidRPr="00AA11C3" w:rsidRDefault="005012EA" w:rsidP="0085474A">
            <w:pPr>
              <w:tabs>
                <w:tab w:val="left" w:pos="1883"/>
              </w:tabs>
            </w:pPr>
          </w:p>
        </w:tc>
        <w:tc>
          <w:tcPr>
            <w:tcW w:w="1275" w:type="dxa"/>
            <w:gridSpan w:val="2"/>
            <w:tcBorders>
              <w:top w:val="single" w:sz="4" w:space="0" w:color="auto"/>
              <w:bottom w:val="single" w:sz="4" w:space="0" w:color="auto"/>
            </w:tcBorders>
            <w:vAlign w:val="center"/>
          </w:tcPr>
          <w:p w:rsidR="005012EA" w:rsidRPr="00AA11C3" w:rsidRDefault="005012EA" w:rsidP="0085474A">
            <w:pPr>
              <w:tabs>
                <w:tab w:val="left" w:pos="1883"/>
              </w:tabs>
            </w:pPr>
            <w:r w:rsidRPr="00AA11C3">
              <w:t>Date</w:t>
            </w:r>
          </w:p>
        </w:tc>
        <w:tc>
          <w:tcPr>
            <w:tcW w:w="1844" w:type="dxa"/>
            <w:tcBorders>
              <w:top w:val="single" w:sz="4" w:space="0" w:color="auto"/>
              <w:bottom w:val="single" w:sz="4" w:space="0" w:color="auto"/>
            </w:tcBorders>
            <w:vAlign w:val="center"/>
          </w:tcPr>
          <w:p w:rsidR="005012EA" w:rsidRPr="00AA11C3" w:rsidRDefault="005012EA" w:rsidP="0085474A">
            <w:pPr>
              <w:tabs>
                <w:tab w:val="left" w:pos="1883"/>
              </w:tabs>
            </w:pPr>
          </w:p>
        </w:tc>
      </w:tr>
    </w:tbl>
    <w:p w:rsidR="007A5EFD" w:rsidRDefault="007A5EFD" w:rsidP="005012EA"/>
    <w:sectPr w:rsidR="007A5EFD" w:rsidSect="00025D2A">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DFA" w:rsidRDefault="00BE5DFA" w:rsidP="007332FF">
      <w:r>
        <w:separator/>
      </w:r>
    </w:p>
  </w:endnote>
  <w:endnote w:type="continuationSeparator" w:id="0">
    <w:p w:rsidR="00BE5DFA" w:rsidRDefault="00BE5DF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AC" w:rsidRDefault="006315AC"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315AC" w:rsidRPr="00132658" w:rsidTr="006315AC">
      <w:trPr>
        <w:cantSplit/>
        <w:trHeight w:hRule="exact" w:val="567"/>
      </w:trPr>
      <w:tc>
        <w:tcPr>
          <w:tcW w:w="10318" w:type="dxa"/>
          <w:vAlign w:val="bottom"/>
        </w:tcPr>
        <w:p w:rsidR="006315AC" w:rsidRDefault="006315AC"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30EFA">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30EFA">
            <w:rPr>
              <w:rStyle w:val="PageNumber"/>
              <w:noProof/>
            </w:rPr>
            <w:t>8</w:t>
          </w:r>
          <w:r w:rsidRPr="00AC4488">
            <w:rPr>
              <w:rStyle w:val="PageNumber"/>
            </w:rPr>
            <w:fldChar w:fldCharType="end"/>
          </w:r>
        </w:p>
        <w:p w:rsidR="007B7328" w:rsidRPr="00AC4488" w:rsidRDefault="007B7328" w:rsidP="002645D5">
          <w:pPr>
            <w:spacing w:after="0"/>
            <w:rPr>
              <w:rStyle w:val="PageNumber"/>
            </w:rPr>
          </w:pPr>
          <w:r>
            <w:rPr>
              <w:rStyle w:val="PageNumber"/>
            </w:rPr>
            <w:t>SF24 - 08/2019</w:t>
          </w:r>
        </w:p>
      </w:tc>
    </w:tr>
  </w:tbl>
  <w:p w:rsidR="006315AC" w:rsidRPr="00B11C67" w:rsidRDefault="006315AC" w:rsidP="002645D5">
    <w:pPr>
      <w:pStyle w:val="Footer"/>
      <w:rPr>
        <w:sz w:val="4"/>
        <w:szCs w:val="4"/>
      </w:rPr>
    </w:pPr>
  </w:p>
  <w:p w:rsidR="006315AC" w:rsidRPr="002645D5" w:rsidRDefault="006315AC" w:rsidP="002645D5">
    <w:pPr>
      <w:pStyle w:val="Footer"/>
      <w:rPr>
        <w:rStyle w:val="Hidde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AC" w:rsidRDefault="006315AC"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6315AC" w:rsidRPr="00132658" w:rsidTr="0087320B">
      <w:trPr>
        <w:cantSplit/>
        <w:trHeight w:hRule="exact" w:val="1134"/>
      </w:trPr>
      <w:tc>
        <w:tcPr>
          <w:tcW w:w="7767" w:type="dxa"/>
          <w:tcBorders>
            <w:top w:val="single" w:sz="4" w:space="0" w:color="auto"/>
          </w:tcBorders>
          <w:vAlign w:val="bottom"/>
        </w:tcPr>
        <w:p w:rsidR="006315AC" w:rsidRPr="00830853" w:rsidRDefault="006315AC" w:rsidP="002645D5">
          <w:pPr>
            <w:spacing w:after="0"/>
          </w:pPr>
        </w:p>
        <w:p w:rsidR="00AA11C3" w:rsidRDefault="006315AC" w:rsidP="002645D5">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C30EFA">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C30EFA">
            <w:rPr>
              <w:rStyle w:val="PageNumber"/>
              <w:noProof/>
            </w:rPr>
            <w:t>8</w:t>
          </w:r>
          <w:r w:rsidRPr="00CE30CF">
            <w:rPr>
              <w:rStyle w:val="PageNumber"/>
            </w:rPr>
            <w:fldChar w:fldCharType="end"/>
          </w:r>
        </w:p>
        <w:p w:rsidR="006315AC" w:rsidRPr="00CE30CF" w:rsidRDefault="00AA11C3" w:rsidP="002645D5">
          <w:pPr>
            <w:spacing w:after="0"/>
            <w:rPr>
              <w:rStyle w:val="PageNumber"/>
            </w:rPr>
          </w:pPr>
          <w:r>
            <w:rPr>
              <w:rStyle w:val="PageNumber"/>
            </w:rPr>
            <w:t xml:space="preserve">SF24 </w:t>
          </w:r>
          <w:r w:rsidR="007B7328">
            <w:rPr>
              <w:rStyle w:val="PageNumber"/>
            </w:rPr>
            <w:t>-</w:t>
          </w:r>
          <w:r>
            <w:rPr>
              <w:rStyle w:val="PageNumber"/>
            </w:rPr>
            <w:t xml:space="preserve"> 08/2019</w:t>
          </w:r>
          <w:r w:rsidR="006315A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6315AC" w:rsidRPr="001E14EB" w:rsidRDefault="006315AC" w:rsidP="002645D5">
          <w:pPr>
            <w:spacing w:after="0"/>
            <w:jc w:val="right"/>
          </w:pPr>
          <w:r>
            <w:rPr>
              <w:noProof/>
              <w:lang w:eastAsia="en-AU"/>
            </w:rPr>
            <w:drawing>
              <wp:inline distT="0" distB="0" distL="0" distR="0" wp14:anchorId="72086D8D" wp14:editId="485FC0CB">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rsidR="006315AC" w:rsidRPr="007A5EFD" w:rsidRDefault="006315AC" w:rsidP="00D15D88">
    <w:pPr>
      <w:spacing w:after="0"/>
      <w:rPr>
        <w:rStyle w:val="Hidde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DFA" w:rsidRDefault="00BE5DFA" w:rsidP="007332FF">
      <w:r>
        <w:separator/>
      </w:r>
    </w:p>
  </w:footnote>
  <w:footnote w:type="continuationSeparator" w:id="0">
    <w:p w:rsidR="00BE5DFA" w:rsidRDefault="00BE5DFA" w:rsidP="00733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AC" w:rsidRPr="00162207" w:rsidRDefault="00BE5DF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315AC">
          <w:rPr>
            <w:rStyle w:val="HeaderChar"/>
          </w:rPr>
          <w:t>Application to purchase a public housing property</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9C9636CB9BB840C7B5B4F8F35F7D42C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6315AC" w:rsidRPr="00E908F1" w:rsidRDefault="006315AC" w:rsidP="00A53CF0">
        <w:pPr>
          <w:pStyle w:val="Title"/>
        </w:pPr>
        <w:r>
          <w:rPr>
            <w:rStyle w:val="TitleChar"/>
          </w:rPr>
          <w:t>Application to purchase a public housing property</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0401DAF"/>
    <w:multiLevelType w:val="hybridMultilevel"/>
    <w:tmpl w:val="04B01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EB32AE"/>
    <w:multiLevelType w:val="hybridMultilevel"/>
    <w:tmpl w:val="09985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3842F6"/>
    <w:multiLevelType w:val="hybridMultilevel"/>
    <w:tmpl w:val="4F74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9"/>
  </w:num>
  <w:num w:numId="4">
    <w:abstractNumId w:val="25"/>
  </w:num>
  <w:num w:numId="5">
    <w:abstractNumId w:val="15"/>
  </w:num>
  <w:num w:numId="6">
    <w:abstractNumId w:val="7"/>
  </w:num>
  <w:num w:numId="7">
    <w:abstractNumId w:val="27"/>
  </w:num>
  <w:num w:numId="8">
    <w:abstractNumId w:val="14"/>
  </w:num>
  <w:num w:numId="9">
    <w:abstractNumId w:val="38"/>
  </w:num>
  <w:num w:numId="10">
    <w:abstractNumId w:val="23"/>
  </w:num>
  <w:num w:numId="11">
    <w:abstractNumId w:val="35"/>
  </w:num>
  <w:num w:numId="12">
    <w:abstractNumId w:val="31"/>
  </w:num>
  <w:num w:numId="13">
    <w:abstractNumId w:val="21"/>
  </w:num>
  <w:num w:numId="1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84"/>
    <w:rsid w:val="00001DDF"/>
    <w:rsid w:val="0000322D"/>
    <w:rsid w:val="00007670"/>
    <w:rsid w:val="00010665"/>
    <w:rsid w:val="00020347"/>
    <w:rsid w:val="0002393A"/>
    <w:rsid w:val="00025D2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D80"/>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61744"/>
    <w:rsid w:val="00466185"/>
    <w:rsid w:val="00466303"/>
    <w:rsid w:val="004668A7"/>
    <w:rsid w:val="00466C1E"/>
    <w:rsid w:val="00466D96"/>
    <w:rsid w:val="00467747"/>
    <w:rsid w:val="00470017"/>
    <w:rsid w:val="0047105A"/>
    <w:rsid w:val="00473C98"/>
    <w:rsid w:val="00474965"/>
    <w:rsid w:val="0048085C"/>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12EA"/>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A611C"/>
    <w:rsid w:val="005B0FB7"/>
    <w:rsid w:val="005B122A"/>
    <w:rsid w:val="005B1FCB"/>
    <w:rsid w:val="005B5AC2"/>
    <w:rsid w:val="005C2833"/>
    <w:rsid w:val="005C5784"/>
    <w:rsid w:val="005E144D"/>
    <w:rsid w:val="005E1500"/>
    <w:rsid w:val="005E3A43"/>
    <w:rsid w:val="005F0B17"/>
    <w:rsid w:val="005F77C7"/>
    <w:rsid w:val="00620675"/>
    <w:rsid w:val="00622910"/>
    <w:rsid w:val="006254B6"/>
    <w:rsid w:val="00627FC8"/>
    <w:rsid w:val="006315AC"/>
    <w:rsid w:val="006433C3"/>
    <w:rsid w:val="00650F5B"/>
    <w:rsid w:val="00665916"/>
    <w:rsid w:val="006670D7"/>
    <w:rsid w:val="006719EA"/>
    <w:rsid w:val="00671F13"/>
    <w:rsid w:val="0067400A"/>
    <w:rsid w:val="006847AD"/>
    <w:rsid w:val="0069114B"/>
    <w:rsid w:val="006944C1"/>
    <w:rsid w:val="006A756A"/>
    <w:rsid w:val="006B7FE0"/>
    <w:rsid w:val="006D66F7"/>
    <w:rsid w:val="00705C9D"/>
    <w:rsid w:val="00705F13"/>
    <w:rsid w:val="007077F1"/>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77DC4"/>
    <w:rsid w:val="00783A57"/>
    <w:rsid w:val="00784C92"/>
    <w:rsid w:val="007859CD"/>
    <w:rsid w:val="00785C24"/>
    <w:rsid w:val="007907E4"/>
    <w:rsid w:val="00796461"/>
    <w:rsid w:val="007A5EFD"/>
    <w:rsid w:val="007A6A4F"/>
    <w:rsid w:val="007B03F5"/>
    <w:rsid w:val="007B5C09"/>
    <w:rsid w:val="007B5DA2"/>
    <w:rsid w:val="007B7328"/>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0B71"/>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4122"/>
    <w:rsid w:val="0099551D"/>
    <w:rsid w:val="009A5897"/>
    <w:rsid w:val="009A5F24"/>
    <w:rsid w:val="009B0B3E"/>
    <w:rsid w:val="009B1913"/>
    <w:rsid w:val="009B6657"/>
    <w:rsid w:val="009B6966"/>
    <w:rsid w:val="009C5E28"/>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47BE5"/>
    <w:rsid w:val="00A53CF0"/>
    <w:rsid w:val="00A66DD9"/>
    <w:rsid w:val="00A7620F"/>
    <w:rsid w:val="00A76790"/>
    <w:rsid w:val="00A925EC"/>
    <w:rsid w:val="00A929AA"/>
    <w:rsid w:val="00A92B6B"/>
    <w:rsid w:val="00AA11C3"/>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2D13"/>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5DFA"/>
    <w:rsid w:val="00BE6144"/>
    <w:rsid w:val="00BE635A"/>
    <w:rsid w:val="00BF17E9"/>
    <w:rsid w:val="00BF2ABB"/>
    <w:rsid w:val="00BF5099"/>
    <w:rsid w:val="00C10B5E"/>
    <w:rsid w:val="00C10F10"/>
    <w:rsid w:val="00C11E6F"/>
    <w:rsid w:val="00C15D4D"/>
    <w:rsid w:val="00C175DC"/>
    <w:rsid w:val="00C30171"/>
    <w:rsid w:val="00C309D8"/>
    <w:rsid w:val="00C30EFA"/>
    <w:rsid w:val="00C43519"/>
    <w:rsid w:val="00C45263"/>
    <w:rsid w:val="00C51537"/>
    <w:rsid w:val="00C52BC3"/>
    <w:rsid w:val="00C53ECF"/>
    <w:rsid w:val="00C61AFA"/>
    <w:rsid w:val="00C61D64"/>
    <w:rsid w:val="00C62099"/>
    <w:rsid w:val="00C64EA3"/>
    <w:rsid w:val="00C72867"/>
    <w:rsid w:val="00C7309A"/>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1DE7"/>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A44DF-DD6B-4DE8-9FEB-2326E8AC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B71"/>
  </w:style>
  <w:style w:type="paragraph" w:styleId="Heading1">
    <w:name w:val="heading 1"/>
    <w:basedOn w:val="Normal"/>
    <w:next w:val="Normal"/>
    <w:link w:val="Heading1Char"/>
    <w:uiPriority w:val="3"/>
    <w:qFormat/>
    <w:rsid w:val="005C5784"/>
    <w:pPr>
      <w:keepNext/>
      <w:keepLines/>
      <w:spacing w:before="120" w:after="40"/>
      <w:outlineLvl w:val="0"/>
    </w:pPr>
    <w:rPr>
      <w:rFonts w:ascii="Lato Semibold" w:hAnsi="Lato Semibold"/>
      <w:color w:val="1F1F5F"/>
      <w:kern w:val="32"/>
      <w:sz w:val="36"/>
      <w:szCs w:val="32"/>
      <w:lang w:eastAsia="en-AU"/>
    </w:rPr>
  </w:style>
  <w:style w:type="paragraph" w:styleId="Heading2">
    <w:name w:val="heading 2"/>
    <w:basedOn w:val="Normal"/>
    <w:next w:val="Normal"/>
    <w:link w:val="Heading2Char"/>
    <w:uiPriority w:val="3"/>
    <w:qFormat/>
    <w:rsid w:val="005C5784"/>
    <w:pPr>
      <w:keepNext/>
      <w:keepLines/>
      <w:spacing w:before="120" w:after="40"/>
      <w:outlineLvl w:val="1"/>
    </w:pPr>
    <w:rPr>
      <w:rFonts w:ascii="Lato Semibold" w:hAnsi="Lato Semibold"/>
      <w:color w:val="1F1F5F"/>
      <w:sz w:val="32"/>
      <w:szCs w:val="28"/>
      <w:lang w:eastAsia="en-AU"/>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5C5784"/>
    <w:rPr>
      <w:rFonts w:ascii="Lato Semibold" w:hAnsi="Lato Semibold"/>
      <w:color w:val="1F1F5F"/>
      <w:kern w:val="32"/>
      <w:sz w:val="36"/>
      <w:szCs w:val="32"/>
      <w:lang w:eastAsia="en-AU"/>
    </w:rPr>
  </w:style>
  <w:style w:type="character" w:customStyle="1" w:styleId="Heading2Char">
    <w:name w:val="Heading 2 Char"/>
    <w:basedOn w:val="DefaultParagraphFont"/>
    <w:link w:val="Heading2"/>
    <w:uiPriority w:val="3"/>
    <w:rsid w:val="005C5784"/>
    <w:rPr>
      <w:rFonts w:ascii="Lato Semibold" w:hAnsi="Lato Semibold"/>
      <w:color w:val="1F1F5F"/>
      <w:sz w:val="32"/>
      <w:szCs w:val="28"/>
      <w:lang w:eastAsia="en-AU"/>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act.DLGHCD@nt.gov.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vee\Downloads\ntg-form-template_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9636CB9BB840C7B5B4F8F35F7D42CC"/>
        <w:category>
          <w:name w:val="General"/>
          <w:gallery w:val="placeholder"/>
        </w:category>
        <w:types>
          <w:type w:val="bbPlcHdr"/>
        </w:types>
        <w:behaviors>
          <w:behavior w:val="content"/>
        </w:behaviors>
        <w:guid w:val="{695DFB76-B4A1-4EC5-A913-67B9BF7737C4}"/>
      </w:docPartPr>
      <w:docPartBody>
        <w:p w:rsidR="00696658" w:rsidRDefault="00696658">
          <w:pPr>
            <w:pStyle w:val="9C9636CB9BB840C7B5B4F8F35F7D42CC"/>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58"/>
    <w:rsid w:val="0048169C"/>
    <w:rsid w:val="005503EC"/>
    <w:rsid w:val="00696658"/>
    <w:rsid w:val="00701F7F"/>
    <w:rsid w:val="00772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658"/>
    <w:rPr>
      <w:rFonts w:ascii="Lato" w:hAnsi="Lato"/>
      <w:color w:val="808080"/>
      <w:sz w:val="22"/>
    </w:rPr>
  </w:style>
  <w:style w:type="paragraph" w:customStyle="1" w:styleId="9C9636CB9BB840C7B5B4F8F35F7D42CC">
    <w:name w:val="9C9636CB9BB840C7B5B4F8F35F7D42CC"/>
  </w:style>
  <w:style w:type="paragraph" w:customStyle="1" w:styleId="D5111AFCFF864EC394E67ED66216D279">
    <w:name w:val="D5111AFCFF864EC394E67ED66216D279"/>
  </w:style>
  <w:style w:type="paragraph" w:customStyle="1" w:styleId="310B8EDC3ECC422E8FB28A08A2D0B1A1">
    <w:name w:val="310B8EDC3ECC422E8FB28A08A2D0B1A1"/>
    <w:rsid w:val="00696658"/>
  </w:style>
  <w:style w:type="paragraph" w:customStyle="1" w:styleId="A36CC51D8E324E1B8E4D3F4DDD20C830">
    <w:name w:val="A36CC51D8E324E1B8E4D3F4DDD20C830"/>
    <w:rsid w:val="00696658"/>
  </w:style>
  <w:style w:type="paragraph" w:customStyle="1" w:styleId="B30044C95767471595E146C03AA27C05">
    <w:name w:val="B30044C95767471595E146C03AA27C05"/>
    <w:rsid w:val="00696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B50170-2914-4F00-B23F-EB505C1C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ntg-form-template_3.dotx</Template>
  <TotalTime>0</TotalTime>
  <Pages>8</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to purchase a public housing property</vt:lpstr>
    </vt:vector>
  </TitlesOfParts>
  <Company>Northern Territory Government</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purchase a public housing property</dc:title>
  <dc:creator>Northern Territory Government</dc:creator>
  <cp:lastModifiedBy>Luisa Diaz</cp:lastModifiedBy>
  <cp:revision>2</cp:revision>
  <cp:lastPrinted>2019-07-29T01:45:00Z</cp:lastPrinted>
  <dcterms:created xsi:type="dcterms:W3CDTF">2019-09-06T02:43:00Z</dcterms:created>
  <dcterms:modified xsi:type="dcterms:W3CDTF">2019-09-06T02:43:00Z</dcterms:modified>
</cp:coreProperties>
</file>