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56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9"/>
        <w:gridCol w:w="9"/>
        <w:gridCol w:w="402"/>
        <w:gridCol w:w="134"/>
        <w:gridCol w:w="153"/>
        <w:gridCol w:w="59"/>
        <w:gridCol w:w="245"/>
        <w:gridCol w:w="151"/>
        <w:gridCol w:w="25"/>
        <w:gridCol w:w="148"/>
        <w:gridCol w:w="11"/>
        <w:gridCol w:w="140"/>
        <w:gridCol w:w="114"/>
        <w:gridCol w:w="78"/>
        <w:gridCol w:w="256"/>
        <w:gridCol w:w="513"/>
        <w:gridCol w:w="15"/>
        <w:gridCol w:w="427"/>
        <w:gridCol w:w="126"/>
        <w:gridCol w:w="288"/>
        <w:gridCol w:w="26"/>
        <w:gridCol w:w="359"/>
        <w:gridCol w:w="77"/>
        <w:gridCol w:w="138"/>
        <w:gridCol w:w="159"/>
        <w:gridCol w:w="135"/>
        <w:gridCol w:w="194"/>
        <w:gridCol w:w="188"/>
        <w:gridCol w:w="154"/>
        <w:gridCol w:w="331"/>
        <w:gridCol w:w="53"/>
        <w:gridCol w:w="85"/>
        <w:gridCol w:w="71"/>
        <w:gridCol w:w="46"/>
        <w:gridCol w:w="318"/>
        <w:gridCol w:w="21"/>
        <w:gridCol w:w="90"/>
        <w:gridCol w:w="137"/>
        <w:gridCol w:w="137"/>
        <w:gridCol w:w="28"/>
        <w:gridCol w:w="20"/>
        <w:gridCol w:w="117"/>
        <w:gridCol w:w="25"/>
        <w:gridCol w:w="77"/>
        <w:gridCol w:w="56"/>
        <w:gridCol w:w="114"/>
        <w:gridCol w:w="155"/>
        <w:gridCol w:w="131"/>
        <w:gridCol w:w="37"/>
        <w:gridCol w:w="181"/>
        <w:gridCol w:w="97"/>
        <w:gridCol w:w="245"/>
        <w:gridCol w:w="15"/>
        <w:gridCol w:w="316"/>
        <w:gridCol w:w="429"/>
        <w:gridCol w:w="394"/>
        <w:gridCol w:w="459"/>
        <w:gridCol w:w="282"/>
        <w:gridCol w:w="124"/>
        <w:gridCol w:w="9"/>
        <w:gridCol w:w="447"/>
        <w:gridCol w:w="156"/>
        <w:gridCol w:w="404"/>
      </w:tblGrid>
      <w:tr w:rsidR="00C1587B" w:rsidRPr="007A5EFD" w:rsidTr="00CB38E0">
        <w:tc>
          <w:tcPr>
            <w:tcW w:w="229" w:type="dxa"/>
            <w:tcBorders>
              <w:top w:val="nil"/>
              <w:left w:val="nil"/>
              <w:bottom w:val="nil"/>
              <w:right w:val="nil"/>
            </w:tcBorders>
            <w:shd w:val="clear" w:color="auto" w:fill="FFFFFF" w:themeFill="background1"/>
            <w:noWrap/>
            <w:tcMar>
              <w:left w:w="0" w:type="dxa"/>
              <w:right w:w="0" w:type="dxa"/>
            </w:tcMar>
          </w:tcPr>
          <w:p w:rsidR="00C1587B" w:rsidRPr="002C21A2" w:rsidRDefault="00C1587B" w:rsidP="00AF6CD1">
            <w:pPr>
              <w:keepNext/>
              <w:spacing w:after="0"/>
              <w:rPr>
                <w:rStyle w:val="Hidden"/>
              </w:rPr>
            </w:pPr>
          </w:p>
        </w:tc>
        <w:tc>
          <w:tcPr>
            <w:tcW w:w="10331" w:type="dxa"/>
            <w:gridSpan w:val="62"/>
            <w:tcBorders>
              <w:top w:val="nil"/>
              <w:left w:val="nil"/>
              <w:bottom w:val="nil"/>
              <w:right w:val="nil"/>
            </w:tcBorders>
            <w:shd w:val="clear" w:color="auto" w:fill="FFFFFF" w:themeFill="background1"/>
          </w:tcPr>
          <w:p w:rsidR="00C1587B" w:rsidRPr="002C21A2" w:rsidRDefault="00C1587B" w:rsidP="00AF6CD1">
            <w:pPr>
              <w:pStyle w:val="Subtitle0"/>
              <w:keepNext/>
              <w:spacing w:after="0"/>
              <w:rPr>
                <w:rStyle w:val="Hidden"/>
              </w:rPr>
            </w:pPr>
            <w:r w:rsidRPr="002C21A2">
              <w:rPr>
                <w:rStyle w:val="Hidden"/>
              </w:rPr>
              <w:t>Questions are followed by answer fields. Use the ‘Tab’ key to navigate through. Replace Y/N or Yes/No fields with your answer.</w:t>
            </w:r>
          </w:p>
        </w:tc>
      </w:tr>
      <w:tr w:rsidR="00C1587B" w:rsidRPr="007A5EFD" w:rsidTr="00CB38E0">
        <w:tc>
          <w:tcPr>
            <w:tcW w:w="10560" w:type="dxa"/>
            <w:gridSpan w:val="63"/>
            <w:tcBorders>
              <w:top w:val="nil"/>
              <w:left w:val="nil"/>
              <w:bottom w:val="nil"/>
              <w:right w:val="nil"/>
            </w:tcBorders>
            <w:shd w:val="clear" w:color="auto" w:fill="FFFFFF" w:themeFill="background1"/>
            <w:noWrap/>
            <w:tcMar>
              <w:left w:w="0" w:type="dxa"/>
              <w:right w:w="0" w:type="dxa"/>
            </w:tcMar>
          </w:tcPr>
          <w:p w:rsidR="00C1587B" w:rsidRPr="00F0772C" w:rsidRDefault="00C1587B" w:rsidP="008D341B">
            <w:pPr>
              <w:keepNext/>
              <w:spacing w:before="120" w:after="120"/>
            </w:pPr>
            <w:r w:rsidRPr="00E62977">
              <w:t>Pursuant to s2</w:t>
            </w:r>
            <w:r>
              <w:t>3</w:t>
            </w:r>
            <w:r w:rsidRPr="00E62977">
              <w:t xml:space="preserve"> of the </w:t>
            </w:r>
            <w:r w:rsidRPr="00A13098">
              <w:rPr>
                <w:i/>
              </w:rPr>
              <w:t>Births, Deaths and Marriages Registration Act 1996</w:t>
            </w:r>
            <w:r>
              <w:t>.</w:t>
            </w:r>
          </w:p>
        </w:tc>
      </w:tr>
      <w:tr w:rsidR="00C1587B" w:rsidRPr="007A5EFD" w:rsidTr="00CB38E0">
        <w:tc>
          <w:tcPr>
            <w:tcW w:w="10560" w:type="dxa"/>
            <w:gridSpan w:val="63"/>
            <w:tcBorders>
              <w:top w:val="nil"/>
              <w:left w:val="nil"/>
              <w:bottom w:val="single" w:sz="4" w:space="0" w:color="auto"/>
              <w:right w:val="nil"/>
            </w:tcBorders>
            <w:shd w:val="clear" w:color="auto" w:fill="FFFFFF" w:themeFill="background1"/>
            <w:noWrap/>
            <w:tcMar>
              <w:left w:w="0" w:type="dxa"/>
              <w:right w:w="0" w:type="dxa"/>
            </w:tcMar>
          </w:tcPr>
          <w:p w:rsidR="00C1587B" w:rsidRPr="00AF6CD1" w:rsidRDefault="00C1587B" w:rsidP="008D341B">
            <w:pPr>
              <w:pStyle w:val="Heading1"/>
              <w:keepLines w:val="0"/>
              <w:spacing w:before="0" w:after="0"/>
              <w:outlineLvl w:val="0"/>
              <w:rPr>
                <w:rFonts w:eastAsia="Calibri"/>
              </w:rPr>
            </w:pPr>
            <w:r w:rsidRPr="00AF6CD1">
              <w:rPr>
                <w:rFonts w:eastAsia="Calibri"/>
              </w:rPr>
              <w:t>Instructions</w:t>
            </w:r>
          </w:p>
          <w:p w:rsidR="00C1587B" w:rsidRPr="00AF6CD1" w:rsidRDefault="00C1587B" w:rsidP="008D341B">
            <w:pPr>
              <w:pStyle w:val="ListParagraph"/>
              <w:keepNext/>
              <w:numPr>
                <w:ilvl w:val="0"/>
                <w:numId w:val="16"/>
              </w:numPr>
              <w:spacing w:after="80"/>
              <w:ind w:left="331"/>
            </w:pPr>
            <w:r w:rsidRPr="00AF6CD1">
              <w:t>Complete all pages applicable and sign the form in front of a witness over the age of 18 years. If you do not sign the change of name application in front of a witness then it w</w:t>
            </w:r>
            <w:r w:rsidR="00EC1394">
              <w:t>ill not be registered. Original </w:t>
            </w:r>
            <w:r w:rsidRPr="00AF6CD1">
              <w:t xml:space="preserve">application forms must be lodged at a Births, Deaths and Marriages (BDM) counter or posted in. Please </w:t>
            </w:r>
            <w:r w:rsidRPr="00F0772C">
              <w:rPr>
                <w:b/>
              </w:rPr>
              <w:t>do not</w:t>
            </w:r>
            <w:r w:rsidR="00606EBB">
              <w:t xml:space="preserve"> f</w:t>
            </w:r>
            <w:r w:rsidRPr="00AF6CD1">
              <w:t xml:space="preserve">ax or </w:t>
            </w:r>
            <w:r w:rsidR="00606EBB">
              <w:t>e</w:t>
            </w:r>
            <w:r w:rsidRPr="00AF6CD1">
              <w:t xml:space="preserve">mail in application forms. </w:t>
            </w:r>
          </w:p>
          <w:p w:rsidR="00C1587B" w:rsidRPr="00AF6CD1" w:rsidRDefault="00C1587B" w:rsidP="008D341B">
            <w:pPr>
              <w:pStyle w:val="ListParagraph"/>
              <w:keepNext/>
              <w:numPr>
                <w:ilvl w:val="0"/>
                <w:numId w:val="16"/>
              </w:numPr>
              <w:spacing w:after="80"/>
              <w:ind w:left="331"/>
            </w:pPr>
            <w:r w:rsidRPr="00AF6CD1">
              <w:t xml:space="preserve">A detailed reason for the change of name must be provided. Statements like ‘Personal’, ‘I want to’, ‘religion’ or similar are </w:t>
            </w:r>
            <w:r w:rsidRPr="00606EBB">
              <w:rPr>
                <w:b/>
              </w:rPr>
              <w:t>not</w:t>
            </w:r>
            <w:r w:rsidRPr="00AF6CD1">
              <w:t xml:space="preserve"> acceptable reasons for applying to register a change of name. You should also attach relevant documentation that may support your reason.</w:t>
            </w:r>
          </w:p>
          <w:p w:rsidR="00C1587B" w:rsidRPr="00AF6CD1" w:rsidRDefault="00C1587B" w:rsidP="008D341B">
            <w:pPr>
              <w:pStyle w:val="ListParagraph"/>
              <w:keepNext/>
              <w:numPr>
                <w:ilvl w:val="0"/>
                <w:numId w:val="16"/>
              </w:numPr>
              <w:spacing w:after="80"/>
              <w:ind w:left="331"/>
            </w:pPr>
            <w:r w:rsidRPr="00AF6CD1">
              <w:t>Evidence of identification is to be sighted prior to a change of name being processed. See page three (3) for full identification requirements.</w:t>
            </w:r>
          </w:p>
          <w:p w:rsidR="00C1587B" w:rsidRPr="00AF6CD1" w:rsidRDefault="00C1587B" w:rsidP="008D341B">
            <w:pPr>
              <w:pStyle w:val="ListParagraph"/>
              <w:keepNext/>
              <w:numPr>
                <w:ilvl w:val="0"/>
                <w:numId w:val="16"/>
              </w:numPr>
              <w:spacing w:after="80"/>
              <w:ind w:left="331"/>
            </w:pPr>
            <w:r w:rsidRPr="00AF6CD1">
              <w:t xml:space="preserve">Any previously issued NT Birth Certificates </w:t>
            </w:r>
            <w:r w:rsidRPr="00F0772C">
              <w:rPr>
                <w:b/>
              </w:rPr>
              <w:t>are to be returned</w:t>
            </w:r>
            <w:r w:rsidRPr="00AF6CD1">
              <w:t xml:space="preserve"> for sighting/cancellation. If the certificate(s) cannot be located, the attached statutory declaration </w:t>
            </w:r>
            <w:r w:rsidRPr="00F0772C">
              <w:rPr>
                <w:b/>
              </w:rPr>
              <w:t>must</w:t>
            </w:r>
            <w:r w:rsidRPr="00AF6CD1">
              <w:t xml:space="preserve"> be completed and presented with the application form.</w:t>
            </w:r>
          </w:p>
          <w:p w:rsidR="00C1587B" w:rsidRPr="00AF6CD1" w:rsidRDefault="006A1813" w:rsidP="008D341B">
            <w:pPr>
              <w:pStyle w:val="ListParagraph"/>
              <w:keepNext/>
              <w:numPr>
                <w:ilvl w:val="0"/>
                <w:numId w:val="16"/>
              </w:numPr>
              <w:spacing w:after="80"/>
              <w:ind w:left="331"/>
            </w:pPr>
            <w:r>
              <w:t xml:space="preserve">Completion of this </w:t>
            </w:r>
            <w:r w:rsidR="00C1587B" w:rsidRPr="00AF6CD1">
              <w:t xml:space="preserve">application </w:t>
            </w:r>
            <w:r>
              <w:t>means that</w:t>
            </w:r>
            <w:r w:rsidR="00C1587B" w:rsidRPr="00AF6CD1">
              <w:t xml:space="preserve"> you have consented to the release of information provided by you, to those agencies which may be able to validate that information in support of your application. It is important that all of your identity documents are accurate and reflect your correct identity information. Documents provided as proof of identity may have their authenticity verified through the National Document Verification Service (DVS). Documents issued by BDM may also be verified by other organisations using DVS.</w:t>
            </w:r>
          </w:p>
          <w:p w:rsidR="00C1587B" w:rsidRPr="00AF6CD1" w:rsidRDefault="00C1587B" w:rsidP="008D341B">
            <w:pPr>
              <w:pStyle w:val="ListParagraph"/>
              <w:keepNext/>
              <w:numPr>
                <w:ilvl w:val="0"/>
                <w:numId w:val="16"/>
              </w:numPr>
              <w:spacing w:after="80"/>
              <w:ind w:left="331"/>
            </w:pPr>
            <w:r w:rsidRPr="00AF6CD1">
              <w:t>Your application may be refused if:</w:t>
            </w:r>
          </w:p>
          <w:p w:rsidR="00C1587B" w:rsidRPr="00AF6CD1" w:rsidRDefault="00054ED4" w:rsidP="008D341B">
            <w:pPr>
              <w:pStyle w:val="ListParagraph"/>
              <w:keepNext/>
              <w:numPr>
                <w:ilvl w:val="1"/>
                <w:numId w:val="16"/>
              </w:numPr>
              <w:spacing w:after="80"/>
              <w:ind w:left="756"/>
            </w:pPr>
            <w:r>
              <w:t>you are ineligible</w:t>
            </w:r>
          </w:p>
          <w:p w:rsidR="00C1587B" w:rsidRPr="00AF6CD1" w:rsidRDefault="00C1587B" w:rsidP="008D341B">
            <w:pPr>
              <w:pStyle w:val="ListParagraph"/>
              <w:keepNext/>
              <w:numPr>
                <w:ilvl w:val="1"/>
                <w:numId w:val="16"/>
              </w:numPr>
              <w:spacing w:after="80"/>
              <w:ind w:left="756"/>
            </w:pPr>
            <w:r w:rsidRPr="00AF6CD1">
              <w:t xml:space="preserve">the Registrar determines that you are seeking to change your name for a </w:t>
            </w:r>
            <w:r w:rsidR="00054ED4">
              <w:t>fraudulent or improper purpose</w:t>
            </w:r>
          </w:p>
          <w:p w:rsidR="00C1587B" w:rsidRPr="00AF6CD1" w:rsidRDefault="00C1587B" w:rsidP="008D341B">
            <w:pPr>
              <w:pStyle w:val="ListParagraph"/>
              <w:keepNext/>
              <w:numPr>
                <w:ilvl w:val="1"/>
                <w:numId w:val="16"/>
              </w:numPr>
              <w:spacing w:after="80"/>
              <w:ind w:left="756"/>
            </w:pPr>
            <w:r w:rsidRPr="00AF6CD1">
              <w:t xml:space="preserve">you have </w:t>
            </w:r>
            <w:r w:rsidR="00C618AD">
              <w:t xml:space="preserve">3 changes of name registered whether in the </w:t>
            </w:r>
            <w:r w:rsidRPr="00AF6CD1">
              <w:t xml:space="preserve">NT or another Australian State or </w:t>
            </w:r>
            <w:r w:rsidR="00054ED4">
              <w:t>Territory</w:t>
            </w:r>
            <w:r w:rsidRPr="00AF6CD1">
              <w:t xml:space="preserve"> or</w:t>
            </w:r>
            <w:r w:rsidR="007C52A5">
              <w:t xml:space="preserve"> both after </w:t>
            </w:r>
            <w:r w:rsidR="005103F6">
              <w:t xml:space="preserve">31 </w:t>
            </w:r>
            <w:r w:rsidR="007C52A5">
              <w:t>August 2022.  Or if the change of name was registered in the Territory or in another State in the 12 month period immediately before the time the application is made.</w:t>
            </w:r>
          </w:p>
          <w:p w:rsidR="00C1587B" w:rsidRDefault="00C1587B" w:rsidP="008D341B">
            <w:pPr>
              <w:pStyle w:val="ListParagraph"/>
              <w:keepNext/>
              <w:numPr>
                <w:ilvl w:val="1"/>
                <w:numId w:val="16"/>
              </w:numPr>
              <w:spacing w:after="80"/>
              <w:ind w:left="756"/>
            </w:pPr>
            <w:r w:rsidRPr="00AF6CD1">
              <w:t>your new name would be classed as a prohibited name.</w:t>
            </w:r>
          </w:p>
          <w:p w:rsidR="007C52A5" w:rsidRDefault="007C52A5" w:rsidP="008D341B">
            <w:pPr>
              <w:pStyle w:val="ListParagraph"/>
              <w:keepNext/>
              <w:numPr>
                <w:ilvl w:val="1"/>
                <w:numId w:val="16"/>
              </w:numPr>
              <w:spacing w:after="80"/>
              <w:ind w:left="756"/>
            </w:pPr>
            <w:r>
              <w:t xml:space="preserve">You have a conviction defined in Section 25A(3) </w:t>
            </w:r>
            <w:r w:rsidR="006A1813">
              <w:t xml:space="preserve">of the </w:t>
            </w:r>
            <w:r w:rsidR="006A1813" w:rsidRPr="006A1813">
              <w:rPr>
                <w:i/>
              </w:rPr>
              <w:t>Births, Deaths and Marriages Registration Act 1996</w:t>
            </w:r>
            <w:r w:rsidR="006A1813">
              <w:t xml:space="preserve"> </w:t>
            </w:r>
            <w:r>
              <w:t>for an offence related to fraud or any other deception regarding the identity of the applicant.</w:t>
            </w:r>
          </w:p>
          <w:p w:rsidR="007C52A5" w:rsidRPr="00AF6CD1" w:rsidRDefault="007C52A5" w:rsidP="008D341B">
            <w:pPr>
              <w:pStyle w:val="ListParagraph"/>
              <w:keepNext/>
              <w:numPr>
                <w:ilvl w:val="1"/>
                <w:numId w:val="16"/>
              </w:numPr>
              <w:spacing w:after="80"/>
              <w:ind w:left="756"/>
            </w:pPr>
            <w:r>
              <w:t>If following a request to provi</w:t>
            </w:r>
            <w:r w:rsidR="00236882">
              <w:t>de evidence the applicant fails to provide evidence to establish to the Registrar’s satisfaction.</w:t>
            </w:r>
          </w:p>
          <w:p w:rsidR="00F832F6" w:rsidRPr="00AF6CD1" w:rsidRDefault="00C1587B" w:rsidP="00F832F6">
            <w:pPr>
              <w:keepNext/>
              <w:spacing w:after="80"/>
            </w:pPr>
            <w:r w:rsidRPr="00AF6CD1">
              <w:t>The Registrar may require you to provide more documentation until satisfied of your age and identity, and that your change of name is not made for a fraudulent or improper use.</w:t>
            </w:r>
            <w:r w:rsidR="00F832F6">
              <w:t xml:space="preserve">  This might mean you have to provide a criminal history check at your own cost.</w:t>
            </w:r>
          </w:p>
          <w:p w:rsidR="00C1587B" w:rsidRPr="00AF6CD1" w:rsidRDefault="00C1587B" w:rsidP="008D341B">
            <w:pPr>
              <w:keepNext/>
              <w:spacing w:after="80"/>
            </w:pPr>
          </w:p>
          <w:p w:rsidR="00C1587B" w:rsidRPr="00AF6CD1" w:rsidRDefault="00C1587B" w:rsidP="008D341B">
            <w:pPr>
              <w:keepNext/>
              <w:spacing w:after="80"/>
            </w:pPr>
            <w:r w:rsidRPr="00AF6CD1">
              <w:t>For lodgement, registration or collection of documents, or if you have any questions regarding your application, please contact one of the following offices during business hours:</w:t>
            </w:r>
          </w:p>
        </w:tc>
      </w:tr>
      <w:tr w:rsidR="00C1587B" w:rsidRPr="007A5EFD" w:rsidTr="00CB38E0">
        <w:tc>
          <w:tcPr>
            <w:tcW w:w="3523"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tcMar>
              <w:left w:w="28" w:type="dxa"/>
              <w:right w:w="28" w:type="dxa"/>
            </w:tcMar>
          </w:tcPr>
          <w:p w:rsidR="00C1587B" w:rsidRPr="00AF6CD1" w:rsidRDefault="00C1587B" w:rsidP="00F0772C">
            <w:pPr>
              <w:pStyle w:val="Heading2"/>
              <w:keepNext w:val="0"/>
              <w:keepLines w:val="0"/>
              <w:spacing w:before="120"/>
              <w:ind w:left="15"/>
              <w:outlineLvl w:val="1"/>
            </w:pPr>
            <w:r w:rsidRPr="00AF6CD1">
              <w:lastRenderedPageBreak/>
              <w:t>Darwin</w:t>
            </w:r>
          </w:p>
          <w:p w:rsidR="00C1587B" w:rsidRPr="00AF6CD1" w:rsidRDefault="00C1587B" w:rsidP="00F0772C">
            <w:pPr>
              <w:ind w:left="15"/>
            </w:pPr>
            <w:r w:rsidRPr="00AF6CD1">
              <w:t>Phone</w:t>
            </w:r>
            <w:r>
              <w:t xml:space="preserve">: </w:t>
            </w:r>
            <w:r w:rsidRPr="00AF6CD1">
              <w:t>08</w:t>
            </w:r>
            <w:r>
              <w:t xml:space="preserve"> 8999 6119</w:t>
            </w:r>
          </w:p>
          <w:p w:rsidR="00C1587B" w:rsidRPr="00AF6CD1" w:rsidRDefault="00C1587B" w:rsidP="00F0772C">
            <w:pPr>
              <w:spacing w:after="120"/>
              <w:ind w:left="15"/>
            </w:pPr>
            <w:r w:rsidRPr="00AF6CD1">
              <w:t>Fax</w:t>
            </w:r>
            <w:r>
              <w:t>: 0</w:t>
            </w:r>
            <w:r w:rsidRPr="00AF6CD1">
              <w:t>8 8999 6324</w:t>
            </w:r>
          </w:p>
          <w:p w:rsidR="00C1587B" w:rsidRPr="00AF6CD1" w:rsidRDefault="00C1587B" w:rsidP="00F0772C">
            <w:pPr>
              <w:ind w:left="15"/>
            </w:pPr>
            <w:r>
              <w:t xml:space="preserve">Office of Births, Deaths and </w:t>
            </w:r>
            <w:r w:rsidRPr="00AF6CD1">
              <w:t>Marriages</w:t>
            </w:r>
          </w:p>
          <w:p w:rsidR="00C1587B" w:rsidRPr="00AF6CD1" w:rsidRDefault="00C1587B" w:rsidP="00236882">
            <w:pPr>
              <w:ind w:left="15"/>
              <w:jc w:val="center"/>
            </w:pPr>
            <w:r>
              <w:t xml:space="preserve">Nichols Place, Cnr of Cavenagh and Bennett Sts, </w:t>
            </w:r>
            <w:r w:rsidRPr="00AF6CD1">
              <w:t>Darwin NT 0800</w:t>
            </w:r>
          </w:p>
          <w:p w:rsidR="00C1587B" w:rsidRPr="00AF6CD1" w:rsidRDefault="00C1587B" w:rsidP="00F0772C">
            <w:pPr>
              <w:ind w:left="15"/>
            </w:pPr>
            <w:r w:rsidRPr="00AF6CD1">
              <w:t>GPO Box 3021, Darwin NT 0801</w:t>
            </w:r>
          </w:p>
        </w:tc>
        <w:tc>
          <w:tcPr>
            <w:tcW w:w="3156" w:type="dxa"/>
            <w:gridSpan w:val="26"/>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C1587B" w:rsidRPr="00AF6CD1" w:rsidRDefault="00C1587B" w:rsidP="00F0772C">
            <w:pPr>
              <w:pStyle w:val="Heading2"/>
              <w:keepNext w:val="0"/>
              <w:keepLines w:val="0"/>
              <w:spacing w:before="120"/>
              <w:ind w:left="15"/>
              <w:outlineLvl w:val="1"/>
            </w:pPr>
            <w:r w:rsidRPr="00AF6CD1">
              <w:t>Palmerston</w:t>
            </w:r>
          </w:p>
          <w:p w:rsidR="00C1587B" w:rsidRPr="00F0772C" w:rsidRDefault="00C1587B" w:rsidP="00F0772C">
            <w:pPr>
              <w:spacing w:after="120"/>
              <w:ind w:left="15"/>
              <w:rPr>
                <w:b/>
              </w:rPr>
            </w:pPr>
            <w:r w:rsidRPr="00F0772C">
              <w:rPr>
                <w:b/>
              </w:rPr>
              <w:t>*Friday only 8:00am to 12 noon</w:t>
            </w:r>
          </w:p>
          <w:p w:rsidR="00C1587B" w:rsidRPr="00AF6CD1" w:rsidRDefault="00C1587B" w:rsidP="00F0772C">
            <w:pPr>
              <w:ind w:left="15"/>
            </w:pPr>
            <w:r w:rsidRPr="00AF6CD1">
              <w:t>Palmerston Community Care Centre</w:t>
            </w:r>
          </w:p>
          <w:p w:rsidR="00C1587B" w:rsidRPr="00AF6CD1" w:rsidRDefault="00C1587B" w:rsidP="00F0772C">
            <w:pPr>
              <w:ind w:left="15"/>
            </w:pPr>
            <w:r w:rsidRPr="00AF6CD1">
              <w:t>Palmerston Health Precinct</w:t>
            </w:r>
          </w:p>
          <w:p w:rsidR="00C1587B" w:rsidRPr="00AF6CD1" w:rsidRDefault="00C1587B" w:rsidP="008D341B">
            <w:pPr>
              <w:ind w:left="15"/>
            </w:pPr>
            <w:r w:rsidRPr="00AF6CD1">
              <w:t>Gurd Street, Farrar NT 0830</w:t>
            </w:r>
          </w:p>
        </w:tc>
        <w:tc>
          <w:tcPr>
            <w:tcW w:w="3881" w:type="dxa"/>
            <w:gridSpan w:val="17"/>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C1587B" w:rsidRPr="00AF6CD1" w:rsidRDefault="00C1587B" w:rsidP="00F0772C">
            <w:pPr>
              <w:pStyle w:val="Heading2"/>
              <w:keepNext w:val="0"/>
              <w:keepLines w:val="0"/>
              <w:spacing w:before="120"/>
              <w:ind w:left="15"/>
              <w:outlineLvl w:val="1"/>
            </w:pPr>
            <w:r w:rsidRPr="00AF6CD1">
              <w:t xml:space="preserve">Alice </w:t>
            </w:r>
            <w:r>
              <w:t>S</w:t>
            </w:r>
            <w:r w:rsidRPr="00AF6CD1">
              <w:t>prings</w:t>
            </w:r>
          </w:p>
          <w:p w:rsidR="00C1587B" w:rsidRPr="00AF6CD1" w:rsidRDefault="00C1587B" w:rsidP="00F0772C">
            <w:pPr>
              <w:ind w:left="15"/>
            </w:pPr>
            <w:r w:rsidRPr="00AF6CD1">
              <w:t>Phone</w:t>
            </w:r>
            <w:r>
              <w:t>: 08</w:t>
            </w:r>
            <w:r w:rsidRPr="00AF6CD1">
              <w:t xml:space="preserve"> 8951 5338</w:t>
            </w:r>
          </w:p>
          <w:p w:rsidR="00C1587B" w:rsidRPr="00AF6CD1" w:rsidRDefault="00C1587B" w:rsidP="00F0772C">
            <w:pPr>
              <w:ind w:left="15"/>
            </w:pPr>
            <w:r w:rsidRPr="00AF6CD1">
              <w:t>Office</w:t>
            </w:r>
            <w:r>
              <w:t xml:space="preserve"> of Births, Deaths and</w:t>
            </w:r>
            <w:r w:rsidRPr="00AF6CD1">
              <w:t xml:space="preserve"> Marriages</w:t>
            </w:r>
          </w:p>
          <w:p w:rsidR="00C1587B" w:rsidRPr="00AF6CD1" w:rsidRDefault="00C1587B" w:rsidP="00F0772C">
            <w:pPr>
              <w:ind w:left="15"/>
            </w:pPr>
            <w:r w:rsidRPr="00AF6CD1">
              <w:t>Ground Floor Centrepoint Building</w:t>
            </w:r>
          </w:p>
          <w:p w:rsidR="00C1587B" w:rsidRPr="00AF6CD1" w:rsidRDefault="00C1587B" w:rsidP="00F0772C">
            <w:pPr>
              <w:ind w:left="15"/>
            </w:pPr>
            <w:r>
              <w:t>Cnr Hartley Street and</w:t>
            </w:r>
            <w:r w:rsidRPr="00AF6CD1">
              <w:t xml:space="preserve"> Gregory</w:t>
            </w:r>
            <w:r>
              <w:t> </w:t>
            </w:r>
            <w:r w:rsidRPr="00AF6CD1">
              <w:t>Terrace</w:t>
            </w:r>
            <w:r>
              <w:t>,</w:t>
            </w:r>
            <w:r>
              <w:br/>
            </w:r>
            <w:r w:rsidRPr="00AF6CD1">
              <w:t>Alice Springs NT 0870</w:t>
            </w:r>
          </w:p>
          <w:p w:rsidR="00C1587B" w:rsidRPr="00AF6CD1" w:rsidRDefault="00C1587B" w:rsidP="00F0772C">
            <w:pPr>
              <w:ind w:left="15"/>
            </w:pPr>
            <w:r w:rsidRPr="00AF6CD1">
              <w:t>PO Box 8043, Alice Springs NT 0871</w:t>
            </w:r>
          </w:p>
        </w:tc>
      </w:tr>
      <w:tr w:rsidR="00C1587B" w:rsidRPr="007A5EFD" w:rsidTr="00CB38E0">
        <w:trPr>
          <w:trHeight w:val="5586"/>
        </w:trPr>
        <w:tc>
          <w:tcPr>
            <w:tcW w:w="10560" w:type="dxa"/>
            <w:gridSpan w:val="63"/>
            <w:tcBorders>
              <w:top w:val="single" w:sz="4" w:space="0" w:color="auto"/>
              <w:left w:val="nil"/>
              <w:bottom w:val="single" w:sz="4" w:space="0" w:color="auto"/>
              <w:right w:val="nil"/>
            </w:tcBorders>
            <w:shd w:val="clear" w:color="auto" w:fill="FFFFFF" w:themeFill="background1"/>
            <w:noWrap/>
            <w:tcMar>
              <w:left w:w="0" w:type="dxa"/>
              <w:right w:w="0" w:type="dxa"/>
            </w:tcMar>
          </w:tcPr>
          <w:p w:rsidR="00C1587B" w:rsidRPr="00AF6CD1" w:rsidRDefault="00C1587B" w:rsidP="008D341B">
            <w:pPr>
              <w:pStyle w:val="Heading2"/>
              <w:keepNext w:val="0"/>
              <w:keepLines w:val="0"/>
              <w:spacing w:before="0"/>
              <w:outlineLvl w:val="1"/>
            </w:pPr>
            <w:r>
              <w:t>Important i</w:t>
            </w:r>
            <w:r w:rsidRPr="00AF6CD1">
              <w:t>nformation</w:t>
            </w:r>
          </w:p>
          <w:p w:rsidR="00F832F6" w:rsidRDefault="00F832F6" w:rsidP="00F832F6">
            <w:pPr>
              <w:pStyle w:val="ListParagraph"/>
              <w:numPr>
                <w:ilvl w:val="0"/>
                <w:numId w:val="17"/>
              </w:numPr>
              <w:spacing w:after="80"/>
              <w:ind w:left="331" w:hanging="284"/>
            </w:pPr>
            <w:r w:rsidRPr="00AF6CD1">
              <w:t xml:space="preserve">Applications received for a change of name in the NT may be subject to a </w:t>
            </w:r>
            <w:r w:rsidRPr="00F0772C">
              <w:rPr>
                <w:b/>
              </w:rPr>
              <w:t>National Police Check</w:t>
            </w:r>
            <w:r>
              <w:t xml:space="preserve"> with NT </w:t>
            </w:r>
            <w:r w:rsidRPr="00AF6CD1">
              <w:t xml:space="preserve">Police. We require your permission to perform this check. </w:t>
            </w:r>
            <w:r w:rsidRPr="00F0772C">
              <w:rPr>
                <w:b/>
              </w:rPr>
              <w:t>By signing this form you are providing your consent</w:t>
            </w:r>
            <w:r w:rsidRPr="00AF6CD1">
              <w:t xml:space="preserve">. If </w:t>
            </w:r>
            <w:r>
              <w:t>a National Police Check is required</w:t>
            </w:r>
            <w:r w:rsidRPr="00AF6CD1">
              <w:t xml:space="preserve"> then we may ask you to provide a recent National Police Check at your own cost and this may delay your application. </w:t>
            </w:r>
          </w:p>
          <w:p w:rsidR="00F832F6" w:rsidRPr="00AF6CD1" w:rsidRDefault="00F832F6" w:rsidP="00F832F6">
            <w:pPr>
              <w:pStyle w:val="ListParagraph"/>
              <w:numPr>
                <w:ilvl w:val="0"/>
                <w:numId w:val="17"/>
              </w:numPr>
              <w:spacing w:after="80"/>
              <w:ind w:left="331" w:hanging="284"/>
            </w:pPr>
            <w:r w:rsidRPr="00AF6CD1">
              <w:t xml:space="preserve">Applicants must also complete </w:t>
            </w:r>
            <w:r w:rsidRPr="00F0772C">
              <w:rPr>
                <w:b/>
              </w:rPr>
              <w:t>the Self-Disclosure of Offender Reporting and Criminal History</w:t>
            </w:r>
            <w:r w:rsidRPr="00AF6CD1">
              <w:t xml:space="preserve"> section on page </w:t>
            </w:r>
            <w:r>
              <w:t>seven</w:t>
            </w:r>
            <w:r w:rsidRPr="00AF6CD1">
              <w:t xml:space="preserve"> (</w:t>
            </w:r>
            <w:r>
              <w:t>7</w:t>
            </w:r>
            <w:r w:rsidRPr="00AF6CD1">
              <w:t>).</w:t>
            </w:r>
          </w:p>
          <w:p w:rsidR="00C1587B" w:rsidRPr="00AF6CD1" w:rsidRDefault="00C1587B" w:rsidP="00F832F6">
            <w:pPr>
              <w:pStyle w:val="ListParagraph"/>
              <w:numPr>
                <w:ilvl w:val="0"/>
                <w:numId w:val="17"/>
              </w:numPr>
              <w:spacing w:after="80"/>
              <w:ind w:left="331" w:hanging="284"/>
            </w:pPr>
            <w:r w:rsidRPr="00AF6CD1">
              <w:t xml:space="preserve">If you have registered a change of name with any Registry in Australia within a period of </w:t>
            </w:r>
            <w:r w:rsidRPr="00F0772C">
              <w:rPr>
                <w:b/>
              </w:rPr>
              <w:t>twelve (12) months</w:t>
            </w:r>
            <w:r w:rsidRPr="00AF6CD1">
              <w:t xml:space="preserve">, any further applications for a change of name at any Registry in Australia within that twelve (12) month period will be refused, except with the consent of the Registrar upon consideration of the applicant’s reasons for the change. </w:t>
            </w:r>
            <w:r w:rsidR="00F832F6">
              <w:t>Please note that an * will appear on the birth certificate when a change of name has been registered.</w:t>
            </w:r>
          </w:p>
          <w:p w:rsidR="00C1587B" w:rsidRPr="00AF6CD1" w:rsidRDefault="00C1587B" w:rsidP="008D341B">
            <w:pPr>
              <w:pStyle w:val="ListParagraph"/>
              <w:numPr>
                <w:ilvl w:val="0"/>
                <w:numId w:val="17"/>
              </w:numPr>
              <w:spacing w:after="80"/>
              <w:ind w:left="331" w:hanging="284"/>
            </w:pPr>
            <w:r w:rsidRPr="00AF6CD1">
              <w:t xml:space="preserve">All applicants </w:t>
            </w:r>
            <w:r w:rsidRPr="00F0772C">
              <w:rPr>
                <w:b/>
              </w:rPr>
              <w:t>must</w:t>
            </w:r>
            <w:r w:rsidRPr="00AF6CD1">
              <w:t xml:space="preserve"> provide details of any previous name changes on page seven (7).</w:t>
            </w:r>
          </w:p>
          <w:p w:rsidR="00C1587B" w:rsidRPr="00AF6CD1" w:rsidRDefault="00C1587B" w:rsidP="008D341B">
            <w:pPr>
              <w:pStyle w:val="ListParagraph"/>
              <w:numPr>
                <w:ilvl w:val="0"/>
                <w:numId w:val="17"/>
              </w:numPr>
              <w:spacing w:after="80"/>
              <w:ind w:left="331" w:hanging="284"/>
            </w:pPr>
            <w:r w:rsidRPr="00AF6CD1">
              <w:t>Persons may have their birth registration noted with the new name if they were born in Australia. When born interstate, the relevant state/territory will be notified but any further documentation and/or fees will need to be negotiated directly with that state or territory by the applicant.</w:t>
            </w:r>
          </w:p>
          <w:p w:rsidR="00C1587B" w:rsidRPr="00AF6CD1" w:rsidRDefault="00C1587B" w:rsidP="008D341B">
            <w:pPr>
              <w:pStyle w:val="ListParagraph"/>
              <w:numPr>
                <w:ilvl w:val="0"/>
                <w:numId w:val="17"/>
              </w:numPr>
              <w:spacing w:after="80"/>
              <w:ind w:left="331" w:hanging="284"/>
            </w:pPr>
            <w:r w:rsidRPr="00AF6CD1">
              <w:t>Any overseas born applicant whose birth is not registered in the NT or any other Australian jurisdiction must be either an Australian Citizen or hold a Permanent Residency Visa. Applications that do not meet these requirements are subject to the Registrar’s discretion in appropriate circumstances.</w:t>
            </w:r>
          </w:p>
          <w:p w:rsidR="00C1587B" w:rsidRDefault="00C1587B" w:rsidP="00F0772C">
            <w:pPr>
              <w:pStyle w:val="ListParagraph"/>
              <w:numPr>
                <w:ilvl w:val="0"/>
                <w:numId w:val="17"/>
              </w:numPr>
              <w:spacing w:after="40"/>
              <w:ind w:left="331" w:hanging="284"/>
            </w:pPr>
            <w:r w:rsidRPr="00AF6CD1">
              <w:t>Please refer to the website nt.gov.au/law/bdm for the current fees</w:t>
            </w:r>
            <w:r>
              <w:t>.</w:t>
            </w:r>
          </w:p>
          <w:p w:rsidR="00236882" w:rsidRDefault="00236882" w:rsidP="00236882">
            <w:pPr>
              <w:pStyle w:val="Heading2"/>
              <w:keepNext w:val="0"/>
              <w:keepLines w:val="0"/>
              <w:spacing w:before="0"/>
              <w:outlineLvl w:val="1"/>
            </w:pPr>
            <w:r>
              <w:t>Exceptions to certain requirements and limitation</w:t>
            </w:r>
          </w:p>
          <w:p w:rsidR="00236882" w:rsidRDefault="00236882" w:rsidP="00236882">
            <w:pPr>
              <w:jc w:val="both"/>
            </w:pPr>
            <w:r>
              <w:t>Despite a requirement or limitation the Registrar may register a change of a person’s</w:t>
            </w:r>
            <w:r w:rsidR="00B85F39">
              <w:t xml:space="preserve"> name if the Registrar is satis</w:t>
            </w:r>
            <w:r>
              <w:t>fied that:</w:t>
            </w:r>
          </w:p>
          <w:p w:rsidR="00236882" w:rsidRDefault="00B85F39" w:rsidP="00B85F39">
            <w:pPr>
              <w:pStyle w:val="ListParagraph"/>
              <w:numPr>
                <w:ilvl w:val="0"/>
                <w:numId w:val="31"/>
              </w:numPr>
              <w:spacing w:after="40"/>
              <w:jc w:val="both"/>
            </w:pPr>
            <w:r>
              <w:t xml:space="preserve"> Registering the change of name is required to protect the person whose name is to be changed or any current or future children of the person whose name is to be changed from domestic violence as defined in Section 5 of the </w:t>
            </w:r>
            <w:r w:rsidRPr="00B85F39">
              <w:rPr>
                <w:i/>
              </w:rPr>
              <w:t>Domestic and Family Violence Act 2007</w:t>
            </w:r>
            <w:r>
              <w:t xml:space="preserve">. </w:t>
            </w:r>
          </w:p>
          <w:p w:rsidR="00B85F39" w:rsidRDefault="00B85F39" w:rsidP="00B85F39">
            <w:pPr>
              <w:pStyle w:val="ListParagraph"/>
              <w:numPr>
                <w:ilvl w:val="0"/>
                <w:numId w:val="31"/>
              </w:numPr>
              <w:spacing w:after="40"/>
              <w:jc w:val="both"/>
            </w:pPr>
            <w:r>
              <w:t>The change of name is because of the marriage or divorce of the person whose name is to be change.</w:t>
            </w:r>
          </w:p>
          <w:p w:rsidR="00B85F39" w:rsidRDefault="00B85F39" w:rsidP="00B85F39">
            <w:pPr>
              <w:pStyle w:val="ListParagraph"/>
              <w:numPr>
                <w:ilvl w:val="0"/>
                <w:numId w:val="31"/>
              </w:numPr>
              <w:spacing w:after="40"/>
              <w:jc w:val="both"/>
            </w:pPr>
            <w:r>
              <w:t>The change of name is ordered by a court of the Territory, the Commonwealth or another State.</w:t>
            </w:r>
          </w:p>
          <w:p w:rsidR="00B85F39" w:rsidRPr="00236882" w:rsidRDefault="00B85F39" w:rsidP="00B85F39">
            <w:pPr>
              <w:pStyle w:val="ListParagraph"/>
              <w:numPr>
                <w:ilvl w:val="0"/>
                <w:numId w:val="31"/>
              </w:numPr>
              <w:spacing w:after="40"/>
              <w:jc w:val="both"/>
            </w:pPr>
            <w:r>
              <w:t>The change of name is ordered by the Civil and Administrative Tribunal or a tribunal of another State that corresponds to the Civil and Administrative Tribunal.</w:t>
            </w:r>
          </w:p>
          <w:p w:rsidR="00236882" w:rsidRDefault="00236882" w:rsidP="00236882"/>
          <w:p w:rsidR="00236882" w:rsidRPr="00AF6CD1" w:rsidRDefault="00F832F6" w:rsidP="00236882">
            <w:r>
              <w:t>*The Palmerston Office may not be open please contact BDM for more information.</w:t>
            </w:r>
          </w:p>
        </w:tc>
      </w:tr>
      <w:tr w:rsidR="00C1587B" w:rsidRPr="007A5EFD" w:rsidTr="00CB38E0">
        <w:trPr>
          <w:trHeight w:val="238"/>
        </w:trPr>
        <w:tc>
          <w:tcPr>
            <w:tcW w:w="10560" w:type="dxa"/>
            <w:gridSpan w:val="63"/>
            <w:tcBorders>
              <w:top w:val="single" w:sz="4" w:space="0" w:color="auto"/>
              <w:bottom w:val="single" w:sz="4" w:space="0" w:color="auto"/>
            </w:tcBorders>
            <w:shd w:val="clear" w:color="auto" w:fill="1F1F5F" w:themeFill="text1"/>
            <w:noWrap/>
            <w:tcMar>
              <w:top w:w="57" w:type="dxa"/>
              <w:bottom w:w="57" w:type="dxa"/>
            </w:tcMar>
          </w:tcPr>
          <w:p w:rsidR="00B85F39" w:rsidRPr="00B85F39" w:rsidRDefault="00B85F39" w:rsidP="008F4DC2">
            <w:pPr>
              <w:keepNext/>
              <w:spacing w:after="0"/>
              <w:rPr>
                <w:rStyle w:val="Questionlabel"/>
                <w:color w:val="FFFFFF" w:themeColor="background1"/>
              </w:rPr>
            </w:pPr>
          </w:p>
        </w:tc>
      </w:tr>
      <w:tr w:rsidR="00C1587B" w:rsidRPr="00F12723" w:rsidTr="00CB38E0">
        <w:trPr>
          <w:trHeight w:val="1117"/>
        </w:trPr>
        <w:tc>
          <w:tcPr>
            <w:tcW w:w="10560" w:type="dxa"/>
            <w:gridSpan w:val="63"/>
            <w:tcBorders>
              <w:top w:val="single" w:sz="4" w:space="0" w:color="auto"/>
              <w:bottom w:val="single" w:sz="4" w:space="0" w:color="auto"/>
            </w:tcBorders>
            <w:noWrap/>
            <w:tcMar>
              <w:top w:w="108" w:type="dxa"/>
              <w:bottom w:w="108" w:type="dxa"/>
            </w:tcMar>
          </w:tcPr>
          <w:p w:rsidR="00C1587B" w:rsidRDefault="00C1587B" w:rsidP="008D341B">
            <w:pPr>
              <w:keepNext/>
              <w:spacing w:after="80"/>
              <w:rPr>
                <w:rFonts w:cs="Arial"/>
                <w:szCs w:val="22"/>
              </w:rPr>
            </w:pPr>
            <w:r w:rsidRPr="00925F6D">
              <w:rPr>
                <w:rFonts w:cs="Arial"/>
                <w:szCs w:val="22"/>
              </w:rPr>
              <w:t>Before you lodge the application for a change of name, please ensure you have provided all of the required documentation listed below.</w:t>
            </w:r>
            <w:r>
              <w:rPr>
                <w:rFonts w:cs="Arial"/>
                <w:szCs w:val="22"/>
              </w:rPr>
              <w:t xml:space="preserve"> </w:t>
            </w:r>
          </w:p>
          <w:p w:rsidR="00C1587B" w:rsidRDefault="00C1587B" w:rsidP="008D341B">
            <w:pPr>
              <w:keepNext/>
              <w:spacing w:after="80"/>
            </w:pPr>
            <w:r w:rsidRPr="007764F6">
              <w:t>Tick the appropriate box to indicate what documents you are lodg</w:t>
            </w:r>
            <w:r>
              <w:t>ing.</w:t>
            </w:r>
          </w:p>
          <w:p w:rsidR="00C1587B" w:rsidRPr="00F12723" w:rsidRDefault="00C1587B" w:rsidP="008D341B">
            <w:pPr>
              <w:keepNext/>
              <w:spacing w:after="80"/>
              <w:rPr>
                <w:rFonts w:cs="Arial"/>
                <w:b/>
                <w:szCs w:val="22"/>
              </w:rPr>
            </w:pPr>
            <w:r w:rsidRPr="00925F6D">
              <w:rPr>
                <w:rFonts w:cs="Arial"/>
                <w:b/>
                <w:szCs w:val="22"/>
              </w:rPr>
              <w:t xml:space="preserve">If your birth is </w:t>
            </w:r>
            <w:r>
              <w:rPr>
                <w:rFonts w:cs="Arial"/>
                <w:b/>
                <w:szCs w:val="22"/>
              </w:rPr>
              <w:t xml:space="preserve">not </w:t>
            </w:r>
            <w:r w:rsidRPr="00925F6D">
              <w:rPr>
                <w:rFonts w:cs="Arial"/>
                <w:b/>
                <w:szCs w:val="22"/>
              </w:rPr>
              <w:t>registered in the Northern Territory you must provide:</w:t>
            </w:r>
          </w:p>
        </w:tc>
      </w:tr>
      <w:tr w:rsidR="00C1587B" w:rsidRPr="007A5EFD" w:rsidTr="00CB38E0">
        <w:tc>
          <w:tcPr>
            <w:tcW w:w="9544" w:type="dxa"/>
            <w:gridSpan w:val="59"/>
            <w:tcBorders>
              <w:top w:val="single" w:sz="4" w:space="0" w:color="auto"/>
              <w:bottom w:val="single" w:sz="4" w:space="0" w:color="auto"/>
            </w:tcBorders>
            <w:noWrap/>
            <w:tcMar>
              <w:top w:w="108" w:type="dxa"/>
              <w:bottom w:w="108" w:type="dxa"/>
            </w:tcMar>
          </w:tcPr>
          <w:p w:rsidR="00C1587B" w:rsidRPr="007A5EFD" w:rsidRDefault="00C1587B" w:rsidP="008D341B">
            <w:pPr>
              <w:keepNext/>
            </w:pPr>
            <w:r w:rsidRPr="00925F6D">
              <w:rPr>
                <w:rFonts w:cs="Arial"/>
                <w:szCs w:val="22"/>
              </w:rPr>
              <w:t>Completed application form that is signed and witnessed by a person over 18 years</w:t>
            </w:r>
            <w:r>
              <w:rPr>
                <w:rFonts w:cs="Arial"/>
                <w:szCs w:val="22"/>
              </w:rPr>
              <w:t>.</w:t>
            </w:r>
          </w:p>
        </w:tc>
        <w:tc>
          <w:tcPr>
            <w:tcW w:w="1016" w:type="dxa"/>
            <w:gridSpan w:val="4"/>
            <w:tcBorders>
              <w:top w:val="single" w:sz="4" w:space="0" w:color="auto"/>
              <w:bottom w:val="single" w:sz="4" w:space="0" w:color="auto"/>
            </w:tcBorders>
            <w:noWrap/>
            <w:tcMar>
              <w:top w:w="108" w:type="dxa"/>
              <w:bottom w:w="108" w:type="dxa"/>
            </w:tcMar>
          </w:tcPr>
          <w:p w:rsidR="00C1587B" w:rsidRPr="002C0BEF" w:rsidRDefault="00C1587B" w:rsidP="008D341B">
            <w:pPr>
              <w:keepNext/>
            </w:pPr>
            <w:r>
              <w:t>Y / N</w:t>
            </w:r>
          </w:p>
        </w:tc>
      </w:tr>
      <w:tr w:rsidR="00C1587B" w:rsidRPr="007A5EFD" w:rsidTr="00CB38E0">
        <w:tc>
          <w:tcPr>
            <w:tcW w:w="9544" w:type="dxa"/>
            <w:gridSpan w:val="59"/>
            <w:tcBorders>
              <w:top w:val="single" w:sz="4" w:space="0" w:color="auto"/>
              <w:bottom w:val="single" w:sz="4" w:space="0" w:color="auto"/>
            </w:tcBorders>
            <w:noWrap/>
            <w:tcMar>
              <w:top w:w="108" w:type="dxa"/>
              <w:bottom w:w="108" w:type="dxa"/>
            </w:tcMar>
          </w:tcPr>
          <w:p w:rsidR="00C1587B" w:rsidRPr="007A5EFD" w:rsidRDefault="00C1587B" w:rsidP="008D341B">
            <w:pPr>
              <w:keepNext/>
            </w:pPr>
            <w:r w:rsidRPr="00925F6D">
              <w:rPr>
                <w:rFonts w:cs="Arial"/>
                <w:szCs w:val="22"/>
              </w:rPr>
              <w:t xml:space="preserve">Current </w:t>
            </w:r>
            <w:r>
              <w:rPr>
                <w:rFonts w:cs="Arial"/>
                <w:szCs w:val="22"/>
              </w:rPr>
              <w:t>i</w:t>
            </w:r>
            <w:r w:rsidRPr="00925F6D">
              <w:rPr>
                <w:rFonts w:cs="Arial"/>
                <w:szCs w:val="22"/>
              </w:rPr>
              <w:t>den</w:t>
            </w:r>
            <w:r w:rsidRPr="00305785">
              <w:rPr>
                <w:rFonts w:cs="Arial"/>
                <w:szCs w:val="22"/>
              </w:rPr>
              <w:t>tifica</w:t>
            </w:r>
            <w:r w:rsidRPr="00925F6D">
              <w:rPr>
                <w:rFonts w:cs="Arial"/>
                <w:szCs w:val="22"/>
              </w:rPr>
              <w:t>tion</w:t>
            </w:r>
            <w:r>
              <w:rPr>
                <w:rFonts w:cs="Arial"/>
                <w:szCs w:val="22"/>
              </w:rPr>
              <w:t xml:space="preserve"> </w:t>
            </w:r>
            <w:r w:rsidRPr="00305785">
              <w:rPr>
                <w:rFonts w:cs="Arial"/>
                <w:szCs w:val="22"/>
              </w:rPr>
              <w:t>matching the name that is going to be changed</w:t>
            </w:r>
            <w:r>
              <w:rPr>
                <w:rFonts w:cs="Arial"/>
                <w:szCs w:val="22"/>
              </w:rPr>
              <w:t>. I</w:t>
            </w:r>
            <w:r w:rsidRPr="00305785">
              <w:rPr>
                <w:rFonts w:cs="Arial"/>
                <w:szCs w:val="22"/>
              </w:rPr>
              <w:t xml:space="preserve">f the name is </w:t>
            </w:r>
            <w:r w:rsidRPr="00305785">
              <w:rPr>
                <w:rFonts w:cs="Arial"/>
                <w:b/>
                <w:szCs w:val="22"/>
              </w:rPr>
              <w:t>not</w:t>
            </w:r>
            <w:r w:rsidRPr="00305785">
              <w:rPr>
                <w:rFonts w:cs="Arial"/>
                <w:szCs w:val="22"/>
              </w:rPr>
              <w:t xml:space="preserve"> the same then you must provide a birth certificate and any previous change of name certificate/s</w:t>
            </w:r>
            <w:r>
              <w:rPr>
                <w:rFonts w:cs="Arial"/>
                <w:szCs w:val="22"/>
              </w:rPr>
              <w:t>.</w:t>
            </w:r>
          </w:p>
        </w:tc>
        <w:tc>
          <w:tcPr>
            <w:tcW w:w="1016" w:type="dxa"/>
            <w:gridSpan w:val="4"/>
            <w:tcBorders>
              <w:top w:val="single" w:sz="4" w:space="0" w:color="auto"/>
              <w:bottom w:val="single" w:sz="4" w:space="0" w:color="auto"/>
            </w:tcBorders>
            <w:noWrap/>
            <w:tcMar>
              <w:top w:w="108" w:type="dxa"/>
              <w:bottom w:w="108" w:type="dxa"/>
            </w:tcMar>
          </w:tcPr>
          <w:p w:rsidR="00C1587B" w:rsidRDefault="00C1587B" w:rsidP="008D341B">
            <w:pPr>
              <w:keepNext/>
            </w:pPr>
            <w:r w:rsidRPr="00160720">
              <w:t>Y / N</w:t>
            </w:r>
          </w:p>
        </w:tc>
      </w:tr>
      <w:tr w:rsidR="00C1587B" w:rsidRPr="007A5EFD" w:rsidTr="00CB38E0">
        <w:tc>
          <w:tcPr>
            <w:tcW w:w="9544" w:type="dxa"/>
            <w:gridSpan w:val="59"/>
            <w:tcBorders>
              <w:top w:val="single" w:sz="4" w:space="0" w:color="auto"/>
              <w:bottom w:val="single" w:sz="4" w:space="0" w:color="auto"/>
            </w:tcBorders>
            <w:noWrap/>
            <w:tcMar>
              <w:top w:w="108" w:type="dxa"/>
              <w:bottom w:w="108" w:type="dxa"/>
            </w:tcMar>
          </w:tcPr>
          <w:p w:rsidR="00C1587B" w:rsidRPr="007A5EFD" w:rsidRDefault="00C1587B" w:rsidP="008D341B">
            <w:pPr>
              <w:keepNext/>
            </w:pPr>
            <w:r w:rsidRPr="00305785">
              <w:rPr>
                <w:rFonts w:cs="Arial"/>
                <w:szCs w:val="22"/>
              </w:rPr>
              <w:t>Twelve (12) consecutive months proof of residency in the Northern Territory</w:t>
            </w:r>
            <w:r>
              <w:rPr>
                <w:rFonts w:cs="Arial"/>
                <w:szCs w:val="22"/>
              </w:rPr>
              <w:t>.</w:t>
            </w:r>
          </w:p>
        </w:tc>
        <w:tc>
          <w:tcPr>
            <w:tcW w:w="1016" w:type="dxa"/>
            <w:gridSpan w:val="4"/>
            <w:tcBorders>
              <w:top w:val="single" w:sz="4" w:space="0" w:color="auto"/>
              <w:bottom w:val="single" w:sz="4" w:space="0" w:color="auto"/>
            </w:tcBorders>
            <w:noWrap/>
            <w:tcMar>
              <w:top w:w="108" w:type="dxa"/>
              <w:bottom w:w="108" w:type="dxa"/>
            </w:tcMar>
          </w:tcPr>
          <w:p w:rsidR="00C1587B" w:rsidRDefault="00C1587B" w:rsidP="008D341B">
            <w:pPr>
              <w:keepNext/>
            </w:pPr>
            <w:r w:rsidRPr="00160720">
              <w:t>Y / N</w:t>
            </w:r>
          </w:p>
        </w:tc>
      </w:tr>
      <w:tr w:rsidR="00C1587B" w:rsidRPr="007A5EFD" w:rsidTr="00CB38E0">
        <w:tc>
          <w:tcPr>
            <w:tcW w:w="9544" w:type="dxa"/>
            <w:gridSpan w:val="59"/>
            <w:tcBorders>
              <w:top w:val="single" w:sz="4" w:space="0" w:color="auto"/>
              <w:bottom w:val="single" w:sz="4" w:space="0" w:color="auto"/>
            </w:tcBorders>
            <w:noWrap/>
            <w:tcMar>
              <w:top w:w="108" w:type="dxa"/>
              <w:bottom w:w="108" w:type="dxa"/>
            </w:tcMar>
          </w:tcPr>
          <w:p w:rsidR="00C1587B" w:rsidRPr="007A5EFD" w:rsidRDefault="00C1587B" w:rsidP="008D341B">
            <w:pPr>
              <w:keepNext/>
            </w:pPr>
            <w:r w:rsidRPr="00305785">
              <w:rPr>
                <w:rFonts w:cs="Arial"/>
                <w:szCs w:val="22"/>
              </w:rPr>
              <w:t>Citizenship Certificate or Permanent Residency Visa</w:t>
            </w:r>
            <w:r>
              <w:rPr>
                <w:rFonts w:cs="Arial"/>
                <w:szCs w:val="22"/>
              </w:rPr>
              <w:t>.</w:t>
            </w:r>
          </w:p>
        </w:tc>
        <w:tc>
          <w:tcPr>
            <w:tcW w:w="1016" w:type="dxa"/>
            <w:gridSpan w:val="4"/>
            <w:tcBorders>
              <w:top w:val="single" w:sz="4" w:space="0" w:color="auto"/>
              <w:bottom w:val="single" w:sz="4" w:space="0" w:color="auto"/>
            </w:tcBorders>
            <w:noWrap/>
            <w:tcMar>
              <w:top w:w="108" w:type="dxa"/>
              <w:bottom w:w="108" w:type="dxa"/>
            </w:tcMar>
          </w:tcPr>
          <w:p w:rsidR="00C1587B" w:rsidRDefault="00C1587B" w:rsidP="008D341B">
            <w:pPr>
              <w:keepNext/>
            </w:pPr>
            <w:r w:rsidRPr="00160720">
              <w:t>Y / N</w:t>
            </w:r>
          </w:p>
        </w:tc>
      </w:tr>
      <w:tr w:rsidR="00C1587B" w:rsidRPr="007A5EFD" w:rsidTr="00CB38E0">
        <w:tc>
          <w:tcPr>
            <w:tcW w:w="9544" w:type="dxa"/>
            <w:gridSpan w:val="59"/>
            <w:tcBorders>
              <w:top w:val="single" w:sz="4" w:space="0" w:color="auto"/>
              <w:bottom w:val="single" w:sz="4" w:space="0" w:color="auto"/>
            </w:tcBorders>
            <w:noWrap/>
            <w:tcMar>
              <w:top w:w="108" w:type="dxa"/>
              <w:bottom w:w="108" w:type="dxa"/>
            </w:tcMar>
          </w:tcPr>
          <w:p w:rsidR="00C1587B" w:rsidRPr="007A5EFD" w:rsidRDefault="00C1587B" w:rsidP="008D341B">
            <w:pPr>
              <w:keepNext/>
            </w:pPr>
            <w:r>
              <w:rPr>
                <w:rFonts w:cs="Arial"/>
                <w:szCs w:val="22"/>
              </w:rPr>
              <w:t>Marriage certificate if changing name due to marriage (if available).</w:t>
            </w:r>
          </w:p>
        </w:tc>
        <w:tc>
          <w:tcPr>
            <w:tcW w:w="1016" w:type="dxa"/>
            <w:gridSpan w:val="4"/>
            <w:tcBorders>
              <w:top w:val="single" w:sz="4" w:space="0" w:color="auto"/>
              <w:bottom w:val="single" w:sz="4" w:space="0" w:color="auto"/>
            </w:tcBorders>
            <w:noWrap/>
            <w:tcMar>
              <w:top w:w="108" w:type="dxa"/>
              <w:bottom w:w="108" w:type="dxa"/>
            </w:tcMar>
          </w:tcPr>
          <w:p w:rsidR="00C1587B" w:rsidRDefault="00C1587B" w:rsidP="008D341B">
            <w:pPr>
              <w:keepNext/>
            </w:pPr>
            <w:r w:rsidRPr="00160720">
              <w:t>Y / N</w:t>
            </w:r>
          </w:p>
        </w:tc>
      </w:tr>
      <w:tr w:rsidR="00C1587B" w:rsidRPr="007A5EFD" w:rsidTr="00CB38E0">
        <w:tc>
          <w:tcPr>
            <w:tcW w:w="9544" w:type="dxa"/>
            <w:gridSpan w:val="59"/>
            <w:tcBorders>
              <w:top w:val="single" w:sz="4" w:space="0" w:color="auto"/>
              <w:bottom w:val="single" w:sz="4" w:space="0" w:color="auto"/>
            </w:tcBorders>
            <w:noWrap/>
            <w:tcMar>
              <w:top w:w="108" w:type="dxa"/>
              <w:bottom w:w="108" w:type="dxa"/>
            </w:tcMar>
          </w:tcPr>
          <w:p w:rsidR="00C1587B" w:rsidRPr="007A5EFD" w:rsidRDefault="00C1587B" w:rsidP="008D341B">
            <w:pPr>
              <w:keepNext/>
            </w:pPr>
            <w:r w:rsidRPr="00925F6D">
              <w:rPr>
                <w:rFonts w:cs="Arial"/>
                <w:szCs w:val="22"/>
              </w:rPr>
              <w:t>Payment</w:t>
            </w:r>
            <w:r>
              <w:rPr>
                <w:rFonts w:cs="Arial"/>
                <w:szCs w:val="22"/>
              </w:rPr>
              <w:t>.</w:t>
            </w:r>
          </w:p>
        </w:tc>
        <w:tc>
          <w:tcPr>
            <w:tcW w:w="1016" w:type="dxa"/>
            <w:gridSpan w:val="4"/>
            <w:tcBorders>
              <w:top w:val="single" w:sz="4" w:space="0" w:color="auto"/>
              <w:bottom w:val="single" w:sz="4" w:space="0" w:color="auto"/>
            </w:tcBorders>
            <w:noWrap/>
            <w:tcMar>
              <w:top w:w="108" w:type="dxa"/>
              <w:bottom w:w="108" w:type="dxa"/>
            </w:tcMar>
          </w:tcPr>
          <w:p w:rsidR="00C1587B" w:rsidRDefault="00C1587B" w:rsidP="008D341B">
            <w:pPr>
              <w:keepNext/>
            </w:pPr>
            <w:r w:rsidRPr="00160720">
              <w:t>Y / N</w:t>
            </w:r>
          </w:p>
        </w:tc>
      </w:tr>
      <w:tr w:rsidR="00C1587B" w:rsidRPr="007A5EFD" w:rsidTr="00CB38E0">
        <w:tc>
          <w:tcPr>
            <w:tcW w:w="10560" w:type="dxa"/>
            <w:gridSpan w:val="63"/>
            <w:tcBorders>
              <w:top w:val="single" w:sz="4" w:space="0" w:color="auto"/>
              <w:bottom w:val="single" w:sz="4" w:space="0" w:color="auto"/>
            </w:tcBorders>
            <w:noWrap/>
            <w:tcMar>
              <w:top w:w="108" w:type="dxa"/>
              <w:bottom w:w="108" w:type="dxa"/>
            </w:tcMar>
          </w:tcPr>
          <w:p w:rsidR="00C1587B" w:rsidRPr="002C0BEF" w:rsidRDefault="00C1587B" w:rsidP="008D341B">
            <w:pPr>
              <w:keepNext/>
            </w:pPr>
            <w:r w:rsidRPr="00580919">
              <w:rPr>
                <w:b/>
              </w:rPr>
              <w:t>Please Note:</w:t>
            </w:r>
            <w:r>
              <w:t xml:space="preserve"> if you fail to meet the above requirements, your change of name may not be accepted.</w:t>
            </w:r>
          </w:p>
        </w:tc>
      </w:tr>
      <w:tr w:rsidR="00C1587B" w:rsidRPr="007A5EFD" w:rsidTr="00CB38E0">
        <w:tc>
          <w:tcPr>
            <w:tcW w:w="10560" w:type="dxa"/>
            <w:gridSpan w:val="63"/>
            <w:tcBorders>
              <w:top w:val="single" w:sz="4" w:space="0" w:color="auto"/>
              <w:bottom w:val="single" w:sz="4" w:space="0" w:color="auto"/>
            </w:tcBorders>
            <w:shd w:val="clear" w:color="auto" w:fill="1F1F5F" w:themeFill="text1"/>
            <w:noWrap/>
            <w:tcMar>
              <w:top w:w="57" w:type="dxa"/>
              <w:bottom w:w="57" w:type="dxa"/>
            </w:tcMar>
          </w:tcPr>
          <w:p w:rsidR="00C1587B" w:rsidRPr="002C0BEF" w:rsidRDefault="00C1587B" w:rsidP="008D341B">
            <w:pPr>
              <w:keepNext/>
              <w:spacing w:after="0"/>
            </w:pPr>
            <w:r>
              <w:rPr>
                <w:rStyle w:val="Questionlabel"/>
                <w:color w:val="FFFFFF" w:themeColor="background1"/>
              </w:rPr>
              <w:t>Office use only^</w:t>
            </w:r>
          </w:p>
        </w:tc>
      </w:tr>
      <w:tr w:rsidR="00C1587B" w:rsidRPr="007A5EFD" w:rsidTr="00CB38E0">
        <w:tc>
          <w:tcPr>
            <w:tcW w:w="3235" w:type="dxa"/>
            <w:gridSpan w:val="19"/>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9D28D8" w:rsidRDefault="00C1587B" w:rsidP="008D341B">
            <w:pPr>
              <w:keepNext/>
              <w:rPr>
                <w:rFonts w:cs="Arial"/>
                <w:b/>
                <w:lang w:val="en-US"/>
              </w:rPr>
            </w:pPr>
            <w:r w:rsidRPr="009D28D8">
              <w:rPr>
                <w:rFonts w:cs="Arial"/>
                <w:b/>
                <w:lang w:val="en-US"/>
              </w:rPr>
              <w:t>Requirement</w:t>
            </w:r>
          </w:p>
        </w:tc>
        <w:tc>
          <w:tcPr>
            <w:tcW w:w="673" w:type="dxa"/>
            <w:gridSpan w:val="3"/>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9D28D8" w:rsidRDefault="00667881" w:rsidP="008D341B">
            <w:pPr>
              <w:keepNext/>
              <w:rPr>
                <w:rFonts w:cs="Arial"/>
                <w:b/>
                <w:lang w:val="en-US"/>
              </w:rPr>
            </w:pPr>
            <w:r>
              <w:rPr>
                <w:rFonts w:cs="Arial"/>
                <w:b/>
                <w:lang w:val="en-US"/>
              </w:rPr>
              <w:t>Yes</w:t>
            </w:r>
          </w:p>
        </w:tc>
        <w:tc>
          <w:tcPr>
            <w:tcW w:w="703" w:type="dxa"/>
            <w:gridSpan w:val="5"/>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9D28D8" w:rsidRDefault="00C1587B" w:rsidP="008D341B">
            <w:pPr>
              <w:keepNext/>
              <w:rPr>
                <w:rFonts w:cs="Arial"/>
                <w:b/>
                <w:lang w:val="en-US"/>
              </w:rPr>
            </w:pPr>
            <w:r w:rsidRPr="009D28D8">
              <w:rPr>
                <w:rFonts w:cs="Arial"/>
                <w:b/>
                <w:lang w:val="en-US"/>
              </w:rPr>
              <w:t>No</w:t>
            </w:r>
          </w:p>
        </w:tc>
        <w:tc>
          <w:tcPr>
            <w:tcW w:w="5949" w:type="dxa"/>
            <w:gridSpan w:val="36"/>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9D28D8" w:rsidRDefault="00C1587B" w:rsidP="008D341B">
            <w:pPr>
              <w:keepNext/>
              <w:rPr>
                <w:rFonts w:cs="Arial"/>
                <w:b/>
                <w:lang w:val="en-US"/>
              </w:rPr>
            </w:pPr>
            <w:r w:rsidRPr="009D28D8">
              <w:rPr>
                <w:rFonts w:cs="Arial"/>
                <w:b/>
                <w:lang w:val="en-US"/>
              </w:rPr>
              <w:t>Notes</w:t>
            </w:r>
          </w:p>
        </w:tc>
      </w:tr>
      <w:tr w:rsidR="00C1587B" w:rsidRPr="007A5EFD" w:rsidTr="00CB38E0">
        <w:tc>
          <w:tcPr>
            <w:tcW w:w="3235" w:type="dxa"/>
            <w:gridSpan w:val="19"/>
            <w:tcBorders>
              <w:top w:val="single" w:sz="4" w:space="0" w:color="auto"/>
              <w:bottom w:val="single" w:sz="4" w:space="0" w:color="auto"/>
            </w:tcBorders>
            <w:noWrap/>
            <w:tcMar>
              <w:top w:w="108" w:type="dxa"/>
              <w:bottom w:w="108" w:type="dxa"/>
            </w:tcMar>
          </w:tcPr>
          <w:p w:rsidR="00C1587B" w:rsidRPr="009D28D8" w:rsidRDefault="00C1587B" w:rsidP="008D341B">
            <w:pPr>
              <w:keepNext/>
              <w:rPr>
                <w:rFonts w:cs="Arial"/>
                <w:lang w:val="en-US"/>
              </w:rPr>
            </w:pPr>
            <w:r w:rsidRPr="009D28D8">
              <w:rPr>
                <w:rFonts w:cs="Arial"/>
                <w:lang w:val="en-US"/>
              </w:rPr>
              <w:t>Completed Application</w:t>
            </w:r>
          </w:p>
        </w:tc>
        <w:tc>
          <w:tcPr>
            <w:tcW w:w="673"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70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49" w:type="dxa"/>
            <w:gridSpan w:val="36"/>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CB38E0">
        <w:tc>
          <w:tcPr>
            <w:tcW w:w="3235" w:type="dxa"/>
            <w:gridSpan w:val="19"/>
            <w:tcBorders>
              <w:top w:val="single" w:sz="4" w:space="0" w:color="auto"/>
              <w:bottom w:val="single" w:sz="4" w:space="0" w:color="auto"/>
            </w:tcBorders>
            <w:noWrap/>
            <w:tcMar>
              <w:top w:w="108" w:type="dxa"/>
              <w:bottom w:w="108" w:type="dxa"/>
            </w:tcMar>
          </w:tcPr>
          <w:p w:rsidR="00C1587B" w:rsidRPr="009D28D8" w:rsidRDefault="00C1587B" w:rsidP="008D341B">
            <w:pPr>
              <w:keepNext/>
              <w:rPr>
                <w:rFonts w:cs="Arial"/>
                <w:lang w:val="en-US"/>
              </w:rPr>
            </w:pPr>
            <w:r>
              <w:rPr>
                <w:rFonts w:cs="Arial"/>
                <w:lang w:val="en-US"/>
              </w:rPr>
              <w:t xml:space="preserve">Citizenship </w:t>
            </w:r>
            <w:r w:rsidRPr="009D28D8">
              <w:rPr>
                <w:rFonts w:cs="Arial"/>
                <w:lang w:val="en-US"/>
              </w:rPr>
              <w:t>Certificate</w:t>
            </w:r>
          </w:p>
        </w:tc>
        <w:tc>
          <w:tcPr>
            <w:tcW w:w="673"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70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49" w:type="dxa"/>
            <w:gridSpan w:val="36"/>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CB38E0">
        <w:tc>
          <w:tcPr>
            <w:tcW w:w="3235" w:type="dxa"/>
            <w:gridSpan w:val="19"/>
            <w:tcBorders>
              <w:top w:val="single" w:sz="4" w:space="0" w:color="auto"/>
              <w:bottom w:val="single" w:sz="4" w:space="0" w:color="auto"/>
            </w:tcBorders>
            <w:noWrap/>
            <w:tcMar>
              <w:top w:w="108" w:type="dxa"/>
              <w:bottom w:w="108" w:type="dxa"/>
            </w:tcMar>
          </w:tcPr>
          <w:p w:rsidR="00C1587B" w:rsidRPr="009D28D8" w:rsidRDefault="00C1587B" w:rsidP="008D341B">
            <w:pPr>
              <w:keepNext/>
              <w:rPr>
                <w:rFonts w:cs="Arial"/>
                <w:lang w:val="en-US"/>
              </w:rPr>
            </w:pPr>
            <w:r>
              <w:rPr>
                <w:rFonts w:cs="Arial"/>
                <w:lang w:val="en-US"/>
              </w:rPr>
              <w:t>Permanent Residency Visa</w:t>
            </w:r>
          </w:p>
        </w:tc>
        <w:tc>
          <w:tcPr>
            <w:tcW w:w="673"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70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49" w:type="dxa"/>
            <w:gridSpan w:val="36"/>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CB38E0">
        <w:tc>
          <w:tcPr>
            <w:tcW w:w="3235" w:type="dxa"/>
            <w:gridSpan w:val="19"/>
            <w:tcBorders>
              <w:top w:val="single" w:sz="4" w:space="0" w:color="auto"/>
              <w:bottom w:val="single" w:sz="4" w:space="0" w:color="auto"/>
            </w:tcBorders>
            <w:noWrap/>
            <w:tcMar>
              <w:top w:w="108" w:type="dxa"/>
              <w:bottom w:w="108" w:type="dxa"/>
            </w:tcMar>
          </w:tcPr>
          <w:p w:rsidR="00C1587B" w:rsidRPr="00F40159" w:rsidRDefault="00C1587B" w:rsidP="008D341B">
            <w:pPr>
              <w:keepNext/>
              <w:rPr>
                <w:rFonts w:cs="Arial"/>
                <w:lang w:val="en-US"/>
              </w:rPr>
            </w:pPr>
            <w:r>
              <w:rPr>
                <w:rFonts w:cs="Arial"/>
                <w:lang w:val="en-US"/>
              </w:rPr>
              <w:t>Proof of Residency</w:t>
            </w:r>
          </w:p>
        </w:tc>
        <w:tc>
          <w:tcPr>
            <w:tcW w:w="673"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70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49" w:type="dxa"/>
            <w:gridSpan w:val="36"/>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CB38E0">
        <w:tc>
          <w:tcPr>
            <w:tcW w:w="3235" w:type="dxa"/>
            <w:gridSpan w:val="19"/>
            <w:tcBorders>
              <w:top w:val="single" w:sz="4" w:space="0" w:color="auto"/>
              <w:bottom w:val="single" w:sz="4" w:space="0" w:color="auto"/>
            </w:tcBorders>
            <w:noWrap/>
            <w:tcMar>
              <w:top w:w="108" w:type="dxa"/>
              <w:bottom w:w="108" w:type="dxa"/>
            </w:tcMar>
          </w:tcPr>
          <w:p w:rsidR="00C1587B" w:rsidRDefault="00C1587B" w:rsidP="008D341B">
            <w:pPr>
              <w:keepNext/>
              <w:rPr>
                <w:rFonts w:cs="Arial"/>
                <w:lang w:val="en-US"/>
              </w:rPr>
            </w:pPr>
            <w:r>
              <w:rPr>
                <w:rFonts w:cs="Arial"/>
                <w:lang w:val="en-US"/>
              </w:rPr>
              <w:t>Previous CON</w:t>
            </w:r>
          </w:p>
        </w:tc>
        <w:tc>
          <w:tcPr>
            <w:tcW w:w="673"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70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49" w:type="dxa"/>
            <w:gridSpan w:val="36"/>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CB38E0">
        <w:tc>
          <w:tcPr>
            <w:tcW w:w="3235" w:type="dxa"/>
            <w:gridSpan w:val="19"/>
            <w:tcBorders>
              <w:top w:val="single" w:sz="4" w:space="0" w:color="auto"/>
              <w:bottom w:val="single" w:sz="4" w:space="0" w:color="auto"/>
            </w:tcBorders>
            <w:noWrap/>
            <w:tcMar>
              <w:top w:w="108" w:type="dxa"/>
              <w:bottom w:w="108" w:type="dxa"/>
            </w:tcMar>
          </w:tcPr>
          <w:p w:rsidR="00C1587B" w:rsidRDefault="00C1587B" w:rsidP="008D341B">
            <w:pPr>
              <w:keepNext/>
              <w:rPr>
                <w:rFonts w:cs="Arial"/>
                <w:lang w:val="en-US"/>
              </w:rPr>
            </w:pPr>
            <w:r>
              <w:rPr>
                <w:rFonts w:cs="Arial"/>
                <w:lang w:val="en-US"/>
              </w:rPr>
              <w:t>Marriage Certificate</w:t>
            </w:r>
          </w:p>
        </w:tc>
        <w:tc>
          <w:tcPr>
            <w:tcW w:w="673"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70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49" w:type="dxa"/>
            <w:gridSpan w:val="36"/>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CB38E0">
        <w:tc>
          <w:tcPr>
            <w:tcW w:w="3235" w:type="dxa"/>
            <w:gridSpan w:val="19"/>
            <w:tcBorders>
              <w:top w:val="single" w:sz="4" w:space="0" w:color="auto"/>
              <w:bottom w:val="single" w:sz="4" w:space="0" w:color="auto"/>
            </w:tcBorders>
            <w:noWrap/>
            <w:tcMar>
              <w:top w:w="108" w:type="dxa"/>
              <w:bottom w:w="108" w:type="dxa"/>
            </w:tcMar>
          </w:tcPr>
          <w:p w:rsidR="00C1587B" w:rsidRDefault="00C1587B" w:rsidP="008D341B">
            <w:pPr>
              <w:keepNext/>
              <w:rPr>
                <w:rFonts w:cs="Arial"/>
                <w:lang w:val="en-US"/>
              </w:rPr>
            </w:pPr>
            <w:r w:rsidRPr="009D28D8">
              <w:rPr>
                <w:rFonts w:cs="Arial"/>
                <w:lang w:val="en-US"/>
              </w:rPr>
              <w:t>ID</w:t>
            </w:r>
          </w:p>
        </w:tc>
        <w:tc>
          <w:tcPr>
            <w:tcW w:w="673"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70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49" w:type="dxa"/>
            <w:gridSpan w:val="36"/>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CB38E0">
        <w:tc>
          <w:tcPr>
            <w:tcW w:w="3235" w:type="dxa"/>
            <w:gridSpan w:val="19"/>
            <w:tcBorders>
              <w:top w:val="single" w:sz="4" w:space="0" w:color="auto"/>
              <w:bottom w:val="single" w:sz="4" w:space="0" w:color="auto"/>
            </w:tcBorders>
            <w:noWrap/>
            <w:tcMar>
              <w:top w:w="108" w:type="dxa"/>
              <w:bottom w:w="108" w:type="dxa"/>
            </w:tcMar>
          </w:tcPr>
          <w:p w:rsidR="00C1587B" w:rsidRDefault="00C1587B" w:rsidP="008D341B">
            <w:pPr>
              <w:rPr>
                <w:rFonts w:cs="Arial"/>
                <w:lang w:val="en-US"/>
              </w:rPr>
            </w:pPr>
            <w:r w:rsidRPr="009D28D8">
              <w:rPr>
                <w:rFonts w:cs="Arial"/>
                <w:lang w:val="en-US"/>
              </w:rPr>
              <w:t>Payment</w:t>
            </w:r>
          </w:p>
        </w:tc>
        <w:tc>
          <w:tcPr>
            <w:tcW w:w="673" w:type="dxa"/>
            <w:gridSpan w:val="3"/>
            <w:tcBorders>
              <w:top w:val="single" w:sz="4" w:space="0" w:color="auto"/>
              <w:bottom w:val="single" w:sz="4" w:space="0" w:color="auto"/>
            </w:tcBorders>
            <w:noWrap/>
            <w:tcMar>
              <w:top w:w="108" w:type="dxa"/>
              <w:bottom w:w="108" w:type="dxa"/>
            </w:tcMar>
          </w:tcPr>
          <w:p w:rsidR="00C1587B" w:rsidRDefault="00C1587B" w:rsidP="008D341B">
            <w:pPr>
              <w:rPr>
                <w:rFonts w:cs="Arial"/>
              </w:rPr>
            </w:pPr>
          </w:p>
        </w:tc>
        <w:tc>
          <w:tcPr>
            <w:tcW w:w="703" w:type="dxa"/>
            <w:gridSpan w:val="5"/>
            <w:tcBorders>
              <w:top w:val="single" w:sz="4" w:space="0" w:color="auto"/>
              <w:bottom w:val="single" w:sz="4" w:space="0" w:color="auto"/>
            </w:tcBorders>
            <w:noWrap/>
            <w:tcMar>
              <w:top w:w="108" w:type="dxa"/>
              <w:bottom w:w="108" w:type="dxa"/>
            </w:tcMar>
          </w:tcPr>
          <w:p w:rsidR="00C1587B" w:rsidRDefault="00C1587B" w:rsidP="008D341B">
            <w:pPr>
              <w:rPr>
                <w:rFonts w:cs="Arial"/>
              </w:rPr>
            </w:pPr>
          </w:p>
        </w:tc>
        <w:tc>
          <w:tcPr>
            <w:tcW w:w="5949" w:type="dxa"/>
            <w:gridSpan w:val="36"/>
            <w:tcBorders>
              <w:top w:val="single" w:sz="4" w:space="0" w:color="auto"/>
              <w:bottom w:val="single" w:sz="4" w:space="0" w:color="auto"/>
            </w:tcBorders>
            <w:noWrap/>
            <w:tcMar>
              <w:top w:w="108" w:type="dxa"/>
              <w:bottom w:w="108" w:type="dxa"/>
            </w:tcMar>
          </w:tcPr>
          <w:p w:rsidR="00C1587B" w:rsidRDefault="00C1587B" w:rsidP="008D341B">
            <w:pPr>
              <w:rPr>
                <w:rFonts w:cs="Arial"/>
              </w:rPr>
            </w:pPr>
          </w:p>
        </w:tc>
      </w:tr>
      <w:tr w:rsidR="00C1587B" w:rsidRPr="007A5EFD" w:rsidTr="00CB38E0">
        <w:trPr>
          <w:trHeight w:val="238"/>
        </w:trPr>
        <w:tc>
          <w:tcPr>
            <w:tcW w:w="10560" w:type="dxa"/>
            <w:gridSpan w:val="63"/>
            <w:tcBorders>
              <w:top w:val="single" w:sz="4" w:space="0" w:color="auto"/>
              <w:bottom w:val="single" w:sz="4" w:space="0" w:color="auto"/>
            </w:tcBorders>
            <w:shd w:val="clear" w:color="auto" w:fill="1F1F5F" w:themeFill="text1"/>
            <w:noWrap/>
            <w:tcMar>
              <w:top w:w="57" w:type="dxa"/>
              <w:bottom w:w="57" w:type="dxa"/>
            </w:tcMar>
          </w:tcPr>
          <w:p w:rsidR="00C1587B" w:rsidRPr="004A3CC9" w:rsidRDefault="00C1587B" w:rsidP="008F4DC2">
            <w:pPr>
              <w:keepNext/>
              <w:spacing w:after="0"/>
              <w:rPr>
                <w:rStyle w:val="Questionlabel"/>
                <w:color w:val="1F1F5F" w:themeColor="text1"/>
              </w:rPr>
            </w:pPr>
            <w:r>
              <w:rPr>
                <w:rStyle w:val="Questionlabel"/>
                <w:color w:val="FFFFFF" w:themeColor="background1"/>
              </w:rPr>
              <w:lastRenderedPageBreak/>
              <w:t>Identification requirements</w:t>
            </w:r>
          </w:p>
        </w:tc>
      </w:tr>
      <w:tr w:rsidR="00C1587B" w:rsidRPr="007A5EFD" w:rsidTr="00CB38E0">
        <w:trPr>
          <w:trHeight w:val="1402"/>
        </w:trPr>
        <w:tc>
          <w:tcPr>
            <w:tcW w:w="10560" w:type="dxa"/>
            <w:gridSpan w:val="63"/>
            <w:tcBorders>
              <w:top w:val="single" w:sz="4" w:space="0" w:color="auto"/>
              <w:bottom w:val="single" w:sz="4" w:space="0" w:color="auto"/>
            </w:tcBorders>
            <w:noWrap/>
            <w:tcMar>
              <w:top w:w="108" w:type="dxa"/>
              <w:bottom w:w="108" w:type="dxa"/>
            </w:tcMar>
          </w:tcPr>
          <w:p w:rsidR="00C1587B" w:rsidRDefault="00C1587B" w:rsidP="008D341B">
            <w:pPr>
              <w:keepNext/>
            </w:pPr>
            <w:r>
              <w:t xml:space="preserve">You must provide a </w:t>
            </w:r>
            <w:r w:rsidRPr="008D341B">
              <w:rPr>
                <w:b/>
              </w:rPr>
              <w:t>minimum</w:t>
            </w:r>
            <w:r>
              <w:t xml:space="preserve"> of three (3) types of acceptable identification from the lists below. </w:t>
            </w:r>
          </w:p>
          <w:p w:rsidR="00C1587B" w:rsidRDefault="00C1587B" w:rsidP="008D341B">
            <w:pPr>
              <w:keepNext/>
            </w:pPr>
            <w:r>
              <w:t>Identification must include at least one (1) type of photo ID from Category A and at least two (2) types of ID from Category B.</w:t>
            </w:r>
          </w:p>
          <w:p w:rsidR="00C1587B" w:rsidRDefault="00C1587B" w:rsidP="008D341B">
            <w:pPr>
              <w:pStyle w:val="ListParagraph"/>
              <w:keepNext/>
              <w:numPr>
                <w:ilvl w:val="0"/>
                <w:numId w:val="19"/>
              </w:numPr>
              <w:spacing w:after="40"/>
              <w:ind w:left="362"/>
            </w:pPr>
            <w:r>
              <w:t>If applying in person, you must provide original identification documents.</w:t>
            </w:r>
          </w:p>
          <w:p w:rsidR="00C1587B" w:rsidRPr="002C0BEF" w:rsidRDefault="00C1587B" w:rsidP="008D341B">
            <w:pPr>
              <w:pStyle w:val="ListParagraph"/>
              <w:keepNext/>
              <w:numPr>
                <w:ilvl w:val="0"/>
                <w:numId w:val="19"/>
              </w:numPr>
              <w:spacing w:after="0"/>
              <w:ind w:left="362"/>
            </w:pPr>
            <w:r>
              <w:t xml:space="preserve">If applying by post, you must provide certified photocopies of each identity document. </w:t>
            </w:r>
            <w:r w:rsidRPr="008D341B">
              <w:rPr>
                <w:b/>
              </w:rPr>
              <w:t>Do not</w:t>
            </w:r>
            <w:r>
              <w:t xml:space="preserve"> post original documents unless it is your NT Birth Certificate or previous Change of Name Certificate.</w:t>
            </w:r>
          </w:p>
        </w:tc>
      </w:tr>
      <w:tr w:rsidR="00C1587B" w:rsidRPr="008D341B" w:rsidTr="00CB38E0">
        <w:tc>
          <w:tcPr>
            <w:tcW w:w="5337" w:type="dxa"/>
            <w:gridSpan w:val="31"/>
            <w:tcBorders>
              <w:top w:val="single" w:sz="4" w:space="0" w:color="auto"/>
              <w:bottom w:val="single" w:sz="4" w:space="0" w:color="auto"/>
            </w:tcBorders>
            <w:shd w:val="clear" w:color="auto" w:fill="D9D9D9" w:themeFill="background1" w:themeFillShade="D9"/>
            <w:noWrap/>
            <w:tcMar>
              <w:top w:w="28" w:type="dxa"/>
              <w:bottom w:w="28" w:type="dxa"/>
            </w:tcMar>
          </w:tcPr>
          <w:p w:rsidR="00C1587B" w:rsidRPr="008D341B" w:rsidRDefault="00C1587B" w:rsidP="00B01016">
            <w:pPr>
              <w:keepNext/>
              <w:spacing w:after="20"/>
              <w:rPr>
                <w:b/>
                <w:u w:val="single"/>
              </w:rPr>
            </w:pPr>
            <w:r w:rsidRPr="008D341B">
              <w:rPr>
                <w:b/>
              </w:rPr>
              <w:t xml:space="preserve">Category A </w:t>
            </w:r>
            <w:r w:rsidRPr="008D341B">
              <w:t>– Provide at least</w:t>
            </w:r>
            <w:r w:rsidRPr="008D341B">
              <w:rPr>
                <w:b/>
              </w:rPr>
              <w:t xml:space="preserve"> </w:t>
            </w:r>
            <w:r>
              <w:rPr>
                <w:b/>
              </w:rPr>
              <w:t>one</w:t>
            </w:r>
            <w:r w:rsidRPr="008D341B">
              <w:rPr>
                <w:b/>
              </w:rPr>
              <w:t xml:space="preserve"> </w:t>
            </w:r>
          </w:p>
        </w:tc>
        <w:tc>
          <w:tcPr>
            <w:tcW w:w="5223" w:type="dxa"/>
            <w:gridSpan w:val="32"/>
            <w:tcBorders>
              <w:top w:val="single" w:sz="4" w:space="0" w:color="auto"/>
              <w:bottom w:val="single" w:sz="4" w:space="0" w:color="auto"/>
            </w:tcBorders>
            <w:shd w:val="clear" w:color="auto" w:fill="D9D9D9" w:themeFill="background1" w:themeFillShade="D9"/>
            <w:noWrap/>
            <w:tcMar>
              <w:top w:w="28" w:type="dxa"/>
              <w:bottom w:w="28" w:type="dxa"/>
            </w:tcMar>
          </w:tcPr>
          <w:p w:rsidR="00C1587B" w:rsidRPr="008D341B" w:rsidRDefault="00C1587B" w:rsidP="00B01016">
            <w:pPr>
              <w:keepNext/>
              <w:spacing w:after="20"/>
              <w:rPr>
                <w:b/>
                <w:u w:val="single"/>
              </w:rPr>
            </w:pPr>
            <w:r w:rsidRPr="008D341B">
              <w:rPr>
                <w:b/>
              </w:rPr>
              <w:t xml:space="preserve">Category </w:t>
            </w:r>
            <w:r w:rsidRPr="008D341B">
              <w:t>B – Provide at least</w:t>
            </w:r>
            <w:r w:rsidRPr="008D341B">
              <w:rPr>
                <w:b/>
              </w:rPr>
              <w:t xml:space="preserve"> two </w:t>
            </w:r>
          </w:p>
        </w:tc>
      </w:tr>
      <w:tr w:rsidR="00C1587B" w:rsidRPr="007A5EFD" w:rsidTr="00CB38E0">
        <w:tc>
          <w:tcPr>
            <w:tcW w:w="5337" w:type="dxa"/>
            <w:gridSpan w:val="31"/>
            <w:tcBorders>
              <w:top w:val="single" w:sz="4" w:space="0" w:color="auto"/>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 xml:space="preserve">Passport (Australian or </w:t>
            </w:r>
            <w:r>
              <w:rPr>
                <w:rFonts w:eastAsia="Times New Roman" w:cs="Arial"/>
              </w:rPr>
              <w:t>Overseas Issued</w:t>
            </w:r>
            <w:r w:rsidRPr="00D74584">
              <w:rPr>
                <w:rFonts w:eastAsia="Times New Roman" w:cs="Arial"/>
              </w:rPr>
              <w:t>)</w:t>
            </w:r>
          </w:p>
        </w:tc>
        <w:tc>
          <w:tcPr>
            <w:tcW w:w="5223" w:type="dxa"/>
            <w:gridSpan w:val="32"/>
            <w:tcBorders>
              <w:top w:val="single" w:sz="4" w:space="0" w:color="auto"/>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Australian Birth Certificate</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Australian Drivers Licence</w:t>
            </w: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Australian Citizenship Certificate</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Firearms Licence</w:t>
            </w: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Immi Card</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Tertiary Student ID Card with Photo</w:t>
            </w: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Centrelink Health Care Card</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Australian Evidence of Age Card (18+ Card)</w:t>
            </w: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Centrelink Pension/Concession Card</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Photographic ID issued by Larrakia Nation or Tangentyere Council</w:t>
            </w: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Government Employee ID</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Police Service ID</w:t>
            </w: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Overseas Birth Certificate with Translation</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Defence Force ID</w:t>
            </w: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Medicare Card</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NT Ochre Card</w:t>
            </w: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Credit Card/Debit Card or Passbook</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(Any other Photographic ID deemed by the Registrar to be sufficient)</w:t>
            </w: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Pr>
                <w:rFonts w:eastAsia="Times New Roman" w:cs="Arial"/>
              </w:rPr>
              <w:t>Phone Bill/Electricity Bill</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Bank Statement</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Change of Name Certificate or Deed Poll</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Tax Assessment Notice</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ID Letter from an Aboriginal Community</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Student Letter of Enrolment</w:t>
            </w:r>
          </w:p>
        </w:tc>
      </w:tr>
      <w:tr w:rsidR="00C1587B" w:rsidRPr="007A5EFD" w:rsidTr="00CB38E0">
        <w:tc>
          <w:tcPr>
            <w:tcW w:w="5337" w:type="dxa"/>
            <w:gridSpan w:val="31"/>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p>
        </w:tc>
        <w:tc>
          <w:tcPr>
            <w:tcW w:w="5223" w:type="dxa"/>
            <w:gridSpan w:val="32"/>
            <w:tcBorders>
              <w:top w:val="nil"/>
              <w:bottom w:val="nil"/>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NT Security ID</w:t>
            </w:r>
          </w:p>
        </w:tc>
      </w:tr>
      <w:tr w:rsidR="00C1587B" w:rsidRPr="007A5EFD" w:rsidTr="00CB38E0">
        <w:tc>
          <w:tcPr>
            <w:tcW w:w="5337" w:type="dxa"/>
            <w:gridSpan w:val="31"/>
            <w:tcBorders>
              <w:top w:val="nil"/>
              <w:bottom w:val="single" w:sz="4" w:space="0" w:color="auto"/>
            </w:tcBorders>
            <w:noWrap/>
            <w:tcMar>
              <w:top w:w="57" w:type="dxa"/>
              <w:bottom w:w="57" w:type="dxa"/>
            </w:tcMar>
          </w:tcPr>
          <w:p w:rsidR="00C1587B" w:rsidRPr="00D74584" w:rsidRDefault="00C1587B" w:rsidP="00B01016">
            <w:pPr>
              <w:keepNext/>
              <w:spacing w:after="20"/>
              <w:rPr>
                <w:rFonts w:eastAsia="Times New Roman" w:cs="Arial"/>
              </w:rPr>
            </w:pPr>
          </w:p>
        </w:tc>
        <w:tc>
          <w:tcPr>
            <w:tcW w:w="5223" w:type="dxa"/>
            <w:gridSpan w:val="32"/>
            <w:tcBorders>
              <w:top w:val="nil"/>
              <w:bottom w:val="single" w:sz="4" w:space="0" w:color="auto"/>
            </w:tcBorders>
            <w:noWrap/>
            <w:tcMar>
              <w:top w:w="57" w:type="dxa"/>
              <w:bottom w:w="57" w:type="dxa"/>
            </w:tcMar>
          </w:tcPr>
          <w:p w:rsidR="00C1587B" w:rsidRPr="00D74584" w:rsidRDefault="00C1587B" w:rsidP="00B01016">
            <w:pPr>
              <w:keepNext/>
              <w:spacing w:after="20"/>
              <w:rPr>
                <w:rFonts w:eastAsia="Times New Roman" w:cs="Arial"/>
              </w:rPr>
            </w:pPr>
            <w:r w:rsidRPr="00D74584">
              <w:rPr>
                <w:rFonts w:eastAsia="Times New Roman" w:cs="Arial"/>
              </w:rPr>
              <w:t>(Any other evidence deemed by the Registrar to be sufficient)</w:t>
            </w:r>
          </w:p>
        </w:tc>
      </w:tr>
      <w:tr w:rsidR="00C1587B" w:rsidRPr="007A5EFD" w:rsidTr="00CB38E0">
        <w:tc>
          <w:tcPr>
            <w:tcW w:w="10560" w:type="dxa"/>
            <w:gridSpan w:val="63"/>
            <w:tcBorders>
              <w:top w:val="single" w:sz="4" w:space="0" w:color="auto"/>
              <w:bottom w:val="single" w:sz="4" w:space="0" w:color="auto"/>
            </w:tcBorders>
            <w:shd w:val="clear" w:color="auto" w:fill="1F1F5F" w:themeFill="text1"/>
            <w:noWrap/>
            <w:tcMar>
              <w:top w:w="57" w:type="dxa"/>
              <w:bottom w:w="57" w:type="dxa"/>
            </w:tcMar>
          </w:tcPr>
          <w:p w:rsidR="00C1587B" w:rsidRPr="002C0BEF" w:rsidRDefault="00C1587B" w:rsidP="008D341B">
            <w:pPr>
              <w:keepNext/>
              <w:spacing w:after="0"/>
            </w:pPr>
            <w:r>
              <w:rPr>
                <w:rStyle w:val="Questionlabel"/>
                <w:color w:val="FFFFFF" w:themeColor="background1"/>
              </w:rPr>
              <w:t>Office use only^</w:t>
            </w:r>
          </w:p>
        </w:tc>
      </w:tr>
      <w:tr w:rsidR="00C1587B" w:rsidRPr="008D341B" w:rsidTr="00CB38E0">
        <w:tc>
          <w:tcPr>
            <w:tcW w:w="927" w:type="dxa"/>
            <w:gridSpan w:val="5"/>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8D341B">
            <w:pPr>
              <w:keepNext/>
              <w:rPr>
                <w:b/>
              </w:rPr>
            </w:pPr>
            <w:r w:rsidRPr="008D341B">
              <w:rPr>
                <w:b/>
              </w:rPr>
              <w:t>Item</w:t>
            </w:r>
          </w:p>
        </w:tc>
        <w:tc>
          <w:tcPr>
            <w:tcW w:w="4026" w:type="dxa"/>
            <w:gridSpan w:val="24"/>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8D341B">
            <w:pPr>
              <w:keepNext/>
              <w:rPr>
                <w:b/>
              </w:rPr>
            </w:pPr>
            <w:r w:rsidRPr="008D341B">
              <w:rPr>
                <w:b/>
              </w:rPr>
              <w:t xml:space="preserve">Identification </w:t>
            </w:r>
            <w:r>
              <w:rPr>
                <w:b/>
              </w:rPr>
              <w:t>t</w:t>
            </w:r>
            <w:r w:rsidRPr="008D341B">
              <w:rPr>
                <w:b/>
              </w:rPr>
              <w:t>ype</w:t>
            </w:r>
          </w:p>
        </w:tc>
        <w:tc>
          <w:tcPr>
            <w:tcW w:w="1289" w:type="dxa"/>
            <w:gridSpan w:val="10"/>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8D341B">
            <w:pPr>
              <w:keepNext/>
              <w:rPr>
                <w:b/>
              </w:rPr>
            </w:pPr>
            <w:r w:rsidRPr="008D341B">
              <w:rPr>
                <w:b/>
              </w:rPr>
              <w:t>Category</w:t>
            </w:r>
          </w:p>
        </w:tc>
        <w:tc>
          <w:tcPr>
            <w:tcW w:w="1298" w:type="dxa"/>
            <w:gridSpan w:val="14"/>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8D341B">
            <w:pPr>
              <w:keepNext/>
              <w:rPr>
                <w:b/>
              </w:rPr>
            </w:pPr>
            <w:r w:rsidRPr="008D341B">
              <w:rPr>
                <w:b/>
              </w:rPr>
              <w:t xml:space="preserve">ID </w:t>
            </w:r>
            <w:r>
              <w:rPr>
                <w:b/>
              </w:rPr>
              <w:t>n</w:t>
            </w:r>
            <w:r w:rsidRPr="008D341B">
              <w:rPr>
                <w:b/>
              </w:rPr>
              <w:t>umber</w:t>
            </w:r>
          </w:p>
        </w:tc>
        <w:tc>
          <w:tcPr>
            <w:tcW w:w="3020" w:type="dxa"/>
            <w:gridSpan w:val="10"/>
            <w:tcBorders>
              <w:top w:val="single" w:sz="4" w:space="0" w:color="auto"/>
              <w:bottom w:val="single" w:sz="4" w:space="0" w:color="auto"/>
            </w:tcBorders>
            <w:shd w:val="clear" w:color="auto" w:fill="D9D9D9" w:themeFill="background1" w:themeFillShade="D9"/>
            <w:tcMar>
              <w:top w:w="57" w:type="dxa"/>
              <w:bottom w:w="57" w:type="dxa"/>
            </w:tcMar>
          </w:tcPr>
          <w:p w:rsidR="00C1587B" w:rsidRPr="008D341B" w:rsidRDefault="00C1587B" w:rsidP="008D341B">
            <w:pPr>
              <w:keepNext/>
              <w:rPr>
                <w:rFonts w:cs="Arial"/>
                <w:b/>
                <w:lang w:val="en-US"/>
              </w:rPr>
            </w:pPr>
            <w:r w:rsidRPr="008D341B">
              <w:rPr>
                <w:b/>
              </w:rPr>
              <w:t>Where issued</w:t>
            </w: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8D341B">
            <w:pPr>
              <w:keepNext/>
            </w:pPr>
            <w:r>
              <w:t>1</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89" w:type="dxa"/>
            <w:gridSpan w:val="10"/>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98" w:type="dxa"/>
            <w:gridSpan w:val="1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3020" w:type="dxa"/>
            <w:gridSpan w:val="10"/>
            <w:tcBorders>
              <w:top w:val="single" w:sz="4" w:space="0" w:color="auto"/>
              <w:bottom w:val="single" w:sz="4" w:space="0" w:color="auto"/>
            </w:tcBorders>
            <w:tcMar>
              <w:top w:w="57" w:type="dxa"/>
              <w:bottom w:w="57" w:type="dxa"/>
            </w:tcMar>
          </w:tcPr>
          <w:p w:rsidR="00C1587B" w:rsidRPr="009D28D8" w:rsidRDefault="00C1587B" w:rsidP="008D341B">
            <w:pPr>
              <w:keepNext/>
              <w:rPr>
                <w:lang w:val="en-US"/>
              </w:rPr>
            </w:pP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8D341B">
            <w:pPr>
              <w:keepNext/>
            </w:pPr>
            <w:r>
              <w:t>2</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89" w:type="dxa"/>
            <w:gridSpan w:val="10"/>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98" w:type="dxa"/>
            <w:gridSpan w:val="1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3020" w:type="dxa"/>
            <w:gridSpan w:val="10"/>
            <w:tcBorders>
              <w:top w:val="single" w:sz="4" w:space="0" w:color="auto"/>
              <w:bottom w:val="single" w:sz="4" w:space="0" w:color="auto"/>
            </w:tcBorders>
            <w:tcMar>
              <w:top w:w="57" w:type="dxa"/>
              <w:bottom w:w="57" w:type="dxa"/>
            </w:tcMar>
          </w:tcPr>
          <w:p w:rsidR="00C1587B" w:rsidRPr="009D28D8" w:rsidRDefault="00C1587B" w:rsidP="008D341B">
            <w:pPr>
              <w:keepNext/>
              <w:rPr>
                <w:lang w:val="en-US"/>
              </w:rPr>
            </w:pP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8D341B">
            <w:pPr>
              <w:keepNext/>
            </w:pPr>
            <w:r>
              <w:t>3</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89" w:type="dxa"/>
            <w:gridSpan w:val="10"/>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98" w:type="dxa"/>
            <w:gridSpan w:val="1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3020" w:type="dxa"/>
            <w:gridSpan w:val="10"/>
            <w:tcBorders>
              <w:top w:val="single" w:sz="4" w:space="0" w:color="auto"/>
              <w:bottom w:val="single" w:sz="4" w:space="0" w:color="auto"/>
            </w:tcBorders>
            <w:tcMar>
              <w:top w:w="57" w:type="dxa"/>
              <w:bottom w:w="57" w:type="dxa"/>
            </w:tcMar>
          </w:tcPr>
          <w:p w:rsidR="00C1587B" w:rsidRPr="009D28D8" w:rsidRDefault="00C1587B" w:rsidP="008D341B">
            <w:pPr>
              <w:keepNext/>
              <w:rPr>
                <w:lang w:val="en-US"/>
              </w:rPr>
            </w:pP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8D341B">
            <w:pPr>
              <w:keepNext/>
            </w:pPr>
            <w:r>
              <w:t>4</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89" w:type="dxa"/>
            <w:gridSpan w:val="10"/>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98" w:type="dxa"/>
            <w:gridSpan w:val="1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3020" w:type="dxa"/>
            <w:gridSpan w:val="10"/>
            <w:tcBorders>
              <w:top w:val="single" w:sz="4" w:space="0" w:color="auto"/>
              <w:bottom w:val="single" w:sz="4" w:space="0" w:color="auto"/>
            </w:tcBorders>
            <w:tcMar>
              <w:top w:w="57" w:type="dxa"/>
              <w:bottom w:w="57" w:type="dxa"/>
            </w:tcMar>
          </w:tcPr>
          <w:p w:rsidR="00C1587B" w:rsidRPr="009D28D8" w:rsidRDefault="00C1587B" w:rsidP="008D341B">
            <w:pPr>
              <w:keepNext/>
              <w:rPr>
                <w:lang w:val="en-US"/>
              </w:rPr>
            </w:pP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8D341B">
            <w:pPr>
              <w:keepNext/>
            </w:pPr>
            <w:r>
              <w:t>5</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89" w:type="dxa"/>
            <w:gridSpan w:val="10"/>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98" w:type="dxa"/>
            <w:gridSpan w:val="1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3020" w:type="dxa"/>
            <w:gridSpan w:val="10"/>
            <w:tcBorders>
              <w:top w:val="single" w:sz="4" w:space="0" w:color="auto"/>
              <w:bottom w:val="single" w:sz="4" w:space="0" w:color="auto"/>
            </w:tcBorders>
            <w:tcMar>
              <w:top w:w="57" w:type="dxa"/>
              <w:bottom w:w="57" w:type="dxa"/>
            </w:tcMar>
          </w:tcPr>
          <w:p w:rsidR="00C1587B" w:rsidRPr="009D28D8" w:rsidRDefault="00C1587B" w:rsidP="008D341B">
            <w:pPr>
              <w:keepNext/>
              <w:rPr>
                <w:lang w:val="en-US"/>
              </w:rPr>
            </w:pP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8D341B">
            <w:r>
              <w:t>6</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8D341B"/>
        </w:tc>
        <w:tc>
          <w:tcPr>
            <w:tcW w:w="1289" w:type="dxa"/>
            <w:gridSpan w:val="10"/>
            <w:tcBorders>
              <w:top w:val="single" w:sz="4" w:space="0" w:color="auto"/>
              <w:bottom w:val="single" w:sz="4" w:space="0" w:color="auto"/>
            </w:tcBorders>
            <w:noWrap/>
            <w:tcMar>
              <w:top w:w="57" w:type="dxa"/>
              <w:bottom w:w="57" w:type="dxa"/>
            </w:tcMar>
          </w:tcPr>
          <w:p w:rsidR="00C1587B" w:rsidRPr="009D28D8" w:rsidRDefault="00C1587B" w:rsidP="008D341B"/>
        </w:tc>
        <w:tc>
          <w:tcPr>
            <w:tcW w:w="1298" w:type="dxa"/>
            <w:gridSpan w:val="14"/>
            <w:tcBorders>
              <w:top w:val="single" w:sz="4" w:space="0" w:color="auto"/>
              <w:bottom w:val="single" w:sz="4" w:space="0" w:color="auto"/>
            </w:tcBorders>
            <w:noWrap/>
            <w:tcMar>
              <w:top w:w="57" w:type="dxa"/>
              <w:bottom w:w="57" w:type="dxa"/>
            </w:tcMar>
          </w:tcPr>
          <w:p w:rsidR="00C1587B" w:rsidRPr="009D28D8" w:rsidRDefault="00C1587B" w:rsidP="008D341B"/>
        </w:tc>
        <w:tc>
          <w:tcPr>
            <w:tcW w:w="3020" w:type="dxa"/>
            <w:gridSpan w:val="10"/>
            <w:tcBorders>
              <w:top w:val="single" w:sz="4" w:space="0" w:color="auto"/>
              <w:bottom w:val="single" w:sz="4" w:space="0" w:color="auto"/>
            </w:tcBorders>
            <w:tcMar>
              <w:top w:w="57" w:type="dxa"/>
              <w:bottom w:w="57" w:type="dxa"/>
            </w:tcMar>
          </w:tcPr>
          <w:p w:rsidR="00C1587B" w:rsidRPr="009D28D8" w:rsidRDefault="00C1587B" w:rsidP="008D341B">
            <w:pPr>
              <w:rPr>
                <w:lang w:val="en-US"/>
              </w:rPr>
            </w:pPr>
          </w:p>
        </w:tc>
      </w:tr>
      <w:tr w:rsidR="00C1587B" w:rsidRPr="007A5EFD" w:rsidTr="00CB38E0">
        <w:trPr>
          <w:trHeight w:val="238"/>
        </w:trPr>
        <w:tc>
          <w:tcPr>
            <w:tcW w:w="10560" w:type="dxa"/>
            <w:gridSpan w:val="63"/>
            <w:tcBorders>
              <w:top w:val="single" w:sz="4" w:space="0" w:color="auto"/>
              <w:bottom w:val="single" w:sz="4" w:space="0" w:color="auto"/>
            </w:tcBorders>
            <w:shd w:val="clear" w:color="auto" w:fill="1F1F5F" w:themeFill="text1"/>
            <w:noWrap/>
            <w:tcMar>
              <w:top w:w="57" w:type="dxa"/>
              <w:bottom w:w="57" w:type="dxa"/>
            </w:tcMar>
          </w:tcPr>
          <w:p w:rsidR="00C1587B" w:rsidRPr="004A3CC9" w:rsidRDefault="00C1587B" w:rsidP="00204D52">
            <w:pPr>
              <w:keepNext/>
              <w:rPr>
                <w:rStyle w:val="Questionlabel"/>
                <w:color w:val="1F1F5F" w:themeColor="text1"/>
              </w:rPr>
            </w:pPr>
            <w:r>
              <w:rPr>
                <w:rStyle w:val="Questionlabel"/>
                <w:color w:val="FFFFFF" w:themeColor="background1"/>
              </w:rPr>
              <w:lastRenderedPageBreak/>
              <w:t>Proof of residency requirements</w:t>
            </w:r>
          </w:p>
        </w:tc>
      </w:tr>
      <w:tr w:rsidR="00C1587B" w:rsidRPr="00F12723" w:rsidTr="00CB38E0">
        <w:tc>
          <w:tcPr>
            <w:tcW w:w="10560" w:type="dxa"/>
            <w:gridSpan w:val="63"/>
            <w:tcBorders>
              <w:top w:val="single" w:sz="4" w:space="0" w:color="auto"/>
              <w:bottom w:val="single" w:sz="4" w:space="0" w:color="auto"/>
            </w:tcBorders>
            <w:noWrap/>
            <w:tcMar>
              <w:top w:w="108" w:type="dxa"/>
              <w:bottom w:w="108" w:type="dxa"/>
            </w:tcMar>
          </w:tcPr>
          <w:p w:rsidR="00C1587B" w:rsidRDefault="00C1587B" w:rsidP="00204D52">
            <w:pPr>
              <w:keepNext/>
            </w:pPr>
            <w:r w:rsidRPr="005F52A5">
              <w:t>If your birth was</w:t>
            </w:r>
            <w:r>
              <w:rPr>
                <w:b/>
              </w:rPr>
              <w:t xml:space="preserve"> </w:t>
            </w:r>
            <w:r w:rsidRPr="00580919">
              <w:rPr>
                <w:b/>
              </w:rPr>
              <w:t>not</w:t>
            </w:r>
            <w:r>
              <w:rPr>
                <w:b/>
              </w:rPr>
              <w:t xml:space="preserve"> </w:t>
            </w:r>
            <w:r w:rsidRPr="005F52A5">
              <w:t>registered in the N</w:t>
            </w:r>
            <w:r>
              <w:t>T</w:t>
            </w:r>
            <w:r w:rsidRPr="005F52A5">
              <w:t xml:space="preserve"> then you must supply evidence of residency for at least twelve (12) consecutive months.</w:t>
            </w:r>
          </w:p>
          <w:p w:rsidR="00C1587B" w:rsidRDefault="00C1587B" w:rsidP="00204D52">
            <w:pPr>
              <w:keepNext/>
            </w:pPr>
            <w:r>
              <w:t>O</w:t>
            </w:r>
            <w:r w:rsidRPr="005F52A5">
              <w:t xml:space="preserve">verseas </w:t>
            </w:r>
            <w:r w:rsidR="00B85F39">
              <w:t>born applicants must also</w:t>
            </w:r>
            <w:r>
              <w:t xml:space="preserve"> provide with their application either a </w:t>
            </w:r>
            <w:r w:rsidRPr="005F52A5">
              <w:t>Citizenship Certificate or a Permanent Residency Visa.</w:t>
            </w:r>
          </w:p>
          <w:p w:rsidR="00C1587B" w:rsidRDefault="00C1587B" w:rsidP="00204D52">
            <w:pPr>
              <w:keepNext/>
            </w:pPr>
            <w:r w:rsidRPr="005F52A5">
              <w:t xml:space="preserve">If applying in person, you must </w:t>
            </w:r>
            <w:r w:rsidRPr="00580919">
              <w:t>bring</w:t>
            </w:r>
            <w:r w:rsidRPr="00580919">
              <w:rPr>
                <w:b/>
              </w:rPr>
              <w:t xml:space="preserve"> original</w:t>
            </w:r>
            <w:r w:rsidRPr="005F52A5">
              <w:rPr>
                <w:b/>
              </w:rPr>
              <w:t xml:space="preserve"> </w:t>
            </w:r>
            <w:r w:rsidRPr="002A4748">
              <w:t>documents.</w:t>
            </w:r>
            <w:r>
              <w:rPr>
                <w:b/>
              </w:rPr>
              <w:t xml:space="preserve"> </w:t>
            </w:r>
            <w:r w:rsidRPr="005F52A5">
              <w:t xml:space="preserve">If applying by post, you </w:t>
            </w:r>
            <w:r w:rsidRPr="002A4748">
              <w:t>must provide</w:t>
            </w:r>
            <w:r w:rsidRPr="005F52A5">
              <w:rPr>
                <w:b/>
              </w:rPr>
              <w:t xml:space="preserve"> </w:t>
            </w:r>
            <w:r w:rsidRPr="00580919">
              <w:rPr>
                <w:b/>
              </w:rPr>
              <w:t>certified photocopies</w:t>
            </w:r>
            <w:r w:rsidRPr="0080390E">
              <w:rPr>
                <w:b/>
              </w:rPr>
              <w:t xml:space="preserve"> </w:t>
            </w:r>
            <w:r w:rsidRPr="005F52A5">
              <w:t>of each document. Do not post original documents</w:t>
            </w:r>
            <w:r w:rsidRPr="002A4748">
              <w:t>.</w:t>
            </w:r>
          </w:p>
          <w:p w:rsidR="00C1587B" w:rsidRPr="00B957FA" w:rsidRDefault="00C1587B" w:rsidP="00204D52">
            <w:pPr>
              <w:keepNext/>
              <w:rPr>
                <w:b/>
                <w:sz w:val="16"/>
              </w:rPr>
            </w:pPr>
            <w:r w:rsidRPr="00B957FA">
              <w:rPr>
                <w:b/>
              </w:rPr>
              <w:t>Evidence of residency can include the following:</w:t>
            </w:r>
          </w:p>
          <w:p w:rsidR="00C1587B" w:rsidRPr="00204D52" w:rsidRDefault="00C1587B" w:rsidP="00204D52">
            <w:pPr>
              <w:pStyle w:val="ListParagraph"/>
              <w:keepNext/>
              <w:numPr>
                <w:ilvl w:val="0"/>
                <w:numId w:val="22"/>
              </w:numPr>
              <w:spacing w:after="40"/>
              <w:ind w:left="362"/>
              <w:rPr>
                <w:rFonts w:eastAsiaTheme="minorHAnsi"/>
                <w:szCs w:val="22"/>
                <w:lang w:eastAsia="en-US"/>
              </w:rPr>
            </w:pPr>
            <w:r w:rsidRPr="00204D52">
              <w:rPr>
                <w:rFonts w:eastAsiaTheme="minorHAnsi"/>
                <w:szCs w:val="22"/>
                <w:lang w:eastAsia="en-US"/>
              </w:rPr>
              <w:t>Bank Statements covering the required residency period from a current passbook/credit card/ATM or Cheque Account. The statements must include the name of the applicant, residential or postal address and evidence of transactions within the NT.</w:t>
            </w:r>
          </w:p>
          <w:p w:rsidR="00C1587B" w:rsidRPr="00204D52" w:rsidRDefault="00C1587B" w:rsidP="00204D52">
            <w:pPr>
              <w:pStyle w:val="ListParagraph"/>
              <w:keepNext/>
              <w:numPr>
                <w:ilvl w:val="0"/>
                <w:numId w:val="22"/>
              </w:numPr>
              <w:spacing w:after="40"/>
              <w:ind w:left="362"/>
              <w:rPr>
                <w:rFonts w:eastAsiaTheme="minorHAnsi"/>
                <w:szCs w:val="22"/>
                <w:lang w:eastAsia="en-US"/>
              </w:rPr>
            </w:pPr>
            <w:r w:rsidRPr="00204D52">
              <w:rPr>
                <w:rFonts w:eastAsiaTheme="minorHAnsi"/>
                <w:szCs w:val="22"/>
                <w:lang w:eastAsia="en-US"/>
              </w:rPr>
              <w:t>Electricity bills covering the required residency period. The electricity bills must include the name of the applicant, addresses and proof of payment.</w:t>
            </w:r>
          </w:p>
          <w:p w:rsidR="00C1587B" w:rsidRPr="00204D52" w:rsidRDefault="00C1587B" w:rsidP="00204D52">
            <w:pPr>
              <w:pStyle w:val="ListParagraph"/>
              <w:keepNext/>
              <w:numPr>
                <w:ilvl w:val="0"/>
                <w:numId w:val="22"/>
              </w:numPr>
              <w:spacing w:after="40"/>
              <w:ind w:left="362"/>
              <w:rPr>
                <w:rFonts w:eastAsiaTheme="minorHAnsi"/>
                <w:szCs w:val="22"/>
                <w:lang w:eastAsia="en-US"/>
              </w:rPr>
            </w:pPr>
            <w:r w:rsidRPr="00204D52">
              <w:rPr>
                <w:rFonts w:eastAsiaTheme="minorHAnsi"/>
                <w:szCs w:val="22"/>
                <w:lang w:eastAsia="en-US"/>
              </w:rPr>
              <w:t xml:space="preserve">Official Summaries of Pay from an Employer located in the NT that cover the required residency period. The pay summaries must include the name of the applicant, the name of the employer and/or ABN Number and dates. </w:t>
            </w:r>
          </w:p>
          <w:p w:rsidR="00C1587B" w:rsidRPr="00F12723" w:rsidRDefault="00C1587B" w:rsidP="00204D52">
            <w:pPr>
              <w:keepNext/>
              <w:rPr>
                <w:rFonts w:cs="Arial"/>
                <w:b/>
                <w:szCs w:val="22"/>
              </w:rPr>
            </w:pPr>
            <w:r w:rsidRPr="00580919">
              <w:rPr>
                <w:rFonts w:eastAsiaTheme="minorHAnsi"/>
                <w:b/>
                <w:szCs w:val="22"/>
                <w:lang w:eastAsia="en-US"/>
              </w:rPr>
              <w:t>Please Note:</w:t>
            </w:r>
            <w:r w:rsidRPr="003A03C7">
              <w:rPr>
                <w:rFonts w:eastAsiaTheme="minorHAnsi"/>
                <w:szCs w:val="22"/>
                <w:lang w:eastAsia="en-US"/>
              </w:rPr>
              <w:t xml:space="preserve"> </w:t>
            </w:r>
            <w:r w:rsidRPr="005F52A5">
              <w:rPr>
                <w:rFonts w:eastAsiaTheme="minorHAnsi"/>
                <w:lang w:eastAsia="en-US"/>
              </w:rPr>
              <w:t>The Registrar may make enquiries into the validity of the proof of residency documents provided by an applicant if required.</w:t>
            </w:r>
            <w:r>
              <w:rPr>
                <w:rFonts w:eastAsiaTheme="minorHAnsi"/>
                <w:lang w:eastAsia="en-US"/>
              </w:rPr>
              <w:t xml:space="preserve"> </w:t>
            </w:r>
            <w:r w:rsidRPr="00204D52">
              <w:rPr>
                <w:rFonts w:eastAsiaTheme="minorHAnsi"/>
                <w:lang w:eastAsia="en-US"/>
              </w:rPr>
              <w:t>By signing this form</w:t>
            </w:r>
            <w:r w:rsidRPr="003D1209">
              <w:rPr>
                <w:rFonts w:eastAsiaTheme="minorHAnsi"/>
                <w:b/>
                <w:lang w:eastAsia="en-US"/>
              </w:rPr>
              <w:t xml:space="preserve"> you </w:t>
            </w:r>
            <w:r>
              <w:rPr>
                <w:rFonts w:eastAsiaTheme="minorHAnsi"/>
                <w:b/>
                <w:lang w:eastAsia="en-US"/>
              </w:rPr>
              <w:t xml:space="preserve">are </w:t>
            </w:r>
            <w:r w:rsidRPr="003D1209">
              <w:rPr>
                <w:rFonts w:eastAsiaTheme="minorHAnsi"/>
                <w:b/>
                <w:lang w:eastAsia="en-US"/>
              </w:rPr>
              <w:t>giv</w:t>
            </w:r>
            <w:r>
              <w:rPr>
                <w:rFonts w:eastAsiaTheme="minorHAnsi"/>
                <w:b/>
                <w:lang w:eastAsia="en-US"/>
              </w:rPr>
              <w:t>ing</w:t>
            </w:r>
            <w:r w:rsidRPr="003D1209">
              <w:rPr>
                <w:rFonts w:eastAsiaTheme="minorHAnsi"/>
                <w:b/>
                <w:lang w:eastAsia="en-US"/>
              </w:rPr>
              <w:t xml:space="preserve"> consent </w:t>
            </w:r>
            <w:r w:rsidRPr="00204D52">
              <w:rPr>
                <w:rFonts w:eastAsiaTheme="minorHAnsi"/>
                <w:lang w:eastAsia="en-US"/>
              </w:rPr>
              <w:t>to the Registrar accessing this information.</w:t>
            </w:r>
          </w:p>
        </w:tc>
      </w:tr>
      <w:tr w:rsidR="00C1587B" w:rsidRPr="007A5EFD" w:rsidTr="00CB38E0">
        <w:tc>
          <w:tcPr>
            <w:tcW w:w="10560" w:type="dxa"/>
            <w:gridSpan w:val="63"/>
            <w:tcBorders>
              <w:top w:val="single" w:sz="4" w:space="0" w:color="auto"/>
              <w:bottom w:val="single" w:sz="4" w:space="0" w:color="auto"/>
            </w:tcBorders>
            <w:shd w:val="clear" w:color="auto" w:fill="1F1F5F" w:themeFill="text1"/>
            <w:noWrap/>
            <w:tcMar>
              <w:top w:w="57" w:type="dxa"/>
              <w:bottom w:w="57" w:type="dxa"/>
            </w:tcMar>
          </w:tcPr>
          <w:p w:rsidR="00C1587B" w:rsidRPr="002C0BEF" w:rsidRDefault="00C1587B" w:rsidP="00204D52">
            <w:pPr>
              <w:keepNext/>
              <w:spacing w:after="0"/>
            </w:pPr>
            <w:r>
              <w:rPr>
                <w:rStyle w:val="Questionlabel"/>
                <w:color w:val="FFFFFF" w:themeColor="background1"/>
              </w:rPr>
              <w:t>Office use only^</w:t>
            </w:r>
          </w:p>
        </w:tc>
      </w:tr>
      <w:tr w:rsidR="00C1587B" w:rsidRPr="008D341B" w:rsidTr="00CB38E0">
        <w:tc>
          <w:tcPr>
            <w:tcW w:w="927" w:type="dxa"/>
            <w:gridSpan w:val="5"/>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204D52">
            <w:pPr>
              <w:keepNext/>
              <w:rPr>
                <w:b/>
              </w:rPr>
            </w:pPr>
            <w:r w:rsidRPr="008D341B">
              <w:rPr>
                <w:b/>
              </w:rPr>
              <w:t>Item</w:t>
            </w:r>
          </w:p>
        </w:tc>
        <w:tc>
          <w:tcPr>
            <w:tcW w:w="4026" w:type="dxa"/>
            <w:gridSpan w:val="24"/>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204D52">
            <w:pPr>
              <w:keepNext/>
              <w:rPr>
                <w:b/>
              </w:rPr>
            </w:pPr>
            <w:r>
              <w:rPr>
                <w:b/>
              </w:rPr>
              <w:t>Residency document</w:t>
            </w:r>
            <w:r w:rsidRPr="008D341B">
              <w:rPr>
                <w:b/>
              </w:rPr>
              <w:t xml:space="preserve"> </w:t>
            </w:r>
            <w:r>
              <w:rPr>
                <w:b/>
              </w:rPr>
              <w:t>t</w:t>
            </w:r>
            <w:r w:rsidRPr="008D341B">
              <w:rPr>
                <w:b/>
              </w:rPr>
              <w:t>ype</w:t>
            </w:r>
          </w:p>
        </w:tc>
        <w:tc>
          <w:tcPr>
            <w:tcW w:w="2012" w:type="dxa"/>
            <w:gridSpan w:val="19"/>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204D52">
            <w:pPr>
              <w:keepNext/>
              <w:rPr>
                <w:b/>
              </w:rPr>
            </w:pPr>
            <w:r>
              <w:rPr>
                <w:b/>
              </w:rPr>
              <w:t>Date range</w:t>
            </w:r>
          </w:p>
        </w:tc>
        <w:tc>
          <w:tcPr>
            <w:tcW w:w="3595" w:type="dxa"/>
            <w:gridSpan w:val="15"/>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204D52">
            <w:pPr>
              <w:keepNext/>
              <w:rPr>
                <w:rFonts w:cs="Arial"/>
                <w:b/>
                <w:lang w:val="en-US"/>
              </w:rPr>
            </w:pPr>
            <w:r>
              <w:rPr>
                <w:b/>
              </w:rPr>
              <w:t>Organisation name</w:t>
            </w: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204D52">
            <w:pPr>
              <w:keepNext/>
            </w:pPr>
            <w:r>
              <w:t>1</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204D52">
            <w:pPr>
              <w:keepNext/>
            </w:pPr>
          </w:p>
        </w:tc>
        <w:tc>
          <w:tcPr>
            <w:tcW w:w="2012" w:type="dxa"/>
            <w:gridSpan w:val="19"/>
            <w:tcBorders>
              <w:top w:val="single" w:sz="4" w:space="0" w:color="auto"/>
              <w:bottom w:val="single" w:sz="4" w:space="0" w:color="auto"/>
            </w:tcBorders>
            <w:noWrap/>
            <w:tcMar>
              <w:top w:w="57" w:type="dxa"/>
              <w:bottom w:w="57" w:type="dxa"/>
            </w:tcMar>
          </w:tcPr>
          <w:p w:rsidR="00C1587B" w:rsidRPr="009D28D8" w:rsidRDefault="00C1587B" w:rsidP="00204D52">
            <w:pPr>
              <w:keepNext/>
            </w:pPr>
          </w:p>
        </w:tc>
        <w:tc>
          <w:tcPr>
            <w:tcW w:w="3595" w:type="dxa"/>
            <w:gridSpan w:val="15"/>
            <w:tcBorders>
              <w:top w:val="single" w:sz="4" w:space="0" w:color="auto"/>
              <w:bottom w:val="single" w:sz="4" w:space="0" w:color="auto"/>
            </w:tcBorders>
            <w:noWrap/>
            <w:tcMar>
              <w:top w:w="57" w:type="dxa"/>
              <w:bottom w:w="57" w:type="dxa"/>
            </w:tcMar>
          </w:tcPr>
          <w:p w:rsidR="00C1587B" w:rsidRPr="009D28D8" w:rsidRDefault="00C1587B" w:rsidP="00204D52">
            <w:pPr>
              <w:keepNext/>
              <w:rPr>
                <w:lang w:val="en-US"/>
              </w:rPr>
            </w:pP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204D52">
            <w:pPr>
              <w:keepNext/>
            </w:pPr>
            <w:r>
              <w:t>2</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204D52">
            <w:pPr>
              <w:keepNext/>
            </w:pPr>
          </w:p>
        </w:tc>
        <w:tc>
          <w:tcPr>
            <w:tcW w:w="2012" w:type="dxa"/>
            <w:gridSpan w:val="19"/>
            <w:tcBorders>
              <w:top w:val="single" w:sz="4" w:space="0" w:color="auto"/>
              <w:bottom w:val="single" w:sz="4" w:space="0" w:color="auto"/>
            </w:tcBorders>
            <w:noWrap/>
            <w:tcMar>
              <w:top w:w="57" w:type="dxa"/>
              <w:bottom w:w="57" w:type="dxa"/>
            </w:tcMar>
          </w:tcPr>
          <w:p w:rsidR="00C1587B" w:rsidRPr="009D28D8" w:rsidRDefault="00C1587B" w:rsidP="00204D52">
            <w:pPr>
              <w:keepNext/>
            </w:pPr>
          </w:p>
        </w:tc>
        <w:tc>
          <w:tcPr>
            <w:tcW w:w="3595" w:type="dxa"/>
            <w:gridSpan w:val="15"/>
            <w:tcBorders>
              <w:top w:val="single" w:sz="4" w:space="0" w:color="auto"/>
              <w:bottom w:val="single" w:sz="4" w:space="0" w:color="auto"/>
            </w:tcBorders>
            <w:noWrap/>
            <w:tcMar>
              <w:top w:w="57" w:type="dxa"/>
              <w:bottom w:w="57" w:type="dxa"/>
            </w:tcMar>
          </w:tcPr>
          <w:p w:rsidR="00C1587B" w:rsidRPr="009D28D8" w:rsidRDefault="00C1587B" w:rsidP="00204D52">
            <w:pPr>
              <w:keepNext/>
              <w:rPr>
                <w:lang w:val="en-US"/>
              </w:rPr>
            </w:pP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204D52">
            <w:pPr>
              <w:keepNext/>
            </w:pPr>
            <w:r>
              <w:t>3</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204D52">
            <w:pPr>
              <w:keepNext/>
            </w:pPr>
          </w:p>
        </w:tc>
        <w:tc>
          <w:tcPr>
            <w:tcW w:w="2012" w:type="dxa"/>
            <w:gridSpan w:val="19"/>
            <w:tcBorders>
              <w:top w:val="single" w:sz="4" w:space="0" w:color="auto"/>
              <w:bottom w:val="single" w:sz="4" w:space="0" w:color="auto"/>
            </w:tcBorders>
            <w:noWrap/>
            <w:tcMar>
              <w:top w:w="57" w:type="dxa"/>
              <w:bottom w:w="57" w:type="dxa"/>
            </w:tcMar>
          </w:tcPr>
          <w:p w:rsidR="00C1587B" w:rsidRPr="009D28D8" w:rsidRDefault="00C1587B" w:rsidP="00204D52">
            <w:pPr>
              <w:keepNext/>
            </w:pPr>
          </w:p>
        </w:tc>
        <w:tc>
          <w:tcPr>
            <w:tcW w:w="3595" w:type="dxa"/>
            <w:gridSpan w:val="15"/>
            <w:tcBorders>
              <w:top w:val="single" w:sz="4" w:space="0" w:color="auto"/>
              <w:bottom w:val="single" w:sz="4" w:space="0" w:color="auto"/>
            </w:tcBorders>
            <w:noWrap/>
            <w:tcMar>
              <w:top w:w="57" w:type="dxa"/>
              <w:bottom w:w="57" w:type="dxa"/>
            </w:tcMar>
          </w:tcPr>
          <w:p w:rsidR="00C1587B" w:rsidRPr="009D28D8" w:rsidRDefault="00C1587B" w:rsidP="00204D52">
            <w:pPr>
              <w:keepNext/>
              <w:rPr>
                <w:lang w:val="en-US"/>
              </w:rPr>
            </w:pP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204D52">
            <w:pPr>
              <w:keepNext/>
            </w:pPr>
            <w:r>
              <w:t>4</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204D52">
            <w:pPr>
              <w:keepNext/>
            </w:pPr>
          </w:p>
        </w:tc>
        <w:tc>
          <w:tcPr>
            <w:tcW w:w="2012" w:type="dxa"/>
            <w:gridSpan w:val="19"/>
            <w:tcBorders>
              <w:top w:val="single" w:sz="4" w:space="0" w:color="auto"/>
              <w:bottom w:val="single" w:sz="4" w:space="0" w:color="auto"/>
            </w:tcBorders>
            <w:noWrap/>
            <w:tcMar>
              <w:top w:w="57" w:type="dxa"/>
              <w:bottom w:w="57" w:type="dxa"/>
            </w:tcMar>
          </w:tcPr>
          <w:p w:rsidR="00C1587B" w:rsidRPr="009D28D8" w:rsidRDefault="00C1587B" w:rsidP="00204D52">
            <w:pPr>
              <w:keepNext/>
            </w:pPr>
          </w:p>
        </w:tc>
        <w:tc>
          <w:tcPr>
            <w:tcW w:w="3595" w:type="dxa"/>
            <w:gridSpan w:val="15"/>
            <w:tcBorders>
              <w:top w:val="single" w:sz="4" w:space="0" w:color="auto"/>
              <w:bottom w:val="single" w:sz="4" w:space="0" w:color="auto"/>
            </w:tcBorders>
            <w:noWrap/>
            <w:tcMar>
              <w:top w:w="57" w:type="dxa"/>
              <w:bottom w:w="57" w:type="dxa"/>
            </w:tcMar>
          </w:tcPr>
          <w:p w:rsidR="00C1587B" w:rsidRPr="009D28D8" w:rsidRDefault="00C1587B" w:rsidP="00204D52">
            <w:pPr>
              <w:keepNext/>
              <w:rPr>
                <w:lang w:val="en-US"/>
              </w:rPr>
            </w:pP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204D52">
            <w:pPr>
              <w:keepNext/>
            </w:pPr>
            <w:r>
              <w:t>5</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204D52">
            <w:pPr>
              <w:keepNext/>
            </w:pPr>
          </w:p>
        </w:tc>
        <w:tc>
          <w:tcPr>
            <w:tcW w:w="2012" w:type="dxa"/>
            <w:gridSpan w:val="19"/>
            <w:tcBorders>
              <w:top w:val="single" w:sz="4" w:space="0" w:color="auto"/>
              <w:bottom w:val="single" w:sz="4" w:space="0" w:color="auto"/>
            </w:tcBorders>
            <w:noWrap/>
            <w:tcMar>
              <w:top w:w="57" w:type="dxa"/>
              <w:bottom w:w="57" w:type="dxa"/>
            </w:tcMar>
          </w:tcPr>
          <w:p w:rsidR="00C1587B" w:rsidRPr="009D28D8" w:rsidRDefault="00C1587B" w:rsidP="00204D52">
            <w:pPr>
              <w:keepNext/>
            </w:pPr>
          </w:p>
        </w:tc>
        <w:tc>
          <w:tcPr>
            <w:tcW w:w="3595" w:type="dxa"/>
            <w:gridSpan w:val="15"/>
            <w:tcBorders>
              <w:top w:val="single" w:sz="4" w:space="0" w:color="auto"/>
              <w:bottom w:val="single" w:sz="4" w:space="0" w:color="auto"/>
            </w:tcBorders>
            <w:noWrap/>
            <w:tcMar>
              <w:top w:w="57" w:type="dxa"/>
              <w:bottom w:w="57" w:type="dxa"/>
            </w:tcMar>
          </w:tcPr>
          <w:p w:rsidR="00C1587B" w:rsidRPr="009D28D8" w:rsidRDefault="00C1587B" w:rsidP="00204D52">
            <w:pPr>
              <w:keepNext/>
              <w:rPr>
                <w:lang w:val="en-US"/>
              </w:rPr>
            </w:pPr>
          </w:p>
        </w:tc>
      </w:tr>
      <w:tr w:rsidR="00C1587B" w:rsidRPr="007A5EFD" w:rsidTr="00CB38E0">
        <w:tc>
          <w:tcPr>
            <w:tcW w:w="927" w:type="dxa"/>
            <w:gridSpan w:val="5"/>
            <w:tcBorders>
              <w:top w:val="single" w:sz="4" w:space="0" w:color="auto"/>
              <w:bottom w:val="single" w:sz="4" w:space="0" w:color="auto"/>
            </w:tcBorders>
            <w:noWrap/>
            <w:tcMar>
              <w:top w:w="57" w:type="dxa"/>
              <w:bottom w:w="57" w:type="dxa"/>
            </w:tcMar>
          </w:tcPr>
          <w:p w:rsidR="00C1587B" w:rsidRPr="009D28D8" w:rsidRDefault="00C1587B" w:rsidP="00685DC6">
            <w:r>
              <w:t>6</w:t>
            </w:r>
          </w:p>
        </w:tc>
        <w:tc>
          <w:tcPr>
            <w:tcW w:w="4026" w:type="dxa"/>
            <w:gridSpan w:val="24"/>
            <w:tcBorders>
              <w:top w:val="single" w:sz="4" w:space="0" w:color="auto"/>
              <w:bottom w:val="single" w:sz="4" w:space="0" w:color="auto"/>
            </w:tcBorders>
            <w:noWrap/>
            <w:tcMar>
              <w:top w:w="57" w:type="dxa"/>
              <w:bottom w:w="57" w:type="dxa"/>
            </w:tcMar>
          </w:tcPr>
          <w:p w:rsidR="00C1587B" w:rsidRPr="009D28D8" w:rsidRDefault="00C1587B" w:rsidP="00685DC6"/>
        </w:tc>
        <w:tc>
          <w:tcPr>
            <w:tcW w:w="2012" w:type="dxa"/>
            <w:gridSpan w:val="19"/>
            <w:tcBorders>
              <w:top w:val="single" w:sz="4" w:space="0" w:color="auto"/>
              <w:bottom w:val="single" w:sz="4" w:space="0" w:color="auto"/>
            </w:tcBorders>
            <w:noWrap/>
            <w:tcMar>
              <w:top w:w="57" w:type="dxa"/>
              <w:bottom w:w="57" w:type="dxa"/>
            </w:tcMar>
          </w:tcPr>
          <w:p w:rsidR="00C1587B" w:rsidRPr="009D28D8" w:rsidRDefault="00C1587B" w:rsidP="00685DC6"/>
        </w:tc>
        <w:tc>
          <w:tcPr>
            <w:tcW w:w="3595" w:type="dxa"/>
            <w:gridSpan w:val="15"/>
            <w:tcBorders>
              <w:top w:val="single" w:sz="4" w:space="0" w:color="auto"/>
              <w:bottom w:val="single" w:sz="4" w:space="0" w:color="auto"/>
            </w:tcBorders>
            <w:noWrap/>
            <w:tcMar>
              <w:top w:w="57" w:type="dxa"/>
              <w:bottom w:w="57" w:type="dxa"/>
            </w:tcMar>
          </w:tcPr>
          <w:p w:rsidR="00C1587B" w:rsidRPr="009D28D8" w:rsidRDefault="00C1587B" w:rsidP="00685DC6">
            <w:pPr>
              <w:rPr>
                <w:lang w:val="en-US"/>
              </w:rPr>
            </w:pPr>
          </w:p>
        </w:tc>
      </w:tr>
      <w:tr w:rsidR="00C1587B" w:rsidRPr="007A5EFD" w:rsidTr="00CB38E0">
        <w:trPr>
          <w:trHeight w:val="238"/>
        </w:trPr>
        <w:tc>
          <w:tcPr>
            <w:tcW w:w="10560" w:type="dxa"/>
            <w:gridSpan w:val="63"/>
            <w:tcBorders>
              <w:top w:val="single" w:sz="4" w:space="0" w:color="auto"/>
              <w:bottom w:val="single" w:sz="4" w:space="0" w:color="auto"/>
            </w:tcBorders>
            <w:shd w:val="clear" w:color="auto" w:fill="1F1F5F" w:themeFill="text1"/>
            <w:noWrap/>
            <w:tcMar>
              <w:top w:w="57" w:type="dxa"/>
              <w:bottom w:w="57" w:type="dxa"/>
            </w:tcMar>
          </w:tcPr>
          <w:p w:rsidR="00C1587B" w:rsidRPr="004A3CC9" w:rsidRDefault="00C1587B" w:rsidP="008F4DC2">
            <w:pPr>
              <w:keepNext/>
              <w:spacing w:after="0"/>
              <w:rPr>
                <w:rStyle w:val="Questionlabel"/>
                <w:color w:val="1F1F5F" w:themeColor="text1"/>
              </w:rPr>
            </w:pPr>
            <w:r>
              <w:rPr>
                <w:rStyle w:val="Questionlabel"/>
                <w:color w:val="FFFFFF" w:themeColor="background1"/>
              </w:rPr>
              <w:lastRenderedPageBreak/>
              <w:t>Applicant details</w:t>
            </w:r>
          </w:p>
        </w:tc>
      </w:tr>
      <w:tr w:rsidR="00C1587B" w:rsidRPr="00F12723" w:rsidTr="00CB38E0">
        <w:tc>
          <w:tcPr>
            <w:tcW w:w="10560" w:type="dxa"/>
            <w:gridSpan w:val="63"/>
            <w:tcBorders>
              <w:top w:val="single" w:sz="4" w:space="0" w:color="auto"/>
              <w:bottom w:val="single" w:sz="4" w:space="0" w:color="auto"/>
            </w:tcBorders>
            <w:noWrap/>
            <w:tcMar>
              <w:top w:w="28" w:type="dxa"/>
              <w:bottom w:w="28" w:type="dxa"/>
            </w:tcMar>
            <w:vAlign w:val="bottom"/>
          </w:tcPr>
          <w:p w:rsidR="00C1587B" w:rsidRPr="00F12723" w:rsidRDefault="00C1587B" w:rsidP="00C94324">
            <w:pPr>
              <w:keepNext/>
              <w:rPr>
                <w:rFonts w:cs="Arial"/>
                <w:b/>
                <w:szCs w:val="22"/>
              </w:rPr>
            </w:pPr>
            <w:r w:rsidRPr="00E1795B">
              <w:rPr>
                <w:b/>
              </w:rPr>
              <w:t>Please</w:t>
            </w:r>
            <w:r>
              <w:rPr>
                <w:b/>
              </w:rPr>
              <w:t xml:space="preserve"> n</w:t>
            </w:r>
            <w:r w:rsidRPr="00E1795B">
              <w:rPr>
                <w:b/>
              </w:rPr>
              <w:t>ote:</w:t>
            </w:r>
            <w:r w:rsidRPr="00E1795B">
              <w:t xml:space="preserve"> complete all sections below and print clearly in </w:t>
            </w:r>
            <w:r w:rsidRPr="00204D52">
              <w:rPr>
                <w:b/>
              </w:rPr>
              <w:t>BLOCK LETTERS</w:t>
            </w:r>
            <w:r w:rsidRPr="00E1795B">
              <w:t xml:space="preserve">. Whiteout is </w:t>
            </w:r>
            <w:r w:rsidRPr="00204D52">
              <w:rPr>
                <w:b/>
              </w:rPr>
              <w:t>not</w:t>
            </w:r>
            <w:r w:rsidRPr="00E1795B">
              <w:t xml:space="preserve"> to be used on this form so please ensure that any corrections made are crossed out and initialled.</w:t>
            </w:r>
          </w:p>
        </w:tc>
      </w:tr>
      <w:tr w:rsidR="00C1587B" w:rsidRPr="007A5EFD" w:rsidTr="00CB38E0">
        <w:tc>
          <w:tcPr>
            <w:tcW w:w="5337" w:type="dxa"/>
            <w:gridSpan w:val="31"/>
            <w:tcBorders>
              <w:top w:val="single" w:sz="4" w:space="0" w:color="auto"/>
              <w:bottom w:val="nil"/>
            </w:tcBorders>
            <w:noWrap/>
            <w:tcMar>
              <w:top w:w="28" w:type="dxa"/>
              <w:bottom w:w="28" w:type="dxa"/>
            </w:tcMar>
            <w:vAlign w:val="bottom"/>
          </w:tcPr>
          <w:p w:rsidR="00C1587B" w:rsidRPr="00D74584" w:rsidRDefault="00C1587B" w:rsidP="00C94324">
            <w:pPr>
              <w:keepNext/>
              <w:rPr>
                <w:lang w:eastAsia="en-US"/>
              </w:rPr>
            </w:pPr>
            <w:r w:rsidRPr="00204D52">
              <w:rPr>
                <w:b/>
                <w:lang w:eastAsia="en-US"/>
              </w:rPr>
              <w:t>Full name of applicant:</w:t>
            </w:r>
            <w:r>
              <w:rPr>
                <w:lang w:eastAsia="en-US"/>
              </w:rPr>
              <w:t xml:space="preserve"> </w:t>
            </w:r>
            <w:r w:rsidRPr="00204D52">
              <w:t>(before change)</w:t>
            </w:r>
          </w:p>
        </w:tc>
        <w:tc>
          <w:tcPr>
            <w:tcW w:w="5223" w:type="dxa"/>
            <w:gridSpan w:val="32"/>
            <w:tcBorders>
              <w:top w:val="single" w:sz="4" w:space="0" w:color="auto"/>
              <w:bottom w:val="nil"/>
            </w:tcBorders>
            <w:noWrap/>
            <w:tcMar>
              <w:top w:w="28" w:type="dxa"/>
              <w:bottom w:w="28" w:type="dxa"/>
            </w:tcMar>
            <w:vAlign w:val="bottom"/>
          </w:tcPr>
          <w:p w:rsidR="00C1587B" w:rsidRPr="00204D52" w:rsidRDefault="00C1587B" w:rsidP="00C94324">
            <w:pPr>
              <w:keepNext/>
              <w:rPr>
                <w:b/>
                <w:lang w:eastAsia="en-US"/>
              </w:rPr>
            </w:pPr>
            <w:r w:rsidRPr="00204D52">
              <w:rPr>
                <w:b/>
              </w:rPr>
              <w:t>Postal address:</w:t>
            </w:r>
          </w:p>
        </w:tc>
      </w:tr>
      <w:tr w:rsidR="00C1587B" w:rsidRPr="007A5EFD" w:rsidTr="00CB38E0">
        <w:tc>
          <w:tcPr>
            <w:tcW w:w="5337" w:type="dxa"/>
            <w:gridSpan w:val="31"/>
            <w:tcBorders>
              <w:top w:val="nil"/>
              <w:bottom w:val="single" w:sz="4" w:space="0" w:color="auto"/>
            </w:tcBorders>
            <w:noWrap/>
            <w:tcMar>
              <w:top w:w="108" w:type="dxa"/>
              <w:bottom w:w="108" w:type="dxa"/>
            </w:tcMar>
            <w:vAlign w:val="bottom"/>
          </w:tcPr>
          <w:p w:rsidR="00C1587B" w:rsidRDefault="00C1587B" w:rsidP="00C94324">
            <w:pPr>
              <w:keepNext/>
            </w:pPr>
          </w:p>
        </w:tc>
        <w:tc>
          <w:tcPr>
            <w:tcW w:w="5223" w:type="dxa"/>
            <w:gridSpan w:val="32"/>
            <w:tcBorders>
              <w:top w:val="nil"/>
              <w:bottom w:val="single" w:sz="4" w:space="0" w:color="auto"/>
            </w:tcBorders>
            <w:noWrap/>
            <w:tcMar>
              <w:top w:w="108" w:type="dxa"/>
              <w:bottom w:w="108" w:type="dxa"/>
            </w:tcMar>
            <w:vAlign w:val="bottom"/>
          </w:tcPr>
          <w:p w:rsidR="00C1587B" w:rsidRDefault="00C1587B" w:rsidP="00C94324">
            <w:pPr>
              <w:keepNext/>
            </w:pPr>
          </w:p>
        </w:tc>
      </w:tr>
      <w:tr w:rsidR="00C1587B" w:rsidRPr="007A5EFD" w:rsidTr="00CB38E0">
        <w:tc>
          <w:tcPr>
            <w:tcW w:w="5337" w:type="dxa"/>
            <w:gridSpan w:val="31"/>
            <w:tcBorders>
              <w:top w:val="single" w:sz="4" w:space="0" w:color="auto"/>
              <w:bottom w:val="nil"/>
            </w:tcBorders>
            <w:noWrap/>
            <w:tcMar>
              <w:top w:w="28" w:type="dxa"/>
              <w:bottom w:w="28" w:type="dxa"/>
            </w:tcMar>
            <w:vAlign w:val="bottom"/>
          </w:tcPr>
          <w:p w:rsidR="00C1587B" w:rsidRDefault="002759AC" w:rsidP="002759AC">
            <w:pPr>
              <w:keepNext/>
              <w:spacing w:after="0"/>
            </w:pPr>
            <w:r>
              <w:rPr>
                <w:b/>
                <w:lang w:eastAsia="en-US"/>
              </w:rPr>
              <w:t>New</w:t>
            </w:r>
            <w:r w:rsidR="00C1587B" w:rsidRPr="00204D52">
              <w:rPr>
                <w:b/>
                <w:lang w:eastAsia="en-US"/>
              </w:rPr>
              <w:t xml:space="preserve"> name of applicant:</w:t>
            </w:r>
            <w:r w:rsidR="00C1587B">
              <w:rPr>
                <w:lang w:eastAsia="en-US"/>
              </w:rPr>
              <w:t xml:space="preserve"> </w:t>
            </w:r>
            <w:r w:rsidR="00C1587B" w:rsidRPr="00204D52">
              <w:t>(</w:t>
            </w:r>
            <w:r>
              <w:t>after</w:t>
            </w:r>
            <w:r w:rsidR="00C1587B" w:rsidRPr="00204D52">
              <w:t xml:space="preserve"> change)</w:t>
            </w:r>
          </w:p>
        </w:tc>
        <w:tc>
          <w:tcPr>
            <w:tcW w:w="5223" w:type="dxa"/>
            <w:gridSpan w:val="32"/>
            <w:tcBorders>
              <w:top w:val="single" w:sz="4" w:space="0" w:color="auto"/>
              <w:bottom w:val="single" w:sz="4" w:space="0" w:color="auto"/>
            </w:tcBorders>
            <w:noWrap/>
            <w:tcMar>
              <w:top w:w="28" w:type="dxa"/>
              <w:bottom w:w="28" w:type="dxa"/>
            </w:tcMar>
            <w:vAlign w:val="bottom"/>
          </w:tcPr>
          <w:p w:rsidR="00C1587B" w:rsidRPr="00204D52" w:rsidRDefault="00C1587B" w:rsidP="00C94324">
            <w:pPr>
              <w:keepNext/>
              <w:spacing w:after="0"/>
              <w:rPr>
                <w:b/>
              </w:rPr>
            </w:pPr>
            <w:r w:rsidRPr="00204D52">
              <w:rPr>
                <w:b/>
              </w:rPr>
              <w:t>Contact phone numbers</w:t>
            </w:r>
          </w:p>
        </w:tc>
      </w:tr>
      <w:tr w:rsidR="00C1587B" w:rsidRPr="007A5EFD" w:rsidTr="00CB38E0">
        <w:tc>
          <w:tcPr>
            <w:tcW w:w="5337" w:type="dxa"/>
            <w:gridSpan w:val="31"/>
            <w:vMerge w:val="restart"/>
            <w:tcBorders>
              <w:top w:val="nil"/>
            </w:tcBorders>
            <w:noWrap/>
            <w:tcMar>
              <w:top w:w="108" w:type="dxa"/>
              <w:bottom w:w="108" w:type="dxa"/>
            </w:tcMar>
            <w:vAlign w:val="bottom"/>
          </w:tcPr>
          <w:p w:rsidR="00C1587B" w:rsidRDefault="00C1587B" w:rsidP="00C94324">
            <w:pPr>
              <w:keepNext/>
            </w:pPr>
          </w:p>
        </w:tc>
        <w:tc>
          <w:tcPr>
            <w:tcW w:w="1497" w:type="dxa"/>
            <w:gridSpan w:val="16"/>
            <w:tcBorders>
              <w:top w:val="single" w:sz="4" w:space="0" w:color="auto"/>
              <w:bottom w:val="single" w:sz="4" w:space="0" w:color="auto"/>
            </w:tcBorders>
            <w:noWrap/>
            <w:tcMar>
              <w:top w:w="108" w:type="dxa"/>
              <w:bottom w:w="108" w:type="dxa"/>
            </w:tcMar>
            <w:vAlign w:val="bottom"/>
          </w:tcPr>
          <w:p w:rsidR="00C1587B" w:rsidRPr="00204D52" w:rsidRDefault="00C1587B" w:rsidP="00C94324">
            <w:pPr>
              <w:keepNext/>
              <w:rPr>
                <w:b/>
              </w:rPr>
            </w:pPr>
            <w:r w:rsidRPr="00204D52">
              <w:rPr>
                <w:b/>
              </w:rPr>
              <w:t>Home/work:</w:t>
            </w:r>
          </w:p>
        </w:tc>
        <w:tc>
          <w:tcPr>
            <w:tcW w:w="3726" w:type="dxa"/>
            <w:gridSpan w:val="16"/>
            <w:tcBorders>
              <w:top w:val="single" w:sz="4" w:space="0" w:color="auto"/>
              <w:bottom w:val="single" w:sz="4" w:space="0" w:color="auto"/>
            </w:tcBorders>
            <w:vAlign w:val="bottom"/>
          </w:tcPr>
          <w:p w:rsidR="00C1587B" w:rsidRDefault="00C1587B" w:rsidP="00C94324">
            <w:pPr>
              <w:keepNext/>
            </w:pPr>
          </w:p>
        </w:tc>
      </w:tr>
      <w:tr w:rsidR="00C1587B" w:rsidRPr="007A5EFD" w:rsidTr="00CB38E0">
        <w:tc>
          <w:tcPr>
            <w:tcW w:w="5337" w:type="dxa"/>
            <w:gridSpan w:val="31"/>
            <w:vMerge/>
            <w:tcBorders>
              <w:bottom w:val="single" w:sz="4" w:space="0" w:color="auto"/>
            </w:tcBorders>
            <w:noWrap/>
            <w:tcMar>
              <w:top w:w="108" w:type="dxa"/>
              <w:bottom w:w="108" w:type="dxa"/>
            </w:tcMar>
            <w:vAlign w:val="bottom"/>
          </w:tcPr>
          <w:p w:rsidR="00C1587B" w:rsidRDefault="00C1587B" w:rsidP="00C94324">
            <w:pPr>
              <w:keepNext/>
            </w:pPr>
          </w:p>
        </w:tc>
        <w:tc>
          <w:tcPr>
            <w:tcW w:w="1497" w:type="dxa"/>
            <w:gridSpan w:val="16"/>
            <w:tcBorders>
              <w:top w:val="single" w:sz="4" w:space="0" w:color="auto"/>
              <w:bottom w:val="single" w:sz="4" w:space="0" w:color="auto"/>
            </w:tcBorders>
            <w:noWrap/>
            <w:tcMar>
              <w:top w:w="108" w:type="dxa"/>
              <w:bottom w:w="108" w:type="dxa"/>
            </w:tcMar>
            <w:vAlign w:val="bottom"/>
          </w:tcPr>
          <w:p w:rsidR="00C1587B" w:rsidRPr="00204D52" w:rsidRDefault="00C1587B" w:rsidP="00C94324">
            <w:pPr>
              <w:keepNext/>
              <w:rPr>
                <w:b/>
              </w:rPr>
            </w:pPr>
            <w:r w:rsidRPr="00204D52">
              <w:rPr>
                <w:b/>
              </w:rPr>
              <w:t>Mobile:</w:t>
            </w:r>
          </w:p>
        </w:tc>
        <w:tc>
          <w:tcPr>
            <w:tcW w:w="3726" w:type="dxa"/>
            <w:gridSpan w:val="16"/>
            <w:tcBorders>
              <w:top w:val="single" w:sz="4" w:space="0" w:color="auto"/>
              <w:bottom w:val="single" w:sz="4" w:space="0" w:color="auto"/>
            </w:tcBorders>
            <w:vAlign w:val="bottom"/>
          </w:tcPr>
          <w:p w:rsidR="00C1587B" w:rsidRDefault="00C1587B" w:rsidP="00C94324">
            <w:pPr>
              <w:keepNext/>
            </w:pPr>
          </w:p>
        </w:tc>
      </w:tr>
      <w:tr w:rsidR="00C1587B" w:rsidRPr="007A5EFD" w:rsidTr="00CB38E0">
        <w:tc>
          <w:tcPr>
            <w:tcW w:w="10560" w:type="dxa"/>
            <w:gridSpan w:val="63"/>
            <w:tcBorders>
              <w:top w:val="single" w:sz="4" w:space="0" w:color="auto"/>
              <w:bottom w:val="nil"/>
            </w:tcBorders>
            <w:noWrap/>
            <w:tcMar>
              <w:top w:w="57" w:type="dxa"/>
              <w:bottom w:w="57" w:type="dxa"/>
            </w:tcMar>
            <w:vAlign w:val="bottom"/>
          </w:tcPr>
          <w:p w:rsidR="00C1587B" w:rsidRDefault="00C1587B" w:rsidP="00C94324">
            <w:pPr>
              <w:keepNext/>
              <w:spacing w:after="0"/>
              <w:rPr>
                <w:rFonts w:cs="Arial"/>
              </w:rPr>
            </w:pPr>
            <w:r w:rsidRPr="00204D52">
              <w:rPr>
                <w:b/>
              </w:rPr>
              <w:t>Reason for name change</w:t>
            </w:r>
            <w:r w:rsidRPr="00204D52">
              <w:t xml:space="preserve"> (see Note 2 on Instruction sheet)</w:t>
            </w:r>
          </w:p>
        </w:tc>
      </w:tr>
      <w:tr w:rsidR="00C1587B" w:rsidRPr="007A5EFD" w:rsidTr="00CB38E0">
        <w:trPr>
          <w:trHeight w:val="3215"/>
        </w:trPr>
        <w:tc>
          <w:tcPr>
            <w:tcW w:w="10560" w:type="dxa"/>
            <w:gridSpan w:val="63"/>
            <w:tcBorders>
              <w:top w:val="nil"/>
              <w:bottom w:val="single" w:sz="4" w:space="0" w:color="auto"/>
            </w:tcBorders>
            <w:noWrap/>
            <w:tcMar>
              <w:top w:w="108" w:type="dxa"/>
              <w:bottom w:w="108" w:type="dxa"/>
            </w:tcMar>
            <w:vAlign w:val="bottom"/>
          </w:tcPr>
          <w:p w:rsidR="00C1587B" w:rsidRDefault="00C1587B" w:rsidP="00C94324">
            <w:pPr>
              <w:keepNext/>
              <w:rPr>
                <w:rFonts w:cs="Arial"/>
              </w:rPr>
            </w:pPr>
          </w:p>
        </w:tc>
      </w:tr>
      <w:tr w:rsidR="00C1587B" w:rsidRPr="007A5EFD" w:rsidTr="00CB38E0">
        <w:tc>
          <w:tcPr>
            <w:tcW w:w="10560" w:type="dxa"/>
            <w:gridSpan w:val="63"/>
            <w:tcBorders>
              <w:top w:val="single" w:sz="4" w:space="0" w:color="auto"/>
              <w:bottom w:val="nil"/>
            </w:tcBorders>
            <w:noWrap/>
            <w:tcMar>
              <w:top w:w="108" w:type="dxa"/>
              <w:bottom w:w="108" w:type="dxa"/>
            </w:tcMar>
            <w:vAlign w:val="bottom"/>
          </w:tcPr>
          <w:p w:rsidR="00C1587B" w:rsidRDefault="00C1587B" w:rsidP="00C94324">
            <w:pPr>
              <w:keepNext/>
              <w:spacing w:after="0"/>
            </w:pPr>
            <w:r w:rsidRPr="00C1290B">
              <w:t>Please attach copies of any documents which may support the reason for your application.</w:t>
            </w:r>
          </w:p>
        </w:tc>
      </w:tr>
      <w:tr w:rsidR="00C1587B" w:rsidRPr="007A5EFD" w:rsidTr="00CB38E0">
        <w:tc>
          <w:tcPr>
            <w:tcW w:w="10560" w:type="dxa"/>
            <w:gridSpan w:val="63"/>
            <w:tcBorders>
              <w:top w:val="nil"/>
              <w:bottom w:val="nil"/>
            </w:tcBorders>
            <w:noWrap/>
            <w:tcMar>
              <w:top w:w="57" w:type="dxa"/>
              <w:bottom w:w="57" w:type="dxa"/>
            </w:tcMar>
            <w:vAlign w:val="bottom"/>
          </w:tcPr>
          <w:p w:rsidR="00C1587B" w:rsidRDefault="00C1587B" w:rsidP="00C94324">
            <w:pPr>
              <w:keepNext/>
              <w:spacing w:after="0"/>
              <w:rPr>
                <w:rFonts w:cs="Arial"/>
              </w:rPr>
            </w:pPr>
            <w:r w:rsidRPr="00204D52">
              <w:rPr>
                <w:rFonts w:cs="Arial"/>
                <w:b/>
                <w:lang w:val="en-US"/>
              </w:rPr>
              <w:t>Certificate to be collected from:</w:t>
            </w:r>
          </w:p>
        </w:tc>
      </w:tr>
      <w:tr w:rsidR="00C1587B" w:rsidRPr="007A5EFD" w:rsidTr="00CB38E0">
        <w:tc>
          <w:tcPr>
            <w:tcW w:w="1382" w:type="dxa"/>
            <w:gridSpan w:val="8"/>
            <w:tcBorders>
              <w:top w:val="nil"/>
              <w:bottom w:val="nil"/>
            </w:tcBorders>
            <w:noWrap/>
            <w:tcMar>
              <w:top w:w="57" w:type="dxa"/>
              <w:bottom w:w="57" w:type="dxa"/>
            </w:tcMar>
            <w:vAlign w:val="bottom"/>
          </w:tcPr>
          <w:p w:rsidR="00C1587B" w:rsidRPr="00C94324" w:rsidRDefault="00C1587B" w:rsidP="00C94324">
            <w:pPr>
              <w:keepNext/>
              <w:spacing w:after="0"/>
              <w:ind w:left="216"/>
              <w:rPr>
                <w:rFonts w:cs="Arial"/>
              </w:rPr>
            </w:pPr>
            <w:r w:rsidRPr="00C94324">
              <w:rPr>
                <w:rFonts w:cs="Arial"/>
              </w:rPr>
              <w:t>Darwin</w:t>
            </w:r>
          </w:p>
        </w:tc>
        <w:tc>
          <w:tcPr>
            <w:tcW w:w="438" w:type="dxa"/>
            <w:gridSpan w:val="5"/>
            <w:tcBorders>
              <w:top w:val="single" w:sz="4" w:space="0" w:color="auto"/>
              <w:bottom w:val="single" w:sz="4" w:space="0" w:color="auto"/>
            </w:tcBorders>
            <w:vAlign w:val="bottom"/>
          </w:tcPr>
          <w:p w:rsidR="00C1587B" w:rsidRPr="00C94324" w:rsidRDefault="00C1587B" w:rsidP="00C94324">
            <w:pPr>
              <w:keepNext/>
              <w:spacing w:after="0"/>
              <w:rPr>
                <w:rFonts w:cs="Arial"/>
              </w:rPr>
            </w:pPr>
          </w:p>
        </w:tc>
        <w:tc>
          <w:tcPr>
            <w:tcW w:w="4745" w:type="dxa"/>
            <w:gridSpan w:val="32"/>
            <w:tcBorders>
              <w:top w:val="nil"/>
              <w:bottom w:val="nil"/>
            </w:tcBorders>
            <w:vAlign w:val="bottom"/>
          </w:tcPr>
          <w:p w:rsidR="00C1587B" w:rsidRPr="00C94324" w:rsidRDefault="00C1587B" w:rsidP="00C94324">
            <w:pPr>
              <w:keepNext/>
              <w:spacing w:after="0"/>
              <w:jc w:val="right"/>
              <w:rPr>
                <w:rFonts w:cs="Arial"/>
              </w:rPr>
            </w:pPr>
            <w:r w:rsidRPr="00C94324">
              <w:rPr>
                <w:rFonts w:cs="Arial"/>
              </w:rPr>
              <w:t>Palmerston (Friday mornings only)</w:t>
            </w:r>
          </w:p>
        </w:tc>
        <w:tc>
          <w:tcPr>
            <w:tcW w:w="437" w:type="dxa"/>
            <w:gridSpan w:val="4"/>
            <w:tcBorders>
              <w:top w:val="single" w:sz="4" w:space="0" w:color="auto"/>
              <w:bottom w:val="single" w:sz="4" w:space="0" w:color="auto"/>
            </w:tcBorders>
            <w:vAlign w:val="bottom"/>
          </w:tcPr>
          <w:p w:rsidR="00C1587B" w:rsidRPr="00C94324" w:rsidRDefault="00C1587B" w:rsidP="00C94324">
            <w:pPr>
              <w:keepNext/>
              <w:spacing w:after="0"/>
              <w:rPr>
                <w:rFonts w:cs="Arial"/>
              </w:rPr>
            </w:pPr>
          </w:p>
        </w:tc>
        <w:tc>
          <w:tcPr>
            <w:tcW w:w="3154" w:type="dxa"/>
            <w:gridSpan w:val="13"/>
            <w:tcBorders>
              <w:top w:val="nil"/>
              <w:bottom w:val="nil"/>
            </w:tcBorders>
            <w:noWrap/>
            <w:tcMar>
              <w:top w:w="57" w:type="dxa"/>
              <w:bottom w:w="57" w:type="dxa"/>
            </w:tcMar>
            <w:vAlign w:val="bottom"/>
          </w:tcPr>
          <w:p w:rsidR="00C1587B" w:rsidRPr="00C94324" w:rsidRDefault="00C1587B" w:rsidP="00C94324">
            <w:pPr>
              <w:keepNext/>
              <w:spacing w:after="0"/>
              <w:jc w:val="right"/>
              <w:rPr>
                <w:rFonts w:cs="Arial"/>
              </w:rPr>
            </w:pPr>
            <w:r w:rsidRPr="00C94324">
              <w:rPr>
                <w:rFonts w:cs="Arial"/>
              </w:rPr>
              <w:t>Alice Springs</w:t>
            </w:r>
          </w:p>
        </w:tc>
        <w:tc>
          <w:tcPr>
            <w:tcW w:w="404" w:type="dxa"/>
            <w:tcBorders>
              <w:top w:val="single" w:sz="4" w:space="0" w:color="auto"/>
              <w:bottom w:val="single" w:sz="4" w:space="0" w:color="auto"/>
            </w:tcBorders>
            <w:vAlign w:val="bottom"/>
          </w:tcPr>
          <w:p w:rsidR="00C1587B" w:rsidRPr="00C1587B" w:rsidRDefault="00C1587B" w:rsidP="00C94324">
            <w:pPr>
              <w:keepNext/>
              <w:spacing w:after="0"/>
              <w:rPr>
                <w:rFonts w:cs="Arial"/>
              </w:rPr>
            </w:pPr>
          </w:p>
        </w:tc>
      </w:tr>
      <w:tr w:rsidR="00C94324" w:rsidRPr="007A5EFD" w:rsidTr="00CB38E0">
        <w:tc>
          <w:tcPr>
            <w:tcW w:w="2154" w:type="dxa"/>
            <w:gridSpan w:val="15"/>
            <w:tcBorders>
              <w:top w:val="nil"/>
              <w:bottom w:val="nil"/>
              <w:right w:val="nil"/>
            </w:tcBorders>
            <w:noWrap/>
            <w:tcMar>
              <w:top w:w="57" w:type="dxa"/>
              <w:bottom w:w="57" w:type="dxa"/>
            </w:tcMar>
            <w:vAlign w:val="bottom"/>
          </w:tcPr>
          <w:p w:rsidR="00C94324" w:rsidRDefault="00C94324" w:rsidP="00C94324">
            <w:pPr>
              <w:keepNext/>
              <w:spacing w:after="0"/>
              <w:rPr>
                <w:rFonts w:cs="Arial"/>
              </w:rPr>
            </w:pPr>
            <w:r w:rsidRPr="00204D52">
              <w:rPr>
                <w:rFonts w:cs="Arial"/>
                <w:b/>
                <w:lang w:val="en-US"/>
              </w:rPr>
              <w:t>Certificate to be:</w:t>
            </w:r>
          </w:p>
        </w:tc>
        <w:tc>
          <w:tcPr>
            <w:tcW w:w="1831" w:type="dxa"/>
            <w:gridSpan w:val="8"/>
            <w:tcBorders>
              <w:top w:val="nil"/>
              <w:left w:val="nil"/>
              <w:bottom w:val="nil"/>
            </w:tcBorders>
            <w:vAlign w:val="bottom"/>
          </w:tcPr>
          <w:p w:rsidR="00C94324" w:rsidRPr="00C94324" w:rsidRDefault="00C94324" w:rsidP="00C94324">
            <w:pPr>
              <w:keepNext/>
              <w:spacing w:after="0"/>
              <w:jc w:val="right"/>
              <w:rPr>
                <w:rFonts w:cs="Arial"/>
              </w:rPr>
            </w:pPr>
            <w:r w:rsidRPr="00C94324">
              <w:rPr>
                <w:rFonts w:cs="Arial"/>
              </w:rPr>
              <w:t>Posted</w:t>
            </w:r>
          </w:p>
        </w:tc>
        <w:tc>
          <w:tcPr>
            <w:tcW w:w="432" w:type="dxa"/>
            <w:gridSpan w:val="3"/>
            <w:tcBorders>
              <w:top w:val="single" w:sz="4" w:space="0" w:color="auto"/>
              <w:bottom w:val="single" w:sz="4" w:space="0" w:color="auto"/>
            </w:tcBorders>
            <w:vAlign w:val="bottom"/>
          </w:tcPr>
          <w:p w:rsidR="00C94324" w:rsidRPr="00C94324" w:rsidRDefault="00C94324" w:rsidP="00C94324">
            <w:pPr>
              <w:keepNext/>
              <w:spacing w:after="0"/>
              <w:rPr>
                <w:rFonts w:cs="Arial"/>
              </w:rPr>
            </w:pPr>
          </w:p>
        </w:tc>
        <w:tc>
          <w:tcPr>
            <w:tcW w:w="2148" w:type="dxa"/>
            <w:gridSpan w:val="19"/>
            <w:tcBorders>
              <w:top w:val="nil"/>
              <w:bottom w:val="nil"/>
            </w:tcBorders>
            <w:vAlign w:val="bottom"/>
          </w:tcPr>
          <w:p w:rsidR="00C94324" w:rsidRPr="00C94324" w:rsidRDefault="00C94324" w:rsidP="00C94324">
            <w:pPr>
              <w:keepNext/>
              <w:spacing w:after="0"/>
              <w:jc w:val="right"/>
              <w:rPr>
                <w:rFonts w:cs="Arial"/>
              </w:rPr>
            </w:pPr>
            <w:r w:rsidRPr="00C94324">
              <w:rPr>
                <w:rFonts w:cs="Arial"/>
              </w:rPr>
              <w:t>Laminated</w:t>
            </w:r>
          </w:p>
        </w:tc>
        <w:tc>
          <w:tcPr>
            <w:tcW w:w="437" w:type="dxa"/>
            <w:gridSpan w:val="4"/>
            <w:tcBorders>
              <w:top w:val="single" w:sz="4" w:space="0" w:color="auto"/>
              <w:bottom w:val="single" w:sz="4" w:space="0" w:color="auto"/>
            </w:tcBorders>
            <w:vAlign w:val="bottom"/>
          </w:tcPr>
          <w:p w:rsidR="00C94324" w:rsidRDefault="00C94324" w:rsidP="00C94324">
            <w:pPr>
              <w:keepNext/>
              <w:spacing w:after="0"/>
              <w:rPr>
                <w:rFonts w:cs="Arial"/>
              </w:rPr>
            </w:pPr>
          </w:p>
        </w:tc>
        <w:tc>
          <w:tcPr>
            <w:tcW w:w="3558" w:type="dxa"/>
            <w:gridSpan w:val="14"/>
            <w:tcBorders>
              <w:top w:val="nil"/>
              <w:bottom w:val="nil"/>
            </w:tcBorders>
            <w:vAlign w:val="bottom"/>
          </w:tcPr>
          <w:p w:rsidR="00C94324" w:rsidRDefault="00C94324" w:rsidP="00C94324">
            <w:pPr>
              <w:keepNext/>
              <w:spacing w:after="0"/>
              <w:rPr>
                <w:rFonts w:cs="Arial"/>
              </w:rPr>
            </w:pPr>
          </w:p>
        </w:tc>
      </w:tr>
      <w:tr w:rsidR="00C1587B" w:rsidRPr="00204D52" w:rsidTr="00CB38E0">
        <w:tc>
          <w:tcPr>
            <w:tcW w:w="10560" w:type="dxa"/>
            <w:gridSpan w:val="63"/>
            <w:tcBorders>
              <w:top w:val="nil"/>
              <w:bottom w:val="double" w:sz="4" w:space="0" w:color="auto"/>
            </w:tcBorders>
            <w:noWrap/>
            <w:tcMar>
              <w:top w:w="108" w:type="dxa"/>
              <w:bottom w:w="108" w:type="dxa"/>
            </w:tcMar>
            <w:vAlign w:val="bottom"/>
          </w:tcPr>
          <w:p w:rsidR="00C1587B" w:rsidRPr="00204D52" w:rsidRDefault="00C1587B" w:rsidP="00C94324">
            <w:pPr>
              <w:keepNext/>
            </w:pPr>
            <w:r w:rsidRPr="00204D52">
              <w:t xml:space="preserve">Please refer to the website </w:t>
            </w:r>
            <w:r w:rsidRPr="00C94324">
              <w:rPr>
                <w:b/>
              </w:rPr>
              <w:t>nt.gov.au/law/bdm</w:t>
            </w:r>
            <w:r w:rsidRPr="00204D52">
              <w:t xml:space="preserve"> for the current fees.</w:t>
            </w:r>
          </w:p>
        </w:tc>
      </w:tr>
      <w:tr w:rsidR="00C94324" w:rsidRPr="00C94324" w:rsidTr="00CB38E0">
        <w:tc>
          <w:tcPr>
            <w:tcW w:w="10560" w:type="dxa"/>
            <w:gridSpan w:val="63"/>
            <w:tcBorders>
              <w:top w:val="double" w:sz="4" w:space="0" w:color="auto"/>
              <w:left w:val="double" w:sz="4" w:space="0" w:color="auto"/>
              <w:bottom w:val="nil"/>
              <w:right w:val="double" w:sz="4" w:space="0" w:color="auto"/>
            </w:tcBorders>
            <w:noWrap/>
            <w:tcMar>
              <w:top w:w="28" w:type="dxa"/>
              <w:bottom w:w="28" w:type="dxa"/>
            </w:tcMar>
            <w:vAlign w:val="bottom"/>
          </w:tcPr>
          <w:p w:rsidR="00C94324" w:rsidRPr="00C94324" w:rsidRDefault="00C94324" w:rsidP="00C94324">
            <w:pPr>
              <w:keepNext/>
              <w:spacing w:after="0" w:line="20" w:lineRule="exact"/>
              <w:rPr>
                <w:sz w:val="4"/>
                <w:szCs w:val="4"/>
              </w:rPr>
            </w:pPr>
          </w:p>
        </w:tc>
      </w:tr>
      <w:tr w:rsidR="009C408E" w:rsidRPr="007A5EFD" w:rsidTr="00CB38E0">
        <w:tc>
          <w:tcPr>
            <w:tcW w:w="774" w:type="dxa"/>
            <w:gridSpan w:val="4"/>
            <w:tcBorders>
              <w:top w:val="nil"/>
              <w:left w:val="double" w:sz="4" w:space="0" w:color="auto"/>
              <w:bottom w:val="nil"/>
            </w:tcBorders>
            <w:noWrap/>
            <w:tcMar>
              <w:top w:w="57" w:type="dxa"/>
              <w:bottom w:w="57" w:type="dxa"/>
            </w:tcMar>
            <w:vAlign w:val="bottom"/>
          </w:tcPr>
          <w:p w:rsidR="00C1587B" w:rsidRPr="007A5EFD" w:rsidRDefault="00C1587B" w:rsidP="00C94324">
            <w:pPr>
              <w:keepNext/>
              <w:spacing w:after="0"/>
              <w:rPr>
                <w:rStyle w:val="Questionlabel"/>
              </w:rPr>
            </w:pPr>
            <w:r>
              <w:rPr>
                <w:rStyle w:val="Questionlabel"/>
              </w:rPr>
              <w:t>Visa</w:t>
            </w:r>
          </w:p>
        </w:tc>
        <w:tc>
          <w:tcPr>
            <w:tcW w:w="457" w:type="dxa"/>
            <w:gridSpan w:val="3"/>
            <w:tcBorders>
              <w:top w:val="single" w:sz="4" w:space="0" w:color="auto"/>
              <w:bottom w:val="single" w:sz="4" w:space="0" w:color="auto"/>
            </w:tcBorders>
            <w:noWrap/>
            <w:tcMar>
              <w:top w:w="57" w:type="dxa"/>
              <w:bottom w:w="57" w:type="dxa"/>
            </w:tcMar>
            <w:vAlign w:val="bottom"/>
          </w:tcPr>
          <w:p w:rsidR="00C1587B" w:rsidRPr="002C0BEF" w:rsidRDefault="00C1587B" w:rsidP="00C94324">
            <w:pPr>
              <w:keepNext/>
              <w:spacing w:after="0"/>
            </w:pPr>
          </w:p>
        </w:tc>
        <w:tc>
          <w:tcPr>
            <w:tcW w:w="1436" w:type="dxa"/>
            <w:gridSpan w:val="9"/>
            <w:tcBorders>
              <w:top w:val="nil"/>
              <w:bottom w:val="nil"/>
            </w:tcBorders>
            <w:tcMar>
              <w:top w:w="57" w:type="dxa"/>
              <w:bottom w:w="57" w:type="dxa"/>
            </w:tcMar>
            <w:vAlign w:val="bottom"/>
          </w:tcPr>
          <w:p w:rsidR="00C1587B" w:rsidRPr="00F94244" w:rsidRDefault="00C1587B" w:rsidP="00C94324">
            <w:pPr>
              <w:keepNext/>
              <w:spacing w:after="0"/>
              <w:rPr>
                <w:b/>
              </w:rPr>
            </w:pPr>
            <w:r w:rsidRPr="00F94244">
              <w:rPr>
                <w:b/>
              </w:rPr>
              <w:t>MasterCard</w:t>
            </w:r>
          </w:p>
        </w:tc>
        <w:tc>
          <w:tcPr>
            <w:tcW w:w="442" w:type="dxa"/>
            <w:gridSpan w:val="2"/>
            <w:tcBorders>
              <w:top w:val="single" w:sz="4" w:space="0" w:color="auto"/>
              <w:bottom w:val="single" w:sz="4" w:space="0" w:color="auto"/>
            </w:tcBorders>
            <w:tcMar>
              <w:top w:w="57" w:type="dxa"/>
              <w:bottom w:w="57" w:type="dxa"/>
            </w:tcMar>
            <w:vAlign w:val="bottom"/>
          </w:tcPr>
          <w:p w:rsidR="00C1587B" w:rsidRPr="002C0BEF" w:rsidRDefault="00C1587B" w:rsidP="00C94324">
            <w:pPr>
              <w:keepNext/>
              <w:spacing w:after="0"/>
            </w:pPr>
          </w:p>
        </w:tc>
        <w:tc>
          <w:tcPr>
            <w:tcW w:w="2430" w:type="dxa"/>
            <w:gridSpan w:val="16"/>
            <w:tcBorders>
              <w:top w:val="nil"/>
              <w:bottom w:val="nil"/>
            </w:tcBorders>
            <w:noWrap/>
            <w:tcMar>
              <w:top w:w="57" w:type="dxa"/>
              <w:bottom w:w="57" w:type="dxa"/>
            </w:tcMar>
            <w:vAlign w:val="bottom"/>
          </w:tcPr>
          <w:p w:rsidR="00C1587B" w:rsidRPr="007A5EFD" w:rsidRDefault="00C1587B" w:rsidP="00C94324">
            <w:pPr>
              <w:keepNext/>
              <w:spacing w:after="0"/>
              <w:rPr>
                <w:rStyle w:val="Questionlabel"/>
              </w:rPr>
            </w:pPr>
            <w:r>
              <w:rPr>
                <w:rStyle w:val="Questionlabel"/>
              </w:rPr>
              <w:t>Cheque/Money order</w:t>
            </w:r>
          </w:p>
        </w:tc>
        <w:tc>
          <w:tcPr>
            <w:tcW w:w="429" w:type="dxa"/>
            <w:gridSpan w:val="3"/>
            <w:tcBorders>
              <w:top w:val="single" w:sz="4" w:space="0" w:color="auto"/>
              <w:bottom w:val="single" w:sz="4" w:space="0" w:color="auto"/>
            </w:tcBorders>
            <w:noWrap/>
            <w:tcMar>
              <w:top w:w="57" w:type="dxa"/>
              <w:bottom w:w="57" w:type="dxa"/>
            </w:tcMar>
            <w:vAlign w:val="bottom"/>
          </w:tcPr>
          <w:p w:rsidR="00C1587B" w:rsidRPr="002C0BEF" w:rsidRDefault="00C1587B" w:rsidP="00C94324">
            <w:pPr>
              <w:keepNext/>
              <w:spacing w:after="0"/>
            </w:pPr>
          </w:p>
        </w:tc>
        <w:tc>
          <w:tcPr>
            <w:tcW w:w="4592" w:type="dxa"/>
            <w:gridSpan w:val="26"/>
            <w:tcBorders>
              <w:top w:val="nil"/>
              <w:bottom w:val="nil"/>
              <w:right w:val="double" w:sz="4" w:space="0" w:color="auto"/>
            </w:tcBorders>
            <w:tcMar>
              <w:top w:w="57" w:type="dxa"/>
              <w:bottom w:w="57" w:type="dxa"/>
            </w:tcMar>
            <w:vAlign w:val="bottom"/>
          </w:tcPr>
          <w:p w:rsidR="00C1587B" w:rsidRPr="002C0BEF" w:rsidRDefault="00C1587B" w:rsidP="00C94324">
            <w:pPr>
              <w:keepNext/>
              <w:spacing w:after="0"/>
              <w:ind w:left="37"/>
            </w:pPr>
            <w:r>
              <w:t xml:space="preserve">American Express/Bank card </w:t>
            </w:r>
            <w:r w:rsidRPr="00F94244">
              <w:rPr>
                <w:b/>
              </w:rPr>
              <w:t>not accepted</w:t>
            </w:r>
          </w:p>
        </w:tc>
      </w:tr>
      <w:tr w:rsidR="00C1587B" w:rsidRPr="00F94244" w:rsidTr="00CB38E0">
        <w:trPr>
          <w:trHeight w:val="87"/>
        </w:trPr>
        <w:tc>
          <w:tcPr>
            <w:tcW w:w="1898" w:type="dxa"/>
            <w:gridSpan w:val="14"/>
            <w:tcBorders>
              <w:top w:val="nil"/>
              <w:left w:val="double" w:sz="4" w:space="0" w:color="auto"/>
              <w:bottom w:val="nil"/>
              <w:right w:val="nil"/>
            </w:tcBorders>
            <w:noWrap/>
            <w:tcMar>
              <w:top w:w="108" w:type="dxa"/>
              <w:bottom w:w="108" w:type="dxa"/>
            </w:tcMar>
            <w:vAlign w:val="bottom"/>
          </w:tcPr>
          <w:p w:rsidR="00C1587B" w:rsidRPr="00F94244" w:rsidRDefault="00C1587B" w:rsidP="00C94324">
            <w:pPr>
              <w:keepNext/>
              <w:spacing w:after="0"/>
              <w:rPr>
                <w:rStyle w:val="Questionlabel"/>
                <w:szCs w:val="22"/>
              </w:rPr>
            </w:pPr>
            <w:r w:rsidRPr="00F94244">
              <w:rPr>
                <w:rStyle w:val="Questionlabel"/>
                <w:szCs w:val="22"/>
              </w:rPr>
              <w:t>Card number:</w:t>
            </w:r>
          </w:p>
        </w:tc>
        <w:tc>
          <w:tcPr>
            <w:tcW w:w="8662" w:type="dxa"/>
            <w:gridSpan w:val="49"/>
            <w:tcBorders>
              <w:top w:val="nil"/>
              <w:left w:val="nil"/>
              <w:bottom w:val="nil"/>
              <w:right w:val="double" w:sz="4" w:space="0" w:color="auto"/>
            </w:tcBorders>
            <w:noWrap/>
            <w:tcMar>
              <w:top w:w="108" w:type="dxa"/>
              <w:bottom w:w="108" w:type="dxa"/>
            </w:tcMar>
            <w:vAlign w:val="bottom"/>
          </w:tcPr>
          <w:p w:rsidR="00C1587B" w:rsidRPr="00F94244" w:rsidRDefault="00C1587B" w:rsidP="00C94324">
            <w:pPr>
              <w:keepNext/>
              <w:tabs>
                <w:tab w:val="left" w:pos="1645"/>
                <w:tab w:val="left" w:pos="3346"/>
                <w:tab w:val="left" w:pos="5047"/>
              </w:tabs>
              <w:spacing w:after="0"/>
              <w:rPr>
                <w:sz w:val="28"/>
                <w:szCs w:val="28"/>
              </w:rPr>
            </w:pPr>
            <w:r w:rsidRPr="00F94244">
              <w:rPr>
                <w:rFonts w:eastAsia="Times New Roman" w:cs="Arial"/>
                <w:sz w:val="28"/>
                <w:szCs w:val="28"/>
                <w:lang w:eastAsia="en-US"/>
              </w:rPr>
              <w:t>__ __ __ __</w:t>
            </w:r>
            <w:r w:rsidRPr="00F94244">
              <w:rPr>
                <w:rFonts w:eastAsia="Times New Roman" w:cs="Arial"/>
                <w:sz w:val="28"/>
                <w:szCs w:val="28"/>
                <w:lang w:eastAsia="en-US"/>
              </w:rPr>
              <w:tab/>
              <w:t>__ __ __ __</w:t>
            </w:r>
            <w:r>
              <w:rPr>
                <w:rFonts w:eastAsia="Times New Roman" w:cs="Arial"/>
                <w:sz w:val="28"/>
                <w:szCs w:val="28"/>
                <w:lang w:eastAsia="en-US"/>
              </w:rPr>
              <w:tab/>
            </w:r>
            <w:r w:rsidRPr="00F94244">
              <w:rPr>
                <w:rFonts w:eastAsia="Times New Roman" w:cs="Arial"/>
                <w:sz w:val="28"/>
                <w:szCs w:val="28"/>
                <w:lang w:eastAsia="en-US"/>
              </w:rPr>
              <w:t>__ __ __ __</w:t>
            </w:r>
            <w:r>
              <w:rPr>
                <w:rFonts w:eastAsia="Times New Roman" w:cs="Arial"/>
                <w:sz w:val="28"/>
                <w:szCs w:val="28"/>
                <w:lang w:eastAsia="en-US"/>
              </w:rPr>
              <w:tab/>
              <w:t>__ __ __ __</w:t>
            </w:r>
          </w:p>
        </w:tc>
      </w:tr>
      <w:tr w:rsidR="00C1587B" w:rsidRPr="007A5EFD" w:rsidTr="00CB38E0">
        <w:tc>
          <w:tcPr>
            <w:tcW w:w="1898" w:type="dxa"/>
            <w:gridSpan w:val="14"/>
            <w:tcBorders>
              <w:top w:val="nil"/>
              <w:left w:val="double" w:sz="4" w:space="0" w:color="auto"/>
              <w:bottom w:val="nil"/>
              <w:right w:val="nil"/>
            </w:tcBorders>
            <w:noWrap/>
            <w:tcMar>
              <w:top w:w="108" w:type="dxa"/>
              <w:bottom w:w="108" w:type="dxa"/>
            </w:tcMar>
            <w:vAlign w:val="bottom"/>
          </w:tcPr>
          <w:p w:rsidR="00C1587B" w:rsidRPr="007A5EFD" w:rsidRDefault="00C1587B" w:rsidP="00C94324">
            <w:pPr>
              <w:keepNext/>
              <w:spacing w:after="0"/>
              <w:rPr>
                <w:rStyle w:val="Questionlabel"/>
              </w:rPr>
            </w:pPr>
            <w:r>
              <w:rPr>
                <w:rStyle w:val="Questionlabel"/>
              </w:rPr>
              <w:t>Expiry date</w:t>
            </w:r>
          </w:p>
        </w:tc>
        <w:tc>
          <w:tcPr>
            <w:tcW w:w="3439" w:type="dxa"/>
            <w:gridSpan w:val="17"/>
            <w:tcBorders>
              <w:top w:val="nil"/>
              <w:left w:val="nil"/>
              <w:bottom w:val="nil"/>
              <w:right w:val="nil"/>
            </w:tcBorders>
            <w:noWrap/>
            <w:tcMar>
              <w:top w:w="108" w:type="dxa"/>
              <w:bottom w:w="108" w:type="dxa"/>
            </w:tcMar>
            <w:vAlign w:val="bottom"/>
          </w:tcPr>
          <w:p w:rsidR="00C1587B" w:rsidRPr="002C0BEF" w:rsidRDefault="00C1587B" w:rsidP="00C94324">
            <w:pPr>
              <w:keepNext/>
              <w:spacing w:after="0"/>
            </w:pPr>
            <w:r>
              <w:rPr>
                <w:rFonts w:eastAsia="Times New Roman" w:cs="Arial"/>
                <w:sz w:val="28"/>
                <w:szCs w:val="28"/>
                <w:lang w:eastAsia="en-US"/>
              </w:rPr>
              <w:t>__ __ / __ __</w:t>
            </w:r>
          </w:p>
        </w:tc>
        <w:tc>
          <w:tcPr>
            <w:tcW w:w="1943" w:type="dxa"/>
            <w:gridSpan w:val="20"/>
            <w:tcBorders>
              <w:top w:val="nil"/>
              <w:left w:val="nil"/>
              <w:bottom w:val="nil"/>
              <w:right w:val="nil"/>
            </w:tcBorders>
            <w:noWrap/>
            <w:tcMar>
              <w:top w:w="108" w:type="dxa"/>
              <w:bottom w:w="108" w:type="dxa"/>
            </w:tcMar>
            <w:vAlign w:val="bottom"/>
          </w:tcPr>
          <w:p w:rsidR="00C1587B" w:rsidRPr="007A5EFD" w:rsidRDefault="00C1587B" w:rsidP="00C94324">
            <w:pPr>
              <w:keepNext/>
              <w:spacing w:after="0"/>
              <w:rPr>
                <w:rStyle w:val="Questionlabel"/>
              </w:rPr>
            </w:pPr>
            <w:r>
              <w:rPr>
                <w:rStyle w:val="Questionlabel"/>
              </w:rPr>
              <w:t>CCV</w:t>
            </w:r>
          </w:p>
        </w:tc>
        <w:tc>
          <w:tcPr>
            <w:tcW w:w="3280" w:type="dxa"/>
            <w:gridSpan w:val="12"/>
            <w:tcBorders>
              <w:top w:val="nil"/>
              <w:left w:val="nil"/>
              <w:bottom w:val="nil"/>
              <w:right w:val="double" w:sz="4" w:space="0" w:color="auto"/>
            </w:tcBorders>
            <w:noWrap/>
            <w:tcMar>
              <w:top w:w="108" w:type="dxa"/>
              <w:bottom w:w="108" w:type="dxa"/>
            </w:tcMar>
            <w:vAlign w:val="bottom"/>
          </w:tcPr>
          <w:p w:rsidR="00C1587B" w:rsidRPr="002C0BEF" w:rsidRDefault="00C1587B" w:rsidP="00C94324">
            <w:pPr>
              <w:keepNext/>
              <w:spacing w:after="0"/>
            </w:pPr>
            <w:r>
              <w:rPr>
                <w:rFonts w:eastAsia="Times New Roman" w:cs="Arial"/>
                <w:sz w:val="28"/>
                <w:szCs w:val="28"/>
                <w:lang w:eastAsia="en-US"/>
              </w:rPr>
              <w:t>__ __ __</w:t>
            </w:r>
          </w:p>
        </w:tc>
      </w:tr>
      <w:tr w:rsidR="00C1587B" w:rsidRPr="007A5EFD" w:rsidTr="00CB38E0">
        <w:tc>
          <w:tcPr>
            <w:tcW w:w="4123" w:type="dxa"/>
            <w:gridSpan w:val="24"/>
            <w:tcBorders>
              <w:top w:val="nil"/>
              <w:left w:val="double" w:sz="4" w:space="0" w:color="auto"/>
              <w:bottom w:val="nil"/>
              <w:right w:val="nil"/>
            </w:tcBorders>
            <w:noWrap/>
            <w:tcMar>
              <w:top w:w="108" w:type="dxa"/>
              <w:bottom w:w="108" w:type="dxa"/>
            </w:tcMar>
            <w:vAlign w:val="bottom"/>
          </w:tcPr>
          <w:p w:rsidR="00C1587B" w:rsidRPr="002C0BEF" w:rsidRDefault="00C1587B" w:rsidP="00C94324">
            <w:pPr>
              <w:keepNext/>
              <w:spacing w:before="120" w:after="0"/>
            </w:pPr>
            <w:r w:rsidRPr="00F94244">
              <w:rPr>
                <w:b/>
                <w:lang w:eastAsia="en-US"/>
              </w:rPr>
              <w:t>Card holder name in full</w:t>
            </w:r>
            <w:r w:rsidRPr="0095070F">
              <w:rPr>
                <w:lang w:eastAsia="en-US"/>
              </w:rPr>
              <w:t xml:space="preserve"> (</w:t>
            </w:r>
            <w:r>
              <w:rPr>
                <w:lang w:eastAsia="en-US"/>
              </w:rPr>
              <w:t xml:space="preserve">please </w:t>
            </w:r>
            <w:r w:rsidRPr="0095070F">
              <w:rPr>
                <w:lang w:eastAsia="en-US"/>
              </w:rPr>
              <w:t>print)</w:t>
            </w:r>
          </w:p>
        </w:tc>
        <w:tc>
          <w:tcPr>
            <w:tcW w:w="6437" w:type="dxa"/>
            <w:gridSpan w:val="39"/>
            <w:tcBorders>
              <w:top w:val="nil"/>
              <w:left w:val="nil"/>
              <w:bottom w:val="single" w:sz="4" w:space="0" w:color="auto"/>
              <w:right w:val="double" w:sz="4" w:space="0" w:color="auto"/>
            </w:tcBorders>
            <w:noWrap/>
            <w:tcMar>
              <w:top w:w="108" w:type="dxa"/>
              <w:bottom w:w="108" w:type="dxa"/>
            </w:tcMar>
            <w:vAlign w:val="bottom"/>
          </w:tcPr>
          <w:p w:rsidR="00C1587B" w:rsidRPr="002C0BEF" w:rsidRDefault="00C1587B" w:rsidP="00C94324">
            <w:pPr>
              <w:keepNext/>
              <w:spacing w:before="120" w:after="0"/>
            </w:pPr>
          </w:p>
        </w:tc>
      </w:tr>
      <w:tr w:rsidR="00C1587B" w:rsidRPr="007A5EFD" w:rsidTr="00CB38E0">
        <w:tc>
          <w:tcPr>
            <w:tcW w:w="1706" w:type="dxa"/>
            <w:gridSpan w:val="12"/>
            <w:tcBorders>
              <w:top w:val="nil"/>
              <w:left w:val="double" w:sz="4" w:space="0" w:color="auto"/>
              <w:bottom w:val="nil"/>
              <w:right w:val="nil"/>
            </w:tcBorders>
            <w:noWrap/>
            <w:tcMar>
              <w:top w:w="108" w:type="dxa"/>
              <w:bottom w:w="108" w:type="dxa"/>
            </w:tcMar>
            <w:vAlign w:val="bottom"/>
          </w:tcPr>
          <w:p w:rsidR="00C1587B" w:rsidRPr="007A5EFD" w:rsidRDefault="00C1587B" w:rsidP="00C94324">
            <w:pPr>
              <w:keepNext/>
              <w:spacing w:before="120" w:after="0"/>
              <w:rPr>
                <w:rStyle w:val="Questionlabel"/>
              </w:rPr>
            </w:pPr>
            <w:r>
              <w:rPr>
                <w:rStyle w:val="Questionlabel"/>
              </w:rPr>
              <w:t>Signature</w:t>
            </w:r>
          </w:p>
        </w:tc>
        <w:tc>
          <w:tcPr>
            <w:tcW w:w="5477" w:type="dxa"/>
            <w:gridSpan w:val="38"/>
            <w:tcBorders>
              <w:top w:val="nil"/>
              <w:left w:val="nil"/>
              <w:bottom w:val="single" w:sz="4" w:space="0" w:color="auto"/>
              <w:right w:val="nil"/>
            </w:tcBorders>
            <w:noWrap/>
            <w:tcMar>
              <w:top w:w="108" w:type="dxa"/>
              <w:bottom w:w="108" w:type="dxa"/>
            </w:tcMar>
            <w:vAlign w:val="bottom"/>
          </w:tcPr>
          <w:p w:rsidR="00C1587B" w:rsidRPr="002C0BEF" w:rsidRDefault="00C1587B" w:rsidP="00C94324">
            <w:pPr>
              <w:keepNext/>
              <w:spacing w:before="120" w:after="0"/>
            </w:pPr>
          </w:p>
        </w:tc>
        <w:tc>
          <w:tcPr>
            <w:tcW w:w="1496" w:type="dxa"/>
            <w:gridSpan w:val="6"/>
            <w:tcBorders>
              <w:top w:val="nil"/>
              <w:left w:val="nil"/>
              <w:bottom w:val="nil"/>
              <w:right w:val="nil"/>
            </w:tcBorders>
            <w:noWrap/>
            <w:tcMar>
              <w:top w:w="108" w:type="dxa"/>
              <w:bottom w:w="108" w:type="dxa"/>
            </w:tcMar>
            <w:vAlign w:val="bottom"/>
          </w:tcPr>
          <w:p w:rsidR="00C1587B" w:rsidRPr="007A5EFD" w:rsidRDefault="00C1587B" w:rsidP="00F86627">
            <w:pPr>
              <w:keepNext/>
              <w:spacing w:before="120" w:after="0"/>
              <w:rPr>
                <w:rStyle w:val="Questionlabel"/>
              </w:rPr>
            </w:pPr>
            <w:r>
              <w:rPr>
                <w:rStyle w:val="Questionlabel"/>
              </w:rPr>
              <w:t xml:space="preserve">Amount: </w:t>
            </w:r>
            <w:r w:rsidRPr="00F94244">
              <w:rPr>
                <w:rStyle w:val="Questionlabel"/>
                <w:b w:val="0"/>
              </w:rPr>
              <w:t>$</w:t>
            </w:r>
          </w:p>
        </w:tc>
        <w:tc>
          <w:tcPr>
            <w:tcW w:w="1881" w:type="dxa"/>
            <w:gridSpan w:val="7"/>
            <w:tcBorders>
              <w:top w:val="nil"/>
              <w:left w:val="nil"/>
              <w:bottom w:val="single" w:sz="4" w:space="0" w:color="auto"/>
              <w:right w:val="double" w:sz="4" w:space="0" w:color="auto"/>
            </w:tcBorders>
            <w:noWrap/>
            <w:tcMar>
              <w:top w:w="108" w:type="dxa"/>
              <w:bottom w:w="108" w:type="dxa"/>
            </w:tcMar>
            <w:vAlign w:val="bottom"/>
          </w:tcPr>
          <w:p w:rsidR="00C1587B" w:rsidRPr="002C0BEF" w:rsidRDefault="00C1587B" w:rsidP="00C94324">
            <w:pPr>
              <w:keepNext/>
              <w:spacing w:before="120" w:after="0"/>
            </w:pPr>
          </w:p>
        </w:tc>
      </w:tr>
      <w:tr w:rsidR="00C1587B" w:rsidRPr="00EE1BD5" w:rsidTr="00CB38E0">
        <w:tc>
          <w:tcPr>
            <w:tcW w:w="10560" w:type="dxa"/>
            <w:gridSpan w:val="63"/>
            <w:tcBorders>
              <w:top w:val="nil"/>
              <w:left w:val="double" w:sz="4" w:space="0" w:color="auto"/>
              <w:bottom w:val="double" w:sz="4" w:space="0" w:color="auto"/>
              <w:right w:val="double" w:sz="4" w:space="0" w:color="auto"/>
            </w:tcBorders>
            <w:noWrap/>
            <w:tcMar>
              <w:top w:w="28" w:type="dxa"/>
              <w:bottom w:w="28" w:type="dxa"/>
            </w:tcMar>
          </w:tcPr>
          <w:p w:rsidR="00C1587B" w:rsidRPr="00EE1BD5" w:rsidRDefault="00EE1BD5" w:rsidP="00EE1BD5">
            <w:pPr>
              <w:spacing w:before="60"/>
              <w:rPr>
                <w:szCs w:val="22"/>
              </w:rPr>
            </w:pPr>
            <w:r>
              <w:t>(Card number details are deleted after the application is processed)</w:t>
            </w:r>
          </w:p>
        </w:tc>
      </w:tr>
      <w:tr w:rsidR="00C1587B" w:rsidRPr="007A5EFD" w:rsidTr="00CB38E0">
        <w:tc>
          <w:tcPr>
            <w:tcW w:w="10560" w:type="dxa"/>
            <w:gridSpan w:val="63"/>
            <w:tcBorders>
              <w:top w:val="single" w:sz="4" w:space="0" w:color="auto"/>
              <w:bottom w:val="single" w:sz="4" w:space="0" w:color="auto"/>
            </w:tcBorders>
            <w:shd w:val="clear" w:color="auto" w:fill="1F1F5F" w:themeFill="text1"/>
            <w:noWrap/>
            <w:tcMar>
              <w:top w:w="57" w:type="dxa"/>
              <w:bottom w:w="57" w:type="dxa"/>
            </w:tcMar>
          </w:tcPr>
          <w:p w:rsidR="00C1587B" w:rsidRPr="002C0BEF" w:rsidRDefault="00C1587B" w:rsidP="00C94324">
            <w:pPr>
              <w:keepNext/>
              <w:spacing w:after="0"/>
            </w:pPr>
            <w:r>
              <w:rPr>
                <w:rStyle w:val="Questionlabel"/>
                <w:color w:val="FFFFFF" w:themeColor="background1"/>
              </w:rPr>
              <w:t>Office use only^</w:t>
            </w:r>
          </w:p>
        </w:tc>
      </w:tr>
      <w:tr w:rsidR="00C1587B" w:rsidRPr="007A5EFD" w:rsidTr="00CB38E0">
        <w:tc>
          <w:tcPr>
            <w:tcW w:w="1566" w:type="dxa"/>
            <w:gridSpan w:val="11"/>
            <w:tcBorders>
              <w:top w:val="single" w:sz="4" w:space="0" w:color="auto"/>
              <w:bottom w:val="single" w:sz="4" w:space="0" w:color="auto"/>
            </w:tcBorders>
            <w:noWrap/>
            <w:tcMar>
              <w:top w:w="57" w:type="dxa"/>
              <w:bottom w:w="57" w:type="dxa"/>
            </w:tcMar>
          </w:tcPr>
          <w:p w:rsidR="00C1587B" w:rsidRPr="007A5EFD" w:rsidRDefault="00C1587B" w:rsidP="009C408E">
            <w:pPr>
              <w:rPr>
                <w:rStyle w:val="Questionlabel"/>
              </w:rPr>
            </w:pPr>
            <w:r>
              <w:rPr>
                <w:rStyle w:val="Questionlabel"/>
              </w:rPr>
              <w:t>Con reg no:</w:t>
            </w:r>
          </w:p>
        </w:tc>
        <w:tc>
          <w:tcPr>
            <w:tcW w:w="3718" w:type="dxa"/>
            <w:gridSpan w:val="19"/>
            <w:tcBorders>
              <w:top w:val="single" w:sz="4" w:space="0" w:color="auto"/>
              <w:bottom w:val="single" w:sz="4" w:space="0" w:color="auto"/>
            </w:tcBorders>
            <w:noWrap/>
            <w:tcMar>
              <w:top w:w="57" w:type="dxa"/>
              <w:bottom w:w="57" w:type="dxa"/>
            </w:tcMar>
          </w:tcPr>
          <w:p w:rsidR="00C1587B" w:rsidRPr="002C0BEF" w:rsidRDefault="00C1587B" w:rsidP="009C408E"/>
        </w:tc>
        <w:tc>
          <w:tcPr>
            <w:tcW w:w="1123" w:type="dxa"/>
            <w:gridSpan w:val="12"/>
            <w:tcBorders>
              <w:top w:val="single" w:sz="4" w:space="0" w:color="auto"/>
              <w:bottom w:val="single" w:sz="4" w:space="0" w:color="auto"/>
            </w:tcBorders>
            <w:noWrap/>
            <w:tcMar>
              <w:top w:w="57" w:type="dxa"/>
              <w:bottom w:w="57" w:type="dxa"/>
            </w:tcMar>
          </w:tcPr>
          <w:p w:rsidR="00C1587B" w:rsidRPr="007A5EFD" w:rsidRDefault="009C408E" w:rsidP="009C408E">
            <w:pPr>
              <w:rPr>
                <w:rStyle w:val="Questionlabel"/>
              </w:rPr>
            </w:pPr>
            <w:r>
              <w:rPr>
                <w:rStyle w:val="Questionlabel"/>
              </w:rPr>
              <w:t>App no:</w:t>
            </w:r>
          </w:p>
        </w:tc>
        <w:tc>
          <w:tcPr>
            <w:tcW w:w="4153" w:type="dxa"/>
            <w:gridSpan w:val="21"/>
            <w:tcBorders>
              <w:top w:val="single" w:sz="4" w:space="0" w:color="auto"/>
              <w:bottom w:val="single" w:sz="4" w:space="0" w:color="auto"/>
            </w:tcBorders>
            <w:noWrap/>
            <w:tcMar>
              <w:top w:w="57" w:type="dxa"/>
              <w:bottom w:w="57" w:type="dxa"/>
            </w:tcMar>
          </w:tcPr>
          <w:p w:rsidR="00C1587B" w:rsidRPr="002C0BEF" w:rsidRDefault="00C1587B" w:rsidP="009C408E"/>
        </w:tc>
      </w:tr>
      <w:tr w:rsidR="00C94324" w:rsidRPr="007A5EFD" w:rsidTr="00CB38E0">
        <w:tc>
          <w:tcPr>
            <w:tcW w:w="10560" w:type="dxa"/>
            <w:gridSpan w:val="63"/>
            <w:tcBorders>
              <w:top w:val="single" w:sz="4" w:space="0" w:color="auto"/>
              <w:bottom w:val="single" w:sz="4" w:space="0" w:color="auto"/>
            </w:tcBorders>
            <w:noWrap/>
            <w:tcMar>
              <w:top w:w="108" w:type="dxa"/>
              <w:bottom w:w="108" w:type="dxa"/>
            </w:tcMar>
          </w:tcPr>
          <w:p w:rsidR="00C94324" w:rsidRPr="007E7B0F" w:rsidRDefault="007E7B0F" w:rsidP="007E7B0F">
            <w:pPr>
              <w:keepNext/>
              <w:rPr>
                <w:sz w:val="20"/>
              </w:rPr>
            </w:pPr>
            <w:r>
              <w:rPr>
                <w:b/>
              </w:rPr>
              <w:lastRenderedPageBreak/>
              <w:t>Please n</w:t>
            </w:r>
            <w:r w:rsidRPr="00E1795B">
              <w:rPr>
                <w:b/>
              </w:rPr>
              <w:t>ote:</w:t>
            </w:r>
            <w:r w:rsidRPr="00E1795B">
              <w:t xml:space="preserve"> complete all sections below and print clearly in BLOCK LETTERS. Whiteout is </w:t>
            </w:r>
            <w:r w:rsidRPr="007E7B0F">
              <w:rPr>
                <w:b/>
              </w:rPr>
              <w:t>not</w:t>
            </w:r>
            <w:r w:rsidRPr="00E1795B">
              <w:t xml:space="preserve"> to be used on this form so please ensure that any corrections made are crossed out and initialled.</w:t>
            </w:r>
          </w:p>
        </w:tc>
      </w:tr>
      <w:tr w:rsidR="007E7B0F" w:rsidRPr="007E7B0F" w:rsidTr="00CB38E0">
        <w:tc>
          <w:tcPr>
            <w:tcW w:w="7280" w:type="dxa"/>
            <w:gridSpan w:val="51"/>
            <w:tcBorders>
              <w:top w:val="single" w:sz="4" w:space="0" w:color="auto"/>
              <w:bottom w:val="single" w:sz="4" w:space="0" w:color="auto"/>
            </w:tcBorders>
            <w:noWrap/>
            <w:tcMar>
              <w:top w:w="108" w:type="dxa"/>
              <w:bottom w:w="108" w:type="dxa"/>
            </w:tcMar>
          </w:tcPr>
          <w:p w:rsidR="007E7B0F" w:rsidRPr="007E7B0F" w:rsidRDefault="007E7B0F" w:rsidP="007E7B0F">
            <w:pPr>
              <w:keepNext/>
              <w:rPr>
                <w:b/>
              </w:rPr>
            </w:pPr>
            <w:r w:rsidRPr="007E7B0F">
              <w:rPr>
                <w:rFonts w:eastAsia="Times New Roman"/>
                <w:b/>
              </w:rPr>
              <w:t>Have you changed your name within the last twelve (12) months?</w:t>
            </w:r>
          </w:p>
        </w:tc>
        <w:tc>
          <w:tcPr>
            <w:tcW w:w="3280" w:type="dxa"/>
            <w:gridSpan w:val="12"/>
            <w:tcBorders>
              <w:top w:val="single" w:sz="4" w:space="0" w:color="auto"/>
              <w:bottom w:val="single" w:sz="4" w:space="0" w:color="auto"/>
            </w:tcBorders>
            <w:noWrap/>
            <w:tcMar>
              <w:top w:w="108" w:type="dxa"/>
              <w:bottom w:w="108" w:type="dxa"/>
            </w:tcMar>
          </w:tcPr>
          <w:p w:rsidR="007E7B0F" w:rsidRPr="007E7B0F" w:rsidRDefault="007E7B0F" w:rsidP="007E7B0F">
            <w:pPr>
              <w:keepNext/>
            </w:pPr>
            <w:r>
              <w:t>Yes / No</w:t>
            </w:r>
          </w:p>
        </w:tc>
      </w:tr>
      <w:tr w:rsidR="00B85F39" w:rsidRPr="007E7B0F" w:rsidTr="00CB38E0">
        <w:tc>
          <w:tcPr>
            <w:tcW w:w="7280" w:type="dxa"/>
            <w:gridSpan w:val="51"/>
            <w:tcBorders>
              <w:top w:val="single" w:sz="4" w:space="0" w:color="auto"/>
              <w:bottom w:val="single" w:sz="4" w:space="0" w:color="auto"/>
            </w:tcBorders>
            <w:noWrap/>
            <w:tcMar>
              <w:top w:w="108" w:type="dxa"/>
              <w:bottom w:w="108" w:type="dxa"/>
            </w:tcMar>
          </w:tcPr>
          <w:p w:rsidR="00B85F39" w:rsidRPr="007E7B0F" w:rsidRDefault="00B85F39" w:rsidP="008333E1">
            <w:pPr>
              <w:keepNext/>
              <w:rPr>
                <w:b/>
              </w:rPr>
            </w:pPr>
            <w:r w:rsidRPr="007E7B0F">
              <w:rPr>
                <w:rFonts w:eastAsia="Times New Roman"/>
                <w:b/>
              </w:rPr>
              <w:t xml:space="preserve">Have you changed </w:t>
            </w:r>
            <w:r w:rsidR="008333E1">
              <w:rPr>
                <w:rFonts w:eastAsia="Times New Roman"/>
                <w:b/>
              </w:rPr>
              <w:t>your name more than 3 times since August 2022?</w:t>
            </w:r>
          </w:p>
        </w:tc>
        <w:tc>
          <w:tcPr>
            <w:tcW w:w="3280" w:type="dxa"/>
            <w:gridSpan w:val="12"/>
            <w:tcBorders>
              <w:top w:val="single" w:sz="4" w:space="0" w:color="auto"/>
              <w:bottom w:val="single" w:sz="4" w:space="0" w:color="auto"/>
            </w:tcBorders>
            <w:noWrap/>
            <w:tcMar>
              <w:top w:w="108" w:type="dxa"/>
              <w:bottom w:w="108" w:type="dxa"/>
            </w:tcMar>
          </w:tcPr>
          <w:p w:rsidR="00B85F39" w:rsidRPr="007E7B0F" w:rsidRDefault="00B85F39" w:rsidP="00463CFA">
            <w:pPr>
              <w:keepNext/>
            </w:pPr>
            <w:r>
              <w:t>Yes / No</w:t>
            </w:r>
          </w:p>
        </w:tc>
      </w:tr>
      <w:tr w:rsidR="007E7B0F" w:rsidRPr="007E7B0F" w:rsidTr="00CB38E0">
        <w:tc>
          <w:tcPr>
            <w:tcW w:w="10560" w:type="dxa"/>
            <w:gridSpan w:val="63"/>
            <w:tcBorders>
              <w:top w:val="single" w:sz="4" w:space="0" w:color="auto"/>
              <w:bottom w:val="single" w:sz="4" w:space="0" w:color="auto"/>
            </w:tcBorders>
            <w:noWrap/>
            <w:tcMar>
              <w:top w:w="108" w:type="dxa"/>
              <w:bottom w:w="108" w:type="dxa"/>
            </w:tcMar>
          </w:tcPr>
          <w:p w:rsidR="007E7B0F" w:rsidRDefault="007E7B0F" w:rsidP="007E7B0F">
            <w:pPr>
              <w:keepNext/>
              <w:rPr>
                <w:rFonts w:eastAsia="Times New Roman"/>
              </w:rPr>
            </w:pPr>
            <w:r>
              <w:rPr>
                <w:rFonts w:eastAsia="Times New Roman"/>
              </w:rPr>
              <w:t>If you answer yes, your application will be refused unless you provide reasonable reasons why another change of name is required. Please provide this explanation in an attachment to this application.</w:t>
            </w:r>
          </w:p>
          <w:p w:rsidR="007E7B0F" w:rsidRPr="007E7B0F" w:rsidRDefault="007E7B0F" w:rsidP="00F86627">
            <w:pPr>
              <w:keepNext/>
              <w:spacing w:after="0"/>
              <w:rPr>
                <w:rFonts w:eastAsia="Times New Roman"/>
              </w:rPr>
            </w:pPr>
            <w:r w:rsidRPr="009D28D8">
              <w:rPr>
                <w:rFonts w:eastAsia="Times New Roman"/>
              </w:rPr>
              <w:t xml:space="preserve">If </w:t>
            </w:r>
            <w:r>
              <w:rPr>
                <w:rFonts w:eastAsia="Times New Roman"/>
              </w:rPr>
              <w:t>you have</w:t>
            </w:r>
            <w:r w:rsidRPr="009D28D8">
              <w:rPr>
                <w:rFonts w:eastAsia="Times New Roman"/>
              </w:rPr>
              <w:t xml:space="preserve"> been known by and/or legally using any other name, please specify below:</w:t>
            </w: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surname</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given name/s</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 xml:space="preserve">Country/state name change registered </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Registration no. and date (if known)</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8F4DC2" w:rsidRPr="008F4DC2" w:rsidTr="00CB38E0">
        <w:tc>
          <w:tcPr>
            <w:tcW w:w="10560" w:type="dxa"/>
            <w:gridSpan w:val="63"/>
            <w:tcBorders>
              <w:top w:val="single" w:sz="4" w:space="0" w:color="auto"/>
              <w:bottom w:val="single" w:sz="4" w:space="0" w:color="auto"/>
            </w:tcBorders>
            <w:shd w:val="clear" w:color="auto" w:fill="D9D9D9" w:themeFill="background1" w:themeFillShade="D9"/>
            <w:noWrap/>
            <w:tcMar>
              <w:top w:w="28" w:type="dxa"/>
              <w:bottom w:w="28" w:type="dxa"/>
            </w:tcMar>
          </w:tcPr>
          <w:p w:rsidR="007E7B0F" w:rsidRPr="008F4DC2" w:rsidRDefault="007E7B0F" w:rsidP="007E7B0F">
            <w:pPr>
              <w:keepNext/>
              <w:spacing w:after="0"/>
              <w:rPr>
                <w:color w:val="FFFFFF" w:themeColor="background1"/>
                <w:sz w:val="2"/>
                <w:szCs w:val="2"/>
              </w:rPr>
            </w:pP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surname</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given name/s</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 xml:space="preserve">Country/state name change registered </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Registration no. and date (if known)</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8F4DC2" w:rsidRPr="008F4DC2" w:rsidTr="00CB38E0">
        <w:tc>
          <w:tcPr>
            <w:tcW w:w="10560" w:type="dxa"/>
            <w:gridSpan w:val="63"/>
            <w:tcBorders>
              <w:top w:val="single" w:sz="4" w:space="0" w:color="auto"/>
              <w:bottom w:val="single" w:sz="4" w:space="0" w:color="auto"/>
            </w:tcBorders>
            <w:shd w:val="clear" w:color="auto" w:fill="D9D9D9" w:themeFill="background1" w:themeFillShade="D9"/>
            <w:noWrap/>
            <w:tcMar>
              <w:top w:w="28" w:type="dxa"/>
              <w:bottom w:w="28" w:type="dxa"/>
            </w:tcMar>
          </w:tcPr>
          <w:p w:rsidR="008F4DC2" w:rsidRPr="008F4DC2" w:rsidRDefault="008F4DC2" w:rsidP="00685DC6">
            <w:pPr>
              <w:keepNext/>
              <w:spacing w:after="0"/>
              <w:rPr>
                <w:color w:val="FFFFFF" w:themeColor="background1"/>
                <w:sz w:val="2"/>
                <w:szCs w:val="2"/>
              </w:rPr>
            </w:pP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surname</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given name/s</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 xml:space="preserve">Country/state name change registered </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CB38E0">
        <w:tc>
          <w:tcPr>
            <w:tcW w:w="4417" w:type="dxa"/>
            <w:gridSpan w:val="26"/>
            <w:tcBorders>
              <w:top w:val="single" w:sz="4" w:space="0" w:color="auto"/>
              <w:bottom w:val="single" w:sz="4" w:space="0" w:color="auto"/>
            </w:tcBorders>
            <w:noWrap/>
            <w:tcMar>
              <w:top w:w="108" w:type="dxa"/>
              <w:bottom w:w="108" w:type="dxa"/>
            </w:tcMar>
            <w:vAlign w:val="center"/>
          </w:tcPr>
          <w:p w:rsidR="007E7B0F" w:rsidRPr="007E7B0F" w:rsidRDefault="007E7B0F" w:rsidP="00685DC6">
            <w:pPr>
              <w:rPr>
                <w:b/>
                <w:lang w:eastAsia="en-US"/>
              </w:rPr>
            </w:pPr>
            <w:r w:rsidRPr="007E7B0F">
              <w:rPr>
                <w:b/>
                <w:lang w:eastAsia="en-US"/>
              </w:rPr>
              <w:t>Registration no. and date (if known)</w:t>
            </w:r>
          </w:p>
        </w:tc>
        <w:tc>
          <w:tcPr>
            <w:tcW w:w="6143" w:type="dxa"/>
            <w:gridSpan w:val="37"/>
            <w:tcBorders>
              <w:top w:val="single" w:sz="4" w:space="0" w:color="auto"/>
              <w:bottom w:val="single" w:sz="4" w:space="0" w:color="auto"/>
            </w:tcBorders>
            <w:noWrap/>
            <w:tcMar>
              <w:top w:w="108" w:type="dxa"/>
              <w:bottom w:w="108" w:type="dxa"/>
            </w:tcMar>
          </w:tcPr>
          <w:p w:rsidR="007E7B0F" w:rsidRPr="007E7B0F" w:rsidRDefault="007E7B0F" w:rsidP="00685DC6"/>
        </w:tc>
      </w:tr>
      <w:tr w:rsidR="007E7B0F" w:rsidRPr="007A5EFD" w:rsidTr="00CB38E0">
        <w:trPr>
          <w:trHeight w:val="238"/>
        </w:trPr>
        <w:tc>
          <w:tcPr>
            <w:tcW w:w="10560" w:type="dxa"/>
            <w:gridSpan w:val="63"/>
            <w:tcBorders>
              <w:top w:val="single" w:sz="4" w:space="0" w:color="auto"/>
              <w:bottom w:val="single" w:sz="4" w:space="0" w:color="auto"/>
            </w:tcBorders>
            <w:shd w:val="clear" w:color="auto" w:fill="1F1F5F" w:themeFill="text1"/>
            <w:noWrap/>
            <w:tcMar>
              <w:top w:w="57" w:type="dxa"/>
              <w:bottom w:w="57" w:type="dxa"/>
            </w:tcMar>
          </w:tcPr>
          <w:p w:rsidR="007E7B0F" w:rsidRPr="004A3CC9" w:rsidRDefault="007E7B0F" w:rsidP="008F4DC2">
            <w:pPr>
              <w:keepNext/>
              <w:spacing w:after="0"/>
              <w:rPr>
                <w:rStyle w:val="Questionlabel"/>
                <w:color w:val="1F1F5F" w:themeColor="text1"/>
              </w:rPr>
            </w:pPr>
            <w:r>
              <w:rPr>
                <w:rStyle w:val="Questionlabel"/>
                <w:color w:val="FFFFFF" w:themeColor="background1"/>
              </w:rPr>
              <w:lastRenderedPageBreak/>
              <w:t>Change of name details</w:t>
            </w:r>
          </w:p>
        </w:tc>
      </w:tr>
      <w:tr w:rsidR="007E7B0F" w:rsidRPr="00F12723" w:rsidTr="00CB38E0">
        <w:tc>
          <w:tcPr>
            <w:tcW w:w="10560" w:type="dxa"/>
            <w:gridSpan w:val="63"/>
            <w:tcBorders>
              <w:top w:val="single" w:sz="4" w:space="0" w:color="auto"/>
              <w:bottom w:val="single" w:sz="4" w:space="0" w:color="auto"/>
            </w:tcBorders>
            <w:noWrap/>
            <w:tcMar>
              <w:top w:w="85" w:type="dxa"/>
              <w:bottom w:w="85" w:type="dxa"/>
            </w:tcMar>
            <w:vAlign w:val="bottom"/>
          </w:tcPr>
          <w:p w:rsidR="007E7B0F" w:rsidRPr="00F12723" w:rsidRDefault="007E7B0F" w:rsidP="00387C33">
            <w:pPr>
              <w:keepNext/>
              <w:spacing w:after="0"/>
              <w:rPr>
                <w:rFonts w:cs="Arial"/>
                <w:b/>
                <w:szCs w:val="22"/>
              </w:rPr>
            </w:pPr>
            <w:r w:rsidRPr="00E1795B">
              <w:rPr>
                <w:b/>
              </w:rPr>
              <w:t>Please</w:t>
            </w:r>
            <w:r>
              <w:rPr>
                <w:b/>
              </w:rPr>
              <w:t xml:space="preserve"> n</w:t>
            </w:r>
            <w:r w:rsidRPr="00E1795B">
              <w:rPr>
                <w:b/>
              </w:rPr>
              <w:t>ote:</w:t>
            </w:r>
            <w:r w:rsidRPr="00E1795B">
              <w:t xml:space="preserve"> complete all sections below and print clearly in </w:t>
            </w:r>
            <w:r w:rsidRPr="00204D52">
              <w:rPr>
                <w:b/>
              </w:rPr>
              <w:t>BLOCK LETTERS</w:t>
            </w:r>
            <w:r w:rsidRPr="00E1795B">
              <w:t xml:space="preserve">. Whiteout is </w:t>
            </w:r>
            <w:r w:rsidRPr="00204D52">
              <w:rPr>
                <w:b/>
              </w:rPr>
              <w:t>not</w:t>
            </w:r>
            <w:r w:rsidRPr="00E1795B">
              <w:t xml:space="preserve"> to be used on this form so please ensure that any corrections made are crossed out and initialled.</w:t>
            </w:r>
          </w:p>
        </w:tc>
      </w:tr>
      <w:tr w:rsidR="007E7B0F" w:rsidRPr="007E7B0F" w:rsidTr="00CB38E0">
        <w:tc>
          <w:tcPr>
            <w:tcW w:w="2682" w:type="dxa"/>
            <w:gridSpan w:val="17"/>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sidRPr="007E7B0F">
              <w:rPr>
                <w:b/>
                <w:lang w:eastAsia="en-US"/>
              </w:rPr>
              <w:t>Previous surname</w:t>
            </w:r>
          </w:p>
        </w:tc>
        <w:tc>
          <w:tcPr>
            <w:tcW w:w="7878" w:type="dxa"/>
            <w:gridSpan w:val="46"/>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CB38E0">
        <w:tc>
          <w:tcPr>
            <w:tcW w:w="2682" w:type="dxa"/>
            <w:gridSpan w:val="17"/>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sidRPr="007E7B0F">
              <w:rPr>
                <w:b/>
                <w:lang w:eastAsia="en-US"/>
              </w:rPr>
              <w:t>Previous given name/s</w:t>
            </w:r>
          </w:p>
        </w:tc>
        <w:tc>
          <w:tcPr>
            <w:tcW w:w="7878" w:type="dxa"/>
            <w:gridSpan w:val="46"/>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CB38E0">
        <w:tc>
          <w:tcPr>
            <w:tcW w:w="2682" w:type="dxa"/>
            <w:gridSpan w:val="17"/>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New surname</w:t>
            </w:r>
            <w:r w:rsidRPr="007E7B0F">
              <w:rPr>
                <w:b/>
                <w:lang w:eastAsia="en-US"/>
              </w:rPr>
              <w:t xml:space="preserve"> </w:t>
            </w:r>
          </w:p>
        </w:tc>
        <w:tc>
          <w:tcPr>
            <w:tcW w:w="7878" w:type="dxa"/>
            <w:gridSpan w:val="46"/>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CB38E0">
        <w:tc>
          <w:tcPr>
            <w:tcW w:w="2682" w:type="dxa"/>
            <w:gridSpan w:val="17"/>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New given name/s</w:t>
            </w:r>
          </w:p>
        </w:tc>
        <w:tc>
          <w:tcPr>
            <w:tcW w:w="7878" w:type="dxa"/>
            <w:gridSpan w:val="46"/>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CB38E0">
        <w:tc>
          <w:tcPr>
            <w:tcW w:w="2682" w:type="dxa"/>
            <w:gridSpan w:val="17"/>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Surname at birth</w:t>
            </w:r>
          </w:p>
        </w:tc>
        <w:tc>
          <w:tcPr>
            <w:tcW w:w="7878" w:type="dxa"/>
            <w:gridSpan w:val="46"/>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CB38E0">
        <w:tc>
          <w:tcPr>
            <w:tcW w:w="2682" w:type="dxa"/>
            <w:gridSpan w:val="17"/>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Given name/s at birth</w:t>
            </w:r>
          </w:p>
        </w:tc>
        <w:tc>
          <w:tcPr>
            <w:tcW w:w="7878" w:type="dxa"/>
            <w:gridSpan w:val="46"/>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CB38E0">
        <w:tc>
          <w:tcPr>
            <w:tcW w:w="2682" w:type="dxa"/>
            <w:gridSpan w:val="17"/>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Date of birth</w:t>
            </w:r>
          </w:p>
        </w:tc>
        <w:tc>
          <w:tcPr>
            <w:tcW w:w="7878" w:type="dxa"/>
            <w:gridSpan w:val="46"/>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CB38E0">
        <w:tc>
          <w:tcPr>
            <w:tcW w:w="2682" w:type="dxa"/>
            <w:gridSpan w:val="17"/>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Sex / Gender</w:t>
            </w:r>
          </w:p>
        </w:tc>
        <w:tc>
          <w:tcPr>
            <w:tcW w:w="867" w:type="dxa"/>
            <w:gridSpan w:val="4"/>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r w:rsidRPr="009A0130">
              <w:rPr>
                <w:rFonts w:eastAsia="Times New Roman"/>
                <w:szCs w:val="22"/>
              </w:rPr>
              <w:t>Male</w:t>
            </w:r>
          </w:p>
        </w:tc>
        <w:tc>
          <w:tcPr>
            <w:tcW w:w="436" w:type="dxa"/>
            <w:gridSpan w:val="2"/>
            <w:tcBorders>
              <w:top w:val="single" w:sz="4" w:space="0" w:color="auto"/>
              <w:bottom w:val="single" w:sz="4" w:space="0" w:color="auto"/>
            </w:tcBorders>
            <w:tcMar>
              <w:top w:w="85" w:type="dxa"/>
              <w:bottom w:w="85" w:type="dxa"/>
            </w:tcMar>
          </w:tcPr>
          <w:p w:rsidR="007E7B0F" w:rsidRPr="007E7B0F" w:rsidRDefault="007E7B0F" w:rsidP="00387C33">
            <w:pPr>
              <w:keepNext/>
              <w:spacing w:after="0"/>
            </w:pPr>
          </w:p>
        </w:tc>
        <w:tc>
          <w:tcPr>
            <w:tcW w:w="1437" w:type="dxa"/>
            <w:gridSpan w:val="9"/>
            <w:tcBorders>
              <w:top w:val="single" w:sz="4" w:space="0" w:color="auto"/>
              <w:bottom w:val="single" w:sz="4" w:space="0" w:color="auto"/>
            </w:tcBorders>
            <w:tcMar>
              <w:top w:w="85" w:type="dxa"/>
              <w:bottom w:w="85" w:type="dxa"/>
            </w:tcMar>
          </w:tcPr>
          <w:p w:rsidR="007E7B0F" w:rsidRPr="007E7B0F" w:rsidRDefault="007E7B0F" w:rsidP="00387C33">
            <w:pPr>
              <w:keepNext/>
              <w:spacing w:after="0"/>
              <w:jc w:val="right"/>
            </w:pPr>
            <w:r>
              <w:t>Female</w:t>
            </w:r>
          </w:p>
        </w:tc>
        <w:tc>
          <w:tcPr>
            <w:tcW w:w="456" w:type="dxa"/>
            <w:gridSpan w:val="4"/>
            <w:tcBorders>
              <w:top w:val="single" w:sz="4" w:space="0" w:color="auto"/>
              <w:bottom w:val="single" w:sz="4" w:space="0" w:color="auto"/>
            </w:tcBorders>
            <w:tcMar>
              <w:top w:w="85" w:type="dxa"/>
              <w:bottom w:w="85" w:type="dxa"/>
            </w:tcMar>
          </w:tcPr>
          <w:p w:rsidR="007E7B0F" w:rsidRPr="007E7B0F" w:rsidRDefault="007E7B0F" w:rsidP="00387C33">
            <w:pPr>
              <w:keepNext/>
              <w:spacing w:after="0"/>
            </w:pPr>
          </w:p>
        </w:tc>
        <w:tc>
          <w:tcPr>
            <w:tcW w:w="1978" w:type="dxa"/>
            <w:gridSpan w:val="18"/>
            <w:tcBorders>
              <w:top w:val="single" w:sz="4" w:space="0" w:color="auto"/>
              <w:bottom w:val="single" w:sz="4" w:space="0" w:color="auto"/>
            </w:tcBorders>
            <w:tcMar>
              <w:top w:w="85" w:type="dxa"/>
              <w:bottom w:w="85" w:type="dxa"/>
            </w:tcMar>
          </w:tcPr>
          <w:p w:rsidR="007E7B0F" w:rsidRPr="007E7B0F" w:rsidRDefault="007E7B0F" w:rsidP="00387C33">
            <w:pPr>
              <w:keepNext/>
              <w:spacing w:after="0"/>
              <w:jc w:val="right"/>
            </w:pPr>
            <w:r>
              <w:t>Non-Binary</w:t>
            </w:r>
          </w:p>
        </w:tc>
        <w:tc>
          <w:tcPr>
            <w:tcW w:w="429" w:type="dxa"/>
            <w:tcBorders>
              <w:top w:val="single" w:sz="4" w:space="0" w:color="auto"/>
              <w:bottom w:val="single" w:sz="4" w:space="0" w:color="auto"/>
            </w:tcBorders>
            <w:tcMar>
              <w:top w:w="85" w:type="dxa"/>
              <w:bottom w:w="85" w:type="dxa"/>
            </w:tcMar>
          </w:tcPr>
          <w:p w:rsidR="007E7B0F" w:rsidRPr="007E7B0F" w:rsidRDefault="007E7B0F" w:rsidP="00387C33">
            <w:pPr>
              <w:keepNext/>
              <w:spacing w:after="0"/>
            </w:pPr>
          </w:p>
        </w:tc>
        <w:tc>
          <w:tcPr>
            <w:tcW w:w="1715" w:type="dxa"/>
            <w:gridSpan w:val="6"/>
            <w:tcBorders>
              <w:top w:val="single" w:sz="4" w:space="0" w:color="auto"/>
              <w:bottom w:val="single" w:sz="4" w:space="0" w:color="auto"/>
            </w:tcBorders>
            <w:tcMar>
              <w:top w:w="85" w:type="dxa"/>
              <w:bottom w:w="85" w:type="dxa"/>
            </w:tcMar>
          </w:tcPr>
          <w:p w:rsidR="007E7B0F" w:rsidRPr="007E7B0F" w:rsidRDefault="007E7B0F" w:rsidP="00387C33">
            <w:pPr>
              <w:keepNext/>
              <w:spacing w:after="0"/>
              <w:jc w:val="right"/>
            </w:pPr>
            <w:r>
              <w:t>Unspecified</w:t>
            </w:r>
          </w:p>
        </w:tc>
        <w:tc>
          <w:tcPr>
            <w:tcW w:w="560" w:type="dxa"/>
            <w:gridSpan w:val="2"/>
            <w:tcBorders>
              <w:top w:val="single" w:sz="4" w:space="0" w:color="auto"/>
              <w:bottom w:val="single" w:sz="4" w:space="0" w:color="auto"/>
            </w:tcBorders>
            <w:tcMar>
              <w:top w:w="85" w:type="dxa"/>
              <w:bottom w:w="85" w:type="dxa"/>
            </w:tcMar>
          </w:tcPr>
          <w:p w:rsidR="007E7B0F" w:rsidRPr="007E7B0F" w:rsidRDefault="007E7B0F" w:rsidP="00387C33">
            <w:pPr>
              <w:keepNext/>
              <w:spacing w:after="0"/>
            </w:pPr>
          </w:p>
        </w:tc>
      </w:tr>
      <w:tr w:rsidR="007E7B0F" w:rsidRPr="007E7B0F" w:rsidTr="00CB38E0">
        <w:tc>
          <w:tcPr>
            <w:tcW w:w="2682" w:type="dxa"/>
            <w:gridSpan w:val="17"/>
            <w:tcBorders>
              <w:top w:val="single" w:sz="4" w:space="0" w:color="auto"/>
              <w:bottom w:val="single" w:sz="4" w:space="0" w:color="auto"/>
            </w:tcBorders>
            <w:noWrap/>
            <w:tcMar>
              <w:top w:w="85" w:type="dxa"/>
              <w:bottom w:w="85" w:type="dxa"/>
            </w:tcMar>
            <w:vAlign w:val="center"/>
          </w:tcPr>
          <w:p w:rsidR="007E7B0F" w:rsidRPr="007E7B0F" w:rsidRDefault="007E7B0F" w:rsidP="00387C33">
            <w:pPr>
              <w:spacing w:after="0"/>
              <w:rPr>
                <w:b/>
                <w:lang w:eastAsia="en-US"/>
              </w:rPr>
            </w:pPr>
            <w:r>
              <w:rPr>
                <w:b/>
                <w:lang w:eastAsia="en-US"/>
              </w:rPr>
              <w:t>Full place of birth</w:t>
            </w:r>
          </w:p>
        </w:tc>
        <w:tc>
          <w:tcPr>
            <w:tcW w:w="7878" w:type="dxa"/>
            <w:gridSpan w:val="46"/>
            <w:tcBorders>
              <w:top w:val="single" w:sz="4" w:space="0" w:color="auto"/>
              <w:bottom w:val="nil"/>
            </w:tcBorders>
            <w:noWrap/>
            <w:tcMar>
              <w:top w:w="85" w:type="dxa"/>
              <w:bottom w:w="85" w:type="dxa"/>
            </w:tcMar>
          </w:tcPr>
          <w:p w:rsidR="007E7B0F" w:rsidRPr="007E7B0F" w:rsidRDefault="007E7B0F" w:rsidP="00387C33">
            <w:pPr>
              <w:spacing w:after="0"/>
            </w:pPr>
          </w:p>
        </w:tc>
      </w:tr>
      <w:tr w:rsidR="003B508B" w:rsidRPr="007A5EFD" w:rsidTr="00CB38E0">
        <w:trPr>
          <w:trHeight w:val="238"/>
        </w:trPr>
        <w:tc>
          <w:tcPr>
            <w:tcW w:w="10560" w:type="dxa"/>
            <w:gridSpan w:val="63"/>
            <w:tcBorders>
              <w:top w:val="single" w:sz="4" w:space="0" w:color="auto"/>
              <w:bottom w:val="single" w:sz="4" w:space="0" w:color="auto"/>
            </w:tcBorders>
            <w:shd w:val="clear" w:color="auto" w:fill="1F1F5F" w:themeFill="text1"/>
            <w:noWrap/>
            <w:tcMar>
              <w:top w:w="85" w:type="dxa"/>
              <w:bottom w:w="85" w:type="dxa"/>
            </w:tcMar>
          </w:tcPr>
          <w:p w:rsidR="003B508B" w:rsidRPr="004A3CC9" w:rsidRDefault="003B508B" w:rsidP="00387C33">
            <w:pPr>
              <w:keepNext/>
              <w:spacing w:after="0"/>
              <w:rPr>
                <w:rStyle w:val="Questionlabel"/>
                <w:color w:val="1F1F5F" w:themeColor="text1"/>
              </w:rPr>
            </w:pPr>
            <w:r>
              <w:rPr>
                <w:rStyle w:val="Questionlabel"/>
                <w:color w:val="FFFFFF" w:themeColor="background1"/>
              </w:rPr>
              <w:t>Full name of parents as recorded on your birth certificate</w:t>
            </w:r>
          </w:p>
        </w:tc>
      </w:tr>
      <w:tr w:rsidR="003B508B" w:rsidRPr="007E7B0F" w:rsidTr="00CB38E0">
        <w:tc>
          <w:tcPr>
            <w:tcW w:w="3549" w:type="dxa"/>
            <w:gridSpan w:val="21"/>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S</w:t>
            </w:r>
            <w:r w:rsidRPr="007E7B0F">
              <w:rPr>
                <w:b/>
                <w:lang w:eastAsia="en-US"/>
              </w:rPr>
              <w:t>urname</w:t>
            </w:r>
            <w:r>
              <w:rPr>
                <w:b/>
                <w:lang w:eastAsia="en-US"/>
              </w:rPr>
              <w:t xml:space="preserve"> of parent 1</w:t>
            </w:r>
          </w:p>
        </w:tc>
        <w:tc>
          <w:tcPr>
            <w:tcW w:w="7011" w:type="dxa"/>
            <w:gridSpan w:val="42"/>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CB38E0">
        <w:tc>
          <w:tcPr>
            <w:tcW w:w="3549" w:type="dxa"/>
            <w:gridSpan w:val="21"/>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Given names of parent 1</w:t>
            </w:r>
          </w:p>
        </w:tc>
        <w:tc>
          <w:tcPr>
            <w:tcW w:w="7011" w:type="dxa"/>
            <w:gridSpan w:val="42"/>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CB38E0">
        <w:tc>
          <w:tcPr>
            <w:tcW w:w="3549" w:type="dxa"/>
            <w:gridSpan w:val="21"/>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S</w:t>
            </w:r>
            <w:r w:rsidRPr="007E7B0F">
              <w:rPr>
                <w:b/>
                <w:lang w:eastAsia="en-US"/>
              </w:rPr>
              <w:t>urname</w:t>
            </w:r>
            <w:r>
              <w:rPr>
                <w:b/>
                <w:lang w:eastAsia="en-US"/>
              </w:rPr>
              <w:t xml:space="preserve"> of parent 2</w:t>
            </w:r>
          </w:p>
        </w:tc>
        <w:tc>
          <w:tcPr>
            <w:tcW w:w="7011" w:type="dxa"/>
            <w:gridSpan w:val="42"/>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CB38E0">
        <w:tc>
          <w:tcPr>
            <w:tcW w:w="3549" w:type="dxa"/>
            <w:gridSpan w:val="21"/>
            <w:tcBorders>
              <w:top w:val="single" w:sz="4" w:space="0" w:color="auto"/>
              <w:bottom w:val="single" w:sz="4" w:space="0" w:color="auto"/>
            </w:tcBorders>
            <w:noWrap/>
            <w:tcMar>
              <w:top w:w="85" w:type="dxa"/>
              <w:bottom w:w="85" w:type="dxa"/>
            </w:tcMar>
            <w:vAlign w:val="center"/>
          </w:tcPr>
          <w:p w:rsidR="003B508B" w:rsidRPr="007E7B0F" w:rsidRDefault="008F4DC2" w:rsidP="00387C33">
            <w:pPr>
              <w:keepNext/>
              <w:spacing w:after="0"/>
              <w:rPr>
                <w:b/>
                <w:lang w:eastAsia="en-US"/>
              </w:rPr>
            </w:pPr>
            <w:r>
              <w:rPr>
                <w:b/>
                <w:lang w:eastAsia="en-US"/>
              </w:rPr>
              <w:t>Given names of parent 2</w:t>
            </w:r>
          </w:p>
        </w:tc>
        <w:tc>
          <w:tcPr>
            <w:tcW w:w="7011" w:type="dxa"/>
            <w:gridSpan w:val="42"/>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CB38E0">
        <w:tc>
          <w:tcPr>
            <w:tcW w:w="3549" w:type="dxa"/>
            <w:gridSpan w:val="21"/>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Your current residential address</w:t>
            </w:r>
          </w:p>
        </w:tc>
        <w:tc>
          <w:tcPr>
            <w:tcW w:w="7011" w:type="dxa"/>
            <w:gridSpan w:val="42"/>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CB38E0">
        <w:tc>
          <w:tcPr>
            <w:tcW w:w="6270" w:type="dxa"/>
            <w:gridSpan w:val="40"/>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How long have you been residing at your current address?</w:t>
            </w:r>
          </w:p>
        </w:tc>
        <w:tc>
          <w:tcPr>
            <w:tcW w:w="4290" w:type="dxa"/>
            <w:gridSpan w:val="23"/>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CB38E0">
        <w:tc>
          <w:tcPr>
            <w:tcW w:w="3549" w:type="dxa"/>
            <w:gridSpan w:val="21"/>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Previous residential address</w:t>
            </w:r>
          </w:p>
        </w:tc>
        <w:tc>
          <w:tcPr>
            <w:tcW w:w="7011" w:type="dxa"/>
            <w:gridSpan w:val="42"/>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CB38E0">
        <w:tc>
          <w:tcPr>
            <w:tcW w:w="6270" w:type="dxa"/>
            <w:gridSpan w:val="40"/>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How long have you been residing at your previous address?</w:t>
            </w:r>
          </w:p>
        </w:tc>
        <w:tc>
          <w:tcPr>
            <w:tcW w:w="4290" w:type="dxa"/>
            <w:gridSpan w:val="23"/>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87C33" w:rsidRPr="00387C33" w:rsidTr="00CB38E0">
        <w:trPr>
          <w:trHeight w:val="238"/>
        </w:trPr>
        <w:tc>
          <w:tcPr>
            <w:tcW w:w="10560" w:type="dxa"/>
            <w:gridSpan w:val="63"/>
            <w:tcBorders>
              <w:top w:val="single" w:sz="4" w:space="0" w:color="auto"/>
              <w:bottom w:val="single" w:sz="4" w:space="0" w:color="auto"/>
            </w:tcBorders>
            <w:shd w:val="clear" w:color="auto" w:fill="D9D9D9" w:themeFill="background1" w:themeFillShade="D9"/>
            <w:noWrap/>
            <w:tcMar>
              <w:top w:w="57" w:type="dxa"/>
              <w:bottom w:w="57" w:type="dxa"/>
            </w:tcMar>
          </w:tcPr>
          <w:p w:rsidR="008F4DC2" w:rsidRPr="00387C33" w:rsidRDefault="008F4DC2" w:rsidP="008F4DC2">
            <w:pPr>
              <w:keepNext/>
              <w:spacing w:after="0"/>
              <w:rPr>
                <w:rStyle w:val="Questionlabel"/>
              </w:rPr>
            </w:pPr>
            <w:bookmarkStart w:id="0" w:name="_GoBack"/>
            <w:bookmarkEnd w:id="0"/>
            <w:r w:rsidRPr="00387C33">
              <w:rPr>
                <w:rStyle w:val="Questionlabel"/>
              </w:rPr>
              <w:t>Privacy statement</w:t>
            </w:r>
          </w:p>
        </w:tc>
      </w:tr>
      <w:tr w:rsidR="008F4DC2" w:rsidRPr="007E7B0F" w:rsidTr="00CB38E0">
        <w:tc>
          <w:tcPr>
            <w:tcW w:w="10560" w:type="dxa"/>
            <w:gridSpan w:val="63"/>
            <w:tcBorders>
              <w:top w:val="single" w:sz="4" w:space="0" w:color="auto"/>
              <w:bottom w:val="single" w:sz="4" w:space="0" w:color="auto"/>
            </w:tcBorders>
            <w:noWrap/>
            <w:tcMar>
              <w:top w:w="108" w:type="dxa"/>
              <w:bottom w:w="108" w:type="dxa"/>
            </w:tcMar>
          </w:tcPr>
          <w:p w:rsidR="008F4DC2" w:rsidRPr="005B13DB" w:rsidRDefault="008F4DC2" w:rsidP="008F4DC2">
            <w:pPr>
              <w:spacing w:after="80"/>
            </w:pPr>
            <w:r>
              <w:t>The Office of Births, Deaths and</w:t>
            </w:r>
            <w:r w:rsidRPr="005B13DB">
              <w:t xml:space="preserve"> Marriages is collecting the information on a change of name form so that it can determine your eligibility to register the requested chang</w:t>
            </w:r>
            <w:r>
              <w:t xml:space="preserve">e of name and to prevent fraud. </w:t>
            </w:r>
            <w:r w:rsidRPr="005B13DB">
              <w:t>If the information requested is not completed then the change of name may not be</w:t>
            </w:r>
            <w:r>
              <w:t xml:space="preserve"> registered. </w:t>
            </w:r>
            <w:r w:rsidRPr="005B13DB">
              <w:t xml:space="preserve">The collection of the information is required by the Northern Territory </w:t>
            </w:r>
            <w:r>
              <w:rPr>
                <w:i/>
              </w:rPr>
              <w:t>Births, Deaths and</w:t>
            </w:r>
            <w:r w:rsidRPr="005B13DB">
              <w:rPr>
                <w:i/>
              </w:rPr>
              <w:t xml:space="preserve"> Marriages Registration Act</w:t>
            </w:r>
            <w:r>
              <w:rPr>
                <w:i/>
              </w:rPr>
              <w:t xml:space="preserve"> 1996</w:t>
            </w:r>
            <w:r w:rsidRPr="005B13DB">
              <w:t>.</w:t>
            </w:r>
          </w:p>
          <w:p w:rsidR="008F4DC2" w:rsidRPr="006540F8" w:rsidRDefault="008F4DC2" w:rsidP="006540F8">
            <w:pPr>
              <w:spacing w:after="80"/>
            </w:pPr>
            <w:r w:rsidRPr="005B13DB">
              <w:t>The information is recorded and preserved in the Register of Changes of Name and in appropriate cases, may be accessed by government agencies, private organisations and members of the public in accordance with the Access Policy issued under the Act.</w:t>
            </w:r>
            <w:r>
              <w:t xml:space="preserve"> The information held may also be used for statistical purposes and by law enforcement agencies, as well as other uses provided by the law. Such access for approved purposes may be granted to other Registries and certain government and authorised non-government agencies. </w:t>
            </w:r>
            <w:r w:rsidRPr="005B13DB">
              <w:t xml:space="preserve"> Failure to provide the</w:t>
            </w:r>
            <w:r>
              <w:t xml:space="preserve"> i</w:t>
            </w:r>
            <w:r w:rsidRPr="005B13DB">
              <w:t>nformation may result in incomplete registration entries and the non-issue of certificates. Your personal information provided on this form can be accessed by you on request. If you have any queries, please c</w:t>
            </w:r>
            <w:r>
              <w:t xml:space="preserve">ontact the Deputy Registrar on </w:t>
            </w:r>
            <w:r w:rsidRPr="005B13DB">
              <w:t>08</w:t>
            </w:r>
            <w:r>
              <w:t> </w:t>
            </w:r>
            <w:r w:rsidRPr="005B13DB">
              <w:t>8999</w:t>
            </w:r>
            <w:r>
              <w:t> </w:t>
            </w:r>
            <w:r w:rsidRPr="005B13DB">
              <w:t>6119</w:t>
            </w:r>
            <w:r w:rsidR="006540F8">
              <w:t>.</w:t>
            </w:r>
          </w:p>
        </w:tc>
      </w:tr>
      <w:tr w:rsidR="00387C33" w:rsidRPr="007A5EFD" w:rsidTr="00CB38E0">
        <w:trPr>
          <w:trHeight w:val="238"/>
        </w:trPr>
        <w:tc>
          <w:tcPr>
            <w:tcW w:w="10560" w:type="dxa"/>
            <w:gridSpan w:val="63"/>
            <w:tcBorders>
              <w:top w:val="single" w:sz="4" w:space="0" w:color="auto"/>
              <w:bottom w:val="single" w:sz="4" w:space="0" w:color="auto"/>
            </w:tcBorders>
            <w:shd w:val="clear" w:color="auto" w:fill="1F1F5F" w:themeFill="text1"/>
            <w:noWrap/>
            <w:tcMar>
              <w:top w:w="57" w:type="dxa"/>
              <w:bottom w:w="57" w:type="dxa"/>
            </w:tcMar>
          </w:tcPr>
          <w:p w:rsidR="00387C33" w:rsidRPr="004A3CC9" w:rsidRDefault="00387C33" w:rsidP="00E31F86">
            <w:pPr>
              <w:keepNext/>
              <w:spacing w:after="0"/>
              <w:rPr>
                <w:rStyle w:val="Questionlabel"/>
                <w:color w:val="1F1F5F" w:themeColor="text1"/>
              </w:rPr>
            </w:pPr>
            <w:r>
              <w:rPr>
                <w:rStyle w:val="Questionlabel"/>
                <w:color w:val="FFFFFF" w:themeColor="background1"/>
              </w:rPr>
              <w:lastRenderedPageBreak/>
              <w:t>Disclosure of offender reporting and criminal history</w:t>
            </w:r>
          </w:p>
        </w:tc>
      </w:tr>
      <w:tr w:rsidR="00387C33" w:rsidRPr="00387C33" w:rsidTr="00CB38E0">
        <w:trPr>
          <w:trHeight w:val="260"/>
        </w:trPr>
        <w:tc>
          <w:tcPr>
            <w:tcW w:w="10560" w:type="dxa"/>
            <w:gridSpan w:val="63"/>
            <w:tcBorders>
              <w:top w:val="single" w:sz="4" w:space="0" w:color="auto"/>
              <w:bottom w:val="single" w:sz="4" w:space="0" w:color="auto"/>
            </w:tcBorders>
            <w:shd w:val="clear" w:color="auto" w:fill="D9D9D9" w:themeFill="background1" w:themeFillShade="D9"/>
            <w:noWrap/>
            <w:tcMar>
              <w:top w:w="57" w:type="dxa"/>
              <w:bottom w:w="57" w:type="dxa"/>
            </w:tcMar>
          </w:tcPr>
          <w:p w:rsidR="00387C33" w:rsidRPr="00387C33" w:rsidRDefault="00387C33" w:rsidP="00B01016">
            <w:pPr>
              <w:keepNext/>
              <w:spacing w:after="20"/>
              <w:rPr>
                <w:b/>
                <w:sz w:val="24"/>
                <w:szCs w:val="26"/>
              </w:rPr>
            </w:pPr>
            <w:r w:rsidRPr="00387C33">
              <w:rPr>
                <w:b/>
              </w:rPr>
              <w:t>Child Protection Offender Reporting</w:t>
            </w:r>
          </w:p>
        </w:tc>
      </w:tr>
      <w:tr w:rsidR="00387C33" w:rsidRPr="007E7B0F" w:rsidTr="00CB38E0">
        <w:tc>
          <w:tcPr>
            <w:tcW w:w="9420" w:type="dxa"/>
            <w:gridSpan w:val="58"/>
            <w:tcBorders>
              <w:top w:val="single" w:sz="4" w:space="0" w:color="auto"/>
              <w:bottom w:val="nil"/>
            </w:tcBorders>
            <w:noWrap/>
            <w:tcMar>
              <w:top w:w="57" w:type="dxa"/>
              <w:bottom w:w="57" w:type="dxa"/>
            </w:tcMar>
          </w:tcPr>
          <w:p w:rsidR="00387C33" w:rsidRPr="00066B07" w:rsidRDefault="00387C33" w:rsidP="00E31F86">
            <w:pPr>
              <w:keepNext/>
              <w:spacing w:after="0"/>
            </w:pPr>
            <w:r w:rsidRPr="00E45F54">
              <w:t xml:space="preserve">Do you have any registration and reporting obligations under the NT </w:t>
            </w:r>
            <w:r w:rsidRPr="00E45F54">
              <w:rPr>
                <w:i/>
              </w:rPr>
              <w:t>Child Protection (Offender Reporting and Registration) Act</w:t>
            </w:r>
            <w:r>
              <w:rPr>
                <w:i/>
              </w:rPr>
              <w:t xml:space="preserve"> 2004</w:t>
            </w:r>
            <w:r w:rsidRPr="00E45F54">
              <w:rPr>
                <w:i/>
              </w:rPr>
              <w:t xml:space="preserve"> </w:t>
            </w:r>
            <w:r w:rsidRPr="00E45F54">
              <w:t>or a corresponding Act from another jurisdiction?</w:t>
            </w:r>
          </w:p>
        </w:tc>
        <w:tc>
          <w:tcPr>
            <w:tcW w:w="1140" w:type="dxa"/>
            <w:gridSpan w:val="5"/>
            <w:tcBorders>
              <w:top w:val="single" w:sz="4" w:space="0" w:color="auto"/>
              <w:bottom w:val="single" w:sz="4" w:space="0" w:color="auto"/>
            </w:tcBorders>
            <w:tcMar>
              <w:top w:w="57" w:type="dxa"/>
              <w:bottom w:w="57" w:type="dxa"/>
            </w:tcMar>
          </w:tcPr>
          <w:p w:rsidR="00387C33" w:rsidRPr="00066B07" w:rsidRDefault="00387C33" w:rsidP="00E31F86">
            <w:pPr>
              <w:keepNext/>
              <w:spacing w:after="0"/>
            </w:pPr>
            <w:r>
              <w:t>Yes / No</w:t>
            </w:r>
          </w:p>
        </w:tc>
      </w:tr>
      <w:tr w:rsidR="00387C33" w:rsidRPr="007E7B0F" w:rsidTr="00CB38E0">
        <w:tc>
          <w:tcPr>
            <w:tcW w:w="10560" w:type="dxa"/>
            <w:gridSpan w:val="63"/>
            <w:tcBorders>
              <w:top w:val="single" w:sz="4" w:space="0" w:color="auto"/>
              <w:bottom w:val="single" w:sz="4" w:space="0" w:color="auto"/>
            </w:tcBorders>
            <w:noWrap/>
            <w:tcMar>
              <w:top w:w="108" w:type="dxa"/>
              <w:bottom w:w="108" w:type="dxa"/>
            </w:tcMar>
          </w:tcPr>
          <w:p w:rsidR="00387C33" w:rsidRPr="00387C33" w:rsidRDefault="00387C33" w:rsidP="006540F8">
            <w:pPr>
              <w:keepNext/>
              <w:spacing w:after="0"/>
              <w:rPr>
                <w:rFonts w:eastAsia="Times New Roman" w:cs="Arial"/>
                <w:szCs w:val="22"/>
              </w:rPr>
            </w:pPr>
            <w:r w:rsidRPr="00AD0579">
              <w:rPr>
                <w:rFonts w:eastAsia="Times New Roman" w:cs="Arial"/>
                <w:szCs w:val="24"/>
              </w:rPr>
              <w:t>If yes, you must comply with the relevant reporting requirements e.g section 19 (1C) of the</w:t>
            </w:r>
            <w:r w:rsidRPr="00AD0579">
              <w:rPr>
                <w:rFonts w:eastAsia="Times New Roman" w:cs="Arial"/>
                <w:b/>
                <w:szCs w:val="24"/>
              </w:rPr>
              <w:t xml:space="preserve"> </w:t>
            </w:r>
            <w:r w:rsidRPr="00601D21">
              <w:rPr>
                <w:rFonts w:eastAsia="Times New Roman" w:cs="Arial"/>
                <w:i/>
                <w:szCs w:val="22"/>
              </w:rPr>
              <w:t>Child</w:t>
            </w:r>
            <w:r w:rsidRPr="00E45F54">
              <w:rPr>
                <w:rFonts w:eastAsia="Times New Roman" w:cs="Arial"/>
                <w:i/>
                <w:szCs w:val="22"/>
              </w:rPr>
              <w:t xml:space="preserve"> Protection (Offender Reporting and Registration) Act</w:t>
            </w:r>
            <w:r>
              <w:rPr>
                <w:rFonts w:eastAsia="Times New Roman" w:cs="Arial"/>
                <w:i/>
                <w:szCs w:val="22"/>
              </w:rPr>
              <w:t xml:space="preserve"> 2004 </w:t>
            </w:r>
            <w:r w:rsidRPr="00AD0579">
              <w:rPr>
                <w:rFonts w:eastAsia="Times New Roman" w:cs="Arial"/>
                <w:szCs w:val="22"/>
              </w:rPr>
              <w:t>where you have to provide the Commissioner of Police with a copy of</w:t>
            </w:r>
            <w:r w:rsidRPr="00A74749">
              <w:rPr>
                <w:rFonts w:eastAsia="Times New Roman" w:cs="Arial"/>
                <w:szCs w:val="22"/>
              </w:rPr>
              <w:t xml:space="preserve"> your</w:t>
            </w:r>
            <w:r w:rsidRPr="00AD0579">
              <w:rPr>
                <w:rFonts w:eastAsia="Times New Roman" w:cs="Arial"/>
                <w:szCs w:val="22"/>
              </w:rPr>
              <w:t xml:space="preserve"> new birth certificate issued in relation to the change of</w:t>
            </w:r>
            <w:r w:rsidRPr="00A74749">
              <w:rPr>
                <w:rFonts w:eastAsia="Times New Roman" w:cs="Arial"/>
                <w:szCs w:val="22"/>
              </w:rPr>
              <w:t xml:space="preserve"> </w:t>
            </w:r>
            <w:r w:rsidRPr="00AD0579">
              <w:rPr>
                <w:rFonts w:eastAsia="Times New Roman" w:cs="Arial"/>
                <w:szCs w:val="22"/>
              </w:rPr>
              <w:t>name</w:t>
            </w:r>
            <w:r w:rsidRPr="00A74749">
              <w:rPr>
                <w:rFonts w:eastAsia="Times New Roman" w:cs="Arial"/>
                <w:szCs w:val="22"/>
              </w:rPr>
              <w:t xml:space="preserve"> and </w:t>
            </w:r>
            <w:r w:rsidRPr="00AD0579">
              <w:rPr>
                <w:rFonts w:eastAsia="Times New Roman" w:cs="Arial"/>
                <w:szCs w:val="22"/>
              </w:rPr>
              <w:t>any other documents relating to the change of name.</w:t>
            </w:r>
          </w:p>
        </w:tc>
      </w:tr>
      <w:tr w:rsidR="00387C33" w:rsidRPr="00387C33" w:rsidTr="00CB38E0">
        <w:trPr>
          <w:trHeight w:val="260"/>
        </w:trPr>
        <w:tc>
          <w:tcPr>
            <w:tcW w:w="10560" w:type="dxa"/>
            <w:gridSpan w:val="63"/>
            <w:tcBorders>
              <w:top w:val="single" w:sz="4" w:space="0" w:color="auto"/>
              <w:bottom w:val="single" w:sz="4" w:space="0" w:color="auto"/>
            </w:tcBorders>
            <w:shd w:val="clear" w:color="auto" w:fill="D9D9D9" w:themeFill="background1" w:themeFillShade="D9"/>
            <w:noWrap/>
            <w:tcMar>
              <w:top w:w="57" w:type="dxa"/>
              <w:bottom w:w="57" w:type="dxa"/>
            </w:tcMar>
          </w:tcPr>
          <w:p w:rsidR="00387C33" w:rsidRPr="00387C33" w:rsidRDefault="00387C33" w:rsidP="00B01016">
            <w:pPr>
              <w:keepNext/>
              <w:spacing w:after="20"/>
              <w:rPr>
                <w:b/>
                <w:sz w:val="24"/>
                <w:szCs w:val="26"/>
              </w:rPr>
            </w:pPr>
            <w:r w:rsidRPr="00B01016">
              <w:rPr>
                <w:b/>
                <w:i/>
              </w:rPr>
              <w:t>Serious Sex Offenders Act 2013</w:t>
            </w:r>
            <w:r>
              <w:rPr>
                <w:b/>
              </w:rPr>
              <w:t xml:space="preserve"> requirements</w:t>
            </w:r>
          </w:p>
        </w:tc>
      </w:tr>
      <w:tr w:rsidR="00387C33" w:rsidRPr="007E7B0F" w:rsidTr="00CB38E0">
        <w:tc>
          <w:tcPr>
            <w:tcW w:w="10560" w:type="dxa"/>
            <w:gridSpan w:val="63"/>
            <w:tcBorders>
              <w:top w:val="single" w:sz="4" w:space="0" w:color="auto"/>
              <w:bottom w:val="single" w:sz="4" w:space="0" w:color="auto"/>
            </w:tcBorders>
            <w:noWrap/>
            <w:tcMar>
              <w:top w:w="108" w:type="dxa"/>
              <w:bottom w:w="108" w:type="dxa"/>
            </w:tcMar>
          </w:tcPr>
          <w:p w:rsidR="00387C33" w:rsidRDefault="00387C33" w:rsidP="00F86627">
            <w:pPr>
              <w:keepNext/>
              <w:spacing w:after="60"/>
              <w:rPr>
                <w:rFonts w:eastAsia="Times New Roman" w:cs="Arial"/>
                <w:szCs w:val="24"/>
              </w:rPr>
            </w:pPr>
            <w:r>
              <w:rPr>
                <w:rFonts w:eastAsia="Times New Roman" w:cs="Arial"/>
                <w:szCs w:val="24"/>
              </w:rPr>
              <w:t xml:space="preserve">Section 108(1) of the </w:t>
            </w:r>
            <w:r w:rsidRPr="00AD0579">
              <w:rPr>
                <w:rFonts w:eastAsia="Times New Roman" w:cs="Arial"/>
                <w:i/>
                <w:szCs w:val="24"/>
              </w:rPr>
              <w:t>Serious Sex Offenders Act 2013</w:t>
            </w:r>
            <w:r>
              <w:rPr>
                <w:rFonts w:eastAsia="Times New Roman" w:cs="Arial"/>
                <w:szCs w:val="24"/>
              </w:rPr>
              <w:t xml:space="preserve"> provides a person subject to that Act (ie. a supervisee or detainee) commits an offence if an application is made to change their name without the written permission from the Commissioner of Correctional Services.</w:t>
            </w:r>
          </w:p>
          <w:p w:rsidR="00387C33" w:rsidRDefault="00387C33" w:rsidP="00F86627">
            <w:pPr>
              <w:keepNext/>
              <w:spacing w:after="60"/>
              <w:rPr>
                <w:rFonts w:eastAsia="Times New Roman" w:cs="Arial"/>
                <w:szCs w:val="24"/>
              </w:rPr>
            </w:pPr>
            <w:r>
              <w:rPr>
                <w:rFonts w:eastAsia="Times New Roman" w:cs="Arial"/>
                <w:szCs w:val="24"/>
              </w:rPr>
              <w:t xml:space="preserve">If you are a person subject to the </w:t>
            </w:r>
            <w:r w:rsidRPr="00B23043">
              <w:rPr>
                <w:rFonts w:eastAsia="Times New Roman" w:cs="Arial"/>
                <w:i/>
                <w:szCs w:val="24"/>
              </w:rPr>
              <w:t>Serious Sex Offenders Act 2013</w:t>
            </w:r>
            <w:r>
              <w:rPr>
                <w:rFonts w:eastAsia="Times New Roman" w:cs="Arial"/>
                <w:i/>
                <w:szCs w:val="24"/>
              </w:rPr>
              <w:t xml:space="preserve"> </w:t>
            </w:r>
            <w:r>
              <w:rPr>
                <w:rFonts w:eastAsia="Times New Roman" w:cs="Arial"/>
                <w:szCs w:val="24"/>
              </w:rPr>
              <w:t>you must provide a letter from the Commissioner of Correctional Services granting permission for your proposed change of name together with this application.</w:t>
            </w:r>
          </w:p>
          <w:p w:rsidR="00387C33" w:rsidRDefault="00387C33" w:rsidP="00F86627">
            <w:pPr>
              <w:keepNext/>
              <w:spacing w:after="60"/>
              <w:rPr>
                <w:rFonts w:eastAsia="Times New Roman" w:cs="Arial"/>
                <w:szCs w:val="24"/>
              </w:rPr>
            </w:pPr>
            <w:r>
              <w:rPr>
                <w:rFonts w:eastAsia="Times New Roman" w:cs="Arial"/>
                <w:szCs w:val="24"/>
              </w:rPr>
              <w:t>Please note the Commissioner of Correctional Services may direct BDM to:</w:t>
            </w:r>
          </w:p>
          <w:p w:rsidR="00387C33" w:rsidRPr="00F86627" w:rsidRDefault="00387C33" w:rsidP="00F86627">
            <w:pPr>
              <w:pStyle w:val="ListParagraph"/>
              <w:keepNext/>
              <w:numPr>
                <w:ilvl w:val="0"/>
                <w:numId w:val="28"/>
              </w:numPr>
              <w:spacing w:after="80"/>
              <w:ind w:left="357"/>
              <w:contextualSpacing/>
              <w:rPr>
                <w:rFonts w:cs="Arial"/>
                <w:szCs w:val="24"/>
              </w:rPr>
            </w:pPr>
            <w:r w:rsidRPr="00F86627">
              <w:rPr>
                <w:rFonts w:cs="Arial"/>
                <w:szCs w:val="24"/>
              </w:rPr>
              <w:t>refuse</w:t>
            </w:r>
            <w:r w:rsidR="006540F8">
              <w:rPr>
                <w:rFonts w:cs="Arial"/>
                <w:szCs w:val="24"/>
              </w:rPr>
              <w:t xml:space="preserve"> to register the change of name</w:t>
            </w:r>
            <w:r w:rsidRPr="00F86627">
              <w:rPr>
                <w:rFonts w:cs="Arial"/>
                <w:szCs w:val="24"/>
              </w:rPr>
              <w:t xml:space="preserve"> or</w:t>
            </w:r>
          </w:p>
          <w:p w:rsidR="00387C33" w:rsidRPr="00F86627" w:rsidRDefault="00387C33" w:rsidP="00F86627">
            <w:pPr>
              <w:pStyle w:val="ListParagraph"/>
              <w:keepNext/>
              <w:numPr>
                <w:ilvl w:val="0"/>
                <w:numId w:val="28"/>
              </w:numPr>
              <w:spacing w:after="0"/>
              <w:ind w:left="357"/>
              <w:contextualSpacing/>
              <w:rPr>
                <w:rFonts w:cs="Arial"/>
                <w:szCs w:val="24"/>
              </w:rPr>
            </w:pPr>
            <w:r w:rsidRPr="00F86627">
              <w:rPr>
                <w:rFonts w:cs="Arial"/>
                <w:szCs w:val="24"/>
              </w:rPr>
              <w:t>if the change of name has been registered – to reverse the change.</w:t>
            </w:r>
          </w:p>
        </w:tc>
      </w:tr>
      <w:tr w:rsidR="00387C33" w:rsidRPr="00387C33" w:rsidTr="00CB38E0">
        <w:trPr>
          <w:trHeight w:val="260"/>
        </w:trPr>
        <w:tc>
          <w:tcPr>
            <w:tcW w:w="10560" w:type="dxa"/>
            <w:gridSpan w:val="63"/>
            <w:tcBorders>
              <w:top w:val="single" w:sz="4" w:space="0" w:color="auto"/>
              <w:bottom w:val="single" w:sz="4" w:space="0" w:color="auto"/>
            </w:tcBorders>
            <w:shd w:val="clear" w:color="auto" w:fill="D9D9D9" w:themeFill="background1" w:themeFillShade="D9"/>
            <w:noWrap/>
            <w:tcMar>
              <w:top w:w="57" w:type="dxa"/>
              <w:bottom w:w="57" w:type="dxa"/>
            </w:tcMar>
          </w:tcPr>
          <w:p w:rsidR="00387C33" w:rsidRPr="00387C33" w:rsidRDefault="00387C33" w:rsidP="00B01016">
            <w:pPr>
              <w:keepNext/>
              <w:spacing w:after="20"/>
              <w:rPr>
                <w:b/>
                <w:sz w:val="24"/>
                <w:szCs w:val="26"/>
              </w:rPr>
            </w:pPr>
            <w:r>
              <w:rPr>
                <w:b/>
              </w:rPr>
              <w:t>Criminal history</w:t>
            </w:r>
          </w:p>
        </w:tc>
      </w:tr>
      <w:tr w:rsidR="00387C33" w:rsidRPr="007E7B0F" w:rsidTr="00CB38E0">
        <w:tc>
          <w:tcPr>
            <w:tcW w:w="10560" w:type="dxa"/>
            <w:gridSpan w:val="63"/>
            <w:tcBorders>
              <w:top w:val="single" w:sz="4" w:space="0" w:color="auto"/>
              <w:bottom w:val="nil"/>
            </w:tcBorders>
            <w:noWrap/>
            <w:tcMar>
              <w:top w:w="108" w:type="dxa"/>
              <w:bottom w:w="108" w:type="dxa"/>
            </w:tcMar>
          </w:tcPr>
          <w:p w:rsidR="00387C33" w:rsidRPr="00E45F54" w:rsidRDefault="00387C33" w:rsidP="00E31F86">
            <w:pPr>
              <w:keepNext/>
              <w:rPr>
                <w:rFonts w:eastAsia="Times New Roman" w:cs="Arial"/>
                <w:szCs w:val="22"/>
              </w:rPr>
            </w:pPr>
            <w:r w:rsidRPr="00E45F54">
              <w:rPr>
                <w:rFonts w:eastAsia="Times New Roman" w:cs="Arial"/>
                <w:szCs w:val="22"/>
              </w:rPr>
              <w:t xml:space="preserve">Have you been </w:t>
            </w:r>
            <w:r w:rsidR="004F40DE" w:rsidRPr="00E45F54">
              <w:rPr>
                <w:rFonts w:eastAsia="Times New Roman" w:cs="Arial"/>
                <w:szCs w:val="22"/>
              </w:rPr>
              <w:t>convicted</w:t>
            </w:r>
            <w:r w:rsidR="004F40DE">
              <w:rPr>
                <w:rStyle w:val="FootnoteReference"/>
                <w:rFonts w:eastAsia="Times New Roman" w:cs="Arial"/>
                <w:szCs w:val="22"/>
              </w:rPr>
              <w:footnoteReference w:id="1"/>
            </w:r>
            <w:r w:rsidR="004F40DE" w:rsidRPr="00E45F54">
              <w:rPr>
                <w:rFonts w:eastAsia="Times New Roman" w:cs="Arial"/>
                <w:szCs w:val="22"/>
              </w:rPr>
              <w:t xml:space="preserve"> of an offence</w:t>
            </w:r>
            <w:r w:rsidR="004F40DE">
              <w:rPr>
                <w:rFonts w:eastAsia="Times New Roman" w:cs="Arial"/>
                <w:szCs w:val="22"/>
              </w:rPr>
              <w:t xml:space="preserve"> in the Northern Territory or elsewhere in the world</w:t>
            </w:r>
            <w:r w:rsidRPr="00E45F54">
              <w:rPr>
                <w:rFonts w:eastAsia="Times New Roman" w:cs="Arial"/>
                <w:szCs w:val="22"/>
              </w:rPr>
              <w:t xml:space="preserve"> that is punishable by imprisonment for twelve (12) months or more?</w:t>
            </w:r>
          </w:p>
          <w:p w:rsidR="00387C33" w:rsidRPr="00E45F54" w:rsidRDefault="00387C33" w:rsidP="00E31F86">
            <w:pPr>
              <w:keepNext/>
              <w:rPr>
                <w:rFonts w:eastAsia="Times New Roman" w:cs="Arial"/>
                <w:szCs w:val="22"/>
              </w:rPr>
            </w:pPr>
            <w:r w:rsidRPr="00E45F54">
              <w:rPr>
                <w:rFonts w:eastAsia="Times New Roman" w:cs="Arial"/>
                <w:szCs w:val="22"/>
              </w:rPr>
              <w:t>An offence that is punishable by imprisonment for twelve (12) months or more does not mean that you were sentenced to a term of twelve (12) months or more. It does however relate to the maximum penalty you could have received for that offence.</w:t>
            </w:r>
          </w:p>
          <w:p w:rsidR="00387C33" w:rsidRPr="00387C33" w:rsidRDefault="00387C33" w:rsidP="00E31F86">
            <w:pPr>
              <w:keepNext/>
              <w:rPr>
                <w:rFonts w:eastAsia="Times New Roman" w:cs="Arial"/>
                <w:szCs w:val="22"/>
              </w:rPr>
            </w:pPr>
            <w:r w:rsidRPr="00E45F54">
              <w:rPr>
                <w:rFonts w:eastAsia="Times New Roman" w:cs="Arial"/>
                <w:szCs w:val="22"/>
              </w:rPr>
              <w:t>Please select one of the two statements listed below:</w:t>
            </w:r>
          </w:p>
        </w:tc>
      </w:tr>
      <w:tr w:rsidR="00387C33" w:rsidRPr="007E7B0F" w:rsidTr="00CB38E0">
        <w:tc>
          <w:tcPr>
            <w:tcW w:w="10000" w:type="dxa"/>
            <w:gridSpan w:val="61"/>
            <w:tcBorders>
              <w:top w:val="nil"/>
              <w:bottom w:val="nil"/>
              <w:right w:val="single" w:sz="4" w:space="0" w:color="auto"/>
            </w:tcBorders>
            <w:noWrap/>
            <w:tcMar>
              <w:top w:w="57" w:type="dxa"/>
              <w:bottom w:w="57" w:type="dxa"/>
            </w:tcMar>
          </w:tcPr>
          <w:p w:rsidR="00387C33" w:rsidRPr="00066B07" w:rsidRDefault="00387C33" w:rsidP="00E31F86">
            <w:pPr>
              <w:keepNext/>
              <w:spacing w:after="0"/>
            </w:pPr>
            <w:r w:rsidRPr="00E45F54">
              <w:rPr>
                <w:rFonts w:eastAsia="Times New Roman" w:cs="Arial"/>
                <w:szCs w:val="22"/>
              </w:rPr>
              <w:t xml:space="preserve">I have </w:t>
            </w:r>
            <w:r w:rsidRPr="001E4059">
              <w:rPr>
                <w:rFonts w:eastAsia="Times New Roman" w:cs="Arial"/>
                <w:szCs w:val="22"/>
              </w:rPr>
              <w:t>not</w:t>
            </w:r>
            <w:r w:rsidRPr="00E45F54">
              <w:rPr>
                <w:rFonts w:eastAsia="Times New Roman" w:cs="Arial"/>
                <w:szCs w:val="22"/>
              </w:rPr>
              <w:t xml:space="preserve"> been convicted of any offence that is punishable by imprisonment for twelve</w:t>
            </w:r>
            <w:r>
              <w:rPr>
                <w:rFonts w:eastAsia="Times New Roman" w:cs="Arial"/>
                <w:szCs w:val="22"/>
              </w:rPr>
              <w:t xml:space="preserve"> </w:t>
            </w:r>
            <w:r w:rsidRPr="00E45F54">
              <w:rPr>
                <w:rFonts w:eastAsia="Times New Roman" w:cs="Arial"/>
                <w:szCs w:val="22"/>
              </w:rPr>
              <w:t>(12) months or more</w:t>
            </w:r>
            <w:r>
              <w:rPr>
                <w:rFonts w:eastAsia="Times New Roman" w:cs="Arial"/>
                <w:szCs w:val="22"/>
              </w:rPr>
              <w:t xml:space="preserve"> o</w:t>
            </w:r>
            <w:r w:rsidRPr="00AB7B65">
              <w:rPr>
                <w:rFonts w:eastAsia="Times New Roman" w:cs="Arial"/>
                <w:szCs w:val="22"/>
              </w:rPr>
              <w:t>r</w:t>
            </w:r>
          </w:p>
        </w:tc>
        <w:tc>
          <w:tcPr>
            <w:tcW w:w="560" w:type="dxa"/>
            <w:gridSpan w:val="2"/>
            <w:tcBorders>
              <w:top w:val="single" w:sz="4" w:space="0" w:color="auto"/>
              <w:left w:val="single" w:sz="4" w:space="0" w:color="auto"/>
              <w:bottom w:val="single" w:sz="4" w:space="0" w:color="auto"/>
            </w:tcBorders>
            <w:tcMar>
              <w:top w:w="57" w:type="dxa"/>
              <w:bottom w:w="57" w:type="dxa"/>
            </w:tcMar>
          </w:tcPr>
          <w:p w:rsidR="00387C33" w:rsidRPr="00066B07" w:rsidRDefault="00387C33" w:rsidP="00E31F86">
            <w:pPr>
              <w:keepNext/>
              <w:spacing w:after="0"/>
            </w:pPr>
          </w:p>
        </w:tc>
      </w:tr>
      <w:tr w:rsidR="00387C33" w:rsidRPr="007E7B0F" w:rsidTr="00CB38E0">
        <w:tc>
          <w:tcPr>
            <w:tcW w:w="10000" w:type="dxa"/>
            <w:gridSpan w:val="61"/>
            <w:tcBorders>
              <w:top w:val="nil"/>
              <w:bottom w:val="nil"/>
              <w:right w:val="single" w:sz="4" w:space="0" w:color="auto"/>
            </w:tcBorders>
            <w:noWrap/>
            <w:tcMar>
              <w:top w:w="57" w:type="dxa"/>
              <w:bottom w:w="57" w:type="dxa"/>
            </w:tcMar>
          </w:tcPr>
          <w:p w:rsidR="00387C33" w:rsidRPr="00066B07" w:rsidRDefault="00387C33" w:rsidP="00E31F86">
            <w:pPr>
              <w:keepNext/>
              <w:spacing w:after="0"/>
            </w:pPr>
            <w:r w:rsidRPr="00E45F54">
              <w:rPr>
                <w:rFonts w:eastAsia="Times New Roman" w:cs="Arial"/>
                <w:szCs w:val="22"/>
              </w:rPr>
              <w:t xml:space="preserve">I have been convicted of </w:t>
            </w:r>
            <w:r>
              <w:rPr>
                <w:rFonts w:eastAsia="Times New Roman" w:cs="Arial"/>
                <w:szCs w:val="22"/>
              </w:rPr>
              <w:t xml:space="preserve">an </w:t>
            </w:r>
            <w:r w:rsidRPr="00E45F54">
              <w:rPr>
                <w:rFonts w:eastAsia="Times New Roman" w:cs="Arial"/>
                <w:szCs w:val="22"/>
              </w:rPr>
              <w:t>offence(s) that is punishable by imprisonment for twelve (12) months or more. Details of the offence(s)</w:t>
            </w:r>
            <w:r>
              <w:rPr>
                <w:rFonts w:eastAsia="Times New Roman" w:cs="Arial"/>
                <w:szCs w:val="22"/>
              </w:rPr>
              <w:t xml:space="preserve"> is (are)</w:t>
            </w:r>
            <w:r w:rsidRPr="00E45F54">
              <w:rPr>
                <w:rFonts w:eastAsia="Times New Roman" w:cs="Arial"/>
                <w:szCs w:val="22"/>
              </w:rPr>
              <w:t xml:space="preserve"> listed below:</w:t>
            </w:r>
          </w:p>
        </w:tc>
        <w:tc>
          <w:tcPr>
            <w:tcW w:w="560" w:type="dxa"/>
            <w:gridSpan w:val="2"/>
            <w:tcBorders>
              <w:top w:val="single" w:sz="4" w:space="0" w:color="auto"/>
              <w:left w:val="single" w:sz="4" w:space="0" w:color="auto"/>
              <w:bottom w:val="single" w:sz="4" w:space="0" w:color="auto"/>
            </w:tcBorders>
            <w:tcMar>
              <w:top w:w="57" w:type="dxa"/>
              <w:bottom w:w="57" w:type="dxa"/>
            </w:tcMar>
          </w:tcPr>
          <w:p w:rsidR="00387C33" w:rsidRPr="00066B07" w:rsidRDefault="00387C33" w:rsidP="00E31F86">
            <w:pPr>
              <w:keepNext/>
              <w:spacing w:after="0"/>
            </w:pPr>
          </w:p>
        </w:tc>
      </w:tr>
      <w:tr w:rsidR="00E31F86" w:rsidRPr="00E31F86" w:rsidTr="00CB38E0">
        <w:tc>
          <w:tcPr>
            <w:tcW w:w="10560" w:type="dxa"/>
            <w:gridSpan w:val="63"/>
            <w:tcBorders>
              <w:top w:val="nil"/>
              <w:bottom w:val="single" w:sz="4" w:space="0" w:color="auto"/>
            </w:tcBorders>
            <w:noWrap/>
            <w:tcMar>
              <w:top w:w="28" w:type="dxa"/>
              <w:bottom w:w="28" w:type="dxa"/>
            </w:tcMar>
          </w:tcPr>
          <w:p w:rsidR="00E31F86" w:rsidRPr="00E31F86" w:rsidRDefault="00E31F86" w:rsidP="00E31F86">
            <w:pPr>
              <w:keepNext/>
              <w:spacing w:after="0"/>
              <w:rPr>
                <w:sz w:val="2"/>
                <w:szCs w:val="2"/>
              </w:rPr>
            </w:pPr>
          </w:p>
        </w:tc>
      </w:tr>
      <w:tr w:rsidR="00387C33" w:rsidRPr="00387C33" w:rsidTr="00CB38E0">
        <w:tc>
          <w:tcPr>
            <w:tcW w:w="1407" w:type="dxa"/>
            <w:gridSpan w:val="9"/>
            <w:tcBorders>
              <w:top w:val="single" w:sz="4" w:space="0" w:color="auto"/>
              <w:bottom w:val="single" w:sz="4" w:space="0" w:color="auto"/>
            </w:tcBorders>
            <w:shd w:val="clear" w:color="auto" w:fill="D9D9D9" w:themeFill="background1" w:themeFillShade="D9"/>
            <w:noWrap/>
            <w:tcMar>
              <w:top w:w="108" w:type="dxa"/>
              <w:bottom w:w="108" w:type="dxa"/>
            </w:tcMar>
            <w:vAlign w:val="bottom"/>
          </w:tcPr>
          <w:p w:rsidR="00387C33" w:rsidRPr="00387C33" w:rsidRDefault="00387C33" w:rsidP="00E31F86">
            <w:pPr>
              <w:keepNext/>
              <w:rPr>
                <w:b/>
              </w:rPr>
            </w:pPr>
            <w:r w:rsidRPr="00387C33">
              <w:rPr>
                <w:b/>
              </w:rPr>
              <w:t>Date</w:t>
            </w:r>
          </w:p>
        </w:tc>
        <w:tc>
          <w:tcPr>
            <w:tcW w:w="2578" w:type="dxa"/>
            <w:gridSpan w:val="14"/>
            <w:tcBorders>
              <w:top w:val="single" w:sz="4" w:space="0" w:color="auto"/>
              <w:bottom w:val="single" w:sz="4" w:space="0" w:color="auto"/>
            </w:tcBorders>
            <w:shd w:val="clear" w:color="auto" w:fill="D9D9D9" w:themeFill="background1" w:themeFillShade="D9"/>
            <w:noWrap/>
            <w:tcMar>
              <w:top w:w="108" w:type="dxa"/>
              <w:bottom w:w="108" w:type="dxa"/>
            </w:tcMar>
            <w:vAlign w:val="bottom"/>
          </w:tcPr>
          <w:p w:rsidR="00387C33" w:rsidRPr="00387C33" w:rsidRDefault="00387C33" w:rsidP="00E31F86">
            <w:pPr>
              <w:keepNext/>
              <w:rPr>
                <w:b/>
              </w:rPr>
            </w:pPr>
            <w:r w:rsidRPr="00387C33">
              <w:rPr>
                <w:b/>
              </w:rPr>
              <w:t>Type of Offence</w:t>
            </w:r>
          </w:p>
        </w:tc>
        <w:tc>
          <w:tcPr>
            <w:tcW w:w="3295" w:type="dxa"/>
            <w:gridSpan w:val="28"/>
            <w:tcBorders>
              <w:top w:val="single" w:sz="4" w:space="0" w:color="auto"/>
              <w:bottom w:val="single" w:sz="4" w:space="0" w:color="auto"/>
            </w:tcBorders>
            <w:shd w:val="clear" w:color="auto" w:fill="D9D9D9" w:themeFill="background1" w:themeFillShade="D9"/>
            <w:noWrap/>
            <w:tcMar>
              <w:top w:w="108" w:type="dxa"/>
              <w:bottom w:w="108" w:type="dxa"/>
            </w:tcMar>
            <w:vAlign w:val="bottom"/>
          </w:tcPr>
          <w:p w:rsidR="00387C33" w:rsidRPr="00387C33" w:rsidRDefault="00387C33" w:rsidP="00E31F86">
            <w:pPr>
              <w:keepNext/>
              <w:rPr>
                <w:b/>
              </w:rPr>
            </w:pPr>
            <w:r w:rsidRPr="00387C33">
              <w:rPr>
                <w:b/>
              </w:rPr>
              <w:t>Outcome of Conviction</w:t>
            </w:r>
          </w:p>
        </w:tc>
        <w:tc>
          <w:tcPr>
            <w:tcW w:w="3280" w:type="dxa"/>
            <w:gridSpan w:val="12"/>
            <w:tcBorders>
              <w:top w:val="single" w:sz="4" w:space="0" w:color="auto"/>
              <w:bottom w:val="single" w:sz="4" w:space="0" w:color="auto"/>
            </w:tcBorders>
            <w:shd w:val="clear" w:color="auto" w:fill="D9D9D9" w:themeFill="background1" w:themeFillShade="D9"/>
            <w:noWrap/>
            <w:tcMar>
              <w:top w:w="108" w:type="dxa"/>
              <w:bottom w:w="108" w:type="dxa"/>
            </w:tcMar>
            <w:vAlign w:val="bottom"/>
          </w:tcPr>
          <w:p w:rsidR="00387C33" w:rsidRPr="00387C33" w:rsidRDefault="00387C33" w:rsidP="00E31F86">
            <w:pPr>
              <w:keepNext/>
              <w:rPr>
                <w:b/>
              </w:rPr>
            </w:pPr>
            <w:r w:rsidRPr="00387C33">
              <w:rPr>
                <w:b/>
              </w:rPr>
              <w:t xml:space="preserve">Jurisdiction </w:t>
            </w:r>
            <w:r w:rsidRPr="00E31F86">
              <w:t>(state/country)</w:t>
            </w:r>
          </w:p>
        </w:tc>
      </w:tr>
      <w:tr w:rsidR="00387C33" w:rsidRPr="007E7B0F" w:rsidTr="00CB38E0">
        <w:tc>
          <w:tcPr>
            <w:tcW w:w="1407" w:type="dxa"/>
            <w:gridSpan w:val="9"/>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2578" w:type="dxa"/>
            <w:gridSpan w:val="14"/>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95" w:type="dxa"/>
            <w:gridSpan w:val="28"/>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80" w:type="dxa"/>
            <w:gridSpan w:val="12"/>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r>
      <w:tr w:rsidR="00387C33" w:rsidRPr="007E7B0F" w:rsidTr="00CB38E0">
        <w:tc>
          <w:tcPr>
            <w:tcW w:w="1407" w:type="dxa"/>
            <w:gridSpan w:val="9"/>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2578" w:type="dxa"/>
            <w:gridSpan w:val="14"/>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95" w:type="dxa"/>
            <w:gridSpan w:val="28"/>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80" w:type="dxa"/>
            <w:gridSpan w:val="12"/>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r>
      <w:tr w:rsidR="00387C33" w:rsidRPr="007E7B0F" w:rsidTr="00CB38E0">
        <w:tc>
          <w:tcPr>
            <w:tcW w:w="1407" w:type="dxa"/>
            <w:gridSpan w:val="9"/>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2578" w:type="dxa"/>
            <w:gridSpan w:val="14"/>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95" w:type="dxa"/>
            <w:gridSpan w:val="28"/>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80" w:type="dxa"/>
            <w:gridSpan w:val="12"/>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r>
      <w:tr w:rsidR="00387C33" w:rsidRPr="007E7B0F" w:rsidTr="00CB38E0">
        <w:tc>
          <w:tcPr>
            <w:tcW w:w="1407" w:type="dxa"/>
            <w:gridSpan w:val="9"/>
            <w:tcBorders>
              <w:top w:val="single" w:sz="4" w:space="0" w:color="auto"/>
              <w:bottom w:val="single" w:sz="4" w:space="0" w:color="auto"/>
            </w:tcBorders>
            <w:noWrap/>
            <w:tcMar>
              <w:top w:w="108" w:type="dxa"/>
              <w:bottom w:w="108" w:type="dxa"/>
            </w:tcMar>
          </w:tcPr>
          <w:p w:rsidR="00387C33" w:rsidRPr="00E45F54" w:rsidRDefault="00387C33" w:rsidP="00387C33">
            <w:pPr>
              <w:spacing w:after="0"/>
              <w:rPr>
                <w:rFonts w:eastAsia="Times New Roman" w:cs="Arial"/>
              </w:rPr>
            </w:pPr>
          </w:p>
        </w:tc>
        <w:tc>
          <w:tcPr>
            <w:tcW w:w="2578" w:type="dxa"/>
            <w:gridSpan w:val="14"/>
            <w:tcBorders>
              <w:top w:val="single" w:sz="4" w:space="0" w:color="auto"/>
              <w:bottom w:val="single" w:sz="4" w:space="0" w:color="auto"/>
            </w:tcBorders>
            <w:noWrap/>
            <w:tcMar>
              <w:top w:w="108" w:type="dxa"/>
              <w:bottom w:w="108" w:type="dxa"/>
            </w:tcMar>
          </w:tcPr>
          <w:p w:rsidR="00387C33" w:rsidRPr="00E45F54" w:rsidRDefault="00387C33" w:rsidP="00387C33">
            <w:pPr>
              <w:spacing w:after="0"/>
              <w:rPr>
                <w:rFonts w:eastAsia="Times New Roman" w:cs="Arial"/>
              </w:rPr>
            </w:pPr>
          </w:p>
        </w:tc>
        <w:tc>
          <w:tcPr>
            <w:tcW w:w="3295" w:type="dxa"/>
            <w:gridSpan w:val="28"/>
            <w:tcBorders>
              <w:top w:val="single" w:sz="4" w:space="0" w:color="auto"/>
              <w:bottom w:val="single" w:sz="4" w:space="0" w:color="auto"/>
            </w:tcBorders>
            <w:noWrap/>
            <w:tcMar>
              <w:top w:w="108" w:type="dxa"/>
              <w:bottom w:w="108" w:type="dxa"/>
            </w:tcMar>
          </w:tcPr>
          <w:p w:rsidR="00387C33" w:rsidRPr="00E45F54" w:rsidRDefault="00387C33" w:rsidP="00387C33">
            <w:pPr>
              <w:spacing w:after="0"/>
              <w:rPr>
                <w:rFonts w:eastAsia="Times New Roman" w:cs="Arial"/>
              </w:rPr>
            </w:pPr>
          </w:p>
        </w:tc>
        <w:tc>
          <w:tcPr>
            <w:tcW w:w="3280" w:type="dxa"/>
            <w:gridSpan w:val="12"/>
            <w:tcBorders>
              <w:top w:val="single" w:sz="4" w:space="0" w:color="auto"/>
              <w:bottom w:val="single" w:sz="4" w:space="0" w:color="auto"/>
            </w:tcBorders>
            <w:noWrap/>
            <w:tcMar>
              <w:top w:w="108" w:type="dxa"/>
              <w:bottom w:w="108" w:type="dxa"/>
            </w:tcMar>
          </w:tcPr>
          <w:p w:rsidR="00387C33" w:rsidRPr="00E45F54" w:rsidRDefault="00387C33" w:rsidP="00387C33">
            <w:pPr>
              <w:spacing w:after="0"/>
              <w:rPr>
                <w:rFonts w:eastAsia="Times New Roman" w:cs="Arial"/>
              </w:rPr>
            </w:pPr>
          </w:p>
        </w:tc>
      </w:tr>
      <w:tr w:rsidR="00E31F86" w:rsidRPr="007A5EFD" w:rsidTr="00CB38E0">
        <w:trPr>
          <w:trHeight w:val="238"/>
        </w:trPr>
        <w:tc>
          <w:tcPr>
            <w:tcW w:w="10560" w:type="dxa"/>
            <w:gridSpan w:val="63"/>
            <w:tcBorders>
              <w:top w:val="single" w:sz="4" w:space="0" w:color="auto"/>
              <w:bottom w:val="single" w:sz="4" w:space="0" w:color="auto"/>
            </w:tcBorders>
            <w:shd w:val="clear" w:color="auto" w:fill="1F1F5F" w:themeFill="text1"/>
            <w:noWrap/>
            <w:tcMar>
              <w:top w:w="57" w:type="dxa"/>
              <w:bottom w:w="57" w:type="dxa"/>
            </w:tcMar>
          </w:tcPr>
          <w:p w:rsidR="00E31F86" w:rsidRPr="004A3CC9" w:rsidRDefault="00E31F86" w:rsidP="00750CBE">
            <w:pPr>
              <w:keepNext/>
              <w:spacing w:after="0"/>
              <w:rPr>
                <w:rStyle w:val="Questionlabel"/>
                <w:color w:val="1F1F5F" w:themeColor="text1"/>
              </w:rPr>
            </w:pPr>
            <w:r>
              <w:rPr>
                <w:rStyle w:val="Questionlabel"/>
                <w:color w:val="FFFFFF" w:themeColor="background1"/>
              </w:rPr>
              <w:lastRenderedPageBreak/>
              <w:t>Your declaration</w:t>
            </w:r>
          </w:p>
        </w:tc>
      </w:tr>
      <w:tr w:rsidR="00E31F86" w:rsidRPr="000C190D" w:rsidTr="00CB38E0">
        <w:tc>
          <w:tcPr>
            <w:tcW w:w="640" w:type="dxa"/>
            <w:gridSpan w:val="3"/>
            <w:tcBorders>
              <w:top w:val="single" w:sz="4" w:space="0" w:color="auto"/>
              <w:bottom w:val="nil"/>
              <w:right w:val="nil"/>
            </w:tcBorders>
            <w:noWrap/>
            <w:tcMar>
              <w:top w:w="108" w:type="dxa"/>
              <w:bottom w:w="108" w:type="dxa"/>
            </w:tcMar>
          </w:tcPr>
          <w:p w:rsidR="00E31F86" w:rsidRPr="000C190D" w:rsidRDefault="00E31F86" w:rsidP="00750CBE">
            <w:pPr>
              <w:keepNext/>
              <w:rPr>
                <w:sz w:val="24"/>
              </w:rPr>
            </w:pPr>
            <w:r w:rsidRPr="000C190D">
              <w:rPr>
                <w:sz w:val="24"/>
              </w:rPr>
              <w:t xml:space="preserve">I, </w:t>
            </w:r>
          </w:p>
        </w:tc>
        <w:tc>
          <w:tcPr>
            <w:tcW w:w="5792" w:type="dxa"/>
            <w:gridSpan w:val="40"/>
            <w:tcBorders>
              <w:top w:val="single" w:sz="4" w:space="0" w:color="auto"/>
              <w:left w:val="nil"/>
              <w:bottom w:val="single" w:sz="4" w:space="0" w:color="auto"/>
              <w:right w:val="nil"/>
            </w:tcBorders>
            <w:noWrap/>
            <w:tcMar>
              <w:top w:w="108" w:type="dxa"/>
              <w:bottom w:w="108" w:type="dxa"/>
            </w:tcMar>
          </w:tcPr>
          <w:p w:rsidR="00E31F86" w:rsidRPr="000C190D" w:rsidRDefault="00E31F86" w:rsidP="00750CBE">
            <w:pPr>
              <w:keepNext/>
              <w:rPr>
                <w:sz w:val="24"/>
              </w:rPr>
            </w:pPr>
          </w:p>
        </w:tc>
        <w:tc>
          <w:tcPr>
            <w:tcW w:w="4128" w:type="dxa"/>
            <w:gridSpan w:val="20"/>
            <w:tcBorders>
              <w:top w:val="single" w:sz="4" w:space="0" w:color="auto"/>
              <w:left w:val="nil"/>
              <w:bottom w:val="nil"/>
            </w:tcBorders>
            <w:noWrap/>
            <w:tcMar>
              <w:top w:w="108" w:type="dxa"/>
              <w:bottom w:w="108" w:type="dxa"/>
            </w:tcMar>
          </w:tcPr>
          <w:p w:rsidR="00E31F86" w:rsidRPr="000C190D" w:rsidRDefault="00E31F86" w:rsidP="00750CBE">
            <w:pPr>
              <w:keepNext/>
              <w:rPr>
                <w:sz w:val="24"/>
              </w:rPr>
            </w:pPr>
            <w:r w:rsidRPr="000C190D">
              <w:rPr>
                <w:rFonts w:eastAsia="Times New Roman" w:cs="Arial"/>
                <w:sz w:val="24"/>
                <w:szCs w:val="22"/>
              </w:rPr>
              <w:t>solemnly and sincerely declare that:</w:t>
            </w:r>
          </w:p>
        </w:tc>
      </w:tr>
      <w:tr w:rsidR="00E31F86" w:rsidRPr="00E31F86" w:rsidTr="00CB38E0">
        <w:trPr>
          <w:trHeight w:val="7116"/>
        </w:trPr>
        <w:tc>
          <w:tcPr>
            <w:tcW w:w="10560" w:type="dxa"/>
            <w:gridSpan w:val="63"/>
            <w:tcBorders>
              <w:top w:val="nil"/>
              <w:bottom w:val="nil"/>
            </w:tcBorders>
            <w:noWrap/>
            <w:tcMar>
              <w:top w:w="108" w:type="dxa"/>
              <w:bottom w:w="108" w:type="dxa"/>
            </w:tcMar>
          </w:tcPr>
          <w:p w:rsidR="00E31F86" w:rsidRPr="00E31F86" w:rsidRDefault="00E31F86" w:rsidP="00F86627">
            <w:pPr>
              <w:pStyle w:val="ListParagraph"/>
              <w:keepNext/>
              <w:numPr>
                <w:ilvl w:val="0"/>
                <w:numId w:val="26"/>
              </w:numPr>
              <w:spacing w:after="60"/>
              <w:ind w:left="357"/>
            </w:pPr>
            <w:r w:rsidRPr="00E31F86">
              <w:t>I understand that the BDM may confirm or verify the validity and authenticity of any document provided with this application</w:t>
            </w:r>
            <w:r w:rsidR="006540F8">
              <w:t xml:space="preserve"> in order to establish identity</w:t>
            </w:r>
          </w:p>
          <w:p w:rsidR="00E31F86" w:rsidRPr="00E31F86" w:rsidRDefault="00E31F86" w:rsidP="00F86627">
            <w:pPr>
              <w:pStyle w:val="ListParagraph"/>
              <w:keepNext/>
              <w:numPr>
                <w:ilvl w:val="0"/>
                <w:numId w:val="26"/>
              </w:numPr>
              <w:spacing w:after="60"/>
              <w:ind w:left="357"/>
            </w:pPr>
            <w:r w:rsidRPr="00E31F86">
              <w:t>If my application is approved and registered to chang</w:t>
            </w:r>
            <w:r w:rsidR="006540F8">
              <w:t xml:space="preserve">e my old name to the new name, </w:t>
            </w:r>
            <w:r w:rsidRPr="00E31F86">
              <w:t>I will at all times in all records, deeds and instruments, in all actions, suits and proceedings, in all dealings and transactions and upon all occasions, use and sign the new name and authorise and request all persons to designate</w:t>
            </w:r>
            <w:r w:rsidR="006540F8">
              <w:t xml:space="preserve"> and address me by the new name</w:t>
            </w:r>
          </w:p>
          <w:p w:rsidR="00E31F86" w:rsidRPr="00E31F86" w:rsidRDefault="00E31F86" w:rsidP="00F86627">
            <w:pPr>
              <w:pStyle w:val="ListParagraph"/>
              <w:keepNext/>
              <w:numPr>
                <w:ilvl w:val="0"/>
                <w:numId w:val="26"/>
              </w:numPr>
              <w:spacing w:after="60"/>
              <w:ind w:left="357"/>
            </w:pPr>
            <w:r w:rsidRPr="00E31F86">
              <w:t>I will not seek to use my new name as stated in this application form for a</w:t>
            </w:r>
            <w:r w:rsidR="006540F8">
              <w:t xml:space="preserve"> fraudulent or improper purpose</w:t>
            </w:r>
          </w:p>
          <w:p w:rsidR="00E31F86" w:rsidRPr="00E31F86" w:rsidRDefault="00E31F86" w:rsidP="00F86627">
            <w:pPr>
              <w:pStyle w:val="ListParagraph"/>
              <w:keepNext/>
              <w:numPr>
                <w:ilvl w:val="0"/>
                <w:numId w:val="26"/>
              </w:numPr>
              <w:spacing w:after="60"/>
              <w:ind w:left="357"/>
            </w:pPr>
            <w:r w:rsidRPr="00E31F86">
              <w:t>I have disclosed a</w:t>
            </w:r>
            <w:r w:rsidR="006540F8">
              <w:t xml:space="preserve">ll information relating to any </w:t>
            </w:r>
            <w:r w:rsidRPr="00E31F86">
              <w:t>convictions for offences that are punishable by imprisonment for twelve (12) months or more</w:t>
            </w:r>
          </w:p>
          <w:p w:rsidR="00E31F86" w:rsidRPr="00E31F86" w:rsidRDefault="00E31F86" w:rsidP="00F86627">
            <w:pPr>
              <w:pStyle w:val="ListParagraph"/>
              <w:keepNext/>
              <w:numPr>
                <w:ilvl w:val="0"/>
                <w:numId w:val="26"/>
              </w:numPr>
              <w:spacing w:after="60"/>
              <w:ind w:left="357"/>
            </w:pPr>
            <w:r w:rsidRPr="00E31F86">
              <w:t>I understand that it is a punishable offence to give false or misleading information in this application or supporting documents</w:t>
            </w:r>
          </w:p>
          <w:p w:rsidR="00E31F86" w:rsidRPr="00E31F86" w:rsidRDefault="00E31F86" w:rsidP="00F86627">
            <w:pPr>
              <w:pStyle w:val="ListParagraph"/>
              <w:keepNext/>
              <w:numPr>
                <w:ilvl w:val="0"/>
                <w:numId w:val="26"/>
              </w:numPr>
              <w:spacing w:after="60"/>
              <w:ind w:left="357"/>
            </w:pPr>
            <w:r w:rsidRPr="00E31F86">
              <w:t>I have read and understood all the instructions in this document including ‘Privacy Statement’ and ‘Disclosure of Offender Reporting and Criminal History’ and</w:t>
            </w:r>
          </w:p>
          <w:p w:rsidR="00E31F86" w:rsidRPr="00E31F86" w:rsidRDefault="00E31F86" w:rsidP="00F86627">
            <w:pPr>
              <w:pStyle w:val="ListParagraph"/>
              <w:keepNext/>
              <w:numPr>
                <w:ilvl w:val="0"/>
                <w:numId w:val="26"/>
              </w:numPr>
              <w:spacing w:after="60"/>
              <w:ind w:left="357"/>
            </w:pPr>
            <w:r w:rsidRPr="00E31F86">
              <w:t>By signing this application, I am allowing BDM at its discretion to conduct checks with appropriate agencies to verify information in my application, including the authenticity of supporting documentation.</w:t>
            </w:r>
          </w:p>
          <w:p w:rsidR="00E31F86" w:rsidRPr="00E31F86" w:rsidRDefault="00E31F86" w:rsidP="00F86627">
            <w:pPr>
              <w:keepNext/>
              <w:spacing w:after="60"/>
            </w:pPr>
            <w:r w:rsidRPr="00E31F86">
              <w:t xml:space="preserve">This declaration is true and I know it is an offence to make a statutory declaration knowing it is false in a material particular. I make this solemn declaration by virtue of </w:t>
            </w:r>
            <w:r w:rsidRPr="006540F8">
              <w:t>the</w:t>
            </w:r>
            <w:r w:rsidRPr="006540F8">
              <w:rPr>
                <w:i/>
              </w:rPr>
              <w:t xml:space="preserve"> Oaths, Affidavits and Declarations Act 2010</w:t>
            </w:r>
            <w:r w:rsidRPr="00E31F86">
              <w:t xml:space="preserve">, conscientiously believing the statements contained </w:t>
            </w:r>
            <w:r w:rsidR="006540F8">
              <w:t>in this declaration to be true.</w:t>
            </w:r>
          </w:p>
          <w:p w:rsidR="00E31F86" w:rsidRPr="00E31F86" w:rsidRDefault="00E31F86" w:rsidP="00F86627">
            <w:pPr>
              <w:keepNext/>
              <w:spacing w:after="60"/>
            </w:pPr>
            <w:r w:rsidRPr="00E31F86">
              <w:t xml:space="preserve">I also acknowledge that persons who wilfully make a false statement in any material particular are guilty of a crime and liable to imprisonment for 3 years (section 119 of the </w:t>
            </w:r>
            <w:r w:rsidRPr="006540F8">
              <w:rPr>
                <w:i/>
              </w:rPr>
              <w:t>Criminal Code Act 1983</w:t>
            </w:r>
            <w:r w:rsidRPr="00E31F86">
              <w:t>).</w:t>
            </w:r>
          </w:p>
          <w:p w:rsidR="00E31F86" w:rsidRPr="00E31F86" w:rsidRDefault="00E31F86" w:rsidP="00750CBE">
            <w:pPr>
              <w:keepNext/>
              <w:spacing w:after="80"/>
            </w:pPr>
            <w:r w:rsidRPr="00E31F86">
              <w:t xml:space="preserve">Furthermore, a person who does anything to a Statutory Declaration that result in it becoming false or misleading, is liable to a penalty of a fine or imprisonment, or both (section 27 </w:t>
            </w:r>
            <w:r w:rsidRPr="00B01016">
              <w:rPr>
                <w:i/>
              </w:rPr>
              <w:t>Oaths, Affidavits and Declarations Act 2010</w:t>
            </w:r>
            <w:r w:rsidRPr="00E31F86">
              <w:t xml:space="preserve"> - Maximum penalty: 400 penalty units or imprisonment for 4 years).</w:t>
            </w:r>
          </w:p>
        </w:tc>
      </w:tr>
      <w:tr w:rsidR="009C408E" w:rsidRPr="00750CBE" w:rsidTr="00CB38E0">
        <w:tc>
          <w:tcPr>
            <w:tcW w:w="1555" w:type="dxa"/>
            <w:gridSpan w:val="10"/>
            <w:tcBorders>
              <w:top w:val="nil"/>
              <w:bottom w:val="nil"/>
              <w:right w:val="nil"/>
            </w:tcBorders>
            <w:noWrap/>
            <w:tcMar>
              <w:top w:w="108" w:type="dxa"/>
              <w:bottom w:w="108" w:type="dxa"/>
            </w:tcMar>
          </w:tcPr>
          <w:p w:rsidR="00750CBE" w:rsidRPr="00750CBE" w:rsidRDefault="00750CBE" w:rsidP="00E31F86">
            <w:pPr>
              <w:keepNext/>
              <w:rPr>
                <w:szCs w:val="22"/>
              </w:rPr>
            </w:pPr>
            <w:r w:rsidRPr="00750CBE">
              <w:rPr>
                <w:rFonts w:eastAsia="Times New Roman" w:cs="Arial"/>
                <w:szCs w:val="22"/>
              </w:rPr>
              <w:t>Declared at</w:t>
            </w:r>
          </w:p>
        </w:tc>
        <w:tc>
          <w:tcPr>
            <w:tcW w:w="3244" w:type="dxa"/>
            <w:gridSpan w:val="18"/>
            <w:tcBorders>
              <w:top w:val="nil"/>
              <w:left w:val="nil"/>
              <w:bottom w:val="single" w:sz="4" w:space="0" w:color="auto"/>
              <w:right w:val="nil"/>
            </w:tcBorders>
            <w:noWrap/>
            <w:tcMar>
              <w:top w:w="108" w:type="dxa"/>
              <w:bottom w:w="108" w:type="dxa"/>
            </w:tcMar>
          </w:tcPr>
          <w:p w:rsidR="00750CBE" w:rsidRPr="00750CBE" w:rsidRDefault="00750CBE" w:rsidP="00E31F86">
            <w:pPr>
              <w:keepNext/>
              <w:rPr>
                <w:szCs w:val="22"/>
              </w:rPr>
            </w:pPr>
          </w:p>
        </w:tc>
        <w:tc>
          <w:tcPr>
            <w:tcW w:w="694" w:type="dxa"/>
            <w:gridSpan w:val="5"/>
            <w:tcBorders>
              <w:top w:val="nil"/>
              <w:left w:val="nil"/>
              <w:bottom w:val="nil"/>
              <w:right w:val="nil"/>
            </w:tcBorders>
            <w:noWrap/>
            <w:tcMar>
              <w:top w:w="108" w:type="dxa"/>
              <w:bottom w:w="108" w:type="dxa"/>
            </w:tcMar>
          </w:tcPr>
          <w:p w:rsidR="00750CBE" w:rsidRPr="00750CBE" w:rsidRDefault="00750CBE" w:rsidP="00E31F86">
            <w:pPr>
              <w:keepNext/>
              <w:rPr>
                <w:szCs w:val="22"/>
              </w:rPr>
            </w:pPr>
            <w:r w:rsidRPr="00750CBE">
              <w:rPr>
                <w:szCs w:val="22"/>
              </w:rPr>
              <w:t>the</w:t>
            </w:r>
          </w:p>
        </w:tc>
        <w:tc>
          <w:tcPr>
            <w:tcW w:w="1016" w:type="dxa"/>
            <w:gridSpan w:val="11"/>
            <w:tcBorders>
              <w:top w:val="nil"/>
              <w:left w:val="nil"/>
              <w:bottom w:val="single" w:sz="4" w:space="0" w:color="auto"/>
              <w:right w:val="nil"/>
            </w:tcBorders>
            <w:noWrap/>
            <w:tcMar>
              <w:top w:w="108" w:type="dxa"/>
              <w:bottom w:w="108" w:type="dxa"/>
            </w:tcMar>
          </w:tcPr>
          <w:p w:rsidR="00750CBE" w:rsidRPr="00750CBE" w:rsidRDefault="00750CBE" w:rsidP="00E31F86">
            <w:pPr>
              <w:keepNext/>
              <w:rPr>
                <w:szCs w:val="22"/>
              </w:rPr>
            </w:pPr>
          </w:p>
        </w:tc>
        <w:tc>
          <w:tcPr>
            <w:tcW w:w="1016" w:type="dxa"/>
            <w:gridSpan w:val="8"/>
            <w:tcBorders>
              <w:top w:val="nil"/>
              <w:left w:val="nil"/>
              <w:bottom w:val="nil"/>
              <w:right w:val="nil"/>
            </w:tcBorders>
          </w:tcPr>
          <w:p w:rsidR="00750CBE" w:rsidRPr="00750CBE" w:rsidRDefault="00750CBE" w:rsidP="00E31F86">
            <w:pPr>
              <w:keepNext/>
              <w:rPr>
                <w:szCs w:val="22"/>
              </w:rPr>
            </w:pPr>
            <w:r w:rsidRPr="00750CBE">
              <w:rPr>
                <w:szCs w:val="22"/>
              </w:rPr>
              <w:t>day of</w:t>
            </w:r>
          </w:p>
        </w:tc>
        <w:tc>
          <w:tcPr>
            <w:tcW w:w="2028" w:type="dxa"/>
            <w:gridSpan w:val="8"/>
            <w:tcBorders>
              <w:top w:val="nil"/>
              <w:left w:val="nil"/>
              <w:bottom w:val="single" w:sz="4" w:space="0" w:color="auto"/>
              <w:right w:val="nil"/>
            </w:tcBorders>
          </w:tcPr>
          <w:p w:rsidR="00750CBE" w:rsidRPr="00750CBE" w:rsidRDefault="00750CBE" w:rsidP="00E31F86">
            <w:pPr>
              <w:keepNext/>
              <w:rPr>
                <w:szCs w:val="22"/>
              </w:rPr>
            </w:pPr>
          </w:p>
        </w:tc>
        <w:tc>
          <w:tcPr>
            <w:tcW w:w="1007" w:type="dxa"/>
            <w:gridSpan w:val="3"/>
            <w:tcBorders>
              <w:top w:val="nil"/>
              <w:left w:val="nil"/>
              <w:bottom w:val="nil"/>
            </w:tcBorders>
          </w:tcPr>
          <w:p w:rsidR="00750CBE" w:rsidRPr="00750CBE" w:rsidRDefault="00750CBE" w:rsidP="00E31F86">
            <w:pPr>
              <w:keepNext/>
              <w:rPr>
                <w:szCs w:val="22"/>
              </w:rPr>
            </w:pPr>
            <w:r w:rsidRPr="00750CBE">
              <w:rPr>
                <w:szCs w:val="22"/>
              </w:rPr>
              <w:t>20</w:t>
            </w:r>
            <w:r w:rsidRPr="00750CBE">
              <w:rPr>
                <w:szCs w:val="22"/>
              </w:rPr>
              <w:tab/>
            </w:r>
          </w:p>
        </w:tc>
      </w:tr>
      <w:tr w:rsidR="00750CBE" w:rsidRPr="00750CBE" w:rsidTr="00CB38E0">
        <w:tc>
          <w:tcPr>
            <w:tcW w:w="10560" w:type="dxa"/>
            <w:gridSpan w:val="63"/>
            <w:tcBorders>
              <w:top w:val="nil"/>
              <w:bottom w:val="single" w:sz="4" w:space="0" w:color="auto"/>
            </w:tcBorders>
            <w:noWrap/>
            <w:tcMar>
              <w:top w:w="28" w:type="dxa"/>
              <w:bottom w:w="28" w:type="dxa"/>
            </w:tcMar>
          </w:tcPr>
          <w:p w:rsidR="00750CBE" w:rsidRPr="00750CBE" w:rsidRDefault="00750CBE" w:rsidP="00750CBE">
            <w:pPr>
              <w:keepNext/>
              <w:spacing w:after="0"/>
              <w:rPr>
                <w:sz w:val="4"/>
                <w:szCs w:val="4"/>
              </w:rPr>
            </w:pPr>
          </w:p>
        </w:tc>
      </w:tr>
      <w:tr w:rsidR="00750CBE" w:rsidRPr="00750CBE" w:rsidTr="00CB38E0">
        <w:tc>
          <w:tcPr>
            <w:tcW w:w="5337" w:type="dxa"/>
            <w:gridSpan w:val="31"/>
            <w:tcBorders>
              <w:top w:val="single" w:sz="4" w:space="0" w:color="auto"/>
              <w:bottom w:val="nil"/>
            </w:tcBorders>
            <w:noWrap/>
            <w:tcMar>
              <w:top w:w="108" w:type="dxa"/>
              <w:bottom w:w="108" w:type="dxa"/>
            </w:tcMar>
          </w:tcPr>
          <w:p w:rsidR="00750CBE" w:rsidRPr="00750CBE" w:rsidRDefault="00750CBE" w:rsidP="00750CBE">
            <w:pPr>
              <w:keepNext/>
              <w:spacing w:after="0"/>
              <w:rPr>
                <w:b/>
              </w:rPr>
            </w:pPr>
            <w:r w:rsidRPr="00750CBE">
              <w:rPr>
                <w:b/>
              </w:rPr>
              <w:t>Signature of applicant</w:t>
            </w:r>
          </w:p>
        </w:tc>
        <w:tc>
          <w:tcPr>
            <w:tcW w:w="5223" w:type="dxa"/>
            <w:gridSpan w:val="32"/>
            <w:tcBorders>
              <w:top w:val="single" w:sz="4" w:space="0" w:color="auto"/>
              <w:bottom w:val="nil"/>
            </w:tcBorders>
            <w:noWrap/>
            <w:tcMar>
              <w:top w:w="108" w:type="dxa"/>
              <w:bottom w:w="108" w:type="dxa"/>
            </w:tcMar>
          </w:tcPr>
          <w:p w:rsidR="00750CBE" w:rsidRPr="00750CBE" w:rsidRDefault="00750CBE" w:rsidP="00750CBE">
            <w:pPr>
              <w:keepNext/>
              <w:spacing w:after="0"/>
              <w:rPr>
                <w:b/>
              </w:rPr>
            </w:pPr>
            <w:r w:rsidRPr="00750CBE">
              <w:rPr>
                <w:b/>
              </w:rPr>
              <w:t>Signature of witness</w:t>
            </w:r>
          </w:p>
        </w:tc>
      </w:tr>
      <w:tr w:rsidR="00750CBE" w:rsidRPr="007E7B0F" w:rsidTr="00CB38E0">
        <w:trPr>
          <w:trHeight w:val="479"/>
        </w:trPr>
        <w:tc>
          <w:tcPr>
            <w:tcW w:w="5337" w:type="dxa"/>
            <w:gridSpan w:val="31"/>
            <w:tcBorders>
              <w:top w:val="nil"/>
              <w:bottom w:val="single" w:sz="4" w:space="0" w:color="auto"/>
            </w:tcBorders>
            <w:noWrap/>
            <w:tcMar>
              <w:top w:w="108" w:type="dxa"/>
              <w:bottom w:w="108" w:type="dxa"/>
            </w:tcMar>
          </w:tcPr>
          <w:p w:rsidR="00750CBE" w:rsidRDefault="00750CBE" w:rsidP="00E31F86">
            <w:pPr>
              <w:keepNext/>
            </w:pPr>
          </w:p>
        </w:tc>
        <w:tc>
          <w:tcPr>
            <w:tcW w:w="5223" w:type="dxa"/>
            <w:gridSpan w:val="32"/>
            <w:tcBorders>
              <w:top w:val="nil"/>
              <w:bottom w:val="single" w:sz="4" w:space="0" w:color="auto"/>
            </w:tcBorders>
            <w:noWrap/>
            <w:tcMar>
              <w:top w:w="108" w:type="dxa"/>
              <w:bottom w:w="108" w:type="dxa"/>
            </w:tcMar>
          </w:tcPr>
          <w:p w:rsidR="00750CBE" w:rsidRDefault="00750CBE" w:rsidP="00E31F86">
            <w:pPr>
              <w:keepNext/>
            </w:pPr>
          </w:p>
        </w:tc>
      </w:tr>
      <w:tr w:rsidR="00750CBE" w:rsidRPr="00750CBE" w:rsidTr="00CB38E0">
        <w:tc>
          <w:tcPr>
            <w:tcW w:w="5337" w:type="dxa"/>
            <w:gridSpan w:val="31"/>
            <w:tcBorders>
              <w:top w:val="single" w:sz="4" w:space="0" w:color="auto"/>
              <w:bottom w:val="nil"/>
            </w:tcBorders>
            <w:noWrap/>
            <w:tcMar>
              <w:top w:w="108" w:type="dxa"/>
              <w:bottom w:w="108" w:type="dxa"/>
            </w:tcMar>
          </w:tcPr>
          <w:p w:rsidR="00750CBE" w:rsidRPr="00750CBE" w:rsidRDefault="00750CBE" w:rsidP="00750CBE">
            <w:pPr>
              <w:keepNext/>
              <w:spacing w:after="0"/>
              <w:rPr>
                <w:b/>
              </w:rPr>
            </w:pPr>
            <w:r w:rsidRPr="00750CBE">
              <w:rPr>
                <w:b/>
              </w:rPr>
              <w:t>Full name of witness</w:t>
            </w:r>
          </w:p>
        </w:tc>
        <w:tc>
          <w:tcPr>
            <w:tcW w:w="5223" w:type="dxa"/>
            <w:gridSpan w:val="32"/>
            <w:tcBorders>
              <w:top w:val="single" w:sz="4" w:space="0" w:color="auto"/>
              <w:bottom w:val="nil"/>
            </w:tcBorders>
            <w:noWrap/>
            <w:tcMar>
              <w:top w:w="108" w:type="dxa"/>
              <w:bottom w:w="108" w:type="dxa"/>
            </w:tcMar>
          </w:tcPr>
          <w:p w:rsidR="00750CBE" w:rsidRPr="00750CBE" w:rsidRDefault="00750CBE" w:rsidP="00750CBE">
            <w:pPr>
              <w:keepNext/>
              <w:spacing w:after="0"/>
              <w:rPr>
                <w:b/>
              </w:rPr>
            </w:pPr>
            <w:r w:rsidRPr="00750CBE">
              <w:rPr>
                <w:b/>
              </w:rPr>
              <w:t>Witness address or phone number</w:t>
            </w:r>
          </w:p>
        </w:tc>
      </w:tr>
      <w:tr w:rsidR="00750CBE" w:rsidRPr="007E7B0F" w:rsidTr="00CB38E0">
        <w:trPr>
          <w:trHeight w:val="608"/>
        </w:trPr>
        <w:tc>
          <w:tcPr>
            <w:tcW w:w="5337" w:type="dxa"/>
            <w:gridSpan w:val="31"/>
            <w:tcBorders>
              <w:top w:val="nil"/>
              <w:bottom w:val="single" w:sz="4" w:space="0" w:color="auto"/>
            </w:tcBorders>
            <w:noWrap/>
            <w:tcMar>
              <w:top w:w="108" w:type="dxa"/>
              <w:bottom w:w="108" w:type="dxa"/>
            </w:tcMar>
          </w:tcPr>
          <w:p w:rsidR="00750CBE" w:rsidRDefault="00750CBE" w:rsidP="00E31F86">
            <w:pPr>
              <w:keepNext/>
            </w:pPr>
          </w:p>
        </w:tc>
        <w:tc>
          <w:tcPr>
            <w:tcW w:w="5223" w:type="dxa"/>
            <w:gridSpan w:val="32"/>
            <w:tcBorders>
              <w:top w:val="nil"/>
              <w:bottom w:val="single" w:sz="4" w:space="0" w:color="auto"/>
            </w:tcBorders>
            <w:noWrap/>
            <w:tcMar>
              <w:top w:w="108" w:type="dxa"/>
              <w:bottom w:w="108" w:type="dxa"/>
            </w:tcMar>
          </w:tcPr>
          <w:p w:rsidR="00750CBE" w:rsidRDefault="00750CBE" w:rsidP="00E31F86">
            <w:pPr>
              <w:keepNext/>
            </w:pPr>
          </w:p>
        </w:tc>
      </w:tr>
      <w:tr w:rsidR="00750CBE" w:rsidRPr="00750CBE" w:rsidTr="00CB38E0">
        <w:tc>
          <w:tcPr>
            <w:tcW w:w="10560" w:type="dxa"/>
            <w:gridSpan w:val="63"/>
            <w:tcBorders>
              <w:top w:val="single" w:sz="4" w:space="0" w:color="auto"/>
              <w:bottom w:val="single" w:sz="4" w:space="0" w:color="auto"/>
            </w:tcBorders>
            <w:noWrap/>
            <w:tcMar>
              <w:top w:w="108" w:type="dxa"/>
              <w:bottom w:w="108" w:type="dxa"/>
            </w:tcMar>
          </w:tcPr>
          <w:p w:rsidR="00750CBE" w:rsidRPr="000C190D" w:rsidRDefault="00750CBE" w:rsidP="00750CBE">
            <w:pPr>
              <w:rPr>
                <w:b/>
                <w:sz w:val="21"/>
                <w:szCs w:val="21"/>
              </w:rPr>
            </w:pPr>
            <w:r w:rsidRPr="000C190D">
              <w:rPr>
                <w:b/>
                <w:sz w:val="21"/>
                <w:szCs w:val="21"/>
              </w:rPr>
              <w:t>Note:</w:t>
            </w:r>
          </w:p>
          <w:p w:rsidR="00750CBE" w:rsidRPr="000C190D" w:rsidRDefault="00750CBE" w:rsidP="000C190D">
            <w:pPr>
              <w:ind w:left="-3"/>
              <w:rPr>
                <w:sz w:val="21"/>
                <w:szCs w:val="21"/>
              </w:rPr>
            </w:pPr>
            <w:r w:rsidRPr="000C190D">
              <w:rPr>
                <w:sz w:val="21"/>
                <w:szCs w:val="21"/>
              </w:rPr>
              <w:t>This declaration may be witnessed by any person who is at least 18 (eighteen) years of age.</w:t>
            </w:r>
          </w:p>
          <w:p w:rsidR="00750CBE" w:rsidRPr="000C190D" w:rsidRDefault="00750CBE" w:rsidP="000C190D">
            <w:pPr>
              <w:ind w:left="-3"/>
              <w:rPr>
                <w:sz w:val="21"/>
                <w:szCs w:val="21"/>
              </w:rPr>
            </w:pPr>
            <w:r w:rsidRPr="000C190D">
              <w:rPr>
                <w:sz w:val="21"/>
                <w:szCs w:val="21"/>
              </w:rPr>
              <w:t xml:space="preserve">This written statutory declaration must comply with Part 4 of the </w:t>
            </w:r>
            <w:r w:rsidRPr="00B01016">
              <w:rPr>
                <w:i/>
                <w:sz w:val="21"/>
                <w:szCs w:val="21"/>
              </w:rPr>
              <w:t>Oaths Affidavits and Declarations Act 2010</w:t>
            </w:r>
            <w:r w:rsidRPr="000C190D">
              <w:rPr>
                <w:sz w:val="21"/>
                <w:szCs w:val="21"/>
              </w:rPr>
              <w:t>.</w:t>
            </w:r>
          </w:p>
          <w:p w:rsidR="00750CBE" w:rsidRPr="00750CBE" w:rsidRDefault="00750CBE" w:rsidP="000C190D">
            <w:pPr>
              <w:ind w:left="-3"/>
            </w:pPr>
            <w:r w:rsidRPr="000C190D">
              <w:rPr>
                <w:sz w:val="21"/>
                <w:szCs w:val="21"/>
              </w:rPr>
              <w:t>Making a declaration knowing it is false in a material particular is an offence for which you may be fined or imprisoned.</w:t>
            </w:r>
          </w:p>
        </w:tc>
      </w:tr>
      <w:tr w:rsidR="00750CBE" w:rsidRPr="007A5EFD" w:rsidTr="00CB38E0">
        <w:tc>
          <w:tcPr>
            <w:tcW w:w="10560" w:type="dxa"/>
            <w:gridSpan w:val="63"/>
            <w:tcBorders>
              <w:top w:val="single" w:sz="4" w:space="0" w:color="auto"/>
              <w:left w:val="single" w:sz="4" w:space="0" w:color="auto"/>
              <w:bottom w:val="single" w:sz="4" w:space="0" w:color="auto"/>
            </w:tcBorders>
            <w:shd w:val="clear" w:color="auto" w:fill="1F1F5F" w:themeFill="text1"/>
            <w:noWrap/>
            <w:tcMar>
              <w:top w:w="57" w:type="dxa"/>
              <w:bottom w:w="57" w:type="dxa"/>
            </w:tcMar>
          </w:tcPr>
          <w:p w:rsidR="00750CBE" w:rsidRPr="002C0BEF" w:rsidRDefault="00750CBE" w:rsidP="009C408E">
            <w:pPr>
              <w:keepNext/>
              <w:spacing w:after="0"/>
            </w:pPr>
            <w:r w:rsidRPr="003F07E7">
              <w:rPr>
                <w:rStyle w:val="Questionlabel"/>
                <w:color w:val="FFFFFF" w:themeColor="background1"/>
              </w:rPr>
              <w:lastRenderedPageBreak/>
              <w:t xml:space="preserve">Office use only^ </w:t>
            </w:r>
          </w:p>
        </w:tc>
      </w:tr>
      <w:tr w:rsidR="00F86627" w:rsidRPr="009C408E" w:rsidTr="00CB38E0">
        <w:trPr>
          <w:trHeight w:val="162"/>
        </w:trPr>
        <w:tc>
          <w:tcPr>
            <w:tcW w:w="10560" w:type="dxa"/>
            <w:gridSpan w:val="63"/>
            <w:tcBorders>
              <w:top w:val="single" w:sz="4" w:space="0" w:color="auto"/>
              <w:left w:val="single" w:sz="4" w:space="0" w:color="auto"/>
              <w:bottom w:val="nil"/>
            </w:tcBorders>
            <w:noWrap/>
            <w:tcMar>
              <w:top w:w="57" w:type="dxa"/>
              <w:bottom w:w="57" w:type="dxa"/>
            </w:tcMar>
          </w:tcPr>
          <w:p w:rsidR="00F86627" w:rsidRPr="009C408E" w:rsidRDefault="00EA70AD" w:rsidP="009C408E">
            <w:pPr>
              <w:pStyle w:val="Heading2"/>
              <w:spacing w:before="0" w:after="0"/>
              <w:outlineLvl w:val="1"/>
              <w:rPr>
                <w:b/>
                <w:sz w:val="24"/>
              </w:rPr>
            </w:pPr>
            <w:r w:rsidRPr="009C408E">
              <w:rPr>
                <w:sz w:val="24"/>
              </w:rPr>
              <w:t>Memorandum</w:t>
            </w:r>
          </w:p>
        </w:tc>
      </w:tr>
      <w:tr w:rsidR="00EA70AD" w:rsidRPr="007A5EFD" w:rsidTr="00CB38E0">
        <w:trPr>
          <w:trHeight w:val="281"/>
        </w:trPr>
        <w:tc>
          <w:tcPr>
            <w:tcW w:w="4282" w:type="dxa"/>
            <w:gridSpan w:val="25"/>
            <w:tcBorders>
              <w:top w:val="nil"/>
              <w:left w:val="single" w:sz="4" w:space="0" w:color="auto"/>
              <w:bottom w:val="nil"/>
              <w:right w:val="nil"/>
            </w:tcBorders>
            <w:noWrap/>
            <w:tcMar>
              <w:top w:w="108" w:type="dxa"/>
              <w:bottom w:w="28" w:type="dxa"/>
            </w:tcMar>
            <w:vAlign w:val="bottom"/>
          </w:tcPr>
          <w:p w:rsidR="00EA70AD" w:rsidRPr="007A5EFD" w:rsidRDefault="00EA70AD" w:rsidP="008808EE">
            <w:pPr>
              <w:keepNext/>
              <w:spacing w:before="120" w:after="20"/>
              <w:rPr>
                <w:rStyle w:val="Questionlabel"/>
              </w:rPr>
            </w:pPr>
            <w:r w:rsidRPr="00360CDA">
              <w:t>The within Change of Name numbered</w:t>
            </w:r>
          </w:p>
        </w:tc>
        <w:tc>
          <w:tcPr>
            <w:tcW w:w="1575" w:type="dxa"/>
            <w:gridSpan w:val="10"/>
            <w:tcBorders>
              <w:top w:val="nil"/>
              <w:left w:val="nil"/>
              <w:bottom w:val="single" w:sz="4" w:space="0" w:color="auto"/>
              <w:right w:val="nil"/>
            </w:tcBorders>
            <w:noWrap/>
            <w:tcMar>
              <w:top w:w="108" w:type="dxa"/>
              <w:bottom w:w="28" w:type="dxa"/>
            </w:tcMar>
            <w:vAlign w:val="bottom"/>
          </w:tcPr>
          <w:p w:rsidR="00EA70AD" w:rsidRPr="007A5EFD" w:rsidRDefault="00EA70AD" w:rsidP="008808EE">
            <w:pPr>
              <w:keepNext/>
              <w:spacing w:before="120" w:after="20"/>
              <w:rPr>
                <w:rStyle w:val="Questionlabel"/>
              </w:rPr>
            </w:pPr>
          </w:p>
        </w:tc>
        <w:tc>
          <w:tcPr>
            <w:tcW w:w="4703" w:type="dxa"/>
            <w:gridSpan w:val="28"/>
            <w:tcBorders>
              <w:top w:val="nil"/>
              <w:left w:val="nil"/>
              <w:bottom w:val="nil"/>
            </w:tcBorders>
            <w:tcMar>
              <w:top w:w="108" w:type="dxa"/>
              <w:bottom w:w="28" w:type="dxa"/>
            </w:tcMar>
            <w:vAlign w:val="bottom"/>
          </w:tcPr>
          <w:p w:rsidR="00EA70AD" w:rsidRPr="002C0BEF" w:rsidRDefault="00EA70AD" w:rsidP="008808EE">
            <w:pPr>
              <w:keepNext/>
              <w:spacing w:before="120" w:after="20"/>
            </w:pPr>
            <w:r w:rsidRPr="00360CDA">
              <w:t>was registered at Darwin, Northern Territory</w:t>
            </w:r>
          </w:p>
        </w:tc>
      </w:tr>
      <w:tr w:rsidR="00EA70AD" w:rsidRPr="00750CBE" w:rsidTr="00CB38E0">
        <w:trPr>
          <w:trHeight w:val="34"/>
        </w:trPr>
        <w:tc>
          <w:tcPr>
            <w:tcW w:w="986" w:type="dxa"/>
            <w:gridSpan w:val="6"/>
            <w:tcBorders>
              <w:top w:val="nil"/>
              <w:bottom w:val="nil"/>
              <w:right w:val="nil"/>
            </w:tcBorders>
            <w:noWrap/>
            <w:tcMar>
              <w:top w:w="108" w:type="dxa"/>
              <w:bottom w:w="28" w:type="dxa"/>
            </w:tcMar>
            <w:vAlign w:val="bottom"/>
          </w:tcPr>
          <w:p w:rsidR="00EA70AD" w:rsidRPr="00750CBE" w:rsidRDefault="00EA70AD" w:rsidP="008808EE">
            <w:pPr>
              <w:keepNext/>
              <w:spacing w:before="120"/>
              <w:rPr>
                <w:szCs w:val="22"/>
              </w:rPr>
            </w:pPr>
            <w:r>
              <w:rPr>
                <w:rFonts w:eastAsia="Times New Roman" w:cs="Arial"/>
                <w:szCs w:val="22"/>
              </w:rPr>
              <w:t>The</w:t>
            </w:r>
          </w:p>
        </w:tc>
        <w:tc>
          <w:tcPr>
            <w:tcW w:w="4298" w:type="dxa"/>
            <w:gridSpan w:val="24"/>
            <w:tcBorders>
              <w:top w:val="nil"/>
              <w:left w:val="nil"/>
              <w:bottom w:val="single" w:sz="4" w:space="0" w:color="auto"/>
              <w:right w:val="nil"/>
            </w:tcBorders>
            <w:noWrap/>
            <w:tcMar>
              <w:top w:w="108" w:type="dxa"/>
              <w:bottom w:w="28" w:type="dxa"/>
            </w:tcMar>
            <w:vAlign w:val="bottom"/>
          </w:tcPr>
          <w:p w:rsidR="00EA70AD" w:rsidRPr="00750CBE" w:rsidRDefault="00EA70AD" w:rsidP="008808EE">
            <w:pPr>
              <w:keepNext/>
              <w:spacing w:before="120"/>
              <w:rPr>
                <w:szCs w:val="22"/>
              </w:rPr>
            </w:pPr>
          </w:p>
        </w:tc>
        <w:tc>
          <w:tcPr>
            <w:tcW w:w="1006" w:type="dxa"/>
            <w:gridSpan w:val="11"/>
            <w:tcBorders>
              <w:top w:val="nil"/>
              <w:left w:val="nil"/>
              <w:bottom w:val="nil"/>
              <w:right w:val="nil"/>
            </w:tcBorders>
            <w:tcMar>
              <w:bottom w:w="28" w:type="dxa"/>
            </w:tcMar>
            <w:vAlign w:val="bottom"/>
          </w:tcPr>
          <w:p w:rsidR="00EA70AD" w:rsidRPr="00750CBE" w:rsidRDefault="00EA70AD" w:rsidP="008808EE">
            <w:pPr>
              <w:keepNext/>
              <w:spacing w:before="120"/>
              <w:rPr>
                <w:szCs w:val="22"/>
              </w:rPr>
            </w:pPr>
            <w:r w:rsidRPr="00750CBE">
              <w:rPr>
                <w:szCs w:val="22"/>
              </w:rPr>
              <w:t>day of</w:t>
            </w:r>
          </w:p>
        </w:tc>
        <w:tc>
          <w:tcPr>
            <w:tcW w:w="2848" w:type="dxa"/>
            <w:gridSpan w:val="16"/>
            <w:tcBorders>
              <w:top w:val="nil"/>
              <w:left w:val="nil"/>
              <w:bottom w:val="single" w:sz="4" w:space="0" w:color="auto"/>
              <w:right w:val="nil"/>
            </w:tcBorders>
            <w:tcMar>
              <w:bottom w:w="28" w:type="dxa"/>
            </w:tcMar>
            <w:vAlign w:val="bottom"/>
          </w:tcPr>
          <w:p w:rsidR="00EA70AD" w:rsidRPr="00750CBE" w:rsidRDefault="00EA70AD" w:rsidP="008808EE">
            <w:pPr>
              <w:keepNext/>
              <w:spacing w:before="120"/>
              <w:rPr>
                <w:szCs w:val="22"/>
              </w:rPr>
            </w:pPr>
          </w:p>
        </w:tc>
        <w:tc>
          <w:tcPr>
            <w:tcW w:w="1422" w:type="dxa"/>
            <w:gridSpan w:val="6"/>
            <w:tcBorders>
              <w:top w:val="nil"/>
              <w:left w:val="nil"/>
              <w:bottom w:val="nil"/>
            </w:tcBorders>
            <w:tcMar>
              <w:bottom w:w="28" w:type="dxa"/>
            </w:tcMar>
            <w:vAlign w:val="bottom"/>
          </w:tcPr>
          <w:p w:rsidR="00EA70AD" w:rsidRPr="00750CBE" w:rsidRDefault="00EA70AD" w:rsidP="008808EE">
            <w:pPr>
              <w:keepNext/>
              <w:spacing w:before="120"/>
              <w:rPr>
                <w:szCs w:val="22"/>
              </w:rPr>
            </w:pPr>
            <w:r w:rsidRPr="00750CBE">
              <w:rPr>
                <w:szCs w:val="22"/>
              </w:rPr>
              <w:t>20</w:t>
            </w:r>
            <w:r w:rsidRPr="00750CBE">
              <w:rPr>
                <w:szCs w:val="22"/>
              </w:rPr>
              <w:tab/>
            </w:r>
          </w:p>
        </w:tc>
      </w:tr>
      <w:tr w:rsidR="009C408E" w:rsidRPr="00750CBE" w:rsidTr="00CB38E0">
        <w:trPr>
          <w:trHeight w:val="456"/>
        </w:trPr>
        <w:tc>
          <w:tcPr>
            <w:tcW w:w="238" w:type="dxa"/>
            <w:gridSpan w:val="2"/>
            <w:tcBorders>
              <w:top w:val="nil"/>
              <w:bottom w:val="nil"/>
              <w:right w:val="nil"/>
            </w:tcBorders>
            <w:noWrap/>
            <w:tcMar>
              <w:top w:w="108" w:type="dxa"/>
              <w:bottom w:w="108" w:type="dxa"/>
            </w:tcMar>
          </w:tcPr>
          <w:p w:rsidR="009C408E" w:rsidRDefault="009C408E" w:rsidP="009C408E">
            <w:pPr>
              <w:keepNext/>
              <w:rPr>
                <w:rFonts w:eastAsia="Times New Roman" w:cs="Arial"/>
                <w:szCs w:val="22"/>
              </w:rPr>
            </w:pPr>
          </w:p>
        </w:tc>
        <w:tc>
          <w:tcPr>
            <w:tcW w:w="5867" w:type="dxa"/>
            <w:gridSpan w:val="36"/>
            <w:tcBorders>
              <w:top w:val="nil"/>
              <w:left w:val="nil"/>
              <w:bottom w:val="single" w:sz="4" w:space="0" w:color="auto"/>
              <w:right w:val="nil"/>
            </w:tcBorders>
            <w:noWrap/>
            <w:tcMar>
              <w:top w:w="108" w:type="dxa"/>
              <w:bottom w:w="108" w:type="dxa"/>
            </w:tcMar>
            <w:vAlign w:val="bottom"/>
          </w:tcPr>
          <w:p w:rsidR="009C408E" w:rsidRPr="00750CBE" w:rsidRDefault="009C408E" w:rsidP="008808EE">
            <w:pPr>
              <w:keepNext/>
              <w:rPr>
                <w:szCs w:val="22"/>
              </w:rPr>
            </w:pPr>
          </w:p>
        </w:tc>
        <w:tc>
          <w:tcPr>
            <w:tcW w:w="4455" w:type="dxa"/>
            <w:gridSpan w:val="25"/>
            <w:tcBorders>
              <w:top w:val="nil"/>
              <w:left w:val="nil"/>
              <w:bottom w:val="nil"/>
            </w:tcBorders>
            <w:vAlign w:val="bottom"/>
          </w:tcPr>
          <w:p w:rsidR="009C408E" w:rsidRPr="00750CBE" w:rsidRDefault="009C408E" w:rsidP="008808EE">
            <w:pPr>
              <w:keepNext/>
              <w:tabs>
                <w:tab w:val="left" w:pos="2087"/>
                <w:tab w:val="left" w:pos="2937"/>
              </w:tabs>
              <w:rPr>
                <w:szCs w:val="22"/>
              </w:rPr>
            </w:pPr>
            <w:r>
              <w:rPr>
                <w:szCs w:val="22"/>
              </w:rPr>
              <w:tab/>
              <w:t>/</w:t>
            </w:r>
            <w:r>
              <w:rPr>
                <w:szCs w:val="22"/>
              </w:rPr>
              <w:tab/>
              <w:t>/20</w:t>
            </w:r>
          </w:p>
        </w:tc>
      </w:tr>
      <w:tr w:rsidR="009C408E" w:rsidRPr="00750CBE" w:rsidTr="00CB38E0">
        <w:tc>
          <w:tcPr>
            <w:tcW w:w="10560" w:type="dxa"/>
            <w:gridSpan w:val="63"/>
            <w:tcBorders>
              <w:top w:val="nil"/>
              <w:bottom w:val="single" w:sz="4" w:space="0" w:color="auto"/>
            </w:tcBorders>
            <w:noWrap/>
            <w:tcMar>
              <w:top w:w="108" w:type="dxa"/>
              <w:bottom w:w="28" w:type="dxa"/>
            </w:tcMar>
          </w:tcPr>
          <w:p w:rsidR="009C408E" w:rsidRPr="00750CBE" w:rsidRDefault="009C408E" w:rsidP="008808EE">
            <w:pPr>
              <w:tabs>
                <w:tab w:val="left" w:pos="1172"/>
                <w:tab w:val="left" w:pos="2165"/>
                <w:tab w:val="left" w:pos="2898"/>
              </w:tabs>
              <w:spacing w:after="20"/>
              <w:ind w:left="102"/>
              <w:rPr>
                <w:szCs w:val="22"/>
              </w:rPr>
            </w:pPr>
            <w:r w:rsidRPr="00360CDA">
              <w:t xml:space="preserve">Deputy Registrar of Births, Deaths </w:t>
            </w:r>
            <w:r>
              <w:t>and</w:t>
            </w:r>
            <w:r w:rsidRPr="00360CDA">
              <w:t xml:space="preserve"> Marriages</w:t>
            </w:r>
          </w:p>
        </w:tc>
      </w:tr>
      <w:tr w:rsidR="009C408E" w:rsidRPr="007A5EFD" w:rsidTr="00CB38E0">
        <w:trPr>
          <w:trHeight w:val="70"/>
        </w:trPr>
        <w:tc>
          <w:tcPr>
            <w:tcW w:w="10560" w:type="dxa"/>
            <w:gridSpan w:val="63"/>
            <w:tcBorders>
              <w:top w:val="nil"/>
              <w:left w:val="nil"/>
              <w:bottom w:val="nil"/>
              <w:right w:val="nil"/>
            </w:tcBorders>
            <w:noWrap/>
            <w:tcMar>
              <w:left w:w="0" w:type="dxa"/>
              <w:right w:w="0" w:type="dxa"/>
            </w:tcMar>
          </w:tcPr>
          <w:p w:rsidR="009C408E" w:rsidRPr="002C21A2" w:rsidRDefault="009C408E" w:rsidP="009C408E">
            <w:pPr>
              <w:pStyle w:val="Subtitle0"/>
              <w:keepNext/>
              <w:spacing w:after="0"/>
              <w:rPr>
                <w:rStyle w:val="Hidden"/>
              </w:rPr>
            </w:pPr>
            <w:r w:rsidRPr="002C21A2">
              <w:rPr>
                <w:rStyle w:val="Hidden"/>
              </w:rPr>
              <w:t>End of form</w:t>
            </w:r>
          </w:p>
        </w:tc>
      </w:tr>
    </w:tbl>
    <w:p w:rsidR="007A5EFD" w:rsidRDefault="007A5EFD" w:rsidP="009B1BF1"/>
    <w:sectPr w:rsidR="007A5EFD" w:rsidSect="009059CB">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37" w:rsidRDefault="00275937" w:rsidP="007332FF">
      <w:r>
        <w:separator/>
      </w:r>
    </w:p>
  </w:endnote>
  <w:endnote w:type="continuationSeparator" w:id="0">
    <w:p w:rsidR="00275937" w:rsidRDefault="0027593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06" w:rsidRDefault="00737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49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490"/>
    </w:tblGrid>
    <w:tr w:rsidR="002645D5" w:rsidRPr="00132658" w:rsidTr="006540F8">
      <w:trPr>
        <w:cantSplit/>
        <w:trHeight w:hRule="exact" w:val="850"/>
      </w:trPr>
      <w:tc>
        <w:tcPr>
          <w:tcW w:w="10490"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0772C">
                <w:rPr>
                  <w:rStyle w:val="PageNumber"/>
                  <w:b/>
                </w:rPr>
                <w:t>ATTORNEY-GENERAL AND JUSTICE</w:t>
              </w:r>
            </w:sdtContent>
          </w:sdt>
        </w:p>
        <w:p w:rsidR="001B3D22" w:rsidRDefault="00275937"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8-31T00:00:00Z">
                <w:dateFormat w:val="d MMMM yyyy"/>
                <w:lid w:val="en-AU"/>
                <w:storeMappedDataAs w:val="dateTime"/>
                <w:calendar w:val="gregorian"/>
              </w:date>
            </w:sdtPr>
            <w:sdtEndPr>
              <w:rPr>
                <w:rStyle w:val="PageNumber"/>
              </w:rPr>
            </w:sdtEndPr>
            <w:sdtContent>
              <w:r w:rsidR="004F40DE">
                <w:rPr>
                  <w:rStyle w:val="PageNumber"/>
                </w:rPr>
                <w:t>31 August 2022</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B38E0">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B38E0">
            <w:rPr>
              <w:rStyle w:val="PageNumber"/>
              <w:noProof/>
            </w:rPr>
            <w:t>11</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0772C">
                <w:rPr>
                  <w:rStyle w:val="PageNumber"/>
                  <w:b/>
                </w:rPr>
                <w:t>ATTORNEY-GENERAL AND JUSTICE</w:t>
              </w:r>
            </w:sdtContent>
          </w:sdt>
        </w:p>
        <w:p w:rsidR="00A66DD9" w:rsidRPr="001B3D22" w:rsidRDefault="00275937"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8-31T00:00:00Z">
                <w:dateFormat w:val="d MMMM yyyy"/>
                <w:lid w:val="en-AU"/>
                <w:storeMappedDataAs w:val="dateTime"/>
                <w:calendar w:val="gregorian"/>
              </w:date>
            </w:sdtPr>
            <w:sdtEndPr>
              <w:rPr>
                <w:rStyle w:val="PageNumber"/>
              </w:rPr>
            </w:sdtEndPr>
            <w:sdtContent>
              <w:r w:rsidR="004F40DE">
                <w:rPr>
                  <w:rStyle w:val="PageNumber"/>
                </w:rPr>
                <w:t>31 August 2022</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CB38E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CB38E0">
            <w:rPr>
              <w:rStyle w:val="PageNumber"/>
              <w:noProof/>
            </w:rPr>
            <w:t>11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37" w:rsidRDefault="00275937" w:rsidP="007332FF">
      <w:r>
        <w:separator/>
      </w:r>
    </w:p>
  </w:footnote>
  <w:footnote w:type="continuationSeparator" w:id="0">
    <w:p w:rsidR="00275937" w:rsidRDefault="00275937" w:rsidP="007332FF">
      <w:r>
        <w:continuationSeparator/>
      </w:r>
    </w:p>
  </w:footnote>
  <w:footnote w:id="1">
    <w:p w:rsidR="004F40DE" w:rsidRDefault="004F40DE" w:rsidP="004F40DE">
      <w:pPr>
        <w:pStyle w:val="FootnoteText"/>
      </w:pPr>
      <w:r>
        <w:rPr>
          <w:rStyle w:val="FootnoteReference"/>
        </w:rPr>
        <w:footnoteRef/>
      </w:r>
      <w:r>
        <w:t xml:space="preserve"> “conviction” incudes a qualified finding of guilt under section 43X(3) of the Criminal Code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06" w:rsidRDefault="00737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7593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37006">
          <w:rPr>
            <w:rStyle w:val="HeaderChar"/>
          </w:rPr>
          <w:t>Adult change of name: Birth registered overseas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737006" w:rsidP="00973060">
        <w:pPr>
          <w:pStyle w:val="Title"/>
          <w:ind w:right="-30"/>
        </w:pPr>
        <w:r>
          <w:rPr>
            <w:rStyle w:val="TitleChar"/>
          </w:rPr>
          <w:t>Adult change of name: Birth registered overseas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D86B51"/>
    <w:multiLevelType w:val="hybridMultilevel"/>
    <w:tmpl w:val="7D72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A8B0DA9"/>
    <w:multiLevelType w:val="hybridMultilevel"/>
    <w:tmpl w:val="A3CA1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BA37054"/>
    <w:multiLevelType w:val="hybridMultilevel"/>
    <w:tmpl w:val="1C08C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2931636"/>
    <w:multiLevelType w:val="hybridMultilevel"/>
    <w:tmpl w:val="A67EC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0F96FBD"/>
    <w:multiLevelType w:val="hybridMultilevel"/>
    <w:tmpl w:val="E7DEE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820227"/>
    <w:multiLevelType w:val="hybridMultilevel"/>
    <w:tmpl w:val="657E00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E5B4E"/>
    <w:multiLevelType w:val="hybridMultilevel"/>
    <w:tmpl w:val="29865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5BD4E6B"/>
    <w:multiLevelType w:val="hybridMultilevel"/>
    <w:tmpl w:val="2D96629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9B22E8F"/>
    <w:multiLevelType w:val="hybridMultilevel"/>
    <w:tmpl w:val="C9346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834377"/>
    <w:multiLevelType w:val="hybridMultilevel"/>
    <w:tmpl w:val="50B46AD4"/>
    <w:lvl w:ilvl="0" w:tplc="D6EA6B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3C804411"/>
    <w:multiLevelType w:val="hybridMultilevel"/>
    <w:tmpl w:val="E34ECC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145D7D"/>
    <w:multiLevelType w:val="hybridMultilevel"/>
    <w:tmpl w:val="B04C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465615"/>
    <w:multiLevelType w:val="hybridMultilevel"/>
    <w:tmpl w:val="C5F6120E"/>
    <w:lvl w:ilvl="0" w:tplc="DE4CC6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9686FD1"/>
    <w:multiLevelType w:val="hybridMultilevel"/>
    <w:tmpl w:val="E68872AA"/>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D9F1A16"/>
    <w:multiLevelType w:val="hybridMultilevel"/>
    <w:tmpl w:val="EB42C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842BC6"/>
    <w:multiLevelType w:val="multilevel"/>
    <w:tmpl w:val="0C78A7AC"/>
    <w:numStyleLink w:val="Tablebulletlist"/>
  </w:abstractNum>
  <w:abstractNum w:abstractNumId="4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643175FA"/>
    <w:multiLevelType w:val="hybridMultilevel"/>
    <w:tmpl w:val="8944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6B137D08"/>
    <w:multiLevelType w:val="hybridMultilevel"/>
    <w:tmpl w:val="50B46AD4"/>
    <w:lvl w:ilvl="0" w:tplc="D6EA6B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C1478AC"/>
    <w:multiLevelType w:val="hybridMultilevel"/>
    <w:tmpl w:val="5490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195314F"/>
    <w:multiLevelType w:val="hybridMultilevel"/>
    <w:tmpl w:val="C6182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53664D"/>
    <w:multiLevelType w:val="multilevel"/>
    <w:tmpl w:val="0C78A7AC"/>
    <w:name w:val="NTG Table Bullet List3322222222222222222"/>
    <w:numStyleLink w:val="Tablebulletlist"/>
  </w:abstractNum>
  <w:abstractNum w:abstractNumId="53" w15:restartNumberingAfterBreak="0">
    <w:nsid w:val="76141D1E"/>
    <w:multiLevelType w:val="multilevel"/>
    <w:tmpl w:val="0C78A7AC"/>
    <w:name w:val="NTG Table Bullet List332222222222"/>
    <w:numStyleLink w:val="Tablebulletlist"/>
  </w:abstractNum>
  <w:abstractNum w:abstractNumId="5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7C72706A"/>
    <w:multiLevelType w:val="hybridMultilevel"/>
    <w:tmpl w:val="C46624E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4"/>
  </w:num>
  <w:num w:numId="3">
    <w:abstractNumId w:val="55"/>
  </w:num>
  <w:num w:numId="4">
    <w:abstractNumId w:val="37"/>
  </w:num>
  <w:num w:numId="5">
    <w:abstractNumId w:val="19"/>
  </w:num>
  <w:num w:numId="6">
    <w:abstractNumId w:val="8"/>
  </w:num>
  <w:num w:numId="7">
    <w:abstractNumId w:val="40"/>
  </w:num>
  <w:num w:numId="8">
    <w:abstractNumId w:val="18"/>
  </w:num>
  <w:num w:numId="9">
    <w:abstractNumId w:val="54"/>
  </w:num>
  <w:num w:numId="10">
    <w:abstractNumId w:val="33"/>
  </w:num>
  <w:num w:numId="11">
    <w:abstractNumId w:val="50"/>
  </w:num>
  <w:num w:numId="12">
    <w:abstractNumId w:val="24"/>
  </w:num>
  <w:num w:numId="13">
    <w:abstractNumId w:val="9"/>
  </w:num>
  <w:num w:numId="14">
    <w:abstractNumId w:val="56"/>
  </w:num>
  <w:num w:numId="15">
    <w:abstractNumId w:val="23"/>
  </w:num>
  <w:num w:numId="16">
    <w:abstractNumId w:val="31"/>
  </w:num>
  <w:num w:numId="17">
    <w:abstractNumId w:val="32"/>
  </w:num>
  <w:num w:numId="18">
    <w:abstractNumId w:val="46"/>
  </w:num>
  <w:num w:numId="19">
    <w:abstractNumId w:val="22"/>
  </w:num>
  <w:num w:numId="20">
    <w:abstractNumId w:val="15"/>
  </w:num>
  <w:num w:numId="21">
    <w:abstractNumId w:val="39"/>
  </w:num>
  <w:num w:numId="22">
    <w:abstractNumId w:val="4"/>
  </w:num>
  <w:num w:numId="23">
    <w:abstractNumId w:val="48"/>
  </w:num>
  <w:num w:numId="24">
    <w:abstractNumId w:val="29"/>
  </w:num>
  <w:num w:numId="25">
    <w:abstractNumId w:val="49"/>
  </w:num>
  <w:num w:numId="26">
    <w:abstractNumId w:val="12"/>
  </w:num>
  <w:num w:numId="27">
    <w:abstractNumId w:val="35"/>
  </w:num>
  <w:num w:numId="28">
    <w:abstractNumId w:val="26"/>
  </w:num>
  <w:num w:numId="29">
    <w:abstractNumId w:val="51"/>
  </w:num>
  <w:num w:numId="30">
    <w:abstractNumId w:val="28"/>
  </w:num>
  <w:num w:numId="3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D1"/>
    <w:rsid w:val="00001DDF"/>
    <w:rsid w:val="0000322D"/>
    <w:rsid w:val="00007670"/>
    <w:rsid w:val="00010665"/>
    <w:rsid w:val="00020347"/>
    <w:rsid w:val="0002393A"/>
    <w:rsid w:val="00027DB8"/>
    <w:rsid w:val="00031A96"/>
    <w:rsid w:val="000358E5"/>
    <w:rsid w:val="00040BF3"/>
    <w:rsid w:val="0004211C"/>
    <w:rsid w:val="000448E5"/>
    <w:rsid w:val="00046C59"/>
    <w:rsid w:val="00051362"/>
    <w:rsid w:val="00051F45"/>
    <w:rsid w:val="00052953"/>
    <w:rsid w:val="0005341A"/>
    <w:rsid w:val="00054ED4"/>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190D"/>
    <w:rsid w:val="000C23BA"/>
    <w:rsid w:val="000D1F29"/>
    <w:rsid w:val="000D633D"/>
    <w:rsid w:val="000E342B"/>
    <w:rsid w:val="000E3ED2"/>
    <w:rsid w:val="000E5DD2"/>
    <w:rsid w:val="000F2958"/>
    <w:rsid w:val="000F3850"/>
    <w:rsid w:val="000F5C32"/>
    <w:rsid w:val="000F604F"/>
    <w:rsid w:val="00104E7F"/>
    <w:rsid w:val="001137EC"/>
    <w:rsid w:val="001152F5"/>
    <w:rsid w:val="00117743"/>
    <w:rsid w:val="00117F5B"/>
    <w:rsid w:val="001317C8"/>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0914"/>
    <w:rsid w:val="001F59E6"/>
    <w:rsid w:val="001F76FD"/>
    <w:rsid w:val="00202D7E"/>
    <w:rsid w:val="00203F1C"/>
    <w:rsid w:val="002044FA"/>
    <w:rsid w:val="00204D52"/>
    <w:rsid w:val="00206936"/>
    <w:rsid w:val="00206C6F"/>
    <w:rsid w:val="00206FBD"/>
    <w:rsid w:val="00207746"/>
    <w:rsid w:val="00217882"/>
    <w:rsid w:val="00230031"/>
    <w:rsid w:val="00235C01"/>
    <w:rsid w:val="00236882"/>
    <w:rsid w:val="00247343"/>
    <w:rsid w:val="002645D5"/>
    <w:rsid w:val="0026532D"/>
    <w:rsid w:val="00265C56"/>
    <w:rsid w:val="002716CD"/>
    <w:rsid w:val="00274D4B"/>
    <w:rsid w:val="00275937"/>
    <w:rsid w:val="002759AC"/>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39DE"/>
    <w:rsid w:val="00377B21"/>
    <w:rsid w:val="00387C33"/>
    <w:rsid w:val="00387DB7"/>
    <w:rsid w:val="00390862"/>
    <w:rsid w:val="00390CE3"/>
    <w:rsid w:val="00394876"/>
    <w:rsid w:val="00394AAF"/>
    <w:rsid w:val="00394CE5"/>
    <w:rsid w:val="0039602B"/>
    <w:rsid w:val="003A6341"/>
    <w:rsid w:val="003B4F72"/>
    <w:rsid w:val="003B508B"/>
    <w:rsid w:val="003B67FD"/>
    <w:rsid w:val="003B6A61"/>
    <w:rsid w:val="003C51AF"/>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0CCD"/>
    <w:rsid w:val="004E2CB7"/>
    <w:rsid w:val="004F016A"/>
    <w:rsid w:val="004F145E"/>
    <w:rsid w:val="004F40DE"/>
    <w:rsid w:val="00500F94"/>
    <w:rsid w:val="00502FB3"/>
    <w:rsid w:val="00503DE9"/>
    <w:rsid w:val="0050530C"/>
    <w:rsid w:val="00505DEA"/>
    <w:rsid w:val="005060E5"/>
    <w:rsid w:val="00507782"/>
    <w:rsid w:val="005103F6"/>
    <w:rsid w:val="00512A04"/>
    <w:rsid w:val="00520499"/>
    <w:rsid w:val="0052341C"/>
    <w:rsid w:val="005249F5"/>
    <w:rsid w:val="005260F7"/>
    <w:rsid w:val="00543BD1"/>
    <w:rsid w:val="00556113"/>
    <w:rsid w:val="005621C4"/>
    <w:rsid w:val="00564C12"/>
    <w:rsid w:val="005654B8"/>
    <w:rsid w:val="00574836"/>
    <w:rsid w:val="005762CC"/>
    <w:rsid w:val="00577571"/>
    <w:rsid w:val="00582D3D"/>
    <w:rsid w:val="00590040"/>
    <w:rsid w:val="00595386"/>
    <w:rsid w:val="00597234"/>
    <w:rsid w:val="005A4AC0"/>
    <w:rsid w:val="005A539B"/>
    <w:rsid w:val="005A5FDF"/>
    <w:rsid w:val="005B0FB7"/>
    <w:rsid w:val="005B122A"/>
    <w:rsid w:val="005B1FCB"/>
    <w:rsid w:val="005B5AC2"/>
    <w:rsid w:val="005C2833"/>
    <w:rsid w:val="005D75A1"/>
    <w:rsid w:val="005E144D"/>
    <w:rsid w:val="005E1500"/>
    <w:rsid w:val="005E3A43"/>
    <w:rsid w:val="005F0B17"/>
    <w:rsid w:val="005F77C7"/>
    <w:rsid w:val="00606EBB"/>
    <w:rsid w:val="00620675"/>
    <w:rsid w:val="00622910"/>
    <w:rsid w:val="006254B6"/>
    <w:rsid w:val="00627FC8"/>
    <w:rsid w:val="006433C3"/>
    <w:rsid w:val="00650F5B"/>
    <w:rsid w:val="006540F8"/>
    <w:rsid w:val="00661D1D"/>
    <w:rsid w:val="00665916"/>
    <w:rsid w:val="006670D7"/>
    <w:rsid w:val="00667881"/>
    <w:rsid w:val="006719EA"/>
    <w:rsid w:val="00671F13"/>
    <w:rsid w:val="0067400A"/>
    <w:rsid w:val="006847AD"/>
    <w:rsid w:val="0069114B"/>
    <w:rsid w:val="006944C1"/>
    <w:rsid w:val="00696DEA"/>
    <w:rsid w:val="006A1813"/>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37006"/>
    <w:rsid w:val="007408F5"/>
    <w:rsid w:val="00741EAE"/>
    <w:rsid w:val="00744E02"/>
    <w:rsid w:val="00750CBE"/>
    <w:rsid w:val="00755248"/>
    <w:rsid w:val="0076190B"/>
    <w:rsid w:val="0076355D"/>
    <w:rsid w:val="00763A2D"/>
    <w:rsid w:val="00764C1A"/>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2A5"/>
    <w:rsid w:val="007C5CFD"/>
    <w:rsid w:val="007C6D9F"/>
    <w:rsid w:val="007D4893"/>
    <w:rsid w:val="007D48A4"/>
    <w:rsid w:val="007E70CF"/>
    <w:rsid w:val="007E74A4"/>
    <w:rsid w:val="007E7B0F"/>
    <w:rsid w:val="007F1B6F"/>
    <w:rsid w:val="007F263F"/>
    <w:rsid w:val="008015A8"/>
    <w:rsid w:val="0080766E"/>
    <w:rsid w:val="00811169"/>
    <w:rsid w:val="00815297"/>
    <w:rsid w:val="008170DB"/>
    <w:rsid w:val="00817BA1"/>
    <w:rsid w:val="00823022"/>
    <w:rsid w:val="0082634E"/>
    <w:rsid w:val="00830853"/>
    <w:rsid w:val="008313C4"/>
    <w:rsid w:val="008333E1"/>
    <w:rsid w:val="00835434"/>
    <w:rsid w:val="008358C0"/>
    <w:rsid w:val="00836E22"/>
    <w:rsid w:val="00841B39"/>
    <w:rsid w:val="00842838"/>
    <w:rsid w:val="00854EC1"/>
    <w:rsid w:val="0085797F"/>
    <w:rsid w:val="00860028"/>
    <w:rsid w:val="00861DC3"/>
    <w:rsid w:val="00865386"/>
    <w:rsid w:val="00867019"/>
    <w:rsid w:val="00872B4E"/>
    <w:rsid w:val="00872EF1"/>
    <w:rsid w:val="0087320B"/>
    <w:rsid w:val="00873348"/>
    <w:rsid w:val="008735A9"/>
    <w:rsid w:val="00877BC5"/>
    <w:rsid w:val="00877D20"/>
    <w:rsid w:val="008808EE"/>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341B"/>
    <w:rsid w:val="008D57B8"/>
    <w:rsid w:val="008E03FC"/>
    <w:rsid w:val="008E510B"/>
    <w:rsid w:val="008F4DC2"/>
    <w:rsid w:val="00902B13"/>
    <w:rsid w:val="009059CB"/>
    <w:rsid w:val="00911941"/>
    <w:rsid w:val="0092024D"/>
    <w:rsid w:val="00925146"/>
    <w:rsid w:val="00925F0F"/>
    <w:rsid w:val="00932F6B"/>
    <w:rsid w:val="00934E50"/>
    <w:rsid w:val="009468BC"/>
    <w:rsid w:val="00947FAE"/>
    <w:rsid w:val="009616DF"/>
    <w:rsid w:val="0096542F"/>
    <w:rsid w:val="00967FA7"/>
    <w:rsid w:val="00971645"/>
    <w:rsid w:val="00973060"/>
    <w:rsid w:val="00977919"/>
    <w:rsid w:val="00983000"/>
    <w:rsid w:val="009870FA"/>
    <w:rsid w:val="009921C3"/>
    <w:rsid w:val="00994F3D"/>
    <w:rsid w:val="0099551D"/>
    <w:rsid w:val="009A5897"/>
    <w:rsid w:val="009A5F24"/>
    <w:rsid w:val="009B0B3E"/>
    <w:rsid w:val="009B1913"/>
    <w:rsid w:val="009B1BF1"/>
    <w:rsid w:val="009B6657"/>
    <w:rsid w:val="009B6966"/>
    <w:rsid w:val="009C1C36"/>
    <w:rsid w:val="009C408E"/>
    <w:rsid w:val="009C6FFC"/>
    <w:rsid w:val="009D0EB5"/>
    <w:rsid w:val="009D14F9"/>
    <w:rsid w:val="009D2B74"/>
    <w:rsid w:val="009D63FF"/>
    <w:rsid w:val="009E175D"/>
    <w:rsid w:val="009E3CC2"/>
    <w:rsid w:val="009E5FF5"/>
    <w:rsid w:val="009F06BD"/>
    <w:rsid w:val="009F2A4D"/>
    <w:rsid w:val="00A00828"/>
    <w:rsid w:val="00A03290"/>
    <w:rsid w:val="00A0387E"/>
    <w:rsid w:val="00A05BFD"/>
    <w:rsid w:val="00A07490"/>
    <w:rsid w:val="00A10655"/>
    <w:rsid w:val="00A12B64"/>
    <w:rsid w:val="00A13098"/>
    <w:rsid w:val="00A22C38"/>
    <w:rsid w:val="00A22D3C"/>
    <w:rsid w:val="00A25193"/>
    <w:rsid w:val="00A26E80"/>
    <w:rsid w:val="00A27032"/>
    <w:rsid w:val="00A31AE8"/>
    <w:rsid w:val="00A35855"/>
    <w:rsid w:val="00A3739D"/>
    <w:rsid w:val="00A3761F"/>
    <w:rsid w:val="00A37DDA"/>
    <w:rsid w:val="00A45005"/>
    <w:rsid w:val="00A53CF0"/>
    <w:rsid w:val="00A606E1"/>
    <w:rsid w:val="00A66DD9"/>
    <w:rsid w:val="00A7620F"/>
    <w:rsid w:val="00A76790"/>
    <w:rsid w:val="00A925EC"/>
    <w:rsid w:val="00A929AA"/>
    <w:rsid w:val="00A92B6B"/>
    <w:rsid w:val="00A9492A"/>
    <w:rsid w:val="00AA541E"/>
    <w:rsid w:val="00AD0DA4"/>
    <w:rsid w:val="00AD4169"/>
    <w:rsid w:val="00AE193F"/>
    <w:rsid w:val="00AE25C6"/>
    <w:rsid w:val="00AE2A8A"/>
    <w:rsid w:val="00AE306C"/>
    <w:rsid w:val="00AF28C1"/>
    <w:rsid w:val="00AF6CD1"/>
    <w:rsid w:val="00B01016"/>
    <w:rsid w:val="00B02EF1"/>
    <w:rsid w:val="00B07C97"/>
    <w:rsid w:val="00B11C67"/>
    <w:rsid w:val="00B15754"/>
    <w:rsid w:val="00B16002"/>
    <w:rsid w:val="00B2046E"/>
    <w:rsid w:val="00B20E8B"/>
    <w:rsid w:val="00B257E1"/>
    <w:rsid w:val="00B2599A"/>
    <w:rsid w:val="00B26A24"/>
    <w:rsid w:val="00B27AC4"/>
    <w:rsid w:val="00B31D3A"/>
    <w:rsid w:val="00B343CC"/>
    <w:rsid w:val="00B5084A"/>
    <w:rsid w:val="00B606A1"/>
    <w:rsid w:val="00B614F7"/>
    <w:rsid w:val="00B61B26"/>
    <w:rsid w:val="00B65E6B"/>
    <w:rsid w:val="00B674EB"/>
    <w:rsid w:val="00B675B2"/>
    <w:rsid w:val="00B81261"/>
    <w:rsid w:val="00B8223E"/>
    <w:rsid w:val="00B832AE"/>
    <w:rsid w:val="00B85F39"/>
    <w:rsid w:val="00B86678"/>
    <w:rsid w:val="00B91FD2"/>
    <w:rsid w:val="00B92F9B"/>
    <w:rsid w:val="00B941B3"/>
    <w:rsid w:val="00B96513"/>
    <w:rsid w:val="00BA1A56"/>
    <w:rsid w:val="00BA1D47"/>
    <w:rsid w:val="00BA66F0"/>
    <w:rsid w:val="00BB0C59"/>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87B"/>
    <w:rsid w:val="00C15D4D"/>
    <w:rsid w:val="00C175DC"/>
    <w:rsid w:val="00C30171"/>
    <w:rsid w:val="00C309D8"/>
    <w:rsid w:val="00C43519"/>
    <w:rsid w:val="00C45263"/>
    <w:rsid w:val="00C51537"/>
    <w:rsid w:val="00C52BC3"/>
    <w:rsid w:val="00C53ECF"/>
    <w:rsid w:val="00C618AD"/>
    <w:rsid w:val="00C61AFA"/>
    <w:rsid w:val="00C61D64"/>
    <w:rsid w:val="00C62099"/>
    <w:rsid w:val="00C64EA3"/>
    <w:rsid w:val="00C72867"/>
    <w:rsid w:val="00C75E81"/>
    <w:rsid w:val="00C86609"/>
    <w:rsid w:val="00C92B4C"/>
    <w:rsid w:val="00C94324"/>
    <w:rsid w:val="00C954F6"/>
    <w:rsid w:val="00C96318"/>
    <w:rsid w:val="00CA36A0"/>
    <w:rsid w:val="00CA6BC5"/>
    <w:rsid w:val="00CB38E0"/>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6242E"/>
    <w:rsid w:val="00D71D84"/>
    <w:rsid w:val="00D72464"/>
    <w:rsid w:val="00D72A57"/>
    <w:rsid w:val="00D768EB"/>
    <w:rsid w:val="00D81E17"/>
    <w:rsid w:val="00D82D1E"/>
    <w:rsid w:val="00D832D9"/>
    <w:rsid w:val="00D83EC2"/>
    <w:rsid w:val="00D90F00"/>
    <w:rsid w:val="00D975C0"/>
    <w:rsid w:val="00D976CA"/>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1F86"/>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70AD"/>
    <w:rsid w:val="00EB0A3C"/>
    <w:rsid w:val="00EB0A96"/>
    <w:rsid w:val="00EB77F9"/>
    <w:rsid w:val="00EC1394"/>
    <w:rsid w:val="00EC5769"/>
    <w:rsid w:val="00EC7D00"/>
    <w:rsid w:val="00ED0304"/>
    <w:rsid w:val="00ED4FF7"/>
    <w:rsid w:val="00ED5B7B"/>
    <w:rsid w:val="00EE1BD5"/>
    <w:rsid w:val="00EE38FA"/>
    <w:rsid w:val="00EE3E2C"/>
    <w:rsid w:val="00EE5D23"/>
    <w:rsid w:val="00EE750D"/>
    <w:rsid w:val="00EF051F"/>
    <w:rsid w:val="00EF3CA4"/>
    <w:rsid w:val="00EF49A8"/>
    <w:rsid w:val="00EF7859"/>
    <w:rsid w:val="00F014DA"/>
    <w:rsid w:val="00F02591"/>
    <w:rsid w:val="00F0772C"/>
    <w:rsid w:val="00F12723"/>
    <w:rsid w:val="00F15931"/>
    <w:rsid w:val="00F312BB"/>
    <w:rsid w:val="00F467B9"/>
    <w:rsid w:val="00F5696E"/>
    <w:rsid w:val="00F60EFF"/>
    <w:rsid w:val="00F67D2D"/>
    <w:rsid w:val="00F832F6"/>
    <w:rsid w:val="00F858F2"/>
    <w:rsid w:val="00F860CC"/>
    <w:rsid w:val="00F86627"/>
    <w:rsid w:val="00F94244"/>
    <w:rsid w:val="00F94398"/>
    <w:rsid w:val="00FA3C7D"/>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D5390-E8F9-4DBC-830C-4719792F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0" w:unhideWhenUsed="1" w:qFormat="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qFormat/>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4F40DE"/>
    <w:pPr>
      <w:spacing w:after="0"/>
    </w:pPr>
    <w:rPr>
      <w:sz w:val="20"/>
    </w:rPr>
  </w:style>
  <w:style w:type="character" w:customStyle="1" w:styleId="FootnoteTextChar">
    <w:name w:val="Footnote Text Char"/>
    <w:basedOn w:val="DefaultParagraphFont"/>
    <w:link w:val="FootnoteText"/>
    <w:uiPriority w:val="99"/>
    <w:semiHidden/>
    <w:rsid w:val="004F40DE"/>
    <w:rPr>
      <w:sz w:val="20"/>
    </w:rPr>
  </w:style>
  <w:style w:type="character" w:styleId="FootnoteReference">
    <w:name w:val="footnote reference"/>
    <w:basedOn w:val="DefaultParagraphFont"/>
    <w:uiPriority w:val="99"/>
    <w:semiHidden/>
    <w:unhideWhenUsed/>
    <w:rsid w:val="004F40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876171-A8F2-4D04-974F-F4FB86C7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11</Pages>
  <Words>3128</Words>
  <Characters>16177</Characters>
  <Application>Microsoft Office Word</Application>
  <DocSecurity>0</DocSecurity>
  <Lines>330</Lines>
  <Paragraphs>224</Paragraphs>
  <ScaleCrop>false</ScaleCrop>
  <HeadingPairs>
    <vt:vector size="2" baseType="variant">
      <vt:variant>
        <vt:lpstr>Title</vt:lpstr>
      </vt:variant>
      <vt:variant>
        <vt:i4>1</vt:i4>
      </vt:variant>
    </vt:vector>
  </HeadingPairs>
  <TitlesOfParts>
    <vt:vector size="1" baseType="lpstr">
      <vt:lpstr>Adult change of name: Birth registered overseas</vt:lpstr>
    </vt:vector>
  </TitlesOfParts>
  <Company>ATTORNEY-GENERAL AND JUSTICE</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change of name: Birth registered overseas</dc:title>
  <dc:creator>Northern Territory Government</dc:creator>
  <cp:lastModifiedBy>Victoria Edmonds</cp:lastModifiedBy>
  <cp:revision>2</cp:revision>
  <cp:lastPrinted>2022-08-29T22:59:00Z</cp:lastPrinted>
  <dcterms:created xsi:type="dcterms:W3CDTF">2022-09-05T04:42:00Z</dcterms:created>
  <dcterms:modified xsi:type="dcterms:W3CDTF">2022-09-05T04:42:00Z</dcterms:modified>
</cp:coreProperties>
</file>