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
        <w:gridCol w:w="513"/>
        <w:gridCol w:w="278"/>
        <w:gridCol w:w="561"/>
        <w:gridCol w:w="24"/>
        <w:gridCol w:w="117"/>
        <w:gridCol w:w="142"/>
        <w:gridCol w:w="142"/>
        <w:gridCol w:w="425"/>
        <w:gridCol w:w="425"/>
        <w:gridCol w:w="142"/>
        <w:gridCol w:w="449"/>
        <w:gridCol w:w="685"/>
        <w:gridCol w:w="142"/>
        <w:gridCol w:w="283"/>
        <w:gridCol w:w="567"/>
        <w:gridCol w:w="52"/>
        <w:gridCol w:w="45"/>
        <w:gridCol w:w="69"/>
        <w:gridCol w:w="685"/>
        <w:gridCol w:w="283"/>
        <w:gridCol w:w="142"/>
        <w:gridCol w:w="449"/>
        <w:gridCol w:w="49"/>
        <w:gridCol w:w="636"/>
        <w:gridCol w:w="142"/>
        <w:gridCol w:w="61"/>
        <w:gridCol w:w="102"/>
        <w:gridCol w:w="404"/>
        <w:gridCol w:w="166"/>
        <w:gridCol w:w="992"/>
        <w:gridCol w:w="952"/>
      </w:tblGrid>
      <w:tr w:rsidR="009B1BF1" w:rsidRPr="007A5EFD" w14:paraId="7E0CD39D" w14:textId="77777777" w:rsidTr="00595DFC">
        <w:trPr>
          <w:trHeight w:val="20"/>
        </w:trPr>
        <w:tc>
          <w:tcPr>
            <w:tcW w:w="229" w:type="dxa"/>
            <w:tcBorders>
              <w:top w:val="nil"/>
              <w:left w:val="nil"/>
              <w:bottom w:val="nil"/>
              <w:right w:val="nil"/>
            </w:tcBorders>
            <w:shd w:val="clear" w:color="auto" w:fill="FFFFFF" w:themeFill="background1"/>
            <w:noWrap/>
            <w:tcMar>
              <w:left w:w="0" w:type="dxa"/>
              <w:right w:w="0" w:type="dxa"/>
            </w:tcMar>
          </w:tcPr>
          <w:p w14:paraId="43F25CE9" w14:textId="77777777" w:rsidR="009B1BF1" w:rsidRPr="002C21A2" w:rsidRDefault="009B1BF1" w:rsidP="002C21A2">
            <w:pPr>
              <w:spacing w:after="0"/>
              <w:rPr>
                <w:rStyle w:val="Hidden"/>
              </w:rPr>
            </w:pPr>
          </w:p>
        </w:tc>
        <w:tc>
          <w:tcPr>
            <w:tcW w:w="10124" w:type="dxa"/>
            <w:gridSpan w:val="31"/>
            <w:tcBorders>
              <w:top w:val="nil"/>
              <w:left w:val="nil"/>
              <w:bottom w:val="nil"/>
              <w:right w:val="nil"/>
            </w:tcBorders>
            <w:shd w:val="clear" w:color="auto" w:fill="FFFFFF" w:themeFill="background1"/>
          </w:tcPr>
          <w:p w14:paraId="43E33248"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F4644D" w:rsidRPr="007A5EFD" w14:paraId="366F9773" w14:textId="66DF785C" w:rsidTr="00595DFC">
        <w:trPr>
          <w:trHeight w:val="344"/>
        </w:trPr>
        <w:tc>
          <w:tcPr>
            <w:tcW w:w="8243" w:type="dxa"/>
            <w:gridSpan w:val="29"/>
            <w:tcBorders>
              <w:top w:val="nil"/>
              <w:left w:val="nil"/>
              <w:bottom w:val="nil"/>
              <w:right w:val="nil"/>
            </w:tcBorders>
            <w:shd w:val="clear" w:color="auto" w:fill="FFFFFF" w:themeFill="background1"/>
            <w:noWrap/>
            <w:tcMar>
              <w:left w:w="0" w:type="dxa"/>
              <w:right w:w="0" w:type="dxa"/>
            </w:tcMar>
            <w:vAlign w:val="center"/>
          </w:tcPr>
          <w:p w14:paraId="01E7D8AA" w14:textId="77777777" w:rsidR="00F4644D" w:rsidRPr="00A3761F" w:rsidRDefault="00F4644D" w:rsidP="00F4644D">
            <w:pPr>
              <w:pStyle w:val="Subtitle0"/>
              <w:spacing w:after="0"/>
            </w:pPr>
            <w:r>
              <w:t>Section 74 of the Water Act 1992</w:t>
            </w:r>
          </w:p>
        </w:tc>
        <w:tc>
          <w:tcPr>
            <w:tcW w:w="2110" w:type="dxa"/>
            <w:gridSpan w:val="3"/>
            <w:tcBorders>
              <w:top w:val="nil"/>
              <w:left w:val="nil"/>
              <w:bottom w:val="nil"/>
              <w:right w:val="nil"/>
            </w:tcBorders>
            <w:shd w:val="clear" w:color="auto" w:fill="1F1F5F" w:themeFill="text1"/>
            <w:vAlign w:val="center"/>
          </w:tcPr>
          <w:p w14:paraId="26193F16" w14:textId="7660EA15" w:rsidR="00F4644D" w:rsidRPr="00F4644D" w:rsidRDefault="00F4644D" w:rsidP="00F4644D">
            <w:pPr>
              <w:pStyle w:val="Subtitle0"/>
              <w:spacing w:after="0"/>
              <w:rPr>
                <w:b/>
              </w:rPr>
            </w:pPr>
            <w:r w:rsidRPr="00F4644D">
              <w:rPr>
                <w:rFonts w:ascii="Lato" w:hAnsi="Lato" w:cs="Arial"/>
                <w:b/>
                <w:color w:val="FFFFFF" w:themeColor="background1"/>
                <w:sz w:val="22"/>
                <w:szCs w:val="22"/>
              </w:rPr>
              <w:t>WDL Form 74</w:t>
            </w:r>
          </w:p>
        </w:tc>
      </w:tr>
      <w:tr w:rsidR="00872B4E" w:rsidRPr="007A5EFD" w14:paraId="35DC1504" w14:textId="77777777" w:rsidTr="00595DFC">
        <w:trPr>
          <w:trHeight w:val="1242"/>
        </w:trPr>
        <w:tc>
          <w:tcPr>
            <w:tcW w:w="10353" w:type="dxa"/>
            <w:gridSpan w:val="32"/>
            <w:tcBorders>
              <w:top w:val="nil"/>
              <w:left w:val="nil"/>
              <w:bottom w:val="single" w:sz="4" w:space="0" w:color="auto"/>
              <w:right w:val="nil"/>
            </w:tcBorders>
            <w:shd w:val="clear" w:color="auto" w:fill="FFFFFF" w:themeFill="background1"/>
            <w:noWrap/>
            <w:tcMar>
              <w:left w:w="0" w:type="dxa"/>
              <w:right w:w="0" w:type="dxa"/>
            </w:tcMar>
          </w:tcPr>
          <w:p w14:paraId="31A2901B" w14:textId="54ACB189" w:rsidR="007A7692" w:rsidRDefault="007A7692" w:rsidP="00F4644D">
            <w:pPr>
              <w:spacing w:before="240"/>
            </w:pPr>
            <w:r>
              <w:t xml:space="preserve">For guidance on completing this form </w:t>
            </w:r>
            <w:r w:rsidR="00905688">
              <w:t>read</w:t>
            </w:r>
            <w:r>
              <w:t xml:space="preserve"> the Guidelin</w:t>
            </w:r>
            <w:r w:rsidR="001E72ED">
              <w:t>es on Waste Discharge Licensing</w:t>
            </w:r>
            <w:r w:rsidR="00905688">
              <w:rPr>
                <w:rStyle w:val="FootnoteReference"/>
              </w:rPr>
              <w:footnoteReference w:id="1"/>
            </w:r>
            <w:r w:rsidR="001E72ED">
              <w:t xml:space="preserve"> </w:t>
            </w:r>
            <w:r>
              <w:t xml:space="preserve">under the </w:t>
            </w:r>
            <w:r w:rsidRPr="00834D93">
              <w:rPr>
                <w:i/>
              </w:rPr>
              <w:t xml:space="preserve">Water Act </w:t>
            </w:r>
            <w:r w:rsidR="00905688" w:rsidRPr="00834D93">
              <w:rPr>
                <w:i/>
              </w:rPr>
              <w:t>1992</w:t>
            </w:r>
            <w:r>
              <w:t xml:space="preserve">. </w:t>
            </w:r>
          </w:p>
          <w:p w14:paraId="5D4B8938" w14:textId="33EFDA85" w:rsidR="007A7692" w:rsidRPr="007A7692" w:rsidRDefault="00A52446" w:rsidP="00F44725">
            <w:pPr>
              <w:rPr>
                <w:bCs/>
                <w:szCs w:val="22"/>
                <w:u w:val="single"/>
              </w:rPr>
            </w:pPr>
            <w:r>
              <w:rPr>
                <w:b/>
              </w:rPr>
              <w:t>The application will not be considered a compliant application (and will not be assessed) unless all the information required by this form is provided.</w:t>
            </w:r>
          </w:p>
        </w:tc>
      </w:tr>
      <w:tr w:rsidR="00AE2A8A" w:rsidRPr="007A5EFD" w14:paraId="2AA593C7" w14:textId="77777777" w:rsidTr="00595DFC">
        <w:trPr>
          <w:trHeight w:val="191"/>
        </w:trPr>
        <w:tc>
          <w:tcPr>
            <w:tcW w:w="10353" w:type="dxa"/>
            <w:gridSpan w:val="3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71F14F7"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5E7431C1"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A7692" w:rsidRPr="007A5EFD" w14:paraId="34659F40" w14:textId="77777777" w:rsidTr="00595DFC">
        <w:trPr>
          <w:trHeight w:val="27"/>
        </w:trPr>
        <w:tc>
          <w:tcPr>
            <w:tcW w:w="10353" w:type="dxa"/>
            <w:gridSpan w:val="32"/>
            <w:tcBorders>
              <w:top w:val="single" w:sz="4" w:space="0" w:color="auto"/>
              <w:bottom w:val="single" w:sz="4" w:space="0" w:color="auto"/>
            </w:tcBorders>
            <w:shd w:val="clear" w:color="auto" w:fill="1F1F5F" w:themeFill="text1"/>
            <w:noWrap/>
            <w:tcMar>
              <w:top w:w="108" w:type="dxa"/>
              <w:bottom w:w="108" w:type="dxa"/>
            </w:tcMar>
          </w:tcPr>
          <w:p w14:paraId="2D230AE4" w14:textId="10BD8BFF" w:rsidR="007A7692" w:rsidRPr="004A3CC9" w:rsidRDefault="007A7692" w:rsidP="005A3ECF">
            <w:pPr>
              <w:rPr>
                <w:rStyle w:val="Questionlabel"/>
                <w:color w:val="1F1F5F" w:themeColor="text1"/>
              </w:rPr>
            </w:pPr>
            <w:r>
              <w:rPr>
                <w:rStyle w:val="Questionlabel"/>
                <w:color w:val="FFFFFF" w:themeColor="background1"/>
              </w:rPr>
              <w:t>Applicant details – proposed licence holder</w:t>
            </w:r>
            <w:r w:rsidR="00F4644D">
              <w:rPr>
                <w:rStyle w:val="Questionlabel"/>
                <w:color w:val="FFFFFF" w:themeColor="background1"/>
              </w:rPr>
              <w:t xml:space="preserve"> </w:t>
            </w:r>
            <w:r w:rsidR="00F4644D" w:rsidRPr="001827F3">
              <w:rPr>
                <w:rStyle w:val="Requiredfieldmark"/>
              </w:rPr>
              <w:t>*</w:t>
            </w:r>
          </w:p>
        </w:tc>
      </w:tr>
      <w:tr w:rsidR="00EA0547" w:rsidRPr="007A5EFD" w14:paraId="398AF594" w14:textId="77777777" w:rsidTr="00595DFC">
        <w:trPr>
          <w:trHeight w:val="337"/>
        </w:trPr>
        <w:tc>
          <w:tcPr>
            <w:tcW w:w="2006" w:type="dxa"/>
            <w:gridSpan w:val="8"/>
            <w:tcBorders>
              <w:top w:val="single" w:sz="4" w:space="0" w:color="auto"/>
              <w:bottom w:val="single" w:sz="4" w:space="0" w:color="auto"/>
            </w:tcBorders>
            <w:noWrap/>
            <w:tcMar>
              <w:top w:w="108" w:type="dxa"/>
              <w:bottom w:w="108" w:type="dxa"/>
            </w:tcMar>
          </w:tcPr>
          <w:p w14:paraId="399B2C99" w14:textId="490DDA7C" w:rsidR="00EA0547" w:rsidRPr="007A5EFD" w:rsidRDefault="003120E5" w:rsidP="002167F5">
            <w:pPr>
              <w:rPr>
                <w:rFonts w:ascii="Arial" w:hAnsi="Arial"/>
                <w:b/>
              </w:rPr>
            </w:pPr>
            <w:r>
              <w:rPr>
                <w:rStyle w:val="Questionlabel"/>
              </w:rPr>
              <w:t>Applicant Name</w:t>
            </w:r>
          </w:p>
        </w:tc>
        <w:tc>
          <w:tcPr>
            <w:tcW w:w="8347" w:type="dxa"/>
            <w:gridSpan w:val="24"/>
            <w:tcBorders>
              <w:top w:val="single" w:sz="4" w:space="0" w:color="auto"/>
              <w:bottom w:val="single" w:sz="4" w:space="0" w:color="auto"/>
            </w:tcBorders>
            <w:noWrap/>
            <w:tcMar>
              <w:top w:w="108" w:type="dxa"/>
              <w:bottom w:w="108" w:type="dxa"/>
            </w:tcMar>
          </w:tcPr>
          <w:p w14:paraId="700CE3C5" w14:textId="31B831CF" w:rsidR="00EA0547" w:rsidRPr="002C0BEF" w:rsidRDefault="00EA0547" w:rsidP="005A3ECF"/>
        </w:tc>
      </w:tr>
      <w:tr w:rsidR="007A7692" w:rsidRPr="007A5EFD" w14:paraId="4F6569DF" w14:textId="77777777" w:rsidTr="00595DFC">
        <w:trPr>
          <w:trHeight w:val="250"/>
        </w:trPr>
        <w:tc>
          <w:tcPr>
            <w:tcW w:w="2006" w:type="dxa"/>
            <w:gridSpan w:val="8"/>
            <w:tcBorders>
              <w:top w:val="single" w:sz="4" w:space="0" w:color="auto"/>
              <w:bottom w:val="single" w:sz="4" w:space="0" w:color="auto"/>
            </w:tcBorders>
            <w:noWrap/>
            <w:tcMar>
              <w:top w:w="108" w:type="dxa"/>
              <w:bottom w:w="108" w:type="dxa"/>
            </w:tcMar>
          </w:tcPr>
          <w:p w14:paraId="22FBEFBB" w14:textId="77777777" w:rsidR="007A7692" w:rsidRPr="00A52446" w:rsidRDefault="007A7692" w:rsidP="005A3ECF">
            <w:pPr>
              <w:rPr>
                <w:rStyle w:val="Questionlabel"/>
              </w:rPr>
            </w:pPr>
            <w:r w:rsidRPr="00A52446">
              <w:rPr>
                <w:rStyle w:val="Questionlabel"/>
              </w:rPr>
              <w:t>Trading name</w:t>
            </w:r>
          </w:p>
        </w:tc>
        <w:tc>
          <w:tcPr>
            <w:tcW w:w="8347" w:type="dxa"/>
            <w:gridSpan w:val="24"/>
            <w:tcBorders>
              <w:top w:val="single" w:sz="4" w:space="0" w:color="auto"/>
              <w:bottom w:val="single" w:sz="4" w:space="0" w:color="auto"/>
            </w:tcBorders>
            <w:noWrap/>
            <w:tcMar>
              <w:top w:w="108" w:type="dxa"/>
              <w:bottom w:w="108" w:type="dxa"/>
            </w:tcMar>
          </w:tcPr>
          <w:p w14:paraId="36289EEB" w14:textId="77777777" w:rsidR="007A7692" w:rsidRPr="00A52446" w:rsidRDefault="007A7692" w:rsidP="005A3ECF">
            <w:pPr>
              <w:rPr>
                <w:strike/>
              </w:rPr>
            </w:pPr>
          </w:p>
        </w:tc>
      </w:tr>
      <w:tr w:rsidR="007A7692" w:rsidRPr="007A5EFD" w14:paraId="492840DD" w14:textId="77777777" w:rsidTr="00595DFC">
        <w:trPr>
          <w:trHeight w:val="337"/>
        </w:trPr>
        <w:tc>
          <w:tcPr>
            <w:tcW w:w="742" w:type="dxa"/>
            <w:gridSpan w:val="2"/>
            <w:tcBorders>
              <w:top w:val="single" w:sz="4" w:space="0" w:color="auto"/>
              <w:bottom w:val="single" w:sz="4" w:space="0" w:color="auto"/>
            </w:tcBorders>
            <w:noWrap/>
            <w:tcMar>
              <w:top w:w="108" w:type="dxa"/>
              <w:bottom w:w="108" w:type="dxa"/>
            </w:tcMar>
          </w:tcPr>
          <w:p w14:paraId="009B7B50" w14:textId="77777777" w:rsidR="007A7692" w:rsidRDefault="007A7692" w:rsidP="005A3ECF">
            <w:pPr>
              <w:rPr>
                <w:rStyle w:val="Questionlabel"/>
              </w:rPr>
            </w:pPr>
            <w:r>
              <w:rPr>
                <w:rStyle w:val="Questionlabel"/>
              </w:rPr>
              <w:t>ABN</w:t>
            </w:r>
          </w:p>
        </w:tc>
        <w:tc>
          <w:tcPr>
            <w:tcW w:w="4479" w:type="dxa"/>
            <w:gridSpan w:val="16"/>
            <w:tcBorders>
              <w:top w:val="single" w:sz="4" w:space="0" w:color="auto"/>
              <w:bottom w:val="single" w:sz="4" w:space="0" w:color="auto"/>
            </w:tcBorders>
            <w:noWrap/>
            <w:tcMar>
              <w:top w:w="108" w:type="dxa"/>
              <w:bottom w:w="108" w:type="dxa"/>
            </w:tcMar>
          </w:tcPr>
          <w:p w14:paraId="67D663BB" w14:textId="77777777" w:rsidR="007A7692" w:rsidRPr="002C0BEF" w:rsidRDefault="007A7692" w:rsidP="005A3ECF"/>
        </w:tc>
        <w:tc>
          <w:tcPr>
            <w:tcW w:w="754" w:type="dxa"/>
            <w:gridSpan w:val="2"/>
            <w:tcBorders>
              <w:top w:val="single" w:sz="4" w:space="0" w:color="auto"/>
              <w:bottom w:val="single" w:sz="4" w:space="0" w:color="auto"/>
            </w:tcBorders>
            <w:noWrap/>
            <w:tcMar>
              <w:top w:w="108" w:type="dxa"/>
              <w:bottom w:w="108" w:type="dxa"/>
            </w:tcMar>
          </w:tcPr>
          <w:p w14:paraId="26BCFB91" w14:textId="77777777" w:rsidR="007A7692" w:rsidRPr="007A5EFD" w:rsidRDefault="007A7692" w:rsidP="005A3ECF">
            <w:pPr>
              <w:rPr>
                <w:rStyle w:val="Questionlabel"/>
              </w:rPr>
            </w:pPr>
            <w:r>
              <w:rPr>
                <w:rStyle w:val="Questionlabel"/>
              </w:rPr>
              <w:t>ACN</w:t>
            </w:r>
          </w:p>
        </w:tc>
        <w:tc>
          <w:tcPr>
            <w:tcW w:w="4378" w:type="dxa"/>
            <w:gridSpan w:val="12"/>
            <w:tcBorders>
              <w:top w:val="single" w:sz="4" w:space="0" w:color="auto"/>
              <w:bottom w:val="single" w:sz="4" w:space="0" w:color="auto"/>
            </w:tcBorders>
            <w:noWrap/>
            <w:tcMar>
              <w:top w:w="108" w:type="dxa"/>
              <w:bottom w:w="108" w:type="dxa"/>
            </w:tcMar>
          </w:tcPr>
          <w:p w14:paraId="3B0BA791" w14:textId="77777777" w:rsidR="007A7692" w:rsidRPr="002C0BEF" w:rsidRDefault="007A7692" w:rsidP="005A3ECF"/>
        </w:tc>
      </w:tr>
      <w:tr w:rsidR="007A7692" w:rsidRPr="007A5EFD" w14:paraId="7ABF3CD3" w14:textId="77777777" w:rsidTr="00595DFC">
        <w:trPr>
          <w:trHeight w:val="337"/>
        </w:trPr>
        <w:tc>
          <w:tcPr>
            <w:tcW w:w="2998" w:type="dxa"/>
            <w:gridSpan w:val="11"/>
            <w:tcBorders>
              <w:top w:val="single" w:sz="4" w:space="0" w:color="auto"/>
              <w:bottom w:val="single" w:sz="4" w:space="0" w:color="auto"/>
            </w:tcBorders>
            <w:noWrap/>
            <w:tcMar>
              <w:top w:w="108" w:type="dxa"/>
              <w:bottom w:w="108" w:type="dxa"/>
            </w:tcMar>
          </w:tcPr>
          <w:p w14:paraId="284D3A4D" w14:textId="77777777" w:rsidR="007A7692" w:rsidRDefault="007A7692" w:rsidP="005A3ECF">
            <w:pPr>
              <w:rPr>
                <w:rStyle w:val="Questionlabel"/>
              </w:rPr>
            </w:pPr>
            <w:r>
              <w:rPr>
                <w:rStyle w:val="Questionlabel"/>
              </w:rPr>
              <w:t>Registered business address</w:t>
            </w:r>
          </w:p>
        </w:tc>
        <w:tc>
          <w:tcPr>
            <w:tcW w:w="7355" w:type="dxa"/>
            <w:gridSpan w:val="21"/>
            <w:tcBorders>
              <w:top w:val="single" w:sz="4" w:space="0" w:color="auto"/>
              <w:bottom w:val="single" w:sz="4" w:space="0" w:color="auto"/>
            </w:tcBorders>
            <w:noWrap/>
            <w:tcMar>
              <w:top w:w="108" w:type="dxa"/>
              <w:bottom w:w="108" w:type="dxa"/>
            </w:tcMar>
          </w:tcPr>
          <w:p w14:paraId="35C2518C" w14:textId="77777777" w:rsidR="007A7692" w:rsidRPr="002C0BEF" w:rsidRDefault="007A7692" w:rsidP="005A3ECF"/>
        </w:tc>
      </w:tr>
      <w:tr w:rsidR="007A7692" w:rsidRPr="007A5EFD" w14:paraId="5B68DEC9" w14:textId="77777777" w:rsidTr="00595DFC">
        <w:trPr>
          <w:trHeight w:val="27"/>
        </w:trPr>
        <w:tc>
          <w:tcPr>
            <w:tcW w:w="2431" w:type="dxa"/>
            <w:gridSpan w:val="9"/>
            <w:tcBorders>
              <w:top w:val="single" w:sz="4" w:space="0" w:color="auto"/>
              <w:bottom w:val="single" w:sz="4" w:space="0" w:color="auto"/>
            </w:tcBorders>
            <w:noWrap/>
            <w:tcMar>
              <w:top w:w="108" w:type="dxa"/>
              <w:bottom w:w="108" w:type="dxa"/>
            </w:tcMar>
          </w:tcPr>
          <w:p w14:paraId="158D6A1C" w14:textId="77777777" w:rsidR="007A7692" w:rsidRPr="007A5EFD" w:rsidRDefault="007A7692" w:rsidP="005A3ECF">
            <w:pPr>
              <w:rPr>
                <w:rStyle w:val="Questionlabel"/>
              </w:rPr>
            </w:pPr>
            <w:r>
              <w:rPr>
                <w:rStyle w:val="Questionlabel"/>
              </w:rPr>
              <w:t>Postal address</w:t>
            </w:r>
          </w:p>
        </w:tc>
        <w:tc>
          <w:tcPr>
            <w:tcW w:w="7922" w:type="dxa"/>
            <w:gridSpan w:val="23"/>
            <w:tcBorders>
              <w:top w:val="single" w:sz="4" w:space="0" w:color="auto"/>
              <w:bottom w:val="single" w:sz="4" w:space="0" w:color="auto"/>
            </w:tcBorders>
            <w:noWrap/>
            <w:tcMar>
              <w:top w:w="108" w:type="dxa"/>
              <w:bottom w:w="108" w:type="dxa"/>
            </w:tcMar>
          </w:tcPr>
          <w:p w14:paraId="6D2C6699" w14:textId="77777777" w:rsidR="007A7692" w:rsidRPr="002C0BEF" w:rsidRDefault="007A7692" w:rsidP="005A3ECF"/>
        </w:tc>
      </w:tr>
      <w:tr w:rsidR="007A7692" w:rsidRPr="007A5EFD" w14:paraId="30AA8F01" w14:textId="77777777" w:rsidTr="00595DFC">
        <w:trPr>
          <w:trHeight w:val="195"/>
        </w:trPr>
        <w:tc>
          <w:tcPr>
            <w:tcW w:w="10353" w:type="dxa"/>
            <w:gridSpan w:val="32"/>
            <w:tcBorders>
              <w:top w:val="single" w:sz="4" w:space="0" w:color="auto"/>
              <w:bottom w:val="single" w:sz="4" w:space="0" w:color="auto"/>
            </w:tcBorders>
            <w:shd w:val="clear" w:color="auto" w:fill="1F1F5F" w:themeFill="text1"/>
            <w:noWrap/>
            <w:tcMar>
              <w:top w:w="108" w:type="dxa"/>
              <w:bottom w:w="108" w:type="dxa"/>
            </w:tcMar>
          </w:tcPr>
          <w:p w14:paraId="6137B1BD" w14:textId="609367A8" w:rsidR="007A7692" w:rsidRPr="007A5EFD" w:rsidRDefault="007A7692" w:rsidP="005A3ECF">
            <w:pPr>
              <w:rPr>
                <w:rStyle w:val="Questionlabel"/>
              </w:rPr>
            </w:pPr>
            <w:r>
              <w:rPr>
                <w:rStyle w:val="Questionlabel"/>
                <w:color w:val="FFFFFF" w:themeColor="background1"/>
              </w:rPr>
              <w:t>Contact details – for all correspondence about this licence application</w:t>
            </w:r>
            <w:r w:rsidR="00F4644D">
              <w:rPr>
                <w:rStyle w:val="Questionlabel"/>
                <w:color w:val="FFFFFF" w:themeColor="background1"/>
              </w:rPr>
              <w:t xml:space="preserve"> </w:t>
            </w:r>
            <w:r w:rsidR="00F4644D" w:rsidRPr="001827F3">
              <w:rPr>
                <w:rStyle w:val="Requiredfieldmark"/>
              </w:rPr>
              <w:t>*</w:t>
            </w:r>
          </w:p>
        </w:tc>
      </w:tr>
      <w:tr w:rsidR="007A7692" w:rsidRPr="007A5EFD" w14:paraId="59FD81D6" w14:textId="77777777" w:rsidTr="00595DFC">
        <w:trPr>
          <w:trHeight w:val="145"/>
        </w:trPr>
        <w:tc>
          <w:tcPr>
            <w:tcW w:w="1581" w:type="dxa"/>
            <w:gridSpan w:val="4"/>
            <w:tcBorders>
              <w:top w:val="single" w:sz="4" w:space="0" w:color="auto"/>
              <w:bottom w:val="single" w:sz="4" w:space="0" w:color="auto"/>
            </w:tcBorders>
            <w:noWrap/>
            <w:tcMar>
              <w:top w:w="108" w:type="dxa"/>
              <w:bottom w:w="108" w:type="dxa"/>
            </w:tcMar>
          </w:tcPr>
          <w:p w14:paraId="4F7B854B" w14:textId="77777777" w:rsidR="007A7692" w:rsidRPr="007A5EFD" w:rsidRDefault="007A7692" w:rsidP="005A3ECF">
            <w:pPr>
              <w:rPr>
                <w:rStyle w:val="Questionlabel"/>
              </w:rPr>
            </w:pPr>
            <w:r>
              <w:rPr>
                <w:rStyle w:val="Questionlabel"/>
              </w:rPr>
              <w:t>First name</w:t>
            </w:r>
          </w:p>
        </w:tc>
        <w:tc>
          <w:tcPr>
            <w:tcW w:w="3543" w:type="dxa"/>
            <w:gridSpan w:val="12"/>
            <w:tcBorders>
              <w:top w:val="single" w:sz="4" w:space="0" w:color="auto"/>
              <w:bottom w:val="single" w:sz="4" w:space="0" w:color="auto"/>
            </w:tcBorders>
            <w:noWrap/>
            <w:tcMar>
              <w:top w:w="108" w:type="dxa"/>
              <w:bottom w:w="108" w:type="dxa"/>
            </w:tcMar>
          </w:tcPr>
          <w:p w14:paraId="50B57319" w14:textId="77777777" w:rsidR="007A7692" w:rsidRPr="002C0BEF" w:rsidRDefault="007A7692" w:rsidP="005A3ECF"/>
        </w:tc>
        <w:tc>
          <w:tcPr>
            <w:tcW w:w="1276" w:type="dxa"/>
            <w:gridSpan w:val="6"/>
            <w:tcBorders>
              <w:top w:val="single" w:sz="4" w:space="0" w:color="auto"/>
              <w:bottom w:val="single" w:sz="4" w:space="0" w:color="auto"/>
            </w:tcBorders>
          </w:tcPr>
          <w:p w14:paraId="5C0D72A7" w14:textId="77777777" w:rsidR="007A7692" w:rsidRPr="000B6E96" w:rsidRDefault="007A7692" w:rsidP="005A3ECF">
            <w:pPr>
              <w:rPr>
                <w:rStyle w:val="Questionlabel"/>
              </w:rPr>
            </w:pPr>
            <w:r w:rsidRPr="000B6E96">
              <w:rPr>
                <w:rStyle w:val="Questionlabel"/>
              </w:rPr>
              <w:t>Last name</w:t>
            </w:r>
          </w:p>
        </w:tc>
        <w:tc>
          <w:tcPr>
            <w:tcW w:w="3953" w:type="dxa"/>
            <w:gridSpan w:val="10"/>
            <w:tcBorders>
              <w:top w:val="single" w:sz="4" w:space="0" w:color="auto"/>
              <w:bottom w:val="single" w:sz="4" w:space="0" w:color="auto"/>
            </w:tcBorders>
          </w:tcPr>
          <w:p w14:paraId="0AF45214" w14:textId="77777777" w:rsidR="007A7692" w:rsidRPr="002C0BEF" w:rsidRDefault="007A7692" w:rsidP="005A3ECF"/>
        </w:tc>
      </w:tr>
      <w:tr w:rsidR="007A7692" w:rsidRPr="007A5EFD" w14:paraId="05382870" w14:textId="77777777" w:rsidTr="00595DFC">
        <w:trPr>
          <w:trHeight w:val="145"/>
        </w:trPr>
        <w:tc>
          <w:tcPr>
            <w:tcW w:w="1581" w:type="dxa"/>
            <w:gridSpan w:val="4"/>
            <w:tcBorders>
              <w:top w:val="single" w:sz="4" w:space="0" w:color="auto"/>
              <w:bottom w:val="single" w:sz="4" w:space="0" w:color="auto"/>
            </w:tcBorders>
            <w:noWrap/>
            <w:tcMar>
              <w:top w:w="108" w:type="dxa"/>
              <w:bottom w:w="108" w:type="dxa"/>
            </w:tcMar>
          </w:tcPr>
          <w:p w14:paraId="6D6ACDE6" w14:textId="77777777" w:rsidR="007A7692" w:rsidRPr="007A5EFD" w:rsidRDefault="007A7692" w:rsidP="005A3ECF">
            <w:pPr>
              <w:rPr>
                <w:rStyle w:val="Questionlabel"/>
              </w:rPr>
            </w:pPr>
            <w:r>
              <w:rPr>
                <w:rStyle w:val="Questionlabel"/>
              </w:rPr>
              <w:t>Position title</w:t>
            </w:r>
          </w:p>
        </w:tc>
        <w:tc>
          <w:tcPr>
            <w:tcW w:w="3543" w:type="dxa"/>
            <w:gridSpan w:val="12"/>
            <w:tcBorders>
              <w:top w:val="single" w:sz="4" w:space="0" w:color="auto"/>
              <w:bottom w:val="single" w:sz="4" w:space="0" w:color="auto"/>
            </w:tcBorders>
            <w:noWrap/>
            <w:tcMar>
              <w:top w:w="108" w:type="dxa"/>
              <w:bottom w:w="108" w:type="dxa"/>
            </w:tcMar>
          </w:tcPr>
          <w:p w14:paraId="3569E49F" w14:textId="77777777" w:rsidR="007A7692" w:rsidRPr="002C0BEF" w:rsidRDefault="007A7692" w:rsidP="005A3ECF"/>
        </w:tc>
        <w:tc>
          <w:tcPr>
            <w:tcW w:w="2410" w:type="dxa"/>
            <w:gridSpan w:val="9"/>
            <w:tcBorders>
              <w:top w:val="single" w:sz="4" w:space="0" w:color="auto"/>
              <w:bottom w:val="single" w:sz="4" w:space="0" w:color="auto"/>
            </w:tcBorders>
          </w:tcPr>
          <w:p w14:paraId="3A74692D" w14:textId="77777777" w:rsidR="007A7692" w:rsidRPr="000B6E96" w:rsidRDefault="007A7692" w:rsidP="005A3ECF">
            <w:pPr>
              <w:rPr>
                <w:rStyle w:val="Questionlabel"/>
              </w:rPr>
            </w:pPr>
            <w:r w:rsidRPr="000B6E96">
              <w:rPr>
                <w:rStyle w:val="Questionlabel"/>
              </w:rPr>
              <w:t>Business hours phone</w:t>
            </w:r>
          </w:p>
        </w:tc>
        <w:tc>
          <w:tcPr>
            <w:tcW w:w="2819" w:type="dxa"/>
            <w:gridSpan w:val="7"/>
            <w:tcBorders>
              <w:top w:val="single" w:sz="4" w:space="0" w:color="auto"/>
              <w:bottom w:val="single" w:sz="4" w:space="0" w:color="auto"/>
            </w:tcBorders>
          </w:tcPr>
          <w:p w14:paraId="1EF3ACC8" w14:textId="77777777" w:rsidR="007A7692" w:rsidRPr="002C0BEF" w:rsidRDefault="007A7692" w:rsidP="005A3ECF"/>
        </w:tc>
      </w:tr>
      <w:tr w:rsidR="007A7692" w:rsidRPr="007A5EFD" w14:paraId="7A87201B" w14:textId="77777777" w:rsidTr="00595DFC">
        <w:trPr>
          <w:trHeight w:val="145"/>
        </w:trPr>
        <w:tc>
          <w:tcPr>
            <w:tcW w:w="1020" w:type="dxa"/>
            <w:gridSpan w:val="3"/>
            <w:tcBorders>
              <w:top w:val="single" w:sz="4" w:space="0" w:color="auto"/>
              <w:bottom w:val="single" w:sz="4" w:space="0" w:color="auto"/>
            </w:tcBorders>
            <w:noWrap/>
            <w:tcMar>
              <w:top w:w="108" w:type="dxa"/>
              <w:bottom w:w="108" w:type="dxa"/>
            </w:tcMar>
          </w:tcPr>
          <w:p w14:paraId="5673F181" w14:textId="77777777" w:rsidR="007A7692" w:rsidRPr="007A5EFD" w:rsidRDefault="007A7692" w:rsidP="005A3ECF">
            <w:pPr>
              <w:rPr>
                <w:rStyle w:val="Questionlabel"/>
              </w:rPr>
            </w:pPr>
            <w:r>
              <w:rPr>
                <w:rStyle w:val="Questionlabel"/>
              </w:rPr>
              <w:t>Mobile</w:t>
            </w:r>
          </w:p>
        </w:tc>
        <w:tc>
          <w:tcPr>
            <w:tcW w:w="3112" w:type="dxa"/>
            <w:gridSpan w:val="10"/>
            <w:tcBorders>
              <w:top w:val="single" w:sz="4" w:space="0" w:color="auto"/>
              <w:bottom w:val="single" w:sz="4" w:space="0" w:color="auto"/>
            </w:tcBorders>
            <w:noWrap/>
            <w:tcMar>
              <w:top w:w="108" w:type="dxa"/>
              <w:bottom w:w="108" w:type="dxa"/>
            </w:tcMar>
          </w:tcPr>
          <w:p w14:paraId="3904D122" w14:textId="77777777" w:rsidR="007A7692" w:rsidRPr="002C0BEF" w:rsidRDefault="007A7692" w:rsidP="005A3ECF"/>
        </w:tc>
        <w:tc>
          <w:tcPr>
            <w:tcW w:w="992" w:type="dxa"/>
            <w:gridSpan w:val="3"/>
            <w:tcBorders>
              <w:top w:val="single" w:sz="4" w:space="0" w:color="auto"/>
              <w:bottom w:val="single" w:sz="4" w:space="0" w:color="auto"/>
            </w:tcBorders>
          </w:tcPr>
          <w:p w14:paraId="08D7D514" w14:textId="77777777" w:rsidR="007A7692" w:rsidRPr="00041B95" w:rsidRDefault="007A7692" w:rsidP="005A3ECF">
            <w:pPr>
              <w:rPr>
                <w:rStyle w:val="Questionlabel"/>
              </w:rPr>
            </w:pPr>
            <w:r w:rsidRPr="00041B95">
              <w:rPr>
                <w:rStyle w:val="Questionlabel"/>
              </w:rPr>
              <w:t>Email</w:t>
            </w:r>
          </w:p>
        </w:tc>
        <w:tc>
          <w:tcPr>
            <w:tcW w:w="5229" w:type="dxa"/>
            <w:gridSpan w:val="16"/>
            <w:tcBorders>
              <w:top w:val="single" w:sz="4" w:space="0" w:color="auto"/>
              <w:bottom w:val="single" w:sz="4" w:space="0" w:color="auto"/>
            </w:tcBorders>
          </w:tcPr>
          <w:p w14:paraId="5B161DEE" w14:textId="77777777" w:rsidR="007A7692" w:rsidRPr="002C0BEF" w:rsidRDefault="007A7692" w:rsidP="005A3ECF">
            <w:bookmarkStart w:id="0" w:name="_GoBack"/>
            <w:bookmarkEnd w:id="0"/>
          </w:p>
        </w:tc>
      </w:tr>
      <w:tr w:rsidR="007A7692" w:rsidRPr="007A5EFD" w14:paraId="4B2CA9F6" w14:textId="77777777" w:rsidTr="00595DFC">
        <w:trPr>
          <w:trHeight w:val="195"/>
        </w:trPr>
        <w:tc>
          <w:tcPr>
            <w:tcW w:w="10353" w:type="dxa"/>
            <w:gridSpan w:val="32"/>
            <w:tcBorders>
              <w:top w:val="single" w:sz="4" w:space="0" w:color="auto"/>
              <w:bottom w:val="single" w:sz="4" w:space="0" w:color="auto"/>
            </w:tcBorders>
            <w:shd w:val="clear" w:color="auto" w:fill="1F1F5F" w:themeFill="text1"/>
            <w:noWrap/>
            <w:tcMar>
              <w:top w:w="108" w:type="dxa"/>
              <w:bottom w:w="108" w:type="dxa"/>
            </w:tcMar>
          </w:tcPr>
          <w:p w14:paraId="2CE7942F" w14:textId="77E28DEA" w:rsidR="007A7692" w:rsidRPr="007A5EFD" w:rsidRDefault="007A7692" w:rsidP="005A3ECF">
            <w:pPr>
              <w:rPr>
                <w:rStyle w:val="Questionlabel"/>
              </w:rPr>
            </w:pPr>
            <w:r>
              <w:rPr>
                <w:rStyle w:val="Questionlabel"/>
                <w:color w:val="FFFFFF" w:themeColor="background1"/>
              </w:rPr>
              <w:t>Emergency contact</w:t>
            </w:r>
            <w:r w:rsidR="00F4644D">
              <w:rPr>
                <w:rStyle w:val="Questionlabel"/>
                <w:color w:val="FFFFFF" w:themeColor="background1"/>
              </w:rPr>
              <w:t xml:space="preserve"> </w:t>
            </w:r>
            <w:r w:rsidR="00F4644D" w:rsidRPr="001827F3">
              <w:rPr>
                <w:rStyle w:val="Requiredfieldmark"/>
              </w:rPr>
              <w:t>*</w:t>
            </w:r>
          </w:p>
        </w:tc>
      </w:tr>
      <w:tr w:rsidR="007A7692" w:rsidRPr="00FD07B4" w14:paraId="7509B911" w14:textId="77777777" w:rsidTr="00595DFC">
        <w:trPr>
          <w:trHeight w:val="145"/>
        </w:trPr>
        <w:tc>
          <w:tcPr>
            <w:tcW w:w="10353" w:type="dxa"/>
            <w:gridSpan w:val="32"/>
            <w:tcBorders>
              <w:top w:val="single" w:sz="4" w:space="0" w:color="auto"/>
              <w:bottom w:val="single" w:sz="4" w:space="0" w:color="auto"/>
            </w:tcBorders>
            <w:shd w:val="clear" w:color="auto" w:fill="F2F2F2" w:themeFill="background1" w:themeFillShade="F2"/>
            <w:noWrap/>
            <w:tcMar>
              <w:top w:w="108" w:type="dxa"/>
              <w:bottom w:w="108" w:type="dxa"/>
            </w:tcMar>
          </w:tcPr>
          <w:p w14:paraId="0B8128DF" w14:textId="77777777" w:rsidR="007A7692" w:rsidRPr="00FD07B4" w:rsidRDefault="007A7692" w:rsidP="005A3ECF">
            <w:r w:rsidRPr="00FD07B4">
              <w:t>Provide contact details for someone who can respond to an incident relating to the licensed activity 24 hours a day</w:t>
            </w:r>
          </w:p>
        </w:tc>
      </w:tr>
      <w:tr w:rsidR="007A7692" w:rsidRPr="007A5EFD" w14:paraId="5D2E5401" w14:textId="77777777" w:rsidTr="00844A37">
        <w:trPr>
          <w:trHeight w:val="145"/>
        </w:trPr>
        <w:tc>
          <w:tcPr>
            <w:tcW w:w="1605" w:type="dxa"/>
            <w:gridSpan w:val="5"/>
            <w:tcBorders>
              <w:top w:val="single" w:sz="4" w:space="0" w:color="auto"/>
              <w:bottom w:val="single" w:sz="4" w:space="0" w:color="auto"/>
            </w:tcBorders>
            <w:noWrap/>
            <w:tcMar>
              <w:top w:w="108" w:type="dxa"/>
              <w:bottom w:w="108" w:type="dxa"/>
            </w:tcMar>
          </w:tcPr>
          <w:p w14:paraId="110DBB03" w14:textId="77777777" w:rsidR="007A7692" w:rsidRPr="007A5EFD" w:rsidRDefault="007A7692" w:rsidP="005A3ECF">
            <w:pPr>
              <w:rPr>
                <w:rStyle w:val="Questionlabel"/>
              </w:rPr>
            </w:pPr>
            <w:r>
              <w:rPr>
                <w:rStyle w:val="Questionlabel"/>
              </w:rPr>
              <w:t>First name</w:t>
            </w:r>
          </w:p>
        </w:tc>
        <w:tc>
          <w:tcPr>
            <w:tcW w:w="3519" w:type="dxa"/>
            <w:gridSpan w:val="11"/>
            <w:tcBorders>
              <w:top w:val="single" w:sz="4" w:space="0" w:color="auto"/>
              <w:bottom w:val="single" w:sz="4" w:space="0" w:color="auto"/>
            </w:tcBorders>
            <w:noWrap/>
            <w:tcMar>
              <w:top w:w="108" w:type="dxa"/>
              <w:bottom w:w="108" w:type="dxa"/>
            </w:tcMar>
          </w:tcPr>
          <w:p w14:paraId="56CC230D" w14:textId="77777777" w:rsidR="007A7692" w:rsidRPr="002C0BEF" w:rsidRDefault="007A7692" w:rsidP="005A3ECF"/>
        </w:tc>
        <w:tc>
          <w:tcPr>
            <w:tcW w:w="1725" w:type="dxa"/>
            <w:gridSpan w:val="7"/>
            <w:tcBorders>
              <w:top w:val="single" w:sz="4" w:space="0" w:color="auto"/>
              <w:bottom w:val="single" w:sz="4" w:space="0" w:color="auto"/>
            </w:tcBorders>
          </w:tcPr>
          <w:p w14:paraId="70699611" w14:textId="77777777" w:rsidR="007A7692" w:rsidRPr="000B6E96" w:rsidRDefault="007A7692" w:rsidP="005A3ECF">
            <w:pPr>
              <w:rPr>
                <w:rStyle w:val="Questionlabel"/>
              </w:rPr>
            </w:pPr>
            <w:r w:rsidRPr="000B6E96">
              <w:rPr>
                <w:rStyle w:val="Questionlabel"/>
              </w:rPr>
              <w:t>Last name</w:t>
            </w:r>
          </w:p>
        </w:tc>
        <w:tc>
          <w:tcPr>
            <w:tcW w:w="3504" w:type="dxa"/>
            <w:gridSpan w:val="9"/>
            <w:tcBorders>
              <w:top w:val="single" w:sz="4" w:space="0" w:color="auto"/>
              <w:bottom w:val="single" w:sz="4" w:space="0" w:color="auto"/>
            </w:tcBorders>
          </w:tcPr>
          <w:p w14:paraId="1DAEFD0B" w14:textId="77777777" w:rsidR="007A7692" w:rsidRPr="002C0BEF" w:rsidRDefault="007A7692" w:rsidP="005A3ECF"/>
        </w:tc>
      </w:tr>
      <w:tr w:rsidR="007A7692" w:rsidRPr="007A5EFD" w14:paraId="2EB78322" w14:textId="77777777" w:rsidTr="00844A37">
        <w:trPr>
          <w:trHeight w:val="145"/>
        </w:trPr>
        <w:tc>
          <w:tcPr>
            <w:tcW w:w="1605" w:type="dxa"/>
            <w:gridSpan w:val="5"/>
            <w:tcBorders>
              <w:top w:val="single" w:sz="4" w:space="0" w:color="auto"/>
              <w:bottom w:val="single" w:sz="4" w:space="0" w:color="auto"/>
            </w:tcBorders>
            <w:noWrap/>
            <w:tcMar>
              <w:top w:w="108" w:type="dxa"/>
              <w:bottom w:w="108" w:type="dxa"/>
            </w:tcMar>
          </w:tcPr>
          <w:p w14:paraId="55598F5E" w14:textId="77777777" w:rsidR="007A7692" w:rsidRDefault="007A7692" w:rsidP="005A3ECF">
            <w:pPr>
              <w:rPr>
                <w:rStyle w:val="Questionlabel"/>
              </w:rPr>
            </w:pPr>
            <w:r>
              <w:rPr>
                <w:rStyle w:val="Questionlabel"/>
              </w:rPr>
              <w:t>Position title</w:t>
            </w:r>
          </w:p>
        </w:tc>
        <w:tc>
          <w:tcPr>
            <w:tcW w:w="3519" w:type="dxa"/>
            <w:gridSpan w:val="11"/>
            <w:tcBorders>
              <w:top w:val="single" w:sz="4" w:space="0" w:color="auto"/>
              <w:bottom w:val="single" w:sz="4" w:space="0" w:color="auto"/>
            </w:tcBorders>
            <w:noWrap/>
            <w:tcMar>
              <w:top w:w="108" w:type="dxa"/>
              <w:bottom w:w="108" w:type="dxa"/>
            </w:tcMar>
          </w:tcPr>
          <w:p w14:paraId="67DDDD4A" w14:textId="77777777" w:rsidR="007A7692" w:rsidRPr="002C0BEF" w:rsidRDefault="007A7692" w:rsidP="005A3ECF"/>
        </w:tc>
        <w:tc>
          <w:tcPr>
            <w:tcW w:w="1725" w:type="dxa"/>
            <w:gridSpan w:val="7"/>
            <w:tcBorders>
              <w:top w:val="single" w:sz="4" w:space="0" w:color="auto"/>
              <w:bottom w:val="single" w:sz="4" w:space="0" w:color="auto"/>
            </w:tcBorders>
          </w:tcPr>
          <w:p w14:paraId="457F5F69" w14:textId="77777777" w:rsidR="007A7692" w:rsidRPr="00041B95" w:rsidRDefault="007A7692" w:rsidP="005A3ECF">
            <w:pPr>
              <w:rPr>
                <w:rStyle w:val="Questionlabel"/>
              </w:rPr>
            </w:pPr>
            <w:r>
              <w:rPr>
                <w:rStyle w:val="Questionlabel"/>
              </w:rPr>
              <w:t>Phone number</w:t>
            </w:r>
          </w:p>
        </w:tc>
        <w:tc>
          <w:tcPr>
            <w:tcW w:w="3504" w:type="dxa"/>
            <w:gridSpan w:val="9"/>
            <w:tcBorders>
              <w:top w:val="single" w:sz="4" w:space="0" w:color="auto"/>
              <w:bottom w:val="single" w:sz="4" w:space="0" w:color="auto"/>
            </w:tcBorders>
          </w:tcPr>
          <w:p w14:paraId="427C1ED4" w14:textId="77777777" w:rsidR="007A7692" w:rsidRPr="002C0BEF" w:rsidRDefault="007A7692" w:rsidP="005A3ECF"/>
        </w:tc>
      </w:tr>
      <w:tr w:rsidR="007D48A4" w:rsidRPr="007A5EFD" w14:paraId="7F130856" w14:textId="77777777" w:rsidTr="00595DFC">
        <w:trPr>
          <w:trHeight w:val="27"/>
        </w:trPr>
        <w:tc>
          <w:tcPr>
            <w:tcW w:w="10353" w:type="dxa"/>
            <w:gridSpan w:val="32"/>
            <w:tcBorders>
              <w:top w:val="single" w:sz="4" w:space="0" w:color="auto"/>
              <w:bottom w:val="single" w:sz="4" w:space="0" w:color="auto"/>
            </w:tcBorders>
            <w:shd w:val="clear" w:color="auto" w:fill="1F1F5F" w:themeFill="text1"/>
            <w:noWrap/>
            <w:tcMar>
              <w:top w:w="108" w:type="dxa"/>
              <w:bottom w:w="108" w:type="dxa"/>
            </w:tcMar>
          </w:tcPr>
          <w:p w14:paraId="512E7A34" w14:textId="72543C1B" w:rsidR="007D48A4" w:rsidRPr="004A3CC9" w:rsidRDefault="007A7692" w:rsidP="00AF4C98">
            <w:pPr>
              <w:rPr>
                <w:rStyle w:val="Questionlabel"/>
                <w:color w:val="1F1F5F" w:themeColor="text1"/>
              </w:rPr>
            </w:pPr>
            <w:r>
              <w:rPr>
                <w:rStyle w:val="Questionlabel"/>
                <w:color w:val="FFFFFF" w:themeColor="background1"/>
              </w:rPr>
              <w:t>Previous licence</w:t>
            </w:r>
            <w:r w:rsidR="00F4644D">
              <w:rPr>
                <w:rStyle w:val="Questionlabel"/>
                <w:color w:val="FFFFFF" w:themeColor="background1"/>
              </w:rPr>
              <w:t xml:space="preserve"> </w:t>
            </w:r>
            <w:r w:rsidR="00F4644D" w:rsidRPr="001827F3">
              <w:rPr>
                <w:rStyle w:val="Requiredfieldmark"/>
              </w:rPr>
              <w:t>*</w:t>
            </w:r>
          </w:p>
        </w:tc>
      </w:tr>
      <w:tr w:rsidR="007A7692" w:rsidRPr="007A5EFD" w14:paraId="497FA4C6" w14:textId="77777777" w:rsidTr="00595DFC">
        <w:trPr>
          <w:trHeight w:val="337"/>
        </w:trPr>
        <w:tc>
          <w:tcPr>
            <w:tcW w:w="9401" w:type="dxa"/>
            <w:gridSpan w:val="31"/>
            <w:tcBorders>
              <w:top w:val="single" w:sz="4" w:space="0" w:color="auto"/>
              <w:bottom w:val="single" w:sz="4" w:space="0" w:color="auto"/>
            </w:tcBorders>
            <w:noWrap/>
            <w:tcMar>
              <w:top w:w="108" w:type="dxa"/>
              <w:bottom w:w="108" w:type="dxa"/>
            </w:tcMar>
          </w:tcPr>
          <w:p w14:paraId="1833B737" w14:textId="6FD633F2" w:rsidR="007A7692" w:rsidRPr="002C0BEF" w:rsidRDefault="007A7692" w:rsidP="00AF4C98">
            <w:r>
              <w:rPr>
                <w:rStyle w:val="Questionlabel"/>
              </w:rPr>
              <w:t xml:space="preserve">Has the applicant ever been issued a </w:t>
            </w:r>
            <w:r w:rsidR="00905688">
              <w:rPr>
                <w:rStyle w:val="Questionlabel"/>
              </w:rPr>
              <w:t>waste discharge</w:t>
            </w:r>
            <w:r>
              <w:rPr>
                <w:rStyle w:val="Questionlabel"/>
              </w:rPr>
              <w:t xml:space="preserve"> licence?</w:t>
            </w:r>
          </w:p>
        </w:tc>
        <w:tc>
          <w:tcPr>
            <w:tcW w:w="952" w:type="dxa"/>
            <w:tcBorders>
              <w:top w:val="single" w:sz="4" w:space="0" w:color="auto"/>
              <w:bottom w:val="single" w:sz="4" w:space="0" w:color="auto"/>
            </w:tcBorders>
            <w:noWrap/>
            <w:tcMar>
              <w:top w:w="108" w:type="dxa"/>
              <w:bottom w:w="108" w:type="dxa"/>
            </w:tcMar>
          </w:tcPr>
          <w:p w14:paraId="13088915" w14:textId="77777777" w:rsidR="007A7692" w:rsidRPr="007A7692" w:rsidRDefault="007A7692" w:rsidP="007A7692">
            <w:r w:rsidRPr="007A7692">
              <w:t>Y/N</w:t>
            </w:r>
          </w:p>
        </w:tc>
      </w:tr>
      <w:tr w:rsidR="007A7692" w:rsidRPr="007A5EFD" w14:paraId="16616F58" w14:textId="77777777" w:rsidTr="00595DFC">
        <w:trPr>
          <w:trHeight w:val="337"/>
        </w:trPr>
        <w:tc>
          <w:tcPr>
            <w:tcW w:w="10353" w:type="dxa"/>
            <w:gridSpan w:val="32"/>
            <w:tcBorders>
              <w:top w:val="single" w:sz="4" w:space="0" w:color="auto"/>
              <w:bottom w:val="single" w:sz="4" w:space="0" w:color="auto"/>
            </w:tcBorders>
            <w:noWrap/>
            <w:tcMar>
              <w:top w:w="108" w:type="dxa"/>
              <w:bottom w:w="108" w:type="dxa"/>
            </w:tcMar>
          </w:tcPr>
          <w:p w14:paraId="40E117F8" w14:textId="6485E86E" w:rsidR="007A7692" w:rsidRPr="007A7692" w:rsidRDefault="007A7692" w:rsidP="00AF4C98">
            <w:r w:rsidRPr="007A7692">
              <w:t xml:space="preserve">If </w:t>
            </w:r>
            <w:r w:rsidR="00DD065C">
              <w:t>‘YES’</w:t>
            </w:r>
            <w:r w:rsidRPr="007A7692">
              <w:t>, attach details of previous licence</w:t>
            </w:r>
          </w:p>
        </w:tc>
      </w:tr>
      <w:tr w:rsidR="007D48A4" w:rsidRPr="007A5EFD" w14:paraId="20EC1F95" w14:textId="77777777" w:rsidTr="00595DFC">
        <w:trPr>
          <w:trHeight w:val="195"/>
        </w:trPr>
        <w:tc>
          <w:tcPr>
            <w:tcW w:w="10353" w:type="dxa"/>
            <w:gridSpan w:val="32"/>
            <w:tcBorders>
              <w:top w:val="single" w:sz="4" w:space="0" w:color="auto"/>
              <w:bottom w:val="single" w:sz="4" w:space="0" w:color="auto"/>
            </w:tcBorders>
            <w:shd w:val="clear" w:color="auto" w:fill="1F1F5F" w:themeFill="text1"/>
            <w:noWrap/>
            <w:tcMar>
              <w:top w:w="108" w:type="dxa"/>
              <w:bottom w:w="108" w:type="dxa"/>
            </w:tcMar>
          </w:tcPr>
          <w:p w14:paraId="32F94C2D" w14:textId="7CC88B31" w:rsidR="007D48A4" w:rsidRPr="007A5EFD" w:rsidRDefault="007A7692" w:rsidP="00F4644D">
            <w:pPr>
              <w:keepNext/>
              <w:rPr>
                <w:rStyle w:val="Questionlabel"/>
              </w:rPr>
            </w:pPr>
            <w:r>
              <w:rPr>
                <w:rStyle w:val="Questionlabel"/>
                <w:color w:val="FFFFFF" w:themeColor="background1"/>
              </w:rPr>
              <w:lastRenderedPageBreak/>
              <w:t>Environmental compliance history</w:t>
            </w:r>
            <w:r w:rsidR="00F4644D">
              <w:rPr>
                <w:rStyle w:val="Questionlabel"/>
                <w:color w:val="FFFFFF" w:themeColor="background1"/>
              </w:rPr>
              <w:t xml:space="preserve"> </w:t>
            </w:r>
            <w:r w:rsidR="00F4644D" w:rsidRPr="001827F3">
              <w:rPr>
                <w:rStyle w:val="Requiredfieldmark"/>
              </w:rPr>
              <w:t>*</w:t>
            </w:r>
          </w:p>
        </w:tc>
      </w:tr>
      <w:tr w:rsidR="007D48A4" w:rsidRPr="007A5EFD" w14:paraId="3C2598C7" w14:textId="77777777" w:rsidTr="00595DFC">
        <w:trPr>
          <w:trHeight w:val="873"/>
        </w:trPr>
        <w:tc>
          <w:tcPr>
            <w:tcW w:w="9401" w:type="dxa"/>
            <w:gridSpan w:val="31"/>
            <w:tcBorders>
              <w:top w:val="single" w:sz="4" w:space="0" w:color="auto"/>
              <w:bottom w:val="single" w:sz="4" w:space="0" w:color="auto"/>
            </w:tcBorders>
            <w:noWrap/>
            <w:tcMar>
              <w:top w:w="108" w:type="dxa"/>
              <w:bottom w:w="108" w:type="dxa"/>
            </w:tcMar>
          </w:tcPr>
          <w:p w14:paraId="1D846AAD" w14:textId="77777777" w:rsidR="007D48A4" w:rsidRPr="007A5EFD" w:rsidRDefault="007A7692" w:rsidP="00F4644D">
            <w:pPr>
              <w:keepNext/>
              <w:rPr>
                <w:rStyle w:val="Questionlabel"/>
              </w:rPr>
            </w:pPr>
            <w:r w:rsidRPr="007A7692">
              <w:rPr>
                <w:rStyle w:val="Questionlabel"/>
              </w:rPr>
              <w:t xml:space="preserve">Has the </w:t>
            </w:r>
            <w:r>
              <w:rPr>
                <w:rStyle w:val="Questionlabel"/>
              </w:rPr>
              <w:t>a</w:t>
            </w:r>
            <w:r w:rsidRPr="007A7692">
              <w:rPr>
                <w:rStyle w:val="Questionlabel"/>
              </w:rPr>
              <w:t xml:space="preserve">pplicant (including any or all a </w:t>
            </w:r>
            <w:r>
              <w:rPr>
                <w:rStyle w:val="Questionlabel"/>
              </w:rPr>
              <w:t>d</w:t>
            </w:r>
            <w:r w:rsidRPr="007A7692">
              <w:rPr>
                <w:rStyle w:val="Questionlabel"/>
              </w:rPr>
              <w:t xml:space="preserve">irector of a legal entity) ever been convicted of an offence or paid a penalty under the </w:t>
            </w:r>
            <w:r w:rsidRPr="00905688">
              <w:rPr>
                <w:rStyle w:val="Questionlabel"/>
                <w:i/>
              </w:rPr>
              <w:t>Water Act</w:t>
            </w:r>
            <w:r w:rsidR="00FF3C09" w:rsidRPr="00905688">
              <w:rPr>
                <w:rStyle w:val="Questionlabel"/>
                <w:i/>
              </w:rPr>
              <w:t xml:space="preserve"> 1992</w:t>
            </w:r>
            <w:r w:rsidRPr="007A7692">
              <w:rPr>
                <w:rStyle w:val="Questionlabel"/>
              </w:rPr>
              <w:t xml:space="preserve"> or a corresponding law (whether in the Northern Territory or another jurisdiction)?</w:t>
            </w:r>
          </w:p>
        </w:tc>
        <w:tc>
          <w:tcPr>
            <w:tcW w:w="952" w:type="dxa"/>
            <w:tcBorders>
              <w:top w:val="single" w:sz="4" w:space="0" w:color="auto"/>
              <w:bottom w:val="single" w:sz="4" w:space="0" w:color="auto"/>
            </w:tcBorders>
            <w:noWrap/>
            <w:tcMar>
              <w:top w:w="108" w:type="dxa"/>
              <w:bottom w:w="108" w:type="dxa"/>
            </w:tcMar>
          </w:tcPr>
          <w:p w14:paraId="7BFD36A0" w14:textId="77777777" w:rsidR="007D48A4" w:rsidRPr="002C0BEF" w:rsidRDefault="007A7692" w:rsidP="00F4644D">
            <w:pPr>
              <w:keepNext/>
            </w:pPr>
            <w:r>
              <w:t>Y/N</w:t>
            </w:r>
          </w:p>
        </w:tc>
      </w:tr>
      <w:tr w:rsidR="007A7692" w:rsidRPr="007A5EFD" w14:paraId="3124860B" w14:textId="77777777" w:rsidTr="00595DFC">
        <w:trPr>
          <w:trHeight w:val="223"/>
        </w:trPr>
        <w:tc>
          <w:tcPr>
            <w:tcW w:w="10353" w:type="dxa"/>
            <w:gridSpan w:val="32"/>
            <w:tcBorders>
              <w:top w:val="single" w:sz="4" w:space="0" w:color="auto"/>
              <w:bottom w:val="single" w:sz="4" w:space="0" w:color="auto"/>
            </w:tcBorders>
            <w:noWrap/>
            <w:tcMar>
              <w:top w:w="108" w:type="dxa"/>
              <w:bottom w:w="108" w:type="dxa"/>
            </w:tcMar>
          </w:tcPr>
          <w:p w14:paraId="0962DF7D" w14:textId="77777777" w:rsidR="007A7692" w:rsidRPr="007A7692" w:rsidRDefault="007A7692" w:rsidP="007A7692">
            <w:r w:rsidRPr="007A7692">
              <w:t>If ‘YES’ attach details of the offence and the penalty including the jurisdiction where the offence occurred.</w:t>
            </w:r>
          </w:p>
        </w:tc>
      </w:tr>
      <w:tr w:rsidR="007A7692" w:rsidRPr="007A7692" w14:paraId="3E261394" w14:textId="77777777" w:rsidTr="00595DFC">
        <w:trPr>
          <w:trHeight w:val="223"/>
        </w:trPr>
        <w:tc>
          <w:tcPr>
            <w:tcW w:w="9401" w:type="dxa"/>
            <w:gridSpan w:val="31"/>
            <w:tcBorders>
              <w:top w:val="single" w:sz="4" w:space="0" w:color="auto"/>
              <w:bottom w:val="single" w:sz="4" w:space="0" w:color="auto"/>
            </w:tcBorders>
            <w:noWrap/>
            <w:tcMar>
              <w:top w:w="108" w:type="dxa"/>
              <w:bottom w:w="108" w:type="dxa"/>
            </w:tcMar>
          </w:tcPr>
          <w:p w14:paraId="61372059" w14:textId="77777777" w:rsidR="007A7692" w:rsidRPr="007A7692" w:rsidRDefault="007A7692" w:rsidP="007A7692">
            <w:pPr>
              <w:rPr>
                <w:rStyle w:val="Questionlabel"/>
              </w:rPr>
            </w:pPr>
            <w:r w:rsidRPr="007A7692">
              <w:rPr>
                <w:rStyle w:val="Questionlabel"/>
              </w:rPr>
              <w:t>Has the applicant / director ever had an environmental authority, instrument, licence or permit, however called, suspended or cancelled (whether in the Northern Territory or another jurisdiction)?</w:t>
            </w:r>
          </w:p>
        </w:tc>
        <w:tc>
          <w:tcPr>
            <w:tcW w:w="952" w:type="dxa"/>
            <w:tcBorders>
              <w:top w:val="single" w:sz="4" w:space="0" w:color="auto"/>
              <w:bottom w:val="single" w:sz="4" w:space="0" w:color="auto"/>
            </w:tcBorders>
          </w:tcPr>
          <w:p w14:paraId="1AE0D3B2" w14:textId="77777777" w:rsidR="007A7692" w:rsidRPr="007A7692" w:rsidRDefault="000723E8" w:rsidP="007A7692">
            <w:pPr>
              <w:rPr>
                <w:rStyle w:val="Questionlabel"/>
              </w:rPr>
            </w:pPr>
            <w:r>
              <w:t>Y/N</w:t>
            </w:r>
          </w:p>
        </w:tc>
      </w:tr>
      <w:tr w:rsidR="007A7692" w:rsidRPr="007A5EFD" w14:paraId="3E7A65FD" w14:textId="77777777" w:rsidTr="00595DFC">
        <w:trPr>
          <w:trHeight w:val="223"/>
        </w:trPr>
        <w:tc>
          <w:tcPr>
            <w:tcW w:w="10353" w:type="dxa"/>
            <w:gridSpan w:val="32"/>
            <w:tcBorders>
              <w:top w:val="single" w:sz="4" w:space="0" w:color="auto"/>
              <w:bottom w:val="single" w:sz="4" w:space="0" w:color="auto"/>
            </w:tcBorders>
            <w:noWrap/>
            <w:tcMar>
              <w:top w:w="108" w:type="dxa"/>
              <w:bottom w:w="108" w:type="dxa"/>
            </w:tcMar>
          </w:tcPr>
          <w:p w14:paraId="55C9EC48" w14:textId="30654820" w:rsidR="007A7692" w:rsidRPr="007A7692" w:rsidRDefault="007A7692" w:rsidP="009C4C33">
            <w:r w:rsidRPr="007A7692">
              <w:t>If ‘YES’ attach details including the jurisdiction where the suspension or cancellation occurred.</w:t>
            </w:r>
          </w:p>
        </w:tc>
      </w:tr>
      <w:tr w:rsidR="007D48A4" w:rsidRPr="007A5EFD" w14:paraId="4D0B4657"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8A780F6" w14:textId="77A2736C" w:rsidR="007D48A4" w:rsidRPr="007A5EFD" w:rsidRDefault="007A7692" w:rsidP="005A3ECF">
            <w:pPr>
              <w:rPr>
                <w:rStyle w:val="Questionlabel"/>
              </w:rPr>
            </w:pPr>
            <w:r>
              <w:rPr>
                <w:rStyle w:val="Questionlabel"/>
                <w:color w:val="FFFFFF" w:themeColor="background1"/>
              </w:rPr>
              <w:t>Location of premises</w:t>
            </w:r>
            <w:r w:rsidR="00F4644D">
              <w:rPr>
                <w:rStyle w:val="Questionlabel"/>
                <w:color w:val="FFFFFF" w:themeColor="background1"/>
              </w:rPr>
              <w:t xml:space="preserve"> </w:t>
            </w:r>
            <w:r w:rsidR="00F4644D" w:rsidRPr="001827F3">
              <w:rPr>
                <w:rStyle w:val="Requiredfieldmark"/>
              </w:rPr>
              <w:t>*</w:t>
            </w:r>
          </w:p>
        </w:tc>
      </w:tr>
      <w:tr w:rsidR="007D48A4" w:rsidRPr="007A5EFD" w14:paraId="1FB36A7D" w14:textId="77777777" w:rsidTr="00595DFC">
        <w:trPr>
          <w:trHeight w:val="27"/>
        </w:trPr>
        <w:tc>
          <w:tcPr>
            <w:tcW w:w="4274" w:type="dxa"/>
            <w:gridSpan w:val="14"/>
            <w:tcBorders>
              <w:top w:val="single" w:sz="4" w:space="0" w:color="auto"/>
              <w:left w:val="single" w:sz="4" w:space="0" w:color="auto"/>
              <w:bottom w:val="single" w:sz="4" w:space="0" w:color="auto"/>
            </w:tcBorders>
            <w:noWrap/>
            <w:tcMar>
              <w:top w:w="108" w:type="dxa"/>
              <w:bottom w:w="108" w:type="dxa"/>
            </w:tcMar>
          </w:tcPr>
          <w:p w14:paraId="449663E0" w14:textId="77777777" w:rsidR="007D48A4" w:rsidRPr="007A5EFD" w:rsidRDefault="007A7692" w:rsidP="005A3ECF">
            <w:pPr>
              <w:rPr>
                <w:rStyle w:val="Questionlabel"/>
              </w:rPr>
            </w:pPr>
            <w:r w:rsidRPr="007A7692">
              <w:rPr>
                <w:rStyle w:val="Questionlabel"/>
              </w:rPr>
              <w:t>Name commonly known as (if applicable)</w:t>
            </w:r>
          </w:p>
        </w:tc>
        <w:tc>
          <w:tcPr>
            <w:tcW w:w="6079" w:type="dxa"/>
            <w:gridSpan w:val="18"/>
            <w:tcBorders>
              <w:top w:val="single" w:sz="4" w:space="0" w:color="auto"/>
              <w:bottom w:val="single" w:sz="4" w:space="0" w:color="auto"/>
              <w:right w:val="single" w:sz="4" w:space="0" w:color="auto"/>
            </w:tcBorders>
            <w:noWrap/>
            <w:tcMar>
              <w:top w:w="108" w:type="dxa"/>
              <w:bottom w:w="108" w:type="dxa"/>
            </w:tcMar>
          </w:tcPr>
          <w:p w14:paraId="58827445" w14:textId="77777777" w:rsidR="007D48A4" w:rsidRPr="002C0BEF" w:rsidRDefault="007D48A4" w:rsidP="002C0BEF"/>
        </w:tc>
      </w:tr>
      <w:tr w:rsidR="007A7692" w:rsidRPr="007A5EFD" w14:paraId="797734D6" w14:textId="77777777" w:rsidTr="00595DFC">
        <w:trPr>
          <w:trHeight w:val="27"/>
        </w:trPr>
        <w:tc>
          <w:tcPr>
            <w:tcW w:w="1722" w:type="dxa"/>
            <w:gridSpan w:val="6"/>
            <w:tcBorders>
              <w:top w:val="single" w:sz="4" w:space="0" w:color="auto"/>
              <w:left w:val="single" w:sz="4" w:space="0" w:color="auto"/>
              <w:bottom w:val="single" w:sz="4" w:space="0" w:color="auto"/>
            </w:tcBorders>
            <w:noWrap/>
            <w:tcMar>
              <w:top w:w="108" w:type="dxa"/>
              <w:bottom w:w="108" w:type="dxa"/>
            </w:tcMar>
          </w:tcPr>
          <w:p w14:paraId="4108F4B5" w14:textId="77777777" w:rsidR="007A7692" w:rsidRPr="007A5EFD" w:rsidRDefault="007A7692" w:rsidP="005A3ECF">
            <w:pPr>
              <w:rPr>
                <w:rStyle w:val="Questionlabel"/>
              </w:rPr>
            </w:pPr>
            <w:r w:rsidRPr="007A7692">
              <w:rPr>
                <w:rStyle w:val="Questionlabel"/>
              </w:rPr>
              <w:t>Street number</w:t>
            </w:r>
          </w:p>
        </w:tc>
        <w:tc>
          <w:tcPr>
            <w:tcW w:w="1134" w:type="dxa"/>
            <w:gridSpan w:val="4"/>
            <w:tcBorders>
              <w:top w:val="single" w:sz="4" w:space="0" w:color="auto"/>
              <w:bottom w:val="single" w:sz="4" w:space="0" w:color="auto"/>
              <w:right w:val="single" w:sz="4" w:space="0" w:color="auto"/>
            </w:tcBorders>
            <w:noWrap/>
            <w:tcMar>
              <w:top w:w="108" w:type="dxa"/>
              <w:bottom w:w="108" w:type="dxa"/>
            </w:tcMar>
          </w:tcPr>
          <w:p w14:paraId="0FA09F8B" w14:textId="77777777" w:rsidR="007A7692" w:rsidRPr="002C0BEF" w:rsidRDefault="007A7692" w:rsidP="002C0BEF"/>
        </w:tc>
        <w:tc>
          <w:tcPr>
            <w:tcW w:w="1418" w:type="dxa"/>
            <w:gridSpan w:val="4"/>
            <w:tcBorders>
              <w:top w:val="single" w:sz="4" w:space="0" w:color="auto"/>
              <w:bottom w:val="single" w:sz="4" w:space="0" w:color="auto"/>
              <w:right w:val="single" w:sz="4" w:space="0" w:color="auto"/>
            </w:tcBorders>
          </w:tcPr>
          <w:p w14:paraId="20155E88" w14:textId="77777777" w:rsidR="007A7692" w:rsidRPr="002C0BEF" w:rsidRDefault="007A7692" w:rsidP="002C0BEF">
            <w:r>
              <w:rPr>
                <w:rStyle w:val="Questionlabel"/>
              </w:rPr>
              <w:t>Street n</w:t>
            </w:r>
            <w:r w:rsidRPr="006101F7">
              <w:rPr>
                <w:rStyle w:val="Questionlabel"/>
              </w:rPr>
              <w:t>ame</w:t>
            </w:r>
          </w:p>
        </w:tc>
        <w:tc>
          <w:tcPr>
            <w:tcW w:w="6079" w:type="dxa"/>
            <w:gridSpan w:val="18"/>
            <w:tcBorders>
              <w:top w:val="single" w:sz="4" w:space="0" w:color="auto"/>
              <w:bottom w:val="single" w:sz="4" w:space="0" w:color="auto"/>
              <w:right w:val="single" w:sz="4" w:space="0" w:color="auto"/>
            </w:tcBorders>
          </w:tcPr>
          <w:p w14:paraId="6ED8425F" w14:textId="77777777" w:rsidR="007A7692" w:rsidRPr="002C0BEF" w:rsidRDefault="007A7692" w:rsidP="002C0BEF"/>
        </w:tc>
      </w:tr>
      <w:tr w:rsidR="00E52C16" w:rsidRPr="007A5EFD" w14:paraId="7121E097" w14:textId="77777777" w:rsidTr="00595DFC">
        <w:trPr>
          <w:trHeight w:val="27"/>
        </w:trPr>
        <w:tc>
          <w:tcPr>
            <w:tcW w:w="1722" w:type="dxa"/>
            <w:gridSpan w:val="6"/>
            <w:tcBorders>
              <w:top w:val="single" w:sz="4" w:space="0" w:color="auto"/>
              <w:left w:val="single" w:sz="4" w:space="0" w:color="auto"/>
              <w:bottom w:val="single" w:sz="4" w:space="0" w:color="auto"/>
            </w:tcBorders>
            <w:noWrap/>
            <w:tcMar>
              <w:top w:w="108" w:type="dxa"/>
              <w:bottom w:w="108" w:type="dxa"/>
            </w:tcMar>
          </w:tcPr>
          <w:p w14:paraId="6D32FF88" w14:textId="77777777" w:rsidR="00E52C16" w:rsidRPr="007A5EFD" w:rsidRDefault="00E52C16" w:rsidP="005A3ECF">
            <w:pPr>
              <w:rPr>
                <w:rStyle w:val="Questionlabel"/>
              </w:rPr>
            </w:pPr>
            <w:r w:rsidRPr="00E52C16">
              <w:rPr>
                <w:rStyle w:val="Questionlabel"/>
              </w:rPr>
              <w:t>Suburb</w:t>
            </w:r>
          </w:p>
        </w:tc>
        <w:tc>
          <w:tcPr>
            <w:tcW w:w="4253" w:type="dxa"/>
            <w:gridSpan w:val="14"/>
            <w:tcBorders>
              <w:top w:val="single" w:sz="4" w:space="0" w:color="auto"/>
              <w:bottom w:val="single" w:sz="4" w:space="0" w:color="auto"/>
              <w:right w:val="single" w:sz="4" w:space="0" w:color="auto"/>
            </w:tcBorders>
            <w:noWrap/>
            <w:tcMar>
              <w:top w:w="108" w:type="dxa"/>
              <w:bottom w:w="108" w:type="dxa"/>
            </w:tcMar>
          </w:tcPr>
          <w:p w14:paraId="5882061B" w14:textId="77777777" w:rsidR="00E52C16" w:rsidRPr="002C0BEF" w:rsidRDefault="00E52C16" w:rsidP="002C0BEF"/>
        </w:tc>
        <w:tc>
          <w:tcPr>
            <w:tcW w:w="1559" w:type="dxa"/>
            <w:gridSpan w:val="5"/>
            <w:tcBorders>
              <w:top w:val="single" w:sz="4" w:space="0" w:color="auto"/>
              <w:bottom w:val="single" w:sz="4" w:space="0" w:color="auto"/>
              <w:right w:val="single" w:sz="4" w:space="0" w:color="auto"/>
            </w:tcBorders>
          </w:tcPr>
          <w:p w14:paraId="0F3123D6" w14:textId="77777777" w:rsidR="00E52C16" w:rsidRPr="00E52C16" w:rsidRDefault="00E52C16" w:rsidP="002C0BEF">
            <w:pPr>
              <w:rPr>
                <w:rStyle w:val="Questionlabel"/>
              </w:rPr>
            </w:pPr>
            <w:r w:rsidRPr="00E52C16">
              <w:rPr>
                <w:rStyle w:val="Questionlabel"/>
              </w:rPr>
              <w:t>Unit number</w:t>
            </w:r>
          </w:p>
        </w:tc>
        <w:tc>
          <w:tcPr>
            <w:tcW w:w="2819" w:type="dxa"/>
            <w:gridSpan w:val="7"/>
            <w:tcBorders>
              <w:top w:val="single" w:sz="4" w:space="0" w:color="auto"/>
              <w:bottom w:val="single" w:sz="4" w:space="0" w:color="auto"/>
              <w:right w:val="single" w:sz="4" w:space="0" w:color="auto"/>
            </w:tcBorders>
          </w:tcPr>
          <w:p w14:paraId="6B387D0A" w14:textId="77777777" w:rsidR="00E52C16" w:rsidRPr="002C0BEF" w:rsidRDefault="00E52C16" w:rsidP="002C0BEF"/>
        </w:tc>
      </w:tr>
      <w:tr w:rsidR="00E52C16" w:rsidRPr="007A5EFD" w14:paraId="062E1310" w14:textId="77777777" w:rsidTr="00595DFC">
        <w:trPr>
          <w:trHeight w:val="27"/>
        </w:trPr>
        <w:tc>
          <w:tcPr>
            <w:tcW w:w="1722" w:type="dxa"/>
            <w:gridSpan w:val="6"/>
            <w:tcBorders>
              <w:top w:val="single" w:sz="4" w:space="0" w:color="auto"/>
              <w:left w:val="single" w:sz="4" w:space="0" w:color="auto"/>
              <w:bottom w:val="single" w:sz="4" w:space="0" w:color="auto"/>
            </w:tcBorders>
            <w:noWrap/>
            <w:tcMar>
              <w:top w:w="108" w:type="dxa"/>
              <w:bottom w:w="108" w:type="dxa"/>
            </w:tcMar>
          </w:tcPr>
          <w:p w14:paraId="3BB1F9B7" w14:textId="77777777" w:rsidR="00E52C16" w:rsidRPr="007A5EFD" w:rsidRDefault="00E52C16" w:rsidP="00E52C16">
            <w:pPr>
              <w:rPr>
                <w:rStyle w:val="Questionlabel"/>
              </w:rPr>
            </w:pPr>
            <w:r w:rsidRPr="00E52C16">
              <w:rPr>
                <w:rStyle w:val="Questionlabel"/>
              </w:rPr>
              <w:t xml:space="preserve">Location </w:t>
            </w:r>
            <w:r>
              <w:rPr>
                <w:rStyle w:val="Questionlabel"/>
              </w:rPr>
              <w:t>c</w:t>
            </w:r>
            <w:r w:rsidRPr="00E52C16">
              <w:rPr>
                <w:rStyle w:val="Questionlabel"/>
              </w:rPr>
              <w:t>ode</w:t>
            </w:r>
          </w:p>
        </w:tc>
        <w:tc>
          <w:tcPr>
            <w:tcW w:w="4253" w:type="dxa"/>
            <w:gridSpan w:val="14"/>
            <w:tcBorders>
              <w:top w:val="single" w:sz="4" w:space="0" w:color="auto"/>
              <w:bottom w:val="single" w:sz="4" w:space="0" w:color="auto"/>
              <w:right w:val="single" w:sz="4" w:space="0" w:color="auto"/>
            </w:tcBorders>
            <w:noWrap/>
            <w:tcMar>
              <w:top w:w="108" w:type="dxa"/>
              <w:bottom w:w="108" w:type="dxa"/>
            </w:tcMar>
          </w:tcPr>
          <w:p w14:paraId="35C5BADF" w14:textId="77777777" w:rsidR="00E52C16" w:rsidRPr="002C0BEF" w:rsidRDefault="00E52C16" w:rsidP="002C0BEF"/>
        </w:tc>
        <w:tc>
          <w:tcPr>
            <w:tcW w:w="1559" w:type="dxa"/>
            <w:gridSpan w:val="5"/>
            <w:tcBorders>
              <w:top w:val="single" w:sz="4" w:space="0" w:color="auto"/>
              <w:bottom w:val="single" w:sz="4" w:space="0" w:color="auto"/>
              <w:right w:val="single" w:sz="4" w:space="0" w:color="auto"/>
            </w:tcBorders>
          </w:tcPr>
          <w:p w14:paraId="7D9ECB3C" w14:textId="77777777" w:rsidR="00E52C16" w:rsidRPr="00E52C16" w:rsidRDefault="00E52C16" w:rsidP="002C0BEF">
            <w:pPr>
              <w:rPr>
                <w:rStyle w:val="Questionlabel"/>
              </w:rPr>
            </w:pPr>
            <w:r w:rsidRPr="00E52C16">
              <w:rPr>
                <w:rStyle w:val="Questionlabel"/>
              </w:rPr>
              <w:t>Volume</w:t>
            </w:r>
          </w:p>
        </w:tc>
        <w:tc>
          <w:tcPr>
            <w:tcW w:w="2819" w:type="dxa"/>
            <w:gridSpan w:val="7"/>
            <w:tcBorders>
              <w:top w:val="single" w:sz="4" w:space="0" w:color="auto"/>
              <w:bottom w:val="single" w:sz="4" w:space="0" w:color="auto"/>
              <w:right w:val="single" w:sz="4" w:space="0" w:color="auto"/>
            </w:tcBorders>
          </w:tcPr>
          <w:p w14:paraId="4FE7AEE9" w14:textId="77777777" w:rsidR="00E52C16" w:rsidRPr="002C0BEF" w:rsidRDefault="00E52C16" w:rsidP="002C0BEF"/>
        </w:tc>
      </w:tr>
      <w:tr w:rsidR="00E52C16" w:rsidRPr="007A5EFD" w14:paraId="592DA31D" w14:textId="77777777" w:rsidTr="00595DFC">
        <w:trPr>
          <w:trHeight w:val="27"/>
        </w:trPr>
        <w:tc>
          <w:tcPr>
            <w:tcW w:w="1722" w:type="dxa"/>
            <w:gridSpan w:val="6"/>
            <w:tcBorders>
              <w:top w:val="single" w:sz="4" w:space="0" w:color="auto"/>
              <w:left w:val="single" w:sz="4" w:space="0" w:color="auto"/>
              <w:bottom w:val="single" w:sz="4" w:space="0" w:color="auto"/>
            </w:tcBorders>
            <w:noWrap/>
            <w:tcMar>
              <w:top w:w="108" w:type="dxa"/>
              <w:bottom w:w="108" w:type="dxa"/>
            </w:tcMar>
          </w:tcPr>
          <w:p w14:paraId="309E0E4D" w14:textId="77777777" w:rsidR="00E52C16" w:rsidRPr="007A5EFD" w:rsidRDefault="00E52C16" w:rsidP="005A3ECF">
            <w:pPr>
              <w:rPr>
                <w:rStyle w:val="Questionlabel"/>
              </w:rPr>
            </w:pPr>
            <w:r>
              <w:rPr>
                <w:rStyle w:val="Questionlabel"/>
              </w:rPr>
              <w:t>Lot number</w:t>
            </w:r>
          </w:p>
        </w:tc>
        <w:tc>
          <w:tcPr>
            <w:tcW w:w="4253" w:type="dxa"/>
            <w:gridSpan w:val="14"/>
            <w:tcBorders>
              <w:top w:val="single" w:sz="4" w:space="0" w:color="auto"/>
              <w:bottom w:val="single" w:sz="4" w:space="0" w:color="auto"/>
              <w:right w:val="single" w:sz="4" w:space="0" w:color="auto"/>
            </w:tcBorders>
            <w:noWrap/>
            <w:tcMar>
              <w:top w:w="108" w:type="dxa"/>
              <w:bottom w:w="108" w:type="dxa"/>
            </w:tcMar>
          </w:tcPr>
          <w:p w14:paraId="3A97705F" w14:textId="77777777" w:rsidR="00E52C16" w:rsidRPr="002C0BEF" w:rsidRDefault="00E52C16" w:rsidP="002C0BEF"/>
        </w:tc>
        <w:tc>
          <w:tcPr>
            <w:tcW w:w="1559" w:type="dxa"/>
            <w:gridSpan w:val="5"/>
            <w:tcBorders>
              <w:top w:val="single" w:sz="4" w:space="0" w:color="auto"/>
              <w:bottom w:val="single" w:sz="4" w:space="0" w:color="auto"/>
              <w:right w:val="single" w:sz="4" w:space="0" w:color="auto"/>
            </w:tcBorders>
          </w:tcPr>
          <w:p w14:paraId="5EBEC287" w14:textId="77777777" w:rsidR="00E52C16" w:rsidRPr="00E52C16" w:rsidRDefault="00E52C16" w:rsidP="002C0BEF">
            <w:pPr>
              <w:rPr>
                <w:rStyle w:val="Questionlabel"/>
              </w:rPr>
            </w:pPr>
            <w:r w:rsidRPr="00E52C16">
              <w:rPr>
                <w:rStyle w:val="Questionlabel"/>
              </w:rPr>
              <w:t>Folio</w:t>
            </w:r>
          </w:p>
        </w:tc>
        <w:tc>
          <w:tcPr>
            <w:tcW w:w="2819" w:type="dxa"/>
            <w:gridSpan w:val="7"/>
            <w:tcBorders>
              <w:top w:val="single" w:sz="4" w:space="0" w:color="auto"/>
              <w:bottom w:val="single" w:sz="4" w:space="0" w:color="auto"/>
              <w:right w:val="single" w:sz="4" w:space="0" w:color="auto"/>
            </w:tcBorders>
          </w:tcPr>
          <w:p w14:paraId="5739A2F6" w14:textId="77777777" w:rsidR="00E52C16" w:rsidRPr="00E52C16" w:rsidRDefault="00E52C16" w:rsidP="00E52C16">
            <w:pPr>
              <w:rPr>
                <w:rStyle w:val="Questionlabel"/>
              </w:rPr>
            </w:pPr>
          </w:p>
        </w:tc>
      </w:tr>
      <w:tr w:rsidR="00872B4E" w:rsidRPr="007A5EFD" w14:paraId="21ACC5DD" w14:textId="77777777" w:rsidTr="00595DFC">
        <w:trPr>
          <w:trHeight w:val="761"/>
        </w:trPr>
        <w:tc>
          <w:tcPr>
            <w:tcW w:w="2856" w:type="dxa"/>
            <w:gridSpan w:val="10"/>
            <w:tcBorders>
              <w:top w:val="single" w:sz="4" w:space="0" w:color="auto"/>
              <w:left w:val="single" w:sz="4" w:space="0" w:color="auto"/>
              <w:bottom w:val="single" w:sz="4" w:space="0" w:color="auto"/>
            </w:tcBorders>
            <w:noWrap/>
            <w:tcMar>
              <w:top w:w="108" w:type="dxa"/>
              <w:bottom w:w="108" w:type="dxa"/>
            </w:tcMar>
          </w:tcPr>
          <w:p w14:paraId="46D77104" w14:textId="77777777" w:rsidR="00872B4E" w:rsidRPr="007A5EFD" w:rsidRDefault="00E52C16" w:rsidP="005A3ECF">
            <w:pPr>
              <w:rPr>
                <w:rStyle w:val="Questionlabel"/>
              </w:rPr>
            </w:pPr>
            <w:r>
              <w:rPr>
                <w:rStyle w:val="Questionlabel"/>
              </w:rPr>
              <w:t>Mineral or petroleum title</w:t>
            </w:r>
          </w:p>
        </w:tc>
        <w:tc>
          <w:tcPr>
            <w:tcW w:w="3119" w:type="dxa"/>
            <w:gridSpan w:val="10"/>
            <w:tcBorders>
              <w:top w:val="single" w:sz="4" w:space="0" w:color="auto"/>
              <w:bottom w:val="single" w:sz="4" w:space="0" w:color="auto"/>
              <w:right w:val="single" w:sz="4" w:space="0" w:color="auto"/>
            </w:tcBorders>
            <w:noWrap/>
            <w:tcMar>
              <w:top w:w="108" w:type="dxa"/>
              <w:bottom w:w="108" w:type="dxa"/>
            </w:tcMar>
          </w:tcPr>
          <w:p w14:paraId="52178C5B" w14:textId="77777777" w:rsidR="00872B4E" w:rsidRPr="00E52C16" w:rsidRDefault="00872B4E" w:rsidP="002C0BEF">
            <w:pPr>
              <w:rPr>
                <w:rStyle w:val="Questionlabel"/>
              </w:rPr>
            </w:pPr>
          </w:p>
        </w:tc>
        <w:tc>
          <w:tcPr>
            <w:tcW w:w="1559" w:type="dxa"/>
            <w:gridSpan w:val="5"/>
            <w:tcBorders>
              <w:top w:val="single" w:sz="4" w:space="0" w:color="auto"/>
              <w:bottom w:val="single" w:sz="4" w:space="0" w:color="auto"/>
              <w:right w:val="single" w:sz="4" w:space="0" w:color="auto"/>
            </w:tcBorders>
            <w:tcMar>
              <w:top w:w="108" w:type="dxa"/>
              <w:bottom w:w="108" w:type="dxa"/>
            </w:tcMar>
          </w:tcPr>
          <w:p w14:paraId="6C705A18" w14:textId="77777777" w:rsidR="00872B4E" w:rsidRPr="00E52C16" w:rsidRDefault="00E52C16" w:rsidP="005A3ECF">
            <w:pPr>
              <w:rPr>
                <w:rStyle w:val="Questionlabel"/>
              </w:rPr>
            </w:pPr>
            <w:r w:rsidRPr="00E52C16">
              <w:rPr>
                <w:rStyle w:val="Questionlabel"/>
              </w:rPr>
              <w:t>Local government area</w:t>
            </w:r>
          </w:p>
        </w:tc>
        <w:tc>
          <w:tcPr>
            <w:tcW w:w="2819" w:type="dxa"/>
            <w:gridSpan w:val="7"/>
            <w:tcBorders>
              <w:top w:val="single" w:sz="4" w:space="0" w:color="auto"/>
              <w:bottom w:val="single" w:sz="4" w:space="0" w:color="auto"/>
              <w:right w:val="single" w:sz="4" w:space="0" w:color="auto"/>
            </w:tcBorders>
            <w:tcMar>
              <w:top w:w="108" w:type="dxa"/>
              <w:bottom w:w="108" w:type="dxa"/>
            </w:tcMar>
          </w:tcPr>
          <w:p w14:paraId="2D3D3F29" w14:textId="77777777" w:rsidR="00872B4E" w:rsidRPr="002C0BEF" w:rsidRDefault="00872B4E" w:rsidP="002C0BEF"/>
        </w:tc>
      </w:tr>
      <w:tr w:rsidR="00E52C16" w:rsidRPr="00E52C16" w14:paraId="46003CBA"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C2F6B13" w14:textId="21A711E2" w:rsidR="00E52C16" w:rsidRPr="00E52C16" w:rsidRDefault="00E52C16" w:rsidP="00E52C16">
            <w:pPr>
              <w:rPr>
                <w:rStyle w:val="Questionlabel"/>
              </w:rPr>
            </w:pPr>
            <w:r w:rsidRPr="00E52C16">
              <w:rPr>
                <w:rStyle w:val="Questionlabel"/>
              </w:rPr>
              <w:t>Attach a location map</w:t>
            </w:r>
            <w:r w:rsidR="00021D68">
              <w:rPr>
                <w:rStyle w:val="Questionlabel"/>
              </w:rPr>
              <w:t>/s</w:t>
            </w:r>
            <w:r w:rsidRPr="00E52C16">
              <w:rPr>
                <w:rStyle w:val="Questionlabel"/>
              </w:rPr>
              <w:t xml:space="preserve"> in relation to surrounding area and land use</w:t>
            </w:r>
            <w:r w:rsidR="00021D68">
              <w:rPr>
                <w:rStyle w:val="Questionlabel"/>
              </w:rPr>
              <w:t>s, drawn to scale, that include and clearly show</w:t>
            </w:r>
            <w:r w:rsidRPr="00E52C16">
              <w:rPr>
                <w:rStyle w:val="Questionlabel"/>
              </w:rPr>
              <w:t>:</w:t>
            </w:r>
          </w:p>
          <w:p w14:paraId="422BB628" w14:textId="77777777" w:rsidR="00E52C16" w:rsidRPr="00E52C16" w:rsidRDefault="00E52C16" w:rsidP="00E52C16">
            <w:pPr>
              <w:pStyle w:val="ListParagraph"/>
              <w:numPr>
                <w:ilvl w:val="0"/>
                <w:numId w:val="13"/>
              </w:numPr>
              <w:spacing w:after="40"/>
              <w:rPr>
                <w:rStyle w:val="Questionlabel"/>
              </w:rPr>
            </w:pPr>
            <w:r w:rsidRPr="00E52C16">
              <w:rPr>
                <w:rStyle w:val="Questionlabel"/>
              </w:rPr>
              <w:t>scale bars</w:t>
            </w:r>
          </w:p>
          <w:p w14:paraId="21F7F8EC" w14:textId="77777777" w:rsidR="00E52C16" w:rsidRPr="00E52C16" w:rsidRDefault="00E52C16" w:rsidP="00E52C16">
            <w:pPr>
              <w:pStyle w:val="ListParagraph"/>
              <w:numPr>
                <w:ilvl w:val="0"/>
                <w:numId w:val="13"/>
              </w:numPr>
              <w:spacing w:after="40"/>
              <w:rPr>
                <w:rStyle w:val="Questionlabel"/>
              </w:rPr>
            </w:pPr>
            <w:r w:rsidRPr="00E52C16">
              <w:rPr>
                <w:rStyle w:val="Questionlabel"/>
              </w:rPr>
              <w:t>true north</w:t>
            </w:r>
          </w:p>
          <w:p w14:paraId="411527C9" w14:textId="77777777" w:rsidR="00E52C16" w:rsidRPr="00E52C16" w:rsidRDefault="00E52C16" w:rsidP="00E52C16">
            <w:pPr>
              <w:pStyle w:val="ListParagraph"/>
              <w:numPr>
                <w:ilvl w:val="0"/>
                <w:numId w:val="13"/>
              </w:numPr>
              <w:spacing w:after="40"/>
              <w:rPr>
                <w:rStyle w:val="Questionlabel"/>
              </w:rPr>
            </w:pPr>
            <w:r w:rsidRPr="00E52C16">
              <w:rPr>
                <w:rStyle w:val="Questionlabel"/>
              </w:rPr>
              <w:t>contour lines</w:t>
            </w:r>
          </w:p>
          <w:p w14:paraId="63A430BF" w14:textId="77777777" w:rsidR="00E52C16" w:rsidRPr="00E52C16" w:rsidRDefault="00E52C16" w:rsidP="00E52C16">
            <w:pPr>
              <w:pStyle w:val="ListParagraph"/>
              <w:numPr>
                <w:ilvl w:val="0"/>
                <w:numId w:val="13"/>
              </w:numPr>
              <w:spacing w:after="40"/>
              <w:rPr>
                <w:rStyle w:val="Questionlabel"/>
              </w:rPr>
            </w:pPr>
            <w:r w:rsidRPr="00E52C16">
              <w:rPr>
                <w:rStyle w:val="Questionlabel"/>
              </w:rPr>
              <w:t>site boundaries</w:t>
            </w:r>
          </w:p>
          <w:p w14:paraId="2CEEEA5A" w14:textId="77777777" w:rsidR="00E52C16" w:rsidRPr="00E52C16" w:rsidRDefault="00E52C16" w:rsidP="00E52C16">
            <w:pPr>
              <w:pStyle w:val="ListParagraph"/>
              <w:numPr>
                <w:ilvl w:val="0"/>
                <w:numId w:val="13"/>
              </w:numPr>
              <w:spacing w:after="40"/>
              <w:rPr>
                <w:rStyle w:val="Questionlabel"/>
              </w:rPr>
            </w:pPr>
            <w:r w:rsidRPr="00E52C16">
              <w:rPr>
                <w:rStyle w:val="Questionlabel"/>
              </w:rPr>
              <w:t>current land uses of adjoining premises (e.g. residential, commercial and/or industrial)</w:t>
            </w:r>
          </w:p>
          <w:p w14:paraId="64A145CD" w14:textId="49567787" w:rsidR="00E52C16" w:rsidRPr="00E52C16" w:rsidRDefault="00E52C16" w:rsidP="00E52C16">
            <w:pPr>
              <w:pStyle w:val="ListParagraph"/>
              <w:numPr>
                <w:ilvl w:val="0"/>
                <w:numId w:val="13"/>
              </w:numPr>
              <w:spacing w:after="40"/>
              <w:rPr>
                <w:rStyle w:val="Questionlabel"/>
              </w:rPr>
            </w:pPr>
            <w:r w:rsidRPr="00E52C16">
              <w:rPr>
                <w:rStyle w:val="Questionlabel"/>
              </w:rPr>
              <w:t xml:space="preserve">all sensitive </w:t>
            </w:r>
            <w:r w:rsidR="001E72ED">
              <w:rPr>
                <w:rStyle w:val="Questionlabel"/>
              </w:rPr>
              <w:t>local habitats</w:t>
            </w:r>
            <w:r w:rsidRPr="00E52C16">
              <w:rPr>
                <w:rStyle w:val="Questionlabel"/>
              </w:rPr>
              <w:t xml:space="preserve"> and local water drainage areas, including all nearby creeks, wetlands, lakes, rivers, </w:t>
            </w:r>
          </w:p>
          <w:p w14:paraId="19FFB1C7" w14:textId="77777777" w:rsidR="00E52C16" w:rsidRPr="00E52C16" w:rsidRDefault="00E52C16" w:rsidP="00E52C16">
            <w:pPr>
              <w:pStyle w:val="ListParagraph"/>
              <w:numPr>
                <w:ilvl w:val="0"/>
                <w:numId w:val="13"/>
              </w:numPr>
              <w:spacing w:after="40"/>
              <w:rPr>
                <w:rStyle w:val="Questionlabel"/>
              </w:rPr>
            </w:pPr>
            <w:r w:rsidRPr="00E52C16">
              <w:rPr>
                <w:rStyle w:val="Questionlabel"/>
              </w:rPr>
              <w:t>proposed discharge points and expected flow or course to receiving waters</w:t>
            </w:r>
          </w:p>
          <w:p w14:paraId="0153CCC7" w14:textId="77777777" w:rsidR="00E52C16" w:rsidRPr="00E52C16" w:rsidRDefault="00E52C16" w:rsidP="00E52C16">
            <w:pPr>
              <w:pStyle w:val="ListParagraph"/>
              <w:numPr>
                <w:ilvl w:val="0"/>
                <w:numId w:val="13"/>
              </w:numPr>
              <w:spacing w:after="40"/>
              <w:rPr>
                <w:rStyle w:val="Questionlabel"/>
              </w:rPr>
            </w:pPr>
            <w:r w:rsidRPr="00E52C16">
              <w:rPr>
                <w:rStyle w:val="Questionlabel"/>
              </w:rPr>
              <w:t>proposed mixing zone, if any, and</w:t>
            </w:r>
          </w:p>
          <w:p w14:paraId="06E3AB97" w14:textId="77777777" w:rsidR="00E52C16" w:rsidRPr="00E52C16" w:rsidRDefault="00E52C16" w:rsidP="00E52C16">
            <w:pPr>
              <w:pStyle w:val="ListParagraph"/>
              <w:numPr>
                <w:ilvl w:val="0"/>
                <w:numId w:val="13"/>
              </w:numPr>
              <w:spacing w:after="40"/>
              <w:rPr>
                <w:rStyle w:val="Questionlabel"/>
              </w:rPr>
            </w:pPr>
            <w:proofErr w:type="gramStart"/>
            <w:r w:rsidRPr="00E52C16">
              <w:rPr>
                <w:rStyle w:val="Questionlabel"/>
              </w:rPr>
              <w:t>proposed</w:t>
            </w:r>
            <w:proofErr w:type="gramEnd"/>
            <w:r w:rsidRPr="00E52C16">
              <w:rPr>
                <w:rStyle w:val="Questionlabel"/>
              </w:rPr>
              <w:t xml:space="preserve"> monitoring points including in-stream monitoring points that demonstrate the extent of impact of the proposed discharge.</w:t>
            </w:r>
          </w:p>
        </w:tc>
        <w:tc>
          <w:tcPr>
            <w:tcW w:w="952" w:type="dxa"/>
            <w:tcBorders>
              <w:top w:val="single" w:sz="4" w:space="0" w:color="auto"/>
              <w:left w:val="single" w:sz="4" w:space="0" w:color="auto"/>
              <w:bottom w:val="single" w:sz="4" w:space="0" w:color="auto"/>
              <w:right w:val="single" w:sz="4" w:space="0" w:color="auto"/>
            </w:tcBorders>
          </w:tcPr>
          <w:p w14:paraId="673A634C" w14:textId="77777777" w:rsidR="00E52C16" w:rsidRPr="00E52C16" w:rsidRDefault="00E52C16" w:rsidP="00E52C16">
            <w:r w:rsidRPr="00E52C16">
              <w:t>Y/N</w:t>
            </w:r>
          </w:p>
        </w:tc>
      </w:tr>
      <w:tr w:rsidR="00E52C16" w:rsidRPr="007A5EFD" w14:paraId="6CE6E726"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2269320" w14:textId="0BF628C3" w:rsidR="00E52C16" w:rsidRPr="007A5EFD" w:rsidRDefault="00E52C16" w:rsidP="00AF4C98">
            <w:pPr>
              <w:keepNext/>
              <w:rPr>
                <w:rStyle w:val="Questionlabel"/>
              </w:rPr>
            </w:pPr>
            <w:r>
              <w:rPr>
                <w:rStyle w:val="Questionlabel"/>
                <w:color w:val="FFFFFF" w:themeColor="background1"/>
              </w:rPr>
              <w:lastRenderedPageBreak/>
              <w:t>Access</w:t>
            </w:r>
            <w:r w:rsidR="00F4644D">
              <w:rPr>
                <w:rStyle w:val="Questionlabel"/>
                <w:color w:val="FFFFFF" w:themeColor="background1"/>
              </w:rPr>
              <w:t xml:space="preserve"> </w:t>
            </w:r>
            <w:r w:rsidR="00F4644D" w:rsidRPr="001827F3">
              <w:rPr>
                <w:rStyle w:val="Requiredfieldmark"/>
              </w:rPr>
              <w:t>*</w:t>
            </w:r>
            <w:r w:rsidR="00F4644D">
              <w:rPr>
                <w:rStyle w:val="Requiredfieldmark"/>
              </w:rPr>
              <w:t xml:space="preserve"> </w:t>
            </w:r>
          </w:p>
        </w:tc>
      </w:tr>
      <w:tr w:rsidR="00F52AE5" w:rsidRPr="00F52AE5" w14:paraId="064033C3"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13E834E" w14:textId="23BCD9E3" w:rsidR="00F52AE5" w:rsidRPr="00F52AE5" w:rsidRDefault="00F52AE5" w:rsidP="00AF4C98">
            <w:pPr>
              <w:keepNext/>
            </w:pPr>
            <w:r w:rsidRPr="00F52AE5">
              <w:t xml:space="preserve">Select the appropriate description(s) of the </w:t>
            </w:r>
            <w:r>
              <w:t>a</w:t>
            </w:r>
            <w:r w:rsidRPr="00F52AE5">
              <w:t>pplicant’s right to access the land over which wastewater is discharged and provide the relevant details a</w:t>
            </w:r>
            <w:r w:rsidR="00DD065C">
              <w:t>nd evidence, as indicated below</w:t>
            </w:r>
          </w:p>
        </w:tc>
      </w:tr>
      <w:tr w:rsidR="00905688" w:rsidRPr="007A5EFD" w14:paraId="7FEC3EEC"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0C7946F7" w14:textId="74D5C25F" w:rsidR="00905688" w:rsidRPr="00FD0802" w:rsidRDefault="00905688" w:rsidP="00AF4C98">
            <w:pPr>
              <w:keepNext/>
              <w:rPr>
                <w:rStyle w:val="Questionlabel"/>
              </w:rPr>
            </w:pPr>
            <w:r w:rsidRPr="00FD0802">
              <w:rPr>
                <w:rStyle w:val="Questionlabel"/>
              </w:rPr>
              <w:t>Land owner</w:t>
            </w:r>
          </w:p>
        </w:tc>
        <w:tc>
          <w:tcPr>
            <w:tcW w:w="1843" w:type="dxa"/>
            <w:gridSpan w:val="7"/>
            <w:tcBorders>
              <w:top w:val="single" w:sz="4" w:space="0" w:color="auto"/>
              <w:bottom w:val="single" w:sz="4" w:space="0" w:color="auto"/>
              <w:right w:val="single" w:sz="4" w:space="0" w:color="auto"/>
            </w:tcBorders>
            <w:tcMar>
              <w:top w:w="108" w:type="dxa"/>
              <w:bottom w:w="108" w:type="dxa"/>
            </w:tcMar>
          </w:tcPr>
          <w:p w14:paraId="23A425A8" w14:textId="0B03F19B" w:rsidR="00905688" w:rsidRPr="007A5EFD" w:rsidRDefault="00905688" w:rsidP="00AF4C98">
            <w:pPr>
              <w:keepNext/>
              <w:rPr>
                <w:rStyle w:val="Questionlabel"/>
              </w:rPr>
            </w:pPr>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6B457326" w14:textId="1B77A510" w:rsidR="00905688" w:rsidRPr="00FD0802" w:rsidRDefault="00905688" w:rsidP="00AF4C98">
            <w:pPr>
              <w:keepNext/>
              <w:rPr>
                <w:rStyle w:val="Questionlabel"/>
              </w:rPr>
            </w:pPr>
            <w:r w:rsidRPr="00FD0802">
              <w:rPr>
                <w:rStyle w:val="Questionlabel"/>
              </w:rPr>
              <w:t xml:space="preserve">Copy of land title </w:t>
            </w:r>
          </w:p>
        </w:tc>
        <w:tc>
          <w:tcPr>
            <w:tcW w:w="1944" w:type="dxa"/>
            <w:gridSpan w:val="2"/>
            <w:tcBorders>
              <w:top w:val="single" w:sz="4" w:space="0" w:color="auto"/>
              <w:bottom w:val="single" w:sz="4" w:space="0" w:color="auto"/>
              <w:right w:val="single" w:sz="4" w:space="0" w:color="auto"/>
            </w:tcBorders>
          </w:tcPr>
          <w:p w14:paraId="625F5FD4" w14:textId="3524CA2D" w:rsidR="00905688" w:rsidRPr="002C0BEF" w:rsidRDefault="00DD065C" w:rsidP="00AF4C98">
            <w:pPr>
              <w:keepNext/>
            </w:pPr>
            <w:r>
              <w:t xml:space="preserve">Attached </w:t>
            </w:r>
            <w:r w:rsidR="00905688">
              <w:t>Y</w:t>
            </w:r>
            <w:r w:rsidR="00F44725">
              <w:t xml:space="preserve"> </w:t>
            </w:r>
            <w:r w:rsidR="00905688">
              <w:t>/</w:t>
            </w:r>
            <w:r w:rsidR="00F44725">
              <w:t xml:space="preserve"> </w:t>
            </w:r>
            <w:r w:rsidR="00905688">
              <w:t>N</w:t>
            </w:r>
          </w:p>
        </w:tc>
      </w:tr>
      <w:tr w:rsidR="00905688" w:rsidRPr="007A5EFD" w14:paraId="38E3112C" w14:textId="77777777" w:rsidTr="00595DFC">
        <w:trPr>
          <w:trHeight w:val="27"/>
        </w:trPr>
        <w:tc>
          <w:tcPr>
            <w:tcW w:w="3447" w:type="dxa"/>
            <w:gridSpan w:val="12"/>
            <w:tcBorders>
              <w:top w:val="single" w:sz="4" w:space="0" w:color="auto"/>
              <w:left w:val="single" w:sz="4" w:space="0" w:color="auto"/>
              <w:bottom w:val="single" w:sz="4" w:space="0" w:color="auto"/>
            </w:tcBorders>
            <w:noWrap/>
            <w:tcMar>
              <w:top w:w="108" w:type="dxa"/>
              <w:bottom w:w="108" w:type="dxa"/>
            </w:tcMar>
          </w:tcPr>
          <w:p w14:paraId="2536EE0E" w14:textId="77777777" w:rsidR="00905688" w:rsidRPr="00FD0802" w:rsidRDefault="00905688" w:rsidP="00AF4C98">
            <w:pPr>
              <w:keepNext/>
              <w:rPr>
                <w:rStyle w:val="Questionlabel"/>
              </w:rPr>
            </w:pPr>
            <w:r w:rsidRPr="00FD0802">
              <w:rPr>
                <w:rStyle w:val="Questionlabel"/>
              </w:rPr>
              <w:t>Authorised land occupier</w:t>
            </w:r>
          </w:p>
        </w:tc>
        <w:tc>
          <w:tcPr>
            <w:tcW w:w="1843" w:type="dxa"/>
            <w:gridSpan w:val="7"/>
            <w:tcBorders>
              <w:top w:val="single" w:sz="4" w:space="0" w:color="auto"/>
              <w:bottom w:val="single" w:sz="4" w:space="0" w:color="auto"/>
              <w:right w:val="single" w:sz="4" w:space="0" w:color="auto"/>
            </w:tcBorders>
            <w:noWrap/>
            <w:tcMar>
              <w:top w:w="108" w:type="dxa"/>
              <w:bottom w:w="108" w:type="dxa"/>
            </w:tcMar>
          </w:tcPr>
          <w:p w14:paraId="7B6D4B4A" w14:textId="1F66BA50" w:rsidR="00905688" w:rsidRDefault="00905688" w:rsidP="00AF4C98">
            <w:pPr>
              <w:keepNext/>
            </w:pPr>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2AEE4E72" w14:textId="77777777" w:rsidR="00905688" w:rsidRPr="00FD0802" w:rsidRDefault="00905688" w:rsidP="00AF4C98">
            <w:pPr>
              <w:keepNext/>
              <w:rPr>
                <w:rStyle w:val="Questionlabel"/>
              </w:rPr>
            </w:pPr>
            <w:r w:rsidRPr="00FD0802">
              <w:rPr>
                <w:rStyle w:val="Questionlabel"/>
              </w:rPr>
              <w:t xml:space="preserve">Copy of authorisation </w:t>
            </w:r>
          </w:p>
        </w:tc>
        <w:tc>
          <w:tcPr>
            <w:tcW w:w="1944" w:type="dxa"/>
            <w:gridSpan w:val="2"/>
            <w:tcBorders>
              <w:top w:val="single" w:sz="4" w:space="0" w:color="auto"/>
              <w:bottom w:val="single" w:sz="4" w:space="0" w:color="auto"/>
              <w:right w:val="single" w:sz="4" w:space="0" w:color="auto"/>
            </w:tcBorders>
          </w:tcPr>
          <w:p w14:paraId="134428EF" w14:textId="1F2E1C86" w:rsidR="00905688" w:rsidRDefault="00DD065C" w:rsidP="00AF4C98">
            <w:pPr>
              <w:keepNext/>
            </w:pPr>
            <w:r>
              <w:t>Attached Y</w:t>
            </w:r>
            <w:r w:rsidR="00F44725">
              <w:t xml:space="preserve"> </w:t>
            </w:r>
            <w:r>
              <w:t>/</w:t>
            </w:r>
            <w:r w:rsidR="00F44725">
              <w:t xml:space="preserve"> </w:t>
            </w:r>
            <w:r>
              <w:t>N</w:t>
            </w:r>
          </w:p>
        </w:tc>
      </w:tr>
      <w:tr w:rsidR="00905688" w:rsidRPr="007A5EFD" w14:paraId="3ADC3637" w14:textId="77777777" w:rsidTr="00595DFC">
        <w:trPr>
          <w:trHeight w:val="27"/>
        </w:trPr>
        <w:tc>
          <w:tcPr>
            <w:tcW w:w="3447" w:type="dxa"/>
            <w:gridSpan w:val="12"/>
            <w:tcBorders>
              <w:top w:val="single" w:sz="4" w:space="0" w:color="auto"/>
              <w:left w:val="single" w:sz="4" w:space="0" w:color="auto"/>
              <w:bottom w:val="single" w:sz="4" w:space="0" w:color="auto"/>
            </w:tcBorders>
            <w:noWrap/>
            <w:tcMar>
              <w:top w:w="108" w:type="dxa"/>
              <w:bottom w:w="108" w:type="dxa"/>
            </w:tcMar>
          </w:tcPr>
          <w:p w14:paraId="7A168F3C" w14:textId="77777777" w:rsidR="00905688" w:rsidRPr="00FD0802" w:rsidRDefault="00905688" w:rsidP="00FD0802">
            <w:pPr>
              <w:rPr>
                <w:rStyle w:val="Questionlabel"/>
              </w:rPr>
            </w:pPr>
            <w:r w:rsidRPr="00FD0802">
              <w:rPr>
                <w:rStyle w:val="Questionlabel"/>
              </w:rPr>
              <w:t>Owner/occupier approval</w:t>
            </w:r>
          </w:p>
        </w:tc>
        <w:tc>
          <w:tcPr>
            <w:tcW w:w="1843" w:type="dxa"/>
            <w:gridSpan w:val="7"/>
            <w:tcBorders>
              <w:top w:val="single" w:sz="4" w:space="0" w:color="auto"/>
              <w:bottom w:val="single" w:sz="4" w:space="0" w:color="auto"/>
              <w:right w:val="single" w:sz="4" w:space="0" w:color="auto"/>
            </w:tcBorders>
            <w:noWrap/>
            <w:tcMar>
              <w:top w:w="108" w:type="dxa"/>
              <w:bottom w:w="108" w:type="dxa"/>
            </w:tcMar>
          </w:tcPr>
          <w:p w14:paraId="6A0FFE6E" w14:textId="20F52629" w:rsidR="00905688" w:rsidRDefault="00905688" w:rsidP="00E52C16">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02A0C34B" w14:textId="77777777" w:rsidR="00905688" w:rsidRPr="00FD0802" w:rsidRDefault="00905688" w:rsidP="00E52C16">
            <w:pPr>
              <w:rPr>
                <w:rStyle w:val="Questionlabel"/>
              </w:rPr>
            </w:pPr>
            <w:r w:rsidRPr="00FD0802">
              <w:rPr>
                <w:rStyle w:val="Questionlabel"/>
              </w:rPr>
              <w:t>Copy of written approval and term of approval</w:t>
            </w:r>
          </w:p>
        </w:tc>
        <w:tc>
          <w:tcPr>
            <w:tcW w:w="1944" w:type="dxa"/>
            <w:gridSpan w:val="2"/>
            <w:tcBorders>
              <w:top w:val="single" w:sz="4" w:space="0" w:color="auto"/>
              <w:bottom w:val="single" w:sz="4" w:space="0" w:color="auto"/>
              <w:right w:val="single" w:sz="4" w:space="0" w:color="auto"/>
            </w:tcBorders>
          </w:tcPr>
          <w:p w14:paraId="6C70B4FD" w14:textId="427DECA0" w:rsidR="00905688" w:rsidRDefault="00DD065C" w:rsidP="00E52C16">
            <w:r>
              <w:t>Attached Y</w:t>
            </w:r>
            <w:r w:rsidR="00F44725">
              <w:t xml:space="preserve"> </w:t>
            </w:r>
            <w:r>
              <w:t>/</w:t>
            </w:r>
            <w:r w:rsidR="00F44725">
              <w:t xml:space="preserve"> </w:t>
            </w:r>
            <w:r>
              <w:t>N</w:t>
            </w:r>
          </w:p>
        </w:tc>
      </w:tr>
      <w:tr w:rsidR="00905688" w:rsidRPr="007A5EFD" w14:paraId="580C46FD" w14:textId="77777777" w:rsidTr="00595DFC">
        <w:trPr>
          <w:trHeight w:val="27"/>
        </w:trPr>
        <w:tc>
          <w:tcPr>
            <w:tcW w:w="3447" w:type="dxa"/>
            <w:gridSpan w:val="12"/>
            <w:tcBorders>
              <w:top w:val="single" w:sz="4" w:space="0" w:color="auto"/>
              <w:left w:val="single" w:sz="4" w:space="0" w:color="auto"/>
              <w:bottom w:val="single" w:sz="4" w:space="0" w:color="auto"/>
            </w:tcBorders>
            <w:noWrap/>
            <w:tcMar>
              <w:top w:w="108" w:type="dxa"/>
              <w:bottom w:w="108" w:type="dxa"/>
            </w:tcMar>
          </w:tcPr>
          <w:p w14:paraId="2D18A08B" w14:textId="77777777" w:rsidR="00905688" w:rsidRPr="00FD0802" w:rsidRDefault="00905688" w:rsidP="00FD0802">
            <w:pPr>
              <w:rPr>
                <w:rStyle w:val="Questionlabel"/>
              </w:rPr>
            </w:pPr>
            <w:r w:rsidRPr="00FD0802">
              <w:rPr>
                <w:rStyle w:val="Questionlabel"/>
              </w:rPr>
              <w:t>Mineral title holder</w:t>
            </w:r>
          </w:p>
        </w:tc>
        <w:tc>
          <w:tcPr>
            <w:tcW w:w="1843" w:type="dxa"/>
            <w:gridSpan w:val="7"/>
            <w:tcBorders>
              <w:top w:val="single" w:sz="4" w:space="0" w:color="auto"/>
              <w:bottom w:val="single" w:sz="4" w:space="0" w:color="auto"/>
              <w:right w:val="single" w:sz="4" w:space="0" w:color="auto"/>
            </w:tcBorders>
            <w:noWrap/>
            <w:tcMar>
              <w:top w:w="108" w:type="dxa"/>
              <w:bottom w:w="108" w:type="dxa"/>
            </w:tcMar>
          </w:tcPr>
          <w:p w14:paraId="6807DFCE" w14:textId="6BAA6104" w:rsidR="00905688" w:rsidRDefault="00905688" w:rsidP="00E52C16">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1121DF1F" w14:textId="77777777" w:rsidR="00905688" w:rsidRPr="00FD0802" w:rsidRDefault="00905688" w:rsidP="00E52C16">
            <w:pPr>
              <w:rPr>
                <w:rStyle w:val="Questionlabel"/>
              </w:rPr>
            </w:pPr>
            <w:r w:rsidRPr="00FD0802">
              <w:rPr>
                <w:rStyle w:val="Questionlabel"/>
              </w:rPr>
              <w:t>Copy of mineral title</w:t>
            </w:r>
          </w:p>
        </w:tc>
        <w:tc>
          <w:tcPr>
            <w:tcW w:w="1944" w:type="dxa"/>
            <w:gridSpan w:val="2"/>
            <w:tcBorders>
              <w:top w:val="single" w:sz="4" w:space="0" w:color="auto"/>
              <w:bottom w:val="single" w:sz="4" w:space="0" w:color="auto"/>
              <w:right w:val="single" w:sz="4" w:space="0" w:color="auto"/>
            </w:tcBorders>
          </w:tcPr>
          <w:p w14:paraId="5B795059" w14:textId="0AD14434" w:rsidR="00905688" w:rsidRDefault="00DD065C" w:rsidP="00E52C16">
            <w:r>
              <w:t>Attached Y</w:t>
            </w:r>
            <w:r w:rsidR="00F44725">
              <w:t xml:space="preserve"> </w:t>
            </w:r>
            <w:r>
              <w:t>/</w:t>
            </w:r>
            <w:r w:rsidR="00F44725">
              <w:t xml:space="preserve"> </w:t>
            </w:r>
            <w:r>
              <w:t>N</w:t>
            </w:r>
          </w:p>
        </w:tc>
      </w:tr>
      <w:tr w:rsidR="00905688" w:rsidRPr="007A5EFD" w14:paraId="4EABC47D" w14:textId="77777777" w:rsidTr="00595DFC">
        <w:trPr>
          <w:trHeight w:val="27"/>
        </w:trPr>
        <w:tc>
          <w:tcPr>
            <w:tcW w:w="3447" w:type="dxa"/>
            <w:gridSpan w:val="12"/>
            <w:tcBorders>
              <w:top w:val="single" w:sz="4" w:space="0" w:color="auto"/>
              <w:left w:val="single" w:sz="4" w:space="0" w:color="auto"/>
              <w:bottom w:val="single" w:sz="4" w:space="0" w:color="auto"/>
            </w:tcBorders>
            <w:noWrap/>
            <w:tcMar>
              <w:top w:w="108" w:type="dxa"/>
              <w:bottom w:w="108" w:type="dxa"/>
            </w:tcMar>
          </w:tcPr>
          <w:p w14:paraId="6A0C3DE3" w14:textId="77777777" w:rsidR="00905688" w:rsidRPr="00FD0802" w:rsidRDefault="00905688" w:rsidP="00FD0802">
            <w:pPr>
              <w:rPr>
                <w:rStyle w:val="Questionlabel"/>
              </w:rPr>
            </w:pPr>
            <w:r w:rsidRPr="00FD0802">
              <w:rPr>
                <w:rStyle w:val="Questionlabel"/>
              </w:rPr>
              <w:t>Petroleum interest holder</w:t>
            </w:r>
          </w:p>
        </w:tc>
        <w:tc>
          <w:tcPr>
            <w:tcW w:w="1843" w:type="dxa"/>
            <w:gridSpan w:val="7"/>
            <w:tcBorders>
              <w:top w:val="single" w:sz="4" w:space="0" w:color="auto"/>
              <w:bottom w:val="single" w:sz="4" w:space="0" w:color="auto"/>
              <w:right w:val="single" w:sz="4" w:space="0" w:color="auto"/>
            </w:tcBorders>
            <w:noWrap/>
            <w:tcMar>
              <w:top w:w="108" w:type="dxa"/>
              <w:bottom w:w="108" w:type="dxa"/>
            </w:tcMar>
          </w:tcPr>
          <w:p w14:paraId="40F15EE9" w14:textId="66BA81D3" w:rsidR="00905688" w:rsidRPr="007A5EFD" w:rsidRDefault="00905688" w:rsidP="00E52C16">
            <w:pPr>
              <w:rPr>
                <w:rStyle w:val="Questionlabel"/>
              </w:rPr>
            </w:pPr>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06D2F547" w14:textId="77777777" w:rsidR="00905688" w:rsidRPr="00FD0802" w:rsidRDefault="00905688" w:rsidP="00E52C16">
            <w:pPr>
              <w:rPr>
                <w:rStyle w:val="Questionlabel"/>
              </w:rPr>
            </w:pPr>
            <w:r w:rsidRPr="00FD0802">
              <w:rPr>
                <w:rStyle w:val="Questionlabel"/>
              </w:rPr>
              <w:t>Copy of petroleum title</w:t>
            </w:r>
          </w:p>
        </w:tc>
        <w:tc>
          <w:tcPr>
            <w:tcW w:w="1944" w:type="dxa"/>
            <w:gridSpan w:val="2"/>
            <w:tcBorders>
              <w:top w:val="single" w:sz="4" w:space="0" w:color="auto"/>
              <w:bottom w:val="single" w:sz="4" w:space="0" w:color="auto"/>
              <w:right w:val="single" w:sz="4" w:space="0" w:color="auto"/>
            </w:tcBorders>
          </w:tcPr>
          <w:p w14:paraId="66185618" w14:textId="56DA3B13" w:rsidR="00905688" w:rsidRPr="002C0BEF" w:rsidRDefault="00DD065C" w:rsidP="00E52C16">
            <w:r>
              <w:t>Attached Y</w:t>
            </w:r>
            <w:r w:rsidR="00F44725">
              <w:t xml:space="preserve"> </w:t>
            </w:r>
            <w:r>
              <w:t>/</w:t>
            </w:r>
            <w:r w:rsidR="00F44725">
              <w:t xml:space="preserve"> </w:t>
            </w:r>
            <w:r>
              <w:t>N</w:t>
            </w:r>
          </w:p>
        </w:tc>
      </w:tr>
      <w:tr w:rsidR="00905688" w:rsidRPr="007A5EFD" w14:paraId="4872F314" w14:textId="77777777" w:rsidTr="00595DFC">
        <w:trPr>
          <w:trHeight w:val="27"/>
        </w:trPr>
        <w:tc>
          <w:tcPr>
            <w:tcW w:w="3447" w:type="dxa"/>
            <w:gridSpan w:val="12"/>
            <w:tcBorders>
              <w:top w:val="single" w:sz="4" w:space="0" w:color="auto"/>
              <w:left w:val="single" w:sz="4" w:space="0" w:color="auto"/>
              <w:bottom w:val="single" w:sz="4" w:space="0" w:color="auto"/>
            </w:tcBorders>
            <w:noWrap/>
            <w:tcMar>
              <w:top w:w="108" w:type="dxa"/>
              <w:bottom w:w="108" w:type="dxa"/>
            </w:tcMar>
          </w:tcPr>
          <w:p w14:paraId="2E9DCD39" w14:textId="77777777" w:rsidR="00905688" w:rsidRPr="00FD0802" w:rsidRDefault="00905688" w:rsidP="00FD0802">
            <w:pPr>
              <w:rPr>
                <w:rStyle w:val="Questionlabel"/>
              </w:rPr>
            </w:pPr>
            <w:r w:rsidRPr="00FD0802">
              <w:rPr>
                <w:rStyle w:val="Questionlabel"/>
              </w:rPr>
              <w:t>Other</w:t>
            </w:r>
          </w:p>
        </w:tc>
        <w:tc>
          <w:tcPr>
            <w:tcW w:w="1843" w:type="dxa"/>
            <w:gridSpan w:val="7"/>
            <w:tcBorders>
              <w:top w:val="single" w:sz="4" w:space="0" w:color="auto"/>
              <w:bottom w:val="single" w:sz="4" w:space="0" w:color="auto"/>
              <w:right w:val="single" w:sz="4" w:space="0" w:color="auto"/>
            </w:tcBorders>
            <w:noWrap/>
            <w:tcMar>
              <w:top w:w="108" w:type="dxa"/>
              <w:bottom w:w="108" w:type="dxa"/>
            </w:tcMar>
          </w:tcPr>
          <w:p w14:paraId="289FBC55" w14:textId="1242F627" w:rsidR="00905688" w:rsidRPr="007A5EFD" w:rsidRDefault="00905688" w:rsidP="00E52C16">
            <w:pPr>
              <w:rPr>
                <w:rStyle w:val="Questionlabel"/>
              </w:rPr>
            </w:pPr>
            <w:r>
              <w:t>Checked Y</w:t>
            </w:r>
            <w:r w:rsidR="00F44725">
              <w:t xml:space="preserve"> </w:t>
            </w:r>
            <w:r>
              <w:t>/</w:t>
            </w:r>
            <w:r w:rsidR="00F44725">
              <w:t xml:space="preserve"> </w:t>
            </w:r>
            <w:r>
              <w:t>N</w:t>
            </w:r>
          </w:p>
        </w:tc>
        <w:tc>
          <w:tcPr>
            <w:tcW w:w="3119" w:type="dxa"/>
            <w:gridSpan w:val="11"/>
            <w:tcBorders>
              <w:top w:val="single" w:sz="4" w:space="0" w:color="auto"/>
              <w:bottom w:val="single" w:sz="4" w:space="0" w:color="auto"/>
              <w:right w:val="single" w:sz="4" w:space="0" w:color="auto"/>
            </w:tcBorders>
            <w:tcMar>
              <w:top w:w="108" w:type="dxa"/>
              <w:bottom w:w="108" w:type="dxa"/>
            </w:tcMar>
          </w:tcPr>
          <w:p w14:paraId="1308C4C0" w14:textId="77777777" w:rsidR="00905688" w:rsidRPr="00FD0802" w:rsidRDefault="00905688" w:rsidP="00E52C16">
            <w:pPr>
              <w:rPr>
                <w:rStyle w:val="Questionlabel"/>
              </w:rPr>
            </w:pPr>
            <w:r w:rsidRPr="00FD0802">
              <w:rPr>
                <w:rStyle w:val="Questionlabel"/>
              </w:rPr>
              <w:t>Supporting documentation</w:t>
            </w:r>
          </w:p>
        </w:tc>
        <w:tc>
          <w:tcPr>
            <w:tcW w:w="1944" w:type="dxa"/>
            <w:gridSpan w:val="2"/>
            <w:tcBorders>
              <w:top w:val="single" w:sz="4" w:space="0" w:color="auto"/>
              <w:bottom w:val="single" w:sz="4" w:space="0" w:color="auto"/>
              <w:right w:val="single" w:sz="4" w:space="0" w:color="auto"/>
            </w:tcBorders>
          </w:tcPr>
          <w:p w14:paraId="5270B23F" w14:textId="33CD7A14" w:rsidR="00905688" w:rsidRPr="002C0BEF" w:rsidRDefault="00DD065C" w:rsidP="00E52C16">
            <w:r>
              <w:t>Attached Y</w:t>
            </w:r>
            <w:r w:rsidR="00F44725">
              <w:t xml:space="preserve"> </w:t>
            </w:r>
            <w:r>
              <w:t>/</w:t>
            </w:r>
            <w:r w:rsidR="00F44725">
              <w:t xml:space="preserve"> </w:t>
            </w:r>
            <w:r>
              <w:t>N</w:t>
            </w:r>
          </w:p>
        </w:tc>
      </w:tr>
      <w:tr w:rsidR="00FD0802" w:rsidRPr="007A5EFD" w14:paraId="557CEB51"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E41815" w14:textId="76EB36F6" w:rsidR="00FD0802" w:rsidRPr="007A5EFD" w:rsidRDefault="00FD0802" w:rsidP="005A3ECF">
            <w:pPr>
              <w:rPr>
                <w:rStyle w:val="Questionlabel"/>
              </w:rPr>
            </w:pPr>
            <w:r>
              <w:rPr>
                <w:rStyle w:val="Questionlabel"/>
                <w:color w:val="FFFFFF" w:themeColor="background1"/>
              </w:rPr>
              <w:t>Activity</w:t>
            </w:r>
            <w:r w:rsidR="00F4644D">
              <w:rPr>
                <w:rStyle w:val="Questionlabel"/>
                <w:color w:val="FFFFFF" w:themeColor="background1"/>
              </w:rPr>
              <w:t xml:space="preserve"> </w:t>
            </w:r>
            <w:r w:rsidR="00F4644D" w:rsidRPr="001827F3">
              <w:rPr>
                <w:rStyle w:val="Requiredfieldmark"/>
              </w:rPr>
              <w:t>*</w:t>
            </w:r>
          </w:p>
        </w:tc>
      </w:tr>
      <w:tr w:rsidR="002029B6" w:rsidRPr="00F52AE5" w14:paraId="59154E4D"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45C6ED9" w14:textId="77777777" w:rsidR="002029B6" w:rsidRPr="00F52AE5" w:rsidRDefault="002029B6" w:rsidP="005A3ECF">
            <w:r>
              <w:t>S</w:t>
            </w:r>
            <w:r w:rsidRPr="002029B6">
              <w:t>elect from the following to describe</w:t>
            </w:r>
            <w:r>
              <w:t xml:space="preserve"> the type of proposed discharge</w:t>
            </w:r>
            <w:r w:rsidR="00855DF1">
              <w:t xml:space="preserve"> – mark with an ‘X’</w:t>
            </w:r>
          </w:p>
        </w:tc>
      </w:tr>
      <w:tr w:rsidR="00DF7A26" w:rsidRPr="007A5EFD" w14:paraId="252F8326" w14:textId="77777777" w:rsidTr="00595DFC">
        <w:trPr>
          <w:trHeight w:val="27"/>
        </w:trPr>
        <w:tc>
          <w:tcPr>
            <w:tcW w:w="1020" w:type="dxa"/>
            <w:gridSpan w:val="3"/>
            <w:tcBorders>
              <w:top w:val="single" w:sz="4" w:space="0" w:color="auto"/>
              <w:left w:val="single" w:sz="4" w:space="0" w:color="auto"/>
              <w:bottom w:val="single" w:sz="4" w:space="0" w:color="auto"/>
            </w:tcBorders>
            <w:noWrap/>
            <w:tcMar>
              <w:top w:w="108" w:type="dxa"/>
              <w:bottom w:w="108" w:type="dxa"/>
            </w:tcMar>
          </w:tcPr>
          <w:p w14:paraId="2169C727" w14:textId="77777777" w:rsidR="00DF7A26" w:rsidRPr="00FD0802" w:rsidRDefault="00DF7A26" w:rsidP="00FD0802">
            <w:pPr>
              <w:rPr>
                <w:rStyle w:val="Questionlabel"/>
              </w:rPr>
            </w:pPr>
            <w:r>
              <w:rPr>
                <w:rStyle w:val="Questionlabel"/>
              </w:rPr>
              <w:t>Mining</w:t>
            </w:r>
          </w:p>
        </w:tc>
        <w:tc>
          <w:tcPr>
            <w:tcW w:w="844" w:type="dxa"/>
            <w:gridSpan w:val="4"/>
            <w:tcBorders>
              <w:top w:val="single" w:sz="4" w:space="0" w:color="auto"/>
              <w:bottom w:val="single" w:sz="4" w:space="0" w:color="auto"/>
              <w:right w:val="single" w:sz="4" w:space="0" w:color="auto"/>
            </w:tcBorders>
            <w:noWrap/>
            <w:tcMar>
              <w:top w:w="108" w:type="dxa"/>
              <w:bottom w:w="108" w:type="dxa"/>
            </w:tcMar>
          </w:tcPr>
          <w:p w14:paraId="7209DB36" w14:textId="77777777" w:rsidR="00DF7A26" w:rsidRPr="002C0BEF" w:rsidRDefault="00DF7A26" w:rsidP="00E52C16"/>
        </w:tc>
        <w:tc>
          <w:tcPr>
            <w:tcW w:w="2410" w:type="dxa"/>
            <w:gridSpan w:val="7"/>
            <w:tcBorders>
              <w:top w:val="single" w:sz="4" w:space="0" w:color="auto"/>
              <w:bottom w:val="single" w:sz="4" w:space="0" w:color="auto"/>
              <w:right w:val="single" w:sz="4" w:space="0" w:color="auto"/>
            </w:tcBorders>
            <w:tcMar>
              <w:top w:w="108" w:type="dxa"/>
              <w:bottom w:w="108" w:type="dxa"/>
            </w:tcMar>
          </w:tcPr>
          <w:p w14:paraId="7F2BA1B9" w14:textId="77777777" w:rsidR="00DF7A26" w:rsidRPr="00DF7A26" w:rsidRDefault="00DF7A26" w:rsidP="00E52C16">
            <w:pPr>
              <w:rPr>
                <w:rStyle w:val="Questionlabel"/>
              </w:rPr>
            </w:pPr>
            <w:r w:rsidRPr="00DF7A26">
              <w:rPr>
                <w:rStyle w:val="Questionlabel"/>
              </w:rPr>
              <w:t>Dredge spoil disposal</w:t>
            </w:r>
          </w:p>
        </w:tc>
        <w:tc>
          <w:tcPr>
            <w:tcW w:w="1016" w:type="dxa"/>
            <w:gridSpan w:val="5"/>
            <w:tcBorders>
              <w:top w:val="single" w:sz="4" w:space="0" w:color="auto"/>
              <w:bottom w:val="single" w:sz="4" w:space="0" w:color="auto"/>
              <w:right w:val="single" w:sz="4" w:space="0" w:color="auto"/>
            </w:tcBorders>
            <w:tcMar>
              <w:top w:w="108" w:type="dxa"/>
              <w:bottom w:w="108" w:type="dxa"/>
            </w:tcMar>
          </w:tcPr>
          <w:p w14:paraId="47E820D4" w14:textId="77777777" w:rsidR="00DF7A26" w:rsidRPr="00FD0802" w:rsidRDefault="00DF7A26" w:rsidP="00E52C16">
            <w:pPr>
              <w:rPr>
                <w:rStyle w:val="Questionlabel"/>
              </w:rPr>
            </w:pPr>
          </w:p>
        </w:tc>
        <w:tc>
          <w:tcPr>
            <w:tcW w:w="4111" w:type="dxa"/>
            <w:gridSpan w:val="12"/>
            <w:tcBorders>
              <w:top w:val="single" w:sz="4" w:space="0" w:color="auto"/>
              <w:bottom w:val="single" w:sz="4" w:space="0" w:color="auto"/>
              <w:right w:val="single" w:sz="4" w:space="0" w:color="auto"/>
            </w:tcBorders>
          </w:tcPr>
          <w:p w14:paraId="2F405123" w14:textId="77777777" w:rsidR="00DF7A26" w:rsidRPr="00FD0802" w:rsidRDefault="00DF7A26" w:rsidP="00E52C16">
            <w:pPr>
              <w:rPr>
                <w:rStyle w:val="Questionlabel"/>
              </w:rPr>
            </w:pPr>
            <w:r w:rsidRPr="006101F7">
              <w:rPr>
                <w:rStyle w:val="Questionlabel"/>
              </w:rPr>
              <w:t xml:space="preserve">Sewage or </w:t>
            </w:r>
            <w:r>
              <w:rPr>
                <w:rStyle w:val="Questionlabel"/>
              </w:rPr>
              <w:t>w</w:t>
            </w:r>
            <w:r w:rsidRPr="006101F7">
              <w:rPr>
                <w:rStyle w:val="Questionlabel"/>
              </w:rPr>
              <w:t>aste</w:t>
            </w:r>
            <w:r>
              <w:rPr>
                <w:rStyle w:val="Questionlabel"/>
              </w:rPr>
              <w:t>w</w:t>
            </w:r>
            <w:r w:rsidRPr="006101F7">
              <w:rPr>
                <w:rStyle w:val="Questionlabel"/>
              </w:rPr>
              <w:t xml:space="preserve">ater </w:t>
            </w:r>
            <w:r>
              <w:rPr>
                <w:rStyle w:val="Questionlabel"/>
              </w:rPr>
              <w:t>t</w:t>
            </w:r>
            <w:r w:rsidRPr="006101F7">
              <w:rPr>
                <w:rStyle w:val="Questionlabel"/>
              </w:rPr>
              <w:t xml:space="preserve">reatment </w:t>
            </w:r>
            <w:r>
              <w:rPr>
                <w:rStyle w:val="Questionlabel"/>
              </w:rPr>
              <w:t>p</w:t>
            </w:r>
            <w:r w:rsidRPr="006101F7">
              <w:rPr>
                <w:rStyle w:val="Questionlabel"/>
              </w:rPr>
              <w:t>lant</w:t>
            </w:r>
          </w:p>
        </w:tc>
        <w:tc>
          <w:tcPr>
            <w:tcW w:w="952" w:type="dxa"/>
            <w:tcBorders>
              <w:top w:val="single" w:sz="4" w:space="0" w:color="auto"/>
              <w:bottom w:val="single" w:sz="4" w:space="0" w:color="auto"/>
              <w:right w:val="single" w:sz="4" w:space="0" w:color="auto"/>
            </w:tcBorders>
          </w:tcPr>
          <w:p w14:paraId="517589AD" w14:textId="77777777" w:rsidR="00DF7A26" w:rsidRPr="002C0BEF" w:rsidRDefault="00DF7A26" w:rsidP="00E52C16"/>
        </w:tc>
      </w:tr>
      <w:tr w:rsidR="00DF7A26" w:rsidRPr="007A5EFD" w14:paraId="1F50BEED" w14:textId="77777777" w:rsidTr="00595DFC">
        <w:trPr>
          <w:trHeight w:val="27"/>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2AC6FF5B" w14:textId="77777777" w:rsidR="00DF7A26" w:rsidRDefault="00DF7A26" w:rsidP="00E52C16">
            <w:r w:rsidRPr="006101F7">
              <w:rPr>
                <w:rStyle w:val="Questionlabel"/>
              </w:rPr>
              <w:t>Other, please specify</w:t>
            </w:r>
          </w:p>
        </w:tc>
        <w:tc>
          <w:tcPr>
            <w:tcW w:w="7922" w:type="dxa"/>
            <w:gridSpan w:val="23"/>
            <w:tcBorders>
              <w:top w:val="single" w:sz="4" w:space="0" w:color="auto"/>
              <w:bottom w:val="single" w:sz="4" w:space="0" w:color="auto"/>
              <w:right w:val="single" w:sz="4" w:space="0" w:color="auto"/>
            </w:tcBorders>
            <w:tcMar>
              <w:top w:w="108" w:type="dxa"/>
              <w:bottom w:w="108" w:type="dxa"/>
            </w:tcMar>
          </w:tcPr>
          <w:p w14:paraId="2F3F0287" w14:textId="77777777" w:rsidR="00DF7A26" w:rsidRPr="002C0BEF" w:rsidRDefault="00DF7A26" w:rsidP="00E52C16"/>
        </w:tc>
      </w:tr>
      <w:tr w:rsidR="00516CB0" w:rsidRPr="00F52AE5" w14:paraId="190BBB9C"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7B94151" w14:textId="77777777" w:rsidR="00516CB0" w:rsidRPr="00F52AE5" w:rsidRDefault="00516CB0" w:rsidP="005A3ECF">
            <w:r>
              <w:t>Attach the following</w:t>
            </w:r>
          </w:p>
        </w:tc>
      </w:tr>
      <w:tr w:rsidR="00855DF1" w:rsidRPr="007A5EFD" w14:paraId="759FC94E"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4A705467" w14:textId="77777777" w:rsidR="00DD065C" w:rsidRDefault="00855DF1" w:rsidP="00855DF1">
            <w:pPr>
              <w:rPr>
                <w:rStyle w:val="Questionlabel"/>
              </w:rPr>
            </w:pPr>
            <w:r w:rsidRPr="00855DF1">
              <w:rPr>
                <w:rStyle w:val="Questionlabel"/>
              </w:rPr>
              <w:t>Details of the activity that are essential for predicting impact to water, including microbiological and physicochemical properties and concentration of all wastewater pollutants and the risks they pose to the receiving waters</w:t>
            </w:r>
            <w:r w:rsidR="00DD065C">
              <w:rPr>
                <w:rStyle w:val="Questionlabel"/>
              </w:rPr>
              <w:t>.</w:t>
            </w:r>
          </w:p>
          <w:p w14:paraId="72291AD2" w14:textId="7857D22C" w:rsidR="00855DF1" w:rsidRPr="00FD0802" w:rsidRDefault="00DD065C" w:rsidP="00855DF1">
            <w:pPr>
              <w:rPr>
                <w:rStyle w:val="Questionlabel"/>
              </w:rPr>
            </w:pPr>
            <w:r>
              <w:rPr>
                <w:rStyle w:val="Questionlabel"/>
              </w:rPr>
              <w:t>F</w:t>
            </w:r>
            <w:r w:rsidR="00855DF1" w:rsidRPr="00855DF1">
              <w:rPr>
                <w:rStyle w:val="Questionlabel"/>
              </w:rPr>
              <w:t>or example the resource being mined, any treatment processes, and the nature and characteristics of the discharge.</w:t>
            </w:r>
          </w:p>
        </w:tc>
        <w:tc>
          <w:tcPr>
            <w:tcW w:w="952" w:type="dxa"/>
            <w:tcBorders>
              <w:top w:val="single" w:sz="4" w:space="0" w:color="auto"/>
              <w:bottom w:val="single" w:sz="4" w:space="0" w:color="auto"/>
              <w:right w:val="single" w:sz="4" w:space="0" w:color="auto"/>
            </w:tcBorders>
          </w:tcPr>
          <w:p w14:paraId="2DF6F19C" w14:textId="45B166B4" w:rsidR="00855DF1" w:rsidRPr="002C0BEF" w:rsidRDefault="00855DF1" w:rsidP="00E52C16">
            <w:r>
              <w:t>Y</w:t>
            </w:r>
            <w:r w:rsidR="00F44725">
              <w:t xml:space="preserve"> </w:t>
            </w:r>
            <w:r>
              <w:t>/</w:t>
            </w:r>
            <w:r w:rsidR="00F44725">
              <w:t xml:space="preserve"> </w:t>
            </w:r>
            <w:r>
              <w:t>N</w:t>
            </w:r>
          </w:p>
        </w:tc>
      </w:tr>
      <w:tr w:rsidR="00855DF1" w:rsidRPr="007A5EFD" w14:paraId="3047D145"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DFABB29" w14:textId="77777777" w:rsidR="00855DF1" w:rsidRPr="00855DF1" w:rsidRDefault="00855DF1" w:rsidP="00855DF1">
            <w:pPr>
              <w:rPr>
                <w:rStyle w:val="Questionlabel"/>
              </w:rPr>
            </w:pPr>
            <w:r w:rsidRPr="00855DF1">
              <w:rPr>
                <w:rStyle w:val="Questionlabel"/>
              </w:rPr>
              <w:t>Scale diagrams of site design, layout and discharge processes showing:</w:t>
            </w:r>
          </w:p>
          <w:p w14:paraId="66EAD741" w14:textId="77777777" w:rsidR="00855DF1" w:rsidRDefault="00855DF1" w:rsidP="005A3ECF">
            <w:pPr>
              <w:pStyle w:val="ListParagraph"/>
              <w:numPr>
                <w:ilvl w:val="0"/>
                <w:numId w:val="14"/>
              </w:numPr>
              <w:spacing w:after="40"/>
              <w:rPr>
                <w:rStyle w:val="Questionlabel"/>
              </w:rPr>
            </w:pPr>
            <w:r>
              <w:rPr>
                <w:rStyle w:val="Questionlabel"/>
              </w:rPr>
              <w:t>true north</w:t>
            </w:r>
          </w:p>
          <w:p w14:paraId="5A50BDC4" w14:textId="77777777" w:rsidR="00855DF1" w:rsidRDefault="00855DF1" w:rsidP="005A3ECF">
            <w:pPr>
              <w:pStyle w:val="ListParagraph"/>
              <w:numPr>
                <w:ilvl w:val="0"/>
                <w:numId w:val="14"/>
              </w:numPr>
              <w:spacing w:after="40"/>
              <w:rPr>
                <w:rStyle w:val="Questionlabel"/>
              </w:rPr>
            </w:pPr>
            <w:r>
              <w:rPr>
                <w:rStyle w:val="Questionlabel"/>
              </w:rPr>
              <w:t>e</w:t>
            </w:r>
            <w:r w:rsidRPr="00855DF1">
              <w:rPr>
                <w:rStyle w:val="Questionlabel"/>
              </w:rPr>
              <w:t>xis</w:t>
            </w:r>
            <w:r>
              <w:rPr>
                <w:rStyle w:val="Questionlabel"/>
              </w:rPr>
              <w:t>ting and/or proposed facilities</w:t>
            </w:r>
          </w:p>
          <w:p w14:paraId="668CEA48" w14:textId="77777777" w:rsidR="00855DF1" w:rsidRDefault="00855DF1" w:rsidP="005A3ECF">
            <w:pPr>
              <w:pStyle w:val="ListParagraph"/>
              <w:numPr>
                <w:ilvl w:val="0"/>
                <w:numId w:val="14"/>
              </w:numPr>
              <w:spacing w:after="40"/>
              <w:rPr>
                <w:rStyle w:val="Questionlabel"/>
              </w:rPr>
            </w:pPr>
            <w:r>
              <w:rPr>
                <w:rStyle w:val="Questionlabel"/>
              </w:rPr>
              <w:t>p</w:t>
            </w:r>
            <w:r w:rsidRPr="00855DF1">
              <w:rPr>
                <w:rStyle w:val="Questionlabel"/>
              </w:rPr>
              <w:t>lans and cross-sectional drawings of proposed works, including inlet and outlet points, baffles or other works to be i</w:t>
            </w:r>
            <w:r>
              <w:rPr>
                <w:rStyle w:val="Questionlabel"/>
              </w:rPr>
              <w:t>nstalled at the discharge point</w:t>
            </w:r>
          </w:p>
          <w:p w14:paraId="4704C371" w14:textId="77777777" w:rsidR="00855DF1" w:rsidRDefault="00855DF1" w:rsidP="00855DF1">
            <w:pPr>
              <w:pStyle w:val="ListParagraph"/>
              <w:numPr>
                <w:ilvl w:val="0"/>
                <w:numId w:val="14"/>
              </w:numPr>
              <w:spacing w:after="40"/>
              <w:rPr>
                <w:rStyle w:val="Questionlabel"/>
              </w:rPr>
            </w:pPr>
            <w:r>
              <w:rPr>
                <w:rStyle w:val="Questionlabel"/>
              </w:rPr>
              <w:t>a</w:t>
            </w:r>
            <w:r w:rsidRPr="00855DF1">
              <w:rPr>
                <w:rStyle w:val="Questionlabel"/>
              </w:rPr>
              <w:t xml:space="preserve"> longitudinal-section drawing along the outfall drainpipe or diffuser for the disposal of waste to </w:t>
            </w:r>
            <w:r>
              <w:rPr>
                <w:rStyle w:val="Questionlabel"/>
              </w:rPr>
              <w:t>waters</w:t>
            </w:r>
          </w:p>
          <w:p w14:paraId="1CCAA67C" w14:textId="77777777" w:rsidR="00855DF1" w:rsidRPr="00FD0802" w:rsidRDefault="00855DF1" w:rsidP="00855DF1">
            <w:pPr>
              <w:pStyle w:val="ListParagraph"/>
              <w:numPr>
                <w:ilvl w:val="0"/>
                <w:numId w:val="14"/>
              </w:numPr>
              <w:spacing w:after="40"/>
              <w:rPr>
                <w:rStyle w:val="Questionlabel"/>
              </w:rPr>
            </w:pPr>
            <w:proofErr w:type="gramStart"/>
            <w:r>
              <w:rPr>
                <w:rStyle w:val="Questionlabel"/>
              </w:rPr>
              <w:t>a</w:t>
            </w:r>
            <w:proofErr w:type="gramEnd"/>
            <w:r w:rsidRPr="00855DF1">
              <w:rPr>
                <w:rStyle w:val="Questionlabel"/>
              </w:rPr>
              <w:t xml:space="preserve"> schematic flow diagram of the treatment and disposal process proposed, including a piping and instrument diagram where appropriate.</w:t>
            </w:r>
          </w:p>
        </w:tc>
        <w:tc>
          <w:tcPr>
            <w:tcW w:w="952" w:type="dxa"/>
            <w:tcBorders>
              <w:top w:val="single" w:sz="4" w:space="0" w:color="auto"/>
              <w:bottom w:val="single" w:sz="4" w:space="0" w:color="auto"/>
              <w:right w:val="single" w:sz="4" w:space="0" w:color="auto"/>
            </w:tcBorders>
          </w:tcPr>
          <w:p w14:paraId="2561B41F" w14:textId="6DDF326B" w:rsidR="00855DF1" w:rsidRPr="002C0BEF" w:rsidRDefault="00855DF1" w:rsidP="00E52C16">
            <w:r>
              <w:t>Y</w:t>
            </w:r>
            <w:r w:rsidR="00F44725">
              <w:t xml:space="preserve"> </w:t>
            </w:r>
            <w:r>
              <w:t>/</w:t>
            </w:r>
            <w:r w:rsidR="00F44725">
              <w:t xml:space="preserve"> </w:t>
            </w:r>
            <w:r>
              <w:t>N</w:t>
            </w:r>
          </w:p>
        </w:tc>
      </w:tr>
      <w:tr w:rsidR="00855DF1" w:rsidRPr="007A5EFD" w14:paraId="3DDF9C4F"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E340CE5" w14:textId="2F90AC23" w:rsidR="00855DF1" w:rsidRPr="007A5EFD" w:rsidRDefault="00855DF1" w:rsidP="00EA0547">
            <w:pPr>
              <w:keepNext/>
              <w:rPr>
                <w:rStyle w:val="Questionlabel"/>
              </w:rPr>
            </w:pPr>
            <w:r>
              <w:rPr>
                <w:rStyle w:val="Questionlabel"/>
                <w:color w:val="FFFFFF" w:themeColor="background1"/>
              </w:rPr>
              <w:lastRenderedPageBreak/>
              <w:t>Proposed discharge point/s</w:t>
            </w:r>
            <w:r w:rsidR="00F4644D">
              <w:rPr>
                <w:rStyle w:val="Questionlabel"/>
                <w:color w:val="FFFFFF" w:themeColor="background1"/>
              </w:rPr>
              <w:t xml:space="preserve"> </w:t>
            </w:r>
            <w:r w:rsidR="00F4644D" w:rsidRPr="001827F3">
              <w:rPr>
                <w:rStyle w:val="Requiredfieldmark"/>
              </w:rPr>
              <w:t>*</w:t>
            </w:r>
          </w:p>
        </w:tc>
      </w:tr>
      <w:tr w:rsidR="00DD065C" w:rsidRPr="007A5EFD" w14:paraId="014A1859"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E1BF31B" w14:textId="6CE8F828" w:rsidR="00DD065C" w:rsidRPr="002C0BEF" w:rsidRDefault="00DD065C" w:rsidP="00EA0547">
            <w:pPr>
              <w:keepNext/>
            </w:pPr>
            <w:r w:rsidRPr="009120D3">
              <w:rPr>
                <w:rStyle w:val="Questionlabel"/>
              </w:rPr>
              <w:t xml:space="preserve">Provide details of all proposed discharge points to water, including waterways, groundwater and tidal waters.  Ensure that all proposed discharge points and related features are indicated in the location map for submission with this application.  </w:t>
            </w:r>
          </w:p>
        </w:tc>
      </w:tr>
      <w:tr w:rsidR="003D208A" w:rsidRPr="007A5EFD" w14:paraId="668AEF64"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0695D734" w14:textId="77777777" w:rsidR="003D208A" w:rsidRPr="002C0BEF" w:rsidRDefault="003D208A" w:rsidP="00EA0547">
            <w:pPr>
              <w:keepNext/>
            </w:pPr>
            <w:r w:rsidRPr="00072709">
              <w:rPr>
                <w:rStyle w:val="Questionlabel"/>
              </w:rPr>
              <w:t>Unique identification of discharge point</w:t>
            </w:r>
          </w:p>
        </w:tc>
        <w:tc>
          <w:tcPr>
            <w:tcW w:w="3451" w:type="dxa"/>
            <w:gridSpan w:val="12"/>
            <w:tcBorders>
              <w:top w:val="single" w:sz="4" w:space="0" w:color="auto"/>
              <w:left w:val="single" w:sz="4" w:space="0" w:color="auto"/>
              <w:bottom w:val="single" w:sz="4" w:space="0" w:color="auto"/>
              <w:right w:val="single" w:sz="4" w:space="0" w:color="auto"/>
            </w:tcBorders>
          </w:tcPr>
          <w:p w14:paraId="3D6D9792" w14:textId="77777777" w:rsidR="003D208A" w:rsidRPr="002C0BEF" w:rsidRDefault="003D208A" w:rsidP="00EA0547">
            <w:pPr>
              <w:keepNext/>
            </w:pPr>
          </w:p>
        </w:tc>
        <w:tc>
          <w:tcPr>
            <w:tcW w:w="3455" w:type="dxa"/>
            <w:gridSpan w:val="8"/>
            <w:tcBorders>
              <w:top w:val="single" w:sz="4" w:space="0" w:color="auto"/>
              <w:left w:val="single" w:sz="4" w:space="0" w:color="auto"/>
              <w:bottom w:val="single" w:sz="4" w:space="0" w:color="auto"/>
              <w:right w:val="single" w:sz="4" w:space="0" w:color="auto"/>
            </w:tcBorders>
          </w:tcPr>
          <w:p w14:paraId="6D5810D7" w14:textId="5B9BE465" w:rsidR="003D208A" w:rsidRPr="002C0BEF" w:rsidRDefault="003D208A" w:rsidP="00EA0547">
            <w:pPr>
              <w:keepNext/>
            </w:pPr>
          </w:p>
        </w:tc>
      </w:tr>
      <w:tr w:rsidR="003D208A" w:rsidRPr="007A5EFD" w14:paraId="1F4A9090"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47D1EB5C" w14:textId="77777777" w:rsidR="003D208A" w:rsidRPr="002C0BEF" w:rsidRDefault="003D208A" w:rsidP="00EA0547">
            <w:pPr>
              <w:keepNext/>
            </w:pPr>
            <w:r w:rsidRPr="00072709">
              <w:rPr>
                <w:rStyle w:val="Questionlabel"/>
              </w:rPr>
              <w:t>Description of discharge point</w:t>
            </w:r>
          </w:p>
        </w:tc>
        <w:tc>
          <w:tcPr>
            <w:tcW w:w="3451" w:type="dxa"/>
            <w:gridSpan w:val="12"/>
            <w:tcBorders>
              <w:top w:val="single" w:sz="4" w:space="0" w:color="auto"/>
              <w:left w:val="single" w:sz="4" w:space="0" w:color="auto"/>
              <w:bottom w:val="single" w:sz="4" w:space="0" w:color="auto"/>
              <w:right w:val="single" w:sz="4" w:space="0" w:color="auto"/>
            </w:tcBorders>
          </w:tcPr>
          <w:p w14:paraId="5B3EF61F" w14:textId="77777777" w:rsidR="003D208A" w:rsidRPr="002C0BEF" w:rsidRDefault="003D208A" w:rsidP="00EA0547">
            <w:pPr>
              <w:keepNext/>
            </w:pPr>
          </w:p>
        </w:tc>
        <w:tc>
          <w:tcPr>
            <w:tcW w:w="3455" w:type="dxa"/>
            <w:gridSpan w:val="8"/>
            <w:tcBorders>
              <w:top w:val="single" w:sz="4" w:space="0" w:color="auto"/>
              <w:left w:val="single" w:sz="4" w:space="0" w:color="auto"/>
              <w:bottom w:val="single" w:sz="4" w:space="0" w:color="auto"/>
              <w:right w:val="single" w:sz="4" w:space="0" w:color="auto"/>
            </w:tcBorders>
          </w:tcPr>
          <w:p w14:paraId="01A12D11" w14:textId="35EFB3CF" w:rsidR="003D208A" w:rsidRPr="002C0BEF" w:rsidRDefault="003D208A" w:rsidP="00EA0547">
            <w:pPr>
              <w:keepNext/>
            </w:pPr>
          </w:p>
        </w:tc>
      </w:tr>
      <w:tr w:rsidR="003D208A" w:rsidRPr="007A5EFD" w14:paraId="7D11151C"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2DFAE879" w14:textId="77777777" w:rsidR="003D208A" w:rsidRPr="002C0BEF" w:rsidRDefault="003D208A" w:rsidP="00EA0547">
            <w:pPr>
              <w:keepNext/>
            </w:pPr>
            <w:r>
              <w:rPr>
                <w:rStyle w:val="Questionlabel"/>
              </w:rPr>
              <w:t>Latitude and longitude</w:t>
            </w:r>
            <w:r w:rsidRPr="00072709">
              <w:rPr>
                <w:rStyle w:val="Questionlabel"/>
              </w:rPr>
              <w:t xml:space="preserve"> (decimal degrees</w:t>
            </w:r>
            <w:r>
              <w:rPr>
                <w:rStyle w:val="Questionlabel"/>
              </w:rPr>
              <w:t xml:space="preserve"> to a</w:t>
            </w:r>
            <w:r w:rsidRPr="00072709">
              <w:rPr>
                <w:rStyle w:val="Questionlabel"/>
              </w:rPr>
              <w:t xml:space="preserve"> minimum </w:t>
            </w:r>
            <w:r>
              <w:rPr>
                <w:rStyle w:val="Questionlabel"/>
              </w:rPr>
              <w:t>5</w:t>
            </w:r>
            <w:r w:rsidRPr="00072709">
              <w:rPr>
                <w:rStyle w:val="Questionlabel"/>
              </w:rPr>
              <w:t xml:space="preserve"> decimal places)</w:t>
            </w:r>
          </w:p>
        </w:tc>
        <w:tc>
          <w:tcPr>
            <w:tcW w:w="3451" w:type="dxa"/>
            <w:gridSpan w:val="12"/>
            <w:tcBorders>
              <w:top w:val="single" w:sz="4" w:space="0" w:color="auto"/>
              <w:left w:val="single" w:sz="4" w:space="0" w:color="auto"/>
              <w:bottom w:val="single" w:sz="4" w:space="0" w:color="auto"/>
              <w:right w:val="single" w:sz="4" w:space="0" w:color="auto"/>
            </w:tcBorders>
          </w:tcPr>
          <w:p w14:paraId="0DB5436D" w14:textId="77777777" w:rsidR="003D208A" w:rsidRPr="002C0BEF" w:rsidRDefault="003D208A" w:rsidP="00EA0547">
            <w:pPr>
              <w:keepNext/>
            </w:pPr>
          </w:p>
        </w:tc>
        <w:tc>
          <w:tcPr>
            <w:tcW w:w="3455" w:type="dxa"/>
            <w:gridSpan w:val="8"/>
            <w:tcBorders>
              <w:top w:val="single" w:sz="4" w:space="0" w:color="auto"/>
              <w:left w:val="single" w:sz="4" w:space="0" w:color="auto"/>
              <w:bottom w:val="single" w:sz="4" w:space="0" w:color="auto"/>
              <w:right w:val="single" w:sz="4" w:space="0" w:color="auto"/>
            </w:tcBorders>
          </w:tcPr>
          <w:p w14:paraId="1BFE124F" w14:textId="4BE1BC20" w:rsidR="003D208A" w:rsidRPr="002C0BEF" w:rsidRDefault="003D208A" w:rsidP="00EA0547">
            <w:pPr>
              <w:keepNext/>
            </w:pPr>
          </w:p>
        </w:tc>
      </w:tr>
      <w:tr w:rsidR="003D208A" w:rsidRPr="007A5EFD" w14:paraId="459B02D2"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6F509974" w14:textId="77777777" w:rsidR="003D208A" w:rsidRPr="002C0BEF" w:rsidRDefault="003D208A" w:rsidP="00E52C16">
            <w:r w:rsidRPr="00072709">
              <w:rPr>
                <w:rStyle w:val="Questionlabel"/>
              </w:rPr>
              <w:t>Proximity of discharge point to receiving waters</w:t>
            </w:r>
          </w:p>
        </w:tc>
        <w:tc>
          <w:tcPr>
            <w:tcW w:w="3451" w:type="dxa"/>
            <w:gridSpan w:val="12"/>
            <w:tcBorders>
              <w:top w:val="single" w:sz="4" w:space="0" w:color="auto"/>
              <w:left w:val="single" w:sz="4" w:space="0" w:color="auto"/>
              <w:bottom w:val="single" w:sz="4" w:space="0" w:color="auto"/>
              <w:right w:val="single" w:sz="4" w:space="0" w:color="auto"/>
            </w:tcBorders>
          </w:tcPr>
          <w:p w14:paraId="021BF2ED" w14:textId="77777777" w:rsidR="003D208A" w:rsidRPr="002C0BEF" w:rsidRDefault="003D208A" w:rsidP="00E52C16"/>
        </w:tc>
        <w:tc>
          <w:tcPr>
            <w:tcW w:w="3455" w:type="dxa"/>
            <w:gridSpan w:val="8"/>
            <w:tcBorders>
              <w:top w:val="single" w:sz="4" w:space="0" w:color="auto"/>
              <w:left w:val="single" w:sz="4" w:space="0" w:color="auto"/>
              <w:bottom w:val="single" w:sz="4" w:space="0" w:color="auto"/>
              <w:right w:val="single" w:sz="4" w:space="0" w:color="auto"/>
            </w:tcBorders>
          </w:tcPr>
          <w:p w14:paraId="7525C8F3" w14:textId="2350D6E3" w:rsidR="003D208A" w:rsidRPr="002C0BEF" w:rsidRDefault="003D208A" w:rsidP="00E52C16"/>
        </w:tc>
      </w:tr>
      <w:tr w:rsidR="003D208A" w:rsidRPr="007A5EFD" w14:paraId="03450969"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5FCCD74D" w14:textId="77777777" w:rsidR="003D208A" w:rsidRPr="002C0BEF" w:rsidRDefault="003D208A" w:rsidP="00E52C16">
            <w:r w:rsidRPr="00072709">
              <w:rPr>
                <w:rStyle w:val="Questionlabel"/>
              </w:rPr>
              <w:t>Name of receiving waters (e.g. Daly River, Rapid Creek and thereafter Darwin Harbour)</w:t>
            </w:r>
          </w:p>
        </w:tc>
        <w:tc>
          <w:tcPr>
            <w:tcW w:w="3451" w:type="dxa"/>
            <w:gridSpan w:val="12"/>
            <w:tcBorders>
              <w:top w:val="single" w:sz="4" w:space="0" w:color="auto"/>
              <w:left w:val="single" w:sz="4" w:space="0" w:color="auto"/>
              <w:bottom w:val="single" w:sz="4" w:space="0" w:color="auto"/>
              <w:right w:val="single" w:sz="4" w:space="0" w:color="auto"/>
            </w:tcBorders>
          </w:tcPr>
          <w:p w14:paraId="506C88B4" w14:textId="77777777" w:rsidR="003D208A" w:rsidRPr="002C0BEF" w:rsidRDefault="003D208A" w:rsidP="00E52C16"/>
        </w:tc>
        <w:tc>
          <w:tcPr>
            <w:tcW w:w="3455" w:type="dxa"/>
            <w:gridSpan w:val="8"/>
            <w:tcBorders>
              <w:top w:val="single" w:sz="4" w:space="0" w:color="auto"/>
              <w:left w:val="single" w:sz="4" w:space="0" w:color="auto"/>
              <w:bottom w:val="single" w:sz="4" w:space="0" w:color="auto"/>
              <w:right w:val="single" w:sz="4" w:space="0" w:color="auto"/>
            </w:tcBorders>
          </w:tcPr>
          <w:p w14:paraId="22892B0B" w14:textId="2ABE40E8" w:rsidR="003D208A" w:rsidRPr="002C0BEF" w:rsidRDefault="003D208A" w:rsidP="00E52C16"/>
        </w:tc>
      </w:tr>
      <w:tr w:rsidR="003D208A" w:rsidRPr="007A5EFD" w14:paraId="29BE82C9" w14:textId="77777777" w:rsidTr="00595DFC">
        <w:trPr>
          <w:trHeight w:val="27"/>
        </w:trPr>
        <w:tc>
          <w:tcPr>
            <w:tcW w:w="3447"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3017A329" w14:textId="77777777" w:rsidR="003D208A" w:rsidRPr="002C0BEF" w:rsidRDefault="003D208A" w:rsidP="00E52C16">
            <w:r w:rsidRPr="00072709">
              <w:rPr>
                <w:rStyle w:val="Questionlabel"/>
              </w:rPr>
              <w:t>Name or description of catchments area</w:t>
            </w:r>
          </w:p>
        </w:tc>
        <w:tc>
          <w:tcPr>
            <w:tcW w:w="3451" w:type="dxa"/>
            <w:gridSpan w:val="12"/>
            <w:tcBorders>
              <w:top w:val="single" w:sz="4" w:space="0" w:color="auto"/>
              <w:left w:val="single" w:sz="4" w:space="0" w:color="auto"/>
              <w:bottom w:val="single" w:sz="4" w:space="0" w:color="auto"/>
              <w:right w:val="single" w:sz="4" w:space="0" w:color="auto"/>
            </w:tcBorders>
          </w:tcPr>
          <w:p w14:paraId="15DB1AFD" w14:textId="77777777" w:rsidR="003D208A" w:rsidRPr="002C0BEF" w:rsidRDefault="003D208A" w:rsidP="00E52C16"/>
        </w:tc>
        <w:tc>
          <w:tcPr>
            <w:tcW w:w="3455" w:type="dxa"/>
            <w:gridSpan w:val="8"/>
            <w:tcBorders>
              <w:top w:val="single" w:sz="4" w:space="0" w:color="auto"/>
              <w:left w:val="single" w:sz="4" w:space="0" w:color="auto"/>
              <w:bottom w:val="single" w:sz="4" w:space="0" w:color="auto"/>
              <w:right w:val="single" w:sz="4" w:space="0" w:color="auto"/>
            </w:tcBorders>
          </w:tcPr>
          <w:p w14:paraId="6BDD742B" w14:textId="698F0DF7" w:rsidR="003D208A" w:rsidRPr="002C0BEF" w:rsidRDefault="003D208A" w:rsidP="00E52C16"/>
        </w:tc>
      </w:tr>
      <w:tr w:rsidR="00855DF1" w:rsidRPr="007A5EFD" w14:paraId="40DDE4FF"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CAC163D" w14:textId="64E76665" w:rsidR="00855DF1" w:rsidRPr="007A5EFD" w:rsidRDefault="00855DF1" w:rsidP="005A3ECF">
            <w:pPr>
              <w:rPr>
                <w:rStyle w:val="Questionlabel"/>
              </w:rPr>
            </w:pPr>
            <w:r>
              <w:rPr>
                <w:rStyle w:val="Questionlabel"/>
                <w:color w:val="FFFFFF" w:themeColor="background1"/>
              </w:rPr>
              <w:t xml:space="preserve">Mixing zone </w:t>
            </w:r>
            <w:r w:rsidR="00F4644D" w:rsidRPr="001827F3">
              <w:rPr>
                <w:rStyle w:val="Requiredfieldmark"/>
              </w:rPr>
              <w:t>*</w:t>
            </w:r>
          </w:p>
        </w:tc>
      </w:tr>
      <w:tr w:rsidR="00855DF1" w:rsidRPr="00F52AE5" w14:paraId="6CBA6C70"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F0B245A" w14:textId="77777777" w:rsidR="00DD065C" w:rsidRDefault="00855DF1" w:rsidP="005A3ECF">
            <w:r w:rsidRPr="00855DF1">
              <w:t>Provide detai</w:t>
            </w:r>
            <w:r>
              <w:t>ls of any proposed mixing zone.</w:t>
            </w:r>
            <w:r w:rsidRPr="00855DF1">
              <w:t xml:space="preserve"> </w:t>
            </w:r>
          </w:p>
          <w:p w14:paraId="1BA6E561" w14:textId="4A4E75D4" w:rsidR="00855DF1" w:rsidRPr="00F52AE5" w:rsidRDefault="00855DF1" w:rsidP="005A3ECF">
            <w:r w:rsidRPr="00855DF1">
              <w:t>Ensure that the proposed mixing zone and related features are indicated in the location map for sub</w:t>
            </w:r>
            <w:r>
              <w:t>mission with this application.</w:t>
            </w:r>
          </w:p>
        </w:tc>
      </w:tr>
      <w:tr w:rsidR="003D208A" w:rsidRPr="007A5EFD" w14:paraId="654EE499" w14:textId="77777777" w:rsidTr="00595DFC">
        <w:trPr>
          <w:trHeight w:val="27"/>
        </w:trPr>
        <w:tc>
          <w:tcPr>
            <w:tcW w:w="5176"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05DA92E2" w14:textId="77777777" w:rsidR="003D208A" w:rsidRPr="00BC0726" w:rsidRDefault="003D208A" w:rsidP="00E52C16">
            <w:pPr>
              <w:rPr>
                <w:b/>
                <w:bCs/>
              </w:rPr>
            </w:pPr>
            <w:r w:rsidRPr="00C8229A">
              <w:rPr>
                <w:rStyle w:val="Questionlabel"/>
              </w:rPr>
              <w:t>Unique identification of boundary points of the proposed mixing zone</w:t>
            </w:r>
          </w:p>
        </w:tc>
        <w:tc>
          <w:tcPr>
            <w:tcW w:w="5177" w:type="dxa"/>
            <w:gridSpan w:val="15"/>
            <w:tcBorders>
              <w:top w:val="single" w:sz="4" w:space="0" w:color="auto"/>
              <w:left w:val="single" w:sz="4" w:space="0" w:color="auto"/>
              <w:bottom w:val="single" w:sz="4" w:space="0" w:color="auto"/>
              <w:right w:val="single" w:sz="4" w:space="0" w:color="auto"/>
            </w:tcBorders>
          </w:tcPr>
          <w:p w14:paraId="7310C47D" w14:textId="75A63F62" w:rsidR="003D208A" w:rsidRPr="00BC0726" w:rsidRDefault="003D208A" w:rsidP="00E52C16">
            <w:pPr>
              <w:rPr>
                <w:b/>
                <w:bCs/>
              </w:rPr>
            </w:pPr>
          </w:p>
        </w:tc>
      </w:tr>
      <w:tr w:rsidR="003D208A" w:rsidRPr="007A5EFD" w14:paraId="717F83DB" w14:textId="77777777" w:rsidTr="00595DFC">
        <w:trPr>
          <w:trHeight w:val="27"/>
        </w:trPr>
        <w:tc>
          <w:tcPr>
            <w:tcW w:w="5176"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20718FFA" w14:textId="77777777" w:rsidR="003D208A" w:rsidRPr="00BC0726" w:rsidRDefault="003D208A" w:rsidP="00E52C16">
            <w:pPr>
              <w:rPr>
                <w:b/>
                <w:bCs/>
              </w:rPr>
            </w:pPr>
            <w:r>
              <w:rPr>
                <w:rStyle w:val="Questionlabel"/>
              </w:rPr>
              <w:t>Latitude and longitude</w:t>
            </w:r>
            <w:r w:rsidRPr="00072709">
              <w:rPr>
                <w:rStyle w:val="Questionlabel"/>
              </w:rPr>
              <w:t xml:space="preserve"> (decimal degrees</w:t>
            </w:r>
            <w:r>
              <w:rPr>
                <w:rStyle w:val="Questionlabel"/>
              </w:rPr>
              <w:t xml:space="preserve"> to a</w:t>
            </w:r>
            <w:r w:rsidRPr="00072709">
              <w:rPr>
                <w:rStyle w:val="Questionlabel"/>
              </w:rPr>
              <w:t xml:space="preserve"> minimum </w:t>
            </w:r>
            <w:r>
              <w:rPr>
                <w:rStyle w:val="Questionlabel"/>
              </w:rPr>
              <w:t>5</w:t>
            </w:r>
            <w:r w:rsidRPr="00072709">
              <w:rPr>
                <w:rStyle w:val="Questionlabel"/>
              </w:rPr>
              <w:t xml:space="preserve"> decimal places)</w:t>
            </w:r>
          </w:p>
        </w:tc>
        <w:tc>
          <w:tcPr>
            <w:tcW w:w="5177" w:type="dxa"/>
            <w:gridSpan w:val="15"/>
            <w:tcBorders>
              <w:top w:val="single" w:sz="4" w:space="0" w:color="auto"/>
              <w:left w:val="single" w:sz="4" w:space="0" w:color="auto"/>
              <w:bottom w:val="single" w:sz="4" w:space="0" w:color="auto"/>
              <w:right w:val="single" w:sz="4" w:space="0" w:color="auto"/>
            </w:tcBorders>
          </w:tcPr>
          <w:p w14:paraId="2C69CA38" w14:textId="54501CE6" w:rsidR="003D208A" w:rsidRPr="00BC0726" w:rsidRDefault="003D208A" w:rsidP="00E52C16">
            <w:pPr>
              <w:rPr>
                <w:b/>
                <w:bCs/>
              </w:rPr>
            </w:pPr>
          </w:p>
        </w:tc>
      </w:tr>
      <w:tr w:rsidR="00855DF1" w:rsidRPr="007A5EFD" w14:paraId="4664AA1B"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F26DA2" w14:textId="166EB23D" w:rsidR="00855DF1" w:rsidRPr="007A5EFD" w:rsidRDefault="00855DF1" w:rsidP="00BC0726">
            <w:pPr>
              <w:keepNext/>
              <w:rPr>
                <w:rStyle w:val="Questionlabel"/>
              </w:rPr>
            </w:pPr>
            <w:r>
              <w:rPr>
                <w:rStyle w:val="Questionlabel"/>
                <w:color w:val="FFFFFF" w:themeColor="background1"/>
              </w:rPr>
              <w:lastRenderedPageBreak/>
              <w:t xml:space="preserve">Supporting documents </w:t>
            </w:r>
            <w:r w:rsidR="00F4644D">
              <w:rPr>
                <w:rStyle w:val="Questionlabel"/>
                <w:color w:val="FFFFFF" w:themeColor="background1"/>
              </w:rPr>
              <w:t xml:space="preserve"> </w:t>
            </w:r>
            <w:r w:rsidR="00F4644D" w:rsidRPr="001827F3">
              <w:rPr>
                <w:rStyle w:val="Requiredfieldmark"/>
              </w:rPr>
              <w:t>*</w:t>
            </w:r>
          </w:p>
        </w:tc>
      </w:tr>
      <w:tr w:rsidR="00D6654D" w:rsidRPr="00F52AE5" w14:paraId="5EDAFC96"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D0E464E" w14:textId="77777777" w:rsidR="00DD065C" w:rsidRDefault="00D6654D" w:rsidP="00BC0726">
            <w:pPr>
              <w:keepNext/>
            </w:pPr>
            <w:r w:rsidRPr="00855DF1">
              <w:t xml:space="preserve">Check you have attached all relevant supporting documentation (in electronic form). </w:t>
            </w:r>
          </w:p>
          <w:p w14:paraId="1EDEA7E0" w14:textId="67009984" w:rsidR="00D6654D" w:rsidRPr="00F52AE5" w:rsidRDefault="00D6654D" w:rsidP="00BC0726">
            <w:pPr>
              <w:keepNext/>
            </w:pPr>
            <w:r w:rsidRPr="00855DF1">
              <w:t xml:space="preserve">Read the Guidelines on Waste Discharge Licensing Under the </w:t>
            </w:r>
            <w:r w:rsidRPr="00834D93">
              <w:rPr>
                <w:i/>
              </w:rPr>
              <w:t>Water Act</w:t>
            </w:r>
            <w:r w:rsidR="009120D3" w:rsidRPr="00834D93">
              <w:rPr>
                <w:i/>
              </w:rPr>
              <w:t xml:space="preserve"> 1999</w:t>
            </w:r>
            <w:r w:rsidRPr="00855DF1">
              <w:t xml:space="preserve"> for further guidance.</w:t>
            </w:r>
            <w:r>
              <w:t xml:space="preserve">  </w:t>
            </w:r>
          </w:p>
        </w:tc>
      </w:tr>
      <w:tr w:rsidR="00D6654D" w:rsidRPr="007A5EFD" w14:paraId="63372273"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1218F9E3" w14:textId="77777777" w:rsidR="00D6654D" w:rsidRDefault="00D6654D" w:rsidP="00BC0726">
            <w:pPr>
              <w:keepNext/>
            </w:pPr>
            <w:r w:rsidRPr="00D6654D">
              <w:rPr>
                <w:rStyle w:val="Questionlabel"/>
              </w:rPr>
              <w:t>Environmental Impact Assess</w:t>
            </w:r>
            <w:r>
              <w:rPr>
                <w:rStyle w:val="Questionlabel"/>
              </w:rPr>
              <w:t xml:space="preserve">ment and Environmental Approval </w:t>
            </w:r>
            <w:r w:rsidRPr="009120D3">
              <w:rPr>
                <w:rStyle w:val="Questionlabel"/>
                <w:i/>
              </w:rPr>
              <w:t>Environment Protection Act 2019</w:t>
            </w:r>
          </w:p>
        </w:tc>
      </w:tr>
      <w:tr w:rsidR="000723E8" w:rsidRPr="007A5EFD" w14:paraId="0942AAF2"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5317D54" w14:textId="77777777" w:rsidR="000723E8" w:rsidRPr="00D6654D" w:rsidRDefault="000723E8" w:rsidP="00BC0726">
            <w:pPr>
              <w:keepNext/>
            </w:pPr>
            <w:r w:rsidRPr="00D6654D">
              <w:t xml:space="preserve">If the waste discharge licence activity has not been referred to the NT EPA for environmental impact assessment, provide justification for why there is no potential for significant impacts on the environment. </w:t>
            </w:r>
          </w:p>
          <w:p w14:paraId="66A1DA67" w14:textId="64A54D31" w:rsidR="000723E8" w:rsidRPr="00D6654D" w:rsidRDefault="00DD065C" w:rsidP="00BC0726">
            <w:pPr>
              <w:keepNext/>
            </w:pPr>
            <w:r>
              <w:t>Read</w:t>
            </w:r>
            <w:r w:rsidR="000723E8" w:rsidRPr="00D6654D">
              <w:t xml:space="preserve"> Guidance for Proponents – Referring a Proposal to the NT EPA for further guidance</w:t>
            </w:r>
            <w:r>
              <w:rPr>
                <w:rStyle w:val="FootnoteReference"/>
              </w:rPr>
              <w:footnoteReference w:id="2"/>
            </w:r>
            <w:r w:rsidR="000723E8" w:rsidRPr="00D6654D">
              <w:t xml:space="preserve">. </w:t>
            </w:r>
          </w:p>
          <w:p w14:paraId="6A4487EB" w14:textId="77777777" w:rsidR="000723E8" w:rsidRDefault="000723E8" w:rsidP="00BC0726">
            <w:pPr>
              <w:keepNext/>
            </w:pPr>
            <w:r w:rsidRPr="00D6654D">
              <w:t>If an activity has been referred to the NT EPA, and assessment was not required, attach the NT EPA’s Notice of Decision and Statement of Reasons.</w:t>
            </w:r>
          </w:p>
          <w:p w14:paraId="621F2ECA" w14:textId="77777777" w:rsidR="000723E8" w:rsidRPr="00D6654D" w:rsidRDefault="000723E8" w:rsidP="00BC0726">
            <w:pPr>
              <w:keepNext/>
            </w:pPr>
            <w:r w:rsidRPr="00D6654D">
              <w:t>If the activity was referred to the NT EPA and an environmental impact assessment was required, provide a description of the commitments or conditions for how the significant impacts relating to waste water discharge are required to be managed.</w:t>
            </w:r>
          </w:p>
          <w:p w14:paraId="6152F537" w14:textId="77777777" w:rsidR="000723E8" w:rsidRPr="00D6654D" w:rsidRDefault="000723E8" w:rsidP="00BC0726">
            <w:pPr>
              <w:keepNext/>
            </w:pPr>
            <w:r w:rsidRPr="00D6654D">
              <w:t>Provide a copy of any Environmental Approval issued by the Minister for the Environment.</w:t>
            </w:r>
            <w:r w:rsidRPr="00D6654D">
              <w:tab/>
            </w:r>
          </w:p>
        </w:tc>
        <w:tc>
          <w:tcPr>
            <w:tcW w:w="952" w:type="dxa"/>
            <w:tcBorders>
              <w:top w:val="single" w:sz="4" w:space="0" w:color="auto"/>
              <w:left w:val="single" w:sz="4" w:space="0" w:color="auto"/>
              <w:bottom w:val="single" w:sz="4" w:space="0" w:color="auto"/>
              <w:right w:val="single" w:sz="4" w:space="0" w:color="auto"/>
            </w:tcBorders>
          </w:tcPr>
          <w:p w14:paraId="46962628" w14:textId="3114BEBE" w:rsidR="000723E8" w:rsidRDefault="000723E8" w:rsidP="00BC0726">
            <w:pPr>
              <w:keepNext/>
            </w:pPr>
            <w:r>
              <w:t>Y</w:t>
            </w:r>
            <w:r w:rsidR="00F44725">
              <w:t xml:space="preserve"> </w:t>
            </w:r>
            <w:r>
              <w:t>/</w:t>
            </w:r>
            <w:r w:rsidR="00F44725">
              <w:t xml:space="preserve"> </w:t>
            </w:r>
            <w:r>
              <w:t>N</w:t>
            </w:r>
          </w:p>
        </w:tc>
      </w:tr>
      <w:tr w:rsidR="00D6654D" w:rsidRPr="007A5EFD" w14:paraId="12A58BCC"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5DA4B44B" w14:textId="77777777" w:rsidR="00D6654D" w:rsidRPr="00D6654D" w:rsidRDefault="00D6654D" w:rsidP="00AF4C98">
            <w:pPr>
              <w:keepNext/>
              <w:rPr>
                <w:rStyle w:val="Questionlabel"/>
              </w:rPr>
            </w:pPr>
            <w:r w:rsidRPr="00D6654D">
              <w:rPr>
                <w:rStyle w:val="Questionlabel"/>
              </w:rPr>
              <w:t>Mining and petroleum sites</w:t>
            </w:r>
          </w:p>
        </w:tc>
      </w:tr>
      <w:tr w:rsidR="000723E8" w:rsidRPr="007A5EFD" w14:paraId="11C5B9BB"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3F0CFD2" w14:textId="77777777" w:rsidR="000723E8" w:rsidRDefault="000723E8" w:rsidP="00AF4C98">
            <w:pPr>
              <w:keepNext/>
            </w:pPr>
            <w:r w:rsidRPr="00D6654D">
              <w:t>Provide a copy of:</w:t>
            </w:r>
          </w:p>
          <w:p w14:paraId="7861ACC3" w14:textId="77777777" w:rsidR="000723E8" w:rsidRDefault="000723E8" w:rsidP="00AF4C98">
            <w:pPr>
              <w:pStyle w:val="ListParagraph"/>
              <w:keepNext/>
              <w:numPr>
                <w:ilvl w:val="0"/>
                <w:numId w:val="15"/>
              </w:numPr>
              <w:spacing w:after="40"/>
            </w:pPr>
            <w:r w:rsidRPr="00D6654D">
              <w:t xml:space="preserve">an authorisation to carry out mining and/or petroleum activities at the location </w:t>
            </w:r>
            <w:r>
              <w:t>of the premises to be licensed</w:t>
            </w:r>
          </w:p>
          <w:p w14:paraId="562DB03F" w14:textId="77777777" w:rsidR="000723E8" w:rsidRDefault="000723E8" w:rsidP="00AF4C98">
            <w:pPr>
              <w:pStyle w:val="ListParagraph"/>
              <w:keepNext/>
              <w:numPr>
                <w:ilvl w:val="0"/>
                <w:numId w:val="15"/>
              </w:numPr>
              <w:spacing w:after="40"/>
            </w:pPr>
            <w:r w:rsidRPr="00D6654D">
              <w:t>parts of mine management plan, or equivalent for petroleum sites, rele</w:t>
            </w:r>
            <w:r>
              <w:t>vant to waste water management</w:t>
            </w:r>
          </w:p>
          <w:p w14:paraId="31CF4105" w14:textId="77777777" w:rsidR="000723E8" w:rsidRDefault="000723E8" w:rsidP="00AF4C98">
            <w:pPr>
              <w:pStyle w:val="ListParagraph"/>
              <w:keepNext/>
              <w:numPr>
                <w:ilvl w:val="0"/>
                <w:numId w:val="15"/>
              </w:numPr>
              <w:spacing w:after="40"/>
            </w:pPr>
            <w:proofErr w:type="gramStart"/>
            <w:r w:rsidRPr="00D6654D">
              <w:t>most</w:t>
            </w:r>
            <w:proofErr w:type="gramEnd"/>
            <w:r w:rsidRPr="00D6654D">
              <w:t xml:space="preserve"> recent environmental monitoring report.</w:t>
            </w:r>
          </w:p>
        </w:tc>
        <w:tc>
          <w:tcPr>
            <w:tcW w:w="952" w:type="dxa"/>
            <w:tcBorders>
              <w:top w:val="single" w:sz="4" w:space="0" w:color="auto"/>
              <w:left w:val="single" w:sz="4" w:space="0" w:color="auto"/>
              <w:bottom w:val="single" w:sz="4" w:space="0" w:color="auto"/>
              <w:right w:val="single" w:sz="4" w:space="0" w:color="auto"/>
            </w:tcBorders>
          </w:tcPr>
          <w:p w14:paraId="76FE3860" w14:textId="574494A5" w:rsidR="000723E8" w:rsidRDefault="000723E8" w:rsidP="00AF4C98">
            <w:pPr>
              <w:keepNext/>
              <w:jc w:val="both"/>
            </w:pPr>
            <w:r>
              <w:t>Y</w:t>
            </w:r>
            <w:r w:rsidR="00F44725">
              <w:t xml:space="preserve"> </w:t>
            </w:r>
            <w:r>
              <w:t>/</w:t>
            </w:r>
            <w:r w:rsidR="00F44725">
              <w:t xml:space="preserve"> </w:t>
            </w:r>
            <w:r>
              <w:t>N</w:t>
            </w:r>
          </w:p>
        </w:tc>
      </w:tr>
      <w:tr w:rsidR="00D6654D" w:rsidRPr="007A5EFD" w14:paraId="7C2DA16A"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9730257" w14:textId="77777777" w:rsidR="00D6654D" w:rsidRDefault="00D6654D" w:rsidP="00E52C16">
            <w:r w:rsidRPr="00D6654D">
              <w:rPr>
                <w:rStyle w:val="Questionlabel"/>
              </w:rPr>
              <w:t>Waste discharge licence justification</w:t>
            </w:r>
          </w:p>
        </w:tc>
      </w:tr>
      <w:tr w:rsidR="000723E8" w:rsidRPr="00D6654D" w14:paraId="31D7D985"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D96493A" w14:textId="604D3CAA" w:rsidR="00503EDA" w:rsidRPr="00D6654D" w:rsidRDefault="000723E8" w:rsidP="00D6654D">
            <w:r w:rsidRPr="00D6654D">
              <w:t>Provide justification for applying for a waste discharge licence. The justification should include a comparative analysis of considered options including environmental criteria and an application of the waste hierarchy.</w:t>
            </w:r>
          </w:p>
        </w:tc>
        <w:tc>
          <w:tcPr>
            <w:tcW w:w="952" w:type="dxa"/>
            <w:tcBorders>
              <w:top w:val="single" w:sz="4" w:space="0" w:color="auto"/>
              <w:left w:val="single" w:sz="4" w:space="0" w:color="auto"/>
              <w:bottom w:val="single" w:sz="4" w:space="0" w:color="auto"/>
              <w:right w:val="single" w:sz="4" w:space="0" w:color="auto"/>
            </w:tcBorders>
          </w:tcPr>
          <w:p w14:paraId="098441AA" w14:textId="1E60D50C" w:rsidR="000723E8" w:rsidRPr="00D6654D" w:rsidRDefault="000723E8" w:rsidP="00D6654D">
            <w:r>
              <w:t>Y</w:t>
            </w:r>
            <w:r w:rsidR="00F44725">
              <w:t xml:space="preserve"> </w:t>
            </w:r>
            <w:r>
              <w:t>/</w:t>
            </w:r>
            <w:r w:rsidR="00F44725">
              <w:t xml:space="preserve"> </w:t>
            </w:r>
            <w:r>
              <w:t>N</w:t>
            </w:r>
          </w:p>
        </w:tc>
      </w:tr>
      <w:tr w:rsidR="00503EDA" w:rsidRPr="007A5EFD" w14:paraId="756E593C"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30B045B1" w14:textId="247FF400" w:rsidR="000F447E" w:rsidRDefault="000F447E" w:rsidP="00E52C16">
            <w:pPr>
              <w:rPr>
                <w:rStyle w:val="Questionlabel"/>
              </w:rPr>
            </w:pPr>
          </w:p>
        </w:tc>
      </w:tr>
      <w:tr w:rsidR="00D6654D" w:rsidRPr="007A5EFD" w14:paraId="377103AE"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0C09716" w14:textId="77777777" w:rsidR="00D6654D" w:rsidRDefault="00D6654D" w:rsidP="00E52C16">
            <w:r>
              <w:rPr>
                <w:rStyle w:val="Questionlabel"/>
              </w:rPr>
              <w:t>Improvement p</w:t>
            </w:r>
            <w:r w:rsidRPr="00D22D78">
              <w:rPr>
                <w:rStyle w:val="Questionlabel"/>
              </w:rPr>
              <w:t>lan</w:t>
            </w:r>
          </w:p>
        </w:tc>
      </w:tr>
      <w:tr w:rsidR="000723E8" w:rsidRPr="00D6654D" w14:paraId="5CEB8F77"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5A6F824" w14:textId="7F3192D7" w:rsidR="00503EDA" w:rsidRPr="00D6654D" w:rsidRDefault="000723E8" w:rsidP="00D6654D">
            <w:r w:rsidRPr="00D6654D">
              <w:t>Provide an improvement plan to demonstrate a commitment to the reduction and/or elimination of discharge through improved waste quality.</w:t>
            </w:r>
          </w:p>
        </w:tc>
        <w:tc>
          <w:tcPr>
            <w:tcW w:w="952" w:type="dxa"/>
            <w:tcBorders>
              <w:top w:val="single" w:sz="4" w:space="0" w:color="auto"/>
              <w:left w:val="single" w:sz="4" w:space="0" w:color="auto"/>
              <w:bottom w:val="single" w:sz="4" w:space="0" w:color="auto"/>
              <w:right w:val="single" w:sz="4" w:space="0" w:color="auto"/>
            </w:tcBorders>
          </w:tcPr>
          <w:p w14:paraId="718A2CF4" w14:textId="7AA31DDB" w:rsidR="000723E8" w:rsidRPr="000723E8" w:rsidRDefault="000723E8" w:rsidP="00D6654D">
            <w:pPr>
              <w:rPr>
                <w:b/>
              </w:rPr>
            </w:pPr>
            <w:r>
              <w:t>Y</w:t>
            </w:r>
            <w:r w:rsidR="00F44725">
              <w:t xml:space="preserve"> </w:t>
            </w:r>
            <w:r>
              <w:t>/</w:t>
            </w:r>
            <w:r w:rsidR="00F44725">
              <w:t xml:space="preserve"> </w:t>
            </w:r>
            <w:r>
              <w:t>N</w:t>
            </w:r>
          </w:p>
        </w:tc>
      </w:tr>
      <w:tr w:rsidR="000F447E" w:rsidRPr="00D6654D" w14:paraId="72B1A6F9"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867D70B" w14:textId="77777777" w:rsidR="000F447E" w:rsidRPr="00D6654D" w:rsidRDefault="000F447E" w:rsidP="00D6654D">
            <w:pPr>
              <w:rPr>
                <w:rStyle w:val="Questionlabel"/>
              </w:rPr>
            </w:pPr>
          </w:p>
        </w:tc>
      </w:tr>
      <w:tr w:rsidR="00D6654D" w:rsidRPr="00D6654D" w14:paraId="128FD463"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53EBA7C3" w14:textId="77777777" w:rsidR="00D6654D" w:rsidRPr="00D6654D" w:rsidRDefault="00D6654D" w:rsidP="00D6654D">
            <w:r w:rsidRPr="00D6654D">
              <w:rPr>
                <w:rStyle w:val="Questionlabel"/>
              </w:rPr>
              <w:t>Discharge specifications</w:t>
            </w:r>
          </w:p>
        </w:tc>
      </w:tr>
      <w:tr w:rsidR="00D6654D" w:rsidRPr="00D6654D" w14:paraId="521E14A2"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2D386B3" w14:textId="77777777" w:rsidR="00D6654D" w:rsidRDefault="00D6654D" w:rsidP="00D6654D">
            <w:r>
              <w:lastRenderedPageBreak/>
              <w:t xml:space="preserve">Provide a discharge schedule for each discharge point indicating:  discharge flow rates, duration of discharge, discharge volume(s), time(s) of discharge and discharge patterns and monitoring regimes that demonstrate consideration of the water cycle based on tides and seasonal variations.  </w:t>
            </w:r>
          </w:p>
          <w:p w14:paraId="77E3455C" w14:textId="2CBFEF67" w:rsidR="00503EDA" w:rsidRDefault="00D6654D" w:rsidP="00D6654D">
            <w:r>
              <w:t>Provide proposed discharge specifications specific to each discharge point, including: a description of mechanisms for the control and measure of discharge; details of major items of equipment (for example aerators, diffusers, sprinkler types, pumps); the concentration of pollutants both before and after treatment at the point of discharge; criteria for discharge; and trigger values.</w:t>
            </w:r>
          </w:p>
        </w:tc>
        <w:tc>
          <w:tcPr>
            <w:tcW w:w="952" w:type="dxa"/>
            <w:tcBorders>
              <w:top w:val="single" w:sz="4" w:space="0" w:color="auto"/>
              <w:left w:val="single" w:sz="4" w:space="0" w:color="auto"/>
              <w:bottom w:val="single" w:sz="4" w:space="0" w:color="auto"/>
              <w:right w:val="single" w:sz="4" w:space="0" w:color="auto"/>
            </w:tcBorders>
          </w:tcPr>
          <w:p w14:paraId="64E8CD6F" w14:textId="2F1971C8" w:rsidR="00D6654D" w:rsidRPr="00D6654D" w:rsidRDefault="000723E8" w:rsidP="00D6654D">
            <w:r>
              <w:t>Y</w:t>
            </w:r>
            <w:r w:rsidR="00F44725">
              <w:t xml:space="preserve"> </w:t>
            </w:r>
            <w:r>
              <w:t>/</w:t>
            </w:r>
            <w:r w:rsidR="00F44725">
              <w:t xml:space="preserve"> </w:t>
            </w:r>
            <w:r>
              <w:t>N</w:t>
            </w:r>
          </w:p>
        </w:tc>
      </w:tr>
      <w:tr w:rsidR="000F447E" w:rsidRPr="00D6654D" w14:paraId="64996FE3"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0D933D0A" w14:textId="77777777" w:rsidR="000F447E" w:rsidRPr="000723E8" w:rsidRDefault="000F447E" w:rsidP="00D6654D">
            <w:pPr>
              <w:rPr>
                <w:rStyle w:val="Questionlabel"/>
              </w:rPr>
            </w:pPr>
          </w:p>
        </w:tc>
      </w:tr>
      <w:tr w:rsidR="000723E8" w:rsidRPr="00D6654D" w14:paraId="1535C6EF"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70A679C" w14:textId="77777777" w:rsidR="000723E8" w:rsidRPr="00D6654D" w:rsidRDefault="000723E8" w:rsidP="00D6654D">
            <w:r w:rsidRPr="000723E8">
              <w:rPr>
                <w:rStyle w:val="Questionlabel"/>
              </w:rPr>
              <w:t>Monitoring plan</w:t>
            </w:r>
          </w:p>
        </w:tc>
      </w:tr>
      <w:tr w:rsidR="00D6654D" w:rsidRPr="00D6654D" w14:paraId="77748997"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4B1D6A95" w14:textId="6BA46DDF" w:rsidR="00503EDA" w:rsidRPr="00D6654D" w:rsidRDefault="00D6654D" w:rsidP="00D6654D">
            <w:r w:rsidRPr="00D6654D">
              <w:t>Provide a proposed monitoring plan designed to assess any potential impacts associated with the waste discharge.  The monitoring plan should include provision for the analysis of physicochemical, microbiological and chemical parameters of discharge waters and must incorporate in-stream monitoring points to assess and demonstrate the extent of impact associated with the proposed discharge.</w:t>
            </w:r>
          </w:p>
        </w:tc>
        <w:tc>
          <w:tcPr>
            <w:tcW w:w="952" w:type="dxa"/>
            <w:tcBorders>
              <w:top w:val="single" w:sz="4" w:space="0" w:color="auto"/>
              <w:bottom w:val="single" w:sz="4" w:space="0" w:color="auto"/>
              <w:right w:val="single" w:sz="4" w:space="0" w:color="auto"/>
            </w:tcBorders>
          </w:tcPr>
          <w:p w14:paraId="428EB2F7" w14:textId="1FFB63F5" w:rsidR="00D6654D" w:rsidRPr="00D6654D" w:rsidRDefault="000723E8" w:rsidP="00D6654D">
            <w:r>
              <w:t>Y</w:t>
            </w:r>
            <w:r w:rsidR="00F44725">
              <w:t xml:space="preserve"> </w:t>
            </w:r>
            <w:r>
              <w:t>/</w:t>
            </w:r>
            <w:r w:rsidR="00F44725">
              <w:t xml:space="preserve"> </w:t>
            </w:r>
            <w:r>
              <w:t>N</w:t>
            </w:r>
          </w:p>
        </w:tc>
      </w:tr>
      <w:tr w:rsidR="000F447E" w:rsidRPr="00D6654D" w14:paraId="4C0C9ABA"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7FB1335E" w14:textId="77777777" w:rsidR="000F447E" w:rsidRDefault="000F447E" w:rsidP="00D6654D">
            <w:pPr>
              <w:rPr>
                <w:rStyle w:val="Questionlabel"/>
              </w:rPr>
            </w:pPr>
          </w:p>
        </w:tc>
      </w:tr>
      <w:tr w:rsidR="000723E8" w:rsidRPr="00D6654D" w14:paraId="49C4F3A1"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CCF5A38" w14:textId="77777777" w:rsidR="000723E8" w:rsidRPr="00D6654D" w:rsidRDefault="000723E8" w:rsidP="00D6654D">
            <w:r>
              <w:rPr>
                <w:rStyle w:val="Questionlabel"/>
              </w:rPr>
              <w:t>Monitoring r</w:t>
            </w:r>
            <w:r w:rsidRPr="00D22D78">
              <w:rPr>
                <w:rStyle w:val="Questionlabel"/>
              </w:rPr>
              <w:t>eports</w:t>
            </w:r>
          </w:p>
        </w:tc>
      </w:tr>
      <w:tr w:rsidR="00D6654D" w:rsidRPr="00D6654D" w14:paraId="651E0DD8"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23C346CD" w14:textId="17CADA1A" w:rsidR="00503EDA" w:rsidRPr="00D6654D" w:rsidRDefault="000723E8" w:rsidP="00325ADC">
            <w:r>
              <w:t>For activities with a history of monitoring, including water quality, sediment, biological or other environmental monitoring, please provide analytical summary tables and a trend analysis of monitoring results</w:t>
            </w:r>
            <w:r w:rsidR="00325ADC">
              <w:t xml:space="preserve">. </w:t>
            </w:r>
            <w:r>
              <w:t>For new activities a comparative analysis of the proposed discharge and a reference point in the receiving waters must be submitted.</w:t>
            </w:r>
          </w:p>
        </w:tc>
        <w:tc>
          <w:tcPr>
            <w:tcW w:w="952" w:type="dxa"/>
            <w:tcBorders>
              <w:top w:val="single" w:sz="4" w:space="0" w:color="auto"/>
              <w:bottom w:val="single" w:sz="4" w:space="0" w:color="auto"/>
              <w:right w:val="single" w:sz="4" w:space="0" w:color="auto"/>
            </w:tcBorders>
          </w:tcPr>
          <w:p w14:paraId="157FDBC0" w14:textId="085C7FC9" w:rsidR="00D6654D" w:rsidRPr="00D6654D" w:rsidRDefault="000723E8" w:rsidP="00D6654D">
            <w:r>
              <w:t>Y</w:t>
            </w:r>
            <w:r w:rsidR="00F44725">
              <w:t xml:space="preserve"> </w:t>
            </w:r>
            <w:r>
              <w:t>/</w:t>
            </w:r>
            <w:r w:rsidR="00F44725">
              <w:t xml:space="preserve"> </w:t>
            </w:r>
            <w:r>
              <w:t>N</w:t>
            </w:r>
          </w:p>
        </w:tc>
      </w:tr>
      <w:tr w:rsidR="000F447E" w:rsidRPr="00D6654D" w14:paraId="7D489084"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512CCD3" w14:textId="77777777" w:rsidR="000F447E" w:rsidRPr="000723E8" w:rsidRDefault="000F447E" w:rsidP="00D6654D">
            <w:pPr>
              <w:rPr>
                <w:rStyle w:val="Questionlabel"/>
              </w:rPr>
            </w:pPr>
          </w:p>
        </w:tc>
      </w:tr>
      <w:tr w:rsidR="000723E8" w:rsidRPr="00D6654D" w14:paraId="7A62DA36"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D06010B" w14:textId="77777777" w:rsidR="000723E8" w:rsidRPr="00D6654D" w:rsidRDefault="000723E8" w:rsidP="00D6654D">
            <w:r w:rsidRPr="000723E8">
              <w:rPr>
                <w:rStyle w:val="Questionlabel"/>
              </w:rPr>
              <w:t>Conceptual site model</w:t>
            </w:r>
          </w:p>
        </w:tc>
      </w:tr>
      <w:tr w:rsidR="000723E8" w:rsidRPr="00D6654D" w14:paraId="0F98A48F"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D5A33F1" w14:textId="58958C65" w:rsidR="00503EDA" w:rsidRDefault="000723E8" w:rsidP="000723E8">
            <w:r w:rsidRPr="000723E8">
              <w:t xml:space="preserve">Provide a copy of the conceptual site model.  </w:t>
            </w:r>
          </w:p>
        </w:tc>
        <w:tc>
          <w:tcPr>
            <w:tcW w:w="952" w:type="dxa"/>
            <w:tcBorders>
              <w:top w:val="single" w:sz="4" w:space="0" w:color="auto"/>
              <w:bottom w:val="single" w:sz="4" w:space="0" w:color="auto"/>
              <w:right w:val="single" w:sz="4" w:space="0" w:color="auto"/>
            </w:tcBorders>
          </w:tcPr>
          <w:p w14:paraId="488774CC" w14:textId="1B3DB864" w:rsidR="000723E8" w:rsidRPr="00D6654D" w:rsidRDefault="000723E8" w:rsidP="00D6654D">
            <w:r>
              <w:t>Y</w:t>
            </w:r>
            <w:r w:rsidR="00F44725">
              <w:t xml:space="preserve"> </w:t>
            </w:r>
            <w:r>
              <w:t>/</w:t>
            </w:r>
            <w:r w:rsidR="00F44725">
              <w:t xml:space="preserve"> </w:t>
            </w:r>
            <w:r>
              <w:t>N</w:t>
            </w:r>
          </w:p>
        </w:tc>
      </w:tr>
      <w:tr w:rsidR="000F447E" w:rsidRPr="00D6654D" w14:paraId="3C322160"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5C26164B" w14:textId="77777777" w:rsidR="000F447E" w:rsidRPr="000723E8" w:rsidRDefault="000F447E" w:rsidP="00AF4C98">
            <w:pPr>
              <w:keepNext/>
              <w:rPr>
                <w:rStyle w:val="Questionlabel"/>
              </w:rPr>
            </w:pPr>
          </w:p>
        </w:tc>
      </w:tr>
      <w:tr w:rsidR="000723E8" w:rsidRPr="00D6654D" w14:paraId="51D4B999"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6DEDAB62" w14:textId="77777777" w:rsidR="000723E8" w:rsidRPr="00D6654D" w:rsidRDefault="000723E8" w:rsidP="00AF4C98">
            <w:pPr>
              <w:keepNext/>
            </w:pPr>
            <w:r w:rsidRPr="000723E8">
              <w:rPr>
                <w:rStyle w:val="Questionlabel"/>
              </w:rPr>
              <w:t>Environmental aspects and impacts register</w:t>
            </w:r>
          </w:p>
        </w:tc>
      </w:tr>
      <w:tr w:rsidR="000723E8" w:rsidRPr="00D6654D" w14:paraId="27538C3E"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68E10B1B" w14:textId="0D45F567" w:rsidR="00503EDA" w:rsidRPr="000723E8" w:rsidRDefault="000723E8" w:rsidP="00AF4C98">
            <w:pPr>
              <w:keepNext/>
            </w:pPr>
            <w:r w:rsidRPr="000723E8">
              <w:t>Provide a record of the environmental aspects and impacts associated with waste discharge specific to discharge points and receiving waters which have or can have a significant impact on the environment and the management/ mitigation controls in place.</w:t>
            </w:r>
          </w:p>
        </w:tc>
        <w:tc>
          <w:tcPr>
            <w:tcW w:w="952" w:type="dxa"/>
            <w:tcBorders>
              <w:top w:val="single" w:sz="4" w:space="0" w:color="auto"/>
              <w:bottom w:val="single" w:sz="4" w:space="0" w:color="auto"/>
              <w:right w:val="single" w:sz="4" w:space="0" w:color="auto"/>
            </w:tcBorders>
          </w:tcPr>
          <w:p w14:paraId="1C73F390" w14:textId="49FC4490" w:rsidR="000723E8" w:rsidRPr="00D6654D" w:rsidRDefault="000723E8" w:rsidP="00AF4C98">
            <w:pPr>
              <w:keepNext/>
            </w:pPr>
            <w:r>
              <w:t>Y</w:t>
            </w:r>
            <w:r w:rsidR="00F44725">
              <w:t xml:space="preserve"> </w:t>
            </w:r>
            <w:r>
              <w:t>/</w:t>
            </w:r>
            <w:r w:rsidR="00F44725">
              <w:t xml:space="preserve"> </w:t>
            </w:r>
            <w:r>
              <w:t>N</w:t>
            </w:r>
          </w:p>
        </w:tc>
      </w:tr>
      <w:tr w:rsidR="000F447E" w:rsidRPr="00D6654D" w14:paraId="1FA3FA38"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5E989BF5" w14:textId="77777777" w:rsidR="000F447E" w:rsidRDefault="000F447E" w:rsidP="00D6654D">
            <w:pPr>
              <w:rPr>
                <w:rStyle w:val="Questionlabel"/>
              </w:rPr>
            </w:pPr>
          </w:p>
        </w:tc>
      </w:tr>
      <w:tr w:rsidR="000723E8" w:rsidRPr="00D6654D" w14:paraId="3C36BB32"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4B37F174" w14:textId="77777777" w:rsidR="000723E8" w:rsidRPr="00D6654D" w:rsidRDefault="000723E8" w:rsidP="00D6654D">
            <w:r>
              <w:rPr>
                <w:rStyle w:val="Questionlabel"/>
              </w:rPr>
              <w:t>Emergency response p</w:t>
            </w:r>
            <w:r w:rsidRPr="00D22D78">
              <w:rPr>
                <w:rStyle w:val="Questionlabel"/>
              </w:rPr>
              <w:t>lan</w:t>
            </w:r>
          </w:p>
        </w:tc>
      </w:tr>
      <w:tr w:rsidR="000723E8" w:rsidRPr="00D6654D" w14:paraId="5C4A9B31"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1AB82EA7" w14:textId="465A3D3A" w:rsidR="00503EDA" w:rsidRPr="000723E8" w:rsidRDefault="000723E8" w:rsidP="000723E8">
            <w:r w:rsidRPr="000723E8">
              <w:t>Provide an emergency response plan that addresses the environmental aspects of operations, e.g. unexpected weather events (e.g. floods, cyclones and unseasonal rain), spill, fire, mechanical failure or malfunction.</w:t>
            </w:r>
          </w:p>
        </w:tc>
        <w:tc>
          <w:tcPr>
            <w:tcW w:w="952" w:type="dxa"/>
            <w:tcBorders>
              <w:top w:val="single" w:sz="4" w:space="0" w:color="auto"/>
              <w:bottom w:val="single" w:sz="4" w:space="0" w:color="auto"/>
              <w:right w:val="single" w:sz="4" w:space="0" w:color="auto"/>
            </w:tcBorders>
          </w:tcPr>
          <w:p w14:paraId="26E28D11" w14:textId="0405362A" w:rsidR="000723E8" w:rsidRPr="00D6654D" w:rsidRDefault="005A3D29" w:rsidP="00D6654D">
            <w:r>
              <w:t>Y</w:t>
            </w:r>
            <w:r w:rsidR="00F44725">
              <w:t xml:space="preserve"> </w:t>
            </w:r>
            <w:r>
              <w:t>/</w:t>
            </w:r>
            <w:r w:rsidR="00F44725">
              <w:t xml:space="preserve"> </w:t>
            </w:r>
            <w:r>
              <w:t>N</w:t>
            </w:r>
          </w:p>
        </w:tc>
      </w:tr>
      <w:tr w:rsidR="000F447E" w:rsidRPr="000723E8" w14:paraId="59D8037D"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7A2E35EF" w14:textId="77777777" w:rsidR="000F447E" w:rsidRPr="000723E8" w:rsidRDefault="000F447E" w:rsidP="00D6654D">
            <w:pPr>
              <w:rPr>
                <w:rStyle w:val="Questionlabel"/>
              </w:rPr>
            </w:pPr>
          </w:p>
        </w:tc>
      </w:tr>
      <w:tr w:rsidR="000723E8" w:rsidRPr="000723E8" w14:paraId="23C64298"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353094B9" w14:textId="77777777" w:rsidR="000723E8" w:rsidRPr="000723E8" w:rsidRDefault="000723E8" w:rsidP="00D6654D">
            <w:pPr>
              <w:rPr>
                <w:rStyle w:val="Questionlabel"/>
              </w:rPr>
            </w:pPr>
            <w:r w:rsidRPr="000723E8">
              <w:rPr>
                <w:rStyle w:val="Questionlabel"/>
              </w:rPr>
              <w:lastRenderedPageBreak/>
              <w:t>Consultation and communication plan</w:t>
            </w:r>
          </w:p>
        </w:tc>
      </w:tr>
      <w:tr w:rsidR="000723E8" w:rsidRPr="00D6654D" w14:paraId="4790C77B" w14:textId="77777777" w:rsidTr="00595DFC">
        <w:trPr>
          <w:trHeight w:val="27"/>
        </w:trPr>
        <w:tc>
          <w:tcPr>
            <w:tcW w:w="9401"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7F57C57" w14:textId="3B9E54FB" w:rsidR="00503EDA" w:rsidRPr="000723E8" w:rsidRDefault="000723E8" w:rsidP="000723E8">
            <w:r w:rsidRPr="000723E8">
              <w:t>Provide a copy of the consultation and communication plan that describes the consultation process conducted with key stakeholders and interested community members prior to the submission of a waste discharge licence application and the outcomes, and ongoing plans for communicating with the same for the duration of the licence period.</w:t>
            </w:r>
          </w:p>
        </w:tc>
        <w:tc>
          <w:tcPr>
            <w:tcW w:w="952" w:type="dxa"/>
            <w:tcBorders>
              <w:top w:val="single" w:sz="4" w:space="0" w:color="auto"/>
              <w:bottom w:val="single" w:sz="4" w:space="0" w:color="auto"/>
              <w:right w:val="single" w:sz="4" w:space="0" w:color="auto"/>
            </w:tcBorders>
          </w:tcPr>
          <w:p w14:paraId="6FAFD524" w14:textId="2136C52E" w:rsidR="000723E8" w:rsidRPr="00D6654D" w:rsidRDefault="005A3D29" w:rsidP="00D6654D">
            <w:r>
              <w:t>Y</w:t>
            </w:r>
            <w:r w:rsidR="00F44725">
              <w:t xml:space="preserve"> </w:t>
            </w:r>
            <w:r>
              <w:t>/</w:t>
            </w:r>
            <w:r w:rsidR="00F44725">
              <w:t xml:space="preserve"> </w:t>
            </w:r>
            <w:r>
              <w:t>N</w:t>
            </w:r>
          </w:p>
        </w:tc>
      </w:tr>
      <w:tr w:rsidR="000F447E" w:rsidRPr="00D6654D" w14:paraId="4F89D218"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56BDEF15" w14:textId="77777777" w:rsidR="000F447E" w:rsidRDefault="000F447E" w:rsidP="00D6654D"/>
        </w:tc>
      </w:tr>
      <w:tr w:rsidR="005A3D29" w:rsidRPr="007A5EFD" w14:paraId="2504E187"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84187D6" w14:textId="6CE11192" w:rsidR="005A3D29" w:rsidRPr="007A5EFD" w:rsidRDefault="005A3D29" w:rsidP="009120D3">
            <w:pPr>
              <w:rPr>
                <w:rStyle w:val="Questionlabel"/>
              </w:rPr>
            </w:pPr>
            <w:r>
              <w:rPr>
                <w:rStyle w:val="Questionlabel"/>
                <w:color w:val="FFFFFF" w:themeColor="background1"/>
              </w:rPr>
              <w:t xml:space="preserve">Factors to be considered under </w:t>
            </w:r>
            <w:r w:rsidR="009120D3">
              <w:rPr>
                <w:rStyle w:val="Questionlabel"/>
                <w:color w:val="FFFFFF" w:themeColor="background1"/>
              </w:rPr>
              <w:t>s</w:t>
            </w:r>
            <w:r>
              <w:rPr>
                <w:rStyle w:val="Questionlabel"/>
                <w:color w:val="FFFFFF" w:themeColor="background1"/>
              </w:rPr>
              <w:t xml:space="preserve">ection 90 of the </w:t>
            </w:r>
            <w:r w:rsidRPr="005A3D29">
              <w:rPr>
                <w:rStyle w:val="Questionlabel"/>
                <w:i/>
                <w:color w:val="FFFFFF" w:themeColor="background1"/>
              </w:rPr>
              <w:t>Water Act</w:t>
            </w:r>
            <w:r w:rsidR="00FF3C09">
              <w:rPr>
                <w:rStyle w:val="Questionlabel"/>
                <w:i/>
                <w:color w:val="FFFFFF" w:themeColor="background1"/>
              </w:rPr>
              <w:t xml:space="preserve"> 1992</w:t>
            </w:r>
            <w:r>
              <w:rPr>
                <w:rStyle w:val="Questionlabel"/>
                <w:color w:val="FFFFFF" w:themeColor="background1"/>
              </w:rPr>
              <w:t xml:space="preserve"> </w:t>
            </w:r>
            <w:r w:rsidR="00F4644D" w:rsidRPr="001827F3">
              <w:rPr>
                <w:rStyle w:val="Requiredfieldmark"/>
              </w:rPr>
              <w:t>*</w:t>
            </w:r>
          </w:p>
        </w:tc>
      </w:tr>
      <w:tr w:rsidR="005A3D29" w:rsidRPr="00F52AE5" w14:paraId="67A6ED95"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E2360D9" w14:textId="77777777" w:rsidR="009120D3" w:rsidRDefault="005A3D29" w:rsidP="009120D3">
            <w:r>
              <w:t xml:space="preserve">Address each factor listed below.  For information on how to address these factors read clause 7.8 of the Guidelines on Waste Discharge Licensing </w:t>
            </w:r>
            <w:r w:rsidR="009120D3">
              <w:rPr>
                <w:rStyle w:val="FootnoteReference"/>
              </w:rPr>
              <w:footnoteReference w:id="3"/>
            </w:r>
            <w:r w:rsidR="009120D3">
              <w:t>u</w:t>
            </w:r>
            <w:r>
              <w:t xml:space="preserve">nder </w:t>
            </w:r>
            <w:r w:rsidR="009120D3">
              <w:t>t</w:t>
            </w:r>
            <w:r>
              <w:t xml:space="preserve">he </w:t>
            </w:r>
            <w:r w:rsidRPr="009120D3">
              <w:rPr>
                <w:i/>
              </w:rPr>
              <w:t>Water Act</w:t>
            </w:r>
            <w:r w:rsidR="009120D3" w:rsidRPr="009120D3">
              <w:rPr>
                <w:i/>
              </w:rPr>
              <w:t xml:space="preserve"> 1992</w:t>
            </w:r>
            <w:r>
              <w:t xml:space="preserve">.  </w:t>
            </w:r>
          </w:p>
          <w:p w14:paraId="474CC824" w14:textId="405E3F38" w:rsidR="005A3D29" w:rsidRPr="00F52AE5" w:rsidRDefault="005A3D29" w:rsidP="00021D68">
            <w:pPr>
              <w:spacing w:before="120"/>
            </w:pPr>
            <w:r w:rsidRPr="00F10B3C">
              <w:rPr>
                <w:b/>
              </w:rPr>
              <w:t xml:space="preserve">If a factor is </w:t>
            </w:r>
            <w:r w:rsidR="009120D3">
              <w:rPr>
                <w:b/>
              </w:rPr>
              <w:t>not relevant to the application, indicate with reasons</w:t>
            </w:r>
          </w:p>
        </w:tc>
      </w:tr>
      <w:tr w:rsidR="005A3D29" w:rsidRPr="00D6654D" w14:paraId="3E10383D"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9F56B89" w14:textId="47E0DE11" w:rsidR="005A3D29" w:rsidRPr="000723E8" w:rsidRDefault="00F10B3C" w:rsidP="009120D3">
            <w:r w:rsidRPr="00F10B3C">
              <w:t xml:space="preserve">a) </w:t>
            </w:r>
            <w:r w:rsidR="009120D3">
              <w:t>t</w:t>
            </w:r>
            <w:r w:rsidRPr="00F10B3C">
              <w:t>he availability of water in the area in question</w:t>
            </w:r>
          </w:p>
        </w:tc>
        <w:tc>
          <w:tcPr>
            <w:tcW w:w="5796" w:type="dxa"/>
            <w:gridSpan w:val="17"/>
            <w:tcBorders>
              <w:top w:val="single" w:sz="4" w:space="0" w:color="auto"/>
              <w:bottom w:val="single" w:sz="4" w:space="0" w:color="auto"/>
              <w:right w:val="single" w:sz="4" w:space="0" w:color="auto"/>
            </w:tcBorders>
          </w:tcPr>
          <w:p w14:paraId="272B2AA8" w14:textId="77777777" w:rsidR="005A3D29" w:rsidRPr="00D6654D" w:rsidRDefault="005A3D29" w:rsidP="00D6654D"/>
        </w:tc>
      </w:tr>
      <w:tr w:rsidR="005A3D29" w:rsidRPr="00D6654D" w14:paraId="6D0C52F0"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F4A4166" w14:textId="77777777" w:rsidR="005A3D29" w:rsidRPr="00FF3C09" w:rsidRDefault="00F10B3C" w:rsidP="00FF3C09">
            <w:r w:rsidRPr="00FF3C09">
              <w:t>b) any water allocation plan applying to the area in question</w:t>
            </w:r>
          </w:p>
        </w:tc>
        <w:tc>
          <w:tcPr>
            <w:tcW w:w="5796" w:type="dxa"/>
            <w:gridSpan w:val="17"/>
            <w:tcBorders>
              <w:top w:val="single" w:sz="4" w:space="0" w:color="auto"/>
              <w:bottom w:val="single" w:sz="4" w:space="0" w:color="auto"/>
              <w:right w:val="single" w:sz="4" w:space="0" w:color="auto"/>
            </w:tcBorders>
          </w:tcPr>
          <w:p w14:paraId="2EBB933D" w14:textId="77777777" w:rsidR="005A3D29" w:rsidRPr="00D6654D" w:rsidRDefault="005A3D29" w:rsidP="00D6654D"/>
        </w:tc>
      </w:tr>
      <w:tr w:rsidR="005A3D29" w:rsidRPr="00D6654D" w14:paraId="4A7E939B"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CD6C1D8" w14:textId="77777777" w:rsidR="005A3D29" w:rsidRPr="000723E8" w:rsidRDefault="00FF3C09" w:rsidP="000723E8">
            <w:r>
              <w:t>c</w:t>
            </w:r>
            <w:r w:rsidRPr="00FF3C09">
              <w:t>) the existing and likely future demand for water for domestic purposes in the area in question</w:t>
            </w:r>
          </w:p>
        </w:tc>
        <w:tc>
          <w:tcPr>
            <w:tcW w:w="5796" w:type="dxa"/>
            <w:gridSpan w:val="17"/>
            <w:tcBorders>
              <w:top w:val="single" w:sz="4" w:space="0" w:color="auto"/>
              <w:bottom w:val="single" w:sz="4" w:space="0" w:color="auto"/>
              <w:right w:val="single" w:sz="4" w:space="0" w:color="auto"/>
            </w:tcBorders>
          </w:tcPr>
          <w:p w14:paraId="25D72A4D" w14:textId="77777777" w:rsidR="005A3D29" w:rsidRPr="00D6654D" w:rsidRDefault="005A3D29" w:rsidP="00D6654D"/>
        </w:tc>
      </w:tr>
      <w:tr w:rsidR="00FF3C09" w:rsidRPr="00D6654D" w14:paraId="0530D78B"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4F16DA8" w14:textId="77777777" w:rsidR="00FF3C09" w:rsidRDefault="00FF3C09" w:rsidP="000723E8">
            <w:r w:rsidRPr="00FF3C09">
              <w:t xml:space="preserve">d) any potential adverse effects likely to be created as a result of activities under the permit, licence or consent on the supply of water to which any person other than the applicant is entitled under the </w:t>
            </w:r>
            <w:r w:rsidRPr="00FF3C09">
              <w:rPr>
                <w:i/>
              </w:rPr>
              <w:t>Water Act 1992</w:t>
            </w:r>
          </w:p>
        </w:tc>
        <w:tc>
          <w:tcPr>
            <w:tcW w:w="5796" w:type="dxa"/>
            <w:gridSpan w:val="17"/>
            <w:tcBorders>
              <w:top w:val="single" w:sz="4" w:space="0" w:color="auto"/>
              <w:bottom w:val="single" w:sz="4" w:space="0" w:color="auto"/>
              <w:right w:val="single" w:sz="4" w:space="0" w:color="auto"/>
            </w:tcBorders>
          </w:tcPr>
          <w:p w14:paraId="6D08C9C1" w14:textId="77777777" w:rsidR="00FF3C09" w:rsidRPr="00D6654D" w:rsidRDefault="00FF3C09" w:rsidP="00D6654D"/>
        </w:tc>
      </w:tr>
      <w:tr w:rsidR="00FF3C09" w:rsidRPr="00D6654D" w14:paraId="5E26DE52"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DC9AEA9" w14:textId="77777777" w:rsidR="00FF3C09" w:rsidRPr="00FF3C09" w:rsidRDefault="00FF3C09" w:rsidP="00FF3C09">
            <w:r>
              <w:t xml:space="preserve">e) </w:t>
            </w:r>
            <w:r w:rsidRPr="00FF3C09">
              <w:t>the quantity or quality of water to which the applicant is or may be entitled from other sources</w:t>
            </w:r>
          </w:p>
        </w:tc>
        <w:tc>
          <w:tcPr>
            <w:tcW w:w="5796" w:type="dxa"/>
            <w:gridSpan w:val="17"/>
            <w:tcBorders>
              <w:top w:val="single" w:sz="4" w:space="0" w:color="auto"/>
              <w:bottom w:val="single" w:sz="4" w:space="0" w:color="auto"/>
              <w:right w:val="single" w:sz="4" w:space="0" w:color="auto"/>
            </w:tcBorders>
          </w:tcPr>
          <w:p w14:paraId="7D3E67F3" w14:textId="77777777" w:rsidR="00FF3C09" w:rsidRPr="00D6654D" w:rsidRDefault="00FF3C09" w:rsidP="00D6654D"/>
        </w:tc>
      </w:tr>
      <w:tr w:rsidR="00FF3C09" w:rsidRPr="00D6654D" w14:paraId="2F8BE0D2"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142BD22C" w14:textId="77777777" w:rsidR="00FF3C09" w:rsidRDefault="00FF3C09" w:rsidP="000723E8">
            <w:r w:rsidRPr="00FF3C09">
              <w:t>f) the designated beneficial uses of the water and the quality criteria pertaining to the beneficial uses</w:t>
            </w:r>
          </w:p>
        </w:tc>
        <w:tc>
          <w:tcPr>
            <w:tcW w:w="5796" w:type="dxa"/>
            <w:gridSpan w:val="17"/>
            <w:tcBorders>
              <w:top w:val="single" w:sz="4" w:space="0" w:color="auto"/>
              <w:bottom w:val="single" w:sz="4" w:space="0" w:color="auto"/>
              <w:right w:val="single" w:sz="4" w:space="0" w:color="auto"/>
            </w:tcBorders>
          </w:tcPr>
          <w:p w14:paraId="702AA86A" w14:textId="77777777" w:rsidR="00FF3C09" w:rsidRPr="00D6654D" w:rsidRDefault="00FF3C09" w:rsidP="00D6654D"/>
        </w:tc>
      </w:tr>
      <w:tr w:rsidR="00FF3C09" w:rsidRPr="00D6654D" w14:paraId="4A361048"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43CAAF0" w14:textId="77777777" w:rsidR="00FF3C09" w:rsidRDefault="00FF3C09" w:rsidP="000723E8">
            <w:r>
              <w:t xml:space="preserve">g) </w:t>
            </w:r>
            <w:r w:rsidRPr="00FF3C09">
              <w:t>the provisions of any agreement made by or on behalf of the Northern Territory with a State of the Commonwealth concerning the sharing of water</w:t>
            </w:r>
          </w:p>
        </w:tc>
        <w:tc>
          <w:tcPr>
            <w:tcW w:w="5796" w:type="dxa"/>
            <w:gridSpan w:val="17"/>
            <w:tcBorders>
              <w:top w:val="single" w:sz="4" w:space="0" w:color="auto"/>
              <w:bottom w:val="single" w:sz="4" w:space="0" w:color="auto"/>
              <w:right w:val="single" w:sz="4" w:space="0" w:color="auto"/>
            </w:tcBorders>
          </w:tcPr>
          <w:p w14:paraId="46767A13" w14:textId="77777777" w:rsidR="00FF3C09" w:rsidRPr="00D6654D" w:rsidRDefault="00FF3C09" w:rsidP="00D6654D"/>
        </w:tc>
      </w:tr>
      <w:tr w:rsidR="00FF3C09" w:rsidRPr="00D6654D" w14:paraId="49720289"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171B6AC8" w14:textId="77777777" w:rsidR="00FF3C09" w:rsidRDefault="00FF3C09" w:rsidP="000723E8">
            <w:r w:rsidRPr="00FF3C09">
              <w:t>h) existing or proposed facilities on, or in the area of, the land in question for the retention, recovery or release of drainage water, whether surface or sub-surface drainage water</w:t>
            </w:r>
          </w:p>
        </w:tc>
        <w:tc>
          <w:tcPr>
            <w:tcW w:w="5796" w:type="dxa"/>
            <w:gridSpan w:val="17"/>
            <w:tcBorders>
              <w:top w:val="single" w:sz="4" w:space="0" w:color="auto"/>
              <w:bottom w:val="single" w:sz="4" w:space="0" w:color="auto"/>
              <w:right w:val="single" w:sz="4" w:space="0" w:color="auto"/>
            </w:tcBorders>
          </w:tcPr>
          <w:p w14:paraId="11DC3F38" w14:textId="77777777" w:rsidR="00FF3C09" w:rsidRPr="00D6654D" w:rsidRDefault="00FF3C09" w:rsidP="00D6654D"/>
        </w:tc>
      </w:tr>
      <w:tr w:rsidR="00FF3C09" w:rsidRPr="00D6654D" w14:paraId="38257696"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5D82EA4" w14:textId="77777777" w:rsidR="00FF3C09" w:rsidRDefault="00FF3C09" w:rsidP="000723E8">
            <w:proofErr w:type="spellStart"/>
            <w:r>
              <w:lastRenderedPageBreak/>
              <w:t>i</w:t>
            </w:r>
            <w:proofErr w:type="spellEnd"/>
            <w:r>
              <w:t xml:space="preserve">) </w:t>
            </w:r>
            <w:r w:rsidRPr="00FF3C09">
              <w:t>the adverse effects, if any, likely to be created by such drainage water resulting from activities under the licence on the quality of any other water or on the use or potential use of any other land</w:t>
            </w:r>
          </w:p>
        </w:tc>
        <w:tc>
          <w:tcPr>
            <w:tcW w:w="5796" w:type="dxa"/>
            <w:gridSpan w:val="17"/>
            <w:tcBorders>
              <w:top w:val="single" w:sz="4" w:space="0" w:color="auto"/>
              <w:bottom w:val="single" w:sz="4" w:space="0" w:color="auto"/>
              <w:right w:val="single" w:sz="4" w:space="0" w:color="auto"/>
            </w:tcBorders>
          </w:tcPr>
          <w:p w14:paraId="4182207F" w14:textId="77777777" w:rsidR="00FF3C09" w:rsidRPr="00D6654D" w:rsidRDefault="00FF3C09" w:rsidP="00D6654D"/>
        </w:tc>
      </w:tr>
      <w:tr w:rsidR="00FF3C09" w:rsidRPr="00D6654D" w14:paraId="203276AA"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10433927" w14:textId="77777777" w:rsidR="00FF3C09" w:rsidRDefault="00FF3C09" w:rsidP="00FF3C09">
            <w:r w:rsidRPr="00FF3C09">
              <w:t xml:space="preserve">j) </w:t>
            </w:r>
            <w:proofErr w:type="gramStart"/>
            <w:r w:rsidRPr="00FF3C09">
              <w:t>the</w:t>
            </w:r>
            <w:proofErr w:type="gramEnd"/>
            <w:r w:rsidRPr="00FF3C09">
              <w:t xml:space="preserve"> provisions under the </w:t>
            </w:r>
            <w:r w:rsidRPr="00FF3C09">
              <w:rPr>
                <w:i/>
              </w:rPr>
              <w:t>Planning Act 1999</w:t>
            </w:r>
            <w:r w:rsidRPr="00FF3C09">
              <w:t xml:space="preserve"> relating to the development or use of land in the area in question</w:t>
            </w:r>
            <w:r>
              <w:t>. A</w:t>
            </w:r>
            <w:r w:rsidRPr="00FF3C09">
              <w:t>ttach a copy of any Development Consent Permit issued in relation to activities described in this application</w:t>
            </w:r>
          </w:p>
        </w:tc>
        <w:tc>
          <w:tcPr>
            <w:tcW w:w="5796" w:type="dxa"/>
            <w:gridSpan w:val="17"/>
            <w:tcBorders>
              <w:top w:val="single" w:sz="4" w:space="0" w:color="auto"/>
              <w:bottom w:val="single" w:sz="4" w:space="0" w:color="auto"/>
              <w:right w:val="single" w:sz="4" w:space="0" w:color="auto"/>
            </w:tcBorders>
          </w:tcPr>
          <w:p w14:paraId="7DF44CC7" w14:textId="77777777" w:rsidR="00FF3C09" w:rsidRPr="00D6654D" w:rsidRDefault="00FF3C09" w:rsidP="00D6654D"/>
        </w:tc>
      </w:tr>
      <w:tr w:rsidR="00FF3C09" w:rsidRPr="00D6654D" w14:paraId="4BA7C22F" w14:textId="77777777" w:rsidTr="00595DFC">
        <w:trPr>
          <w:trHeight w:val="27"/>
        </w:trPr>
        <w:tc>
          <w:tcPr>
            <w:tcW w:w="4557"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4AFF21B6" w14:textId="77777777" w:rsidR="00FF3C09" w:rsidRDefault="00FF3C09" w:rsidP="00804E49">
            <w:r w:rsidRPr="00FF3C09">
              <w:t xml:space="preserve">k) other factors the Controller </w:t>
            </w:r>
            <w:r>
              <w:t xml:space="preserve">of Water Resources </w:t>
            </w:r>
            <w:r w:rsidRPr="00FF3C09">
              <w:t>considers should be taken into account or that the Controller is required to take into account under any other law in force in the Northern Territory</w:t>
            </w:r>
          </w:p>
        </w:tc>
        <w:tc>
          <w:tcPr>
            <w:tcW w:w="5796" w:type="dxa"/>
            <w:gridSpan w:val="17"/>
            <w:tcBorders>
              <w:top w:val="single" w:sz="4" w:space="0" w:color="auto"/>
              <w:bottom w:val="single" w:sz="4" w:space="0" w:color="auto"/>
              <w:right w:val="single" w:sz="4" w:space="0" w:color="auto"/>
            </w:tcBorders>
          </w:tcPr>
          <w:p w14:paraId="38BD27AC" w14:textId="77777777" w:rsidR="00FF3C09" w:rsidRPr="00D6654D" w:rsidRDefault="00FF3C09" w:rsidP="00804E49"/>
        </w:tc>
      </w:tr>
      <w:tr w:rsidR="00272115" w:rsidRPr="007A5EFD" w14:paraId="5C48929C"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EB9E310" w14:textId="77777777" w:rsidR="00272115" w:rsidRPr="007A5EFD" w:rsidRDefault="00272115" w:rsidP="00BC0726">
            <w:pPr>
              <w:keepNext/>
              <w:rPr>
                <w:rStyle w:val="Questionlabel"/>
              </w:rPr>
            </w:pPr>
            <w:r>
              <w:rPr>
                <w:rStyle w:val="Questionlabel"/>
                <w:color w:val="FFFFFF" w:themeColor="background1"/>
              </w:rPr>
              <w:t xml:space="preserve">Privacy </w:t>
            </w:r>
          </w:p>
        </w:tc>
      </w:tr>
      <w:tr w:rsidR="00272115" w:rsidRPr="00D6654D" w14:paraId="5BBC9DF1"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noWrap/>
            <w:tcMar>
              <w:top w:w="108" w:type="dxa"/>
              <w:bottom w:w="108" w:type="dxa"/>
            </w:tcMar>
          </w:tcPr>
          <w:p w14:paraId="28BF6981" w14:textId="77777777" w:rsidR="009120D3" w:rsidRDefault="00272115" w:rsidP="00BC0726">
            <w:pPr>
              <w:keepNext/>
            </w:pPr>
            <w:r>
              <w:t xml:space="preserve">This is an approved form in accordance with regulation 3(2) of the Water Regulations 1992. </w:t>
            </w:r>
          </w:p>
          <w:p w14:paraId="154E3CBA" w14:textId="194C8CBA" w:rsidR="00272115" w:rsidRDefault="00272115" w:rsidP="00BC0726">
            <w:pPr>
              <w:keepNext/>
            </w:pPr>
            <w:r>
              <w:t xml:space="preserve">Information on this form is being collected for the purpose of assessing your application for a licence under the </w:t>
            </w:r>
            <w:r w:rsidRPr="00272115">
              <w:rPr>
                <w:i/>
              </w:rPr>
              <w:t>Water Act 1992</w:t>
            </w:r>
            <w:r>
              <w:t>.</w:t>
            </w:r>
          </w:p>
          <w:p w14:paraId="463D34D7" w14:textId="77777777" w:rsidR="009120D3" w:rsidRDefault="00272115" w:rsidP="00BC0726">
            <w:pPr>
              <w:keepNext/>
            </w:pPr>
            <w:r>
              <w:t>The details you provide are published on the Northern Territory Environment Protection Authority website</w:t>
            </w:r>
            <w:r>
              <w:rPr>
                <w:rStyle w:val="FootnoteReference"/>
              </w:rPr>
              <w:footnoteReference w:id="4"/>
            </w:r>
            <w:r>
              <w:t xml:space="preserve">.  </w:t>
            </w:r>
          </w:p>
          <w:p w14:paraId="3BB9A35B" w14:textId="63CBF2E5" w:rsidR="00272115" w:rsidRPr="00D6654D" w:rsidRDefault="00272115" w:rsidP="00BC0726">
            <w:pPr>
              <w:keepNext/>
            </w:pPr>
            <w:r>
              <w:t>If you have any questions about how your personal information will be handled or would like to gain access to your personal information, you can contact Environment Division within the Department of Environment, Parks and Water Security. For more information, read our privacy policy</w:t>
            </w:r>
            <w:r>
              <w:rPr>
                <w:rStyle w:val="FootnoteReference"/>
              </w:rPr>
              <w:footnoteReference w:id="5"/>
            </w:r>
            <w:r>
              <w:t>.</w:t>
            </w:r>
          </w:p>
        </w:tc>
      </w:tr>
      <w:tr w:rsidR="00FF3C09" w:rsidRPr="007A5EFD" w14:paraId="620E0161"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DD15099" w14:textId="7E4149E1" w:rsidR="00FF3C09" w:rsidRPr="007A5EFD" w:rsidRDefault="00FF3C09" w:rsidP="00804E49">
            <w:pPr>
              <w:keepNext/>
              <w:rPr>
                <w:rStyle w:val="Questionlabel"/>
              </w:rPr>
            </w:pPr>
            <w:r>
              <w:rPr>
                <w:rStyle w:val="Questionlabel"/>
                <w:color w:val="FFFFFF" w:themeColor="background1"/>
              </w:rPr>
              <w:t xml:space="preserve">Declaration </w:t>
            </w:r>
            <w:r w:rsidR="00F4644D" w:rsidRPr="001827F3">
              <w:rPr>
                <w:rStyle w:val="Requiredfieldmark"/>
              </w:rPr>
              <w:t>*</w:t>
            </w:r>
          </w:p>
        </w:tc>
      </w:tr>
      <w:tr w:rsidR="00AF4C98" w:rsidRPr="007A5EFD" w14:paraId="3400F4A8"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2BED4AE1" w14:textId="77777777" w:rsidR="00AF4C98" w:rsidRDefault="00AF4C98" w:rsidP="00804E49">
            <w:pPr>
              <w:keepNext/>
            </w:pPr>
            <w:r>
              <w:t xml:space="preserve">A person with legal authority must sign the declaration. For a licence to be granted in the name of each person in a partnership or a joint interest, each partner or joint interest must sign the declaration. </w:t>
            </w:r>
          </w:p>
          <w:p w14:paraId="01019014" w14:textId="495E5D06" w:rsidR="00AF4C98" w:rsidRDefault="00AF4C98" w:rsidP="00804E49">
            <w:pPr>
              <w:keepNext/>
              <w:rPr>
                <w:rStyle w:val="Questionlabel"/>
                <w:color w:val="FFFFFF" w:themeColor="background1"/>
              </w:rPr>
            </w:pPr>
            <w:r>
              <w:t>I hereby declare that the information provided in this application and accompanying document/s is, to the best of my knowledge, true and correct.</w:t>
            </w:r>
          </w:p>
        </w:tc>
      </w:tr>
      <w:tr w:rsidR="00AF4C98" w:rsidRPr="007A5EFD" w14:paraId="27E2CDE2"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2" w:themeFillShade="F2"/>
            <w:noWrap/>
            <w:tcMar>
              <w:top w:w="108" w:type="dxa"/>
              <w:bottom w:w="108" w:type="dxa"/>
            </w:tcMar>
          </w:tcPr>
          <w:p w14:paraId="7BBD4A92" w14:textId="307E112F" w:rsidR="00AF4C98" w:rsidRDefault="00AF4C98" w:rsidP="00804E49">
            <w:pPr>
              <w:keepNext/>
            </w:pPr>
            <w:r>
              <w:rPr>
                <w:rStyle w:val="Questionlabel"/>
              </w:rPr>
              <w:t>Applicant 1</w:t>
            </w:r>
          </w:p>
        </w:tc>
      </w:tr>
      <w:tr w:rsidR="00AF4C98" w:rsidRPr="007A5EFD" w14:paraId="6C30F8A4" w14:textId="77777777" w:rsidTr="00595DFC">
        <w:trPr>
          <w:trHeight w:val="454"/>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6644C3D" w14:textId="7B4065F2" w:rsidR="00AF4C98" w:rsidRDefault="00AF4C98" w:rsidP="00021D68">
            <w:r w:rsidRPr="00021D68">
              <w:rPr>
                <w:rStyle w:val="Questionlabel"/>
              </w:rPr>
              <w:t>Signature</w:t>
            </w:r>
          </w:p>
        </w:tc>
        <w:tc>
          <w:tcPr>
            <w:tcW w:w="7922" w:type="dxa"/>
            <w:gridSpan w:val="23"/>
            <w:tcBorders>
              <w:top w:val="single" w:sz="4" w:space="0" w:color="auto"/>
              <w:left w:val="single" w:sz="4" w:space="0" w:color="auto"/>
              <w:bottom w:val="single" w:sz="4" w:space="0" w:color="auto"/>
              <w:right w:val="single" w:sz="4" w:space="0" w:color="auto"/>
            </w:tcBorders>
          </w:tcPr>
          <w:p w14:paraId="5BE49B91" w14:textId="4CB13C54" w:rsidR="00AF4C98" w:rsidRDefault="00AF4C98" w:rsidP="00804E49">
            <w:pPr>
              <w:keepNext/>
            </w:pPr>
          </w:p>
        </w:tc>
      </w:tr>
      <w:tr w:rsidR="00AF4C98" w:rsidRPr="007A5EFD" w14:paraId="20EC620F" w14:textId="77777777" w:rsidTr="00595DFC">
        <w:trPr>
          <w:trHeight w:val="27"/>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83352F4" w14:textId="27B05743" w:rsidR="00AF4C98" w:rsidRDefault="00AF4C98" w:rsidP="00804E49">
            <w:pPr>
              <w:keepNext/>
            </w:pPr>
            <w:r>
              <w:rPr>
                <w:rStyle w:val="Questionlabel"/>
              </w:rPr>
              <w:lastRenderedPageBreak/>
              <w:t>First name</w:t>
            </w:r>
          </w:p>
        </w:tc>
        <w:tc>
          <w:tcPr>
            <w:tcW w:w="3827" w:type="dxa"/>
            <w:gridSpan w:val="12"/>
            <w:tcBorders>
              <w:top w:val="single" w:sz="4" w:space="0" w:color="auto"/>
              <w:left w:val="single" w:sz="4" w:space="0" w:color="auto"/>
              <w:bottom w:val="single" w:sz="4" w:space="0" w:color="auto"/>
              <w:right w:val="single" w:sz="4" w:space="0" w:color="auto"/>
            </w:tcBorders>
          </w:tcPr>
          <w:p w14:paraId="44022EC9" w14:textId="77777777" w:rsidR="00AF4C98" w:rsidRDefault="00AF4C98" w:rsidP="00804E49">
            <w:pPr>
              <w:keepNext/>
            </w:pPr>
          </w:p>
        </w:tc>
        <w:tc>
          <w:tcPr>
            <w:tcW w:w="1479" w:type="dxa"/>
            <w:gridSpan w:val="6"/>
            <w:tcBorders>
              <w:top w:val="single" w:sz="4" w:space="0" w:color="auto"/>
              <w:left w:val="single" w:sz="4" w:space="0" w:color="auto"/>
              <w:bottom w:val="single" w:sz="4" w:space="0" w:color="auto"/>
              <w:right w:val="single" w:sz="4" w:space="0" w:color="auto"/>
            </w:tcBorders>
          </w:tcPr>
          <w:p w14:paraId="22C9AE30" w14:textId="11A98DB4" w:rsidR="00AF4C98" w:rsidRDefault="00AF4C98" w:rsidP="00804E49">
            <w:pPr>
              <w:keepNext/>
            </w:pPr>
            <w:r>
              <w:rPr>
                <w:rStyle w:val="Questionlabel"/>
              </w:rPr>
              <w:t>Last name</w:t>
            </w:r>
          </w:p>
        </w:tc>
        <w:tc>
          <w:tcPr>
            <w:tcW w:w="2616" w:type="dxa"/>
            <w:gridSpan w:val="5"/>
            <w:tcBorders>
              <w:top w:val="single" w:sz="4" w:space="0" w:color="auto"/>
              <w:left w:val="single" w:sz="4" w:space="0" w:color="auto"/>
              <w:bottom w:val="single" w:sz="4" w:space="0" w:color="auto"/>
              <w:right w:val="single" w:sz="4" w:space="0" w:color="auto"/>
            </w:tcBorders>
          </w:tcPr>
          <w:p w14:paraId="3F404D90" w14:textId="7B1B0F9F" w:rsidR="00AF4C98" w:rsidRDefault="00AF4C98" w:rsidP="00804E49">
            <w:pPr>
              <w:keepNext/>
            </w:pPr>
          </w:p>
        </w:tc>
      </w:tr>
      <w:tr w:rsidR="00AF4C98" w:rsidRPr="007A5EFD" w14:paraId="673EECEA" w14:textId="77777777" w:rsidTr="00595DFC">
        <w:trPr>
          <w:trHeight w:val="27"/>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D61B4F7" w14:textId="331065A1" w:rsidR="00AF4C98" w:rsidRDefault="00AF4C98" w:rsidP="00AF4C98">
            <w:pPr>
              <w:keepNext/>
            </w:pPr>
            <w:r>
              <w:rPr>
                <w:rStyle w:val="Questionlabel"/>
              </w:rPr>
              <w:t>Positon</w:t>
            </w:r>
          </w:p>
        </w:tc>
        <w:tc>
          <w:tcPr>
            <w:tcW w:w="3827" w:type="dxa"/>
            <w:gridSpan w:val="12"/>
            <w:tcBorders>
              <w:top w:val="single" w:sz="4" w:space="0" w:color="auto"/>
              <w:left w:val="single" w:sz="4" w:space="0" w:color="auto"/>
              <w:bottom w:val="single" w:sz="4" w:space="0" w:color="auto"/>
              <w:right w:val="single" w:sz="4" w:space="0" w:color="auto"/>
            </w:tcBorders>
          </w:tcPr>
          <w:p w14:paraId="3868586C" w14:textId="77777777" w:rsidR="00AF4C98" w:rsidRDefault="00AF4C98" w:rsidP="00AF4C98">
            <w:pPr>
              <w:keepNext/>
            </w:pPr>
          </w:p>
        </w:tc>
        <w:tc>
          <w:tcPr>
            <w:tcW w:w="1479" w:type="dxa"/>
            <w:gridSpan w:val="6"/>
            <w:tcBorders>
              <w:top w:val="single" w:sz="4" w:space="0" w:color="auto"/>
              <w:left w:val="single" w:sz="4" w:space="0" w:color="auto"/>
              <w:bottom w:val="single" w:sz="4" w:space="0" w:color="auto"/>
              <w:right w:val="single" w:sz="4" w:space="0" w:color="auto"/>
            </w:tcBorders>
          </w:tcPr>
          <w:p w14:paraId="16150845" w14:textId="30ADEEEF" w:rsidR="00AF4C98" w:rsidRDefault="00AF4C98" w:rsidP="00AF4C98">
            <w:pPr>
              <w:keepNext/>
            </w:pPr>
            <w:r>
              <w:rPr>
                <w:rStyle w:val="Questionlabel"/>
              </w:rPr>
              <w:t>Date</w:t>
            </w:r>
          </w:p>
        </w:tc>
        <w:tc>
          <w:tcPr>
            <w:tcW w:w="2616" w:type="dxa"/>
            <w:gridSpan w:val="5"/>
            <w:tcBorders>
              <w:top w:val="single" w:sz="4" w:space="0" w:color="auto"/>
              <w:left w:val="single" w:sz="4" w:space="0" w:color="auto"/>
              <w:bottom w:val="single" w:sz="4" w:space="0" w:color="auto"/>
              <w:right w:val="single" w:sz="4" w:space="0" w:color="auto"/>
            </w:tcBorders>
          </w:tcPr>
          <w:p w14:paraId="2627FDC3" w14:textId="52E8F090" w:rsidR="00AF4C98" w:rsidRDefault="00AF4C98" w:rsidP="00AF4C98">
            <w:pPr>
              <w:keepNext/>
            </w:pPr>
          </w:p>
        </w:tc>
      </w:tr>
      <w:tr w:rsidR="00AF4C98" w:rsidRPr="007A5EFD" w14:paraId="18AFD505" w14:textId="77777777" w:rsidTr="00595DFC">
        <w:trPr>
          <w:trHeight w:val="1474"/>
        </w:trPr>
        <w:tc>
          <w:tcPr>
            <w:tcW w:w="285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E36D197" w14:textId="442DBF24" w:rsidR="00AF4C98" w:rsidRDefault="00AF4C98" w:rsidP="00AF4C98">
            <w:pPr>
              <w:keepNext/>
            </w:pPr>
            <w:r>
              <w:rPr>
                <w:rStyle w:val="Questionlabel"/>
              </w:rPr>
              <w:t>Seal (if signing under seal)</w:t>
            </w:r>
          </w:p>
        </w:tc>
        <w:tc>
          <w:tcPr>
            <w:tcW w:w="7497" w:type="dxa"/>
            <w:gridSpan w:val="22"/>
            <w:tcBorders>
              <w:top w:val="single" w:sz="4" w:space="0" w:color="auto"/>
              <w:left w:val="single" w:sz="4" w:space="0" w:color="auto"/>
              <w:bottom w:val="single" w:sz="4" w:space="0" w:color="auto"/>
              <w:right w:val="single" w:sz="4" w:space="0" w:color="auto"/>
            </w:tcBorders>
          </w:tcPr>
          <w:p w14:paraId="60C5A09F" w14:textId="726CAD07" w:rsidR="00AF4C98" w:rsidRDefault="00AF4C98" w:rsidP="00AF4C98">
            <w:pPr>
              <w:keepNext/>
            </w:pPr>
          </w:p>
        </w:tc>
      </w:tr>
      <w:tr w:rsidR="00AF4C98" w:rsidRPr="007A5EFD" w14:paraId="60727734"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2" w:themeFillShade="F2"/>
            <w:noWrap/>
            <w:tcMar>
              <w:top w:w="108" w:type="dxa"/>
              <w:bottom w:w="108" w:type="dxa"/>
            </w:tcMar>
          </w:tcPr>
          <w:p w14:paraId="7DCDEFB9" w14:textId="052A6B46" w:rsidR="00AF4C98" w:rsidRDefault="00AF4C98" w:rsidP="00BC0726">
            <w:r>
              <w:rPr>
                <w:rStyle w:val="Questionlabel"/>
              </w:rPr>
              <w:t>Applicant 2</w:t>
            </w:r>
          </w:p>
        </w:tc>
      </w:tr>
      <w:tr w:rsidR="00AF4C98" w:rsidRPr="007A5EFD" w14:paraId="2889DD73" w14:textId="77777777" w:rsidTr="00595DFC">
        <w:trPr>
          <w:trHeight w:val="454"/>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07DA260C" w14:textId="0A1AE087" w:rsidR="00AF4C98" w:rsidRDefault="00AF4C98" w:rsidP="00BC0726">
            <w:pPr>
              <w:rPr>
                <w:rStyle w:val="Questionlabel"/>
              </w:rPr>
            </w:pPr>
            <w:r>
              <w:rPr>
                <w:rStyle w:val="Questionlabel"/>
              </w:rPr>
              <w:t>Signature</w:t>
            </w:r>
          </w:p>
        </w:tc>
        <w:tc>
          <w:tcPr>
            <w:tcW w:w="7922" w:type="dxa"/>
            <w:gridSpan w:val="23"/>
            <w:tcBorders>
              <w:top w:val="single" w:sz="4" w:space="0" w:color="auto"/>
              <w:left w:val="single" w:sz="4" w:space="0" w:color="auto"/>
              <w:bottom w:val="single" w:sz="4" w:space="0" w:color="auto"/>
              <w:right w:val="single" w:sz="4" w:space="0" w:color="auto"/>
            </w:tcBorders>
          </w:tcPr>
          <w:p w14:paraId="56F24D3C" w14:textId="77777777" w:rsidR="00AF4C98" w:rsidRDefault="00AF4C98" w:rsidP="00BC0726"/>
        </w:tc>
      </w:tr>
      <w:tr w:rsidR="00AF4C98" w:rsidRPr="007A5EFD" w14:paraId="673FA355" w14:textId="77777777" w:rsidTr="00595DFC">
        <w:trPr>
          <w:trHeight w:val="27"/>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67A40C9" w14:textId="44244A79" w:rsidR="00AF4C98" w:rsidRDefault="00AF4C98" w:rsidP="00BC0726">
            <w:pPr>
              <w:rPr>
                <w:rStyle w:val="Questionlabel"/>
              </w:rPr>
            </w:pPr>
            <w:r>
              <w:rPr>
                <w:rStyle w:val="Questionlabel"/>
              </w:rPr>
              <w:t>First name</w:t>
            </w:r>
          </w:p>
        </w:tc>
        <w:tc>
          <w:tcPr>
            <w:tcW w:w="3827" w:type="dxa"/>
            <w:gridSpan w:val="12"/>
            <w:tcBorders>
              <w:top w:val="single" w:sz="4" w:space="0" w:color="auto"/>
              <w:left w:val="single" w:sz="4" w:space="0" w:color="auto"/>
              <w:bottom w:val="single" w:sz="4" w:space="0" w:color="auto"/>
              <w:right w:val="single" w:sz="4" w:space="0" w:color="auto"/>
            </w:tcBorders>
          </w:tcPr>
          <w:p w14:paraId="549519DF" w14:textId="77777777" w:rsidR="00AF4C98" w:rsidRDefault="00AF4C98" w:rsidP="00BC0726"/>
        </w:tc>
        <w:tc>
          <w:tcPr>
            <w:tcW w:w="1581" w:type="dxa"/>
            <w:gridSpan w:val="7"/>
            <w:tcBorders>
              <w:top w:val="single" w:sz="4" w:space="0" w:color="auto"/>
              <w:left w:val="single" w:sz="4" w:space="0" w:color="auto"/>
              <w:bottom w:val="single" w:sz="4" w:space="0" w:color="auto"/>
              <w:right w:val="single" w:sz="4" w:space="0" w:color="auto"/>
            </w:tcBorders>
          </w:tcPr>
          <w:p w14:paraId="770E5474" w14:textId="0C5B5DAA" w:rsidR="00AF4C98" w:rsidRDefault="00AF4C98" w:rsidP="00BC0726">
            <w:r>
              <w:rPr>
                <w:rStyle w:val="Questionlabel"/>
              </w:rPr>
              <w:t>Last name</w:t>
            </w:r>
          </w:p>
        </w:tc>
        <w:tc>
          <w:tcPr>
            <w:tcW w:w="2514" w:type="dxa"/>
            <w:gridSpan w:val="4"/>
            <w:tcBorders>
              <w:top w:val="single" w:sz="4" w:space="0" w:color="auto"/>
              <w:left w:val="single" w:sz="4" w:space="0" w:color="auto"/>
              <w:bottom w:val="single" w:sz="4" w:space="0" w:color="auto"/>
              <w:right w:val="single" w:sz="4" w:space="0" w:color="auto"/>
            </w:tcBorders>
          </w:tcPr>
          <w:p w14:paraId="4B145CF9" w14:textId="7F9A1142" w:rsidR="00AF4C98" w:rsidRDefault="00AF4C98" w:rsidP="00BC0726"/>
        </w:tc>
      </w:tr>
      <w:tr w:rsidR="00AF4C98" w:rsidRPr="007A5EFD" w14:paraId="6116B997" w14:textId="77777777" w:rsidTr="00595DFC">
        <w:trPr>
          <w:trHeight w:val="168"/>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D85EAAF" w14:textId="3F49DCF9" w:rsidR="00AF4C98" w:rsidRDefault="00AF4C98" w:rsidP="00BC0726">
            <w:pPr>
              <w:rPr>
                <w:rStyle w:val="Questionlabel"/>
              </w:rPr>
            </w:pPr>
            <w:r>
              <w:rPr>
                <w:rStyle w:val="Questionlabel"/>
              </w:rPr>
              <w:t>Positon</w:t>
            </w:r>
          </w:p>
        </w:tc>
        <w:tc>
          <w:tcPr>
            <w:tcW w:w="3827" w:type="dxa"/>
            <w:gridSpan w:val="12"/>
            <w:tcBorders>
              <w:top w:val="single" w:sz="4" w:space="0" w:color="auto"/>
              <w:left w:val="single" w:sz="4" w:space="0" w:color="auto"/>
              <w:bottom w:val="single" w:sz="4" w:space="0" w:color="auto"/>
              <w:right w:val="single" w:sz="4" w:space="0" w:color="auto"/>
            </w:tcBorders>
          </w:tcPr>
          <w:p w14:paraId="61AF835D" w14:textId="77777777" w:rsidR="00AF4C98" w:rsidRDefault="00AF4C98" w:rsidP="00BC0726"/>
        </w:tc>
        <w:tc>
          <w:tcPr>
            <w:tcW w:w="1581" w:type="dxa"/>
            <w:gridSpan w:val="7"/>
            <w:tcBorders>
              <w:top w:val="single" w:sz="4" w:space="0" w:color="auto"/>
              <w:left w:val="single" w:sz="4" w:space="0" w:color="auto"/>
              <w:bottom w:val="single" w:sz="4" w:space="0" w:color="auto"/>
              <w:right w:val="single" w:sz="4" w:space="0" w:color="auto"/>
            </w:tcBorders>
          </w:tcPr>
          <w:p w14:paraId="254F6666" w14:textId="2824FE54" w:rsidR="00AF4C98" w:rsidRDefault="00AF4C98" w:rsidP="00BC0726">
            <w:r>
              <w:rPr>
                <w:rStyle w:val="Questionlabel"/>
              </w:rPr>
              <w:t>Date</w:t>
            </w:r>
          </w:p>
        </w:tc>
        <w:tc>
          <w:tcPr>
            <w:tcW w:w="2514" w:type="dxa"/>
            <w:gridSpan w:val="4"/>
            <w:tcBorders>
              <w:top w:val="single" w:sz="4" w:space="0" w:color="auto"/>
              <w:left w:val="single" w:sz="4" w:space="0" w:color="auto"/>
              <w:bottom w:val="single" w:sz="4" w:space="0" w:color="auto"/>
              <w:right w:val="single" w:sz="4" w:space="0" w:color="auto"/>
            </w:tcBorders>
          </w:tcPr>
          <w:p w14:paraId="3588EDC7" w14:textId="0343F8E1" w:rsidR="00AF4C98" w:rsidRDefault="00AF4C98" w:rsidP="00BC0726"/>
        </w:tc>
      </w:tr>
      <w:tr w:rsidR="00AF24CB" w:rsidRPr="007A5EFD" w14:paraId="2173D0C9" w14:textId="77777777" w:rsidTr="00595DFC">
        <w:trPr>
          <w:trHeight w:val="1474"/>
        </w:trPr>
        <w:tc>
          <w:tcPr>
            <w:tcW w:w="285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5653DB09" w14:textId="49573011" w:rsidR="00AF4C98" w:rsidRDefault="00AF4C98" w:rsidP="00BC0726">
            <w:pPr>
              <w:rPr>
                <w:rStyle w:val="Questionlabel"/>
              </w:rPr>
            </w:pPr>
            <w:r>
              <w:rPr>
                <w:rStyle w:val="Questionlabel"/>
              </w:rPr>
              <w:t>Seal (if signing under seal)</w:t>
            </w:r>
          </w:p>
        </w:tc>
        <w:tc>
          <w:tcPr>
            <w:tcW w:w="7497" w:type="dxa"/>
            <w:gridSpan w:val="22"/>
            <w:tcBorders>
              <w:top w:val="single" w:sz="4" w:space="0" w:color="auto"/>
              <w:left w:val="single" w:sz="4" w:space="0" w:color="auto"/>
              <w:bottom w:val="single" w:sz="4" w:space="0" w:color="auto"/>
              <w:right w:val="single" w:sz="4" w:space="0" w:color="auto"/>
            </w:tcBorders>
          </w:tcPr>
          <w:p w14:paraId="6A06C9AD" w14:textId="77777777" w:rsidR="00AF4C98" w:rsidRDefault="00AF4C98" w:rsidP="00BC0726"/>
        </w:tc>
      </w:tr>
      <w:tr w:rsidR="00AF4C98" w:rsidRPr="00AF4C98" w14:paraId="367BFF66"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F6A278C" w14:textId="0A405A65" w:rsidR="00AF4C98" w:rsidRPr="00AF4C98" w:rsidRDefault="00AF4C98" w:rsidP="00BC0726">
            <w:pPr>
              <w:keepNext/>
              <w:rPr>
                <w:b/>
              </w:rPr>
            </w:pPr>
            <w:r w:rsidRPr="00AF4C98">
              <w:rPr>
                <w:b/>
              </w:rPr>
              <w:lastRenderedPageBreak/>
              <w:t>Checklist of attachments</w:t>
            </w:r>
            <w:r w:rsidR="00F4644D">
              <w:rPr>
                <w:b/>
              </w:rPr>
              <w:t xml:space="preserve"> </w:t>
            </w:r>
            <w:r w:rsidR="00F4644D" w:rsidRPr="001827F3">
              <w:rPr>
                <w:rStyle w:val="Requiredfieldmark"/>
              </w:rPr>
              <w:t>*</w:t>
            </w:r>
          </w:p>
        </w:tc>
      </w:tr>
      <w:tr w:rsidR="00AF4C98" w:rsidRPr="007A5EFD" w14:paraId="2DF4E38A" w14:textId="77777777" w:rsidTr="00595DFC">
        <w:trPr>
          <w:trHeight w:val="27"/>
        </w:trPr>
        <w:tc>
          <w:tcPr>
            <w:tcW w:w="10353"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36D94DE" w14:textId="4B72DC11" w:rsidR="00AF4C98" w:rsidRDefault="00AF4C98" w:rsidP="00BC0726">
            <w:pPr>
              <w:keepNext/>
            </w:pPr>
            <w:r w:rsidRPr="00FD07B4">
              <w:t>Attach all relevant documentat</w:t>
            </w:r>
            <w:r>
              <w:t>ion to support this application. Indicate if they have been completed and attached, select which applies</w:t>
            </w:r>
          </w:p>
        </w:tc>
      </w:tr>
      <w:tr w:rsidR="00AF4C98" w:rsidRPr="007A5EFD" w14:paraId="60EBE087"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56B53A80" w14:textId="05911AE5" w:rsidR="00AF4C98" w:rsidRDefault="00AF4C98" w:rsidP="00BC0726">
            <w:pPr>
              <w:keepNext/>
              <w:rPr>
                <w:rStyle w:val="Questionlabel"/>
              </w:rPr>
            </w:pPr>
            <w:r w:rsidRPr="005A3ECF">
              <w:rPr>
                <w:rStyle w:val="Questionlabel"/>
              </w:rPr>
              <w:t>Previous licence</w:t>
            </w:r>
          </w:p>
        </w:tc>
        <w:tc>
          <w:tcPr>
            <w:tcW w:w="2677" w:type="dxa"/>
            <w:gridSpan w:val="6"/>
            <w:tcBorders>
              <w:top w:val="single" w:sz="4" w:space="0" w:color="auto"/>
              <w:left w:val="single" w:sz="4" w:space="0" w:color="auto"/>
              <w:bottom w:val="single" w:sz="4" w:space="0" w:color="auto"/>
              <w:right w:val="single" w:sz="4" w:space="0" w:color="auto"/>
            </w:tcBorders>
          </w:tcPr>
          <w:p w14:paraId="01923445" w14:textId="5F640CE8" w:rsidR="00AF4C98" w:rsidRDefault="00AF4C98" w:rsidP="00BC0726">
            <w:pPr>
              <w:keepNext/>
            </w:pPr>
            <w:r w:rsidRPr="005A3ECF">
              <w:t>Yes / No / not applicable</w:t>
            </w:r>
          </w:p>
        </w:tc>
      </w:tr>
      <w:tr w:rsidR="00AF4C98" w:rsidRPr="007A5EFD" w14:paraId="45B02A94"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3FE8ADAE" w14:textId="2AC16822" w:rsidR="00AF4C98" w:rsidRDefault="00AF4C98" w:rsidP="00BC0726">
            <w:pPr>
              <w:keepNext/>
              <w:rPr>
                <w:rStyle w:val="Questionlabel"/>
              </w:rPr>
            </w:pPr>
            <w:r w:rsidRPr="001D0F3D">
              <w:rPr>
                <w:rStyle w:val="Questionlabel"/>
              </w:rPr>
              <w:t>Environmental compliance history</w:t>
            </w:r>
          </w:p>
        </w:tc>
        <w:tc>
          <w:tcPr>
            <w:tcW w:w="2677" w:type="dxa"/>
            <w:gridSpan w:val="6"/>
            <w:tcBorders>
              <w:top w:val="single" w:sz="4" w:space="0" w:color="auto"/>
              <w:left w:val="single" w:sz="4" w:space="0" w:color="auto"/>
              <w:bottom w:val="single" w:sz="4" w:space="0" w:color="auto"/>
              <w:right w:val="single" w:sz="4" w:space="0" w:color="auto"/>
            </w:tcBorders>
          </w:tcPr>
          <w:p w14:paraId="5C5BB809" w14:textId="1C4FFC72" w:rsidR="00AF4C98" w:rsidRDefault="00AF4C98" w:rsidP="00BC0726">
            <w:pPr>
              <w:keepNext/>
            </w:pPr>
            <w:r w:rsidRPr="005A3ECF">
              <w:t>Yes / No / not applicable</w:t>
            </w:r>
          </w:p>
        </w:tc>
      </w:tr>
      <w:tr w:rsidR="00AF4C98" w:rsidRPr="007A5EFD" w14:paraId="20166546"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23793BAF" w14:textId="58C4A8E2" w:rsidR="00AF4C98" w:rsidRDefault="00AF4C98" w:rsidP="00BC0726">
            <w:pPr>
              <w:keepNext/>
              <w:rPr>
                <w:rStyle w:val="Questionlabel"/>
              </w:rPr>
            </w:pPr>
            <w:r w:rsidRPr="001D0F3D">
              <w:rPr>
                <w:rStyle w:val="Questionlabel"/>
              </w:rPr>
              <w:t xml:space="preserve">Location </w:t>
            </w:r>
            <w:r>
              <w:rPr>
                <w:rStyle w:val="Questionlabel"/>
              </w:rPr>
              <w:t>m</w:t>
            </w:r>
            <w:r w:rsidRPr="001D0F3D">
              <w:rPr>
                <w:rStyle w:val="Questionlabel"/>
              </w:rPr>
              <w:t>ap, including proposed discharge point(s) and/or mixing zone</w:t>
            </w:r>
          </w:p>
        </w:tc>
        <w:tc>
          <w:tcPr>
            <w:tcW w:w="2677" w:type="dxa"/>
            <w:gridSpan w:val="6"/>
            <w:tcBorders>
              <w:top w:val="single" w:sz="4" w:space="0" w:color="auto"/>
              <w:left w:val="single" w:sz="4" w:space="0" w:color="auto"/>
              <w:bottom w:val="single" w:sz="4" w:space="0" w:color="auto"/>
              <w:right w:val="single" w:sz="4" w:space="0" w:color="auto"/>
            </w:tcBorders>
          </w:tcPr>
          <w:p w14:paraId="7CF3627E" w14:textId="439464ED" w:rsidR="00AF4C98" w:rsidRDefault="00AF4C98" w:rsidP="00BC0726">
            <w:pPr>
              <w:keepNext/>
            </w:pPr>
            <w:r w:rsidRPr="005A3ECF">
              <w:t>Yes / No / not applicable</w:t>
            </w:r>
          </w:p>
        </w:tc>
      </w:tr>
      <w:tr w:rsidR="00AF4C98" w:rsidRPr="007A5EFD" w14:paraId="3C86B1FD"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58CD87FE" w14:textId="0B8FB95A" w:rsidR="00AF4C98" w:rsidRDefault="00AF4C98" w:rsidP="00BC0726">
            <w:pPr>
              <w:keepNext/>
              <w:rPr>
                <w:rStyle w:val="Questionlabel"/>
              </w:rPr>
            </w:pPr>
            <w:r w:rsidRPr="001D0F3D">
              <w:rPr>
                <w:rStyle w:val="Questionlabel"/>
              </w:rPr>
              <w:t>Evidence of access rights</w:t>
            </w:r>
          </w:p>
        </w:tc>
        <w:tc>
          <w:tcPr>
            <w:tcW w:w="2677" w:type="dxa"/>
            <w:gridSpan w:val="6"/>
            <w:tcBorders>
              <w:top w:val="single" w:sz="4" w:space="0" w:color="auto"/>
              <w:left w:val="single" w:sz="4" w:space="0" w:color="auto"/>
              <w:bottom w:val="single" w:sz="4" w:space="0" w:color="auto"/>
              <w:right w:val="single" w:sz="4" w:space="0" w:color="auto"/>
            </w:tcBorders>
          </w:tcPr>
          <w:p w14:paraId="5FE703B9" w14:textId="2EF0A4D3" w:rsidR="00AF4C98" w:rsidRDefault="00AF4C98" w:rsidP="00BC0726">
            <w:pPr>
              <w:keepNext/>
            </w:pPr>
            <w:r w:rsidRPr="005A3ECF">
              <w:t>Yes / No / not applicable</w:t>
            </w:r>
          </w:p>
        </w:tc>
      </w:tr>
      <w:tr w:rsidR="00AF4C98" w:rsidRPr="007A5EFD" w14:paraId="5BCB8774"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156E46B5" w14:textId="23C65D9B" w:rsidR="00AF4C98" w:rsidRDefault="00AF4C98" w:rsidP="00AF4C98">
            <w:pPr>
              <w:keepNext/>
              <w:rPr>
                <w:rStyle w:val="Questionlabel"/>
              </w:rPr>
            </w:pPr>
            <w:r w:rsidRPr="001D0F3D">
              <w:rPr>
                <w:rStyle w:val="Questionlabel"/>
              </w:rPr>
              <w:t>Details of the activity, including properties of wastewater pollutants and the risks they pose to receiving waters</w:t>
            </w:r>
          </w:p>
        </w:tc>
        <w:tc>
          <w:tcPr>
            <w:tcW w:w="2677" w:type="dxa"/>
            <w:gridSpan w:val="6"/>
            <w:tcBorders>
              <w:top w:val="single" w:sz="4" w:space="0" w:color="auto"/>
              <w:left w:val="single" w:sz="4" w:space="0" w:color="auto"/>
              <w:bottom w:val="single" w:sz="4" w:space="0" w:color="auto"/>
              <w:right w:val="single" w:sz="4" w:space="0" w:color="auto"/>
            </w:tcBorders>
          </w:tcPr>
          <w:p w14:paraId="429B52FD" w14:textId="60F00C7D" w:rsidR="00AF4C98" w:rsidRDefault="00AF4C98" w:rsidP="00AF4C98">
            <w:pPr>
              <w:keepNext/>
            </w:pPr>
            <w:r w:rsidRPr="005A3ECF">
              <w:t>Yes / No / not applicable</w:t>
            </w:r>
          </w:p>
        </w:tc>
      </w:tr>
      <w:tr w:rsidR="00AF4C98" w:rsidRPr="007A5EFD" w14:paraId="58CCB79B"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45BC3C86" w14:textId="0C01C7B9" w:rsidR="00AF4C98" w:rsidRDefault="00AF4C98" w:rsidP="00AF4C98">
            <w:pPr>
              <w:keepNext/>
              <w:rPr>
                <w:rStyle w:val="Questionlabel"/>
              </w:rPr>
            </w:pPr>
            <w:r w:rsidRPr="001D0F3D">
              <w:rPr>
                <w:rStyle w:val="Questionlabel"/>
              </w:rPr>
              <w:t>Scale diagrams of site design, layout and discharge processes</w:t>
            </w:r>
          </w:p>
        </w:tc>
        <w:tc>
          <w:tcPr>
            <w:tcW w:w="2677" w:type="dxa"/>
            <w:gridSpan w:val="6"/>
            <w:tcBorders>
              <w:top w:val="single" w:sz="4" w:space="0" w:color="auto"/>
              <w:left w:val="single" w:sz="4" w:space="0" w:color="auto"/>
              <w:bottom w:val="single" w:sz="4" w:space="0" w:color="auto"/>
              <w:right w:val="single" w:sz="4" w:space="0" w:color="auto"/>
            </w:tcBorders>
          </w:tcPr>
          <w:p w14:paraId="616AC9CD" w14:textId="741C0F71" w:rsidR="00AF4C98" w:rsidRDefault="00AF4C98" w:rsidP="00AF4C98">
            <w:pPr>
              <w:keepNext/>
            </w:pPr>
            <w:r w:rsidRPr="005A3ECF">
              <w:t>Yes / No / not applicable</w:t>
            </w:r>
          </w:p>
        </w:tc>
      </w:tr>
      <w:tr w:rsidR="00AF4C98" w:rsidRPr="007A5EFD" w14:paraId="2A3B0874"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25D77E17" w14:textId="3B57B177" w:rsidR="00AF4C98" w:rsidRDefault="00AF4C98" w:rsidP="00AF4C98">
            <w:pPr>
              <w:keepNext/>
              <w:rPr>
                <w:rStyle w:val="Questionlabel"/>
              </w:rPr>
            </w:pPr>
            <w:r w:rsidRPr="001D0F3D">
              <w:rPr>
                <w:rStyle w:val="Questionlabel"/>
              </w:rPr>
              <w:t xml:space="preserve">Environment impact assessment or approval under the </w:t>
            </w:r>
            <w:r w:rsidRPr="009120D3">
              <w:rPr>
                <w:rStyle w:val="Questionlabel"/>
                <w:i/>
              </w:rPr>
              <w:t>Environment Protection Act 2019</w:t>
            </w:r>
          </w:p>
        </w:tc>
        <w:tc>
          <w:tcPr>
            <w:tcW w:w="2677" w:type="dxa"/>
            <w:gridSpan w:val="6"/>
            <w:tcBorders>
              <w:top w:val="single" w:sz="4" w:space="0" w:color="auto"/>
              <w:left w:val="single" w:sz="4" w:space="0" w:color="auto"/>
              <w:bottom w:val="single" w:sz="4" w:space="0" w:color="auto"/>
              <w:right w:val="single" w:sz="4" w:space="0" w:color="auto"/>
            </w:tcBorders>
          </w:tcPr>
          <w:p w14:paraId="570D09BA" w14:textId="738961CD" w:rsidR="00AF4C98" w:rsidRDefault="00AF4C98" w:rsidP="00AF4C98">
            <w:pPr>
              <w:keepNext/>
            </w:pPr>
            <w:r w:rsidRPr="005A3ECF">
              <w:t>Yes / No / not applicable</w:t>
            </w:r>
          </w:p>
        </w:tc>
      </w:tr>
      <w:tr w:rsidR="00AF4C98" w:rsidRPr="007A5EFD" w14:paraId="6729E81C"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7DD27B47" w14:textId="2E3FF0FB" w:rsidR="00AF4C98" w:rsidRDefault="00AF4C98" w:rsidP="00AF4C98">
            <w:pPr>
              <w:keepNext/>
              <w:rPr>
                <w:rStyle w:val="Questionlabel"/>
              </w:rPr>
            </w:pPr>
            <w:r w:rsidRPr="00325ADC">
              <w:rPr>
                <w:rStyle w:val="Questionlabel"/>
              </w:rPr>
              <w:t>Parts of mine management plan, or equivalent for petroleum sites, relevant to waste water management</w:t>
            </w:r>
          </w:p>
        </w:tc>
        <w:tc>
          <w:tcPr>
            <w:tcW w:w="2677" w:type="dxa"/>
            <w:gridSpan w:val="6"/>
            <w:tcBorders>
              <w:top w:val="single" w:sz="4" w:space="0" w:color="auto"/>
              <w:left w:val="single" w:sz="4" w:space="0" w:color="auto"/>
              <w:bottom w:val="single" w:sz="4" w:space="0" w:color="auto"/>
              <w:right w:val="single" w:sz="4" w:space="0" w:color="auto"/>
            </w:tcBorders>
          </w:tcPr>
          <w:p w14:paraId="0ED04669" w14:textId="7879EA22" w:rsidR="00AF4C98" w:rsidRDefault="00AF4C98" w:rsidP="00AF4C98">
            <w:pPr>
              <w:keepNext/>
            </w:pPr>
            <w:r w:rsidRPr="005A3ECF">
              <w:t>Yes / No / not applicable</w:t>
            </w:r>
          </w:p>
        </w:tc>
      </w:tr>
      <w:tr w:rsidR="00AF4C98" w:rsidRPr="007A5EFD" w14:paraId="55DB133A"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202F5754" w14:textId="660CA359" w:rsidR="00AF4C98" w:rsidRDefault="00AF4C98" w:rsidP="00AF4C98">
            <w:pPr>
              <w:keepNext/>
              <w:rPr>
                <w:rStyle w:val="Questionlabel"/>
              </w:rPr>
            </w:pPr>
            <w:r w:rsidRPr="00325ADC">
              <w:rPr>
                <w:rStyle w:val="Questionlabel"/>
              </w:rPr>
              <w:t>Waste discharge licence justification</w:t>
            </w:r>
            <w:r>
              <w:rPr>
                <w:rStyle w:val="Questionlabel"/>
              </w:rPr>
              <w:tab/>
            </w:r>
          </w:p>
        </w:tc>
        <w:tc>
          <w:tcPr>
            <w:tcW w:w="2677" w:type="dxa"/>
            <w:gridSpan w:val="6"/>
            <w:tcBorders>
              <w:top w:val="single" w:sz="4" w:space="0" w:color="auto"/>
              <w:left w:val="single" w:sz="4" w:space="0" w:color="auto"/>
              <w:bottom w:val="single" w:sz="4" w:space="0" w:color="auto"/>
              <w:right w:val="single" w:sz="4" w:space="0" w:color="auto"/>
            </w:tcBorders>
          </w:tcPr>
          <w:p w14:paraId="5335E690" w14:textId="78181382" w:rsidR="00AF4C98" w:rsidRDefault="00AF4C98" w:rsidP="00AF4C98">
            <w:pPr>
              <w:keepNext/>
            </w:pPr>
            <w:r w:rsidRPr="005A3ECF">
              <w:t>Yes / No / not applicable</w:t>
            </w:r>
          </w:p>
        </w:tc>
      </w:tr>
      <w:tr w:rsidR="00AF4C98" w:rsidRPr="007A5EFD" w14:paraId="0743B9E3"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68E8CD2C" w14:textId="0DE38931" w:rsidR="00AF4C98" w:rsidRDefault="00AF4C98" w:rsidP="00AF4C98">
            <w:pPr>
              <w:keepNext/>
              <w:rPr>
                <w:rStyle w:val="Questionlabel"/>
              </w:rPr>
            </w:pPr>
            <w:r w:rsidRPr="00325ADC">
              <w:rPr>
                <w:rStyle w:val="Questionlabel"/>
              </w:rPr>
              <w:t>Improvement plan</w:t>
            </w:r>
          </w:p>
        </w:tc>
        <w:tc>
          <w:tcPr>
            <w:tcW w:w="2677" w:type="dxa"/>
            <w:gridSpan w:val="6"/>
            <w:tcBorders>
              <w:top w:val="single" w:sz="4" w:space="0" w:color="auto"/>
              <w:left w:val="single" w:sz="4" w:space="0" w:color="auto"/>
              <w:bottom w:val="single" w:sz="4" w:space="0" w:color="auto"/>
              <w:right w:val="single" w:sz="4" w:space="0" w:color="auto"/>
            </w:tcBorders>
          </w:tcPr>
          <w:p w14:paraId="4613F8FC" w14:textId="4EB1577D" w:rsidR="00AF4C98" w:rsidRDefault="00AF4C98" w:rsidP="00AF4C98">
            <w:pPr>
              <w:keepNext/>
            </w:pPr>
            <w:r w:rsidRPr="005A3ECF">
              <w:t>Yes / No / not applicable</w:t>
            </w:r>
          </w:p>
        </w:tc>
      </w:tr>
      <w:tr w:rsidR="00804E49" w:rsidRPr="007A5EFD" w14:paraId="1733CD87"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2F4EA59A" w14:textId="2F627BCB" w:rsidR="00804E49" w:rsidRPr="00325ADC" w:rsidRDefault="00804E49" w:rsidP="00804E49">
            <w:pPr>
              <w:keepNext/>
              <w:rPr>
                <w:rStyle w:val="Questionlabel"/>
              </w:rPr>
            </w:pPr>
            <w:r w:rsidRPr="00325ADC">
              <w:rPr>
                <w:rStyle w:val="Questionlabel"/>
              </w:rPr>
              <w:t>Discharge specifications</w:t>
            </w:r>
          </w:p>
        </w:tc>
        <w:tc>
          <w:tcPr>
            <w:tcW w:w="2677" w:type="dxa"/>
            <w:gridSpan w:val="6"/>
            <w:tcBorders>
              <w:top w:val="single" w:sz="4" w:space="0" w:color="auto"/>
              <w:left w:val="single" w:sz="4" w:space="0" w:color="auto"/>
              <w:bottom w:val="single" w:sz="4" w:space="0" w:color="auto"/>
              <w:right w:val="single" w:sz="4" w:space="0" w:color="auto"/>
            </w:tcBorders>
          </w:tcPr>
          <w:p w14:paraId="7733BF03" w14:textId="7033DA22" w:rsidR="00804E49" w:rsidRPr="005A3ECF" w:rsidRDefault="00804E49" w:rsidP="00804E49">
            <w:pPr>
              <w:keepNext/>
            </w:pPr>
            <w:r w:rsidRPr="005A3ECF">
              <w:t>Yes / No / not applicable</w:t>
            </w:r>
          </w:p>
        </w:tc>
      </w:tr>
      <w:tr w:rsidR="00804E49" w:rsidRPr="007A5EFD" w14:paraId="00A5B432"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607DE5A0" w14:textId="10443DD2" w:rsidR="00804E49" w:rsidRPr="00325ADC" w:rsidRDefault="00804E49" w:rsidP="00804E49">
            <w:pPr>
              <w:keepNext/>
              <w:rPr>
                <w:rStyle w:val="Questionlabel"/>
              </w:rPr>
            </w:pPr>
            <w:r w:rsidRPr="00325ADC">
              <w:rPr>
                <w:rStyle w:val="Questionlabel"/>
              </w:rPr>
              <w:t>Monitoring plan</w:t>
            </w:r>
          </w:p>
        </w:tc>
        <w:tc>
          <w:tcPr>
            <w:tcW w:w="2677" w:type="dxa"/>
            <w:gridSpan w:val="6"/>
            <w:tcBorders>
              <w:top w:val="single" w:sz="4" w:space="0" w:color="auto"/>
              <w:left w:val="single" w:sz="4" w:space="0" w:color="auto"/>
              <w:bottom w:val="single" w:sz="4" w:space="0" w:color="auto"/>
              <w:right w:val="single" w:sz="4" w:space="0" w:color="auto"/>
            </w:tcBorders>
          </w:tcPr>
          <w:p w14:paraId="58DF1140" w14:textId="25045152" w:rsidR="00804E49" w:rsidRPr="005A3ECF" w:rsidRDefault="00804E49" w:rsidP="00804E49">
            <w:pPr>
              <w:keepNext/>
            </w:pPr>
            <w:r w:rsidRPr="005A3ECF">
              <w:t>Yes / No / not applicable</w:t>
            </w:r>
          </w:p>
        </w:tc>
      </w:tr>
      <w:tr w:rsidR="00804E49" w:rsidRPr="007A5EFD" w14:paraId="21365D04"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39D39B01" w14:textId="31B07AD3" w:rsidR="00804E49" w:rsidRPr="00325ADC" w:rsidRDefault="00804E49" w:rsidP="00804E49">
            <w:pPr>
              <w:keepNext/>
              <w:rPr>
                <w:rStyle w:val="Questionlabel"/>
              </w:rPr>
            </w:pPr>
            <w:r w:rsidRPr="00325ADC">
              <w:rPr>
                <w:rStyle w:val="Questionlabel"/>
              </w:rPr>
              <w:t>Monitoring reports</w:t>
            </w:r>
          </w:p>
        </w:tc>
        <w:tc>
          <w:tcPr>
            <w:tcW w:w="2677" w:type="dxa"/>
            <w:gridSpan w:val="6"/>
            <w:tcBorders>
              <w:top w:val="single" w:sz="4" w:space="0" w:color="auto"/>
              <w:left w:val="single" w:sz="4" w:space="0" w:color="auto"/>
              <w:bottom w:val="single" w:sz="4" w:space="0" w:color="auto"/>
              <w:right w:val="single" w:sz="4" w:space="0" w:color="auto"/>
            </w:tcBorders>
          </w:tcPr>
          <w:p w14:paraId="05EE476A" w14:textId="5A64C7CB" w:rsidR="00804E49" w:rsidRPr="005A3ECF" w:rsidRDefault="00804E49" w:rsidP="00804E49">
            <w:pPr>
              <w:keepNext/>
            </w:pPr>
            <w:r w:rsidRPr="005A3ECF">
              <w:t>Yes / No / not applicable</w:t>
            </w:r>
          </w:p>
        </w:tc>
      </w:tr>
      <w:tr w:rsidR="00804E49" w:rsidRPr="007A5EFD" w14:paraId="7D03AAC7"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7559DD38" w14:textId="67519A19" w:rsidR="00804E49" w:rsidRPr="00325ADC" w:rsidRDefault="00804E49" w:rsidP="00804E49">
            <w:pPr>
              <w:keepNext/>
              <w:rPr>
                <w:rStyle w:val="Questionlabel"/>
              </w:rPr>
            </w:pPr>
            <w:r w:rsidRPr="00325ADC">
              <w:rPr>
                <w:rStyle w:val="Questionlabel"/>
              </w:rPr>
              <w:t>Conceptual site model</w:t>
            </w:r>
          </w:p>
        </w:tc>
        <w:tc>
          <w:tcPr>
            <w:tcW w:w="2677" w:type="dxa"/>
            <w:gridSpan w:val="6"/>
            <w:tcBorders>
              <w:top w:val="single" w:sz="4" w:space="0" w:color="auto"/>
              <w:left w:val="single" w:sz="4" w:space="0" w:color="auto"/>
              <w:bottom w:val="single" w:sz="4" w:space="0" w:color="auto"/>
              <w:right w:val="single" w:sz="4" w:space="0" w:color="auto"/>
            </w:tcBorders>
          </w:tcPr>
          <w:p w14:paraId="1388AA8D" w14:textId="4091ABBD" w:rsidR="00804E49" w:rsidRPr="005A3ECF" w:rsidRDefault="00804E49" w:rsidP="00804E49">
            <w:pPr>
              <w:keepNext/>
            </w:pPr>
            <w:r w:rsidRPr="005A3ECF">
              <w:t>Yes / No / not applicable</w:t>
            </w:r>
          </w:p>
        </w:tc>
      </w:tr>
      <w:tr w:rsidR="00804E49" w:rsidRPr="007A5EFD" w14:paraId="63181A87"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68F80FBF" w14:textId="2F7658C3" w:rsidR="00804E49" w:rsidRPr="00325ADC" w:rsidRDefault="00804E49" w:rsidP="00804E49">
            <w:pPr>
              <w:keepNext/>
              <w:rPr>
                <w:rStyle w:val="Questionlabel"/>
              </w:rPr>
            </w:pPr>
            <w:r w:rsidRPr="00325ADC">
              <w:rPr>
                <w:rStyle w:val="Questionlabel"/>
              </w:rPr>
              <w:t>Environmental aspects and impacts register</w:t>
            </w:r>
          </w:p>
        </w:tc>
        <w:tc>
          <w:tcPr>
            <w:tcW w:w="2677" w:type="dxa"/>
            <w:gridSpan w:val="6"/>
            <w:tcBorders>
              <w:top w:val="single" w:sz="4" w:space="0" w:color="auto"/>
              <w:left w:val="single" w:sz="4" w:space="0" w:color="auto"/>
              <w:bottom w:val="single" w:sz="4" w:space="0" w:color="auto"/>
              <w:right w:val="single" w:sz="4" w:space="0" w:color="auto"/>
            </w:tcBorders>
          </w:tcPr>
          <w:p w14:paraId="0F810135" w14:textId="6A380847" w:rsidR="00804E49" w:rsidRPr="005A3ECF" w:rsidRDefault="00804E49" w:rsidP="00804E49">
            <w:pPr>
              <w:keepNext/>
            </w:pPr>
            <w:r w:rsidRPr="005A3ECF">
              <w:t>Yes / No / not applicable</w:t>
            </w:r>
          </w:p>
        </w:tc>
      </w:tr>
      <w:tr w:rsidR="00804E49" w:rsidRPr="007A5EFD" w14:paraId="30FC0D9B"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2601591C" w14:textId="02A28B06" w:rsidR="00804E49" w:rsidRPr="00325ADC" w:rsidRDefault="00804E49" w:rsidP="00804E49">
            <w:pPr>
              <w:keepNext/>
              <w:rPr>
                <w:rStyle w:val="Questionlabel"/>
              </w:rPr>
            </w:pPr>
            <w:r w:rsidRPr="00325ADC">
              <w:rPr>
                <w:rStyle w:val="Questionlabel"/>
              </w:rPr>
              <w:t>Emergency response plan</w:t>
            </w:r>
          </w:p>
        </w:tc>
        <w:tc>
          <w:tcPr>
            <w:tcW w:w="2677" w:type="dxa"/>
            <w:gridSpan w:val="6"/>
            <w:tcBorders>
              <w:top w:val="single" w:sz="4" w:space="0" w:color="auto"/>
              <w:left w:val="single" w:sz="4" w:space="0" w:color="auto"/>
              <w:bottom w:val="single" w:sz="4" w:space="0" w:color="auto"/>
              <w:right w:val="single" w:sz="4" w:space="0" w:color="auto"/>
            </w:tcBorders>
          </w:tcPr>
          <w:p w14:paraId="1CC4479D" w14:textId="30BC28FE" w:rsidR="00804E49" w:rsidRPr="005A3ECF" w:rsidRDefault="00804E49" w:rsidP="00804E49">
            <w:pPr>
              <w:keepNext/>
            </w:pPr>
            <w:r w:rsidRPr="005A3ECF">
              <w:t>Yes / No / not applicable</w:t>
            </w:r>
          </w:p>
        </w:tc>
      </w:tr>
      <w:tr w:rsidR="00804E49" w:rsidRPr="007A5EFD" w14:paraId="7D5C4FB2" w14:textId="77777777" w:rsidTr="00595DFC">
        <w:trPr>
          <w:trHeight w:val="27"/>
        </w:trPr>
        <w:tc>
          <w:tcPr>
            <w:tcW w:w="767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14:paraId="056CF9FD" w14:textId="3D7D5A83" w:rsidR="00804E49" w:rsidRPr="00325ADC" w:rsidRDefault="00804E49" w:rsidP="00804E49">
            <w:pPr>
              <w:keepNext/>
              <w:rPr>
                <w:rStyle w:val="Questionlabel"/>
              </w:rPr>
            </w:pPr>
            <w:r w:rsidRPr="00325ADC">
              <w:rPr>
                <w:rStyle w:val="Questionlabel"/>
              </w:rPr>
              <w:t>Consultation and communication plan</w:t>
            </w:r>
          </w:p>
        </w:tc>
        <w:tc>
          <w:tcPr>
            <w:tcW w:w="2677" w:type="dxa"/>
            <w:gridSpan w:val="6"/>
            <w:tcBorders>
              <w:top w:val="single" w:sz="4" w:space="0" w:color="auto"/>
              <w:left w:val="single" w:sz="4" w:space="0" w:color="auto"/>
              <w:bottom w:val="single" w:sz="4" w:space="0" w:color="auto"/>
              <w:right w:val="single" w:sz="4" w:space="0" w:color="auto"/>
            </w:tcBorders>
          </w:tcPr>
          <w:p w14:paraId="40BF1383" w14:textId="0D0633F3" w:rsidR="00804E49" w:rsidRPr="005A3ECF" w:rsidRDefault="00804E49" w:rsidP="00804E49">
            <w:pPr>
              <w:keepNext/>
            </w:pPr>
            <w:r w:rsidRPr="005A3ECF">
              <w:t>Yes / No / not applicable</w:t>
            </w:r>
          </w:p>
        </w:tc>
      </w:tr>
      <w:tr w:rsidR="00804E49" w:rsidRPr="007A5EFD" w14:paraId="12D375FB" w14:textId="77777777" w:rsidTr="00595DFC">
        <w:trPr>
          <w:trHeight w:val="27"/>
        </w:trPr>
        <w:tc>
          <w:tcPr>
            <w:tcW w:w="243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25D8AF9B" w14:textId="5291B0C2" w:rsidR="00804E49" w:rsidRPr="00325ADC" w:rsidRDefault="00804E49" w:rsidP="00804E49">
            <w:pPr>
              <w:keepNext/>
              <w:rPr>
                <w:rStyle w:val="Questionlabel"/>
              </w:rPr>
            </w:pPr>
            <w:r w:rsidRPr="00325ADC">
              <w:rPr>
                <w:rStyle w:val="Questionlabel"/>
              </w:rPr>
              <w:t>Other</w:t>
            </w:r>
            <w:r>
              <w:rPr>
                <w:rStyle w:val="Questionlabel"/>
              </w:rPr>
              <w:t>,  provide detail</w:t>
            </w:r>
          </w:p>
        </w:tc>
        <w:tc>
          <w:tcPr>
            <w:tcW w:w="7922" w:type="dxa"/>
            <w:gridSpan w:val="23"/>
            <w:tcBorders>
              <w:top w:val="single" w:sz="4" w:space="0" w:color="auto"/>
              <w:left w:val="single" w:sz="4" w:space="0" w:color="auto"/>
              <w:bottom w:val="single" w:sz="4" w:space="0" w:color="auto"/>
              <w:right w:val="single" w:sz="4" w:space="0" w:color="auto"/>
            </w:tcBorders>
          </w:tcPr>
          <w:p w14:paraId="04D5A2CE" w14:textId="77777777" w:rsidR="00804E49" w:rsidRPr="005A3ECF" w:rsidRDefault="00804E49" w:rsidP="00804E49">
            <w:pPr>
              <w:keepNext/>
            </w:pPr>
          </w:p>
        </w:tc>
      </w:tr>
    </w:tbl>
    <w:p w14:paraId="6AB1E0C0" w14:textId="77777777" w:rsidR="00F37807" w:rsidRDefault="00F37807">
      <w:r>
        <w:br w:type="page"/>
      </w:r>
    </w:p>
    <w:tbl>
      <w:tblPr>
        <w:tblStyle w:val="NTGTable1"/>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543"/>
        <w:gridCol w:w="2632"/>
        <w:gridCol w:w="2633"/>
        <w:gridCol w:w="2657"/>
      </w:tblGrid>
      <w:tr w:rsidR="00804E49" w:rsidRPr="00804E49" w14:paraId="005AA856" w14:textId="77777777" w:rsidTr="00F37807">
        <w:trPr>
          <w:trHeight w:val="27"/>
        </w:trPr>
        <w:tc>
          <w:tcPr>
            <w:tcW w:w="10353"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109CF18" w14:textId="0715CEF9" w:rsidR="00804E49" w:rsidRPr="00804E49" w:rsidRDefault="00804E49" w:rsidP="00804E49">
            <w:pPr>
              <w:keepNext/>
              <w:rPr>
                <w:b/>
              </w:rPr>
            </w:pPr>
            <w:r w:rsidRPr="00804E49">
              <w:rPr>
                <w:b/>
              </w:rPr>
              <w:lastRenderedPageBreak/>
              <w:t>Office use only ^</w:t>
            </w:r>
          </w:p>
        </w:tc>
      </w:tr>
      <w:tr w:rsidR="00804E49" w:rsidRPr="007A5EFD" w14:paraId="74532839" w14:textId="77777777" w:rsidTr="00F37807">
        <w:trPr>
          <w:trHeight w:val="27"/>
        </w:trPr>
        <w:tc>
          <w:tcPr>
            <w:tcW w:w="2431"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8CF6EA0" w14:textId="783DD5E6" w:rsidR="00804E49" w:rsidRPr="00325ADC" w:rsidRDefault="00804E49" w:rsidP="00804E49">
            <w:pPr>
              <w:keepNext/>
              <w:rPr>
                <w:rStyle w:val="Questionlabel"/>
              </w:rPr>
            </w:pPr>
            <w:r>
              <w:rPr>
                <w:rStyle w:val="Questionlabel"/>
              </w:rPr>
              <w:t>Date received ^</w:t>
            </w:r>
          </w:p>
        </w:tc>
        <w:tc>
          <w:tcPr>
            <w:tcW w:w="2632" w:type="dxa"/>
            <w:tcBorders>
              <w:top w:val="single" w:sz="4" w:space="0" w:color="auto"/>
              <w:left w:val="single" w:sz="4" w:space="0" w:color="auto"/>
              <w:bottom w:val="single" w:sz="4" w:space="0" w:color="auto"/>
              <w:right w:val="single" w:sz="4" w:space="0" w:color="auto"/>
            </w:tcBorders>
          </w:tcPr>
          <w:p w14:paraId="1A7BA3DC" w14:textId="77777777" w:rsidR="00804E49" w:rsidRPr="005A3ECF" w:rsidRDefault="00804E49" w:rsidP="00804E49">
            <w:pPr>
              <w:keepNext/>
            </w:pPr>
          </w:p>
        </w:tc>
        <w:tc>
          <w:tcPr>
            <w:tcW w:w="2633" w:type="dxa"/>
            <w:tcBorders>
              <w:top w:val="single" w:sz="4" w:space="0" w:color="auto"/>
              <w:left w:val="single" w:sz="4" w:space="0" w:color="auto"/>
              <w:bottom w:val="single" w:sz="4" w:space="0" w:color="auto"/>
              <w:right w:val="single" w:sz="4" w:space="0" w:color="auto"/>
            </w:tcBorders>
          </w:tcPr>
          <w:p w14:paraId="1449F73B" w14:textId="5D77B207" w:rsidR="00804E49" w:rsidRPr="005A3ECF" w:rsidRDefault="00804E49" w:rsidP="00804E49">
            <w:pPr>
              <w:keepNext/>
            </w:pPr>
            <w:r w:rsidRPr="007A2332">
              <w:rPr>
                <w:rStyle w:val="Questionlabel"/>
              </w:rPr>
              <w:t>Reference ^</w:t>
            </w:r>
          </w:p>
        </w:tc>
        <w:tc>
          <w:tcPr>
            <w:tcW w:w="2657" w:type="dxa"/>
            <w:tcBorders>
              <w:top w:val="single" w:sz="4" w:space="0" w:color="auto"/>
              <w:left w:val="single" w:sz="4" w:space="0" w:color="auto"/>
              <w:bottom w:val="single" w:sz="4" w:space="0" w:color="auto"/>
              <w:right w:val="single" w:sz="4" w:space="0" w:color="auto"/>
            </w:tcBorders>
          </w:tcPr>
          <w:p w14:paraId="78D3E708" w14:textId="1B580319" w:rsidR="00804E49" w:rsidRPr="005A3ECF" w:rsidRDefault="00804E49" w:rsidP="00804E49">
            <w:pPr>
              <w:keepNext/>
            </w:pPr>
          </w:p>
        </w:tc>
      </w:tr>
      <w:tr w:rsidR="00804E49" w:rsidRPr="007A5EFD" w14:paraId="13D2090C" w14:textId="77777777" w:rsidTr="00F37807">
        <w:trPr>
          <w:trHeight w:val="27"/>
        </w:trPr>
        <w:tc>
          <w:tcPr>
            <w:tcW w:w="2431"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F88CD42" w14:textId="7743C725" w:rsidR="00804E49" w:rsidRPr="00325ADC" w:rsidRDefault="00804E49" w:rsidP="00804E49">
            <w:pPr>
              <w:keepNext/>
              <w:rPr>
                <w:rStyle w:val="Questionlabel"/>
              </w:rPr>
            </w:pPr>
            <w:r>
              <w:rPr>
                <w:rStyle w:val="Questionlabel"/>
              </w:rPr>
              <w:t>Received by ^</w:t>
            </w:r>
          </w:p>
        </w:tc>
        <w:tc>
          <w:tcPr>
            <w:tcW w:w="7922" w:type="dxa"/>
            <w:gridSpan w:val="3"/>
            <w:tcBorders>
              <w:top w:val="single" w:sz="4" w:space="0" w:color="auto"/>
              <w:left w:val="single" w:sz="4" w:space="0" w:color="auto"/>
              <w:bottom w:val="single" w:sz="4" w:space="0" w:color="auto"/>
              <w:right w:val="single" w:sz="4" w:space="0" w:color="auto"/>
            </w:tcBorders>
          </w:tcPr>
          <w:p w14:paraId="2E371FF7" w14:textId="77777777" w:rsidR="00804E49" w:rsidRPr="005A3ECF" w:rsidRDefault="00804E49" w:rsidP="00804E49">
            <w:pPr>
              <w:keepNext/>
            </w:pPr>
          </w:p>
        </w:tc>
      </w:tr>
      <w:tr w:rsidR="00595DFC" w:rsidRPr="007A5EFD" w14:paraId="2B758FC9" w14:textId="77777777" w:rsidTr="00F37807">
        <w:trPr>
          <w:trHeight w:val="27"/>
        </w:trPr>
        <w:tc>
          <w:tcPr>
            <w:tcW w:w="10353"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AB20BA5" w14:textId="12E1899C" w:rsidR="00595DFC" w:rsidRPr="007A5EFD" w:rsidRDefault="00595DFC" w:rsidP="0016432C">
            <w:pPr>
              <w:rPr>
                <w:rStyle w:val="Questionlabel"/>
              </w:rPr>
            </w:pPr>
            <w:r>
              <w:rPr>
                <w:rStyle w:val="Questionlabel"/>
                <w:color w:val="FFFFFF" w:themeColor="background1"/>
              </w:rPr>
              <w:t>Document Control</w:t>
            </w:r>
          </w:p>
        </w:tc>
      </w:tr>
      <w:tr w:rsidR="00595DFC" w:rsidRPr="001C6F12" w14:paraId="6110D165" w14:textId="77777777" w:rsidTr="00F37807">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5819D980" w14:textId="77777777" w:rsidR="00595DFC" w:rsidRPr="001C6F12" w:rsidRDefault="00595DFC" w:rsidP="0016432C">
            <w:pPr>
              <w:tabs>
                <w:tab w:val="left" w:pos="1715"/>
              </w:tabs>
              <w:rPr>
                <w:rStyle w:val="Questionlabel"/>
              </w:rPr>
            </w:pPr>
            <w:r>
              <w:rPr>
                <w:rStyle w:val="Questionlabel"/>
              </w:rPr>
              <w:t>Date form approved</w:t>
            </w:r>
          </w:p>
        </w:tc>
        <w:tc>
          <w:tcPr>
            <w:tcW w:w="8465" w:type="dxa"/>
            <w:gridSpan w:val="4"/>
            <w:tcBorders>
              <w:top w:val="single" w:sz="4" w:space="0" w:color="auto"/>
              <w:bottom w:val="single" w:sz="4" w:space="0" w:color="auto"/>
              <w:right w:val="single" w:sz="4" w:space="0" w:color="auto"/>
            </w:tcBorders>
            <w:noWrap/>
            <w:tcMar>
              <w:top w:w="108" w:type="dxa"/>
              <w:bottom w:w="108" w:type="dxa"/>
            </w:tcMar>
          </w:tcPr>
          <w:p w14:paraId="72B9E847" w14:textId="40F4F1AF" w:rsidR="00595DFC" w:rsidRPr="001C6F12" w:rsidRDefault="005D59E5" w:rsidP="005D59E5">
            <w:pPr>
              <w:tabs>
                <w:tab w:val="left" w:pos="1715"/>
              </w:tabs>
              <w:spacing w:before="120" w:after="120"/>
              <w:rPr>
                <w:rStyle w:val="Questionlabel"/>
              </w:rPr>
            </w:pPr>
            <w:r>
              <w:rPr>
                <w:rStyle w:val="Questionlabel"/>
              </w:rPr>
              <w:t>13/3/2023</w:t>
            </w:r>
          </w:p>
        </w:tc>
      </w:tr>
      <w:tr w:rsidR="00595DFC" w:rsidRPr="001C6F12" w14:paraId="583AD799" w14:textId="77777777" w:rsidTr="00F37807">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5D3DF538" w14:textId="77777777" w:rsidR="00595DFC" w:rsidRDefault="00595DFC" w:rsidP="0016432C">
            <w:pPr>
              <w:tabs>
                <w:tab w:val="left" w:pos="1715"/>
              </w:tabs>
              <w:rPr>
                <w:rStyle w:val="Questionlabel"/>
              </w:rPr>
            </w:pPr>
            <w:r>
              <w:rPr>
                <w:rStyle w:val="Questionlabel"/>
              </w:rPr>
              <w:t>Approved by</w:t>
            </w:r>
          </w:p>
        </w:tc>
        <w:tc>
          <w:tcPr>
            <w:tcW w:w="8465" w:type="dxa"/>
            <w:gridSpan w:val="4"/>
            <w:tcBorders>
              <w:top w:val="single" w:sz="4" w:space="0" w:color="auto"/>
              <w:bottom w:val="single" w:sz="4" w:space="0" w:color="auto"/>
              <w:right w:val="single" w:sz="4" w:space="0" w:color="auto"/>
            </w:tcBorders>
            <w:noWrap/>
            <w:tcMar>
              <w:top w:w="108" w:type="dxa"/>
              <w:bottom w:w="108" w:type="dxa"/>
            </w:tcMar>
          </w:tcPr>
          <w:p w14:paraId="2CF543E8" w14:textId="77777777" w:rsidR="00595DFC" w:rsidRPr="001C6F12" w:rsidRDefault="00595DFC" w:rsidP="0016432C">
            <w:pPr>
              <w:tabs>
                <w:tab w:val="left" w:pos="564"/>
              </w:tabs>
              <w:rPr>
                <w:rStyle w:val="Questionlabel"/>
              </w:rPr>
            </w:pPr>
            <w:r>
              <w:rPr>
                <w:rStyle w:val="Questionlabel"/>
              </w:rPr>
              <w:t xml:space="preserve">Executive Director Environmental Regulation </w:t>
            </w:r>
          </w:p>
        </w:tc>
      </w:tr>
      <w:tr w:rsidR="00E52C16" w:rsidRPr="007A5EFD" w14:paraId="05F200B3" w14:textId="77777777" w:rsidTr="00F37807">
        <w:trPr>
          <w:trHeight w:val="727"/>
        </w:trPr>
        <w:tc>
          <w:tcPr>
            <w:tcW w:w="10353" w:type="dxa"/>
            <w:gridSpan w:val="5"/>
            <w:tcBorders>
              <w:top w:val="nil"/>
              <w:left w:val="nil"/>
              <w:bottom w:val="nil"/>
              <w:right w:val="nil"/>
            </w:tcBorders>
            <w:noWrap/>
            <w:tcMar>
              <w:left w:w="0" w:type="dxa"/>
              <w:right w:w="0" w:type="dxa"/>
            </w:tcMar>
          </w:tcPr>
          <w:p w14:paraId="5020D948" w14:textId="77777777" w:rsidR="00E52C16" w:rsidRPr="00814AF6" w:rsidRDefault="0095163D" w:rsidP="00E52C16">
            <w:pPr>
              <w:pStyle w:val="Heading1"/>
              <w:keepNext w:val="0"/>
              <w:keepLines w:val="0"/>
              <w:widowControl w:val="0"/>
              <w:outlineLvl w:val="0"/>
            </w:pPr>
            <w:r>
              <w:t>How to submit this form</w:t>
            </w:r>
          </w:p>
          <w:p w14:paraId="173C78C6" w14:textId="74A0051B" w:rsidR="00E52C16" w:rsidRPr="00F15931" w:rsidRDefault="00E52C16" w:rsidP="0095163D">
            <w:pPr>
              <w:widowControl w:val="0"/>
            </w:pPr>
            <w:r w:rsidRPr="00814AF6">
              <w:t xml:space="preserve">Email your completed </w:t>
            </w:r>
            <w:r w:rsidR="0095163D">
              <w:t>application and any attachments</w:t>
            </w:r>
            <w:r w:rsidRPr="00814AF6">
              <w:t xml:space="preserve"> to </w:t>
            </w:r>
            <w:hyperlink r:id="rId9" w:history="1">
              <w:r w:rsidR="003120E5">
                <w:rPr>
                  <w:rStyle w:val="Hyperlink"/>
                </w:rPr>
                <w:t>environmentalregulation@nt.gov.au</w:t>
              </w:r>
            </w:hyperlink>
            <w:r w:rsidR="0095163D">
              <w:t xml:space="preserve"> </w:t>
            </w:r>
          </w:p>
        </w:tc>
      </w:tr>
      <w:tr w:rsidR="00E52C16" w:rsidRPr="007A5EFD" w14:paraId="2D2ADFF9" w14:textId="77777777" w:rsidTr="00F37807">
        <w:trPr>
          <w:trHeight w:val="28"/>
        </w:trPr>
        <w:tc>
          <w:tcPr>
            <w:tcW w:w="10353" w:type="dxa"/>
            <w:gridSpan w:val="5"/>
            <w:tcBorders>
              <w:top w:val="nil"/>
              <w:left w:val="nil"/>
              <w:bottom w:val="nil"/>
              <w:right w:val="nil"/>
            </w:tcBorders>
            <w:noWrap/>
            <w:tcMar>
              <w:left w:w="0" w:type="dxa"/>
              <w:right w:w="0" w:type="dxa"/>
            </w:tcMar>
          </w:tcPr>
          <w:p w14:paraId="3011926B" w14:textId="77777777" w:rsidR="00E52C16" w:rsidRPr="002C21A2" w:rsidRDefault="00E52C16" w:rsidP="00E52C16">
            <w:pPr>
              <w:pStyle w:val="Subtitle0"/>
              <w:spacing w:after="0"/>
              <w:rPr>
                <w:rStyle w:val="Hidden"/>
              </w:rPr>
            </w:pPr>
            <w:r w:rsidRPr="002C21A2">
              <w:rPr>
                <w:rStyle w:val="Hidden"/>
              </w:rPr>
              <w:t>End of form</w:t>
            </w:r>
          </w:p>
        </w:tc>
      </w:tr>
    </w:tbl>
    <w:p w14:paraId="60DF29C6" w14:textId="77777777" w:rsidR="007A5EFD" w:rsidRDefault="007A5EFD" w:rsidP="00BC0726"/>
    <w:sectPr w:rsidR="007A5EFD" w:rsidSect="00AF4C98">
      <w:headerReference w:type="default" r:id="rId10"/>
      <w:footerReference w:type="default" r:id="rId11"/>
      <w:headerReference w:type="first" r:id="rId12"/>
      <w:footerReference w:type="first" r:id="rId13"/>
      <w:pgSz w:w="11906" w:h="16838" w:code="9"/>
      <w:pgMar w:top="568" w:right="794" w:bottom="794" w:left="794" w:header="505"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812F" w14:textId="77777777" w:rsidR="00993901" w:rsidRDefault="00993901" w:rsidP="007332FF">
      <w:r>
        <w:separator/>
      </w:r>
    </w:p>
  </w:endnote>
  <w:endnote w:type="continuationSeparator" w:id="0">
    <w:p w14:paraId="7B0FE8DC" w14:textId="77777777" w:rsidR="00993901" w:rsidRDefault="0099390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A3ECF" w:rsidRPr="00132658" w14:paraId="5218F263" w14:textId="77777777" w:rsidTr="001B3D22">
      <w:trPr>
        <w:cantSplit/>
        <w:trHeight w:hRule="exact" w:val="850"/>
      </w:trPr>
      <w:tc>
        <w:tcPr>
          <w:tcW w:w="10318" w:type="dxa"/>
          <w:vAlign w:val="bottom"/>
        </w:tcPr>
        <w:p w14:paraId="549BE12C" w14:textId="2C00BA18" w:rsidR="005A3ECF" w:rsidRPr="001B3D22" w:rsidRDefault="005A3ECF" w:rsidP="001B3D22">
          <w:pPr>
            <w:spacing w:after="0"/>
            <w:rPr>
              <w:rStyle w:val="PageNumber"/>
            </w:rPr>
          </w:pPr>
          <w:r w:rsidRPr="001B3D22">
            <w:rPr>
              <w:rStyle w:val="PageNumber"/>
            </w:rPr>
            <w:t xml:space="preserve">Department of </w:t>
          </w:r>
          <w:sdt>
            <w:sdtPr>
              <w:rPr>
                <w:b/>
                <w:sz w:val="19"/>
              </w:rPr>
              <w:alias w:val="Company"/>
              <w:tag w:val=""/>
              <w:id w:val="-197862090"/>
              <w:dataBinding w:prefixMappings="xmlns:ns0='http://schemas.openxmlformats.org/officeDocument/2006/extended-properties' " w:xpath="/ns0:Properties[1]/ns0:Company[1]" w:storeItemID="{6668398D-A668-4E3E-A5EB-62B293D839F1}"/>
              <w:text w:multiLine="1"/>
            </w:sdtPr>
            <w:sdtEndPr/>
            <w:sdtContent>
              <w:r w:rsidR="009C4C33">
                <w:rPr>
                  <w:b/>
                  <w:sz w:val="19"/>
                </w:rPr>
                <w:t>ENVIRONMENT, PARKS AND WATER SECURITY</w:t>
              </w:r>
            </w:sdtContent>
          </w:sdt>
        </w:p>
        <w:p w14:paraId="398583AA" w14:textId="6535D309" w:rsidR="005A3ECF" w:rsidRPr="00AC4488" w:rsidRDefault="00993901" w:rsidP="007A2332">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591583">
                <w:rPr>
                  <w:rStyle w:val="PageNumber"/>
                </w:rPr>
                <w:t>13 March 2023</w:t>
              </w:r>
            </w:sdtContent>
          </w:sdt>
          <w:r w:rsidR="007A2332">
            <w:rPr>
              <w:rStyle w:val="PageNumber"/>
            </w:rPr>
            <w:t xml:space="preserve">  | </w:t>
          </w:r>
          <w:r w:rsidR="005A3ECF" w:rsidRPr="00AC4488">
            <w:rPr>
              <w:rStyle w:val="PageNumber"/>
            </w:rPr>
            <w:t xml:space="preserve">Page </w:t>
          </w:r>
          <w:r w:rsidR="005A3ECF" w:rsidRPr="00AC4488">
            <w:rPr>
              <w:rStyle w:val="PageNumber"/>
            </w:rPr>
            <w:fldChar w:fldCharType="begin"/>
          </w:r>
          <w:r w:rsidR="005A3ECF" w:rsidRPr="00AC4488">
            <w:rPr>
              <w:rStyle w:val="PageNumber"/>
            </w:rPr>
            <w:instrText xml:space="preserve"> PAGE  \* Arabic  \* MERGEFORMAT </w:instrText>
          </w:r>
          <w:r w:rsidR="005A3ECF" w:rsidRPr="00AC4488">
            <w:rPr>
              <w:rStyle w:val="PageNumber"/>
            </w:rPr>
            <w:fldChar w:fldCharType="separate"/>
          </w:r>
          <w:r w:rsidR="00844A37">
            <w:rPr>
              <w:rStyle w:val="PageNumber"/>
              <w:noProof/>
            </w:rPr>
            <w:t>4</w:t>
          </w:r>
          <w:r w:rsidR="005A3ECF" w:rsidRPr="00AC4488">
            <w:rPr>
              <w:rStyle w:val="PageNumber"/>
            </w:rPr>
            <w:fldChar w:fldCharType="end"/>
          </w:r>
          <w:r w:rsidR="005A3ECF" w:rsidRPr="00AC4488">
            <w:rPr>
              <w:rStyle w:val="PageNumber"/>
            </w:rPr>
            <w:t xml:space="preserve"> of </w:t>
          </w:r>
          <w:r w:rsidR="005A3ECF" w:rsidRPr="00AC4488">
            <w:rPr>
              <w:rStyle w:val="PageNumber"/>
            </w:rPr>
            <w:fldChar w:fldCharType="begin"/>
          </w:r>
          <w:r w:rsidR="005A3ECF" w:rsidRPr="00AC4488">
            <w:rPr>
              <w:rStyle w:val="PageNumber"/>
            </w:rPr>
            <w:instrText xml:space="preserve"> NUMPAGES  \* Arabic  \* MERGEFORMAT </w:instrText>
          </w:r>
          <w:r w:rsidR="005A3ECF" w:rsidRPr="00AC4488">
            <w:rPr>
              <w:rStyle w:val="PageNumber"/>
            </w:rPr>
            <w:fldChar w:fldCharType="separate"/>
          </w:r>
          <w:r w:rsidR="00844A37">
            <w:rPr>
              <w:rStyle w:val="PageNumber"/>
              <w:noProof/>
            </w:rPr>
            <w:t>11</w:t>
          </w:r>
          <w:r w:rsidR="005A3ECF" w:rsidRPr="00AC4488">
            <w:rPr>
              <w:rStyle w:val="PageNumber"/>
            </w:rPr>
            <w:fldChar w:fldCharType="end"/>
          </w:r>
        </w:p>
      </w:tc>
    </w:tr>
  </w:tbl>
  <w:p w14:paraId="2217B3CE" w14:textId="77777777" w:rsidR="005A3ECF" w:rsidRPr="00B11C67" w:rsidRDefault="005A3ECF" w:rsidP="002645D5">
    <w:pPr>
      <w:pStyle w:val="Footer"/>
      <w:rPr>
        <w:sz w:val="4"/>
        <w:szCs w:val="4"/>
      </w:rPr>
    </w:pPr>
  </w:p>
  <w:p w14:paraId="0259B8A3" w14:textId="77777777" w:rsidR="005A3ECF" w:rsidRPr="002645D5" w:rsidRDefault="005A3ECF"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C98C" w14:textId="77777777" w:rsidR="005A3ECF" w:rsidRDefault="005A3ECF"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A3ECF" w:rsidRPr="00132658" w14:paraId="101BFEE2" w14:textId="77777777" w:rsidTr="0087320B">
      <w:trPr>
        <w:cantSplit/>
        <w:trHeight w:hRule="exact" w:val="1134"/>
      </w:trPr>
      <w:tc>
        <w:tcPr>
          <w:tcW w:w="7767" w:type="dxa"/>
          <w:tcBorders>
            <w:top w:val="single" w:sz="4" w:space="0" w:color="auto"/>
          </w:tcBorders>
          <w:vAlign w:val="bottom"/>
        </w:tcPr>
        <w:p w14:paraId="50AFDF64" w14:textId="746FA56B" w:rsidR="005A3ECF" w:rsidRPr="001B3D22" w:rsidRDefault="005A3ECF"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C4C33">
                <w:rPr>
                  <w:rStyle w:val="PageNumber"/>
                  <w:b/>
                </w:rPr>
                <w:t>ENVIRONMENT, PARKS AND WATER SECURITY</w:t>
              </w:r>
            </w:sdtContent>
          </w:sdt>
          <w:r w:rsidRPr="001B3D22">
            <w:rPr>
              <w:rStyle w:val="PageNumber"/>
            </w:rPr>
            <w:t xml:space="preserve"> </w:t>
          </w:r>
        </w:p>
        <w:p w14:paraId="2C14111C" w14:textId="7AA5D572" w:rsidR="005A3ECF" w:rsidRPr="00CE30CF" w:rsidRDefault="00993901" w:rsidP="00EA054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591583">
                <w:rPr>
                  <w:rStyle w:val="PageNumber"/>
                </w:rPr>
                <w:t>13 March 2023</w:t>
              </w:r>
            </w:sdtContent>
          </w:sdt>
          <w:r w:rsidR="005A3ECF" w:rsidRPr="001B3D22">
            <w:rPr>
              <w:rStyle w:val="PageNumber"/>
            </w:rPr>
            <w:t xml:space="preserve"> | Page </w:t>
          </w:r>
          <w:r w:rsidR="005A3ECF" w:rsidRPr="001B3D22">
            <w:rPr>
              <w:rStyle w:val="PageNumber"/>
            </w:rPr>
            <w:fldChar w:fldCharType="begin"/>
          </w:r>
          <w:r w:rsidR="005A3ECF" w:rsidRPr="001B3D22">
            <w:rPr>
              <w:rStyle w:val="PageNumber"/>
            </w:rPr>
            <w:instrText xml:space="preserve"> PAGE  \* Arabic  \* MERGEFORMAT </w:instrText>
          </w:r>
          <w:r w:rsidR="005A3ECF" w:rsidRPr="001B3D22">
            <w:rPr>
              <w:rStyle w:val="PageNumber"/>
            </w:rPr>
            <w:fldChar w:fldCharType="separate"/>
          </w:r>
          <w:r w:rsidR="00844A37">
            <w:rPr>
              <w:rStyle w:val="PageNumber"/>
              <w:noProof/>
            </w:rPr>
            <w:t>1</w:t>
          </w:r>
          <w:r w:rsidR="005A3ECF" w:rsidRPr="001B3D22">
            <w:rPr>
              <w:rStyle w:val="PageNumber"/>
            </w:rPr>
            <w:fldChar w:fldCharType="end"/>
          </w:r>
          <w:r w:rsidR="005A3ECF" w:rsidRPr="001B3D22">
            <w:rPr>
              <w:rStyle w:val="PageNumber"/>
            </w:rPr>
            <w:t xml:space="preserve"> of </w:t>
          </w:r>
          <w:r w:rsidR="005A3ECF" w:rsidRPr="001B3D22">
            <w:rPr>
              <w:rStyle w:val="PageNumber"/>
            </w:rPr>
            <w:fldChar w:fldCharType="begin"/>
          </w:r>
          <w:r w:rsidR="005A3ECF" w:rsidRPr="001B3D22">
            <w:rPr>
              <w:rStyle w:val="PageNumber"/>
            </w:rPr>
            <w:instrText xml:space="preserve"> NUMPAGES  \* Arabic  \* MERGEFORMAT </w:instrText>
          </w:r>
          <w:r w:rsidR="005A3ECF" w:rsidRPr="001B3D22">
            <w:rPr>
              <w:rStyle w:val="PageNumber"/>
            </w:rPr>
            <w:fldChar w:fldCharType="separate"/>
          </w:r>
          <w:r w:rsidR="00844A37">
            <w:rPr>
              <w:rStyle w:val="PageNumber"/>
              <w:noProof/>
            </w:rPr>
            <w:t>11</w:t>
          </w:r>
          <w:r w:rsidR="005A3ECF" w:rsidRPr="001B3D22">
            <w:rPr>
              <w:rStyle w:val="PageNumber"/>
            </w:rPr>
            <w:fldChar w:fldCharType="end"/>
          </w:r>
          <w:r w:rsidR="005A3EC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8E12382" w14:textId="77777777" w:rsidR="005A3ECF" w:rsidRPr="001E14EB" w:rsidRDefault="005A3ECF" w:rsidP="002645D5">
          <w:pPr>
            <w:spacing w:after="0"/>
            <w:jc w:val="right"/>
          </w:pPr>
          <w:r>
            <w:rPr>
              <w:noProof/>
              <w:sz w:val="19"/>
              <w:lang w:eastAsia="en-AU"/>
            </w:rPr>
            <w:drawing>
              <wp:inline distT="0" distB="0" distL="0" distR="0" wp14:anchorId="2420EEA3" wp14:editId="1E6F9D36">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D0DD09D" w14:textId="77777777" w:rsidR="005A3ECF" w:rsidRPr="007A5EFD" w:rsidRDefault="005A3ECF"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81EE" w14:textId="77777777" w:rsidR="00993901" w:rsidRDefault="00993901" w:rsidP="007332FF">
      <w:r>
        <w:separator/>
      </w:r>
    </w:p>
  </w:footnote>
  <w:footnote w:type="continuationSeparator" w:id="0">
    <w:p w14:paraId="78FDC733" w14:textId="77777777" w:rsidR="00993901" w:rsidRDefault="00993901" w:rsidP="007332FF">
      <w:r>
        <w:continuationSeparator/>
      </w:r>
    </w:p>
  </w:footnote>
  <w:footnote w:id="1">
    <w:p w14:paraId="49B45D7E" w14:textId="624C7527" w:rsidR="00905688" w:rsidRDefault="00905688">
      <w:pPr>
        <w:pStyle w:val="FootnoteText"/>
      </w:pPr>
      <w:r>
        <w:rPr>
          <w:rStyle w:val="FootnoteReference"/>
        </w:rPr>
        <w:footnoteRef/>
      </w:r>
      <w:r>
        <w:t xml:space="preserve"> </w:t>
      </w:r>
      <w:hyperlink r:id="rId1" w:history="1">
        <w:r w:rsidRPr="00E679FC">
          <w:rPr>
            <w:rStyle w:val="Hyperlink"/>
            <w:sz w:val="20"/>
          </w:rPr>
          <w:t>https://nt.gov.au/__data/assets/pdf_file/0016/1131073/waste-discharge-licensing-guidelines.pdf</w:t>
        </w:r>
      </w:hyperlink>
      <w:r>
        <w:t xml:space="preserve"> </w:t>
      </w:r>
    </w:p>
  </w:footnote>
  <w:footnote w:id="2">
    <w:p w14:paraId="32B9CFD3" w14:textId="6ED67D9D" w:rsidR="00DD065C" w:rsidRDefault="00DD065C">
      <w:pPr>
        <w:pStyle w:val="FootnoteText"/>
      </w:pPr>
      <w:r>
        <w:rPr>
          <w:rStyle w:val="FootnoteReference"/>
        </w:rPr>
        <w:footnoteRef/>
      </w:r>
      <w:r>
        <w:t xml:space="preserve"> </w:t>
      </w:r>
      <w:hyperlink r:id="rId2" w:history="1">
        <w:r w:rsidRPr="00A6353A">
          <w:rPr>
            <w:rStyle w:val="Hyperlink"/>
            <w:sz w:val="20"/>
          </w:rPr>
          <w:t>https://ntepa.nt.gov.au/__data/assets/pdf_file/0009/805167/referring-proposed-action-to-ntepa-guideline.pdf</w:t>
        </w:r>
      </w:hyperlink>
      <w:r>
        <w:t xml:space="preserve"> </w:t>
      </w:r>
    </w:p>
  </w:footnote>
  <w:footnote w:id="3">
    <w:p w14:paraId="78E4EA72" w14:textId="780253BC" w:rsidR="009120D3" w:rsidRDefault="009120D3">
      <w:pPr>
        <w:pStyle w:val="FootnoteText"/>
      </w:pPr>
      <w:r>
        <w:rPr>
          <w:rStyle w:val="FootnoteReference"/>
        </w:rPr>
        <w:footnoteRef/>
      </w:r>
      <w:r>
        <w:t xml:space="preserve"> </w:t>
      </w:r>
      <w:hyperlink r:id="rId3" w:history="1">
        <w:r w:rsidRPr="00E679FC">
          <w:rPr>
            <w:rStyle w:val="Hyperlink"/>
            <w:sz w:val="20"/>
          </w:rPr>
          <w:t>https://nt.gov.au/__data/assets/pdf_file/0016/1131073/waste-discharge-licensing-guidelines.pdf</w:t>
        </w:r>
      </w:hyperlink>
      <w:r>
        <w:t xml:space="preserve"> </w:t>
      </w:r>
    </w:p>
  </w:footnote>
  <w:footnote w:id="4">
    <w:p w14:paraId="59B66C73" w14:textId="4BCB1F1D" w:rsidR="00272115" w:rsidRDefault="00272115">
      <w:pPr>
        <w:pStyle w:val="FootnoteText"/>
      </w:pPr>
      <w:r w:rsidRPr="00F37807">
        <w:rPr>
          <w:rStyle w:val="FootnoteReference"/>
        </w:rPr>
        <w:footnoteRef/>
      </w:r>
      <w:r w:rsidRPr="00F37807">
        <w:t xml:space="preserve"> </w:t>
      </w:r>
      <w:hyperlink r:id="rId4" w:history="1">
        <w:r w:rsidRPr="00F37807">
          <w:rPr>
            <w:rStyle w:val="Hyperlink"/>
          </w:rPr>
          <w:t>https://ntepa.nt.gov.au/your-business/public-registers/licences-and-approvals-register/waste-discharge-licences</w:t>
        </w:r>
      </w:hyperlink>
      <w:r>
        <w:rPr>
          <w:rStyle w:val="Hyperlink"/>
        </w:rPr>
        <w:t xml:space="preserve"> </w:t>
      </w:r>
    </w:p>
  </w:footnote>
  <w:footnote w:id="5">
    <w:p w14:paraId="68B4A12C" w14:textId="322D0A2F" w:rsidR="00272115" w:rsidRDefault="00272115">
      <w:pPr>
        <w:pStyle w:val="FootnoteText"/>
      </w:pPr>
      <w:r>
        <w:rPr>
          <w:rStyle w:val="FootnoteReference"/>
        </w:rPr>
        <w:footnoteRef/>
      </w:r>
      <w:r>
        <w:t xml:space="preserve"> </w:t>
      </w:r>
      <w:hyperlink r:id="rId5" w:history="1">
        <w:r w:rsidRPr="00102675">
          <w:rPr>
            <w:rStyle w:val="Hyperlink"/>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F130" w14:textId="77777777" w:rsidR="005A3ECF" w:rsidRPr="00162207" w:rsidRDefault="0099390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A3ECF">
          <w:rPr>
            <w:rStyle w:val="HeaderChar"/>
          </w:rPr>
          <w:t>Apply for a waste discharge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06E2FC" w14:textId="77777777" w:rsidR="005A3ECF" w:rsidRPr="00E908F1" w:rsidRDefault="005A3ECF" w:rsidP="00A53CF0">
        <w:pPr>
          <w:pStyle w:val="Title"/>
        </w:pPr>
        <w:r>
          <w:rPr>
            <w:rStyle w:val="TitleChar"/>
          </w:rPr>
          <w:t>Apply for a waste discharge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3C60B2B"/>
    <w:multiLevelType w:val="hybridMultilevel"/>
    <w:tmpl w:val="7F623A2A"/>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853C1"/>
    <w:multiLevelType w:val="hybridMultilevel"/>
    <w:tmpl w:val="9C6C52D2"/>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5E3D269F"/>
    <w:multiLevelType w:val="hybridMultilevel"/>
    <w:tmpl w:val="B018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4EC48CC"/>
    <w:multiLevelType w:val="hybridMultilevel"/>
    <w:tmpl w:val="012C3DDE"/>
    <w:lvl w:ilvl="0" w:tplc="53E8652A">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0"/>
  </w:num>
  <w:num w:numId="4">
    <w:abstractNumId w:val="25"/>
  </w:num>
  <w:num w:numId="5">
    <w:abstractNumId w:val="17"/>
  </w:num>
  <w:num w:numId="6">
    <w:abstractNumId w:val="7"/>
  </w:num>
  <w:num w:numId="7">
    <w:abstractNumId w:val="27"/>
  </w:num>
  <w:num w:numId="8">
    <w:abstractNumId w:val="16"/>
  </w:num>
  <w:num w:numId="9">
    <w:abstractNumId w:val="39"/>
  </w:num>
  <w:num w:numId="10">
    <w:abstractNumId w:val="23"/>
  </w:num>
  <w:num w:numId="11">
    <w:abstractNumId w:val="35"/>
  </w:num>
  <w:num w:numId="12">
    <w:abstractNumId w:val="33"/>
  </w:num>
  <w:num w:numId="13">
    <w:abstractNumId w:val="12"/>
  </w:num>
  <w:num w:numId="14">
    <w:abstractNumId w:val="3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E4"/>
    <w:rsid w:val="00001DDF"/>
    <w:rsid w:val="0000322D"/>
    <w:rsid w:val="00007670"/>
    <w:rsid w:val="00010665"/>
    <w:rsid w:val="00020347"/>
    <w:rsid w:val="00021D68"/>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3E8"/>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72E5"/>
    <w:rsid w:val="000D151D"/>
    <w:rsid w:val="000D1F29"/>
    <w:rsid w:val="000D633D"/>
    <w:rsid w:val="000E342B"/>
    <w:rsid w:val="000E3ED2"/>
    <w:rsid w:val="000E5DD2"/>
    <w:rsid w:val="000F1A00"/>
    <w:rsid w:val="000F2958"/>
    <w:rsid w:val="000F3850"/>
    <w:rsid w:val="000F447E"/>
    <w:rsid w:val="000F604F"/>
    <w:rsid w:val="00102260"/>
    <w:rsid w:val="00104E7F"/>
    <w:rsid w:val="001137EC"/>
    <w:rsid w:val="001152F5"/>
    <w:rsid w:val="00117743"/>
    <w:rsid w:val="00117F5B"/>
    <w:rsid w:val="00132658"/>
    <w:rsid w:val="00134383"/>
    <w:rsid w:val="001343E2"/>
    <w:rsid w:val="00150DC0"/>
    <w:rsid w:val="00156CD4"/>
    <w:rsid w:val="0016153B"/>
    <w:rsid w:val="00162207"/>
    <w:rsid w:val="00164A3E"/>
    <w:rsid w:val="00166FF6"/>
    <w:rsid w:val="001727C8"/>
    <w:rsid w:val="00172B65"/>
    <w:rsid w:val="00176123"/>
    <w:rsid w:val="00181620"/>
    <w:rsid w:val="001827F3"/>
    <w:rsid w:val="00187130"/>
    <w:rsid w:val="001878C7"/>
    <w:rsid w:val="001957AD"/>
    <w:rsid w:val="00196F8E"/>
    <w:rsid w:val="001A2B7F"/>
    <w:rsid w:val="001A3AFD"/>
    <w:rsid w:val="001A496C"/>
    <w:rsid w:val="001A576A"/>
    <w:rsid w:val="001A744B"/>
    <w:rsid w:val="001B28DA"/>
    <w:rsid w:val="001B2B6C"/>
    <w:rsid w:val="001B3D22"/>
    <w:rsid w:val="001D01C4"/>
    <w:rsid w:val="001D0F3D"/>
    <w:rsid w:val="001D4DA9"/>
    <w:rsid w:val="001D4F99"/>
    <w:rsid w:val="001D52B0"/>
    <w:rsid w:val="001D5A18"/>
    <w:rsid w:val="001D7C37"/>
    <w:rsid w:val="001D7CA4"/>
    <w:rsid w:val="001E057F"/>
    <w:rsid w:val="001E14EB"/>
    <w:rsid w:val="001E72ED"/>
    <w:rsid w:val="001F59E6"/>
    <w:rsid w:val="002029B6"/>
    <w:rsid w:val="00202D7E"/>
    <w:rsid w:val="00203F1C"/>
    <w:rsid w:val="002044FA"/>
    <w:rsid w:val="00206936"/>
    <w:rsid w:val="00206C6F"/>
    <w:rsid w:val="00206FBD"/>
    <w:rsid w:val="00207746"/>
    <w:rsid w:val="002167F5"/>
    <w:rsid w:val="00230031"/>
    <w:rsid w:val="00235C01"/>
    <w:rsid w:val="002414D3"/>
    <w:rsid w:val="00247343"/>
    <w:rsid w:val="002645D5"/>
    <w:rsid w:val="0026532D"/>
    <w:rsid w:val="00265C56"/>
    <w:rsid w:val="002716CD"/>
    <w:rsid w:val="00272115"/>
    <w:rsid w:val="00274D4B"/>
    <w:rsid w:val="002806F5"/>
    <w:rsid w:val="00281577"/>
    <w:rsid w:val="00284EF4"/>
    <w:rsid w:val="002926BC"/>
    <w:rsid w:val="00293A72"/>
    <w:rsid w:val="002A0160"/>
    <w:rsid w:val="002A30C3"/>
    <w:rsid w:val="002A5AFD"/>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20E5"/>
    <w:rsid w:val="003164BA"/>
    <w:rsid w:val="0032013E"/>
    <w:rsid w:val="003258E6"/>
    <w:rsid w:val="00325ADC"/>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257E"/>
    <w:rsid w:val="003D0F63"/>
    <w:rsid w:val="003D208A"/>
    <w:rsid w:val="003D42C0"/>
    <w:rsid w:val="003D4A8F"/>
    <w:rsid w:val="003D5B29"/>
    <w:rsid w:val="003D7818"/>
    <w:rsid w:val="003E2445"/>
    <w:rsid w:val="003E3BB2"/>
    <w:rsid w:val="003E6C56"/>
    <w:rsid w:val="003F07E7"/>
    <w:rsid w:val="003F5B58"/>
    <w:rsid w:val="003F7E65"/>
    <w:rsid w:val="0040222A"/>
    <w:rsid w:val="00402A05"/>
    <w:rsid w:val="004047BC"/>
    <w:rsid w:val="004100F7"/>
    <w:rsid w:val="00414CB3"/>
    <w:rsid w:val="0041563D"/>
    <w:rsid w:val="00416C25"/>
    <w:rsid w:val="00426E25"/>
    <w:rsid w:val="00427D9C"/>
    <w:rsid w:val="00427E7E"/>
    <w:rsid w:val="00433C60"/>
    <w:rsid w:val="0043465D"/>
    <w:rsid w:val="00443B6E"/>
    <w:rsid w:val="00450636"/>
    <w:rsid w:val="0045420A"/>
    <w:rsid w:val="004548E4"/>
    <w:rsid w:val="004554D4"/>
    <w:rsid w:val="0045578E"/>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3EDA"/>
    <w:rsid w:val="0050530C"/>
    <w:rsid w:val="00505DEA"/>
    <w:rsid w:val="005060E5"/>
    <w:rsid w:val="00507782"/>
    <w:rsid w:val="00512A04"/>
    <w:rsid w:val="00516CB0"/>
    <w:rsid w:val="00520499"/>
    <w:rsid w:val="0052341C"/>
    <w:rsid w:val="005249F5"/>
    <w:rsid w:val="005260F7"/>
    <w:rsid w:val="00543BD1"/>
    <w:rsid w:val="00556113"/>
    <w:rsid w:val="005621C4"/>
    <w:rsid w:val="00564C12"/>
    <w:rsid w:val="005654B8"/>
    <w:rsid w:val="00574836"/>
    <w:rsid w:val="005762CC"/>
    <w:rsid w:val="00582D3D"/>
    <w:rsid w:val="00590040"/>
    <w:rsid w:val="00591583"/>
    <w:rsid w:val="00595386"/>
    <w:rsid w:val="00595DFC"/>
    <w:rsid w:val="00597234"/>
    <w:rsid w:val="005A3D29"/>
    <w:rsid w:val="005A3ECF"/>
    <w:rsid w:val="005A4364"/>
    <w:rsid w:val="005A4AC0"/>
    <w:rsid w:val="005A539B"/>
    <w:rsid w:val="005A5FDF"/>
    <w:rsid w:val="005B0FB7"/>
    <w:rsid w:val="005B122A"/>
    <w:rsid w:val="005B1FCB"/>
    <w:rsid w:val="005B5AC2"/>
    <w:rsid w:val="005B6440"/>
    <w:rsid w:val="005B7025"/>
    <w:rsid w:val="005C2833"/>
    <w:rsid w:val="005D59E5"/>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8643F"/>
    <w:rsid w:val="0069114B"/>
    <w:rsid w:val="006944C1"/>
    <w:rsid w:val="006A756A"/>
    <w:rsid w:val="006B7FE0"/>
    <w:rsid w:val="006D4CA3"/>
    <w:rsid w:val="006D66F7"/>
    <w:rsid w:val="006E283C"/>
    <w:rsid w:val="006F4E27"/>
    <w:rsid w:val="00702A39"/>
    <w:rsid w:val="00705C9D"/>
    <w:rsid w:val="00705F13"/>
    <w:rsid w:val="00714F1D"/>
    <w:rsid w:val="00715225"/>
    <w:rsid w:val="00720CC6"/>
    <w:rsid w:val="00722DDB"/>
    <w:rsid w:val="00724728"/>
    <w:rsid w:val="00724F98"/>
    <w:rsid w:val="00730B9B"/>
    <w:rsid w:val="0073182E"/>
    <w:rsid w:val="007332FF"/>
    <w:rsid w:val="007408F5"/>
    <w:rsid w:val="00741EAE"/>
    <w:rsid w:val="007456FA"/>
    <w:rsid w:val="00755248"/>
    <w:rsid w:val="0076190B"/>
    <w:rsid w:val="0076355D"/>
    <w:rsid w:val="00763A2D"/>
    <w:rsid w:val="007676A4"/>
    <w:rsid w:val="0077705E"/>
    <w:rsid w:val="00777795"/>
    <w:rsid w:val="00783A57"/>
    <w:rsid w:val="00784C92"/>
    <w:rsid w:val="007859CD"/>
    <w:rsid w:val="00785C24"/>
    <w:rsid w:val="007907E4"/>
    <w:rsid w:val="00796461"/>
    <w:rsid w:val="007A2332"/>
    <w:rsid w:val="007A5EFD"/>
    <w:rsid w:val="007A6A4F"/>
    <w:rsid w:val="007A7692"/>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E49"/>
    <w:rsid w:val="0080766E"/>
    <w:rsid w:val="00811169"/>
    <w:rsid w:val="00815297"/>
    <w:rsid w:val="008170DB"/>
    <w:rsid w:val="00817BA1"/>
    <w:rsid w:val="00823022"/>
    <w:rsid w:val="0082634E"/>
    <w:rsid w:val="00830853"/>
    <w:rsid w:val="008313C4"/>
    <w:rsid w:val="00834D93"/>
    <w:rsid w:val="00835434"/>
    <w:rsid w:val="008358C0"/>
    <w:rsid w:val="00836E22"/>
    <w:rsid w:val="00841B39"/>
    <w:rsid w:val="00842838"/>
    <w:rsid w:val="00844A37"/>
    <w:rsid w:val="00854EC1"/>
    <w:rsid w:val="00855646"/>
    <w:rsid w:val="00855DF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5688"/>
    <w:rsid w:val="00911941"/>
    <w:rsid w:val="009120D3"/>
    <w:rsid w:val="0092024D"/>
    <w:rsid w:val="00925146"/>
    <w:rsid w:val="00925F0F"/>
    <w:rsid w:val="00932F6B"/>
    <w:rsid w:val="00934E50"/>
    <w:rsid w:val="009468BC"/>
    <w:rsid w:val="00947FAE"/>
    <w:rsid w:val="0095163D"/>
    <w:rsid w:val="009616DF"/>
    <w:rsid w:val="0096542F"/>
    <w:rsid w:val="00967FA7"/>
    <w:rsid w:val="00971645"/>
    <w:rsid w:val="00977919"/>
    <w:rsid w:val="00983000"/>
    <w:rsid w:val="009870FA"/>
    <w:rsid w:val="009921C3"/>
    <w:rsid w:val="00993901"/>
    <w:rsid w:val="0099551D"/>
    <w:rsid w:val="009A5897"/>
    <w:rsid w:val="009A5F24"/>
    <w:rsid w:val="009B0B3E"/>
    <w:rsid w:val="009B1913"/>
    <w:rsid w:val="009B1BF1"/>
    <w:rsid w:val="009B53DF"/>
    <w:rsid w:val="009B6657"/>
    <w:rsid w:val="009B6966"/>
    <w:rsid w:val="009C4C33"/>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2446"/>
    <w:rsid w:val="00A53CF0"/>
    <w:rsid w:val="00A66DD9"/>
    <w:rsid w:val="00A7620F"/>
    <w:rsid w:val="00A76790"/>
    <w:rsid w:val="00A85296"/>
    <w:rsid w:val="00A925EC"/>
    <w:rsid w:val="00A929AA"/>
    <w:rsid w:val="00A92B6B"/>
    <w:rsid w:val="00AA541E"/>
    <w:rsid w:val="00AC3CEE"/>
    <w:rsid w:val="00AD0DA4"/>
    <w:rsid w:val="00AD4169"/>
    <w:rsid w:val="00AE193F"/>
    <w:rsid w:val="00AE25C6"/>
    <w:rsid w:val="00AE2A8A"/>
    <w:rsid w:val="00AE306C"/>
    <w:rsid w:val="00AF24CB"/>
    <w:rsid w:val="00AF28C1"/>
    <w:rsid w:val="00AF4C98"/>
    <w:rsid w:val="00B02EF1"/>
    <w:rsid w:val="00B07AA2"/>
    <w:rsid w:val="00B07C97"/>
    <w:rsid w:val="00B11C67"/>
    <w:rsid w:val="00B154B5"/>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B6512"/>
    <w:rsid w:val="00BC0726"/>
    <w:rsid w:val="00BC1BB8"/>
    <w:rsid w:val="00BD7FE1"/>
    <w:rsid w:val="00BE37CA"/>
    <w:rsid w:val="00BE6144"/>
    <w:rsid w:val="00BE635A"/>
    <w:rsid w:val="00BF17E9"/>
    <w:rsid w:val="00BF2ABB"/>
    <w:rsid w:val="00BF32D0"/>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662C3"/>
    <w:rsid w:val="00C72867"/>
    <w:rsid w:val="00C75E81"/>
    <w:rsid w:val="00C86609"/>
    <w:rsid w:val="00C92B4C"/>
    <w:rsid w:val="00C954F6"/>
    <w:rsid w:val="00C96318"/>
    <w:rsid w:val="00CA36A0"/>
    <w:rsid w:val="00CA6BC5"/>
    <w:rsid w:val="00CB4992"/>
    <w:rsid w:val="00CC2F1A"/>
    <w:rsid w:val="00CC571B"/>
    <w:rsid w:val="00CC61CD"/>
    <w:rsid w:val="00CC6C02"/>
    <w:rsid w:val="00CC737B"/>
    <w:rsid w:val="00CD5011"/>
    <w:rsid w:val="00CE640F"/>
    <w:rsid w:val="00CE76BC"/>
    <w:rsid w:val="00CF540E"/>
    <w:rsid w:val="00D02F07"/>
    <w:rsid w:val="00D12E87"/>
    <w:rsid w:val="00D15D88"/>
    <w:rsid w:val="00D27D49"/>
    <w:rsid w:val="00D27EBE"/>
    <w:rsid w:val="00D32BCF"/>
    <w:rsid w:val="00D34336"/>
    <w:rsid w:val="00D35D55"/>
    <w:rsid w:val="00D36A49"/>
    <w:rsid w:val="00D517C6"/>
    <w:rsid w:val="00D5309E"/>
    <w:rsid w:val="00D6654D"/>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065C"/>
    <w:rsid w:val="00DD4E59"/>
    <w:rsid w:val="00DE33B5"/>
    <w:rsid w:val="00DE5E18"/>
    <w:rsid w:val="00DF0487"/>
    <w:rsid w:val="00DF5EA4"/>
    <w:rsid w:val="00DF7A2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C16"/>
    <w:rsid w:val="00E61BA2"/>
    <w:rsid w:val="00E63864"/>
    <w:rsid w:val="00E6403F"/>
    <w:rsid w:val="00E75451"/>
    <w:rsid w:val="00E770C4"/>
    <w:rsid w:val="00E83077"/>
    <w:rsid w:val="00E84C5A"/>
    <w:rsid w:val="00E861DB"/>
    <w:rsid w:val="00E908F1"/>
    <w:rsid w:val="00E93406"/>
    <w:rsid w:val="00E956C5"/>
    <w:rsid w:val="00E95C39"/>
    <w:rsid w:val="00EA0547"/>
    <w:rsid w:val="00EA2C39"/>
    <w:rsid w:val="00EA70B2"/>
    <w:rsid w:val="00EB0A3C"/>
    <w:rsid w:val="00EB0A96"/>
    <w:rsid w:val="00EB77F9"/>
    <w:rsid w:val="00EC5769"/>
    <w:rsid w:val="00EC7D00"/>
    <w:rsid w:val="00ED0304"/>
    <w:rsid w:val="00ED4FF7"/>
    <w:rsid w:val="00ED5B7B"/>
    <w:rsid w:val="00ED6A88"/>
    <w:rsid w:val="00EE38FA"/>
    <w:rsid w:val="00EE3E2C"/>
    <w:rsid w:val="00EE5D23"/>
    <w:rsid w:val="00EE750D"/>
    <w:rsid w:val="00EF051F"/>
    <w:rsid w:val="00EF3CA4"/>
    <w:rsid w:val="00EF49A8"/>
    <w:rsid w:val="00EF7859"/>
    <w:rsid w:val="00F014DA"/>
    <w:rsid w:val="00F02591"/>
    <w:rsid w:val="00F10B3C"/>
    <w:rsid w:val="00F15931"/>
    <w:rsid w:val="00F37807"/>
    <w:rsid w:val="00F44725"/>
    <w:rsid w:val="00F46153"/>
    <w:rsid w:val="00F4644D"/>
    <w:rsid w:val="00F467B9"/>
    <w:rsid w:val="00F52AE5"/>
    <w:rsid w:val="00F5696E"/>
    <w:rsid w:val="00F60EFF"/>
    <w:rsid w:val="00F67D2D"/>
    <w:rsid w:val="00F858F2"/>
    <w:rsid w:val="00F860CC"/>
    <w:rsid w:val="00F93670"/>
    <w:rsid w:val="00F94398"/>
    <w:rsid w:val="00FB2B56"/>
    <w:rsid w:val="00FB3CC5"/>
    <w:rsid w:val="00FB55D5"/>
    <w:rsid w:val="00FB7F9B"/>
    <w:rsid w:val="00FC12BF"/>
    <w:rsid w:val="00FC2C60"/>
    <w:rsid w:val="00FD0802"/>
    <w:rsid w:val="00FD3E6F"/>
    <w:rsid w:val="00FD51B9"/>
    <w:rsid w:val="00FD5849"/>
    <w:rsid w:val="00FD5C98"/>
    <w:rsid w:val="00FE03E4"/>
    <w:rsid w:val="00FE2A39"/>
    <w:rsid w:val="00FF39CF"/>
    <w:rsid w:val="00FF3C0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E882"/>
  <w15:docId w15:val="{9CBD8F69-2A03-4049-9115-9DE2CF7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8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FF3C09"/>
    <w:rPr>
      <w:sz w:val="16"/>
      <w:szCs w:val="16"/>
    </w:rPr>
  </w:style>
  <w:style w:type="paragraph" w:styleId="CommentText">
    <w:name w:val="annotation text"/>
    <w:basedOn w:val="Normal"/>
    <w:link w:val="CommentTextChar"/>
    <w:uiPriority w:val="99"/>
    <w:semiHidden/>
    <w:unhideWhenUsed/>
    <w:rsid w:val="00FF3C09"/>
    <w:rPr>
      <w:sz w:val="20"/>
    </w:rPr>
  </w:style>
  <w:style w:type="character" w:customStyle="1" w:styleId="CommentTextChar">
    <w:name w:val="Comment Text Char"/>
    <w:basedOn w:val="DefaultParagraphFont"/>
    <w:link w:val="CommentText"/>
    <w:uiPriority w:val="99"/>
    <w:semiHidden/>
    <w:rsid w:val="00FF3C09"/>
    <w:rPr>
      <w:sz w:val="20"/>
    </w:rPr>
  </w:style>
  <w:style w:type="paragraph" w:styleId="CommentSubject">
    <w:name w:val="annotation subject"/>
    <w:basedOn w:val="CommentText"/>
    <w:next w:val="CommentText"/>
    <w:link w:val="CommentSubjectChar"/>
    <w:uiPriority w:val="99"/>
    <w:semiHidden/>
    <w:unhideWhenUsed/>
    <w:rsid w:val="00FF3C09"/>
    <w:rPr>
      <w:b/>
      <w:bCs/>
    </w:rPr>
  </w:style>
  <w:style w:type="character" w:customStyle="1" w:styleId="CommentSubjectChar">
    <w:name w:val="Comment Subject Char"/>
    <w:basedOn w:val="CommentTextChar"/>
    <w:link w:val="CommentSubject"/>
    <w:uiPriority w:val="99"/>
    <w:semiHidden/>
    <w:rsid w:val="00FF3C09"/>
    <w:rPr>
      <w:b/>
      <w:bCs/>
      <w:sz w:val="20"/>
    </w:rPr>
  </w:style>
  <w:style w:type="table" w:customStyle="1" w:styleId="NTGTable11">
    <w:name w:val="NTG Table11"/>
    <w:basedOn w:val="TableGrid"/>
    <w:uiPriority w:val="99"/>
    <w:rsid w:val="0013438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13438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1">
    <w:name w:val="NTG Table121"/>
    <w:basedOn w:val="TableGrid"/>
    <w:uiPriority w:val="99"/>
    <w:rsid w:val="0095163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272115"/>
    <w:pPr>
      <w:spacing w:after="0"/>
    </w:pPr>
    <w:rPr>
      <w:sz w:val="20"/>
    </w:rPr>
  </w:style>
  <w:style w:type="character" w:customStyle="1" w:styleId="FootnoteTextChar">
    <w:name w:val="Footnote Text Char"/>
    <w:basedOn w:val="DefaultParagraphFont"/>
    <w:link w:val="FootnoteText"/>
    <w:uiPriority w:val="99"/>
    <w:semiHidden/>
    <w:rsid w:val="00272115"/>
    <w:rPr>
      <w:sz w:val="20"/>
    </w:rPr>
  </w:style>
  <w:style w:type="character" w:styleId="FootnoteReference">
    <w:name w:val="footnote reference"/>
    <w:basedOn w:val="DefaultParagraphFont"/>
    <w:uiPriority w:val="99"/>
    <w:semiHidden/>
    <w:unhideWhenUsed/>
    <w:rsid w:val="002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vironmentalregul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pdf_file/0016/1131073/waste-discharge-licensing-guidelines.pdf" TargetMode="External"/><Relationship Id="rId2" Type="http://schemas.openxmlformats.org/officeDocument/2006/relationships/hyperlink" Target="https://ntepa.nt.gov.au/__data/assets/pdf_file/0009/805167/referring-proposed-action-to-ntepa-guideline.pdf" TargetMode="External"/><Relationship Id="rId1" Type="http://schemas.openxmlformats.org/officeDocument/2006/relationships/hyperlink" Target="https://nt.gov.au/__data/assets/pdf_file/0016/1131073/waste-discharge-licensing-guidelines.pdf" TargetMode="External"/><Relationship Id="rId5" Type="http://schemas.openxmlformats.org/officeDocument/2006/relationships/hyperlink" Target="https://depws.nt.gov.au/consultation-publications/privacy-policy" TargetMode="External"/><Relationship Id="rId4" Type="http://schemas.openxmlformats.org/officeDocument/2006/relationships/hyperlink" Target="https://ntepa.nt.gov.au/your-business/public-registers/licences-and-approvals-register/waste-discharge-lic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213D8-AD28-4AB7-99A8-7DCA7727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Apply for a waste discharge licence</vt:lpstr>
    </vt:vector>
  </TitlesOfParts>
  <Company>ENVIRONMENT, PARKS AND WATER SECURITY</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waste discharge licence</dc:title>
  <dc:creator>Northern Territory Government</dc:creator>
  <cp:lastModifiedBy>Vanessa Madrill</cp:lastModifiedBy>
  <cp:revision>3</cp:revision>
  <cp:lastPrinted>2023-01-09T06:07:00Z</cp:lastPrinted>
  <dcterms:created xsi:type="dcterms:W3CDTF">2023-03-14T22:31:00Z</dcterms:created>
  <dcterms:modified xsi:type="dcterms:W3CDTF">2023-03-14T22:32:00Z</dcterms:modified>
</cp:coreProperties>
</file>