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51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30"/>
        <w:gridCol w:w="1086"/>
        <w:gridCol w:w="403"/>
        <w:gridCol w:w="165"/>
        <w:gridCol w:w="1136"/>
        <w:gridCol w:w="426"/>
        <w:gridCol w:w="1555"/>
        <w:gridCol w:w="170"/>
        <w:gridCol w:w="823"/>
        <w:gridCol w:w="902"/>
        <w:gridCol w:w="1725"/>
        <w:gridCol w:w="1730"/>
      </w:tblGrid>
      <w:tr w:rsidR="009B1BF1" w:rsidRPr="005216F2" w:rsidTr="00FD111E">
        <w:trPr>
          <w:trHeight w:val="20"/>
        </w:trPr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9B1BF1" w:rsidRPr="005216F2" w:rsidRDefault="009B1BF1" w:rsidP="002C21A2">
            <w:pPr>
              <w:spacing w:after="0"/>
              <w:rPr>
                <w:rStyle w:val="Hidden"/>
              </w:rPr>
            </w:pPr>
            <w:bookmarkStart w:id="0" w:name="_GoBack"/>
            <w:bookmarkEnd w:id="0"/>
          </w:p>
        </w:tc>
        <w:tc>
          <w:tcPr>
            <w:tcW w:w="101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B1BF1" w:rsidRPr="005216F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5216F2">
              <w:rPr>
                <w:rStyle w:val="Hidden"/>
              </w:rPr>
              <w:t>Questions are followed by answer fields. Use the ‘Tab’ key to navigate through. Replace Y/N or Yes/No fields with your answer.</w:t>
            </w:r>
          </w:p>
        </w:tc>
      </w:tr>
      <w:tr w:rsidR="00A3761F" w:rsidRPr="005216F2" w:rsidTr="005216F2">
        <w:trPr>
          <w:trHeight w:val="344"/>
        </w:trPr>
        <w:tc>
          <w:tcPr>
            <w:tcW w:w="1035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1A020A" w:rsidRPr="005216F2" w:rsidRDefault="001A020A" w:rsidP="001A020A">
            <w:pPr>
              <w:tabs>
                <w:tab w:val="left" w:pos="709"/>
                <w:tab w:val="right" w:pos="9639"/>
              </w:tabs>
              <w:spacing w:after="0"/>
              <w:rPr>
                <w:rFonts w:cs="Arial"/>
                <w:szCs w:val="22"/>
              </w:rPr>
            </w:pPr>
            <w:r w:rsidRPr="005216F2">
              <w:rPr>
                <w:rFonts w:cs="Arial"/>
                <w:szCs w:val="22"/>
              </w:rPr>
              <w:t>To:</w:t>
            </w:r>
            <w:r w:rsidRPr="005216F2">
              <w:rPr>
                <w:rFonts w:cs="Arial"/>
                <w:szCs w:val="22"/>
              </w:rPr>
              <w:tab/>
              <w:t xml:space="preserve">Registrar </w:t>
            </w:r>
            <w:r w:rsidRPr="005216F2">
              <w:rPr>
                <w:rFonts w:cs="Arial"/>
                <w:szCs w:val="22"/>
              </w:rPr>
              <w:tab/>
              <w:t>LISA / Brands Clerk</w:t>
            </w:r>
          </w:p>
          <w:p w:rsidR="001A020A" w:rsidRPr="005216F2" w:rsidRDefault="001A020A" w:rsidP="001A020A">
            <w:pPr>
              <w:tabs>
                <w:tab w:val="left" w:pos="709"/>
                <w:tab w:val="right" w:pos="9639"/>
              </w:tabs>
              <w:spacing w:after="0"/>
              <w:rPr>
                <w:rFonts w:cs="Arial"/>
                <w:szCs w:val="22"/>
              </w:rPr>
            </w:pPr>
            <w:r w:rsidRPr="005216F2">
              <w:rPr>
                <w:rFonts w:cs="Arial"/>
                <w:szCs w:val="22"/>
              </w:rPr>
              <w:tab/>
              <w:t>GPO Box 3000</w:t>
            </w:r>
            <w:r w:rsidRPr="005216F2">
              <w:rPr>
                <w:rFonts w:cs="Arial"/>
                <w:szCs w:val="22"/>
              </w:rPr>
              <w:tab/>
              <w:t>Phone:  08 8999 2033</w:t>
            </w:r>
          </w:p>
          <w:p w:rsidR="000249EE" w:rsidRPr="005216F2" w:rsidRDefault="001A020A" w:rsidP="00C70996">
            <w:pPr>
              <w:tabs>
                <w:tab w:val="right" w:pos="9639"/>
              </w:tabs>
              <w:spacing w:after="360"/>
              <w:ind w:left="709"/>
              <w:rPr>
                <w:rFonts w:cs="Arial"/>
                <w:szCs w:val="22"/>
              </w:rPr>
            </w:pPr>
            <w:r w:rsidRPr="005216F2">
              <w:rPr>
                <w:rFonts w:cs="Arial"/>
                <w:szCs w:val="22"/>
              </w:rPr>
              <w:t>Darwin  NT  0801</w:t>
            </w:r>
            <w:r w:rsidRPr="005216F2">
              <w:rPr>
                <w:rFonts w:cs="Arial"/>
                <w:szCs w:val="22"/>
              </w:rPr>
              <w:tab/>
              <w:t xml:space="preserve">Email:  </w:t>
            </w:r>
            <w:hyperlink r:id="rId9" w:history="1">
              <w:r w:rsidR="008B574A" w:rsidRPr="00D62B07">
                <w:rPr>
                  <w:rStyle w:val="Hyperlink"/>
                  <w:sz w:val="21"/>
                  <w:szCs w:val="21"/>
                </w:rPr>
                <w:t>NTPIC.Brands@nt.gov.au</w:t>
              </w:r>
            </w:hyperlink>
            <w:r w:rsidR="000249EE" w:rsidRPr="005216F2">
              <w:tab/>
            </w:r>
          </w:p>
        </w:tc>
      </w:tr>
      <w:tr w:rsidR="007D48A4" w:rsidRPr="005216F2" w:rsidTr="005216F2">
        <w:trPr>
          <w:trHeight w:val="27"/>
        </w:trPr>
        <w:tc>
          <w:tcPr>
            <w:tcW w:w="10351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57" w:type="dxa"/>
              <w:bottom w:w="57" w:type="dxa"/>
            </w:tcMar>
          </w:tcPr>
          <w:p w:rsidR="007D48A4" w:rsidRPr="005216F2" w:rsidRDefault="00572E46" w:rsidP="00C3254A">
            <w:pPr>
              <w:rPr>
                <w:rStyle w:val="Questionlabel"/>
                <w:color w:val="1F1F5F" w:themeColor="text1"/>
              </w:rPr>
            </w:pPr>
            <w:r w:rsidRPr="005216F2">
              <w:rPr>
                <w:rStyle w:val="Questionlabel"/>
                <w:sz w:val="24"/>
                <w:szCs w:val="24"/>
              </w:rPr>
              <w:t>Please search the NT Brands Register (select only one)</w:t>
            </w:r>
          </w:p>
        </w:tc>
      </w:tr>
      <w:tr w:rsidR="00572E46" w:rsidRPr="005216F2" w:rsidTr="00FD111E">
        <w:trPr>
          <w:trHeight w:val="20"/>
        </w:trPr>
        <w:tc>
          <w:tcPr>
            <w:tcW w:w="3020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572E46" w:rsidRDefault="00572E46" w:rsidP="00572E46">
            <w:pPr>
              <w:rPr>
                <w:b/>
              </w:rPr>
            </w:pPr>
            <w:r w:rsidRPr="005216F2">
              <w:rPr>
                <w:b/>
              </w:rPr>
              <w:t>Name of Property/Run:</w:t>
            </w:r>
          </w:p>
          <w:p w:rsidR="00FD111E" w:rsidRPr="005216F2" w:rsidRDefault="00FD111E" w:rsidP="00572E46">
            <w:pPr>
              <w:rPr>
                <w:b/>
              </w:rPr>
            </w:pPr>
            <w:r>
              <w:rPr>
                <w:b/>
              </w:rPr>
              <w:t>or</w:t>
            </w:r>
          </w:p>
        </w:tc>
        <w:tc>
          <w:tcPr>
            <w:tcW w:w="7331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572E46" w:rsidRPr="005216F2" w:rsidRDefault="00572E46" w:rsidP="00572E46">
            <w:pPr>
              <w:spacing w:after="0"/>
            </w:pPr>
          </w:p>
        </w:tc>
      </w:tr>
      <w:tr w:rsidR="00572E46" w:rsidRPr="005216F2" w:rsidTr="00FD111E">
        <w:trPr>
          <w:trHeight w:val="20"/>
        </w:trPr>
        <w:tc>
          <w:tcPr>
            <w:tcW w:w="3020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572E46" w:rsidRDefault="00572E46" w:rsidP="00572E46">
            <w:pPr>
              <w:rPr>
                <w:b/>
              </w:rPr>
            </w:pPr>
            <w:r w:rsidRPr="005216F2">
              <w:rPr>
                <w:b/>
              </w:rPr>
              <w:t>Registered owner of Brand:</w:t>
            </w:r>
          </w:p>
          <w:p w:rsidR="00FD111E" w:rsidRPr="005216F2" w:rsidRDefault="00FD111E" w:rsidP="00572E46">
            <w:pPr>
              <w:rPr>
                <w:b/>
              </w:rPr>
            </w:pPr>
            <w:r>
              <w:rPr>
                <w:b/>
              </w:rPr>
              <w:t>or</w:t>
            </w:r>
          </w:p>
        </w:tc>
        <w:tc>
          <w:tcPr>
            <w:tcW w:w="7331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572E46" w:rsidRPr="005216F2" w:rsidRDefault="00572E46" w:rsidP="00572E46">
            <w:pPr>
              <w:spacing w:after="0"/>
            </w:pPr>
          </w:p>
        </w:tc>
      </w:tr>
      <w:tr w:rsidR="00572E46" w:rsidRPr="005216F2" w:rsidTr="00FD111E">
        <w:trPr>
          <w:trHeight w:val="20"/>
        </w:trPr>
        <w:tc>
          <w:tcPr>
            <w:tcW w:w="3020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572E46" w:rsidRPr="005216F2" w:rsidRDefault="00572E46" w:rsidP="00572E46">
            <w:pPr>
              <w:rPr>
                <w:b/>
              </w:rPr>
            </w:pPr>
            <w:r w:rsidRPr="005216F2">
              <w:rPr>
                <w:b/>
              </w:rPr>
              <w:t>Three-letter Brand:</w:t>
            </w:r>
          </w:p>
        </w:tc>
        <w:tc>
          <w:tcPr>
            <w:tcW w:w="7331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572E46" w:rsidRPr="005216F2" w:rsidRDefault="00572E46" w:rsidP="00572E46">
            <w:pPr>
              <w:spacing w:after="0"/>
            </w:pPr>
          </w:p>
        </w:tc>
      </w:tr>
      <w:tr w:rsidR="00726738" w:rsidRPr="00A225A2" w:rsidTr="00572E46">
        <w:trPr>
          <w:trHeight w:val="195"/>
        </w:trPr>
        <w:tc>
          <w:tcPr>
            <w:tcW w:w="10351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57" w:type="dxa"/>
              <w:bottom w:w="57" w:type="dxa"/>
            </w:tcMar>
          </w:tcPr>
          <w:p w:rsidR="00726738" w:rsidRPr="00A225A2" w:rsidRDefault="00FD111E" w:rsidP="00FD111E">
            <w:pPr>
              <w:rPr>
                <w:rStyle w:val="Questionlabel"/>
                <w:sz w:val="24"/>
                <w:szCs w:val="24"/>
              </w:rPr>
            </w:pPr>
            <w:r>
              <w:rPr>
                <w:rStyle w:val="Questionlabel"/>
                <w:color w:val="FFFFFF" w:themeColor="background1"/>
                <w:sz w:val="24"/>
                <w:szCs w:val="24"/>
              </w:rPr>
              <w:t xml:space="preserve">Search requested by: </w:t>
            </w:r>
          </w:p>
        </w:tc>
      </w:tr>
      <w:tr w:rsidR="00A225A2" w:rsidRPr="005216F2" w:rsidTr="00FD111E">
        <w:trPr>
          <w:trHeight w:val="20"/>
        </w:trPr>
        <w:tc>
          <w:tcPr>
            <w:tcW w:w="3020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A225A2" w:rsidRPr="005216F2" w:rsidRDefault="00A225A2" w:rsidP="00FD111E">
            <w:pPr>
              <w:spacing w:before="120" w:after="120"/>
              <w:rPr>
                <w:b/>
              </w:rPr>
            </w:pPr>
            <w:r w:rsidRPr="005216F2">
              <w:rPr>
                <w:b/>
              </w:rPr>
              <w:t>Company/Business:</w:t>
            </w:r>
          </w:p>
        </w:tc>
        <w:tc>
          <w:tcPr>
            <w:tcW w:w="7331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A225A2" w:rsidRPr="005216F2" w:rsidRDefault="00A225A2" w:rsidP="00FD111E">
            <w:pPr>
              <w:spacing w:before="120" w:after="120"/>
            </w:pPr>
          </w:p>
        </w:tc>
      </w:tr>
      <w:tr w:rsidR="00726738" w:rsidRPr="005216F2" w:rsidTr="00FD111E">
        <w:trPr>
          <w:trHeight w:val="145"/>
        </w:trPr>
        <w:tc>
          <w:tcPr>
            <w:tcW w:w="188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726738" w:rsidRPr="005216F2" w:rsidRDefault="00726738" w:rsidP="00FD111E">
            <w:pPr>
              <w:spacing w:before="120" w:after="120"/>
              <w:rPr>
                <w:rStyle w:val="Questionlabel"/>
                <w:szCs w:val="22"/>
              </w:rPr>
            </w:pPr>
            <w:r w:rsidRPr="005216F2">
              <w:rPr>
                <w:rStyle w:val="Questionlabel"/>
                <w:szCs w:val="22"/>
              </w:rPr>
              <w:t>Postal address:</w:t>
            </w:r>
          </w:p>
        </w:tc>
        <w:tc>
          <w:tcPr>
            <w:tcW w:w="8467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726738" w:rsidRPr="005216F2" w:rsidRDefault="00726738" w:rsidP="00FD111E">
            <w:pPr>
              <w:spacing w:before="120" w:after="120"/>
            </w:pPr>
          </w:p>
        </w:tc>
      </w:tr>
      <w:tr w:rsidR="00726738" w:rsidRPr="005216F2" w:rsidTr="00FD111E">
        <w:trPr>
          <w:trHeight w:val="223"/>
        </w:trPr>
        <w:tc>
          <w:tcPr>
            <w:tcW w:w="131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726738" w:rsidRPr="005216F2" w:rsidRDefault="00726738" w:rsidP="00FD111E">
            <w:pPr>
              <w:spacing w:before="120" w:after="120"/>
              <w:rPr>
                <w:rStyle w:val="Questionlabel"/>
                <w:szCs w:val="22"/>
              </w:rPr>
            </w:pPr>
            <w:r w:rsidRPr="005216F2">
              <w:rPr>
                <w:rStyle w:val="Questionlabel"/>
                <w:szCs w:val="22"/>
              </w:rPr>
              <w:t>Telephone: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726738" w:rsidRPr="005216F2" w:rsidRDefault="00726738" w:rsidP="00FD111E">
            <w:pPr>
              <w:spacing w:before="120" w:after="120"/>
              <w:rPr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726738" w:rsidRPr="005216F2" w:rsidRDefault="00FD111E" w:rsidP="00FD111E">
            <w:pPr>
              <w:spacing w:before="120" w:after="120"/>
              <w:rPr>
                <w:b/>
              </w:rPr>
            </w:pPr>
            <w:r w:rsidRPr="005216F2">
              <w:rPr>
                <w:rStyle w:val="Questionlabel"/>
                <w:szCs w:val="22"/>
              </w:rPr>
              <w:t>Mobile</w:t>
            </w:r>
            <w:r>
              <w:rPr>
                <w:rStyle w:val="Questionlabel"/>
                <w:szCs w:val="22"/>
              </w:rPr>
              <w:t>:</w:t>
            </w:r>
          </w:p>
        </w:tc>
        <w:tc>
          <w:tcPr>
            <w:tcW w:w="435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726738" w:rsidRPr="005216F2" w:rsidRDefault="00726738" w:rsidP="00FD111E">
            <w:pPr>
              <w:spacing w:before="120" w:after="120"/>
            </w:pPr>
          </w:p>
        </w:tc>
      </w:tr>
      <w:tr w:rsidR="00FD111E" w:rsidRPr="005216F2" w:rsidTr="00FD111E">
        <w:trPr>
          <w:trHeight w:val="223"/>
        </w:trPr>
        <w:tc>
          <w:tcPr>
            <w:tcW w:w="131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FD111E" w:rsidRPr="005216F2" w:rsidRDefault="00FD111E" w:rsidP="00FD111E">
            <w:pPr>
              <w:spacing w:before="120" w:after="120"/>
              <w:rPr>
                <w:rStyle w:val="Questionlabel"/>
                <w:szCs w:val="22"/>
              </w:rPr>
            </w:pPr>
            <w:r w:rsidRPr="005216F2">
              <w:rPr>
                <w:b/>
              </w:rPr>
              <w:t>Email</w:t>
            </w:r>
            <w:r w:rsidRPr="005216F2">
              <w:rPr>
                <w:rStyle w:val="Questionlabel"/>
                <w:szCs w:val="22"/>
              </w:rPr>
              <w:t>:</w:t>
            </w:r>
          </w:p>
        </w:tc>
        <w:tc>
          <w:tcPr>
            <w:tcW w:w="9035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FD111E" w:rsidRPr="005216F2" w:rsidRDefault="00FD111E" w:rsidP="00FD111E">
            <w:pPr>
              <w:spacing w:before="120" w:after="120"/>
            </w:pPr>
          </w:p>
        </w:tc>
      </w:tr>
      <w:tr w:rsidR="00FD111E" w:rsidRPr="005216F2" w:rsidTr="00842257">
        <w:trPr>
          <w:trHeight w:val="168"/>
        </w:trPr>
        <w:tc>
          <w:tcPr>
            <w:tcW w:w="103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top w:w="28" w:type="dxa"/>
              <w:bottom w:w="28" w:type="dxa"/>
            </w:tcMar>
          </w:tcPr>
          <w:p w:rsidR="00FD111E" w:rsidRPr="005216F2" w:rsidRDefault="00FD111E" w:rsidP="00842257">
            <w:pPr>
              <w:spacing w:before="120"/>
              <w:rPr>
                <w:b/>
                <w:szCs w:val="22"/>
              </w:rPr>
            </w:pPr>
            <w:r w:rsidRPr="005216F2">
              <w:rPr>
                <w:b/>
                <w:szCs w:val="22"/>
              </w:rPr>
              <w:t>Our search result will include the following details:</w:t>
            </w:r>
          </w:p>
        </w:tc>
      </w:tr>
      <w:tr w:rsidR="00FD111E" w:rsidRPr="005216F2" w:rsidTr="00842257">
        <w:trPr>
          <w:trHeight w:val="168"/>
        </w:trPr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28" w:type="dxa"/>
              <w:bottom w:w="28" w:type="dxa"/>
            </w:tcMar>
            <w:vAlign w:val="center"/>
          </w:tcPr>
          <w:p w:rsidR="00FD111E" w:rsidRPr="005216F2" w:rsidRDefault="00FD111E" w:rsidP="00842257">
            <w:pPr>
              <w:spacing w:after="0" w:line="276" w:lineRule="auto"/>
              <w:jc w:val="center"/>
              <w:rPr>
                <w:rFonts w:cs="Arial"/>
                <w:sz w:val="18"/>
                <w:szCs w:val="22"/>
              </w:rPr>
            </w:pPr>
            <w:r w:rsidRPr="005216F2">
              <w:rPr>
                <w:rFonts w:cs="Arial"/>
                <w:sz w:val="18"/>
                <w:szCs w:val="22"/>
              </w:rPr>
              <w:t>Registered Brand and Branding position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11E" w:rsidRPr="005216F2" w:rsidRDefault="00FD111E" w:rsidP="00842257">
            <w:pPr>
              <w:spacing w:after="0" w:line="276" w:lineRule="auto"/>
              <w:jc w:val="center"/>
              <w:rPr>
                <w:rFonts w:cs="Arial"/>
                <w:sz w:val="18"/>
                <w:szCs w:val="22"/>
              </w:rPr>
            </w:pPr>
            <w:r w:rsidRPr="005216F2">
              <w:rPr>
                <w:rFonts w:cs="Arial"/>
                <w:sz w:val="18"/>
                <w:szCs w:val="22"/>
              </w:rPr>
              <w:t>Current certificate # / date issued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11E" w:rsidRPr="005216F2" w:rsidRDefault="00FD111E" w:rsidP="00842257">
            <w:pPr>
              <w:spacing w:after="0" w:line="276" w:lineRule="auto"/>
              <w:jc w:val="center"/>
              <w:rPr>
                <w:rFonts w:cs="Arial"/>
                <w:sz w:val="18"/>
                <w:szCs w:val="22"/>
              </w:rPr>
            </w:pPr>
            <w:r w:rsidRPr="005216F2">
              <w:rPr>
                <w:rFonts w:cs="Arial"/>
                <w:sz w:val="18"/>
                <w:szCs w:val="22"/>
              </w:rPr>
              <w:t>Earmark code</w:t>
            </w:r>
            <w:r w:rsidRPr="005216F2">
              <w:rPr>
                <w:rFonts w:cs="Arial"/>
                <w:sz w:val="18"/>
                <w:szCs w:val="22"/>
              </w:rPr>
              <w:br/>
              <w:t>and position/s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11E" w:rsidRPr="005216F2" w:rsidRDefault="00FD111E" w:rsidP="00842257">
            <w:pPr>
              <w:spacing w:after="0" w:line="276" w:lineRule="auto"/>
              <w:jc w:val="center"/>
              <w:rPr>
                <w:rFonts w:cs="Arial"/>
                <w:sz w:val="18"/>
                <w:szCs w:val="22"/>
              </w:rPr>
            </w:pPr>
            <w:r w:rsidRPr="005216F2">
              <w:rPr>
                <w:rFonts w:cs="Arial"/>
                <w:sz w:val="18"/>
                <w:szCs w:val="22"/>
              </w:rPr>
              <w:t>Distinctive (symbol) Brand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11E" w:rsidRPr="005216F2" w:rsidRDefault="00FD111E" w:rsidP="00842257">
            <w:pPr>
              <w:spacing w:after="0" w:line="276" w:lineRule="auto"/>
              <w:jc w:val="center"/>
              <w:rPr>
                <w:rFonts w:cs="Arial"/>
                <w:sz w:val="18"/>
                <w:szCs w:val="22"/>
              </w:rPr>
            </w:pPr>
            <w:r w:rsidRPr="005216F2">
              <w:rPr>
                <w:rFonts w:cs="Arial"/>
                <w:sz w:val="18"/>
                <w:szCs w:val="22"/>
              </w:rPr>
              <w:t>Brand registered for use on property / run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11E" w:rsidRPr="005216F2" w:rsidRDefault="00FD111E" w:rsidP="00842257">
            <w:pPr>
              <w:spacing w:after="0" w:line="276" w:lineRule="auto"/>
              <w:jc w:val="center"/>
              <w:rPr>
                <w:rFonts w:cs="Arial"/>
                <w:sz w:val="18"/>
                <w:szCs w:val="22"/>
              </w:rPr>
            </w:pPr>
            <w:r w:rsidRPr="005216F2">
              <w:rPr>
                <w:rFonts w:cs="Arial"/>
                <w:sz w:val="18"/>
                <w:szCs w:val="22"/>
              </w:rPr>
              <w:t xml:space="preserve">Registered owner/s </w:t>
            </w:r>
            <w:r w:rsidRPr="005216F2">
              <w:rPr>
                <w:rFonts w:cs="Arial"/>
                <w:sz w:val="18"/>
                <w:szCs w:val="22"/>
              </w:rPr>
              <w:br/>
              <w:t>of Brand</w:t>
            </w:r>
          </w:p>
        </w:tc>
      </w:tr>
      <w:tr w:rsidR="00FD111E" w:rsidRPr="005216F2" w:rsidTr="00842257">
        <w:trPr>
          <w:trHeight w:val="168"/>
        </w:trPr>
        <w:tc>
          <w:tcPr>
            <w:tcW w:w="1035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28" w:type="dxa"/>
              <w:bottom w:w="28" w:type="dxa"/>
            </w:tcMar>
          </w:tcPr>
          <w:p w:rsidR="00FD111E" w:rsidRPr="00A225A2" w:rsidRDefault="00FD111E" w:rsidP="00842257">
            <w:pPr>
              <w:spacing w:before="120"/>
              <w:rPr>
                <w:sz w:val="20"/>
              </w:rPr>
            </w:pPr>
            <w:r w:rsidRPr="005216F2">
              <w:rPr>
                <w:szCs w:val="22"/>
              </w:rPr>
              <w:t>N</w:t>
            </w:r>
            <w:r>
              <w:rPr>
                <w:szCs w:val="22"/>
              </w:rPr>
              <w:t>ote</w:t>
            </w:r>
            <w:r w:rsidRPr="005216F2">
              <w:rPr>
                <w:szCs w:val="22"/>
              </w:rPr>
              <w:t>:</w:t>
            </w:r>
            <w:r>
              <w:rPr>
                <w:szCs w:val="22"/>
              </w:rPr>
              <w:t xml:space="preserve"> </w:t>
            </w:r>
            <w:r w:rsidRPr="005216F2">
              <w:rPr>
                <w:szCs w:val="22"/>
              </w:rPr>
              <w:t>Stock Mortgages are registered with D</w:t>
            </w:r>
            <w:r>
              <w:rPr>
                <w:szCs w:val="22"/>
              </w:rPr>
              <w:t>epartment of Attorney-General and Justice</w:t>
            </w:r>
            <w:r w:rsidRPr="005216F2">
              <w:rPr>
                <w:szCs w:val="22"/>
              </w:rPr>
              <w:t xml:space="preserve"> - Land Titles Office </w:t>
            </w:r>
            <w:r w:rsidRPr="00A225A2">
              <w:rPr>
                <w:sz w:val="20"/>
              </w:rPr>
              <w:t>(Lyn 08 8999 6252)</w:t>
            </w:r>
          </w:p>
          <w:p w:rsidR="00FD111E" w:rsidRPr="005216F2" w:rsidRDefault="00FD111E" w:rsidP="00842257">
            <w:pPr>
              <w:spacing w:before="120"/>
              <w:rPr>
                <w:b/>
                <w:szCs w:val="22"/>
              </w:rPr>
            </w:pPr>
            <w:r w:rsidRPr="005216F2">
              <w:rPr>
                <w:b/>
                <w:szCs w:val="22"/>
              </w:rPr>
              <w:t>References and resources</w:t>
            </w:r>
          </w:p>
          <w:p w:rsidR="00FD111E" w:rsidRPr="005216F2" w:rsidRDefault="00D62AE4" w:rsidP="00842257">
            <w:pPr>
              <w:pStyle w:val="ListParagraph"/>
              <w:numPr>
                <w:ilvl w:val="0"/>
                <w:numId w:val="15"/>
              </w:numPr>
              <w:spacing w:before="120" w:after="40"/>
              <w:rPr>
                <w:rFonts w:cs="Arial"/>
                <w:color w:val="000000"/>
                <w:szCs w:val="22"/>
              </w:rPr>
            </w:pPr>
            <w:hyperlink r:id="rId10" w:history="1">
              <w:r w:rsidR="00FD111E" w:rsidRPr="005216F2">
                <w:rPr>
                  <w:rStyle w:val="Hyperlink"/>
                  <w:szCs w:val="22"/>
                </w:rPr>
                <w:t>NT Brands Register Search Database</w:t>
              </w:r>
            </w:hyperlink>
            <w:r w:rsidR="00FD111E" w:rsidRPr="005216F2">
              <w:rPr>
                <w:rStyle w:val="FootnoteReference"/>
                <w:szCs w:val="22"/>
              </w:rPr>
              <w:footnoteReference w:id="1"/>
            </w:r>
          </w:p>
          <w:p w:rsidR="00FD111E" w:rsidRPr="005216F2" w:rsidRDefault="00D62AE4" w:rsidP="00842257">
            <w:pPr>
              <w:pStyle w:val="ListParagraph"/>
              <w:numPr>
                <w:ilvl w:val="0"/>
                <w:numId w:val="15"/>
              </w:numPr>
              <w:spacing w:before="120" w:after="40"/>
              <w:rPr>
                <w:rFonts w:cs="Arial"/>
                <w:color w:val="000000"/>
                <w:szCs w:val="22"/>
              </w:rPr>
            </w:pPr>
            <w:hyperlink r:id="rId11" w:history="1">
              <w:r w:rsidR="00FD111E" w:rsidRPr="005216F2">
                <w:rPr>
                  <w:rStyle w:val="Hyperlink"/>
                  <w:rFonts w:cs="Arial"/>
                  <w:szCs w:val="22"/>
                </w:rPr>
                <w:t>D</w:t>
              </w:r>
              <w:r w:rsidR="00FD111E">
                <w:rPr>
                  <w:rStyle w:val="Hyperlink"/>
                  <w:rFonts w:cs="Arial"/>
                  <w:szCs w:val="22"/>
                </w:rPr>
                <w:t>ITT</w:t>
              </w:r>
              <w:r w:rsidR="00FD111E" w:rsidRPr="005216F2">
                <w:rPr>
                  <w:rStyle w:val="Hyperlink"/>
                  <w:rFonts w:cs="Arial"/>
                  <w:szCs w:val="22"/>
                </w:rPr>
                <w:t xml:space="preserve"> Livestock Website</w:t>
              </w:r>
            </w:hyperlink>
            <w:r w:rsidR="00FD111E" w:rsidRPr="005216F2">
              <w:rPr>
                <w:rStyle w:val="FootnoteReference"/>
                <w:rFonts w:cs="Arial"/>
                <w:color w:val="000000"/>
                <w:szCs w:val="22"/>
              </w:rPr>
              <w:footnoteReference w:id="2"/>
            </w:r>
          </w:p>
          <w:p w:rsidR="00FD111E" w:rsidRPr="005216F2" w:rsidRDefault="00D62AE4" w:rsidP="00842257">
            <w:pPr>
              <w:pStyle w:val="ListParagraph"/>
              <w:numPr>
                <w:ilvl w:val="0"/>
                <w:numId w:val="15"/>
              </w:numPr>
              <w:spacing w:before="120" w:after="40"/>
              <w:rPr>
                <w:szCs w:val="22"/>
              </w:rPr>
            </w:pPr>
            <w:hyperlink r:id="rId12" w:history="1">
              <w:r w:rsidR="00FD111E" w:rsidRPr="005216F2">
                <w:rPr>
                  <w:rStyle w:val="Hyperlink"/>
                  <w:rFonts w:cs="Arial"/>
                  <w:szCs w:val="22"/>
                </w:rPr>
                <w:t>NT Property Identification Code (PIC) Search</w:t>
              </w:r>
            </w:hyperlink>
            <w:r w:rsidR="00FD111E" w:rsidRPr="005216F2">
              <w:rPr>
                <w:rStyle w:val="FootnoteReference"/>
                <w:rFonts w:cs="Arial"/>
                <w:szCs w:val="22"/>
              </w:rPr>
              <w:footnoteReference w:id="3"/>
            </w:r>
          </w:p>
        </w:tc>
      </w:tr>
    </w:tbl>
    <w:p w:rsidR="00FD111E" w:rsidRDefault="00FD111E">
      <w:r>
        <w:br w:type="page"/>
      </w:r>
    </w:p>
    <w:tbl>
      <w:tblPr>
        <w:tblStyle w:val="NTGTable1"/>
        <w:tblW w:w="10535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45"/>
        <w:gridCol w:w="3427"/>
        <w:gridCol w:w="3512"/>
        <w:gridCol w:w="3367"/>
        <w:gridCol w:w="184"/>
      </w:tblGrid>
      <w:tr w:rsidR="00D15FC0" w:rsidRPr="005216F2" w:rsidTr="008B574A">
        <w:trPr>
          <w:gridAfter w:val="1"/>
          <w:wAfter w:w="184" w:type="dxa"/>
          <w:trHeight w:val="28"/>
        </w:trPr>
        <w:tc>
          <w:tcPr>
            <w:tcW w:w="103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726738" w:rsidRPr="005216F2" w:rsidRDefault="00726738" w:rsidP="00726738">
            <w:pPr>
              <w:pStyle w:val="Subtitle0"/>
              <w:spacing w:after="0"/>
              <w:rPr>
                <w:rStyle w:val="Hidden"/>
              </w:rPr>
            </w:pPr>
            <w:r w:rsidRPr="005216F2">
              <w:rPr>
                <w:rStyle w:val="Hidden"/>
              </w:rPr>
              <w:lastRenderedPageBreak/>
              <w:t>End of form</w:t>
            </w:r>
          </w:p>
        </w:tc>
      </w:tr>
      <w:tr w:rsidR="008B574A" w:rsidRPr="003028BB" w:rsidTr="008B574A">
        <w:trPr>
          <w:gridBefore w:val="1"/>
          <w:wBefore w:w="45" w:type="dxa"/>
          <w:trHeight w:val="212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8B574A" w:rsidRPr="00914AE5" w:rsidRDefault="008B574A" w:rsidP="00DD0540">
            <w:pPr>
              <w:pStyle w:val="Heading2"/>
              <w:keepNext w:val="0"/>
              <w:keepLines w:val="0"/>
              <w:spacing w:before="0"/>
              <w:outlineLvl w:val="1"/>
            </w:pPr>
            <w:r w:rsidRPr="00914AE5">
              <w:t>How to submit</w:t>
            </w:r>
            <w:r>
              <w:t xml:space="preserve"> completed form</w:t>
            </w:r>
            <w:r w:rsidRPr="00914AE5">
              <w:t>:</w:t>
            </w:r>
          </w:p>
          <w:p w:rsidR="008B574A" w:rsidRDefault="008B574A" w:rsidP="00DD0540">
            <w:pPr>
              <w:pStyle w:val="smalltext"/>
              <w:tabs>
                <w:tab w:val="left" w:pos="4006"/>
                <w:tab w:val="right" w:pos="10141"/>
              </w:tabs>
              <w:spacing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Pay in person at your Regional </w:t>
            </w:r>
            <w:r w:rsidRPr="00561D5B">
              <w:rPr>
                <w:b/>
                <w:sz w:val="21"/>
                <w:szCs w:val="21"/>
              </w:rPr>
              <w:t>Livestock Biosecurity Office</w:t>
            </w:r>
            <w:r>
              <w:rPr>
                <w:b/>
                <w:sz w:val="21"/>
                <w:szCs w:val="21"/>
              </w:rPr>
              <w:t xml:space="preserve"> -</w:t>
            </w:r>
            <w:r w:rsidRPr="00561D5B">
              <w:rPr>
                <w:b/>
                <w:sz w:val="21"/>
                <w:szCs w:val="21"/>
              </w:rPr>
              <w:t xml:space="preserve"> Berrimah F</w:t>
            </w:r>
            <w:r>
              <w:rPr>
                <w:b/>
                <w:sz w:val="21"/>
                <w:szCs w:val="21"/>
              </w:rPr>
              <w:t xml:space="preserve">arm or </w:t>
            </w:r>
            <w:r w:rsidRPr="00561D5B">
              <w:rPr>
                <w:b/>
                <w:sz w:val="21"/>
                <w:szCs w:val="21"/>
              </w:rPr>
              <w:t>KRS or AZRI</w:t>
            </w:r>
            <w:r>
              <w:rPr>
                <w:b/>
                <w:sz w:val="21"/>
                <w:szCs w:val="21"/>
              </w:rPr>
              <w:t xml:space="preserve"> </w:t>
            </w:r>
          </w:p>
          <w:p w:rsidR="008B574A" w:rsidRDefault="008B574A" w:rsidP="00DD0540">
            <w:pPr>
              <w:pStyle w:val="smalltext"/>
              <w:tabs>
                <w:tab w:val="left" w:pos="4006"/>
                <w:tab w:val="right" w:pos="10141"/>
              </w:tabs>
              <w:spacing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or</w:t>
            </w:r>
          </w:p>
          <w:p w:rsidR="008B574A" w:rsidRDefault="008B574A" w:rsidP="00DD0540">
            <w:pPr>
              <w:pStyle w:val="smalltext"/>
              <w:tabs>
                <w:tab w:val="left" w:pos="4006"/>
                <w:tab w:val="right" w:pos="10141"/>
              </w:tabs>
              <w:spacing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Select your payment option as shown on below and follow Payment instructions.</w:t>
            </w:r>
          </w:p>
          <w:p w:rsidR="008B574A" w:rsidRDefault="008B574A" w:rsidP="00DD0540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Remember to Email the completed Application to </w:t>
            </w:r>
            <w:hyperlink r:id="rId13" w:history="1">
              <w:r w:rsidRPr="00D62B07">
                <w:rPr>
                  <w:rStyle w:val="Hyperlink"/>
                  <w:sz w:val="21"/>
                  <w:szCs w:val="21"/>
                </w:rPr>
                <w:t>NTPIC.Brands@nt.gov.au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  <w:p w:rsidR="008B574A" w:rsidRDefault="008B574A" w:rsidP="00DD0540">
            <w:pPr>
              <w:spacing w:after="0"/>
            </w:pPr>
          </w:p>
        </w:tc>
      </w:tr>
      <w:tr w:rsidR="008B574A" w:rsidRPr="00726738" w:rsidTr="008B574A">
        <w:trPr>
          <w:gridBefore w:val="1"/>
          <w:wBefore w:w="45" w:type="dxa"/>
          <w:trHeight w:val="168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45" w:type="dxa"/>
              <w:bottom w:w="45" w:type="dxa"/>
            </w:tcMar>
            <w:vAlign w:val="bottom"/>
          </w:tcPr>
          <w:p w:rsidR="008B574A" w:rsidRPr="00D55E55" w:rsidRDefault="008B574A" w:rsidP="00DD0540">
            <w:pPr>
              <w:rPr>
                <w:b/>
              </w:rPr>
            </w:pPr>
            <w:r w:rsidRPr="00D55E55">
              <w:rPr>
                <w:b/>
              </w:rPr>
              <w:t>Payment</w:t>
            </w:r>
            <w:r>
              <w:rPr>
                <w:b/>
              </w:rPr>
              <w:t xml:space="preserve"> Instructions</w:t>
            </w:r>
          </w:p>
        </w:tc>
      </w:tr>
      <w:tr w:rsidR="008B574A" w:rsidRPr="00310EF7" w:rsidTr="008B574A">
        <w:trPr>
          <w:gridBefore w:val="1"/>
          <w:wBefore w:w="45" w:type="dxa"/>
          <w:trHeight w:val="195"/>
        </w:trPr>
        <w:tc>
          <w:tcPr>
            <w:tcW w:w="10490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45" w:type="dxa"/>
              <w:bottom w:w="45" w:type="dxa"/>
            </w:tcMar>
          </w:tcPr>
          <w:p w:rsidR="008B574A" w:rsidRPr="00310EF7" w:rsidRDefault="008B574A" w:rsidP="008B574A">
            <w:pPr>
              <w:pStyle w:val="smalltext"/>
              <w:tabs>
                <w:tab w:val="left" w:pos="3439"/>
                <w:tab w:val="right" w:pos="10141"/>
              </w:tabs>
              <w:spacing w:before="120" w:after="120"/>
              <w:rPr>
                <w:rStyle w:val="Questionlabel"/>
                <w:b w:val="0"/>
                <w:bCs w:val="0"/>
                <w:szCs w:val="22"/>
              </w:rPr>
            </w:pPr>
            <w:r>
              <w:rPr>
                <w:i/>
                <w:sz w:val="22"/>
                <w:szCs w:val="22"/>
              </w:rPr>
              <w:t>NT Brands Register Search Request</w:t>
            </w:r>
            <w:r w:rsidRPr="00310EF7">
              <w:rPr>
                <w:sz w:val="22"/>
                <w:szCs w:val="22"/>
              </w:rPr>
              <w:t xml:space="preserve"> </w:t>
            </w:r>
            <w:r>
              <w:tab/>
            </w:r>
            <w:r w:rsidR="00D23116">
              <w:rPr>
                <w:sz w:val="22"/>
                <w:szCs w:val="22"/>
              </w:rPr>
              <w:t xml:space="preserve">$49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incl</w:t>
            </w:r>
            <w:proofErr w:type="spellEnd"/>
            <w:r>
              <w:rPr>
                <w:sz w:val="22"/>
                <w:szCs w:val="22"/>
              </w:rPr>
              <w:t xml:space="preserve"> GST)</w:t>
            </w:r>
            <w:r>
              <w:tab/>
            </w:r>
            <w:r w:rsidRPr="00310EF7">
              <w:rPr>
                <w:sz w:val="22"/>
                <w:szCs w:val="22"/>
              </w:rPr>
              <w:t>Note Fees subject to change 1st July each year</w:t>
            </w:r>
          </w:p>
        </w:tc>
      </w:tr>
      <w:tr w:rsidR="008B574A" w:rsidRPr="003E23EC" w:rsidTr="008B574A">
        <w:trPr>
          <w:gridBefore w:val="1"/>
          <w:wBefore w:w="45" w:type="dxa"/>
          <w:trHeight w:val="168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5" w:type="dxa"/>
              <w:bottom w:w="45" w:type="dxa"/>
            </w:tcMar>
          </w:tcPr>
          <w:p w:rsidR="008B574A" w:rsidRDefault="008B574A" w:rsidP="00DD0540">
            <w:pPr>
              <w:rPr>
                <w:rFonts w:cstheme="minorBidi"/>
                <w:b/>
                <w:bCs/>
                <w:szCs w:val="22"/>
              </w:rPr>
            </w:pPr>
            <w:r w:rsidRPr="003E23EC">
              <w:rPr>
                <w:rFonts w:cstheme="minorBidi"/>
                <w:b/>
                <w:bCs/>
                <w:szCs w:val="22"/>
              </w:rPr>
              <w:t xml:space="preserve">Cheques </w:t>
            </w:r>
          </w:p>
          <w:p w:rsidR="008B574A" w:rsidRDefault="008B574A" w:rsidP="00DD0540">
            <w:pPr>
              <w:rPr>
                <w:szCs w:val="22"/>
              </w:rPr>
            </w:pPr>
            <w:r w:rsidRPr="003F52D0">
              <w:rPr>
                <w:rFonts w:cstheme="minorBidi"/>
                <w:bCs/>
                <w:szCs w:val="22"/>
              </w:rPr>
              <w:t>M</w:t>
            </w:r>
            <w:r w:rsidRPr="003E23EC">
              <w:rPr>
                <w:szCs w:val="22"/>
              </w:rPr>
              <w:t xml:space="preserve">ust be made out to RTM (Receiver of Territory Monies) and can be posted to: </w:t>
            </w:r>
          </w:p>
          <w:p w:rsidR="008B574A" w:rsidRPr="003E23EC" w:rsidRDefault="008B574A" w:rsidP="00DD0540">
            <w:pPr>
              <w:rPr>
                <w:szCs w:val="22"/>
              </w:rPr>
            </w:pPr>
            <w:r w:rsidRPr="003E23EC">
              <w:rPr>
                <w:szCs w:val="22"/>
              </w:rPr>
              <w:t xml:space="preserve">Brands Clerk, DITT, </w:t>
            </w:r>
            <w:r>
              <w:rPr>
                <w:szCs w:val="22"/>
              </w:rPr>
              <w:br/>
            </w:r>
            <w:r w:rsidRPr="003E23EC">
              <w:rPr>
                <w:szCs w:val="22"/>
              </w:rPr>
              <w:t xml:space="preserve">GPO Box 3000, </w:t>
            </w:r>
            <w:r>
              <w:rPr>
                <w:szCs w:val="22"/>
              </w:rPr>
              <w:br/>
            </w:r>
            <w:r w:rsidRPr="003E23EC">
              <w:rPr>
                <w:szCs w:val="22"/>
              </w:rPr>
              <w:t>Darwin NT 0801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4A" w:rsidRDefault="008B574A" w:rsidP="00DD0540">
            <w:pPr>
              <w:rPr>
                <w:bCs/>
                <w:szCs w:val="22"/>
              </w:rPr>
            </w:pPr>
            <w:r w:rsidRPr="003E23EC">
              <w:rPr>
                <w:b/>
                <w:bCs/>
                <w:szCs w:val="22"/>
              </w:rPr>
              <w:t xml:space="preserve">Cash/Debit Card </w:t>
            </w:r>
          </w:p>
          <w:p w:rsidR="008B574A" w:rsidRDefault="008B574A" w:rsidP="00DD0540">
            <w:pPr>
              <w:rPr>
                <w:szCs w:val="22"/>
              </w:rPr>
            </w:pPr>
            <w:r w:rsidRPr="003F52D0">
              <w:rPr>
                <w:bCs/>
                <w:szCs w:val="22"/>
              </w:rPr>
              <w:t>P</w:t>
            </w:r>
            <w:r w:rsidRPr="003E23EC">
              <w:rPr>
                <w:szCs w:val="22"/>
              </w:rPr>
              <w:t xml:space="preserve">ayments may only be made in person at the RTM locations below. </w:t>
            </w:r>
          </w:p>
          <w:p w:rsidR="008B574A" w:rsidRPr="003E23EC" w:rsidRDefault="008B574A" w:rsidP="00DD0540">
            <w:pPr>
              <w:rPr>
                <w:szCs w:val="22"/>
              </w:rPr>
            </w:pPr>
            <w:r w:rsidRPr="003E23EC">
              <w:rPr>
                <w:szCs w:val="22"/>
              </w:rPr>
              <w:t>Please present this form</w:t>
            </w:r>
            <w:r>
              <w:rPr>
                <w:szCs w:val="22"/>
              </w:rPr>
              <w:t>.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4A" w:rsidRPr="003E23EC" w:rsidRDefault="008B574A" w:rsidP="00DD0540">
            <w:pPr>
              <w:pStyle w:val="Default"/>
              <w:spacing w:after="40"/>
              <w:rPr>
                <w:color w:val="auto"/>
                <w:sz w:val="22"/>
                <w:szCs w:val="22"/>
              </w:rPr>
            </w:pPr>
            <w:r w:rsidRPr="003E23EC">
              <w:rPr>
                <w:b/>
                <w:bCs/>
                <w:color w:val="auto"/>
                <w:sz w:val="22"/>
                <w:szCs w:val="22"/>
              </w:rPr>
              <w:t xml:space="preserve">Credit Card </w:t>
            </w:r>
            <w:r w:rsidRPr="003E23EC">
              <w:rPr>
                <w:color w:val="auto"/>
                <w:sz w:val="22"/>
                <w:szCs w:val="22"/>
              </w:rPr>
              <w:t xml:space="preserve">payments may be made during business hours (8:30am – 4:00pm, Mon-Fri) </w:t>
            </w:r>
          </w:p>
          <w:p w:rsidR="008B574A" w:rsidRPr="003E23EC" w:rsidRDefault="008B574A" w:rsidP="00DD0540">
            <w:pPr>
              <w:pStyle w:val="Default"/>
              <w:spacing w:after="40"/>
              <w:rPr>
                <w:color w:val="auto"/>
                <w:sz w:val="22"/>
                <w:szCs w:val="22"/>
              </w:rPr>
            </w:pPr>
            <w:r w:rsidRPr="004247C0">
              <w:rPr>
                <w:b/>
                <w:color w:val="auto"/>
                <w:sz w:val="22"/>
                <w:szCs w:val="22"/>
              </w:rPr>
              <w:t>In person</w:t>
            </w:r>
            <w:r w:rsidRPr="003E23EC">
              <w:rPr>
                <w:color w:val="auto"/>
                <w:sz w:val="22"/>
                <w:szCs w:val="22"/>
              </w:rPr>
              <w:t xml:space="preserve"> – Present this form at one of the RTM locations listed below.</w:t>
            </w:r>
          </w:p>
          <w:p w:rsidR="008B574A" w:rsidRPr="003E23EC" w:rsidRDefault="008B574A" w:rsidP="00DD0540">
            <w:pPr>
              <w:rPr>
                <w:szCs w:val="22"/>
              </w:rPr>
            </w:pPr>
            <w:r w:rsidRPr="004247C0">
              <w:rPr>
                <w:b/>
                <w:szCs w:val="22"/>
              </w:rPr>
              <w:t>By Phone</w:t>
            </w:r>
            <w:r w:rsidRPr="003E23EC">
              <w:rPr>
                <w:szCs w:val="22"/>
              </w:rPr>
              <w:t xml:space="preserve"> – Contact one of the RTM locations listed below</w:t>
            </w:r>
          </w:p>
        </w:tc>
      </w:tr>
    </w:tbl>
    <w:tbl>
      <w:tblPr>
        <w:tblStyle w:val="NTGtable0"/>
        <w:tblW w:w="10490" w:type="dxa"/>
        <w:tblInd w:w="-5" w:type="dxa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3495"/>
        <w:gridCol w:w="3495"/>
        <w:gridCol w:w="3500"/>
      </w:tblGrid>
      <w:tr w:rsidR="008B574A" w:rsidTr="00DD0540">
        <w:trPr>
          <w:trHeight w:val="454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vAlign w:val="center"/>
          </w:tcPr>
          <w:p w:rsidR="008B574A" w:rsidRPr="00914AE5" w:rsidRDefault="008B574A" w:rsidP="00DD0540">
            <w:pPr>
              <w:keepNext/>
            </w:pPr>
            <w:r>
              <w:rPr>
                <w:b/>
                <w:szCs w:val="22"/>
              </w:rPr>
              <w:t>Berrimah Farm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vAlign w:val="center"/>
          </w:tcPr>
          <w:p w:rsidR="008B574A" w:rsidRPr="00914AE5" w:rsidRDefault="008B574A" w:rsidP="00DD0540">
            <w:pPr>
              <w:keepNext/>
            </w:pPr>
            <w:r>
              <w:rPr>
                <w:b/>
                <w:szCs w:val="22"/>
              </w:rPr>
              <w:t>Katherine Research Station (KRS)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vAlign w:val="center"/>
          </w:tcPr>
          <w:p w:rsidR="008B574A" w:rsidRPr="00914AE5" w:rsidRDefault="008B574A" w:rsidP="00DD0540">
            <w:pPr>
              <w:keepNext/>
            </w:pPr>
            <w:r>
              <w:rPr>
                <w:b/>
                <w:szCs w:val="22"/>
              </w:rPr>
              <w:t>AZRI</w:t>
            </w:r>
          </w:p>
        </w:tc>
      </w:tr>
      <w:tr w:rsidR="008B574A" w:rsidTr="00DD0540">
        <w:trPr>
          <w:trHeight w:val="510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4A" w:rsidRDefault="008B574A" w:rsidP="00DD0540">
            <w:pPr>
              <w:rPr>
                <w:b/>
                <w:sz w:val="21"/>
                <w:szCs w:val="21"/>
              </w:rPr>
            </w:pPr>
            <w:r w:rsidRPr="00955FDD">
              <w:rPr>
                <w:b/>
                <w:sz w:val="21"/>
                <w:szCs w:val="21"/>
              </w:rPr>
              <w:t>Pay in person - Credit Card only</w:t>
            </w:r>
          </w:p>
          <w:p w:rsidR="008B574A" w:rsidRPr="00914AE5" w:rsidRDefault="008B574A" w:rsidP="00DD0540">
            <w:pPr>
              <w:autoSpaceDE w:val="0"/>
              <w:autoSpaceDN w:val="0"/>
              <w:adjustRightInd w:val="0"/>
            </w:pPr>
            <w:r w:rsidRPr="00CA6FFD">
              <w:rPr>
                <w:b/>
                <w:szCs w:val="22"/>
              </w:rPr>
              <w:t>RTM – Berrimah Farm</w:t>
            </w:r>
            <w:r>
              <w:rPr>
                <w:b/>
                <w:szCs w:val="22"/>
              </w:rPr>
              <w:t xml:space="preserve">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4A" w:rsidRPr="00955FDD" w:rsidRDefault="008B574A" w:rsidP="00DD0540">
            <w:pPr>
              <w:autoSpaceDE w:val="0"/>
              <w:autoSpaceDN w:val="0"/>
              <w:adjustRightInd w:val="0"/>
              <w:rPr>
                <w:rFonts w:cs="Lato"/>
                <w:b/>
                <w:color w:val="000000"/>
                <w:szCs w:val="22"/>
              </w:rPr>
            </w:pPr>
            <w:r w:rsidRPr="00955FDD">
              <w:rPr>
                <w:b/>
                <w:sz w:val="21"/>
                <w:szCs w:val="21"/>
              </w:rPr>
              <w:t>Pay in person - Cheque, Cash, Credit Card</w:t>
            </w:r>
            <w:r w:rsidRPr="00955FDD">
              <w:rPr>
                <w:rFonts w:cs="Lato"/>
                <w:b/>
                <w:color w:val="000000"/>
                <w:szCs w:val="22"/>
              </w:rPr>
              <w:t xml:space="preserve"> </w:t>
            </w:r>
          </w:p>
          <w:p w:rsidR="008B574A" w:rsidRPr="00CA6FFD" w:rsidRDefault="008B574A" w:rsidP="00DD0540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  <w:r w:rsidRPr="00CA6FFD">
              <w:rPr>
                <w:b/>
                <w:szCs w:val="22"/>
              </w:rPr>
              <w:t>RTM – KRS</w:t>
            </w:r>
          </w:p>
          <w:p w:rsidR="008B574A" w:rsidRDefault="008B574A" w:rsidP="00DD0540">
            <w:pPr>
              <w:autoSpaceDE w:val="0"/>
              <w:autoSpaceDN w:val="0"/>
              <w:adjustRightInd w:val="0"/>
              <w:rPr>
                <w:rFonts w:cs="Lato"/>
                <w:color w:val="000000"/>
                <w:szCs w:val="22"/>
              </w:rPr>
            </w:pPr>
            <w:r>
              <w:rPr>
                <w:rFonts w:cs="Lato"/>
                <w:color w:val="000000"/>
                <w:szCs w:val="22"/>
              </w:rPr>
              <w:t xml:space="preserve">Ph: 08 8973 9739 </w:t>
            </w:r>
          </w:p>
          <w:p w:rsidR="008B574A" w:rsidRPr="00914AE5" w:rsidRDefault="008B574A" w:rsidP="00DD0540">
            <w:r>
              <w:rPr>
                <w:rFonts w:cs="Lato"/>
                <w:color w:val="000000"/>
                <w:szCs w:val="22"/>
              </w:rPr>
              <w:t>krs.ditt</w:t>
            </w:r>
            <w:r w:rsidRPr="00CA6FFD">
              <w:rPr>
                <w:rFonts w:cs="Lato"/>
                <w:color w:val="000000"/>
                <w:szCs w:val="22"/>
              </w:rPr>
              <w:t>@nt.gov.au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4A" w:rsidRDefault="008B574A" w:rsidP="00DD0540">
            <w:pPr>
              <w:autoSpaceDE w:val="0"/>
              <w:autoSpaceDN w:val="0"/>
              <w:adjustRightInd w:val="0"/>
              <w:rPr>
                <w:rFonts w:cs="Lato"/>
                <w:b/>
                <w:color w:val="000000"/>
                <w:szCs w:val="22"/>
              </w:rPr>
            </w:pPr>
            <w:r w:rsidRPr="00955FDD">
              <w:rPr>
                <w:b/>
                <w:sz w:val="21"/>
                <w:szCs w:val="21"/>
              </w:rPr>
              <w:t>Pay in person - Cheque or Cash only</w:t>
            </w:r>
            <w:r w:rsidRPr="00CA6FFD">
              <w:rPr>
                <w:rFonts w:cs="Lato"/>
                <w:b/>
                <w:color w:val="000000"/>
                <w:szCs w:val="22"/>
              </w:rPr>
              <w:t xml:space="preserve"> </w:t>
            </w:r>
          </w:p>
          <w:p w:rsidR="008B574A" w:rsidRPr="00914AE5" w:rsidRDefault="008B574A" w:rsidP="00DD0540">
            <w:pPr>
              <w:autoSpaceDE w:val="0"/>
              <w:autoSpaceDN w:val="0"/>
              <w:adjustRightInd w:val="0"/>
            </w:pPr>
            <w:r w:rsidRPr="00CA6FFD">
              <w:rPr>
                <w:rFonts w:cs="Lato"/>
                <w:b/>
                <w:color w:val="000000"/>
                <w:szCs w:val="22"/>
              </w:rPr>
              <w:t xml:space="preserve">RTM </w:t>
            </w:r>
            <w:r>
              <w:rPr>
                <w:rFonts w:cs="Lato"/>
                <w:b/>
                <w:color w:val="000000"/>
                <w:szCs w:val="22"/>
              </w:rPr>
              <w:t>–</w:t>
            </w:r>
            <w:r w:rsidRPr="00CA6FFD">
              <w:rPr>
                <w:rFonts w:cs="Lato"/>
                <w:b/>
                <w:color w:val="000000"/>
                <w:szCs w:val="22"/>
              </w:rPr>
              <w:t xml:space="preserve"> AZRI</w:t>
            </w:r>
          </w:p>
        </w:tc>
      </w:tr>
    </w:tbl>
    <w:tbl>
      <w:tblPr>
        <w:tblStyle w:val="NTGTable1"/>
        <w:tblW w:w="10490" w:type="dxa"/>
        <w:tblInd w:w="-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694"/>
        <w:gridCol w:w="711"/>
        <w:gridCol w:w="2974"/>
        <w:gridCol w:w="476"/>
        <w:gridCol w:w="863"/>
        <w:gridCol w:w="2772"/>
      </w:tblGrid>
      <w:tr w:rsidR="008B574A" w:rsidRPr="004247C0" w:rsidTr="00DD0540">
        <w:trPr>
          <w:trHeight w:val="168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45" w:type="dxa"/>
              <w:bottom w:w="45" w:type="dxa"/>
            </w:tcMar>
          </w:tcPr>
          <w:p w:rsidR="008B574A" w:rsidRPr="004247C0" w:rsidRDefault="008B574A" w:rsidP="00DD0540">
            <w:pPr>
              <w:keepNext/>
              <w:rPr>
                <w:b/>
                <w:szCs w:val="22"/>
              </w:rPr>
            </w:pPr>
            <w:r w:rsidRPr="004247C0">
              <w:rPr>
                <w:b/>
                <w:szCs w:val="22"/>
              </w:rPr>
              <w:t>RTM Darwin</w:t>
            </w:r>
            <w:r>
              <w:rPr>
                <w:b/>
                <w:szCs w:val="22"/>
              </w:rPr>
              <w:t xml:space="preserve"> CBD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</w:tcPr>
          <w:p w:rsidR="008B574A" w:rsidRPr="004247C0" w:rsidRDefault="008B574A" w:rsidP="00DD0540">
            <w:pPr>
              <w:keepNext/>
              <w:rPr>
                <w:b/>
                <w:szCs w:val="22"/>
              </w:rPr>
            </w:pPr>
            <w:r w:rsidRPr="004247C0">
              <w:rPr>
                <w:b/>
                <w:szCs w:val="22"/>
              </w:rPr>
              <w:t>RTM Katherine</w:t>
            </w:r>
            <w:r>
              <w:rPr>
                <w:b/>
                <w:szCs w:val="22"/>
              </w:rPr>
              <w:t xml:space="preserve"> CBD</w:t>
            </w:r>
          </w:p>
        </w:tc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</w:tcPr>
          <w:p w:rsidR="008B574A" w:rsidRPr="004247C0" w:rsidRDefault="008B574A" w:rsidP="00DD0540">
            <w:pPr>
              <w:keepNext/>
              <w:rPr>
                <w:b/>
                <w:szCs w:val="22"/>
              </w:rPr>
            </w:pPr>
            <w:r w:rsidRPr="004247C0">
              <w:rPr>
                <w:b/>
                <w:szCs w:val="22"/>
              </w:rPr>
              <w:t>RTM Alice Springs</w:t>
            </w:r>
            <w:r>
              <w:rPr>
                <w:b/>
                <w:szCs w:val="22"/>
              </w:rPr>
              <w:t xml:space="preserve"> CBD</w:t>
            </w:r>
          </w:p>
        </w:tc>
      </w:tr>
      <w:tr w:rsidR="008B574A" w:rsidRPr="009A574B" w:rsidTr="00DD0540">
        <w:trPr>
          <w:trHeight w:val="168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5" w:type="dxa"/>
              <w:bottom w:w="45" w:type="dxa"/>
            </w:tcMar>
          </w:tcPr>
          <w:p w:rsidR="008B574A" w:rsidRPr="00CA6FFD" w:rsidRDefault="008B574A" w:rsidP="00DD0540">
            <w:pPr>
              <w:autoSpaceDE w:val="0"/>
              <w:autoSpaceDN w:val="0"/>
              <w:adjustRightInd w:val="0"/>
              <w:spacing w:after="0"/>
              <w:rPr>
                <w:rFonts w:cs="Lato"/>
                <w:color w:val="000000"/>
                <w:szCs w:val="22"/>
              </w:rPr>
            </w:pPr>
            <w:r w:rsidRPr="00CA6FFD">
              <w:rPr>
                <w:rFonts w:cs="Lato"/>
                <w:color w:val="000000"/>
                <w:szCs w:val="22"/>
              </w:rPr>
              <w:t>Ground floor,</w:t>
            </w:r>
          </w:p>
          <w:p w:rsidR="008B574A" w:rsidRPr="00CA6FFD" w:rsidRDefault="008B574A" w:rsidP="00DD0540">
            <w:pPr>
              <w:autoSpaceDE w:val="0"/>
              <w:autoSpaceDN w:val="0"/>
              <w:adjustRightInd w:val="0"/>
              <w:spacing w:after="0"/>
              <w:rPr>
                <w:rFonts w:cs="Lato"/>
                <w:color w:val="000000"/>
                <w:szCs w:val="22"/>
              </w:rPr>
            </w:pPr>
            <w:r w:rsidRPr="00CA6FFD">
              <w:rPr>
                <w:rFonts w:cs="Lato"/>
                <w:color w:val="000000"/>
                <w:szCs w:val="22"/>
              </w:rPr>
              <w:t xml:space="preserve">Manunda Place </w:t>
            </w:r>
          </w:p>
          <w:p w:rsidR="008B574A" w:rsidRPr="00CA6FFD" w:rsidRDefault="008B574A" w:rsidP="00DD0540">
            <w:pPr>
              <w:autoSpaceDE w:val="0"/>
              <w:autoSpaceDN w:val="0"/>
              <w:adjustRightInd w:val="0"/>
              <w:spacing w:after="0"/>
              <w:rPr>
                <w:rFonts w:cs="Lato"/>
                <w:color w:val="000000"/>
                <w:szCs w:val="22"/>
              </w:rPr>
            </w:pPr>
            <w:r w:rsidRPr="00CA6FFD">
              <w:rPr>
                <w:rFonts w:cs="Lato"/>
                <w:color w:val="000000"/>
                <w:szCs w:val="22"/>
              </w:rPr>
              <w:t xml:space="preserve">38 Cavenagh Street </w:t>
            </w:r>
          </w:p>
          <w:p w:rsidR="008B574A" w:rsidRPr="00CA6FFD" w:rsidRDefault="008B574A" w:rsidP="00DD0540">
            <w:pPr>
              <w:autoSpaceDE w:val="0"/>
              <w:autoSpaceDN w:val="0"/>
              <w:adjustRightInd w:val="0"/>
              <w:spacing w:after="0"/>
              <w:rPr>
                <w:rFonts w:cs="Lato"/>
                <w:color w:val="000000"/>
                <w:szCs w:val="22"/>
              </w:rPr>
            </w:pPr>
            <w:r w:rsidRPr="00CA6FFD">
              <w:rPr>
                <w:rFonts w:cs="Lato"/>
                <w:color w:val="000000"/>
                <w:szCs w:val="22"/>
              </w:rPr>
              <w:t>Darwin  NT  08</w:t>
            </w:r>
            <w:r>
              <w:rPr>
                <w:rFonts w:cs="Lato"/>
                <w:color w:val="000000"/>
                <w:szCs w:val="22"/>
              </w:rPr>
              <w:t>0</w:t>
            </w:r>
            <w:r w:rsidRPr="00CA6FFD">
              <w:rPr>
                <w:rFonts w:cs="Lato"/>
                <w:color w:val="000000"/>
                <w:szCs w:val="22"/>
              </w:rPr>
              <w:t xml:space="preserve">0 </w:t>
            </w:r>
          </w:p>
          <w:p w:rsidR="008B574A" w:rsidRPr="00CA6FFD" w:rsidRDefault="008B574A" w:rsidP="00DD0540">
            <w:pPr>
              <w:autoSpaceDE w:val="0"/>
              <w:autoSpaceDN w:val="0"/>
              <w:adjustRightInd w:val="0"/>
              <w:spacing w:after="0"/>
              <w:rPr>
                <w:rFonts w:cs="Lato"/>
                <w:color w:val="000000"/>
                <w:szCs w:val="22"/>
              </w:rPr>
            </w:pPr>
          </w:p>
          <w:p w:rsidR="008B574A" w:rsidRPr="00CA6FFD" w:rsidRDefault="008B574A" w:rsidP="00DD0540">
            <w:pPr>
              <w:autoSpaceDE w:val="0"/>
              <w:autoSpaceDN w:val="0"/>
              <w:adjustRightInd w:val="0"/>
              <w:spacing w:after="0"/>
              <w:rPr>
                <w:rFonts w:cs="Lato"/>
                <w:color w:val="000000"/>
                <w:szCs w:val="22"/>
              </w:rPr>
            </w:pPr>
            <w:r w:rsidRPr="00CA6FFD">
              <w:rPr>
                <w:rFonts w:cs="Lato"/>
                <w:color w:val="000000"/>
                <w:szCs w:val="22"/>
              </w:rPr>
              <w:t xml:space="preserve">RTM </w:t>
            </w:r>
            <w:r>
              <w:rPr>
                <w:rFonts w:cs="Lato"/>
                <w:color w:val="000000"/>
                <w:szCs w:val="22"/>
              </w:rPr>
              <w:t xml:space="preserve">Darwin </w:t>
            </w:r>
          </w:p>
          <w:p w:rsidR="008B574A" w:rsidRPr="00CA6FFD" w:rsidRDefault="008B574A" w:rsidP="00DD0540">
            <w:pPr>
              <w:autoSpaceDE w:val="0"/>
              <w:autoSpaceDN w:val="0"/>
              <w:adjustRightInd w:val="0"/>
              <w:spacing w:after="0"/>
              <w:rPr>
                <w:rFonts w:cs="Lato"/>
                <w:color w:val="000000"/>
                <w:szCs w:val="22"/>
              </w:rPr>
            </w:pPr>
            <w:r w:rsidRPr="00CA6FFD">
              <w:rPr>
                <w:rFonts w:cs="Lato"/>
                <w:color w:val="000000"/>
                <w:szCs w:val="22"/>
              </w:rPr>
              <w:t xml:space="preserve">GPO Box 199 </w:t>
            </w:r>
          </w:p>
          <w:p w:rsidR="008B574A" w:rsidRPr="00CA6FFD" w:rsidRDefault="008B574A" w:rsidP="00DD0540">
            <w:pPr>
              <w:autoSpaceDE w:val="0"/>
              <w:autoSpaceDN w:val="0"/>
              <w:adjustRightInd w:val="0"/>
              <w:spacing w:after="0"/>
              <w:rPr>
                <w:rFonts w:cs="Lato"/>
                <w:color w:val="000000"/>
                <w:szCs w:val="22"/>
              </w:rPr>
            </w:pPr>
            <w:r w:rsidRPr="00CA6FFD">
              <w:rPr>
                <w:rFonts w:cs="Lato"/>
                <w:color w:val="000000"/>
                <w:szCs w:val="22"/>
              </w:rPr>
              <w:t xml:space="preserve">Darwin  NT  0801 </w:t>
            </w:r>
          </w:p>
          <w:p w:rsidR="008B574A" w:rsidRPr="00CA6FFD" w:rsidRDefault="008B574A" w:rsidP="00DD0540">
            <w:pPr>
              <w:autoSpaceDE w:val="0"/>
              <w:autoSpaceDN w:val="0"/>
              <w:adjustRightInd w:val="0"/>
              <w:spacing w:before="80" w:after="80"/>
              <w:rPr>
                <w:rFonts w:cs="Lato"/>
                <w:color w:val="000000"/>
                <w:szCs w:val="22"/>
              </w:rPr>
            </w:pPr>
            <w:r>
              <w:rPr>
                <w:rFonts w:cs="Lato"/>
                <w:color w:val="000000"/>
                <w:szCs w:val="22"/>
              </w:rPr>
              <w:t xml:space="preserve">Ph:  </w:t>
            </w:r>
            <w:r w:rsidRPr="00CA6FFD">
              <w:rPr>
                <w:rFonts w:cs="Lato"/>
                <w:color w:val="000000"/>
                <w:szCs w:val="22"/>
              </w:rPr>
              <w:t>8999 1628 | 08 8999 1606</w:t>
            </w:r>
          </w:p>
          <w:p w:rsidR="008B574A" w:rsidRDefault="008B574A" w:rsidP="00DD0540">
            <w:pPr>
              <w:autoSpaceDE w:val="0"/>
              <w:autoSpaceDN w:val="0"/>
              <w:adjustRightInd w:val="0"/>
              <w:spacing w:after="0"/>
              <w:rPr>
                <w:sz w:val="20"/>
              </w:rPr>
            </w:pPr>
            <w:r w:rsidRPr="00CA6FFD">
              <w:rPr>
                <w:rFonts w:cs="Lato"/>
                <w:color w:val="000000"/>
                <w:szCs w:val="22"/>
              </w:rPr>
              <w:t>RTMDarwin@nt.gov.au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4A" w:rsidRDefault="008B574A" w:rsidP="00DD0540">
            <w:pPr>
              <w:autoSpaceDE w:val="0"/>
              <w:autoSpaceDN w:val="0"/>
              <w:adjustRightInd w:val="0"/>
              <w:spacing w:after="0"/>
              <w:rPr>
                <w:rFonts w:cs="Lato"/>
                <w:color w:val="000000"/>
                <w:szCs w:val="22"/>
              </w:rPr>
            </w:pPr>
            <w:r>
              <w:rPr>
                <w:rFonts w:cs="Lato"/>
                <w:color w:val="000000"/>
                <w:szCs w:val="22"/>
              </w:rPr>
              <w:t xml:space="preserve">Counter 8, Ground Floor, </w:t>
            </w:r>
          </w:p>
          <w:p w:rsidR="008B574A" w:rsidRDefault="008B574A" w:rsidP="00DD0540">
            <w:pPr>
              <w:autoSpaceDE w:val="0"/>
              <w:autoSpaceDN w:val="0"/>
              <w:adjustRightInd w:val="0"/>
              <w:spacing w:after="0"/>
              <w:rPr>
                <w:rFonts w:cs="Lato"/>
                <w:color w:val="000000"/>
                <w:szCs w:val="22"/>
              </w:rPr>
            </w:pPr>
            <w:r>
              <w:rPr>
                <w:rFonts w:cs="Lato"/>
                <w:color w:val="000000"/>
                <w:szCs w:val="22"/>
              </w:rPr>
              <w:t xml:space="preserve">Big River Government Centre </w:t>
            </w:r>
          </w:p>
          <w:p w:rsidR="008B574A" w:rsidRDefault="008B574A" w:rsidP="00DD0540">
            <w:pPr>
              <w:autoSpaceDE w:val="0"/>
              <w:autoSpaceDN w:val="0"/>
              <w:adjustRightInd w:val="0"/>
              <w:spacing w:after="0"/>
              <w:rPr>
                <w:rFonts w:cs="Lato"/>
                <w:color w:val="000000"/>
                <w:szCs w:val="22"/>
              </w:rPr>
            </w:pPr>
            <w:r>
              <w:rPr>
                <w:rFonts w:cs="Lato"/>
                <w:color w:val="000000"/>
                <w:szCs w:val="22"/>
              </w:rPr>
              <w:t xml:space="preserve">5 First Street, </w:t>
            </w:r>
          </w:p>
          <w:p w:rsidR="008B574A" w:rsidRDefault="008B574A" w:rsidP="00DD0540">
            <w:pPr>
              <w:autoSpaceDE w:val="0"/>
              <w:autoSpaceDN w:val="0"/>
              <w:adjustRightInd w:val="0"/>
              <w:spacing w:after="0"/>
              <w:rPr>
                <w:rFonts w:cs="Lato"/>
                <w:color w:val="000000"/>
                <w:szCs w:val="22"/>
              </w:rPr>
            </w:pPr>
            <w:r>
              <w:rPr>
                <w:rFonts w:cs="Lato"/>
                <w:color w:val="000000"/>
                <w:szCs w:val="22"/>
              </w:rPr>
              <w:t xml:space="preserve">Katherine  NT  0850 </w:t>
            </w:r>
          </w:p>
          <w:p w:rsidR="008B574A" w:rsidRDefault="008B574A" w:rsidP="00DD0540">
            <w:pPr>
              <w:autoSpaceDE w:val="0"/>
              <w:autoSpaceDN w:val="0"/>
              <w:adjustRightInd w:val="0"/>
              <w:spacing w:after="0"/>
              <w:rPr>
                <w:rFonts w:cs="Lato"/>
                <w:color w:val="000000"/>
                <w:szCs w:val="22"/>
              </w:rPr>
            </w:pPr>
          </w:p>
          <w:p w:rsidR="008B574A" w:rsidRDefault="008B574A" w:rsidP="00DD0540">
            <w:pPr>
              <w:autoSpaceDE w:val="0"/>
              <w:autoSpaceDN w:val="0"/>
              <w:adjustRightInd w:val="0"/>
              <w:spacing w:after="0"/>
              <w:rPr>
                <w:rFonts w:cs="Lato"/>
                <w:color w:val="000000"/>
                <w:szCs w:val="22"/>
              </w:rPr>
            </w:pPr>
            <w:r>
              <w:rPr>
                <w:rFonts w:cs="Lato"/>
                <w:color w:val="000000"/>
                <w:szCs w:val="22"/>
              </w:rPr>
              <w:t xml:space="preserve">RTM </w:t>
            </w:r>
          </w:p>
          <w:p w:rsidR="008B574A" w:rsidRDefault="008B574A" w:rsidP="00DD0540">
            <w:pPr>
              <w:autoSpaceDE w:val="0"/>
              <w:autoSpaceDN w:val="0"/>
              <w:adjustRightInd w:val="0"/>
              <w:spacing w:after="0"/>
              <w:rPr>
                <w:rFonts w:cs="Lato"/>
                <w:color w:val="000000"/>
                <w:szCs w:val="22"/>
              </w:rPr>
            </w:pPr>
            <w:r>
              <w:rPr>
                <w:rFonts w:cs="Lato"/>
                <w:color w:val="000000"/>
                <w:szCs w:val="22"/>
              </w:rPr>
              <w:t xml:space="preserve">PO Box 1171 </w:t>
            </w:r>
          </w:p>
          <w:p w:rsidR="008B574A" w:rsidRDefault="008B574A" w:rsidP="00DD0540">
            <w:pPr>
              <w:autoSpaceDE w:val="0"/>
              <w:autoSpaceDN w:val="0"/>
              <w:adjustRightInd w:val="0"/>
              <w:spacing w:after="0"/>
              <w:rPr>
                <w:rFonts w:cs="Lato"/>
                <w:color w:val="000000"/>
                <w:szCs w:val="22"/>
              </w:rPr>
            </w:pPr>
            <w:r>
              <w:rPr>
                <w:rFonts w:cs="Lato"/>
                <w:color w:val="000000"/>
                <w:szCs w:val="22"/>
              </w:rPr>
              <w:t xml:space="preserve">Katherine  NT  0851 </w:t>
            </w:r>
          </w:p>
          <w:p w:rsidR="008B574A" w:rsidRDefault="008B574A" w:rsidP="00DD0540">
            <w:pPr>
              <w:autoSpaceDE w:val="0"/>
              <w:autoSpaceDN w:val="0"/>
              <w:adjustRightInd w:val="0"/>
              <w:spacing w:before="80" w:after="80"/>
              <w:rPr>
                <w:rFonts w:cs="Lato"/>
                <w:color w:val="000000"/>
                <w:szCs w:val="22"/>
              </w:rPr>
            </w:pPr>
            <w:r>
              <w:rPr>
                <w:rFonts w:cs="Lato"/>
                <w:color w:val="000000"/>
                <w:szCs w:val="22"/>
              </w:rPr>
              <w:t>Ph: 08 8973 8715</w:t>
            </w:r>
          </w:p>
          <w:p w:rsidR="008B574A" w:rsidRDefault="008B574A" w:rsidP="00DD0540">
            <w:pPr>
              <w:autoSpaceDE w:val="0"/>
              <w:autoSpaceDN w:val="0"/>
              <w:adjustRightInd w:val="0"/>
              <w:spacing w:after="0"/>
              <w:rPr>
                <w:sz w:val="20"/>
              </w:rPr>
            </w:pPr>
            <w:r>
              <w:rPr>
                <w:rFonts w:cs="Lato"/>
                <w:color w:val="000000"/>
                <w:szCs w:val="22"/>
              </w:rPr>
              <w:t>RTMKatherine@nt.gov.au</w:t>
            </w:r>
          </w:p>
        </w:tc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4A" w:rsidRPr="00CA6FFD" w:rsidRDefault="008B574A" w:rsidP="00DD0540">
            <w:pPr>
              <w:autoSpaceDE w:val="0"/>
              <w:autoSpaceDN w:val="0"/>
              <w:adjustRightInd w:val="0"/>
              <w:spacing w:after="0"/>
              <w:rPr>
                <w:rFonts w:cs="Lato"/>
                <w:color w:val="000000"/>
                <w:szCs w:val="22"/>
              </w:rPr>
            </w:pPr>
            <w:r w:rsidRPr="00CA6FFD">
              <w:rPr>
                <w:rFonts w:cs="Lato"/>
                <w:color w:val="000000"/>
                <w:szCs w:val="22"/>
              </w:rPr>
              <w:t xml:space="preserve">1st Floor, </w:t>
            </w:r>
          </w:p>
          <w:p w:rsidR="008B574A" w:rsidRPr="00CA6FFD" w:rsidRDefault="008B574A" w:rsidP="00DD0540">
            <w:pPr>
              <w:autoSpaceDE w:val="0"/>
              <w:autoSpaceDN w:val="0"/>
              <w:adjustRightInd w:val="0"/>
              <w:spacing w:after="0"/>
              <w:rPr>
                <w:rFonts w:cs="Lato"/>
                <w:color w:val="000000"/>
                <w:szCs w:val="22"/>
              </w:rPr>
            </w:pPr>
            <w:r w:rsidRPr="00CA6FFD">
              <w:rPr>
                <w:rFonts w:cs="Lato"/>
                <w:color w:val="000000"/>
                <w:szCs w:val="22"/>
              </w:rPr>
              <w:t xml:space="preserve">Alice Springs Plaza </w:t>
            </w:r>
          </w:p>
          <w:p w:rsidR="008B574A" w:rsidRPr="00CA6FFD" w:rsidRDefault="008B574A" w:rsidP="00DD0540">
            <w:pPr>
              <w:autoSpaceDE w:val="0"/>
              <w:autoSpaceDN w:val="0"/>
              <w:adjustRightInd w:val="0"/>
              <w:spacing w:after="0"/>
              <w:rPr>
                <w:rFonts w:cs="Lato"/>
                <w:color w:val="000000"/>
                <w:szCs w:val="22"/>
              </w:rPr>
            </w:pPr>
            <w:r w:rsidRPr="00CA6FFD">
              <w:rPr>
                <w:rFonts w:cs="Lato"/>
                <w:color w:val="000000"/>
                <w:szCs w:val="22"/>
              </w:rPr>
              <w:t xml:space="preserve">Todd Street Mall </w:t>
            </w:r>
          </w:p>
          <w:p w:rsidR="008B574A" w:rsidRPr="00CA6FFD" w:rsidRDefault="008B574A" w:rsidP="00DD0540">
            <w:pPr>
              <w:autoSpaceDE w:val="0"/>
              <w:autoSpaceDN w:val="0"/>
              <w:adjustRightInd w:val="0"/>
              <w:spacing w:after="0"/>
              <w:rPr>
                <w:rFonts w:cs="Lato"/>
                <w:color w:val="000000"/>
                <w:szCs w:val="22"/>
              </w:rPr>
            </w:pPr>
            <w:r w:rsidRPr="00CA6FFD">
              <w:rPr>
                <w:rFonts w:cs="Lato"/>
                <w:color w:val="000000"/>
                <w:szCs w:val="22"/>
              </w:rPr>
              <w:t xml:space="preserve">Alice Springs  NT  0870 </w:t>
            </w:r>
          </w:p>
          <w:p w:rsidR="008B574A" w:rsidRPr="00CA6FFD" w:rsidRDefault="008B574A" w:rsidP="00DD0540">
            <w:pPr>
              <w:autoSpaceDE w:val="0"/>
              <w:autoSpaceDN w:val="0"/>
              <w:adjustRightInd w:val="0"/>
              <w:spacing w:after="0"/>
              <w:rPr>
                <w:rFonts w:cs="Lato"/>
                <w:color w:val="000000"/>
                <w:szCs w:val="22"/>
              </w:rPr>
            </w:pPr>
          </w:p>
          <w:p w:rsidR="008B574A" w:rsidRPr="00CA6FFD" w:rsidRDefault="008B574A" w:rsidP="00DD0540">
            <w:pPr>
              <w:autoSpaceDE w:val="0"/>
              <w:autoSpaceDN w:val="0"/>
              <w:adjustRightInd w:val="0"/>
              <w:spacing w:after="0"/>
              <w:rPr>
                <w:rFonts w:cs="Lato"/>
                <w:color w:val="000000"/>
                <w:szCs w:val="22"/>
              </w:rPr>
            </w:pPr>
            <w:r w:rsidRPr="00CA6FFD">
              <w:rPr>
                <w:rFonts w:cs="Lato"/>
                <w:color w:val="000000"/>
                <w:szCs w:val="22"/>
              </w:rPr>
              <w:t xml:space="preserve">RTM </w:t>
            </w:r>
          </w:p>
          <w:p w:rsidR="008B574A" w:rsidRPr="00CA6FFD" w:rsidRDefault="008B574A" w:rsidP="00DD0540">
            <w:pPr>
              <w:autoSpaceDE w:val="0"/>
              <w:autoSpaceDN w:val="0"/>
              <w:adjustRightInd w:val="0"/>
              <w:spacing w:after="0"/>
              <w:rPr>
                <w:rFonts w:cs="Lato"/>
                <w:color w:val="000000"/>
                <w:szCs w:val="22"/>
              </w:rPr>
            </w:pPr>
            <w:r w:rsidRPr="00CA6FFD">
              <w:rPr>
                <w:rFonts w:cs="Lato"/>
                <w:color w:val="000000"/>
                <w:szCs w:val="22"/>
              </w:rPr>
              <w:t xml:space="preserve">PO Box 4037 </w:t>
            </w:r>
          </w:p>
          <w:p w:rsidR="008B574A" w:rsidRPr="00CA6FFD" w:rsidRDefault="008B574A" w:rsidP="00DD0540">
            <w:pPr>
              <w:autoSpaceDE w:val="0"/>
              <w:autoSpaceDN w:val="0"/>
              <w:adjustRightInd w:val="0"/>
              <w:spacing w:after="0"/>
              <w:rPr>
                <w:rFonts w:cs="Lato"/>
                <w:color w:val="000000"/>
                <w:szCs w:val="22"/>
              </w:rPr>
            </w:pPr>
            <w:r w:rsidRPr="00CA6FFD">
              <w:rPr>
                <w:rFonts w:cs="Lato"/>
                <w:color w:val="000000"/>
                <w:szCs w:val="22"/>
              </w:rPr>
              <w:t xml:space="preserve">Alice Springs  NT  0871 </w:t>
            </w:r>
          </w:p>
          <w:p w:rsidR="008B574A" w:rsidRPr="00CA6FFD" w:rsidRDefault="008B574A" w:rsidP="00DD0540">
            <w:pPr>
              <w:autoSpaceDE w:val="0"/>
              <w:autoSpaceDN w:val="0"/>
              <w:adjustRightInd w:val="0"/>
              <w:spacing w:before="80" w:after="80"/>
              <w:rPr>
                <w:rFonts w:cs="Lato"/>
                <w:color w:val="000000"/>
                <w:szCs w:val="22"/>
              </w:rPr>
            </w:pPr>
            <w:r w:rsidRPr="00CA6FFD">
              <w:rPr>
                <w:rFonts w:cs="Lato"/>
                <w:color w:val="000000"/>
                <w:szCs w:val="22"/>
              </w:rPr>
              <w:t>Ph: 08 8951 6491</w:t>
            </w:r>
          </w:p>
          <w:p w:rsidR="008B574A" w:rsidRDefault="008B574A" w:rsidP="00DD0540">
            <w:pPr>
              <w:autoSpaceDE w:val="0"/>
              <w:autoSpaceDN w:val="0"/>
              <w:adjustRightInd w:val="0"/>
              <w:spacing w:after="0"/>
              <w:rPr>
                <w:sz w:val="20"/>
              </w:rPr>
            </w:pPr>
            <w:r w:rsidRPr="00CA6FFD">
              <w:rPr>
                <w:rFonts w:cs="Lato"/>
                <w:color w:val="000000"/>
                <w:szCs w:val="22"/>
              </w:rPr>
              <w:t>RTMAlice@nt.gov.au</w:t>
            </w:r>
          </w:p>
        </w:tc>
      </w:tr>
      <w:tr w:rsidR="008B574A" w:rsidRPr="00310EF7" w:rsidTr="00DD0540">
        <w:trPr>
          <w:trHeight w:val="168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45" w:type="dxa"/>
              <w:bottom w:w="45" w:type="dxa"/>
            </w:tcMar>
          </w:tcPr>
          <w:p w:rsidR="008B574A" w:rsidRPr="00310EF7" w:rsidRDefault="008B574A" w:rsidP="00DD0540">
            <w:pPr>
              <w:keepNext/>
              <w:rPr>
                <w:b/>
                <w:szCs w:val="22"/>
              </w:rPr>
            </w:pPr>
            <w:r w:rsidRPr="00310EF7">
              <w:rPr>
                <w:b/>
                <w:szCs w:val="22"/>
              </w:rPr>
              <w:t>NTG Office Use only</w:t>
            </w:r>
          </w:p>
        </w:tc>
      </w:tr>
      <w:tr w:rsidR="008B574A" w:rsidRPr="009A574B" w:rsidTr="00DD0540">
        <w:trPr>
          <w:trHeight w:val="168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45" w:type="dxa"/>
              <w:bottom w:w="45" w:type="dxa"/>
            </w:tcMar>
          </w:tcPr>
          <w:p w:rsidR="008B574A" w:rsidRDefault="008B574A" w:rsidP="008B574A">
            <w:pPr>
              <w:tabs>
                <w:tab w:val="left" w:pos="3626"/>
                <w:tab w:val="left" w:pos="6744"/>
              </w:tabs>
              <w:spacing w:before="120" w:after="120"/>
            </w:pPr>
            <w:r>
              <w:rPr>
                <w:i/>
                <w:szCs w:val="22"/>
              </w:rPr>
              <w:t>NT Brands Register Search Request</w:t>
            </w:r>
            <w:r>
              <w:tab/>
            </w:r>
            <w:r w:rsidR="00D23116">
              <w:rPr>
                <w:szCs w:val="22"/>
              </w:rPr>
              <w:t xml:space="preserve">$49 </w:t>
            </w:r>
            <w:r>
              <w:rPr>
                <w:szCs w:val="22"/>
              </w:rPr>
              <w:t>(</w:t>
            </w:r>
            <w:proofErr w:type="spellStart"/>
            <w:r>
              <w:rPr>
                <w:szCs w:val="22"/>
              </w:rPr>
              <w:t>incl</w:t>
            </w:r>
            <w:proofErr w:type="spellEnd"/>
            <w:r>
              <w:rPr>
                <w:szCs w:val="22"/>
              </w:rPr>
              <w:t xml:space="preserve"> GST)</w:t>
            </w:r>
          </w:p>
          <w:p w:rsidR="008B574A" w:rsidRPr="004247C0" w:rsidRDefault="008B574A" w:rsidP="008B574A">
            <w:pPr>
              <w:tabs>
                <w:tab w:val="left" w:pos="3342"/>
                <w:tab w:val="left" w:pos="6744"/>
              </w:tabs>
              <w:spacing w:before="120" w:after="120"/>
            </w:pPr>
            <w:r>
              <w:t xml:space="preserve">Cost Code:  </w:t>
            </w:r>
            <w:r>
              <w:rPr>
                <w:b/>
                <w:bCs/>
              </w:rPr>
              <w:t>92HF1N03D</w:t>
            </w:r>
            <w:r>
              <w:tab/>
              <w:t>Standard Class: 131111</w:t>
            </w:r>
            <w:r>
              <w:tab/>
              <w:t>Tax Code: S10 = GST</w:t>
            </w:r>
          </w:p>
        </w:tc>
      </w:tr>
      <w:tr w:rsidR="008B574A" w:rsidRPr="009A574B" w:rsidTr="00DD0540">
        <w:trPr>
          <w:trHeight w:val="1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45" w:type="dxa"/>
              <w:bottom w:w="45" w:type="dxa"/>
            </w:tcMar>
          </w:tcPr>
          <w:p w:rsidR="008B574A" w:rsidRPr="00C511B1" w:rsidRDefault="008B574A" w:rsidP="00DD0540">
            <w:pPr>
              <w:tabs>
                <w:tab w:val="left" w:pos="3342"/>
                <w:tab w:val="left" w:pos="6744"/>
              </w:tabs>
              <w:spacing w:before="80" w:after="80"/>
              <w:rPr>
                <w:szCs w:val="22"/>
              </w:rPr>
            </w:pPr>
            <w:r>
              <w:t>Receipt / Tax Invoice No.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74A" w:rsidRPr="00C511B1" w:rsidRDefault="008B574A" w:rsidP="00DD0540">
            <w:pPr>
              <w:tabs>
                <w:tab w:val="left" w:pos="3342"/>
                <w:tab w:val="left" w:pos="6744"/>
              </w:tabs>
              <w:spacing w:before="80" w:after="80"/>
              <w:rPr>
                <w:szCs w:val="22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74A" w:rsidRPr="00C511B1" w:rsidRDefault="008B574A" w:rsidP="00DD0540">
            <w:pPr>
              <w:tabs>
                <w:tab w:val="left" w:pos="3342"/>
                <w:tab w:val="left" w:pos="6744"/>
              </w:tabs>
              <w:spacing w:before="80" w:after="80"/>
              <w:rPr>
                <w:szCs w:val="22"/>
              </w:rPr>
            </w:pPr>
            <w:r>
              <w:t>Date Paid: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74A" w:rsidRPr="00C511B1" w:rsidRDefault="008B574A" w:rsidP="00DD0540">
            <w:pPr>
              <w:tabs>
                <w:tab w:val="left" w:pos="3342"/>
                <w:tab w:val="left" w:pos="6744"/>
              </w:tabs>
              <w:spacing w:before="80" w:after="80"/>
              <w:rPr>
                <w:szCs w:val="22"/>
              </w:rPr>
            </w:pPr>
          </w:p>
        </w:tc>
      </w:tr>
      <w:tr w:rsidR="008B574A" w:rsidRPr="009A574B" w:rsidTr="00DD0540">
        <w:trPr>
          <w:trHeight w:val="168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45" w:type="dxa"/>
              <w:bottom w:w="45" w:type="dxa"/>
            </w:tcMar>
          </w:tcPr>
          <w:p w:rsidR="008B574A" w:rsidRPr="00C511B1" w:rsidRDefault="008B574A" w:rsidP="00766361">
            <w:pPr>
              <w:tabs>
                <w:tab w:val="left" w:pos="3930"/>
                <w:tab w:val="left" w:pos="7878"/>
              </w:tabs>
              <w:spacing w:before="80" w:after="80"/>
              <w:rPr>
                <w:szCs w:val="22"/>
              </w:rPr>
            </w:pPr>
            <w:r>
              <w:t xml:space="preserve">RTM – Please send original receipt to customer and email a copy of this </w:t>
            </w:r>
            <w:r w:rsidR="00766361">
              <w:t>Request</w:t>
            </w:r>
            <w:r>
              <w:t xml:space="preserve"> &amp; Receipt to: </w:t>
            </w:r>
            <w:hyperlink r:id="rId14" w:history="1">
              <w:r w:rsidRPr="00D62B07">
                <w:rPr>
                  <w:rStyle w:val="Hyperlink"/>
                </w:rPr>
                <w:t>NTPIC.Brands@nt.gov.au</w:t>
              </w:r>
            </w:hyperlink>
            <w:r>
              <w:t xml:space="preserve"> for processing.</w:t>
            </w:r>
          </w:p>
        </w:tc>
      </w:tr>
    </w:tbl>
    <w:p w:rsidR="008B574A" w:rsidRPr="00077EDB" w:rsidRDefault="008B574A" w:rsidP="008B574A">
      <w:pPr>
        <w:tabs>
          <w:tab w:val="left" w:pos="1073"/>
          <w:tab w:val="center" w:pos="5159"/>
        </w:tabs>
        <w:spacing w:after="0"/>
        <w:rPr>
          <w:sz w:val="4"/>
          <w:szCs w:val="4"/>
        </w:rPr>
      </w:pPr>
    </w:p>
    <w:p w:rsidR="008B574A" w:rsidRDefault="008B574A" w:rsidP="008B574A">
      <w:pPr>
        <w:tabs>
          <w:tab w:val="left" w:pos="1073"/>
          <w:tab w:val="center" w:pos="5159"/>
        </w:tabs>
        <w:spacing w:after="0"/>
        <w:rPr>
          <w:sz w:val="2"/>
          <w:szCs w:val="2"/>
        </w:rPr>
      </w:pPr>
    </w:p>
    <w:p w:rsidR="008B574A" w:rsidRDefault="008B574A" w:rsidP="008B574A">
      <w:pPr>
        <w:tabs>
          <w:tab w:val="left" w:pos="1073"/>
          <w:tab w:val="center" w:pos="5159"/>
        </w:tabs>
        <w:spacing w:after="0"/>
        <w:rPr>
          <w:sz w:val="2"/>
          <w:szCs w:val="2"/>
        </w:rPr>
      </w:pPr>
    </w:p>
    <w:p w:rsidR="007A5EFD" w:rsidRPr="005216F2" w:rsidRDefault="007A5EFD" w:rsidP="005B72E8"/>
    <w:sectPr w:rsidR="007A5EFD" w:rsidRPr="005216F2" w:rsidSect="005216F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794" w:right="794" w:bottom="794" w:left="794" w:header="426" w:footer="1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AE4" w:rsidRDefault="00D62AE4" w:rsidP="007332FF">
      <w:r>
        <w:separator/>
      </w:r>
    </w:p>
  </w:endnote>
  <w:endnote w:type="continuationSeparator" w:id="0">
    <w:p w:rsidR="00D62AE4" w:rsidRDefault="00D62AE4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116" w:rsidRDefault="00D231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:rsidTr="001B3D22">
      <w:trPr>
        <w:cantSplit/>
        <w:trHeight w:hRule="exact" w:val="850"/>
      </w:trPr>
      <w:tc>
        <w:tcPr>
          <w:tcW w:w="10318" w:type="dxa"/>
          <w:vAlign w:val="bottom"/>
        </w:tcPr>
        <w:p w:rsidR="001B3D22" w:rsidRPr="001B3D22" w:rsidRDefault="001B3D22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5E4821">
                <w:rPr>
                  <w:rStyle w:val="PageNumber"/>
                  <w:b/>
                </w:rPr>
                <w:t>INDUSTRY, TOURISM AND TRADE</w:t>
              </w:r>
            </w:sdtContent>
          </w:sdt>
          <w:r w:rsidR="002779CC">
            <w:rPr>
              <w:rStyle w:val="PageNumber"/>
            </w:rPr>
            <w:t xml:space="preserve"> </w:t>
          </w:r>
        </w:p>
        <w:p w:rsidR="002645D5" w:rsidRPr="00AC4488" w:rsidRDefault="00D62AE4" w:rsidP="002779CC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7-01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D23116">
                <w:rPr>
                  <w:rStyle w:val="PageNumber"/>
                </w:rPr>
                <w:t>1 July 2023</w:t>
              </w:r>
            </w:sdtContent>
          </w:sdt>
          <w:r w:rsidR="001B3D22" w:rsidRPr="001B3D22">
            <w:rPr>
              <w:rStyle w:val="PageNumber"/>
            </w:rPr>
            <w:t xml:space="preserve"> | </w:t>
          </w:r>
          <w:r w:rsidR="002645D5" w:rsidRPr="00AC4488">
            <w:rPr>
              <w:rStyle w:val="PageNumber"/>
            </w:rPr>
            <w:t xml:space="preserve">Page </w:t>
          </w:r>
          <w:r w:rsidR="002645D5" w:rsidRPr="00AC4488">
            <w:rPr>
              <w:rStyle w:val="PageNumber"/>
            </w:rPr>
            <w:fldChar w:fldCharType="begin"/>
          </w:r>
          <w:r w:rsidR="002645D5" w:rsidRPr="00AC4488">
            <w:rPr>
              <w:rStyle w:val="PageNumber"/>
            </w:rPr>
            <w:instrText xml:space="preserve"> PAGE  \* Arabic  \* MERGEFORMAT </w:instrText>
          </w:r>
          <w:r w:rsidR="002645D5" w:rsidRPr="00AC4488">
            <w:rPr>
              <w:rStyle w:val="PageNumber"/>
            </w:rPr>
            <w:fldChar w:fldCharType="separate"/>
          </w:r>
          <w:r w:rsidR="0090369C">
            <w:rPr>
              <w:rStyle w:val="PageNumber"/>
              <w:noProof/>
            </w:rPr>
            <w:t>2</w:t>
          </w:r>
          <w:r w:rsidR="002645D5" w:rsidRPr="00AC4488">
            <w:rPr>
              <w:rStyle w:val="PageNumber"/>
            </w:rPr>
            <w:fldChar w:fldCharType="end"/>
          </w:r>
          <w:r w:rsidR="002645D5" w:rsidRPr="00AC4488">
            <w:rPr>
              <w:rStyle w:val="PageNumber"/>
            </w:rPr>
            <w:t xml:space="preserve"> of </w:t>
          </w:r>
          <w:r w:rsidR="002645D5" w:rsidRPr="00AC4488">
            <w:rPr>
              <w:rStyle w:val="PageNumber"/>
            </w:rPr>
            <w:fldChar w:fldCharType="begin"/>
          </w:r>
          <w:r w:rsidR="002645D5" w:rsidRPr="00AC4488">
            <w:rPr>
              <w:rStyle w:val="PageNumber"/>
            </w:rPr>
            <w:instrText xml:space="preserve"> NUMPAGES  \* Arabic  \* MERGEFORMAT </w:instrText>
          </w:r>
          <w:r w:rsidR="002645D5" w:rsidRPr="00AC4488">
            <w:rPr>
              <w:rStyle w:val="PageNumber"/>
            </w:rPr>
            <w:fldChar w:fldCharType="separate"/>
          </w:r>
          <w:r w:rsidR="0090369C">
            <w:rPr>
              <w:rStyle w:val="PageNumber"/>
              <w:noProof/>
            </w:rPr>
            <w:t>2</w:t>
          </w:r>
          <w:r w:rsidR="002645D5" w:rsidRPr="00AC4488">
            <w:rPr>
              <w:rStyle w:val="PageNumber"/>
            </w:rPr>
            <w:fldChar w:fldCharType="end"/>
          </w:r>
        </w:p>
      </w:tc>
    </w:tr>
  </w:tbl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3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854"/>
      <w:gridCol w:w="2579"/>
    </w:tblGrid>
    <w:tr w:rsidR="002645D5" w:rsidRPr="00132658" w:rsidTr="005216F2">
      <w:trPr>
        <w:cantSplit/>
        <w:trHeight w:hRule="exact" w:val="737"/>
      </w:trPr>
      <w:tc>
        <w:tcPr>
          <w:tcW w:w="7854" w:type="dxa"/>
          <w:tcBorders>
            <w:top w:val="single" w:sz="4" w:space="0" w:color="auto"/>
          </w:tcBorders>
          <w:vAlign w:val="center"/>
        </w:tcPr>
        <w:p w:rsidR="002645D5" w:rsidRPr="00CE30CF" w:rsidRDefault="001B3D22" w:rsidP="005E4821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8D65F9">
                <w:rPr>
                  <w:rStyle w:val="PageNumber"/>
                  <w:b/>
                </w:rPr>
                <w:t>INDUSTRY</w:t>
              </w:r>
              <w:r w:rsidR="005E4821">
                <w:rPr>
                  <w:rStyle w:val="PageNumber"/>
                  <w:b/>
                </w:rPr>
                <w:t xml:space="preserve">, TOURISM </w:t>
              </w:r>
              <w:r w:rsidR="008D65F9">
                <w:rPr>
                  <w:rStyle w:val="PageNumber"/>
                  <w:b/>
                </w:rPr>
                <w:t xml:space="preserve">AND </w:t>
              </w:r>
              <w:r w:rsidR="005E4821">
                <w:rPr>
                  <w:rStyle w:val="PageNumber"/>
                  <w:b/>
                </w:rPr>
                <w:t>T</w:t>
              </w:r>
              <w:r w:rsidR="008D65F9">
                <w:rPr>
                  <w:rStyle w:val="PageNumber"/>
                  <w:b/>
                </w:rPr>
                <w:t>R</w:t>
              </w:r>
              <w:r w:rsidR="005E4821">
                <w:rPr>
                  <w:rStyle w:val="PageNumber"/>
                  <w:b/>
                </w:rPr>
                <w:t>AD</w:t>
              </w:r>
              <w:r w:rsidR="008D65F9">
                <w:rPr>
                  <w:rStyle w:val="PageNumber"/>
                  <w:b/>
                </w:rPr>
                <w:t>E</w:t>
              </w:r>
            </w:sdtContent>
          </w:sdt>
          <w:r w:rsidR="008D65F9">
            <w:rPr>
              <w:rStyle w:val="PageNumber"/>
            </w:rPr>
            <w:t xml:space="preserve"> </w:t>
          </w:r>
          <w:r w:rsidR="008D65F9">
            <w:rPr>
              <w:rStyle w:val="PageNumber"/>
            </w:rPr>
            <w:br/>
          </w: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7-01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D23116">
                <w:rPr>
                  <w:rStyle w:val="PageNumber"/>
                </w:rPr>
                <w:t>1 July 2023</w:t>
              </w:r>
            </w:sdtContent>
          </w:sdt>
          <w:r w:rsidRPr="001B3D22">
            <w:rPr>
              <w:rStyle w:val="PageNumber"/>
            </w:rPr>
            <w:t xml:space="preserve"> | </w:t>
          </w:r>
          <w:r w:rsidR="002645D5" w:rsidRPr="001B3D22">
            <w:rPr>
              <w:rStyle w:val="PageNumber"/>
            </w:rPr>
            <w:t xml:space="preserve">Page </w:t>
          </w:r>
          <w:r w:rsidR="002645D5" w:rsidRPr="001B3D22">
            <w:rPr>
              <w:rStyle w:val="PageNumber"/>
            </w:rPr>
            <w:fldChar w:fldCharType="begin"/>
          </w:r>
          <w:r w:rsidR="002645D5" w:rsidRPr="001B3D22">
            <w:rPr>
              <w:rStyle w:val="PageNumber"/>
            </w:rPr>
            <w:instrText xml:space="preserve"> PAGE  \* Arabic  \* MERGEFORMAT </w:instrText>
          </w:r>
          <w:r w:rsidR="002645D5" w:rsidRPr="001B3D22">
            <w:rPr>
              <w:rStyle w:val="PageNumber"/>
            </w:rPr>
            <w:fldChar w:fldCharType="separate"/>
          </w:r>
          <w:r w:rsidR="0090369C">
            <w:rPr>
              <w:rStyle w:val="PageNumber"/>
              <w:noProof/>
            </w:rPr>
            <w:t>1</w:t>
          </w:r>
          <w:r w:rsidR="002645D5" w:rsidRPr="001B3D22">
            <w:rPr>
              <w:rStyle w:val="PageNumber"/>
            </w:rPr>
            <w:fldChar w:fldCharType="end"/>
          </w:r>
          <w:r w:rsidR="002645D5" w:rsidRPr="001B3D22">
            <w:rPr>
              <w:rStyle w:val="PageNumber"/>
            </w:rPr>
            <w:t xml:space="preserve"> of </w:t>
          </w:r>
          <w:r w:rsidR="002645D5" w:rsidRPr="001B3D22">
            <w:rPr>
              <w:rStyle w:val="PageNumber"/>
            </w:rPr>
            <w:fldChar w:fldCharType="begin"/>
          </w:r>
          <w:r w:rsidR="002645D5" w:rsidRPr="001B3D22">
            <w:rPr>
              <w:rStyle w:val="PageNumber"/>
            </w:rPr>
            <w:instrText xml:space="preserve"> NUMPAGES  \* Arabic  \* MERGEFORMAT </w:instrText>
          </w:r>
          <w:r w:rsidR="002645D5" w:rsidRPr="001B3D22">
            <w:rPr>
              <w:rStyle w:val="PageNumber"/>
            </w:rPr>
            <w:fldChar w:fldCharType="separate"/>
          </w:r>
          <w:r w:rsidR="0090369C">
            <w:rPr>
              <w:rStyle w:val="PageNumber"/>
              <w:noProof/>
            </w:rPr>
            <w:t>2</w:t>
          </w:r>
          <w:r w:rsidR="002645D5" w:rsidRPr="001B3D22">
            <w:rPr>
              <w:rStyle w:val="PageNumber"/>
            </w:rPr>
            <w:fldChar w:fldCharType="end"/>
          </w:r>
          <w:r w:rsidR="002645D5"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79" w:type="dxa"/>
          <w:tcBorders>
            <w:top w:val="single" w:sz="4" w:space="0" w:color="auto"/>
          </w:tcBorders>
          <w:vAlign w:val="bottom"/>
        </w:tcPr>
        <w:p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28D2F8B2" wp14:editId="409B833B">
                <wp:extent cx="1270231" cy="452950"/>
                <wp:effectExtent l="0" t="0" r="6350" b="4445"/>
                <wp:docPr id="13" name="Picture 13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6043" cy="4585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AE4" w:rsidRDefault="00D62AE4" w:rsidP="007332FF">
      <w:r>
        <w:separator/>
      </w:r>
    </w:p>
  </w:footnote>
  <w:footnote w:type="continuationSeparator" w:id="0">
    <w:p w:rsidR="00D62AE4" w:rsidRDefault="00D62AE4" w:rsidP="007332FF">
      <w:r>
        <w:continuationSeparator/>
      </w:r>
    </w:p>
  </w:footnote>
  <w:footnote w:id="1">
    <w:p w:rsidR="00FD111E" w:rsidRPr="005216F2" w:rsidRDefault="00FD111E" w:rsidP="00FD111E">
      <w:pPr>
        <w:pStyle w:val="Header"/>
        <w:spacing w:after="0"/>
        <w:jc w:val="left"/>
        <w:rPr>
          <w:rFonts w:asciiTheme="minorHAnsi" w:hAnsiTheme="minorHAnsi"/>
          <w:sz w:val="20"/>
        </w:rPr>
      </w:pPr>
      <w:r w:rsidRPr="005216F2">
        <w:rPr>
          <w:rStyle w:val="FootnoteReference"/>
          <w:rFonts w:asciiTheme="minorHAnsi" w:hAnsiTheme="minorHAnsi"/>
          <w:sz w:val="20"/>
        </w:rPr>
        <w:footnoteRef/>
      </w:r>
      <w:r w:rsidRPr="005216F2">
        <w:rPr>
          <w:rFonts w:asciiTheme="minorHAnsi" w:hAnsiTheme="minorHAnsi"/>
          <w:sz w:val="20"/>
        </w:rPr>
        <w:t xml:space="preserve"> </w:t>
      </w:r>
      <w:hyperlink r:id="rId1" w:history="1">
        <w:r w:rsidRPr="005216F2">
          <w:rPr>
            <w:rStyle w:val="Hyperlink"/>
            <w:rFonts w:asciiTheme="minorHAnsi" w:hAnsiTheme="minorHAnsi" w:cs="Arial"/>
            <w:sz w:val="20"/>
          </w:rPr>
          <w:t>http://brand.primaryindustry.nt.gov.au/</w:t>
        </w:r>
      </w:hyperlink>
      <w:r w:rsidRPr="005216F2">
        <w:rPr>
          <w:rFonts w:asciiTheme="minorHAnsi" w:hAnsiTheme="minorHAnsi" w:cs="Arial"/>
          <w:sz w:val="20"/>
        </w:rPr>
        <w:t xml:space="preserve"> </w:t>
      </w:r>
    </w:p>
  </w:footnote>
  <w:footnote w:id="2">
    <w:p w:rsidR="00FD111E" w:rsidRPr="005216F2" w:rsidRDefault="00FD111E" w:rsidP="00FD111E">
      <w:pPr>
        <w:pStyle w:val="FootnoteText"/>
        <w:rPr>
          <w:rFonts w:asciiTheme="minorHAnsi" w:hAnsiTheme="minorHAnsi"/>
        </w:rPr>
      </w:pPr>
      <w:r w:rsidRPr="005216F2">
        <w:rPr>
          <w:rStyle w:val="FootnoteReference"/>
          <w:rFonts w:asciiTheme="minorHAnsi" w:hAnsiTheme="minorHAnsi"/>
        </w:rPr>
        <w:footnoteRef/>
      </w:r>
      <w:r w:rsidRPr="005216F2">
        <w:rPr>
          <w:rFonts w:asciiTheme="minorHAnsi" w:hAnsiTheme="minorHAnsi"/>
        </w:rPr>
        <w:t xml:space="preserve"> </w:t>
      </w:r>
      <w:hyperlink r:id="rId2" w:tooltip="NT Government Website" w:history="1">
        <w:r w:rsidRPr="005216F2">
          <w:rPr>
            <w:rStyle w:val="Hyperlink"/>
            <w:rFonts w:asciiTheme="minorHAnsi" w:hAnsiTheme="minorHAnsi" w:cs="Arial"/>
            <w:sz w:val="20"/>
          </w:rPr>
          <w:t>www.nt.gov.au/agriculture/livestock</w:t>
        </w:r>
      </w:hyperlink>
    </w:p>
  </w:footnote>
  <w:footnote w:id="3">
    <w:p w:rsidR="00FD111E" w:rsidRDefault="00FD111E" w:rsidP="00FD111E">
      <w:pPr>
        <w:pStyle w:val="FootnoteText"/>
      </w:pPr>
      <w:r w:rsidRPr="005216F2">
        <w:rPr>
          <w:rStyle w:val="FootnoteReference"/>
          <w:rFonts w:asciiTheme="minorHAnsi" w:hAnsiTheme="minorHAnsi"/>
        </w:rPr>
        <w:footnoteRef/>
      </w:r>
      <w:r w:rsidRPr="005216F2">
        <w:rPr>
          <w:rFonts w:asciiTheme="minorHAnsi" w:hAnsiTheme="minorHAnsi"/>
        </w:rPr>
        <w:t xml:space="preserve"> </w:t>
      </w:r>
      <w:hyperlink r:id="rId3" w:tooltip="NT Property Identification Code (PIC) Search" w:history="1">
        <w:r w:rsidRPr="005216F2">
          <w:rPr>
            <w:rStyle w:val="Hyperlink"/>
            <w:rFonts w:asciiTheme="minorHAnsi" w:hAnsiTheme="minorHAnsi" w:cs="Arial"/>
            <w:sz w:val="20"/>
          </w:rPr>
          <w:t>http://pic.primaryindustry.nt.gov.au/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116" w:rsidRDefault="00D231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D62AE4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572E46">
          <w:rPr>
            <w:rStyle w:val="HeaderChar"/>
          </w:rPr>
          <w:t>Northern Territory Brands Register – search request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  <w:sz w:val="56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A53CF0" w:rsidRPr="007F3496" w:rsidRDefault="00572E46" w:rsidP="007F3496">
        <w:pPr>
          <w:pStyle w:val="Title"/>
          <w:spacing w:after="0"/>
          <w:rPr>
            <w:rStyle w:val="TitleChar"/>
            <w:sz w:val="56"/>
          </w:rPr>
        </w:pPr>
        <w:r>
          <w:rPr>
            <w:rStyle w:val="TitleChar"/>
            <w:sz w:val="56"/>
          </w:rPr>
          <w:t>Northern Territory Brands Register – search request</w:t>
        </w:r>
      </w:p>
    </w:sdtContent>
  </w:sdt>
  <w:p w:rsidR="007F3496" w:rsidRPr="007F3496" w:rsidRDefault="007F3496" w:rsidP="007F3496">
    <w:pPr>
      <w:pStyle w:val="Subtitle0"/>
    </w:pPr>
    <w:r w:rsidRPr="007F3496">
      <w:rPr>
        <w:rStyle w:val="TitleChar"/>
        <w:rFonts w:asciiTheme="majorHAnsi" w:hAnsiTheme="majorHAnsi"/>
        <w:bCs w:val="0"/>
        <w:color w:val="127CC0" w:themeColor="accent2"/>
        <w:kern w:val="0"/>
        <w:sz w:val="40"/>
        <w:szCs w:val="20"/>
      </w:rPr>
      <w:t>Livestock Act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064735E"/>
    <w:multiLevelType w:val="hybridMultilevel"/>
    <w:tmpl w:val="7F56717C"/>
    <w:lvl w:ilvl="0" w:tplc="46DA928A">
      <w:start w:val="1"/>
      <w:numFmt w:val="bullet"/>
      <w:lvlText w:val="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14ADF"/>
    <w:multiLevelType w:val="hybridMultilevel"/>
    <w:tmpl w:val="1AF232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7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8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9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0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1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2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3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4" w15:restartNumberingAfterBreak="0">
    <w:nsid w:val="24116341"/>
    <w:multiLevelType w:val="hybridMultilevel"/>
    <w:tmpl w:val="8BF23E8E"/>
    <w:lvl w:ilvl="0" w:tplc="46DA928A">
      <w:start w:val="1"/>
      <w:numFmt w:val="bullet"/>
      <w:lvlText w:val="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6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7" w15:restartNumberingAfterBreak="0">
    <w:nsid w:val="27D83E4D"/>
    <w:multiLevelType w:val="multilevel"/>
    <w:tmpl w:val="3928FD02"/>
    <w:numStyleLink w:val="Bulletlist"/>
  </w:abstractNum>
  <w:abstractNum w:abstractNumId="18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1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2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3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4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6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53842BC6"/>
    <w:multiLevelType w:val="multilevel"/>
    <w:tmpl w:val="0C78A7AC"/>
    <w:numStyleLink w:val="Tablebulletlist"/>
  </w:abstractNum>
  <w:abstractNum w:abstractNumId="2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0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1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2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3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4" w15:restartNumberingAfterBreak="0">
    <w:nsid w:val="626B6588"/>
    <w:multiLevelType w:val="hybridMultilevel"/>
    <w:tmpl w:val="B23E8E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6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8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9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1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2"/>
  </w:num>
  <w:num w:numId="2">
    <w:abstractNumId w:val="13"/>
  </w:num>
  <w:num w:numId="3">
    <w:abstractNumId w:val="40"/>
  </w:num>
  <w:num w:numId="4">
    <w:abstractNumId w:val="26"/>
  </w:num>
  <w:num w:numId="5">
    <w:abstractNumId w:val="18"/>
  </w:num>
  <w:num w:numId="6">
    <w:abstractNumId w:val="9"/>
  </w:num>
  <w:num w:numId="7">
    <w:abstractNumId w:val="28"/>
  </w:num>
  <w:num w:numId="8">
    <w:abstractNumId w:val="17"/>
  </w:num>
  <w:num w:numId="9">
    <w:abstractNumId w:val="39"/>
  </w:num>
  <w:num w:numId="10">
    <w:abstractNumId w:val="24"/>
  </w:num>
  <w:num w:numId="11">
    <w:abstractNumId w:val="36"/>
  </w:num>
  <w:num w:numId="12">
    <w:abstractNumId w:val="4"/>
  </w:num>
  <w:num w:numId="13">
    <w:abstractNumId w:val="14"/>
  </w:num>
  <w:num w:numId="14">
    <w:abstractNumId w:val="34"/>
  </w:num>
  <w:num w:numId="15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EE"/>
    <w:rsid w:val="00001DDF"/>
    <w:rsid w:val="0000322D"/>
    <w:rsid w:val="00007670"/>
    <w:rsid w:val="00010665"/>
    <w:rsid w:val="00020347"/>
    <w:rsid w:val="0002393A"/>
    <w:rsid w:val="000249EE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B02"/>
    <w:rsid w:val="000B2CA1"/>
    <w:rsid w:val="000B72F8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343E2"/>
    <w:rsid w:val="00150DC0"/>
    <w:rsid w:val="00156CD4"/>
    <w:rsid w:val="0016153B"/>
    <w:rsid w:val="00162207"/>
    <w:rsid w:val="00163654"/>
    <w:rsid w:val="00164A3E"/>
    <w:rsid w:val="00166FF6"/>
    <w:rsid w:val="00176123"/>
    <w:rsid w:val="00181620"/>
    <w:rsid w:val="001827F3"/>
    <w:rsid w:val="00187130"/>
    <w:rsid w:val="001957AD"/>
    <w:rsid w:val="00196F8E"/>
    <w:rsid w:val="001A020A"/>
    <w:rsid w:val="001A2B7F"/>
    <w:rsid w:val="001A3AFD"/>
    <w:rsid w:val="001A496C"/>
    <w:rsid w:val="001A576A"/>
    <w:rsid w:val="001A744B"/>
    <w:rsid w:val="001B28DA"/>
    <w:rsid w:val="001B2B6C"/>
    <w:rsid w:val="001B3D22"/>
    <w:rsid w:val="001D01C4"/>
    <w:rsid w:val="001D4DA9"/>
    <w:rsid w:val="001D4F99"/>
    <w:rsid w:val="001D52B0"/>
    <w:rsid w:val="001D5A18"/>
    <w:rsid w:val="001D69CD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645D5"/>
    <w:rsid w:val="0026532D"/>
    <w:rsid w:val="00265C56"/>
    <w:rsid w:val="002716CD"/>
    <w:rsid w:val="00274D4B"/>
    <w:rsid w:val="002779CC"/>
    <w:rsid w:val="002806F5"/>
    <w:rsid w:val="00281577"/>
    <w:rsid w:val="00291FBC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046E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3C60"/>
    <w:rsid w:val="00433FE4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E42BE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16F2"/>
    <w:rsid w:val="0052341C"/>
    <w:rsid w:val="005249F5"/>
    <w:rsid w:val="005260F7"/>
    <w:rsid w:val="00543BD1"/>
    <w:rsid w:val="00556113"/>
    <w:rsid w:val="005621C4"/>
    <w:rsid w:val="00564C12"/>
    <w:rsid w:val="005654B8"/>
    <w:rsid w:val="00572E46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B72E8"/>
    <w:rsid w:val="005C2833"/>
    <w:rsid w:val="005E144D"/>
    <w:rsid w:val="005E1500"/>
    <w:rsid w:val="005E3A43"/>
    <w:rsid w:val="005E4821"/>
    <w:rsid w:val="005F0B17"/>
    <w:rsid w:val="005F77C7"/>
    <w:rsid w:val="00620675"/>
    <w:rsid w:val="00622910"/>
    <w:rsid w:val="006254B6"/>
    <w:rsid w:val="00627FC8"/>
    <w:rsid w:val="006433C3"/>
    <w:rsid w:val="00650F5B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A756A"/>
    <w:rsid w:val="006B7FE0"/>
    <w:rsid w:val="006D66F7"/>
    <w:rsid w:val="006E283C"/>
    <w:rsid w:val="00705C9D"/>
    <w:rsid w:val="00705F13"/>
    <w:rsid w:val="00714F1D"/>
    <w:rsid w:val="00715225"/>
    <w:rsid w:val="00720CC6"/>
    <w:rsid w:val="00722DDB"/>
    <w:rsid w:val="00724728"/>
    <w:rsid w:val="00724F98"/>
    <w:rsid w:val="0072673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6361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127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7F3496"/>
    <w:rsid w:val="008015A8"/>
    <w:rsid w:val="008033C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B574A"/>
    <w:rsid w:val="008C17FB"/>
    <w:rsid w:val="008C70BB"/>
    <w:rsid w:val="008D1B00"/>
    <w:rsid w:val="008D57B8"/>
    <w:rsid w:val="008D65F9"/>
    <w:rsid w:val="008E03FC"/>
    <w:rsid w:val="008E510B"/>
    <w:rsid w:val="00902B13"/>
    <w:rsid w:val="0090369C"/>
    <w:rsid w:val="00911941"/>
    <w:rsid w:val="0092024D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5781"/>
    <w:rsid w:val="009870FA"/>
    <w:rsid w:val="009921C3"/>
    <w:rsid w:val="0099551D"/>
    <w:rsid w:val="009A5897"/>
    <w:rsid w:val="009A5F24"/>
    <w:rsid w:val="009B0B3E"/>
    <w:rsid w:val="009B1913"/>
    <w:rsid w:val="009B1BF1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5A2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3CF0"/>
    <w:rsid w:val="00A66DD9"/>
    <w:rsid w:val="00A7620F"/>
    <w:rsid w:val="00A76790"/>
    <w:rsid w:val="00A925EC"/>
    <w:rsid w:val="00A929AA"/>
    <w:rsid w:val="00A92B6B"/>
    <w:rsid w:val="00AA541E"/>
    <w:rsid w:val="00AD0DA4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06A99"/>
    <w:rsid w:val="00C10B5E"/>
    <w:rsid w:val="00C10F10"/>
    <w:rsid w:val="00C11E6F"/>
    <w:rsid w:val="00C15D4D"/>
    <w:rsid w:val="00C175DC"/>
    <w:rsid w:val="00C30171"/>
    <w:rsid w:val="00C309D8"/>
    <w:rsid w:val="00C3254A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0996"/>
    <w:rsid w:val="00C72867"/>
    <w:rsid w:val="00C75E81"/>
    <w:rsid w:val="00C86609"/>
    <w:rsid w:val="00C92B4C"/>
    <w:rsid w:val="00C954F6"/>
    <w:rsid w:val="00C96318"/>
    <w:rsid w:val="00CA219D"/>
    <w:rsid w:val="00CA36A0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23CB"/>
    <w:rsid w:val="00D15D88"/>
    <w:rsid w:val="00D15FC0"/>
    <w:rsid w:val="00D23116"/>
    <w:rsid w:val="00D27D49"/>
    <w:rsid w:val="00D27EBE"/>
    <w:rsid w:val="00D34336"/>
    <w:rsid w:val="00D35D55"/>
    <w:rsid w:val="00D36A49"/>
    <w:rsid w:val="00D517C6"/>
    <w:rsid w:val="00D62AE4"/>
    <w:rsid w:val="00D71D84"/>
    <w:rsid w:val="00D72464"/>
    <w:rsid w:val="00D72A57"/>
    <w:rsid w:val="00D768EB"/>
    <w:rsid w:val="00D80DD0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467B9"/>
    <w:rsid w:val="00F5696E"/>
    <w:rsid w:val="00F60EFF"/>
    <w:rsid w:val="00F67D2D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111E"/>
    <w:rsid w:val="00FD3E6F"/>
    <w:rsid w:val="00FD51B9"/>
    <w:rsid w:val="00FD5849"/>
    <w:rsid w:val="00FE03E4"/>
    <w:rsid w:val="00FE2A39"/>
    <w:rsid w:val="00FF1877"/>
    <w:rsid w:val="00FF367D"/>
    <w:rsid w:val="00FF39CF"/>
    <w:rsid w:val="00FF594B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7A107E-E29F-40E3-9F63-66B905D3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2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,NTG Page Header"/>
    <w:basedOn w:val="Normal"/>
    <w:link w:val="HeaderChar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,NTG Page Header Char"/>
    <w:basedOn w:val="DefaultParagraphFont"/>
    <w:link w:val="Header"/>
    <w:rsid w:val="005621C4"/>
    <w:rPr>
      <w:rFonts w:ascii="Lato" w:hAnsi="Lato"/>
    </w:rPr>
  </w:style>
  <w:style w:type="paragraph" w:customStyle="1" w:styleId="smalltext">
    <w:name w:val="small text"/>
    <w:basedOn w:val="Normal"/>
    <w:link w:val="smalltextChar"/>
    <w:qFormat/>
    <w:rsid w:val="00726738"/>
    <w:pPr>
      <w:spacing w:after="0"/>
    </w:pPr>
    <w:rPr>
      <w:sz w:val="18"/>
      <w:lang w:eastAsia="en-AU"/>
    </w:rPr>
  </w:style>
  <w:style w:type="character" w:customStyle="1" w:styleId="smalltextChar">
    <w:name w:val="small text Char"/>
    <w:basedOn w:val="DefaultParagraphFont"/>
    <w:link w:val="smalltext"/>
    <w:rsid w:val="00726738"/>
    <w:rPr>
      <w:sz w:val="18"/>
      <w:lang w:eastAsia="en-AU"/>
    </w:rPr>
  </w:style>
  <w:style w:type="paragraph" w:styleId="BodyTextIndent">
    <w:name w:val="Body Text Indent"/>
    <w:basedOn w:val="Normal"/>
    <w:link w:val="BodyTextIndentChar"/>
    <w:uiPriority w:val="99"/>
    <w:unhideWhenUsed/>
    <w:rsid w:val="00C06A99"/>
    <w:pPr>
      <w:spacing w:after="120"/>
      <w:ind w:left="283"/>
      <w:jc w:val="both"/>
    </w:pPr>
    <w:rPr>
      <w:rFonts w:eastAsia="Times New Roman"/>
      <w:lang w:eastAsia="en-A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06A99"/>
    <w:rPr>
      <w:rFonts w:eastAsia="Times New Roman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E46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E46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2E4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B72F8"/>
    <w:rPr>
      <w:color w:val="8C4799" w:themeColor="followedHyperlink"/>
      <w:u w:val="single"/>
    </w:rPr>
  </w:style>
  <w:style w:type="paragraph" w:customStyle="1" w:styleId="Default">
    <w:name w:val="Default"/>
    <w:rsid w:val="00FD111E"/>
    <w:pPr>
      <w:autoSpaceDE w:val="0"/>
      <w:autoSpaceDN w:val="0"/>
      <w:adjustRightInd w:val="0"/>
      <w:spacing w:after="0"/>
    </w:pPr>
    <w:rPr>
      <w:rFonts w:eastAsiaTheme="minorHAnsi" w:cs="Lato"/>
      <w:color w:val="000000"/>
      <w:sz w:val="24"/>
      <w:szCs w:val="24"/>
    </w:rPr>
  </w:style>
  <w:style w:type="table" w:customStyle="1" w:styleId="NTGtable0">
    <w:name w:val="NTG table"/>
    <w:basedOn w:val="TableGrid"/>
    <w:uiPriority w:val="99"/>
    <w:rsid w:val="008B574A"/>
    <w:pPr>
      <w:spacing w:before="40" w:after="40"/>
    </w:pPr>
    <w:rPr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Lato" w:hAnsi="Lato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Lato" w:hAnsi="Lato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Lato" w:hAnsi="Lato"/>
        <w:sz w:val="22"/>
      </w:rPr>
    </w:tblStylePr>
    <w:tblStylePr w:type="lastCol">
      <w:rPr>
        <w:rFonts w:ascii="Lato" w:hAnsi="Lato"/>
        <w:sz w:val="22"/>
      </w:rPr>
    </w:tblStylePr>
    <w:tblStylePr w:type="band1Vert">
      <w:rPr>
        <w:rFonts w:ascii="Lato" w:hAnsi="Lato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Lato" w:hAnsi="Lato"/>
        <w:sz w:val="22"/>
      </w:rPr>
    </w:tblStylePr>
    <w:tblStylePr w:type="band2Horz">
      <w:rPr>
        <w:rFonts w:ascii="Lato" w:hAnsi="Lato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Lato" w:hAnsi="Lato"/>
        <w:sz w:val="22"/>
      </w:rPr>
    </w:tblStylePr>
    <w:tblStylePr w:type="nwCell">
      <w:rPr>
        <w:rFonts w:ascii="Lato" w:hAnsi="Lato"/>
        <w:sz w:val="22"/>
      </w:rPr>
    </w:tblStylePr>
    <w:tblStylePr w:type="seCell">
      <w:rPr>
        <w:rFonts w:ascii="Lato" w:hAnsi="Lato"/>
        <w:sz w:val="22"/>
      </w:rPr>
    </w:tblStylePr>
    <w:tblStylePr w:type="swCell">
      <w:rPr>
        <w:rFonts w:ascii="Lato" w:hAnsi="Lato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TPIC.Brands@nt.gov.au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pic.primaryindustry.nt.gov.au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t.gov.au/agriculture/livestock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brand.primaryindustry.nt.gov.au/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mailto:NTPIC.Brands@nt.gov.au" TargetMode="External"/><Relationship Id="rId14" Type="http://schemas.openxmlformats.org/officeDocument/2006/relationships/hyperlink" Target="mailto:NTPIC.Brands@nt.gov.au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pic.primaryindustry.nt.gov.au/" TargetMode="External"/><Relationship Id="rId2" Type="http://schemas.openxmlformats.org/officeDocument/2006/relationships/hyperlink" Target="http://www.nt.gov.au/agriculture/livestock" TargetMode="External"/><Relationship Id="rId1" Type="http://schemas.openxmlformats.org/officeDocument/2006/relationships/hyperlink" Target="http://brand.primaryindustry.nt.gov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2023-07-01T00:00:00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DCBC7F-03CC-4AB3-8D5D-AE9B0A72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0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Brands Register – search request</vt:lpstr>
    </vt:vector>
  </TitlesOfParts>
  <Company>INDUSTRY, TOURISM AND TRADE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Brands Register – search request</dc:title>
  <dc:creator>Northern Territory Government</dc:creator>
  <cp:lastModifiedBy>Julie-Anne Felton</cp:lastModifiedBy>
  <cp:revision>2</cp:revision>
  <cp:lastPrinted>2022-06-29T01:24:00Z</cp:lastPrinted>
  <dcterms:created xsi:type="dcterms:W3CDTF">2023-06-21T02:32:00Z</dcterms:created>
  <dcterms:modified xsi:type="dcterms:W3CDTF">2023-06-21T02:32:00Z</dcterms:modified>
</cp:coreProperties>
</file>