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NTGTable1"/>
        <w:tblW w:w="10409" w:type="dxa"/>
        <w:tblLayout w:type="fixed"/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235"/>
        <w:gridCol w:w="1228"/>
        <w:gridCol w:w="97"/>
        <w:gridCol w:w="328"/>
        <w:gridCol w:w="425"/>
        <w:gridCol w:w="142"/>
        <w:gridCol w:w="425"/>
        <w:gridCol w:w="589"/>
        <w:gridCol w:w="971"/>
        <w:gridCol w:w="425"/>
        <w:gridCol w:w="142"/>
        <w:gridCol w:w="96"/>
        <w:gridCol w:w="45"/>
        <w:gridCol w:w="142"/>
        <w:gridCol w:w="239"/>
        <w:gridCol w:w="45"/>
        <w:gridCol w:w="425"/>
        <w:gridCol w:w="97"/>
        <w:gridCol w:w="564"/>
        <w:gridCol w:w="48"/>
        <w:gridCol w:w="96"/>
        <w:gridCol w:w="45"/>
        <w:gridCol w:w="142"/>
        <w:gridCol w:w="142"/>
        <w:gridCol w:w="380"/>
        <w:gridCol w:w="45"/>
        <w:gridCol w:w="142"/>
        <w:gridCol w:w="97"/>
        <w:gridCol w:w="45"/>
        <w:gridCol w:w="425"/>
        <w:gridCol w:w="283"/>
        <w:gridCol w:w="426"/>
        <w:gridCol w:w="708"/>
        <w:gridCol w:w="142"/>
        <w:gridCol w:w="583"/>
      </w:tblGrid>
      <w:tr w:rsidR="009B1BF1" w:rsidRPr="007A5EFD" w:rsidTr="002A10BA">
        <w:trPr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:rsidR="009B1BF1" w:rsidRPr="002C21A2" w:rsidRDefault="009B1BF1" w:rsidP="00FE01FB">
            <w:pPr>
              <w:spacing w:after="0"/>
              <w:ind w:left="57"/>
              <w:rPr>
                <w:rStyle w:val="Hidden"/>
              </w:rPr>
            </w:pPr>
          </w:p>
        </w:tc>
        <w:tc>
          <w:tcPr>
            <w:tcW w:w="10174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B1BF1" w:rsidRPr="00C56CF2" w:rsidRDefault="009B1BF1" w:rsidP="00C56CF2">
            <w:pPr>
              <w:rPr>
                <w:rStyle w:val="Hidden"/>
              </w:rPr>
            </w:pPr>
            <w:r w:rsidRPr="00C56CF2">
              <w:rPr>
                <w:rStyle w:val="Hidden"/>
              </w:rPr>
              <w:t>Questions are followed by answer fields. Use the ‘Tab’ key to navigate through. Replace Y/N or Yes/No fields with your answer.</w:t>
            </w:r>
          </w:p>
        </w:tc>
      </w:tr>
      <w:tr w:rsidR="00A3761F" w:rsidRPr="007A5EFD" w:rsidTr="002A10BA">
        <w:trPr>
          <w:trHeight w:val="344"/>
        </w:trPr>
        <w:tc>
          <w:tcPr>
            <w:tcW w:w="1040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A3761F" w:rsidRPr="00C56CF2" w:rsidRDefault="00E21DA1" w:rsidP="00C56CF2">
            <w:pPr>
              <w:pStyle w:val="Subtitle0"/>
            </w:pPr>
            <w:r w:rsidRPr="00C56CF2">
              <w:t>Community Benefit Fund</w:t>
            </w:r>
          </w:p>
        </w:tc>
      </w:tr>
      <w:tr w:rsidR="00872B4E" w:rsidRPr="00180959" w:rsidTr="002A10BA">
        <w:trPr>
          <w:trHeight w:val="759"/>
        </w:trPr>
        <w:tc>
          <w:tcPr>
            <w:tcW w:w="10409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:rsidR="00872B4E" w:rsidRPr="00F06011" w:rsidRDefault="00E21DA1" w:rsidP="00B57BD1">
            <w:pPr>
              <w:pStyle w:val="Heading1"/>
              <w:outlineLvl w:val="0"/>
            </w:pPr>
            <w:r w:rsidRPr="00F06011">
              <w:t xml:space="preserve">Application </w:t>
            </w:r>
            <w:r w:rsidR="00451483">
              <w:t>d</w:t>
            </w:r>
            <w:r w:rsidRPr="00F06011">
              <w:t>etails</w:t>
            </w:r>
          </w:p>
          <w:p w:rsidR="00B31D3A" w:rsidRPr="00180959" w:rsidRDefault="00E21DA1" w:rsidP="00B57BD1">
            <w:r w:rsidRPr="00180959">
              <w:t>Applicants should read the guidelines carefully before completing this form</w:t>
            </w:r>
            <w:r w:rsidR="00B57BD1">
              <w:t xml:space="preserve">. To read the guidelines go to the </w:t>
            </w:r>
            <w:hyperlink r:id="rId9" w:history="1">
              <w:r w:rsidR="00B57BD1" w:rsidRPr="00B57BD1">
                <w:rPr>
                  <w:rStyle w:val="Hyperlink"/>
                </w:rPr>
                <w:t>Northern Territory Government website</w:t>
              </w:r>
            </w:hyperlink>
            <w:r w:rsidR="00B57BD1">
              <w:rPr>
                <w:rStyle w:val="FootnoteReference"/>
              </w:rPr>
              <w:footnoteReference w:id="1"/>
            </w:r>
            <w:r w:rsidR="00B57BD1">
              <w:t>.</w:t>
            </w:r>
          </w:p>
        </w:tc>
      </w:tr>
      <w:tr w:rsidR="007D48A4" w:rsidRPr="00E44F83" w:rsidTr="002A10BA">
        <w:trPr>
          <w:trHeight w:val="227"/>
        </w:trPr>
        <w:tc>
          <w:tcPr>
            <w:tcW w:w="10409" w:type="dxa"/>
            <w:gridSpan w:val="35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7D48A4" w:rsidRPr="00C56CF2" w:rsidRDefault="00E21DA1" w:rsidP="00C56CF2">
            <w:pPr>
              <w:rPr>
                <w:b/>
                <w:bCs/>
              </w:rPr>
            </w:pPr>
            <w:r w:rsidRPr="00C56CF2">
              <w:rPr>
                <w:b/>
                <w:bCs/>
              </w:rPr>
              <w:t xml:space="preserve">Organisation </w:t>
            </w:r>
            <w:r w:rsidR="00451483" w:rsidRPr="00C56CF2">
              <w:rPr>
                <w:b/>
                <w:bCs/>
              </w:rPr>
              <w:t>d</w:t>
            </w:r>
            <w:r w:rsidRPr="00C56CF2">
              <w:rPr>
                <w:b/>
                <w:bCs/>
              </w:rPr>
              <w:t>etails</w:t>
            </w:r>
          </w:p>
        </w:tc>
      </w:tr>
      <w:tr w:rsidR="0019322F" w:rsidRPr="00180959" w:rsidTr="002A10BA">
        <w:trPr>
          <w:trHeight w:val="227"/>
        </w:trPr>
        <w:tc>
          <w:tcPr>
            <w:tcW w:w="23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19322F" w:rsidRPr="0019322F" w:rsidRDefault="0019322F" w:rsidP="00451483">
            <w:pPr>
              <w:rPr>
                <w:rStyle w:val="Questionlabel"/>
              </w:rPr>
            </w:pPr>
            <w:r w:rsidRPr="0019322F">
              <w:rPr>
                <w:rStyle w:val="Questionlabel"/>
              </w:rPr>
              <w:t xml:space="preserve">Organisation </w:t>
            </w:r>
            <w:r w:rsidR="00451483">
              <w:rPr>
                <w:rStyle w:val="Questionlabel"/>
              </w:rPr>
              <w:t>n</w:t>
            </w:r>
            <w:r w:rsidRPr="0019322F">
              <w:rPr>
                <w:rStyle w:val="Questionlabel"/>
              </w:rPr>
              <w:t>ame:</w:t>
            </w:r>
          </w:p>
        </w:tc>
        <w:tc>
          <w:tcPr>
            <w:tcW w:w="809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2F" w:rsidRPr="00162C78" w:rsidRDefault="0019322F" w:rsidP="0019322F">
            <w:pPr>
              <w:rPr>
                <w:noProof/>
              </w:rPr>
            </w:pPr>
          </w:p>
        </w:tc>
      </w:tr>
      <w:tr w:rsidR="0019322F" w:rsidRPr="00180959" w:rsidTr="00EA72A1">
        <w:trPr>
          <w:trHeight w:val="227"/>
        </w:trPr>
        <w:tc>
          <w:tcPr>
            <w:tcW w:w="55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19322F" w:rsidRPr="0019322F" w:rsidRDefault="0019322F" w:rsidP="0019322F">
            <w:pPr>
              <w:rPr>
                <w:rStyle w:val="Questionlabel"/>
              </w:rPr>
            </w:pPr>
            <w:r w:rsidRPr="0019322F">
              <w:rPr>
                <w:rStyle w:val="Questionlabel"/>
              </w:rPr>
              <w:t>ABN</w:t>
            </w:r>
            <w:r w:rsidRPr="00C56CF2">
              <w:rPr>
                <w:rStyle w:val="Questionlabel"/>
              </w:rPr>
              <w:t xml:space="preserve">: </w:t>
            </w:r>
            <w:r w:rsidRPr="00374DE3">
              <w:rPr>
                <w:sz w:val="20"/>
                <w:szCs w:val="20"/>
              </w:rPr>
              <w:t>If no ABN, please supply a copy of the ‘Statement by a Supplier’ form, obtained from the Australian Tax Office website</w:t>
            </w:r>
          </w:p>
        </w:tc>
        <w:tc>
          <w:tcPr>
            <w:tcW w:w="14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2F" w:rsidRPr="00162C78" w:rsidRDefault="0019322F" w:rsidP="00FA2837">
            <w:pPr>
              <w:rPr>
                <w:noProof/>
              </w:rPr>
            </w:pPr>
          </w:p>
        </w:tc>
        <w:tc>
          <w:tcPr>
            <w:tcW w:w="1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2F" w:rsidRPr="0019322F" w:rsidRDefault="0019322F" w:rsidP="0019322F">
            <w:pPr>
              <w:rPr>
                <w:rStyle w:val="Questionlabel"/>
              </w:rPr>
            </w:pPr>
            <w:r w:rsidRPr="0019322F">
              <w:rPr>
                <w:rStyle w:val="Questionlabel"/>
              </w:rPr>
              <w:t>GST registered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2F" w:rsidRPr="00162C78" w:rsidRDefault="0019322F" w:rsidP="00FA2837">
            <w:pPr>
              <w:rPr>
                <w:noProof/>
              </w:rPr>
            </w:pPr>
            <w:r>
              <w:rPr>
                <w:noProof/>
              </w:rPr>
              <w:t>Yes / No</w:t>
            </w:r>
          </w:p>
        </w:tc>
      </w:tr>
      <w:tr w:rsidR="0019322F" w:rsidRPr="00180959" w:rsidTr="00EA72A1">
        <w:trPr>
          <w:trHeight w:val="227"/>
        </w:trPr>
        <w:tc>
          <w:tcPr>
            <w:tcW w:w="55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19322F" w:rsidRPr="0019322F" w:rsidRDefault="0019322F" w:rsidP="00B57BD1">
            <w:pPr>
              <w:rPr>
                <w:rStyle w:val="Questionlabel"/>
              </w:rPr>
            </w:pPr>
            <w:r w:rsidRPr="0019322F">
              <w:rPr>
                <w:rStyle w:val="Questionlabel"/>
              </w:rPr>
              <w:t>Number of members in organisation:</w:t>
            </w:r>
          </w:p>
        </w:tc>
        <w:tc>
          <w:tcPr>
            <w:tcW w:w="488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2F" w:rsidRPr="00162C78" w:rsidRDefault="0019322F" w:rsidP="00FA2837">
            <w:pPr>
              <w:rPr>
                <w:noProof/>
              </w:rPr>
            </w:pPr>
          </w:p>
        </w:tc>
      </w:tr>
      <w:tr w:rsidR="00DA2884" w:rsidRPr="00180959" w:rsidTr="00EA72A1">
        <w:trPr>
          <w:trHeight w:val="227"/>
        </w:trPr>
        <w:tc>
          <w:tcPr>
            <w:tcW w:w="55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DA2884" w:rsidRPr="0019322F" w:rsidRDefault="00DA2884" w:rsidP="00B57BD1">
            <w:pPr>
              <w:rPr>
                <w:rStyle w:val="Questionlabel"/>
              </w:rPr>
            </w:pPr>
            <w:r w:rsidRPr="00DA2884">
              <w:rPr>
                <w:b/>
              </w:rPr>
              <w:t>Does your organisation have any paid positions?</w:t>
            </w:r>
          </w:p>
        </w:tc>
        <w:tc>
          <w:tcPr>
            <w:tcW w:w="488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84" w:rsidRPr="00162C78" w:rsidRDefault="00DA2884" w:rsidP="00FA2837">
            <w:pPr>
              <w:rPr>
                <w:noProof/>
              </w:rPr>
            </w:pPr>
            <w:r>
              <w:t>Yes / No</w:t>
            </w:r>
          </w:p>
        </w:tc>
      </w:tr>
      <w:tr w:rsidR="0019322F" w:rsidRPr="00180959" w:rsidTr="002A10BA">
        <w:trPr>
          <w:trHeight w:val="567"/>
        </w:trPr>
        <w:tc>
          <w:tcPr>
            <w:tcW w:w="1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19322F" w:rsidRPr="0019322F" w:rsidRDefault="0019322F" w:rsidP="00B57BD1">
            <w:pPr>
              <w:rPr>
                <w:rStyle w:val="Questionlabel"/>
              </w:rPr>
            </w:pPr>
            <w:r>
              <w:rPr>
                <w:rStyle w:val="Questionlabel"/>
              </w:rPr>
              <w:t>Postal address:</w:t>
            </w:r>
          </w:p>
        </w:tc>
        <w:tc>
          <w:tcPr>
            <w:tcW w:w="8521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2F" w:rsidRPr="00162C78" w:rsidRDefault="0019322F" w:rsidP="00FA2837">
            <w:pPr>
              <w:rPr>
                <w:noProof/>
              </w:rPr>
            </w:pPr>
          </w:p>
        </w:tc>
      </w:tr>
      <w:tr w:rsidR="0019322F" w:rsidRPr="00180959" w:rsidTr="002A10BA">
        <w:trPr>
          <w:trHeight w:val="567"/>
        </w:trPr>
        <w:tc>
          <w:tcPr>
            <w:tcW w:w="1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19322F" w:rsidRPr="0019322F" w:rsidRDefault="0019322F" w:rsidP="00B57BD1">
            <w:pPr>
              <w:rPr>
                <w:rStyle w:val="Questionlabel"/>
              </w:rPr>
            </w:pPr>
            <w:r>
              <w:rPr>
                <w:rStyle w:val="Questionlabel"/>
              </w:rPr>
              <w:t>Street address:</w:t>
            </w:r>
          </w:p>
        </w:tc>
        <w:tc>
          <w:tcPr>
            <w:tcW w:w="8521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2F" w:rsidRPr="00162C78" w:rsidRDefault="0019322F" w:rsidP="00FA2837">
            <w:pPr>
              <w:rPr>
                <w:noProof/>
              </w:rPr>
            </w:pPr>
          </w:p>
        </w:tc>
      </w:tr>
      <w:tr w:rsidR="0019322F" w:rsidRPr="00180959" w:rsidTr="002A10BA">
        <w:trPr>
          <w:trHeight w:val="227"/>
        </w:trPr>
        <w:tc>
          <w:tcPr>
            <w:tcW w:w="1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19322F" w:rsidRPr="0019322F" w:rsidRDefault="003A2174" w:rsidP="00B57BD1">
            <w:pPr>
              <w:rPr>
                <w:rStyle w:val="Questionlabel"/>
              </w:rPr>
            </w:pPr>
            <w:r>
              <w:rPr>
                <w:rStyle w:val="Questionlabel"/>
              </w:rPr>
              <w:t>P</w:t>
            </w:r>
            <w:r w:rsidR="0019322F">
              <w:rPr>
                <w:rStyle w:val="Questionlabel"/>
              </w:rPr>
              <w:t>hone:</w:t>
            </w:r>
          </w:p>
        </w:tc>
        <w:tc>
          <w:tcPr>
            <w:tcW w:w="34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2F" w:rsidRPr="00162C78" w:rsidRDefault="0019322F" w:rsidP="00FA2837">
            <w:pPr>
              <w:rPr>
                <w:noProof/>
              </w:rPr>
            </w:pPr>
          </w:p>
        </w:tc>
        <w:tc>
          <w:tcPr>
            <w:tcW w:w="1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2F" w:rsidRPr="0019322F" w:rsidRDefault="0019322F" w:rsidP="00B57BD1">
            <w:pPr>
              <w:rPr>
                <w:rStyle w:val="Questionlabel"/>
              </w:rPr>
            </w:pPr>
            <w:r>
              <w:rPr>
                <w:rStyle w:val="Questionlabel"/>
              </w:rPr>
              <w:t>Mobile:</w:t>
            </w:r>
          </w:p>
        </w:tc>
        <w:tc>
          <w:tcPr>
            <w:tcW w:w="32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2F" w:rsidRPr="00162C78" w:rsidRDefault="0019322F" w:rsidP="00FA2837">
            <w:pPr>
              <w:rPr>
                <w:noProof/>
              </w:rPr>
            </w:pPr>
          </w:p>
        </w:tc>
      </w:tr>
      <w:tr w:rsidR="00E44F83" w:rsidRPr="00180959" w:rsidTr="002A10BA">
        <w:trPr>
          <w:trHeight w:val="227"/>
        </w:trPr>
        <w:tc>
          <w:tcPr>
            <w:tcW w:w="10409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E44F83" w:rsidRPr="006F4F72" w:rsidRDefault="00E44F83" w:rsidP="006F4F72">
            <w:pPr>
              <w:rPr>
                <w:rStyle w:val="Questionlabel"/>
              </w:rPr>
            </w:pPr>
            <w:r w:rsidRPr="006F4F72">
              <w:rPr>
                <w:rStyle w:val="Questionlabel"/>
              </w:rPr>
              <w:t xml:space="preserve">Please mark </w:t>
            </w:r>
            <w:r w:rsidR="006F4F72">
              <w:rPr>
                <w:rStyle w:val="Questionlabel"/>
              </w:rPr>
              <w:t xml:space="preserve">with an X </w:t>
            </w:r>
            <w:r w:rsidRPr="006F4F72">
              <w:rPr>
                <w:rStyle w:val="Questionlabel"/>
              </w:rPr>
              <w:t xml:space="preserve">the </w:t>
            </w:r>
            <w:r w:rsidR="006F4F72">
              <w:rPr>
                <w:rStyle w:val="Questionlabel"/>
              </w:rPr>
              <w:t>type of organisation</w:t>
            </w:r>
          </w:p>
        </w:tc>
      </w:tr>
      <w:tr w:rsidR="00E44F83" w:rsidRPr="00180959" w:rsidTr="00B52A97">
        <w:trPr>
          <w:trHeight w:val="227"/>
        </w:trPr>
        <w:tc>
          <w:tcPr>
            <w:tcW w:w="2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E44F83" w:rsidRPr="00737BC4" w:rsidRDefault="00E44F83" w:rsidP="00FA2837">
            <w:r w:rsidRPr="00737BC4">
              <w:t>Incorporated association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83" w:rsidRPr="00737BC4" w:rsidRDefault="00E44F83" w:rsidP="00FA2837"/>
        </w:tc>
        <w:tc>
          <w:tcPr>
            <w:tcW w:w="26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83" w:rsidRPr="00737BC4" w:rsidRDefault="00E44F83" w:rsidP="00FA2837">
            <w:r w:rsidRPr="00737BC4">
              <w:t>Unincorporated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83" w:rsidRPr="00737BC4" w:rsidRDefault="00E44F83" w:rsidP="00FA2837"/>
        </w:tc>
        <w:tc>
          <w:tcPr>
            <w:tcW w:w="31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83" w:rsidRPr="00737BC4" w:rsidRDefault="00E44F83" w:rsidP="00FA2837">
            <w:r>
              <w:t>Associations Act (NT)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83" w:rsidRPr="00737BC4" w:rsidRDefault="00E44F83" w:rsidP="00FA2837"/>
        </w:tc>
      </w:tr>
      <w:tr w:rsidR="00E44F83" w:rsidRPr="00180959" w:rsidTr="002A10BA">
        <w:trPr>
          <w:trHeight w:val="227"/>
        </w:trPr>
        <w:tc>
          <w:tcPr>
            <w:tcW w:w="2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E44F83" w:rsidRPr="00737BC4" w:rsidRDefault="00E44F83" w:rsidP="00FA2837">
            <w:r w:rsidRPr="00737BC4">
              <w:t>Not for Profit company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83" w:rsidRPr="00737BC4" w:rsidRDefault="00E44F83" w:rsidP="00FA2837"/>
        </w:tc>
        <w:tc>
          <w:tcPr>
            <w:tcW w:w="635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83" w:rsidRDefault="00E44F83" w:rsidP="00FA2837">
            <w:r w:rsidRPr="00737BC4">
              <w:t>Office of the Registrar of Ind</w:t>
            </w:r>
            <w:r>
              <w:t>igenous Corporations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83" w:rsidRPr="00737BC4" w:rsidRDefault="00E44F83" w:rsidP="00FA2837"/>
        </w:tc>
      </w:tr>
      <w:tr w:rsidR="00E44F83" w:rsidRPr="00180959" w:rsidTr="002A10BA">
        <w:trPr>
          <w:trHeight w:val="227"/>
        </w:trPr>
        <w:tc>
          <w:tcPr>
            <w:tcW w:w="2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E44F83" w:rsidRPr="00737BC4" w:rsidRDefault="00E44F83" w:rsidP="00FA2837">
            <w:r>
              <w:t>Other, please specify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83" w:rsidRPr="00737BC4" w:rsidRDefault="00E44F83" w:rsidP="00FA2837"/>
        </w:tc>
        <w:tc>
          <w:tcPr>
            <w:tcW w:w="694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83" w:rsidRPr="00737BC4" w:rsidRDefault="00E44F83" w:rsidP="00FA2837"/>
        </w:tc>
      </w:tr>
      <w:tr w:rsidR="007D48A4" w:rsidRPr="00C56CF2" w:rsidTr="002A10BA">
        <w:trPr>
          <w:trHeight w:val="227"/>
        </w:trPr>
        <w:tc>
          <w:tcPr>
            <w:tcW w:w="10409" w:type="dxa"/>
            <w:gridSpan w:val="35"/>
            <w:tcBorders>
              <w:top w:val="single" w:sz="4" w:space="0" w:color="auto"/>
              <w:bottom w:val="nil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7D48A4" w:rsidRPr="00C56CF2" w:rsidRDefault="007A78E8" w:rsidP="00C56CF2">
            <w:pPr>
              <w:rPr>
                <w:b/>
                <w:bCs/>
              </w:rPr>
            </w:pPr>
            <w:r w:rsidRPr="00C56CF2">
              <w:rPr>
                <w:b/>
                <w:bCs/>
              </w:rPr>
              <w:t xml:space="preserve">Contact </w:t>
            </w:r>
            <w:r w:rsidR="00451483" w:rsidRPr="00C56CF2">
              <w:rPr>
                <w:b/>
                <w:bCs/>
              </w:rPr>
              <w:t>de</w:t>
            </w:r>
            <w:r w:rsidRPr="00C56CF2">
              <w:rPr>
                <w:b/>
                <w:bCs/>
              </w:rPr>
              <w:t>tails</w:t>
            </w:r>
          </w:p>
        </w:tc>
      </w:tr>
      <w:tr w:rsidR="00451483" w:rsidRPr="00180959" w:rsidTr="006F4F72">
        <w:trPr>
          <w:trHeight w:val="227"/>
        </w:trPr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451483" w:rsidRDefault="00451483" w:rsidP="00B57BD1">
            <w:pPr>
              <w:rPr>
                <w:rStyle w:val="Questionlabel"/>
              </w:rPr>
            </w:pPr>
            <w:r>
              <w:rPr>
                <w:rStyle w:val="Questionlabel"/>
              </w:rPr>
              <w:t>Title:</w:t>
            </w:r>
          </w:p>
        </w:tc>
        <w:tc>
          <w:tcPr>
            <w:tcW w:w="35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83" w:rsidRPr="00162C78" w:rsidRDefault="00447621" w:rsidP="00FA2837">
            <w:pPr>
              <w:rPr>
                <w:noProof/>
              </w:rPr>
            </w:pPr>
            <w:r>
              <w:rPr>
                <w:noProof/>
              </w:rPr>
              <w:t>Mr / Mrs / Ms / Miss / Other</w:t>
            </w:r>
          </w:p>
        </w:tc>
        <w:tc>
          <w:tcPr>
            <w:tcW w:w="25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83" w:rsidRDefault="006F4F72" w:rsidP="006F4F72">
            <w:pPr>
              <w:rPr>
                <w:rStyle w:val="Questionlabel"/>
              </w:rPr>
            </w:pPr>
            <w:r>
              <w:rPr>
                <w:rStyle w:val="Questionlabel"/>
              </w:rPr>
              <w:t>Other, p</w:t>
            </w:r>
            <w:r w:rsidR="00447621">
              <w:rPr>
                <w:rStyle w:val="Questionlabel"/>
              </w:rPr>
              <w:t>lease specify:</w:t>
            </w:r>
          </w:p>
        </w:tc>
        <w:tc>
          <w:tcPr>
            <w:tcW w:w="28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83" w:rsidRPr="00162C78" w:rsidRDefault="00451483" w:rsidP="00FA2837">
            <w:pPr>
              <w:rPr>
                <w:noProof/>
              </w:rPr>
            </w:pPr>
          </w:p>
        </w:tc>
      </w:tr>
      <w:tr w:rsidR="00451483" w:rsidRPr="00180959" w:rsidTr="002A10BA">
        <w:trPr>
          <w:trHeight w:val="227"/>
        </w:trPr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451483" w:rsidRPr="0019322F" w:rsidRDefault="00451483" w:rsidP="00B57BD1">
            <w:pPr>
              <w:rPr>
                <w:rStyle w:val="Questionlabel"/>
              </w:rPr>
            </w:pPr>
            <w:r>
              <w:rPr>
                <w:rStyle w:val="Questionlabel"/>
              </w:rPr>
              <w:t>Full name:</w:t>
            </w:r>
          </w:p>
        </w:tc>
        <w:tc>
          <w:tcPr>
            <w:tcW w:w="35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83" w:rsidRPr="00162C78" w:rsidRDefault="00451483" w:rsidP="00FA2837">
            <w:pPr>
              <w:rPr>
                <w:noProof/>
              </w:rPr>
            </w:pPr>
          </w:p>
        </w:tc>
        <w:tc>
          <w:tcPr>
            <w:tcW w:w="18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83" w:rsidRPr="0019322F" w:rsidRDefault="00451483" w:rsidP="00B57BD1">
            <w:pPr>
              <w:rPr>
                <w:rStyle w:val="Questionlabel"/>
              </w:rPr>
            </w:pPr>
            <w:r>
              <w:rPr>
                <w:rStyle w:val="Questionlabel"/>
              </w:rPr>
              <w:t>Position in organisation:</w:t>
            </w:r>
          </w:p>
        </w:tc>
        <w:tc>
          <w:tcPr>
            <w:tcW w:w="35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83" w:rsidRPr="00162C78" w:rsidRDefault="00451483" w:rsidP="00FA2837">
            <w:pPr>
              <w:rPr>
                <w:noProof/>
              </w:rPr>
            </w:pPr>
          </w:p>
        </w:tc>
      </w:tr>
      <w:tr w:rsidR="00451483" w:rsidRPr="00180959" w:rsidTr="002A10BA">
        <w:trPr>
          <w:trHeight w:val="227"/>
        </w:trPr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451483" w:rsidRPr="0019322F" w:rsidRDefault="00451483" w:rsidP="00B57BD1">
            <w:pPr>
              <w:rPr>
                <w:rStyle w:val="Questionlabel"/>
              </w:rPr>
            </w:pPr>
            <w:r>
              <w:rPr>
                <w:rStyle w:val="Questionlabel"/>
              </w:rPr>
              <w:t>Mobile</w:t>
            </w:r>
          </w:p>
        </w:tc>
        <w:tc>
          <w:tcPr>
            <w:tcW w:w="35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83" w:rsidRPr="00162C78" w:rsidRDefault="00451483" w:rsidP="00FA2837">
            <w:pPr>
              <w:rPr>
                <w:noProof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83" w:rsidRPr="0019322F" w:rsidRDefault="00451483" w:rsidP="00B57BD1">
            <w:pPr>
              <w:rPr>
                <w:rStyle w:val="Questionlabel"/>
              </w:rPr>
            </w:pPr>
            <w:r>
              <w:rPr>
                <w:rStyle w:val="Questionlabel"/>
              </w:rPr>
              <w:t>Email:</w:t>
            </w:r>
          </w:p>
        </w:tc>
        <w:tc>
          <w:tcPr>
            <w:tcW w:w="441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83" w:rsidRPr="00162C78" w:rsidRDefault="00451483" w:rsidP="00FA2837">
            <w:pPr>
              <w:rPr>
                <w:noProof/>
              </w:rPr>
            </w:pPr>
          </w:p>
        </w:tc>
      </w:tr>
      <w:tr w:rsidR="003A2174" w:rsidRPr="00C56CF2" w:rsidTr="00B30EDA">
        <w:trPr>
          <w:trHeight w:val="227"/>
        </w:trPr>
        <w:tc>
          <w:tcPr>
            <w:tcW w:w="10409" w:type="dxa"/>
            <w:gridSpan w:val="35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3A2174" w:rsidRPr="00C56CF2" w:rsidRDefault="003A2174" w:rsidP="00C56CF2">
            <w:pPr>
              <w:rPr>
                <w:b/>
                <w:bCs/>
              </w:rPr>
            </w:pPr>
            <w:r w:rsidRPr="00C56CF2">
              <w:rPr>
                <w:b/>
                <w:bCs/>
              </w:rPr>
              <w:lastRenderedPageBreak/>
              <w:t>Regional location</w:t>
            </w:r>
          </w:p>
        </w:tc>
      </w:tr>
      <w:tr w:rsidR="001700DE" w:rsidRPr="00180959" w:rsidTr="002A10BA">
        <w:trPr>
          <w:trHeight w:val="227"/>
        </w:trPr>
        <w:tc>
          <w:tcPr>
            <w:tcW w:w="10409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1700DE" w:rsidRPr="00737BC4" w:rsidRDefault="001700DE" w:rsidP="001700DE">
            <w:r w:rsidRPr="00435965">
              <w:rPr>
                <w:rStyle w:val="Questionlabel"/>
              </w:rPr>
              <w:t>Please indicate with an X the regions in the Territory where your organisation conducts its main activities</w:t>
            </w:r>
            <w:r w:rsidRPr="00C67C12">
              <w:t xml:space="preserve"> (you may select more than one region if applicable</w:t>
            </w:r>
            <w:r w:rsidR="00374DE3">
              <w:t>)</w:t>
            </w:r>
          </w:p>
        </w:tc>
      </w:tr>
      <w:tr w:rsidR="001700DE" w:rsidRPr="00180959" w:rsidTr="00B128AA">
        <w:trPr>
          <w:trHeight w:hRule="exact" w:val="340"/>
        </w:trPr>
        <w:tc>
          <w:tcPr>
            <w:tcW w:w="48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1700DE" w:rsidRPr="00C67C12" w:rsidRDefault="001700DE" w:rsidP="00FA2837">
            <w:r>
              <w:t>N</w:t>
            </w:r>
            <w:r w:rsidRPr="00737BC4">
              <w:t xml:space="preserve">orthern (Darwin </w:t>
            </w:r>
            <w:r w:rsidR="00374DE3">
              <w:t>and</w:t>
            </w:r>
            <w:r w:rsidRPr="00737BC4">
              <w:t xml:space="preserve"> Darwin regional)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DE" w:rsidRPr="00C67C12" w:rsidRDefault="001700DE" w:rsidP="00FA2837"/>
        </w:tc>
        <w:tc>
          <w:tcPr>
            <w:tcW w:w="4110" w:type="dxa"/>
            <w:gridSpan w:val="1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0DE" w:rsidRPr="00C67C12" w:rsidRDefault="001700DE" w:rsidP="00FA2837">
            <w:r>
              <w:t>Barkly</w:t>
            </w:r>
          </w:p>
        </w:tc>
        <w:tc>
          <w:tcPr>
            <w:tcW w:w="7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0DE" w:rsidRPr="00C67C12" w:rsidRDefault="001700DE" w:rsidP="00FA2837"/>
        </w:tc>
      </w:tr>
      <w:tr w:rsidR="001700DE" w:rsidRPr="00180959" w:rsidTr="00B128AA">
        <w:trPr>
          <w:trHeight w:hRule="exact" w:val="340"/>
        </w:trPr>
        <w:tc>
          <w:tcPr>
            <w:tcW w:w="48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1700DE" w:rsidRDefault="001700DE" w:rsidP="00FA2837">
            <w:r>
              <w:t>Arnhem (incl. Tiwi Islands, Jabiru, Maningrida)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DE" w:rsidRDefault="001700DE" w:rsidP="00FA2837"/>
        </w:tc>
        <w:tc>
          <w:tcPr>
            <w:tcW w:w="4110" w:type="dxa"/>
            <w:gridSpan w:val="1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0DE" w:rsidRDefault="001700DE" w:rsidP="00FA2837">
            <w:r>
              <w:t>Central</w:t>
            </w:r>
          </w:p>
        </w:tc>
        <w:tc>
          <w:tcPr>
            <w:tcW w:w="7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0DE" w:rsidRDefault="001700DE" w:rsidP="00FA2837"/>
        </w:tc>
      </w:tr>
      <w:tr w:rsidR="00447621" w:rsidRPr="00180959" w:rsidTr="00B128AA">
        <w:trPr>
          <w:trHeight w:hRule="exact" w:val="340"/>
        </w:trPr>
        <w:tc>
          <w:tcPr>
            <w:tcW w:w="48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447621" w:rsidRDefault="00447621" w:rsidP="00FA2837">
            <w:r>
              <w:t>Katherine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21" w:rsidRDefault="00447621" w:rsidP="00FA2837"/>
        </w:tc>
        <w:tc>
          <w:tcPr>
            <w:tcW w:w="4835" w:type="dxa"/>
            <w:gridSpan w:val="1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621" w:rsidRDefault="00447621" w:rsidP="00FA2837"/>
        </w:tc>
      </w:tr>
      <w:tr w:rsidR="001700DE" w:rsidRPr="00180959" w:rsidTr="002A10BA">
        <w:trPr>
          <w:trHeight w:val="227"/>
        </w:trPr>
        <w:tc>
          <w:tcPr>
            <w:tcW w:w="10409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:rsidR="001700DE" w:rsidRPr="00737BC4" w:rsidRDefault="001700DE" w:rsidP="001700DE">
            <w:pPr>
              <w:keepNext/>
            </w:pPr>
            <w:r w:rsidRPr="00435965">
              <w:rPr>
                <w:rStyle w:val="Questionlabel"/>
              </w:rPr>
              <w:t xml:space="preserve">Please indicate with an X which regional location that will benefit from the grant </w:t>
            </w:r>
            <w:r>
              <w:t>(you may select more than one region if applicable)</w:t>
            </w:r>
          </w:p>
        </w:tc>
      </w:tr>
      <w:tr w:rsidR="001700DE" w:rsidRPr="00180959" w:rsidTr="00B128AA">
        <w:trPr>
          <w:trHeight w:hRule="exact" w:val="340"/>
        </w:trPr>
        <w:tc>
          <w:tcPr>
            <w:tcW w:w="48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1700DE" w:rsidRPr="00C67C12" w:rsidRDefault="001700DE" w:rsidP="00FA2837">
            <w:r>
              <w:t>N</w:t>
            </w:r>
            <w:r w:rsidRPr="00737BC4">
              <w:t xml:space="preserve">orthern (Darwin </w:t>
            </w:r>
            <w:r w:rsidR="00374DE3">
              <w:t>and</w:t>
            </w:r>
            <w:r w:rsidRPr="00737BC4">
              <w:t xml:space="preserve"> Darwin regional)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DE" w:rsidRPr="00C67C12" w:rsidRDefault="001700DE" w:rsidP="00FA2837"/>
        </w:tc>
        <w:tc>
          <w:tcPr>
            <w:tcW w:w="4110" w:type="dxa"/>
            <w:gridSpan w:val="1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0DE" w:rsidRPr="00C67C12" w:rsidRDefault="001700DE" w:rsidP="00FA2837">
            <w:r>
              <w:t>Barkly</w:t>
            </w:r>
          </w:p>
        </w:tc>
        <w:tc>
          <w:tcPr>
            <w:tcW w:w="7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0DE" w:rsidRPr="00C67C12" w:rsidRDefault="001700DE" w:rsidP="00FA2837"/>
        </w:tc>
      </w:tr>
      <w:tr w:rsidR="001700DE" w:rsidRPr="00180959" w:rsidTr="00B128AA">
        <w:trPr>
          <w:trHeight w:hRule="exact" w:val="340"/>
        </w:trPr>
        <w:tc>
          <w:tcPr>
            <w:tcW w:w="48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1700DE" w:rsidRDefault="001700DE" w:rsidP="00FA2837">
            <w:r>
              <w:t>Arnhem (incl. Tiwi Islands, Jabiru, Maningrida)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DE" w:rsidRDefault="001700DE" w:rsidP="00FA2837"/>
        </w:tc>
        <w:tc>
          <w:tcPr>
            <w:tcW w:w="4110" w:type="dxa"/>
            <w:gridSpan w:val="1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0DE" w:rsidRDefault="001700DE" w:rsidP="00FA2837">
            <w:r>
              <w:t>Central</w:t>
            </w:r>
          </w:p>
        </w:tc>
        <w:tc>
          <w:tcPr>
            <w:tcW w:w="7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0DE" w:rsidRDefault="001700DE" w:rsidP="00FA2837"/>
        </w:tc>
      </w:tr>
      <w:tr w:rsidR="001700DE" w:rsidRPr="00180959" w:rsidTr="00B128AA">
        <w:trPr>
          <w:trHeight w:hRule="exact" w:val="340"/>
        </w:trPr>
        <w:tc>
          <w:tcPr>
            <w:tcW w:w="48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1700DE" w:rsidRDefault="001700DE" w:rsidP="00FA2837">
            <w:r>
              <w:t>Katherine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DE" w:rsidRDefault="001700DE" w:rsidP="00FA2837"/>
        </w:tc>
        <w:tc>
          <w:tcPr>
            <w:tcW w:w="4835" w:type="dxa"/>
            <w:gridSpan w:val="1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0DE" w:rsidRDefault="001700DE" w:rsidP="00FA2837"/>
        </w:tc>
      </w:tr>
      <w:tr w:rsidR="00C507FE" w:rsidRPr="00C56CF2" w:rsidTr="00037C10">
        <w:trPr>
          <w:trHeight w:val="227"/>
        </w:trPr>
        <w:tc>
          <w:tcPr>
            <w:tcW w:w="10409" w:type="dxa"/>
            <w:gridSpan w:val="35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C507FE" w:rsidRPr="00C56CF2" w:rsidRDefault="00C507FE" w:rsidP="00037C10">
            <w:pPr>
              <w:rPr>
                <w:b/>
                <w:bCs/>
              </w:rPr>
            </w:pPr>
            <w:r w:rsidRPr="00C56CF2">
              <w:rPr>
                <w:b/>
                <w:bCs/>
              </w:rPr>
              <w:t>Other funding</w:t>
            </w:r>
          </w:p>
        </w:tc>
      </w:tr>
      <w:tr w:rsidR="00C507FE" w:rsidRPr="00447621" w:rsidTr="00037C10">
        <w:trPr>
          <w:trHeight w:val="227"/>
        </w:trPr>
        <w:tc>
          <w:tcPr>
            <w:tcW w:w="10409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C507FE" w:rsidRPr="00447621" w:rsidRDefault="00C507FE" w:rsidP="00037C10">
            <w:pPr>
              <w:rPr>
                <w:b/>
                <w:noProof/>
              </w:rPr>
            </w:pPr>
            <w:r w:rsidRPr="001700DE">
              <w:rPr>
                <w:rStyle w:val="Questionlabel"/>
              </w:rPr>
              <w:t>Does your organisation currently receive funding from Commonwealth, Territory or local government, or non-government sources? If yes, please specify:</w:t>
            </w:r>
          </w:p>
        </w:tc>
      </w:tr>
      <w:tr w:rsidR="00C507FE" w:rsidRPr="0019322F" w:rsidTr="00037C10">
        <w:trPr>
          <w:trHeight w:val="227"/>
        </w:trPr>
        <w:tc>
          <w:tcPr>
            <w:tcW w:w="770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08" w:type="dxa"/>
              <w:bottom w:w="108" w:type="dxa"/>
            </w:tcMar>
          </w:tcPr>
          <w:p w:rsidR="00C507FE" w:rsidRPr="0019322F" w:rsidRDefault="00C507FE" w:rsidP="00037C10">
            <w:pPr>
              <w:rPr>
                <w:rStyle w:val="Questionlabel"/>
              </w:rPr>
            </w:pPr>
            <w:r>
              <w:rPr>
                <w:rStyle w:val="Questionlabel"/>
              </w:rPr>
              <w:t>Funding</w:t>
            </w:r>
          </w:p>
        </w:tc>
        <w:tc>
          <w:tcPr>
            <w:tcW w:w="2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07FE" w:rsidRPr="0019322F" w:rsidRDefault="00C507FE" w:rsidP="00037C10">
            <w:pPr>
              <w:rPr>
                <w:rStyle w:val="Questionlabel"/>
              </w:rPr>
            </w:pPr>
            <w:r>
              <w:rPr>
                <w:rStyle w:val="Questionlabel"/>
              </w:rPr>
              <w:t>Amount</w:t>
            </w:r>
          </w:p>
        </w:tc>
      </w:tr>
      <w:tr w:rsidR="00C507FE" w:rsidRPr="00FA2837" w:rsidTr="00037C10">
        <w:trPr>
          <w:trHeight w:val="227"/>
        </w:trPr>
        <w:tc>
          <w:tcPr>
            <w:tcW w:w="770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C507FE" w:rsidRPr="00FA2837" w:rsidRDefault="00C507FE" w:rsidP="00037C10"/>
        </w:tc>
        <w:tc>
          <w:tcPr>
            <w:tcW w:w="2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FE" w:rsidRPr="00FA2837" w:rsidRDefault="00C507FE" w:rsidP="00037C10"/>
        </w:tc>
      </w:tr>
      <w:tr w:rsidR="00C507FE" w:rsidRPr="00FA2837" w:rsidTr="00037C10">
        <w:trPr>
          <w:trHeight w:val="227"/>
        </w:trPr>
        <w:tc>
          <w:tcPr>
            <w:tcW w:w="770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C507FE" w:rsidRPr="00FA2837" w:rsidRDefault="00C507FE" w:rsidP="00037C10"/>
        </w:tc>
        <w:tc>
          <w:tcPr>
            <w:tcW w:w="2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FE" w:rsidRPr="00FA2837" w:rsidRDefault="00C507FE" w:rsidP="00037C10"/>
        </w:tc>
      </w:tr>
      <w:tr w:rsidR="00C507FE" w:rsidRPr="00FA2837" w:rsidTr="00037C10">
        <w:trPr>
          <w:trHeight w:val="227"/>
        </w:trPr>
        <w:tc>
          <w:tcPr>
            <w:tcW w:w="770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C507FE" w:rsidRPr="00FA2837" w:rsidRDefault="00C507FE" w:rsidP="00037C10"/>
        </w:tc>
        <w:tc>
          <w:tcPr>
            <w:tcW w:w="2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FE" w:rsidRPr="00FA2837" w:rsidRDefault="00C507FE" w:rsidP="00037C10"/>
        </w:tc>
      </w:tr>
      <w:tr w:rsidR="003A2174" w:rsidRPr="00C56CF2" w:rsidTr="006F1D61">
        <w:trPr>
          <w:trHeight w:val="227"/>
        </w:trPr>
        <w:tc>
          <w:tcPr>
            <w:tcW w:w="10409" w:type="dxa"/>
            <w:gridSpan w:val="35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3A2174" w:rsidRPr="00C56CF2" w:rsidRDefault="00447621" w:rsidP="00C56CF2">
            <w:pPr>
              <w:rPr>
                <w:b/>
                <w:bCs/>
              </w:rPr>
            </w:pPr>
            <w:r w:rsidRPr="00C56CF2">
              <w:rPr>
                <w:b/>
                <w:bCs/>
              </w:rPr>
              <w:t>Activities of the applicant organisation</w:t>
            </w:r>
          </w:p>
        </w:tc>
      </w:tr>
      <w:tr w:rsidR="00447621" w:rsidRPr="00180959" w:rsidTr="002A10BA">
        <w:trPr>
          <w:trHeight w:val="227"/>
        </w:trPr>
        <w:tc>
          <w:tcPr>
            <w:tcW w:w="10409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447621" w:rsidRPr="00447621" w:rsidRDefault="00447621" w:rsidP="00447621">
            <w:pPr>
              <w:rPr>
                <w:rStyle w:val="Questionlabel"/>
              </w:rPr>
            </w:pPr>
            <w:r w:rsidRPr="00447621">
              <w:rPr>
                <w:rStyle w:val="Questionlabel"/>
              </w:rPr>
              <w:t xml:space="preserve">Please briefly describe the activities and services provided by your organisation to the community </w:t>
            </w:r>
          </w:p>
          <w:p w:rsidR="00447621" w:rsidRPr="00C56CF2" w:rsidRDefault="00374DE3" w:rsidP="00C56CF2">
            <w:pPr>
              <w:rPr>
                <w:rStyle w:val="Questionlabel"/>
                <w:b w:val="0"/>
                <w:bCs w:val="0"/>
              </w:rPr>
            </w:pPr>
            <w:r w:rsidRPr="00C56CF2">
              <w:rPr>
                <w:rStyle w:val="Questionlabel"/>
                <w:b w:val="0"/>
                <w:bCs w:val="0"/>
              </w:rPr>
              <w:t>(i</w:t>
            </w:r>
            <w:r w:rsidR="00447621" w:rsidRPr="00C56CF2">
              <w:rPr>
                <w:rStyle w:val="Questionlabel"/>
                <w:b w:val="0"/>
                <w:bCs w:val="0"/>
              </w:rPr>
              <w:t>f more space is required please attached it separately)</w:t>
            </w:r>
          </w:p>
        </w:tc>
      </w:tr>
      <w:tr w:rsidR="00447621" w:rsidRPr="00FA2837" w:rsidTr="00EA72A1">
        <w:trPr>
          <w:trHeight w:val="3928"/>
        </w:trPr>
        <w:tc>
          <w:tcPr>
            <w:tcW w:w="10409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447621" w:rsidRDefault="00447621" w:rsidP="00FA2837"/>
          <w:p w:rsidR="00C21138" w:rsidRDefault="00C21138" w:rsidP="00FA2837"/>
          <w:p w:rsidR="00C21138" w:rsidRPr="00FA2837" w:rsidRDefault="00C21138" w:rsidP="00FA2837"/>
        </w:tc>
      </w:tr>
      <w:tr w:rsidR="00447621" w:rsidRPr="00C56CF2" w:rsidTr="006F1D61">
        <w:trPr>
          <w:trHeight w:val="227"/>
        </w:trPr>
        <w:tc>
          <w:tcPr>
            <w:tcW w:w="10409" w:type="dxa"/>
            <w:gridSpan w:val="35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447621" w:rsidRPr="00C56CF2" w:rsidRDefault="001700DE" w:rsidP="00C56CF2">
            <w:pPr>
              <w:rPr>
                <w:b/>
                <w:bCs/>
              </w:rPr>
            </w:pPr>
            <w:r w:rsidRPr="00C56CF2">
              <w:rPr>
                <w:b/>
                <w:bCs/>
              </w:rPr>
              <w:lastRenderedPageBreak/>
              <w:t>Project description</w:t>
            </w:r>
            <w:r w:rsidR="00BA65C2" w:rsidRPr="00C56CF2">
              <w:rPr>
                <w:b/>
                <w:bCs/>
              </w:rPr>
              <w:t xml:space="preserve"> – project 1</w:t>
            </w:r>
          </w:p>
        </w:tc>
      </w:tr>
      <w:tr w:rsidR="001700DE" w:rsidRPr="00180959" w:rsidTr="006F1D61">
        <w:trPr>
          <w:trHeight w:val="227"/>
        </w:trPr>
        <w:tc>
          <w:tcPr>
            <w:tcW w:w="10409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:rsidR="001700DE" w:rsidRPr="00447621" w:rsidRDefault="001700DE" w:rsidP="00B57BD1">
            <w:pPr>
              <w:rPr>
                <w:b/>
                <w:noProof/>
              </w:rPr>
            </w:pPr>
            <w:r>
              <w:t>Y</w:t>
            </w:r>
            <w:r w:rsidRPr="00C81ED0">
              <w:t>ou may apply for more than one purpose as long as your total request does not exceed the maximum grant allowed</w:t>
            </w:r>
            <w:r>
              <w:t>.</w:t>
            </w:r>
          </w:p>
        </w:tc>
      </w:tr>
      <w:tr w:rsidR="001700DE" w:rsidRPr="00180959" w:rsidTr="006F1D61">
        <w:trPr>
          <w:trHeight w:val="227"/>
        </w:trPr>
        <w:tc>
          <w:tcPr>
            <w:tcW w:w="1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1700DE" w:rsidRPr="001700DE" w:rsidRDefault="001700DE" w:rsidP="00BA65C2">
            <w:pPr>
              <w:rPr>
                <w:rStyle w:val="Questionlabel"/>
              </w:rPr>
            </w:pPr>
            <w:r w:rsidRPr="001700DE">
              <w:rPr>
                <w:rStyle w:val="Questionlabel"/>
              </w:rPr>
              <w:t xml:space="preserve">Project </w:t>
            </w:r>
            <w:r w:rsidR="00BA65C2">
              <w:rPr>
                <w:rStyle w:val="Questionlabel"/>
              </w:rPr>
              <w:t xml:space="preserve">1 </w:t>
            </w:r>
            <w:r w:rsidRPr="001700DE">
              <w:rPr>
                <w:rStyle w:val="Questionlabel"/>
              </w:rPr>
              <w:t>title:</w:t>
            </w:r>
          </w:p>
        </w:tc>
        <w:tc>
          <w:tcPr>
            <w:tcW w:w="8521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DE" w:rsidRDefault="001700DE" w:rsidP="00B57BD1"/>
        </w:tc>
      </w:tr>
      <w:tr w:rsidR="001700DE" w:rsidRPr="00180959" w:rsidTr="006F1D61">
        <w:trPr>
          <w:trHeight w:val="227"/>
        </w:trPr>
        <w:tc>
          <w:tcPr>
            <w:tcW w:w="10409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1700DE" w:rsidRPr="00447621" w:rsidRDefault="001700DE" w:rsidP="006F4F72">
            <w:pPr>
              <w:rPr>
                <w:b/>
                <w:noProof/>
              </w:rPr>
            </w:pPr>
            <w:r w:rsidRPr="001700DE">
              <w:rPr>
                <w:rStyle w:val="Questionlabel"/>
              </w:rPr>
              <w:t>Grant detail</w:t>
            </w:r>
            <w:r>
              <w:t xml:space="preserve"> (</w:t>
            </w:r>
            <w:r w:rsidRPr="00EE37BB">
              <w:t>you may attach additional information to your application is space provided i</w:t>
            </w:r>
            <w:r w:rsidR="006F4F72">
              <w:t>f</w:t>
            </w:r>
            <w:r w:rsidRPr="00EE37BB">
              <w:t xml:space="preserve"> not sufficient</w:t>
            </w:r>
            <w:r>
              <w:t>)</w:t>
            </w:r>
          </w:p>
        </w:tc>
      </w:tr>
      <w:tr w:rsidR="001700DE" w:rsidRPr="00180959" w:rsidTr="00EA72A1">
        <w:trPr>
          <w:trHeight w:val="2268"/>
        </w:trPr>
        <w:tc>
          <w:tcPr>
            <w:tcW w:w="10409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1700DE" w:rsidRDefault="001700DE" w:rsidP="001700DE"/>
        </w:tc>
      </w:tr>
      <w:tr w:rsidR="00136C36" w:rsidRPr="00180959" w:rsidTr="002A10BA">
        <w:trPr>
          <w:trHeight w:val="227"/>
        </w:trPr>
        <w:tc>
          <w:tcPr>
            <w:tcW w:w="24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136C36" w:rsidRPr="0019322F" w:rsidRDefault="00136C36" w:rsidP="00B57BD1">
            <w:pPr>
              <w:rPr>
                <w:rStyle w:val="Questionlabel"/>
              </w:rPr>
            </w:pPr>
            <w:r>
              <w:rPr>
                <w:rStyle w:val="Questionlabel"/>
              </w:rPr>
              <w:t>Total cost of project: $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36" w:rsidRPr="00162C78" w:rsidRDefault="00136C36" w:rsidP="00B57BD1">
            <w:pPr>
              <w:rPr>
                <w:noProof/>
              </w:rPr>
            </w:pPr>
          </w:p>
        </w:tc>
        <w:tc>
          <w:tcPr>
            <w:tcW w:w="255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36" w:rsidRPr="0019322F" w:rsidRDefault="00136C36" w:rsidP="00B57BD1">
            <w:pPr>
              <w:rPr>
                <w:rStyle w:val="Questionlabel"/>
              </w:rPr>
            </w:pPr>
            <w:r>
              <w:rPr>
                <w:rStyle w:val="Questionlabel"/>
              </w:rPr>
              <w:t>CBF grant required: $</w:t>
            </w:r>
          </w:p>
        </w:tc>
        <w:tc>
          <w:tcPr>
            <w:tcW w:w="2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36" w:rsidRPr="00162C78" w:rsidRDefault="00136C36" w:rsidP="00B57BD1">
            <w:pPr>
              <w:rPr>
                <w:noProof/>
              </w:rPr>
            </w:pPr>
          </w:p>
        </w:tc>
      </w:tr>
      <w:tr w:rsidR="00136C36" w:rsidRPr="00180959" w:rsidTr="002A10BA">
        <w:trPr>
          <w:trHeight w:val="227"/>
        </w:trPr>
        <w:tc>
          <w:tcPr>
            <w:tcW w:w="10409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:rsidR="00136C36" w:rsidRPr="00447621" w:rsidRDefault="00136C36" w:rsidP="008F6E04">
            <w:pPr>
              <w:rPr>
                <w:noProof/>
              </w:rPr>
            </w:pPr>
            <w:r w:rsidRPr="00136C36">
              <w:rPr>
                <w:noProof/>
              </w:rPr>
              <w:t xml:space="preserve">If your organisation is GST registered, please use GST exclusive figures. If your organisation is not GST registered, please use GST inclusive figures. </w:t>
            </w:r>
          </w:p>
        </w:tc>
      </w:tr>
      <w:tr w:rsidR="00136C36" w:rsidRPr="00180959" w:rsidTr="002A10BA">
        <w:trPr>
          <w:trHeight w:val="227"/>
        </w:trPr>
        <w:tc>
          <w:tcPr>
            <w:tcW w:w="24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136C36" w:rsidRPr="0019322F" w:rsidRDefault="00136C36" w:rsidP="00B57BD1">
            <w:pPr>
              <w:rPr>
                <w:rStyle w:val="Questionlabel"/>
              </w:rPr>
            </w:pPr>
            <w:r>
              <w:rPr>
                <w:rStyle w:val="Questionlabel"/>
              </w:rPr>
              <w:t>Estimated start date: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36" w:rsidRPr="00162C78" w:rsidRDefault="00136C36" w:rsidP="00B57BD1">
            <w:pPr>
              <w:rPr>
                <w:noProof/>
              </w:rPr>
            </w:pPr>
          </w:p>
        </w:tc>
        <w:tc>
          <w:tcPr>
            <w:tcW w:w="326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36" w:rsidRPr="0019322F" w:rsidRDefault="00136C36" w:rsidP="00B57BD1">
            <w:pPr>
              <w:rPr>
                <w:rStyle w:val="Questionlabel"/>
              </w:rPr>
            </w:pPr>
            <w:r>
              <w:rPr>
                <w:rStyle w:val="Questionlabel"/>
              </w:rPr>
              <w:t>Estimated date of completion:</w:t>
            </w:r>
          </w:p>
        </w:tc>
        <w:tc>
          <w:tcPr>
            <w:tcW w:w="2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36" w:rsidRPr="00162C78" w:rsidRDefault="00136C36" w:rsidP="00B57BD1">
            <w:pPr>
              <w:rPr>
                <w:noProof/>
              </w:rPr>
            </w:pPr>
          </w:p>
        </w:tc>
      </w:tr>
      <w:tr w:rsidR="00136C36" w:rsidRPr="00180959" w:rsidTr="002A10BA">
        <w:trPr>
          <w:trHeight w:val="227"/>
        </w:trPr>
        <w:tc>
          <w:tcPr>
            <w:tcW w:w="10409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136C36" w:rsidRPr="00447621" w:rsidRDefault="00136C36" w:rsidP="007E2CB7">
            <w:pPr>
              <w:rPr>
                <w:b/>
                <w:noProof/>
              </w:rPr>
            </w:pPr>
            <w:r w:rsidRPr="00136C36">
              <w:rPr>
                <w:b/>
                <w:noProof/>
              </w:rPr>
              <w:t>Please briefly describe how the community will benefit from this grant</w:t>
            </w:r>
            <w:r w:rsidR="00DA2884">
              <w:rPr>
                <w:b/>
                <w:noProof/>
              </w:rPr>
              <w:t xml:space="preserve"> and </w:t>
            </w:r>
            <w:r w:rsidR="00DA2884">
              <w:rPr>
                <w:b/>
              </w:rPr>
              <w:t xml:space="preserve">identify </w:t>
            </w:r>
            <w:r w:rsidR="00DA2884" w:rsidRPr="00B51510">
              <w:rPr>
                <w:b/>
              </w:rPr>
              <w:t>how your application meets any of the priorities  </w:t>
            </w:r>
          </w:p>
        </w:tc>
      </w:tr>
      <w:tr w:rsidR="00136C36" w:rsidRPr="00180959" w:rsidTr="000E5C99">
        <w:trPr>
          <w:trHeight w:val="1859"/>
        </w:trPr>
        <w:tc>
          <w:tcPr>
            <w:tcW w:w="10409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136C36" w:rsidRDefault="00136C36" w:rsidP="00B57BD1"/>
        </w:tc>
      </w:tr>
      <w:tr w:rsidR="00136C36" w:rsidRPr="00180959" w:rsidTr="006F1D61">
        <w:trPr>
          <w:trHeight w:val="227"/>
        </w:trPr>
        <w:tc>
          <w:tcPr>
            <w:tcW w:w="51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136C36" w:rsidRPr="001700DE" w:rsidRDefault="00136C36" w:rsidP="00B57BD1">
            <w:pPr>
              <w:rPr>
                <w:rStyle w:val="Questionlabel"/>
              </w:rPr>
            </w:pPr>
            <w:r>
              <w:rPr>
                <w:rStyle w:val="Questionlabel"/>
              </w:rPr>
              <w:t>I</w:t>
            </w:r>
            <w:r w:rsidRPr="00136C36">
              <w:rPr>
                <w:rStyle w:val="Questionlabel"/>
              </w:rPr>
              <w:t>f for capital works, who owns the building / land?</w:t>
            </w:r>
          </w:p>
        </w:tc>
        <w:tc>
          <w:tcPr>
            <w:tcW w:w="526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36" w:rsidRDefault="00136C36" w:rsidP="00B57BD1"/>
        </w:tc>
      </w:tr>
      <w:tr w:rsidR="00136C36" w:rsidRPr="00180959" w:rsidTr="006F1D61">
        <w:trPr>
          <w:trHeight w:val="227"/>
        </w:trPr>
        <w:tc>
          <w:tcPr>
            <w:tcW w:w="51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136C36" w:rsidRPr="001700DE" w:rsidRDefault="00136C36" w:rsidP="00B57BD1">
            <w:pPr>
              <w:rPr>
                <w:rStyle w:val="Questionlabel"/>
              </w:rPr>
            </w:pPr>
            <w:r>
              <w:rPr>
                <w:rStyle w:val="Questionlabel"/>
              </w:rPr>
              <w:t>Lease expiry date:</w:t>
            </w:r>
          </w:p>
        </w:tc>
        <w:tc>
          <w:tcPr>
            <w:tcW w:w="526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36" w:rsidRDefault="00136C36" w:rsidP="00B57BD1"/>
        </w:tc>
      </w:tr>
      <w:tr w:rsidR="001700DE" w:rsidRPr="00B57BD1" w:rsidTr="006F1D61">
        <w:trPr>
          <w:trHeight w:val="227"/>
        </w:trPr>
        <w:tc>
          <w:tcPr>
            <w:tcW w:w="10409" w:type="dxa"/>
            <w:gridSpan w:val="3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1700DE" w:rsidRPr="00B57BD1" w:rsidRDefault="00B57BD1" w:rsidP="00374DE3">
            <w:pPr>
              <w:rPr>
                <w:rStyle w:val="Questionlabel"/>
              </w:rPr>
            </w:pPr>
            <w:r w:rsidRPr="00B57BD1">
              <w:rPr>
                <w:rStyle w:val="Questionlabel"/>
              </w:rPr>
              <w:t>Please indicate with an X the target group for your project</w:t>
            </w:r>
            <w:r w:rsidRPr="00B57BD1">
              <w:t xml:space="preserve"> </w:t>
            </w:r>
            <w:r w:rsidR="00374DE3">
              <w:t>(y</w:t>
            </w:r>
            <w:r w:rsidRPr="00B57BD1">
              <w:t>ou may tick more than one</w:t>
            </w:r>
            <w:r w:rsidR="00374DE3">
              <w:t>)</w:t>
            </w:r>
          </w:p>
        </w:tc>
      </w:tr>
      <w:tr w:rsidR="00B57BD1" w:rsidRPr="003A2174" w:rsidTr="006F1D61">
        <w:trPr>
          <w:trHeight w:val="227"/>
        </w:trPr>
        <w:tc>
          <w:tcPr>
            <w:tcW w:w="2313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57BD1" w:rsidRPr="00B57BD1" w:rsidRDefault="00B57BD1" w:rsidP="00FA2837">
            <w:r w:rsidRPr="00B57BD1">
              <w:t>Indigenous people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7BD1" w:rsidRPr="00B57BD1" w:rsidRDefault="00B57BD1" w:rsidP="00FA2837"/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7BD1" w:rsidRPr="00B57BD1" w:rsidRDefault="00B57BD1" w:rsidP="00FA2837">
            <w:r w:rsidRPr="00737BC4">
              <w:t>Carers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57BD1" w:rsidRPr="00B57BD1" w:rsidRDefault="00B57BD1" w:rsidP="00FA2837"/>
        </w:tc>
        <w:tc>
          <w:tcPr>
            <w:tcW w:w="170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57BD1" w:rsidRPr="00B57BD1" w:rsidRDefault="00B57BD1" w:rsidP="00FA2837">
            <w:r w:rsidRPr="00737BC4">
              <w:t>Families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57BD1" w:rsidRPr="00B57BD1" w:rsidRDefault="00B57BD1" w:rsidP="00FA2837"/>
        </w:tc>
        <w:tc>
          <w:tcPr>
            <w:tcW w:w="226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57BD1" w:rsidRPr="00B57BD1" w:rsidRDefault="00B57BD1" w:rsidP="00FA2837">
            <w:r>
              <w:t xml:space="preserve">Community </w:t>
            </w:r>
            <w:r w:rsidRPr="00737BC4">
              <w:t>- general</w:t>
            </w:r>
          </w:p>
        </w:tc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</w:tcPr>
          <w:p w:rsidR="00B57BD1" w:rsidRPr="00B57BD1" w:rsidRDefault="00B57BD1" w:rsidP="00FA2837"/>
        </w:tc>
      </w:tr>
      <w:tr w:rsidR="00B57BD1" w:rsidRPr="003A2174" w:rsidTr="006F1D61">
        <w:trPr>
          <w:trHeight w:val="227"/>
        </w:trPr>
        <w:tc>
          <w:tcPr>
            <w:tcW w:w="2313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57BD1" w:rsidRPr="00B57BD1" w:rsidRDefault="00B57BD1" w:rsidP="00FA2837">
            <w:r w:rsidRPr="00737BC4">
              <w:t>Isolated people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7BD1" w:rsidRPr="00B57BD1" w:rsidRDefault="00B57BD1" w:rsidP="00FA2837"/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7BD1" w:rsidRPr="00B57BD1" w:rsidRDefault="00B57BD1" w:rsidP="00FA2837">
            <w:r w:rsidRPr="00737BC4">
              <w:t>Children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57BD1" w:rsidRPr="00B57BD1" w:rsidRDefault="00B57BD1" w:rsidP="00FA2837"/>
        </w:tc>
        <w:tc>
          <w:tcPr>
            <w:tcW w:w="170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57BD1" w:rsidRPr="00B57BD1" w:rsidRDefault="00B57BD1" w:rsidP="00FA2837">
            <w:r w:rsidRPr="00737BC4">
              <w:t>Men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57BD1" w:rsidRPr="00B57BD1" w:rsidRDefault="00B57BD1" w:rsidP="00FA2837"/>
        </w:tc>
        <w:tc>
          <w:tcPr>
            <w:tcW w:w="226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57BD1" w:rsidRPr="00B57BD1" w:rsidRDefault="00B57BD1" w:rsidP="00FA2837">
            <w:r w:rsidRPr="00737BC4">
              <w:t>People with disabilities</w:t>
            </w:r>
          </w:p>
        </w:tc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</w:tcPr>
          <w:p w:rsidR="00B57BD1" w:rsidRPr="00B57BD1" w:rsidRDefault="00B57BD1" w:rsidP="00FA2837"/>
        </w:tc>
      </w:tr>
      <w:tr w:rsidR="00B57BD1" w:rsidRPr="003A2174" w:rsidTr="006F1D61">
        <w:trPr>
          <w:trHeight w:val="227"/>
        </w:trPr>
        <w:tc>
          <w:tcPr>
            <w:tcW w:w="2313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57BD1" w:rsidRPr="00B57BD1" w:rsidRDefault="00B57BD1" w:rsidP="00FA2837">
            <w:r w:rsidRPr="00737BC4">
              <w:t>Older people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7BD1" w:rsidRPr="00B57BD1" w:rsidRDefault="00B57BD1" w:rsidP="00FA2837"/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7BD1" w:rsidRPr="00B57BD1" w:rsidRDefault="00B57BD1" w:rsidP="00FA2837">
            <w:r w:rsidRPr="00737BC4">
              <w:t>Women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57BD1" w:rsidRPr="00B57BD1" w:rsidRDefault="00B57BD1" w:rsidP="00FA2837"/>
        </w:tc>
        <w:tc>
          <w:tcPr>
            <w:tcW w:w="170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57BD1" w:rsidRPr="00B57BD1" w:rsidRDefault="00B57BD1" w:rsidP="00FA2837">
            <w:r w:rsidRPr="00737BC4">
              <w:t>Young people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57BD1" w:rsidRPr="00B57BD1" w:rsidRDefault="00B57BD1" w:rsidP="00FA2837"/>
        </w:tc>
        <w:tc>
          <w:tcPr>
            <w:tcW w:w="226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57BD1" w:rsidRPr="00B57BD1" w:rsidRDefault="00B57BD1" w:rsidP="00FA2837">
            <w:r w:rsidRPr="00737BC4">
              <w:t>Unemployed people</w:t>
            </w:r>
          </w:p>
        </w:tc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</w:tcPr>
          <w:p w:rsidR="00B57BD1" w:rsidRPr="00B57BD1" w:rsidRDefault="00B57BD1" w:rsidP="00FA2837"/>
        </w:tc>
      </w:tr>
      <w:tr w:rsidR="00B57BD1" w:rsidRPr="003A2174" w:rsidTr="006F1D61">
        <w:trPr>
          <w:trHeight w:val="227"/>
        </w:trPr>
        <w:tc>
          <w:tcPr>
            <w:tcW w:w="4440" w:type="dxa"/>
            <w:gridSpan w:val="9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57BD1" w:rsidRPr="00B57BD1" w:rsidRDefault="00B57BD1" w:rsidP="00FA2837">
            <w:r w:rsidRPr="00737BC4">
              <w:t>Families in crisis situations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57BD1" w:rsidRPr="00B57BD1" w:rsidRDefault="00B57BD1" w:rsidP="00FA2837"/>
        </w:tc>
        <w:tc>
          <w:tcPr>
            <w:tcW w:w="4678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B57BD1" w:rsidRPr="00B57BD1" w:rsidRDefault="00B57BD1" w:rsidP="00FA2837">
            <w:r w:rsidRPr="00737BC4">
              <w:t>Members of ethnic communities</w:t>
            </w:r>
          </w:p>
        </w:tc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</w:tcPr>
          <w:p w:rsidR="00B57BD1" w:rsidRPr="00B57BD1" w:rsidRDefault="00B57BD1" w:rsidP="00FA2837"/>
        </w:tc>
      </w:tr>
      <w:tr w:rsidR="00BA65C2" w:rsidRPr="00C56CF2" w:rsidTr="006F1D61">
        <w:trPr>
          <w:trHeight w:val="227"/>
        </w:trPr>
        <w:tc>
          <w:tcPr>
            <w:tcW w:w="10409" w:type="dxa"/>
            <w:gridSpan w:val="35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BA65C2" w:rsidRPr="00C56CF2" w:rsidRDefault="00BA65C2" w:rsidP="00C56CF2">
            <w:pPr>
              <w:rPr>
                <w:b/>
                <w:bCs/>
              </w:rPr>
            </w:pPr>
            <w:r w:rsidRPr="00C56CF2">
              <w:rPr>
                <w:b/>
                <w:bCs/>
              </w:rPr>
              <w:lastRenderedPageBreak/>
              <w:t>Project description – project 2 (if applicable)</w:t>
            </w:r>
          </w:p>
        </w:tc>
      </w:tr>
      <w:tr w:rsidR="00B57BD1" w:rsidRPr="00180959" w:rsidTr="006F1D61">
        <w:trPr>
          <w:trHeight w:val="227"/>
        </w:trPr>
        <w:tc>
          <w:tcPr>
            <w:tcW w:w="1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57BD1" w:rsidRPr="001700DE" w:rsidRDefault="00B57BD1" w:rsidP="00BA65C2">
            <w:pPr>
              <w:rPr>
                <w:rStyle w:val="Questionlabel"/>
              </w:rPr>
            </w:pPr>
            <w:r w:rsidRPr="001700DE">
              <w:rPr>
                <w:rStyle w:val="Questionlabel"/>
              </w:rPr>
              <w:t xml:space="preserve">Project </w:t>
            </w:r>
            <w:r w:rsidR="00BA65C2">
              <w:rPr>
                <w:rStyle w:val="Questionlabel"/>
              </w:rPr>
              <w:t xml:space="preserve">2 </w:t>
            </w:r>
            <w:r w:rsidRPr="001700DE">
              <w:rPr>
                <w:rStyle w:val="Questionlabel"/>
              </w:rPr>
              <w:t>title:</w:t>
            </w:r>
          </w:p>
        </w:tc>
        <w:tc>
          <w:tcPr>
            <w:tcW w:w="8521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D1" w:rsidRDefault="00B57BD1" w:rsidP="00B57BD1"/>
        </w:tc>
      </w:tr>
      <w:tr w:rsidR="00B57BD1" w:rsidRPr="00180959" w:rsidTr="006F1D61">
        <w:trPr>
          <w:trHeight w:val="227"/>
        </w:trPr>
        <w:tc>
          <w:tcPr>
            <w:tcW w:w="10409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57BD1" w:rsidRPr="00447621" w:rsidRDefault="00B57BD1" w:rsidP="00B57BD1">
            <w:pPr>
              <w:rPr>
                <w:b/>
                <w:noProof/>
              </w:rPr>
            </w:pPr>
            <w:r w:rsidRPr="001700DE">
              <w:rPr>
                <w:rStyle w:val="Questionlabel"/>
              </w:rPr>
              <w:t>Grant detail</w:t>
            </w:r>
            <w:r>
              <w:t xml:space="preserve"> (</w:t>
            </w:r>
            <w:r w:rsidRPr="00EE37BB">
              <w:t>you may attach additional information to your application is space provided is not sufficient</w:t>
            </w:r>
            <w:r>
              <w:t>)</w:t>
            </w:r>
          </w:p>
        </w:tc>
      </w:tr>
      <w:tr w:rsidR="00B57BD1" w:rsidRPr="00180959" w:rsidTr="00ED6291">
        <w:trPr>
          <w:trHeight w:val="2806"/>
        </w:trPr>
        <w:tc>
          <w:tcPr>
            <w:tcW w:w="10409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57BD1" w:rsidRDefault="00B57BD1" w:rsidP="00B57BD1"/>
        </w:tc>
      </w:tr>
      <w:tr w:rsidR="00B57BD1" w:rsidRPr="00180959" w:rsidTr="002A10BA">
        <w:trPr>
          <w:trHeight w:val="227"/>
        </w:trPr>
        <w:tc>
          <w:tcPr>
            <w:tcW w:w="24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57BD1" w:rsidRPr="0019322F" w:rsidRDefault="00B57BD1" w:rsidP="00B57BD1">
            <w:pPr>
              <w:rPr>
                <w:rStyle w:val="Questionlabel"/>
              </w:rPr>
            </w:pPr>
            <w:r>
              <w:rPr>
                <w:rStyle w:val="Questionlabel"/>
              </w:rPr>
              <w:t>Total cost of project: $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D1" w:rsidRPr="00162C78" w:rsidRDefault="00B57BD1" w:rsidP="00B57BD1">
            <w:pPr>
              <w:rPr>
                <w:noProof/>
              </w:rPr>
            </w:pPr>
          </w:p>
        </w:tc>
        <w:tc>
          <w:tcPr>
            <w:tcW w:w="255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D1" w:rsidRPr="0019322F" w:rsidRDefault="00B57BD1" w:rsidP="00B57BD1">
            <w:pPr>
              <w:rPr>
                <w:rStyle w:val="Questionlabel"/>
              </w:rPr>
            </w:pPr>
            <w:r>
              <w:rPr>
                <w:rStyle w:val="Questionlabel"/>
              </w:rPr>
              <w:t>CBF grant required: $</w:t>
            </w:r>
          </w:p>
        </w:tc>
        <w:tc>
          <w:tcPr>
            <w:tcW w:w="2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D1" w:rsidRPr="00162C78" w:rsidRDefault="00B57BD1" w:rsidP="00B57BD1">
            <w:pPr>
              <w:rPr>
                <w:noProof/>
              </w:rPr>
            </w:pPr>
          </w:p>
        </w:tc>
      </w:tr>
      <w:tr w:rsidR="00B57BD1" w:rsidRPr="00180959" w:rsidTr="002A10BA">
        <w:trPr>
          <w:trHeight w:val="227"/>
        </w:trPr>
        <w:tc>
          <w:tcPr>
            <w:tcW w:w="10409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:rsidR="00B57BD1" w:rsidRPr="00447621" w:rsidRDefault="00B57BD1" w:rsidP="008F6E04">
            <w:pPr>
              <w:rPr>
                <w:noProof/>
              </w:rPr>
            </w:pPr>
            <w:r w:rsidRPr="00136C36">
              <w:rPr>
                <w:noProof/>
              </w:rPr>
              <w:t xml:space="preserve">If your organisation is GST registered, please use GST exclusive figures. If your organisation is not GST registered, please use GST inclusive figures. </w:t>
            </w:r>
          </w:p>
        </w:tc>
      </w:tr>
      <w:tr w:rsidR="00B57BD1" w:rsidRPr="00180959" w:rsidTr="002A10BA">
        <w:trPr>
          <w:trHeight w:val="227"/>
        </w:trPr>
        <w:tc>
          <w:tcPr>
            <w:tcW w:w="24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57BD1" w:rsidRPr="0019322F" w:rsidRDefault="00B57BD1" w:rsidP="00B57BD1">
            <w:pPr>
              <w:rPr>
                <w:rStyle w:val="Questionlabel"/>
              </w:rPr>
            </w:pPr>
            <w:r>
              <w:rPr>
                <w:rStyle w:val="Questionlabel"/>
              </w:rPr>
              <w:t>Estimated start date: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D1" w:rsidRPr="00162C78" w:rsidRDefault="00B57BD1" w:rsidP="00B57BD1">
            <w:pPr>
              <w:rPr>
                <w:noProof/>
              </w:rPr>
            </w:pPr>
          </w:p>
        </w:tc>
        <w:tc>
          <w:tcPr>
            <w:tcW w:w="326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D1" w:rsidRPr="0019322F" w:rsidRDefault="00B57BD1" w:rsidP="00B57BD1">
            <w:pPr>
              <w:rPr>
                <w:rStyle w:val="Questionlabel"/>
              </w:rPr>
            </w:pPr>
            <w:r>
              <w:rPr>
                <w:rStyle w:val="Questionlabel"/>
              </w:rPr>
              <w:t>Estimated date of completion:</w:t>
            </w:r>
          </w:p>
        </w:tc>
        <w:tc>
          <w:tcPr>
            <w:tcW w:w="2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D1" w:rsidRPr="00162C78" w:rsidRDefault="00B57BD1" w:rsidP="00B57BD1">
            <w:pPr>
              <w:rPr>
                <w:noProof/>
              </w:rPr>
            </w:pPr>
          </w:p>
        </w:tc>
      </w:tr>
      <w:tr w:rsidR="00B57BD1" w:rsidRPr="00180959" w:rsidTr="002A10BA">
        <w:trPr>
          <w:trHeight w:val="227"/>
        </w:trPr>
        <w:tc>
          <w:tcPr>
            <w:tcW w:w="10409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57BD1" w:rsidRPr="00447621" w:rsidRDefault="00DA2884" w:rsidP="00B57BD1">
            <w:pPr>
              <w:rPr>
                <w:b/>
                <w:noProof/>
              </w:rPr>
            </w:pPr>
            <w:r w:rsidRPr="00136C36">
              <w:rPr>
                <w:b/>
                <w:noProof/>
              </w:rPr>
              <w:t>Please briefly describe how the community will benefit from this grant</w:t>
            </w:r>
            <w:r>
              <w:rPr>
                <w:b/>
                <w:noProof/>
              </w:rPr>
              <w:t xml:space="preserve"> and </w:t>
            </w:r>
            <w:r>
              <w:rPr>
                <w:b/>
              </w:rPr>
              <w:t xml:space="preserve">identify </w:t>
            </w:r>
            <w:r w:rsidRPr="00B51510">
              <w:rPr>
                <w:b/>
              </w:rPr>
              <w:t>how your application meets any of the priorities  </w:t>
            </w:r>
          </w:p>
        </w:tc>
      </w:tr>
      <w:tr w:rsidR="00B57BD1" w:rsidRPr="00180959" w:rsidTr="00ED6291">
        <w:trPr>
          <w:trHeight w:val="2278"/>
        </w:trPr>
        <w:tc>
          <w:tcPr>
            <w:tcW w:w="10409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57BD1" w:rsidRDefault="00B57BD1" w:rsidP="00BA65C2"/>
        </w:tc>
      </w:tr>
      <w:tr w:rsidR="00B57BD1" w:rsidRPr="00180959" w:rsidTr="006F1D61">
        <w:trPr>
          <w:trHeight w:val="227"/>
        </w:trPr>
        <w:tc>
          <w:tcPr>
            <w:tcW w:w="51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57BD1" w:rsidRPr="001700DE" w:rsidRDefault="00B57BD1" w:rsidP="00B57BD1">
            <w:pPr>
              <w:rPr>
                <w:rStyle w:val="Questionlabel"/>
              </w:rPr>
            </w:pPr>
            <w:r>
              <w:rPr>
                <w:rStyle w:val="Questionlabel"/>
              </w:rPr>
              <w:t>I</w:t>
            </w:r>
            <w:r w:rsidRPr="00136C36">
              <w:rPr>
                <w:rStyle w:val="Questionlabel"/>
              </w:rPr>
              <w:t>f for capital works, who owns the building / land?</w:t>
            </w:r>
          </w:p>
        </w:tc>
        <w:tc>
          <w:tcPr>
            <w:tcW w:w="526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D1" w:rsidRDefault="00B57BD1" w:rsidP="00B57BD1"/>
        </w:tc>
      </w:tr>
      <w:tr w:rsidR="00B57BD1" w:rsidRPr="00180959" w:rsidTr="006F1D61">
        <w:trPr>
          <w:trHeight w:val="227"/>
        </w:trPr>
        <w:tc>
          <w:tcPr>
            <w:tcW w:w="51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57BD1" w:rsidRPr="001700DE" w:rsidRDefault="00B57BD1" w:rsidP="00B57BD1">
            <w:pPr>
              <w:rPr>
                <w:rStyle w:val="Questionlabel"/>
              </w:rPr>
            </w:pPr>
            <w:r>
              <w:rPr>
                <w:rStyle w:val="Questionlabel"/>
              </w:rPr>
              <w:t>Lease expiry date:</w:t>
            </w:r>
          </w:p>
        </w:tc>
        <w:tc>
          <w:tcPr>
            <w:tcW w:w="526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D1" w:rsidRDefault="00B57BD1" w:rsidP="00B57BD1"/>
        </w:tc>
      </w:tr>
      <w:tr w:rsidR="00B57BD1" w:rsidRPr="00B57BD1" w:rsidTr="006F1D61">
        <w:trPr>
          <w:trHeight w:val="227"/>
        </w:trPr>
        <w:tc>
          <w:tcPr>
            <w:tcW w:w="10409" w:type="dxa"/>
            <w:gridSpan w:val="3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57BD1" w:rsidRPr="00B57BD1" w:rsidRDefault="00B57BD1" w:rsidP="00374DE3">
            <w:pPr>
              <w:rPr>
                <w:rStyle w:val="Questionlabel"/>
              </w:rPr>
            </w:pPr>
            <w:r w:rsidRPr="00B57BD1">
              <w:rPr>
                <w:rStyle w:val="Questionlabel"/>
              </w:rPr>
              <w:t>Please indicate with an X the target group for your project</w:t>
            </w:r>
            <w:r w:rsidR="00374DE3">
              <w:rPr>
                <w:rStyle w:val="Questionlabel"/>
              </w:rPr>
              <w:t xml:space="preserve"> </w:t>
            </w:r>
            <w:r w:rsidR="00374DE3" w:rsidRPr="00C56CF2">
              <w:t>(y</w:t>
            </w:r>
            <w:r w:rsidRPr="00B57BD1">
              <w:t>ou may tick more than one</w:t>
            </w:r>
            <w:r w:rsidR="00374DE3">
              <w:t>)</w:t>
            </w:r>
          </w:p>
        </w:tc>
      </w:tr>
      <w:tr w:rsidR="00B57BD1" w:rsidRPr="003A2174" w:rsidTr="006F1D61">
        <w:trPr>
          <w:trHeight w:val="227"/>
        </w:trPr>
        <w:tc>
          <w:tcPr>
            <w:tcW w:w="2313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57BD1" w:rsidRPr="00B57BD1" w:rsidRDefault="00B57BD1" w:rsidP="00FA2837">
            <w:r w:rsidRPr="00B57BD1">
              <w:t>Indigenous people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7BD1" w:rsidRPr="00B57BD1" w:rsidRDefault="00B57BD1" w:rsidP="00FA2837"/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7BD1" w:rsidRPr="00B57BD1" w:rsidRDefault="00B57BD1" w:rsidP="00FA2837">
            <w:r w:rsidRPr="00737BC4">
              <w:t>Carers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57BD1" w:rsidRPr="00B57BD1" w:rsidRDefault="00B57BD1" w:rsidP="00FA2837"/>
        </w:tc>
        <w:tc>
          <w:tcPr>
            <w:tcW w:w="170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57BD1" w:rsidRPr="00B57BD1" w:rsidRDefault="00B57BD1" w:rsidP="00FA2837">
            <w:r w:rsidRPr="00737BC4">
              <w:t>Families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57BD1" w:rsidRPr="00B57BD1" w:rsidRDefault="00B57BD1" w:rsidP="00FA2837"/>
        </w:tc>
        <w:tc>
          <w:tcPr>
            <w:tcW w:w="226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57BD1" w:rsidRPr="00B57BD1" w:rsidRDefault="00B57BD1" w:rsidP="00FA2837">
            <w:r>
              <w:t xml:space="preserve">Community </w:t>
            </w:r>
            <w:r w:rsidRPr="00737BC4">
              <w:t>- general</w:t>
            </w:r>
          </w:p>
        </w:tc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</w:tcPr>
          <w:p w:rsidR="00B57BD1" w:rsidRPr="00B57BD1" w:rsidRDefault="00B57BD1" w:rsidP="00FA2837"/>
        </w:tc>
      </w:tr>
      <w:tr w:rsidR="00B57BD1" w:rsidRPr="003A2174" w:rsidTr="006F1D61">
        <w:trPr>
          <w:trHeight w:val="227"/>
        </w:trPr>
        <w:tc>
          <w:tcPr>
            <w:tcW w:w="2313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57BD1" w:rsidRPr="00B57BD1" w:rsidRDefault="00B57BD1" w:rsidP="00FA2837">
            <w:r w:rsidRPr="00737BC4">
              <w:t>Isolated people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7BD1" w:rsidRPr="00B57BD1" w:rsidRDefault="00B57BD1" w:rsidP="00FA2837"/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7BD1" w:rsidRPr="00B57BD1" w:rsidRDefault="00B57BD1" w:rsidP="00FA2837">
            <w:r w:rsidRPr="00737BC4">
              <w:t>Children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57BD1" w:rsidRPr="00B57BD1" w:rsidRDefault="00B57BD1" w:rsidP="00FA2837"/>
        </w:tc>
        <w:tc>
          <w:tcPr>
            <w:tcW w:w="170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57BD1" w:rsidRPr="00B57BD1" w:rsidRDefault="00B57BD1" w:rsidP="00FA2837">
            <w:r w:rsidRPr="00737BC4">
              <w:t>Men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57BD1" w:rsidRPr="00B57BD1" w:rsidRDefault="00B57BD1" w:rsidP="00FA2837"/>
        </w:tc>
        <w:tc>
          <w:tcPr>
            <w:tcW w:w="226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57BD1" w:rsidRPr="00B57BD1" w:rsidRDefault="00B57BD1" w:rsidP="00FA2837">
            <w:r w:rsidRPr="00737BC4">
              <w:t>People with disabilities</w:t>
            </w:r>
          </w:p>
        </w:tc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</w:tcPr>
          <w:p w:rsidR="00B57BD1" w:rsidRPr="00B57BD1" w:rsidRDefault="00B57BD1" w:rsidP="00FA2837"/>
        </w:tc>
      </w:tr>
      <w:tr w:rsidR="00B57BD1" w:rsidRPr="003A2174" w:rsidTr="006F1D61">
        <w:trPr>
          <w:trHeight w:val="227"/>
        </w:trPr>
        <w:tc>
          <w:tcPr>
            <w:tcW w:w="2313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57BD1" w:rsidRPr="00B57BD1" w:rsidRDefault="00B57BD1" w:rsidP="00FA2837">
            <w:r w:rsidRPr="00737BC4">
              <w:t>Older people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7BD1" w:rsidRPr="00B57BD1" w:rsidRDefault="00B57BD1" w:rsidP="00FA2837"/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7BD1" w:rsidRPr="00B57BD1" w:rsidRDefault="00B57BD1" w:rsidP="00FA2837">
            <w:r w:rsidRPr="00737BC4">
              <w:t>Women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57BD1" w:rsidRPr="00B57BD1" w:rsidRDefault="00B57BD1" w:rsidP="00FA2837"/>
        </w:tc>
        <w:tc>
          <w:tcPr>
            <w:tcW w:w="170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57BD1" w:rsidRPr="00B57BD1" w:rsidRDefault="00B57BD1" w:rsidP="00FA2837">
            <w:r w:rsidRPr="00737BC4">
              <w:t>Young people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57BD1" w:rsidRPr="00B57BD1" w:rsidRDefault="00B57BD1" w:rsidP="00FA2837"/>
        </w:tc>
        <w:tc>
          <w:tcPr>
            <w:tcW w:w="226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57BD1" w:rsidRPr="00B57BD1" w:rsidRDefault="00B57BD1" w:rsidP="00FA2837">
            <w:r w:rsidRPr="00737BC4">
              <w:t>Unemployed people</w:t>
            </w:r>
          </w:p>
        </w:tc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</w:tcPr>
          <w:p w:rsidR="00B57BD1" w:rsidRPr="00B57BD1" w:rsidRDefault="00B57BD1" w:rsidP="00FA2837"/>
        </w:tc>
      </w:tr>
      <w:tr w:rsidR="00B57BD1" w:rsidRPr="003A2174" w:rsidTr="006F1D61">
        <w:trPr>
          <w:trHeight w:val="227"/>
        </w:trPr>
        <w:tc>
          <w:tcPr>
            <w:tcW w:w="4440" w:type="dxa"/>
            <w:gridSpan w:val="9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57BD1" w:rsidRPr="00B57BD1" w:rsidRDefault="00B57BD1" w:rsidP="00FA2837">
            <w:r w:rsidRPr="00737BC4">
              <w:t>Families in crisis situations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57BD1" w:rsidRPr="00B57BD1" w:rsidRDefault="00B57BD1" w:rsidP="00FA2837"/>
        </w:tc>
        <w:tc>
          <w:tcPr>
            <w:tcW w:w="4678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B57BD1" w:rsidRPr="00B57BD1" w:rsidRDefault="00B57BD1" w:rsidP="00FA2837">
            <w:r w:rsidRPr="00737BC4">
              <w:t>Members of ethnic communities</w:t>
            </w:r>
          </w:p>
        </w:tc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</w:tcPr>
          <w:p w:rsidR="00B57BD1" w:rsidRPr="00B57BD1" w:rsidRDefault="00B57BD1" w:rsidP="00FA2837"/>
        </w:tc>
      </w:tr>
      <w:tr w:rsidR="00BA65C2" w:rsidRPr="00C56CF2" w:rsidTr="006F1D61">
        <w:trPr>
          <w:trHeight w:val="227"/>
        </w:trPr>
        <w:tc>
          <w:tcPr>
            <w:tcW w:w="10409" w:type="dxa"/>
            <w:gridSpan w:val="35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BA65C2" w:rsidRPr="00C56CF2" w:rsidRDefault="00BA65C2" w:rsidP="00C56CF2">
            <w:pPr>
              <w:rPr>
                <w:b/>
                <w:bCs/>
              </w:rPr>
            </w:pPr>
            <w:r w:rsidRPr="00C56CF2">
              <w:rPr>
                <w:b/>
                <w:bCs/>
              </w:rPr>
              <w:lastRenderedPageBreak/>
              <w:t>Grant request</w:t>
            </w:r>
          </w:p>
        </w:tc>
      </w:tr>
      <w:tr w:rsidR="00BA65C2" w:rsidRPr="00BA65C2" w:rsidTr="006F1D61">
        <w:trPr>
          <w:trHeight w:val="227"/>
        </w:trPr>
        <w:tc>
          <w:tcPr>
            <w:tcW w:w="10409" w:type="dxa"/>
            <w:gridSpan w:val="3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57BD1" w:rsidRPr="00BA65C2" w:rsidRDefault="00BA65C2" w:rsidP="006F1D61">
            <w:pPr>
              <w:rPr>
                <w:b/>
              </w:rPr>
            </w:pPr>
            <w:r w:rsidRPr="00BA65C2">
              <w:t>A detailed budget breakdown for each project may be attached to this form where applicable</w:t>
            </w:r>
            <w:r>
              <w:t xml:space="preserve"> - </w:t>
            </w:r>
            <w:r w:rsidRPr="00BA65C2">
              <w:t>list in priority of funding</w:t>
            </w:r>
          </w:p>
        </w:tc>
      </w:tr>
      <w:tr w:rsidR="00FA2837" w:rsidRPr="00180959" w:rsidTr="006F1D61">
        <w:trPr>
          <w:trHeight w:val="227"/>
        </w:trPr>
        <w:tc>
          <w:tcPr>
            <w:tcW w:w="670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08" w:type="dxa"/>
              <w:bottom w:w="108" w:type="dxa"/>
            </w:tcMar>
          </w:tcPr>
          <w:p w:rsidR="00FA2837" w:rsidRPr="0019322F" w:rsidRDefault="00FA2837" w:rsidP="00986417">
            <w:pPr>
              <w:rPr>
                <w:rStyle w:val="Questionlabel"/>
              </w:rPr>
            </w:pPr>
            <w:r>
              <w:rPr>
                <w:rStyle w:val="Questionlabel"/>
              </w:rPr>
              <w:t>Project name</w:t>
            </w:r>
          </w:p>
        </w:tc>
        <w:tc>
          <w:tcPr>
            <w:tcW w:w="18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2837" w:rsidRPr="0019322F" w:rsidRDefault="00FA2837" w:rsidP="00986417">
            <w:pPr>
              <w:rPr>
                <w:rStyle w:val="Questionlabel"/>
              </w:rPr>
            </w:pPr>
            <w:r>
              <w:rPr>
                <w:rStyle w:val="Questionlabel"/>
              </w:rPr>
              <w:t>CBF grant $</w:t>
            </w:r>
          </w:p>
        </w:tc>
        <w:tc>
          <w:tcPr>
            <w:tcW w:w="1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2837" w:rsidRPr="0019322F" w:rsidRDefault="00FA2837" w:rsidP="00986417">
            <w:pPr>
              <w:rPr>
                <w:rStyle w:val="Questionlabel"/>
              </w:rPr>
            </w:pPr>
            <w:r>
              <w:rPr>
                <w:rStyle w:val="Questionlabel"/>
              </w:rPr>
              <w:t>Quote attached</w:t>
            </w:r>
          </w:p>
        </w:tc>
      </w:tr>
      <w:tr w:rsidR="00FA2837" w:rsidRPr="00FA2837" w:rsidTr="006F1D61">
        <w:trPr>
          <w:trHeight w:val="227"/>
        </w:trPr>
        <w:tc>
          <w:tcPr>
            <w:tcW w:w="670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FA2837" w:rsidRPr="002A10BA" w:rsidRDefault="00FA2837" w:rsidP="002A10BA"/>
        </w:tc>
        <w:tc>
          <w:tcPr>
            <w:tcW w:w="18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37" w:rsidRPr="002A10BA" w:rsidRDefault="00FA2837" w:rsidP="002A10BA"/>
        </w:tc>
        <w:tc>
          <w:tcPr>
            <w:tcW w:w="1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37" w:rsidRPr="002A10BA" w:rsidRDefault="00FA2837" w:rsidP="002A10BA">
            <w:r w:rsidRPr="002A10BA">
              <w:t>Yes / No</w:t>
            </w:r>
          </w:p>
        </w:tc>
      </w:tr>
      <w:tr w:rsidR="00FA2837" w:rsidRPr="00FA2837" w:rsidTr="006F1D61">
        <w:trPr>
          <w:trHeight w:val="227"/>
        </w:trPr>
        <w:tc>
          <w:tcPr>
            <w:tcW w:w="670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FA2837" w:rsidRPr="002A10BA" w:rsidRDefault="00FA2837" w:rsidP="002A10BA"/>
        </w:tc>
        <w:tc>
          <w:tcPr>
            <w:tcW w:w="18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37" w:rsidRPr="002A10BA" w:rsidRDefault="00FA2837" w:rsidP="002A10BA"/>
        </w:tc>
        <w:tc>
          <w:tcPr>
            <w:tcW w:w="1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37" w:rsidRPr="002A10BA" w:rsidRDefault="00FA2837" w:rsidP="002A10BA">
            <w:r w:rsidRPr="002A10BA">
              <w:t>Yes / No</w:t>
            </w:r>
          </w:p>
        </w:tc>
      </w:tr>
      <w:tr w:rsidR="00FA2837" w:rsidRPr="00FA2837" w:rsidTr="006F1D61">
        <w:trPr>
          <w:trHeight w:val="227"/>
        </w:trPr>
        <w:tc>
          <w:tcPr>
            <w:tcW w:w="670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FA2837" w:rsidRPr="002A10BA" w:rsidRDefault="00FA2837" w:rsidP="002A10BA"/>
        </w:tc>
        <w:tc>
          <w:tcPr>
            <w:tcW w:w="18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37" w:rsidRPr="002A10BA" w:rsidRDefault="00FA2837" w:rsidP="002A10BA"/>
        </w:tc>
        <w:tc>
          <w:tcPr>
            <w:tcW w:w="1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37" w:rsidRPr="002A10BA" w:rsidRDefault="00FA2837" w:rsidP="002A10BA">
            <w:r w:rsidRPr="002A10BA">
              <w:t>Yes / No</w:t>
            </w:r>
          </w:p>
        </w:tc>
      </w:tr>
      <w:tr w:rsidR="009A2068" w:rsidRPr="003A2174" w:rsidTr="006F1D61">
        <w:trPr>
          <w:trHeight w:val="227"/>
        </w:trPr>
        <w:tc>
          <w:tcPr>
            <w:tcW w:w="6708" w:type="dxa"/>
            <w:gridSpan w:val="20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9A2068" w:rsidRPr="009A2068" w:rsidRDefault="009A2068" w:rsidP="00BA65C2">
            <w:pPr>
              <w:rPr>
                <w:rStyle w:val="Questionlabel"/>
              </w:rPr>
            </w:pPr>
            <w:r w:rsidRPr="009A2068">
              <w:rPr>
                <w:rStyle w:val="Questionlabel"/>
              </w:rPr>
              <w:t>Total Minor Community Grant sought $</w:t>
            </w:r>
          </w:p>
        </w:tc>
        <w:tc>
          <w:tcPr>
            <w:tcW w:w="3701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9A2068" w:rsidRPr="002A10BA" w:rsidRDefault="009A2068" w:rsidP="002A10BA"/>
        </w:tc>
      </w:tr>
      <w:tr w:rsidR="00BA65C2" w:rsidRPr="003A2174" w:rsidTr="006F1D61">
        <w:trPr>
          <w:trHeight w:val="227"/>
        </w:trPr>
        <w:tc>
          <w:tcPr>
            <w:tcW w:w="10409" w:type="dxa"/>
            <w:gridSpan w:val="3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:rsidR="00BA65C2" w:rsidRPr="00B57BD1" w:rsidRDefault="009A2068" w:rsidP="006F1D61">
            <w:pPr>
              <w:rPr>
                <w:b/>
              </w:rPr>
            </w:pPr>
            <w:r w:rsidRPr="00F014EC">
              <w:t>If your organisation is GST registered, please use GST exclusive figures. If your organisation is not GST registered, please use GST inclusive figures.</w:t>
            </w:r>
          </w:p>
        </w:tc>
      </w:tr>
      <w:tr w:rsidR="002A10BA" w:rsidRPr="003A2174" w:rsidTr="006F1D61">
        <w:trPr>
          <w:trHeight w:val="227"/>
        </w:trPr>
        <w:tc>
          <w:tcPr>
            <w:tcW w:w="8550" w:type="dxa"/>
            <w:gridSpan w:val="31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2A10BA" w:rsidRPr="002A10BA" w:rsidRDefault="002A10BA" w:rsidP="002A10BA">
            <w:pPr>
              <w:rPr>
                <w:rStyle w:val="Questionlabel"/>
              </w:rPr>
            </w:pPr>
            <w:r w:rsidRPr="002A10BA">
              <w:rPr>
                <w:rStyle w:val="Questionlabel"/>
              </w:rPr>
              <w:t>If full funding is not available would you like your application considered?</w:t>
            </w:r>
          </w:p>
        </w:tc>
        <w:tc>
          <w:tcPr>
            <w:tcW w:w="18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A10BA" w:rsidRPr="00B57BD1" w:rsidRDefault="002A10BA" w:rsidP="002A10BA">
            <w:r>
              <w:t>Yes / No</w:t>
            </w:r>
          </w:p>
        </w:tc>
      </w:tr>
      <w:tr w:rsidR="002A10BA" w:rsidRPr="00180959" w:rsidTr="002A10BA">
        <w:trPr>
          <w:trHeight w:val="227"/>
        </w:trPr>
        <w:tc>
          <w:tcPr>
            <w:tcW w:w="10409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DA2884" w:rsidRPr="00DA2884" w:rsidRDefault="00DA2884" w:rsidP="00DA2884">
            <w:pPr>
              <w:keepNext/>
              <w:rPr>
                <w:b/>
                <w:noProof/>
              </w:rPr>
            </w:pPr>
            <w:r w:rsidRPr="00DA2884">
              <w:rPr>
                <w:b/>
                <w:noProof/>
              </w:rPr>
              <w:t>The Northern Territory Government supports buying local. If yo</w:t>
            </w:r>
            <w:r>
              <w:rPr>
                <w:b/>
                <w:noProof/>
              </w:rPr>
              <w:t>u are unable to obtain Northern</w:t>
            </w:r>
          </w:p>
          <w:p w:rsidR="002A10BA" w:rsidRPr="00447621" w:rsidRDefault="00DA2884" w:rsidP="00DA2884">
            <w:pPr>
              <w:keepNext/>
              <w:rPr>
                <w:b/>
                <w:noProof/>
              </w:rPr>
            </w:pPr>
            <w:r w:rsidRPr="00DA2884">
              <w:rPr>
                <w:b/>
                <w:noProof/>
              </w:rPr>
              <w:t>Terr</w:t>
            </w:r>
            <w:r>
              <w:rPr>
                <w:b/>
                <w:noProof/>
              </w:rPr>
              <w:t>itory quotes please explain why below.</w:t>
            </w:r>
          </w:p>
        </w:tc>
      </w:tr>
      <w:tr w:rsidR="002A10BA" w:rsidRPr="00180959" w:rsidTr="00EA72A1">
        <w:trPr>
          <w:trHeight w:val="3013"/>
        </w:trPr>
        <w:tc>
          <w:tcPr>
            <w:tcW w:w="10409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2A10BA" w:rsidRPr="002A10BA" w:rsidRDefault="002A10BA" w:rsidP="002A10BA"/>
        </w:tc>
      </w:tr>
      <w:tr w:rsidR="002A10BA" w:rsidRPr="003A2174" w:rsidTr="006F1D61">
        <w:trPr>
          <w:trHeight w:val="227"/>
        </w:trPr>
        <w:tc>
          <w:tcPr>
            <w:tcW w:w="8550" w:type="dxa"/>
            <w:gridSpan w:val="31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2A10BA" w:rsidRPr="00C56CF2" w:rsidRDefault="002A10BA" w:rsidP="00C56CF2">
            <w:pPr>
              <w:rPr>
                <w:rStyle w:val="Questionlabel"/>
              </w:rPr>
            </w:pPr>
            <w:r w:rsidRPr="00C56CF2">
              <w:rPr>
                <w:rStyle w:val="Questionlabel"/>
              </w:rPr>
              <w:t>Have you applied or are you going to apply for any other funding in relation to any of your proposed projects? If yes, please specify below.</w:t>
            </w:r>
          </w:p>
        </w:tc>
        <w:tc>
          <w:tcPr>
            <w:tcW w:w="18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A10BA" w:rsidRPr="00B57BD1" w:rsidRDefault="002A10BA" w:rsidP="00986417">
            <w:r>
              <w:t>Yes / No</w:t>
            </w:r>
          </w:p>
        </w:tc>
      </w:tr>
      <w:tr w:rsidR="00B128AA" w:rsidRPr="003A2174" w:rsidTr="00EA72A1">
        <w:trPr>
          <w:trHeight w:val="3390"/>
        </w:trPr>
        <w:tc>
          <w:tcPr>
            <w:tcW w:w="10409" w:type="dxa"/>
            <w:gridSpan w:val="3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128AA" w:rsidRDefault="00B128AA" w:rsidP="00986417"/>
        </w:tc>
      </w:tr>
      <w:tr w:rsidR="006F1D61" w:rsidRPr="00C56CF2" w:rsidTr="00986417">
        <w:trPr>
          <w:trHeight w:val="227"/>
        </w:trPr>
        <w:tc>
          <w:tcPr>
            <w:tcW w:w="10409" w:type="dxa"/>
            <w:gridSpan w:val="35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6F1D61" w:rsidRPr="00C56CF2" w:rsidRDefault="006F1D61" w:rsidP="00C56CF2">
            <w:pPr>
              <w:rPr>
                <w:b/>
                <w:bCs/>
              </w:rPr>
            </w:pPr>
            <w:r w:rsidRPr="00C56CF2">
              <w:rPr>
                <w:b/>
                <w:bCs/>
              </w:rPr>
              <w:lastRenderedPageBreak/>
              <w:t>Agreement and declaration</w:t>
            </w:r>
          </w:p>
        </w:tc>
      </w:tr>
      <w:tr w:rsidR="006F1D61" w:rsidRPr="003A2174" w:rsidTr="00986417">
        <w:trPr>
          <w:trHeight w:val="227"/>
        </w:trPr>
        <w:tc>
          <w:tcPr>
            <w:tcW w:w="8550" w:type="dxa"/>
            <w:gridSpan w:val="31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6F1D61" w:rsidRPr="006F1D61" w:rsidRDefault="006F1D61" w:rsidP="006F1D61">
            <w:r>
              <w:t xml:space="preserve">I </w:t>
            </w:r>
            <w:r w:rsidRPr="00737BC4">
              <w:t xml:space="preserve">certify that the statements in this application are true. I have read and understand the Community Grants Program </w:t>
            </w:r>
            <w:r>
              <w:t>guidelines</w:t>
            </w:r>
          </w:p>
        </w:tc>
        <w:tc>
          <w:tcPr>
            <w:tcW w:w="18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F1D61" w:rsidRPr="00B57BD1" w:rsidRDefault="006F1D61" w:rsidP="00986417">
            <w:r>
              <w:t>Yes / No</w:t>
            </w:r>
          </w:p>
        </w:tc>
      </w:tr>
      <w:tr w:rsidR="006F1D61" w:rsidRPr="003A2174" w:rsidTr="00986417">
        <w:trPr>
          <w:trHeight w:val="227"/>
        </w:trPr>
        <w:tc>
          <w:tcPr>
            <w:tcW w:w="8550" w:type="dxa"/>
            <w:gridSpan w:val="31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6F1D61" w:rsidRPr="006F1D61" w:rsidRDefault="006F1D61" w:rsidP="006F1D61">
            <w:r>
              <w:t xml:space="preserve">I </w:t>
            </w:r>
            <w:r w:rsidRPr="00737BC4">
              <w:t xml:space="preserve">acknowledge that if the CBF approves this application for a grant, I will be required to meet the eligibility criteria as outlined in the Community Grants Program </w:t>
            </w:r>
            <w:r>
              <w:t>g</w:t>
            </w:r>
            <w:r w:rsidRPr="00737BC4">
              <w:t>uidelines</w:t>
            </w:r>
          </w:p>
        </w:tc>
        <w:tc>
          <w:tcPr>
            <w:tcW w:w="18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F1D61" w:rsidRPr="00B57BD1" w:rsidRDefault="006F1D61" w:rsidP="00986417">
            <w:r>
              <w:t>Yes / No</w:t>
            </w:r>
          </w:p>
        </w:tc>
      </w:tr>
      <w:tr w:rsidR="006F1D61" w:rsidRPr="003A2174" w:rsidTr="00986417">
        <w:trPr>
          <w:trHeight w:val="227"/>
        </w:trPr>
        <w:tc>
          <w:tcPr>
            <w:tcW w:w="8550" w:type="dxa"/>
            <w:gridSpan w:val="31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6F1D61" w:rsidRPr="006F1D61" w:rsidRDefault="006F1D61" w:rsidP="00986417">
            <w:r w:rsidRPr="00737BC4">
              <w:t>I acknowledge that the CBF will not accept late applications</w:t>
            </w:r>
          </w:p>
        </w:tc>
        <w:tc>
          <w:tcPr>
            <w:tcW w:w="18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F1D61" w:rsidRPr="00B57BD1" w:rsidRDefault="006F1D61" w:rsidP="00986417">
            <w:r>
              <w:t>Yes / No</w:t>
            </w:r>
          </w:p>
        </w:tc>
      </w:tr>
      <w:tr w:rsidR="006F1D61" w:rsidRPr="003A2174" w:rsidTr="00986417">
        <w:trPr>
          <w:trHeight w:val="227"/>
        </w:trPr>
        <w:tc>
          <w:tcPr>
            <w:tcW w:w="8550" w:type="dxa"/>
            <w:gridSpan w:val="31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6F1D61" w:rsidRPr="006F1D61" w:rsidRDefault="006F1D61" w:rsidP="006F1D61">
            <w:r w:rsidRPr="00EB417B">
              <w:t>I acknowledge that the CBF may vary the level of funding provided through the program at</w:t>
            </w:r>
            <w:r>
              <w:t xml:space="preserve"> </w:t>
            </w:r>
            <w:r w:rsidRPr="00EB417B">
              <w:t>its sole discretion</w:t>
            </w:r>
          </w:p>
        </w:tc>
        <w:tc>
          <w:tcPr>
            <w:tcW w:w="18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F1D61" w:rsidRPr="00B57BD1" w:rsidRDefault="006F1D61" w:rsidP="00986417">
            <w:r>
              <w:t>Yes / No</w:t>
            </w:r>
          </w:p>
        </w:tc>
      </w:tr>
      <w:tr w:rsidR="006F1D61" w:rsidRPr="003A2174" w:rsidTr="00986417">
        <w:trPr>
          <w:trHeight w:val="227"/>
        </w:trPr>
        <w:tc>
          <w:tcPr>
            <w:tcW w:w="8550" w:type="dxa"/>
            <w:gridSpan w:val="31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6F1D61" w:rsidRPr="006F1D61" w:rsidRDefault="006F1D61" w:rsidP="006F1D61">
            <w:r w:rsidRPr="00EB417B">
              <w:t>The CBF cannot guarantee funding for any application, and cannot guarantee funding to the full amount requested by any applicant</w:t>
            </w:r>
          </w:p>
        </w:tc>
        <w:tc>
          <w:tcPr>
            <w:tcW w:w="18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F1D61" w:rsidRPr="00B57BD1" w:rsidRDefault="006F1D61" w:rsidP="00986417">
            <w:r>
              <w:t>Yes / No</w:t>
            </w:r>
          </w:p>
        </w:tc>
      </w:tr>
      <w:tr w:rsidR="006F1D61" w:rsidRPr="003A2174" w:rsidTr="00B128AA">
        <w:trPr>
          <w:trHeight w:val="340"/>
        </w:trPr>
        <w:tc>
          <w:tcPr>
            <w:tcW w:w="5103" w:type="dxa"/>
            <w:gridSpan w:val="1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6F1D61" w:rsidRPr="006F1D61" w:rsidRDefault="006F1D61" w:rsidP="002A10BA">
            <w:pPr>
              <w:rPr>
                <w:rStyle w:val="Questionlabel"/>
              </w:rPr>
            </w:pPr>
            <w:r w:rsidRPr="006F1D61">
              <w:rPr>
                <w:rStyle w:val="Questionlabel"/>
              </w:rPr>
              <w:t>I have been authorised to make this application by (name of organisation)</w:t>
            </w:r>
          </w:p>
        </w:tc>
        <w:tc>
          <w:tcPr>
            <w:tcW w:w="5306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6F1D61" w:rsidRPr="002A10BA" w:rsidRDefault="006F1D61" w:rsidP="002A10BA"/>
        </w:tc>
      </w:tr>
      <w:tr w:rsidR="006F1D61" w:rsidRPr="00180959" w:rsidTr="00B128AA">
        <w:trPr>
          <w:trHeight w:val="340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6F1D61" w:rsidRPr="0019322F" w:rsidRDefault="006F1D61" w:rsidP="00986417">
            <w:pPr>
              <w:rPr>
                <w:rStyle w:val="Questionlabel"/>
              </w:rPr>
            </w:pPr>
            <w:r>
              <w:rPr>
                <w:rStyle w:val="Questionlabel"/>
              </w:rPr>
              <w:t>Full name:</w:t>
            </w:r>
          </w:p>
        </w:tc>
        <w:tc>
          <w:tcPr>
            <w:tcW w:w="35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61" w:rsidRPr="00162C78" w:rsidRDefault="006F1D61" w:rsidP="00593C95">
            <w:pPr>
              <w:rPr>
                <w:noProof/>
              </w:rPr>
            </w:pP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61" w:rsidRPr="0019322F" w:rsidRDefault="006F1D61" w:rsidP="00986417">
            <w:pPr>
              <w:rPr>
                <w:rStyle w:val="Questionlabel"/>
              </w:rPr>
            </w:pPr>
            <w:r>
              <w:rPr>
                <w:rStyle w:val="Questionlabel"/>
              </w:rPr>
              <w:t>Position in organisation:</w:t>
            </w:r>
          </w:p>
        </w:tc>
        <w:tc>
          <w:tcPr>
            <w:tcW w:w="36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61" w:rsidRPr="00162C78" w:rsidRDefault="006F1D61" w:rsidP="00593C95">
            <w:pPr>
              <w:rPr>
                <w:noProof/>
              </w:rPr>
            </w:pPr>
          </w:p>
        </w:tc>
      </w:tr>
      <w:tr w:rsidR="00593C95" w:rsidRPr="00180959" w:rsidTr="00EA72A1">
        <w:trPr>
          <w:trHeight w:val="783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  <w:vAlign w:val="bottom"/>
          </w:tcPr>
          <w:p w:rsidR="00593C95" w:rsidRPr="003A2174" w:rsidRDefault="00593C95" w:rsidP="00986417">
            <w:pPr>
              <w:rPr>
                <w:rStyle w:val="Questionlabel"/>
              </w:rPr>
            </w:pPr>
            <w:r w:rsidRPr="003A2174">
              <w:rPr>
                <w:rStyle w:val="Questionlabel"/>
              </w:rPr>
              <w:t>Signature:</w:t>
            </w:r>
          </w:p>
        </w:tc>
        <w:tc>
          <w:tcPr>
            <w:tcW w:w="524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3C95" w:rsidRPr="00737BC4" w:rsidRDefault="00593C95" w:rsidP="00593C95"/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3C95" w:rsidRPr="003A2174" w:rsidRDefault="00593C95" w:rsidP="00986417">
            <w:pPr>
              <w:rPr>
                <w:rStyle w:val="Questionlabel"/>
              </w:rPr>
            </w:pPr>
            <w:r w:rsidRPr="003A2174">
              <w:rPr>
                <w:rStyle w:val="Questionlabel"/>
              </w:rPr>
              <w:t>Date:</w:t>
            </w:r>
          </w:p>
        </w:tc>
        <w:tc>
          <w:tcPr>
            <w:tcW w:w="2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3C95" w:rsidRPr="00737BC4" w:rsidRDefault="00593C95" w:rsidP="00593C95"/>
        </w:tc>
      </w:tr>
      <w:tr w:rsidR="00593C95" w:rsidRPr="00C56CF2" w:rsidTr="00986417">
        <w:trPr>
          <w:trHeight w:val="227"/>
        </w:trPr>
        <w:tc>
          <w:tcPr>
            <w:tcW w:w="10409" w:type="dxa"/>
            <w:gridSpan w:val="35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593C95" w:rsidRPr="00C56CF2" w:rsidRDefault="00593C95" w:rsidP="00C56CF2">
            <w:pPr>
              <w:rPr>
                <w:b/>
                <w:bCs/>
              </w:rPr>
            </w:pPr>
            <w:r w:rsidRPr="00C56CF2">
              <w:rPr>
                <w:b/>
                <w:bCs/>
              </w:rPr>
              <w:t>Grant application checklist</w:t>
            </w:r>
          </w:p>
        </w:tc>
      </w:tr>
      <w:tr w:rsidR="006F1D61" w:rsidRPr="00593C95" w:rsidTr="00B30EDA">
        <w:trPr>
          <w:trHeight w:val="227"/>
        </w:trPr>
        <w:tc>
          <w:tcPr>
            <w:tcW w:w="10409" w:type="dxa"/>
            <w:gridSpan w:val="3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6F1D61" w:rsidRPr="00593C95" w:rsidRDefault="00593C95" w:rsidP="00B30EDA">
            <w:r w:rsidRPr="00593C95">
              <w:t xml:space="preserve">Before submitting your application, please use this checklist to ensure your application is accurately completed. Incomplete applications will not be considered. </w:t>
            </w:r>
          </w:p>
        </w:tc>
      </w:tr>
      <w:tr w:rsidR="00B30EDA" w:rsidRPr="003A2174" w:rsidTr="00986417">
        <w:trPr>
          <w:trHeight w:val="227"/>
        </w:trPr>
        <w:tc>
          <w:tcPr>
            <w:tcW w:w="8550" w:type="dxa"/>
            <w:gridSpan w:val="31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30EDA" w:rsidRPr="006F1D61" w:rsidRDefault="00B30EDA" w:rsidP="00B30EDA">
            <w:r>
              <w:t>Have you confirmed that your organisation is eligible to apply? (i.e. not-for-profit)</w:t>
            </w:r>
          </w:p>
        </w:tc>
        <w:tc>
          <w:tcPr>
            <w:tcW w:w="18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30EDA" w:rsidRPr="00B57BD1" w:rsidRDefault="00B30EDA" w:rsidP="00986417">
            <w:r>
              <w:t>Yes / No</w:t>
            </w:r>
          </w:p>
        </w:tc>
      </w:tr>
      <w:tr w:rsidR="00B30EDA" w:rsidRPr="003A2174" w:rsidTr="00986417">
        <w:trPr>
          <w:trHeight w:val="227"/>
        </w:trPr>
        <w:tc>
          <w:tcPr>
            <w:tcW w:w="8550" w:type="dxa"/>
            <w:gridSpan w:val="31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30EDA" w:rsidRPr="006F1D61" w:rsidRDefault="00B30EDA" w:rsidP="00986417">
            <w:r>
              <w:t>Have you provided your organisation’s details including your ABN and GST information?</w:t>
            </w:r>
          </w:p>
        </w:tc>
        <w:tc>
          <w:tcPr>
            <w:tcW w:w="18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30EDA" w:rsidRPr="00B57BD1" w:rsidRDefault="00B30EDA" w:rsidP="00986417">
            <w:r>
              <w:t>Yes / No</w:t>
            </w:r>
          </w:p>
        </w:tc>
      </w:tr>
      <w:tr w:rsidR="00B30EDA" w:rsidRPr="003A2174" w:rsidTr="00986417">
        <w:trPr>
          <w:trHeight w:val="227"/>
        </w:trPr>
        <w:tc>
          <w:tcPr>
            <w:tcW w:w="8550" w:type="dxa"/>
            <w:gridSpan w:val="31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30EDA" w:rsidRPr="006F1D61" w:rsidRDefault="00B30EDA" w:rsidP="00986417">
            <w:r>
              <w:t>Have you indicated the region where the funding will be utilised?</w:t>
            </w:r>
          </w:p>
        </w:tc>
        <w:tc>
          <w:tcPr>
            <w:tcW w:w="18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30EDA" w:rsidRPr="00B57BD1" w:rsidRDefault="00B30EDA" w:rsidP="00986417">
            <w:r>
              <w:t>Yes / No</w:t>
            </w:r>
          </w:p>
        </w:tc>
      </w:tr>
      <w:tr w:rsidR="00B30EDA" w:rsidRPr="003A2174" w:rsidTr="00986417">
        <w:trPr>
          <w:trHeight w:val="227"/>
        </w:trPr>
        <w:tc>
          <w:tcPr>
            <w:tcW w:w="8550" w:type="dxa"/>
            <w:gridSpan w:val="31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30EDA" w:rsidRPr="006F1D61" w:rsidRDefault="00295C98" w:rsidP="00986417">
            <w:r>
              <w:t>Have you completed the project description and given details of your budget?</w:t>
            </w:r>
          </w:p>
        </w:tc>
        <w:tc>
          <w:tcPr>
            <w:tcW w:w="18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30EDA" w:rsidRPr="00B57BD1" w:rsidRDefault="00B30EDA" w:rsidP="00986417">
            <w:r>
              <w:t>Yes / No</w:t>
            </w:r>
          </w:p>
        </w:tc>
      </w:tr>
      <w:tr w:rsidR="00B30EDA" w:rsidRPr="003A2174" w:rsidTr="00986417">
        <w:trPr>
          <w:trHeight w:val="227"/>
        </w:trPr>
        <w:tc>
          <w:tcPr>
            <w:tcW w:w="8550" w:type="dxa"/>
            <w:gridSpan w:val="31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30EDA" w:rsidRPr="006F1D61" w:rsidRDefault="00295C98" w:rsidP="00986417">
            <w:r>
              <w:t>Have you included quotes for all the budget items listed in your application?</w:t>
            </w:r>
          </w:p>
        </w:tc>
        <w:tc>
          <w:tcPr>
            <w:tcW w:w="18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30EDA" w:rsidRPr="00B57BD1" w:rsidRDefault="00B30EDA" w:rsidP="00986417">
            <w:r>
              <w:t>Yes / No</w:t>
            </w:r>
          </w:p>
        </w:tc>
      </w:tr>
      <w:tr w:rsidR="00B30EDA" w:rsidRPr="003A2174" w:rsidTr="00986417">
        <w:trPr>
          <w:trHeight w:val="227"/>
        </w:trPr>
        <w:tc>
          <w:tcPr>
            <w:tcW w:w="8550" w:type="dxa"/>
            <w:gridSpan w:val="31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30EDA" w:rsidRPr="006F1D61" w:rsidRDefault="00295C98" w:rsidP="00986417">
            <w:r>
              <w:t>Have you advised us of other sources of funding your organisation may receive?</w:t>
            </w:r>
          </w:p>
        </w:tc>
        <w:tc>
          <w:tcPr>
            <w:tcW w:w="18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30EDA" w:rsidRPr="00B57BD1" w:rsidRDefault="00B30EDA" w:rsidP="00986417">
            <w:r>
              <w:t>Yes / No</w:t>
            </w:r>
          </w:p>
        </w:tc>
      </w:tr>
      <w:tr w:rsidR="00B30EDA" w:rsidRPr="003A2174" w:rsidTr="00986417">
        <w:trPr>
          <w:trHeight w:val="227"/>
        </w:trPr>
        <w:tc>
          <w:tcPr>
            <w:tcW w:w="8550" w:type="dxa"/>
            <w:gridSpan w:val="31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30EDA" w:rsidRPr="006F1D61" w:rsidRDefault="00295C98" w:rsidP="00986417">
            <w:r>
              <w:t>Have you indicated the target group for your project?</w:t>
            </w:r>
          </w:p>
        </w:tc>
        <w:tc>
          <w:tcPr>
            <w:tcW w:w="18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30EDA" w:rsidRPr="00B57BD1" w:rsidRDefault="00B30EDA" w:rsidP="00986417">
            <w:r>
              <w:t>Yes / No</w:t>
            </w:r>
          </w:p>
        </w:tc>
      </w:tr>
      <w:tr w:rsidR="00B30EDA" w:rsidRPr="003A2174" w:rsidTr="00EC24EA">
        <w:trPr>
          <w:trHeight w:val="227"/>
        </w:trPr>
        <w:tc>
          <w:tcPr>
            <w:tcW w:w="8550" w:type="dxa"/>
            <w:gridSpan w:val="31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30EDA" w:rsidRPr="006F1D61" w:rsidRDefault="00295C98" w:rsidP="00295C98">
            <w:r>
              <w:t>Have you provided the name of your Accountable Officer and have they signed the application form?</w:t>
            </w:r>
          </w:p>
        </w:tc>
        <w:tc>
          <w:tcPr>
            <w:tcW w:w="18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30EDA" w:rsidRPr="00B57BD1" w:rsidRDefault="00B30EDA" w:rsidP="00986417">
            <w:r>
              <w:t>Yes / No</w:t>
            </w:r>
          </w:p>
        </w:tc>
      </w:tr>
      <w:tr w:rsidR="00593C95" w:rsidRPr="003A2174" w:rsidTr="00EC24EA">
        <w:trPr>
          <w:trHeight w:val="227"/>
        </w:trPr>
        <w:tc>
          <w:tcPr>
            <w:tcW w:w="8550" w:type="dxa"/>
            <w:gridSpan w:val="31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593C95" w:rsidRPr="006F1D61" w:rsidRDefault="00295C98" w:rsidP="00986417">
            <w:r>
              <w:t>Have you kept a copy of your application for your organisation’s internal records?</w:t>
            </w:r>
          </w:p>
        </w:tc>
        <w:tc>
          <w:tcPr>
            <w:tcW w:w="18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93C95" w:rsidRPr="00B57BD1" w:rsidRDefault="00593C95" w:rsidP="00986417">
            <w:r>
              <w:t>Yes / No</w:t>
            </w:r>
          </w:p>
        </w:tc>
      </w:tr>
      <w:tr w:rsidR="00EC24EA" w:rsidRPr="007A5EFD" w:rsidTr="00EC24EA">
        <w:trPr>
          <w:trHeight w:val="20"/>
        </w:trPr>
        <w:tc>
          <w:tcPr>
            <w:tcW w:w="10409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:rsidR="00EC24EA" w:rsidRPr="00C56CF2" w:rsidRDefault="00EC24EA" w:rsidP="00986417">
            <w:pPr>
              <w:rPr>
                <w:rStyle w:val="Hidden"/>
              </w:rPr>
            </w:pPr>
            <w:r>
              <w:rPr>
                <w:rStyle w:val="Hidden"/>
              </w:rPr>
              <w:t>End of form</w:t>
            </w:r>
          </w:p>
        </w:tc>
      </w:tr>
    </w:tbl>
    <w:p w:rsidR="00C05F0A" w:rsidRDefault="00C05F0A" w:rsidP="00ED6291">
      <w:pPr>
        <w:rPr>
          <w:sz w:val="20"/>
        </w:rPr>
      </w:pPr>
    </w:p>
    <w:tbl>
      <w:tblPr>
        <w:tblStyle w:val="NTGTable1"/>
        <w:tblW w:w="10414" w:type="dxa"/>
        <w:tblInd w:w="-5" w:type="dxa"/>
        <w:tblLayout w:type="fixed"/>
        <w:tblLook w:val="0600" w:firstRow="0" w:lastRow="0" w:firstColumn="0" w:lastColumn="0" w:noHBand="1" w:noVBand="1"/>
      </w:tblPr>
      <w:tblGrid>
        <w:gridCol w:w="10414"/>
      </w:tblGrid>
      <w:tr w:rsidR="00591C6B" w:rsidTr="00DE64AF">
        <w:trPr>
          <w:trHeight w:val="227"/>
        </w:trPr>
        <w:tc>
          <w:tcPr>
            <w:tcW w:w="10414" w:type="dxa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591C6B" w:rsidRDefault="00591C6B" w:rsidP="00DE64AF">
            <w:r>
              <w:rPr>
                <w:b/>
                <w:bCs/>
              </w:rPr>
              <w:lastRenderedPageBreak/>
              <w:t>Privacy collection notice</w:t>
            </w:r>
          </w:p>
        </w:tc>
      </w:tr>
      <w:tr w:rsidR="00591C6B" w:rsidTr="00DE64AF">
        <w:trPr>
          <w:trHeight w:val="227"/>
        </w:trPr>
        <w:tc>
          <w:tcPr>
            <w:tcW w:w="1041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591C6B" w:rsidRDefault="00591C6B" w:rsidP="00DE64AF">
            <w:r>
              <w:t xml:space="preserve">Community Benefit Fund (CBF) application forms include the contact details of the nominated officer submitting a grant application. </w:t>
            </w:r>
          </w:p>
          <w:p w:rsidR="00591C6B" w:rsidRDefault="00591C6B" w:rsidP="00DE64AF"/>
          <w:p w:rsidR="00591C6B" w:rsidRDefault="00591C6B" w:rsidP="00DE64AF">
            <w:r>
              <w:t>We collect your personal details to:</w:t>
            </w:r>
          </w:p>
          <w:p w:rsidR="00591C6B" w:rsidRPr="00FD67E2" w:rsidRDefault="00591C6B" w:rsidP="00DE64AF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contextualSpacing/>
              <w:rPr>
                <w:rFonts w:eastAsia="Calibri"/>
                <w:iCs w:val="0"/>
              </w:rPr>
            </w:pPr>
            <w:r w:rsidRPr="00FD67E2">
              <w:rPr>
                <w:rFonts w:eastAsia="Calibri"/>
                <w:iCs w:val="0"/>
              </w:rPr>
              <w:t>Process the grant application and contact you, as your organisation’s representative, updates on the application.</w:t>
            </w:r>
          </w:p>
          <w:p w:rsidR="00591C6B" w:rsidRPr="00FD67E2" w:rsidRDefault="00591C6B" w:rsidP="00DE64AF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contextualSpacing/>
              <w:rPr>
                <w:rFonts w:eastAsia="Calibri"/>
                <w:iCs w:val="0"/>
              </w:rPr>
            </w:pPr>
            <w:r w:rsidRPr="00FD67E2">
              <w:rPr>
                <w:rFonts w:eastAsia="Calibri"/>
                <w:iCs w:val="0"/>
              </w:rPr>
              <w:t>Provide further information to you, as your organisation’s representative, about the CBF grant program</w:t>
            </w:r>
          </w:p>
          <w:p w:rsidR="00591C6B" w:rsidRPr="00FD67E2" w:rsidRDefault="00591C6B" w:rsidP="00DE64AF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contextualSpacing/>
              <w:rPr>
                <w:rFonts w:eastAsia="Calibri"/>
                <w:iCs w:val="0"/>
              </w:rPr>
            </w:pPr>
            <w:r w:rsidRPr="00FD67E2">
              <w:rPr>
                <w:rFonts w:eastAsia="Calibri"/>
                <w:iCs w:val="0"/>
              </w:rPr>
              <w:t xml:space="preserve">Collect, maintain, and use your personal information, contained in your organisations application as their representative, for our internal administration purposes for purpose of interactions with you. </w:t>
            </w:r>
          </w:p>
          <w:p w:rsidR="00591C6B" w:rsidRPr="00FD67E2" w:rsidRDefault="00591C6B" w:rsidP="00DE64AF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contextualSpacing/>
              <w:rPr>
                <w:rFonts w:eastAsia="Calibri"/>
                <w:iCs w:val="0"/>
              </w:rPr>
            </w:pPr>
            <w:r w:rsidRPr="00FD67E2">
              <w:rPr>
                <w:rFonts w:eastAsia="Calibri"/>
                <w:iCs w:val="0"/>
              </w:rPr>
              <w:t>Provide your organisation’s grant application that may include your contact details, to other NT Government agencies, and the Community Benefit Fund Committee.</w:t>
            </w:r>
          </w:p>
          <w:p w:rsidR="00591C6B" w:rsidRDefault="00591C6B" w:rsidP="00DE64AF">
            <w:r>
              <w:t>The CBF will not disclose your personal information to any other third parties unless:</w:t>
            </w:r>
          </w:p>
          <w:p w:rsidR="00591C6B" w:rsidRDefault="00591C6B" w:rsidP="00DE64AF">
            <w:r>
              <w:t xml:space="preserve">Authorised or required by law to do so or </w:t>
            </w:r>
          </w:p>
          <w:p w:rsidR="00591C6B" w:rsidRDefault="00591C6B" w:rsidP="00DE64AF">
            <w:r>
              <w:t>You have given us your consent to share your personal information for a specific purpose</w:t>
            </w:r>
          </w:p>
        </w:tc>
      </w:tr>
      <w:tr w:rsidR="00591C6B" w:rsidRPr="00C56CF2" w:rsidTr="00DE64AF">
        <w:trPr>
          <w:trHeight w:val="20"/>
        </w:trPr>
        <w:tc>
          <w:tcPr>
            <w:tcW w:w="104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:rsidR="00591C6B" w:rsidRPr="00C56CF2" w:rsidRDefault="00591C6B" w:rsidP="00DE64AF">
            <w:pPr>
              <w:rPr>
                <w:rStyle w:val="Hidden"/>
              </w:rPr>
            </w:pPr>
            <w:r>
              <w:rPr>
                <w:rStyle w:val="Hidden"/>
              </w:rPr>
              <w:t>End of form</w:t>
            </w:r>
          </w:p>
        </w:tc>
      </w:tr>
    </w:tbl>
    <w:p w:rsidR="00591C6B" w:rsidRPr="00EC24EA" w:rsidRDefault="00591C6B" w:rsidP="00ED6291">
      <w:pPr>
        <w:rPr>
          <w:sz w:val="20"/>
        </w:rPr>
      </w:pPr>
      <w:bookmarkStart w:id="0" w:name="_GoBack"/>
      <w:bookmarkEnd w:id="0"/>
    </w:p>
    <w:sectPr w:rsidR="00591C6B" w:rsidRPr="00EC24EA" w:rsidSect="00ED6291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794" w:right="794" w:bottom="794" w:left="794" w:header="794" w:footer="6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AD5" w:rsidRDefault="00385AD5" w:rsidP="007332FF">
      <w:r>
        <w:separator/>
      </w:r>
    </w:p>
  </w:endnote>
  <w:endnote w:type="continuationSeparator" w:id="0">
    <w:p w:rsidR="00385AD5" w:rsidRDefault="00385AD5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B57BD1" w:rsidRPr="00132658" w:rsidTr="001B3D22">
      <w:trPr>
        <w:cantSplit/>
        <w:trHeight w:hRule="exact" w:val="850"/>
      </w:trPr>
      <w:tc>
        <w:tcPr>
          <w:tcW w:w="10318" w:type="dxa"/>
          <w:vAlign w:val="bottom"/>
        </w:tcPr>
        <w:p w:rsidR="00B57BD1" w:rsidRPr="001B3D22" w:rsidRDefault="00B57BD1" w:rsidP="00057F2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248658081"/>
              <w:placeholder>
                <w:docPart w:val="43D36F8AB4C548D99089603015F11B3E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>
              <w:rPr>
                <w:rStyle w:val="PageNumber"/>
              </w:rPr>
            </w:sdtEndPr>
            <w:sdtContent>
              <w:r>
                <w:rPr>
                  <w:rStyle w:val="PageNumber"/>
                  <w:b/>
                </w:rPr>
                <w:t>INDUSTRY, TOURISM AND TRADE</w:t>
              </w:r>
            </w:sdtContent>
          </w:sdt>
        </w:p>
        <w:p w:rsidR="00B57BD1" w:rsidRDefault="00385AD5" w:rsidP="002645D5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1121847698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4-04-24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591C6B">
                <w:rPr>
                  <w:rStyle w:val="PageNumber"/>
                </w:rPr>
                <w:t>24 April 2024</w:t>
              </w:r>
            </w:sdtContent>
          </w:sdt>
        </w:p>
        <w:p w:rsidR="00B57BD1" w:rsidRPr="00AC4488" w:rsidRDefault="00B57BD1" w:rsidP="002645D5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591C6B">
            <w:rPr>
              <w:rStyle w:val="PageNumber"/>
              <w:noProof/>
            </w:rPr>
            <w:t>7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591C6B">
            <w:rPr>
              <w:rStyle w:val="PageNumber"/>
              <w:noProof/>
            </w:rPr>
            <w:t>7</w:t>
          </w:r>
          <w:r w:rsidRPr="00AC4488">
            <w:rPr>
              <w:rStyle w:val="PageNumber"/>
            </w:rPr>
            <w:fldChar w:fldCharType="end"/>
          </w:r>
        </w:p>
      </w:tc>
    </w:tr>
  </w:tbl>
  <w:p w:rsidR="00B57BD1" w:rsidRPr="00B11C67" w:rsidRDefault="00B57BD1" w:rsidP="002645D5">
    <w:pPr>
      <w:pStyle w:val="Footer"/>
      <w:rPr>
        <w:sz w:val="4"/>
        <w:szCs w:val="4"/>
      </w:rPr>
    </w:pPr>
  </w:p>
  <w:p w:rsidR="00B57BD1" w:rsidRPr="002645D5" w:rsidRDefault="00B57BD1" w:rsidP="002645D5">
    <w:pPr>
      <w:pStyle w:val="Footer"/>
      <w:rPr>
        <w:rStyle w:val="Hidde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BD1" w:rsidRDefault="00B57BD1" w:rsidP="0087320B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B57BD1" w:rsidRPr="00132658" w:rsidTr="0087320B">
      <w:trPr>
        <w:cantSplit/>
        <w:trHeight w:hRule="exact" w:val="1134"/>
      </w:trPr>
      <w:tc>
        <w:tcPr>
          <w:tcW w:w="7767" w:type="dxa"/>
          <w:tcBorders>
            <w:top w:val="single" w:sz="4" w:space="0" w:color="auto"/>
          </w:tcBorders>
          <w:vAlign w:val="bottom"/>
        </w:tcPr>
        <w:p w:rsidR="00B57BD1" w:rsidRPr="001B3D22" w:rsidRDefault="00B57BD1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724450090"/>
              <w:placeholder>
                <w:docPart w:val="95ACF42DFDAA49E2907E8F2535CBBE6B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>
              <w:rPr>
                <w:rStyle w:val="PageNumber"/>
              </w:rPr>
            </w:sdtEndPr>
            <w:sdtContent>
              <w:r>
                <w:rPr>
                  <w:rStyle w:val="PageNumber"/>
                  <w:b/>
                </w:rPr>
                <w:t>INDUSTRY, TOURISM AND TRADE</w:t>
              </w:r>
            </w:sdtContent>
          </w:sdt>
        </w:p>
        <w:p w:rsidR="00B57BD1" w:rsidRPr="001B3D22" w:rsidRDefault="00385AD5" w:rsidP="002645D5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4-04-24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591C6B">
                <w:rPr>
                  <w:rStyle w:val="PageNumber"/>
                </w:rPr>
                <w:t>24 April 2024</w:t>
              </w:r>
            </w:sdtContent>
          </w:sdt>
        </w:p>
        <w:p w:rsidR="00B57BD1" w:rsidRPr="00CE30CF" w:rsidRDefault="00B57BD1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Page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PAGE  \* Arabic  \* MERGEFORMAT </w:instrText>
          </w:r>
          <w:r w:rsidRPr="001B3D22">
            <w:rPr>
              <w:rStyle w:val="PageNumber"/>
            </w:rPr>
            <w:fldChar w:fldCharType="separate"/>
          </w:r>
          <w:r w:rsidR="00591C6B">
            <w:rPr>
              <w:rStyle w:val="PageNumber"/>
              <w:noProof/>
            </w:rPr>
            <w:t>1</w:t>
          </w:r>
          <w:r w:rsidRPr="001B3D22">
            <w:rPr>
              <w:rStyle w:val="PageNumber"/>
            </w:rPr>
            <w:fldChar w:fldCharType="end"/>
          </w:r>
          <w:r w:rsidRPr="001B3D22">
            <w:rPr>
              <w:rStyle w:val="PageNumber"/>
            </w:rPr>
            <w:t xml:space="preserve"> of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NUMPAGES  \* Arabic  \* MERGEFORMAT </w:instrText>
          </w:r>
          <w:r w:rsidRPr="001B3D22">
            <w:rPr>
              <w:rStyle w:val="PageNumber"/>
            </w:rPr>
            <w:fldChar w:fldCharType="separate"/>
          </w:r>
          <w:r w:rsidR="00591C6B">
            <w:rPr>
              <w:rStyle w:val="PageNumber"/>
              <w:noProof/>
            </w:rPr>
            <w:t>7</w:t>
          </w:r>
          <w:r w:rsidRPr="001B3D22">
            <w:rPr>
              <w:rStyle w:val="PageNumber"/>
            </w:rPr>
            <w:fldChar w:fldCharType="end"/>
          </w:r>
          <w:r>
            <w:rPr>
              <w:rFonts w:ascii="Times New Roman" w:eastAsia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</w:tc>
      <w:tc>
        <w:tcPr>
          <w:tcW w:w="2551" w:type="dxa"/>
          <w:tcBorders>
            <w:top w:val="single" w:sz="4" w:space="0" w:color="auto"/>
          </w:tcBorders>
          <w:vAlign w:val="bottom"/>
        </w:tcPr>
        <w:p w:rsidR="00B57BD1" w:rsidRPr="001E14EB" w:rsidRDefault="00B57BD1" w:rsidP="002645D5">
          <w:pPr>
            <w:spacing w:after="0"/>
            <w:jc w:val="right"/>
          </w:pPr>
          <w:r>
            <w:rPr>
              <w:noProof/>
              <w:sz w:val="19"/>
              <w:lang w:eastAsia="en-AU"/>
            </w:rPr>
            <w:drawing>
              <wp:inline distT="0" distB="0" distL="0" distR="0" wp14:anchorId="45FE73A3" wp14:editId="4DA71A6B">
                <wp:extent cx="1574237" cy="561356"/>
                <wp:effectExtent l="0" t="0" r="6985" b="0"/>
                <wp:docPr id="16" name="Picture 16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tg-primary-test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4237" cy="5613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:rsidR="00B57BD1" w:rsidRPr="007A5EFD" w:rsidRDefault="00B57BD1" w:rsidP="00D15D88">
    <w:pPr>
      <w:spacing w:after="0"/>
      <w:rPr>
        <w:rStyle w:val="Hidde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AD5" w:rsidRDefault="00385AD5" w:rsidP="007332FF">
      <w:r>
        <w:separator/>
      </w:r>
    </w:p>
  </w:footnote>
  <w:footnote w:type="continuationSeparator" w:id="0">
    <w:p w:rsidR="00385AD5" w:rsidRDefault="00385AD5" w:rsidP="007332FF">
      <w:r>
        <w:continuationSeparator/>
      </w:r>
    </w:p>
  </w:footnote>
  <w:footnote w:id="1">
    <w:p w:rsidR="00B57BD1" w:rsidRDefault="00B57BD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D65300">
          <w:rPr>
            <w:rStyle w:val="Hyperlink"/>
            <w:sz w:val="20"/>
          </w:rPr>
          <w:t>https://nt.gov.au/community/community-grants-and-volunteers/community-grants/community-benefit-fund-minor-community-grant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BD1" w:rsidRPr="00C05F0A" w:rsidRDefault="00385AD5" w:rsidP="00FB3CC5">
    <w:pPr>
      <w:pStyle w:val="Header"/>
      <w:rPr>
        <w:b/>
      </w:rPr>
    </w:pPr>
    <w:sdt>
      <w:sdtPr>
        <w:rPr>
          <w:rStyle w:val="HeaderChar"/>
          <w:b/>
        </w:rPr>
        <w:alias w:val="Title"/>
        <w:tag w:val="Title"/>
        <w:id w:val="-1014609639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HeaderChar"/>
        </w:rPr>
      </w:sdtEndPr>
      <w:sdtContent>
        <w:r w:rsidR="00B57BD1" w:rsidRPr="00C05F0A">
          <w:rPr>
            <w:rStyle w:val="HeaderChar"/>
            <w:b/>
          </w:rPr>
          <w:t>Minor Community Grants form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TitleChar"/>
      </w:rPr>
    </w:sdtEndPr>
    <w:sdtContent>
      <w:p w:rsidR="00B57BD1" w:rsidRPr="00E908F1" w:rsidRDefault="00B57BD1" w:rsidP="00365920">
        <w:pPr>
          <w:pStyle w:val="Title"/>
        </w:pPr>
        <w:r>
          <w:rPr>
            <w:rStyle w:val="TitleChar"/>
          </w:rPr>
          <w:t>Minor Community Grants form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1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2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3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4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5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6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7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8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9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0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1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2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3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4" w15:restartNumberingAfterBreak="0">
    <w:nsid w:val="27D83E4D"/>
    <w:multiLevelType w:val="multilevel"/>
    <w:tmpl w:val="3928FD02"/>
    <w:numStyleLink w:val="Bulletlist"/>
  </w:abstractNum>
  <w:abstractNum w:abstractNumId="15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6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17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18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19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0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1" w15:restartNumberingAfterBreak="0">
    <w:nsid w:val="42417B9C"/>
    <w:multiLevelType w:val="hybridMultilevel"/>
    <w:tmpl w:val="BCDA6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D64EBE"/>
    <w:multiLevelType w:val="hybridMultilevel"/>
    <w:tmpl w:val="4656B0C4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3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4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5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6" w15:restartNumberingAfterBreak="0">
    <w:nsid w:val="53842BC6"/>
    <w:multiLevelType w:val="multilevel"/>
    <w:tmpl w:val="0C78A7AC"/>
    <w:numStyleLink w:val="Tablebulletlist"/>
  </w:abstractNum>
  <w:abstractNum w:abstractNumId="27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8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29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30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1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2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3" w15:restartNumberingAfterBreak="0">
    <w:nsid w:val="6C1C4610"/>
    <w:multiLevelType w:val="hybridMultilevel"/>
    <w:tmpl w:val="400C5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35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36" w15:restartNumberingAfterBreak="0">
    <w:nsid w:val="77361C0A"/>
    <w:multiLevelType w:val="hybridMultilevel"/>
    <w:tmpl w:val="ABE04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8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19"/>
  </w:num>
  <w:num w:numId="2">
    <w:abstractNumId w:val="11"/>
  </w:num>
  <w:num w:numId="3">
    <w:abstractNumId w:val="37"/>
  </w:num>
  <w:num w:numId="4">
    <w:abstractNumId w:val="24"/>
  </w:num>
  <w:num w:numId="5">
    <w:abstractNumId w:val="15"/>
  </w:num>
  <w:num w:numId="6">
    <w:abstractNumId w:val="7"/>
  </w:num>
  <w:num w:numId="7">
    <w:abstractNumId w:val="26"/>
  </w:num>
  <w:num w:numId="8">
    <w:abstractNumId w:val="14"/>
  </w:num>
  <w:num w:numId="9">
    <w:abstractNumId w:val="36"/>
  </w:num>
  <w:num w:numId="10">
    <w:abstractNumId w:val="21"/>
  </w:num>
  <w:num w:numId="11">
    <w:abstractNumId w:val="33"/>
  </w:num>
  <w:num w:numId="12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9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DA1"/>
    <w:rsid w:val="00001DDF"/>
    <w:rsid w:val="0000322D"/>
    <w:rsid w:val="00005C14"/>
    <w:rsid w:val="00007670"/>
    <w:rsid w:val="00010665"/>
    <w:rsid w:val="00020347"/>
    <w:rsid w:val="000208AD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57F25"/>
    <w:rsid w:val="0006635A"/>
    <w:rsid w:val="000720BE"/>
    <w:rsid w:val="0007259C"/>
    <w:rsid w:val="00080202"/>
    <w:rsid w:val="00080DCD"/>
    <w:rsid w:val="00080E22"/>
    <w:rsid w:val="00082573"/>
    <w:rsid w:val="00082E34"/>
    <w:rsid w:val="000840A3"/>
    <w:rsid w:val="000849D4"/>
    <w:rsid w:val="00085062"/>
    <w:rsid w:val="00086A5F"/>
    <w:rsid w:val="000911EF"/>
    <w:rsid w:val="000920AC"/>
    <w:rsid w:val="000962C5"/>
    <w:rsid w:val="00097865"/>
    <w:rsid w:val="000A2812"/>
    <w:rsid w:val="000A33C2"/>
    <w:rsid w:val="000A4317"/>
    <w:rsid w:val="000A559C"/>
    <w:rsid w:val="000B0076"/>
    <w:rsid w:val="000B2CA1"/>
    <w:rsid w:val="000C23BA"/>
    <w:rsid w:val="000D1F29"/>
    <w:rsid w:val="000D633D"/>
    <w:rsid w:val="000E342B"/>
    <w:rsid w:val="000E3ED2"/>
    <w:rsid w:val="000E5C99"/>
    <w:rsid w:val="000E5DD2"/>
    <w:rsid w:val="000F2958"/>
    <w:rsid w:val="000F3850"/>
    <w:rsid w:val="000F604F"/>
    <w:rsid w:val="00104E7F"/>
    <w:rsid w:val="00107A6E"/>
    <w:rsid w:val="001137EC"/>
    <w:rsid w:val="001150B4"/>
    <w:rsid w:val="001152F5"/>
    <w:rsid w:val="00117743"/>
    <w:rsid w:val="00117F5B"/>
    <w:rsid w:val="00132658"/>
    <w:rsid w:val="001343E2"/>
    <w:rsid w:val="00136C36"/>
    <w:rsid w:val="0014366B"/>
    <w:rsid w:val="00150DC0"/>
    <w:rsid w:val="00156CD4"/>
    <w:rsid w:val="0016153B"/>
    <w:rsid w:val="00162207"/>
    <w:rsid w:val="00162C78"/>
    <w:rsid w:val="00163416"/>
    <w:rsid w:val="001637C7"/>
    <w:rsid w:val="00164A3E"/>
    <w:rsid w:val="00166FF6"/>
    <w:rsid w:val="001700DE"/>
    <w:rsid w:val="001727C8"/>
    <w:rsid w:val="00172B65"/>
    <w:rsid w:val="00176123"/>
    <w:rsid w:val="00180959"/>
    <w:rsid w:val="00181620"/>
    <w:rsid w:val="001827F3"/>
    <w:rsid w:val="0018579F"/>
    <w:rsid w:val="00187130"/>
    <w:rsid w:val="0019322F"/>
    <w:rsid w:val="001957AD"/>
    <w:rsid w:val="00196F8E"/>
    <w:rsid w:val="001A2B7F"/>
    <w:rsid w:val="001A3AFD"/>
    <w:rsid w:val="001A496C"/>
    <w:rsid w:val="001A576A"/>
    <w:rsid w:val="001A69A3"/>
    <w:rsid w:val="001A744B"/>
    <w:rsid w:val="001B28DA"/>
    <w:rsid w:val="001B2B6C"/>
    <w:rsid w:val="001B3D22"/>
    <w:rsid w:val="001D01C4"/>
    <w:rsid w:val="001D4DA9"/>
    <w:rsid w:val="001D4F99"/>
    <w:rsid w:val="001D52B0"/>
    <w:rsid w:val="001D5A18"/>
    <w:rsid w:val="001D7C37"/>
    <w:rsid w:val="001D7CA4"/>
    <w:rsid w:val="001E057F"/>
    <w:rsid w:val="001E14EB"/>
    <w:rsid w:val="001F59E6"/>
    <w:rsid w:val="00202D7E"/>
    <w:rsid w:val="00203F1C"/>
    <w:rsid w:val="002044FA"/>
    <w:rsid w:val="00206936"/>
    <w:rsid w:val="00206C6F"/>
    <w:rsid w:val="00206FBD"/>
    <w:rsid w:val="00207746"/>
    <w:rsid w:val="00224DB4"/>
    <w:rsid w:val="00230031"/>
    <w:rsid w:val="00235C01"/>
    <w:rsid w:val="00244458"/>
    <w:rsid w:val="00247343"/>
    <w:rsid w:val="002645D5"/>
    <w:rsid w:val="0026532D"/>
    <w:rsid w:val="00265C56"/>
    <w:rsid w:val="002716CD"/>
    <w:rsid w:val="00274D4B"/>
    <w:rsid w:val="002806F5"/>
    <w:rsid w:val="00281577"/>
    <w:rsid w:val="00284EF4"/>
    <w:rsid w:val="002926BC"/>
    <w:rsid w:val="002933BF"/>
    <w:rsid w:val="00293A72"/>
    <w:rsid w:val="00295C98"/>
    <w:rsid w:val="002A0160"/>
    <w:rsid w:val="002A10BA"/>
    <w:rsid w:val="002A30C3"/>
    <w:rsid w:val="002A6F6A"/>
    <w:rsid w:val="002A7712"/>
    <w:rsid w:val="002B02A6"/>
    <w:rsid w:val="002B38F7"/>
    <w:rsid w:val="002B4F50"/>
    <w:rsid w:val="002B5591"/>
    <w:rsid w:val="002B6AA4"/>
    <w:rsid w:val="002C0BEF"/>
    <w:rsid w:val="002C1FE9"/>
    <w:rsid w:val="002C21A2"/>
    <w:rsid w:val="002D3A57"/>
    <w:rsid w:val="002D4AA8"/>
    <w:rsid w:val="002D7D05"/>
    <w:rsid w:val="002E13C7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64BA"/>
    <w:rsid w:val="00316592"/>
    <w:rsid w:val="0032013E"/>
    <w:rsid w:val="003258E6"/>
    <w:rsid w:val="00342283"/>
    <w:rsid w:val="00343A87"/>
    <w:rsid w:val="00344A36"/>
    <w:rsid w:val="003456F4"/>
    <w:rsid w:val="00347FB6"/>
    <w:rsid w:val="003504FD"/>
    <w:rsid w:val="00350881"/>
    <w:rsid w:val="00354DD9"/>
    <w:rsid w:val="00357D55"/>
    <w:rsid w:val="00363513"/>
    <w:rsid w:val="003657E5"/>
    <w:rsid w:val="0036589C"/>
    <w:rsid w:val="00365920"/>
    <w:rsid w:val="00367190"/>
    <w:rsid w:val="00371312"/>
    <w:rsid w:val="00371DC7"/>
    <w:rsid w:val="00374DE3"/>
    <w:rsid w:val="00377B21"/>
    <w:rsid w:val="00384E26"/>
    <w:rsid w:val="00385AD5"/>
    <w:rsid w:val="00387DB7"/>
    <w:rsid w:val="00390862"/>
    <w:rsid w:val="00390CE3"/>
    <w:rsid w:val="003920E5"/>
    <w:rsid w:val="00392AB3"/>
    <w:rsid w:val="00394876"/>
    <w:rsid w:val="00394AAF"/>
    <w:rsid w:val="00394CE5"/>
    <w:rsid w:val="0039602B"/>
    <w:rsid w:val="003A2174"/>
    <w:rsid w:val="003A6341"/>
    <w:rsid w:val="003B67FD"/>
    <w:rsid w:val="003B6A61"/>
    <w:rsid w:val="003D0F63"/>
    <w:rsid w:val="003D42C0"/>
    <w:rsid w:val="003D4A8F"/>
    <w:rsid w:val="003D5B29"/>
    <w:rsid w:val="003D7818"/>
    <w:rsid w:val="003E2445"/>
    <w:rsid w:val="003E27CF"/>
    <w:rsid w:val="003E3BB2"/>
    <w:rsid w:val="003F07E7"/>
    <w:rsid w:val="003F5B58"/>
    <w:rsid w:val="003F7E65"/>
    <w:rsid w:val="0040222A"/>
    <w:rsid w:val="00402A05"/>
    <w:rsid w:val="004047BC"/>
    <w:rsid w:val="00406BA7"/>
    <w:rsid w:val="004100F7"/>
    <w:rsid w:val="00414CB3"/>
    <w:rsid w:val="0041563D"/>
    <w:rsid w:val="00426E25"/>
    <w:rsid w:val="00427D9C"/>
    <w:rsid w:val="00427E7E"/>
    <w:rsid w:val="00433C60"/>
    <w:rsid w:val="0043465D"/>
    <w:rsid w:val="00435965"/>
    <w:rsid w:val="00437897"/>
    <w:rsid w:val="00443B6E"/>
    <w:rsid w:val="00447621"/>
    <w:rsid w:val="00450636"/>
    <w:rsid w:val="00451483"/>
    <w:rsid w:val="0045420A"/>
    <w:rsid w:val="004554D4"/>
    <w:rsid w:val="0045632E"/>
    <w:rsid w:val="00461744"/>
    <w:rsid w:val="00466185"/>
    <w:rsid w:val="00466303"/>
    <w:rsid w:val="004668A7"/>
    <w:rsid w:val="00466C1E"/>
    <w:rsid w:val="00466D96"/>
    <w:rsid w:val="00467747"/>
    <w:rsid w:val="00470017"/>
    <w:rsid w:val="0047105A"/>
    <w:rsid w:val="00473C98"/>
    <w:rsid w:val="00474965"/>
    <w:rsid w:val="00482DF8"/>
    <w:rsid w:val="004847B1"/>
    <w:rsid w:val="004864DE"/>
    <w:rsid w:val="00494BE5"/>
    <w:rsid w:val="00495C12"/>
    <w:rsid w:val="00495E30"/>
    <w:rsid w:val="004A0EBA"/>
    <w:rsid w:val="004A2538"/>
    <w:rsid w:val="004A331E"/>
    <w:rsid w:val="004A3CC9"/>
    <w:rsid w:val="004B0C15"/>
    <w:rsid w:val="004B35EA"/>
    <w:rsid w:val="004B69E4"/>
    <w:rsid w:val="004C3B96"/>
    <w:rsid w:val="004C6C39"/>
    <w:rsid w:val="004D075F"/>
    <w:rsid w:val="004D1B76"/>
    <w:rsid w:val="004D344E"/>
    <w:rsid w:val="004E019E"/>
    <w:rsid w:val="004E06EC"/>
    <w:rsid w:val="004E0A3F"/>
    <w:rsid w:val="004E2CB7"/>
    <w:rsid w:val="004E37B9"/>
    <w:rsid w:val="004F016A"/>
    <w:rsid w:val="00500F94"/>
    <w:rsid w:val="00502FB3"/>
    <w:rsid w:val="00503DE9"/>
    <w:rsid w:val="0050530C"/>
    <w:rsid w:val="00505DEA"/>
    <w:rsid w:val="005060E5"/>
    <w:rsid w:val="00507782"/>
    <w:rsid w:val="00512A04"/>
    <w:rsid w:val="00520499"/>
    <w:rsid w:val="0052341C"/>
    <w:rsid w:val="005249F5"/>
    <w:rsid w:val="005260F7"/>
    <w:rsid w:val="0054053A"/>
    <w:rsid w:val="00543BD1"/>
    <w:rsid w:val="00554619"/>
    <w:rsid w:val="00556113"/>
    <w:rsid w:val="005621C4"/>
    <w:rsid w:val="00564C12"/>
    <w:rsid w:val="005654B8"/>
    <w:rsid w:val="0057153E"/>
    <w:rsid w:val="00574836"/>
    <w:rsid w:val="005762CC"/>
    <w:rsid w:val="00577AC5"/>
    <w:rsid w:val="00577DD8"/>
    <w:rsid w:val="005804F7"/>
    <w:rsid w:val="00582D3D"/>
    <w:rsid w:val="00590040"/>
    <w:rsid w:val="00591C6B"/>
    <w:rsid w:val="00593C95"/>
    <w:rsid w:val="00595386"/>
    <w:rsid w:val="00597234"/>
    <w:rsid w:val="005A4AC0"/>
    <w:rsid w:val="005A539B"/>
    <w:rsid w:val="005A5FDF"/>
    <w:rsid w:val="005B0FB7"/>
    <w:rsid w:val="005B122A"/>
    <w:rsid w:val="005B1FCB"/>
    <w:rsid w:val="005B22DE"/>
    <w:rsid w:val="005B5AC2"/>
    <w:rsid w:val="005B7BDB"/>
    <w:rsid w:val="005C2833"/>
    <w:rsid w:val="005E144D"/>
    <w:rsid w:val="005E1500"/>
    <w:rsid w:val="005E3A43"/>
    <w:rsid w:val="005F090A"/>
    <w:rsid w:val="005F0B17"/>
    <w:rsid w:val="005F77C7"/>
    <w:rsid w:val="00620675"/>
    <w:rsid w:val="00622910"/>
    <w:rsid w:val="006254B6"/>
    <w:rsid w:val="00627D0C"/>
    <w:rsid w:val="00627FC8"/>
    <w:rsid w:val="00631B5A"/>
    <w:rsid w:val="006433C3"/>
    <w:rsid w:val="00650F5B"/>
    <w:rsid w:val="00661D1D"/>
    <w:rsid w:val="00663DE8"/>
    <w:rsid w:val="00665916"/>
    <w:rsid w:val="006670D7"/>
    <w:rsid w:val="006719EA"/>
    <w:rsid w:val="00671F13"/>
    <w:rsid w:val="0067400A"/>
    <w:rsid w:val="006847AD"/>
    <w:rsid w:val="0069114B"/>
    <w:rsid w:val="00691791"/>
    <w:rsid w:val="006944C1"/>
    <w:rsid w:val="00697CA4"/>
    <w:rsid w:val="006A756A"/>
    <w:rsid w:val="006B7FE0"/>
    <w:rsid w:val="006D66F7"/>
    <w:rsid w:val="006E283C"/>
    <w:rsid w:val="006F1D61"/>
    <w:rsid w:val="006F4F72"/>
    <w:rsid w:val="00705C9D"/>
    <w:rsid w:val="00705F13"/>
    <w:rsid w:val="00714F1D"/>
    <w:rsid w:val="00715225"/>
    <w:rsid w:val="00716E66"/>
    <w:rsid w:val="00720CC6"/>
    <w:rsid w:val="00722DDB"/>
    <w:rsid w:val="007241AC"/>
    <w:rsid w:val="00724728"/>
    <w:rsid w:val="00724F98"/>
    <w:rsid w:val="00730B9B"/>
    <w:rsid w:val="0073182E"/>
    <w:rsid w:val="007332FF"/>
    <w:rsid w:val="007408F5"/>
    <w:rsid w:val="00741EAE"/>
    <w:rsid w:val="007465C6"/>
    <w:rsid w:val="007465DD"/>
    <w:rsid w:val="00752479"/>
    <w:rsid w:val="00755248"/>
    <w:rsid w:val="0076190B"/>
    <w:rsid w:val="0076355D"/>
    <w:rsid w:val="00763A2D"/>
    <w:rsid w:val="007676A4"/>
    <w:rsid w:val="0077208C"/>
    <w:rsid w:val="00777795"/>
    <w:rsid w:val="00783A57"/>
    <w:rsid w:val="00784C92"/>
    <w:rsid w:val="007859CD"/>
    <w:rsid w:val="00785C24"/>
    <w:rsid w:val="007907E4"/>
    <w:rsid w:val="00796461"/>
    <w:rsid w:val="007A5EFD"/>
    <w:rsid w:val="007A6A4F"/>
    <w:rsid w:val="007A78E8"/>
    <w:rsid w:val="007B03F5"/>
    <w:rsid w:val="007B5C09"/>
    <w:rsid w:val="007B5DA2"/>
    <w:rsid w:val="007C0966"/>
    <w:rsid w:val="007C19E7"/>
    <w:rsid w:val="007C5CFD"/>
    <w:rsid w:val="007C6D9F"/>
    <w:rsid w:val="007D4893"/>
    <w:rsid w:val="007D48A4"/>
    <w:rsid w:val="007E2CB7"/>
    <w:rsid w:val="007E70CF"/>
    <w:rsid w:val="007E74A4"/>
    <w:rsid w:val="007F1B6F"/>
    <w:rsid w:val="007F263F"/>
    <w:rsid w:val="008015A8"/>
    <w:rsid w:val="0080766E"/>
    <w:rsid w:val="00811169"/>
    <w:rsid w:val="00815297"/>
    <w:rsid w:val="008170DB"/>
    <w:rsid w:val="00817BA1"/>
    <w:rsid w:val="00823022"/>
    <w:rsid w:val="0082634E"/>
    <w:rsid w:val="00830853"/>
    <w:rsid w:val="008313C4"/>
    <w:rsid w:val="00835434"/>
    <w:rsid w:val="008358C0"/>
    <w:rsid w:val="00836E22"/>
    <w:rsid w:val="00841B39"/>
    <w:rsid w:val="00842838"/>
    <w:rsid w:val="00850AEC"/>
    <w:rsid w:val="008527B2"/>
    <w:rsid w:val="00854EC1"/>
    <w:rsid w:val="0085797F"/>
    <w:rsid w:val="00860028"/>
    <w:rsid w:val="00861DC3"/>
    <w:rsid w:val="00867019"/>
    <w:rsid w:val="00872B4E"/>
    <w:rsid w:val="00872EF1"/>
    <w:rsid w:val="0087320B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543B"/>
    <w:rsid w:val="00897C94"/>
    <w:rsid w:val="008A7C12"/>
    <w:rsid w:val="008B03CE"/>
    <w:rsid w:val="008B521D"/>
    <w:rsid w:val="008B529E"/>
    <w:rsid w:val="008C17FB"/>
    <w:rsid w:val="008C70BB"/>
    <w:rsid w:val="008D1B00"/>
    <w:rsid w:val="008D2F16"/>
    <w:rsid w:val="008D57B8"/>
    <w:rsid w:val="008E03FC"/>
    <w:rsid w:val="008E510B"/>
    <w:rsid w:val="008F23B5"/>
    <w:rsid w:val="008F6E04"/>
    <w:rsid w:val="00902B13"/>
    <w:rsid w:val="00911941"/>
    <w:rsid w:val="00912DAB"/>
    <w:rsid w:val="0092024D"/>
    <w:rsid w:val="00920BE0"/>
    <w:rsid w:val="00921E12"/>
    <w:rsid w:val="00925146"/>
    <w:rsid w:val="00925F0F"/>
    <w:rsid w:val="00932F6B"/>
    <w:rsid w:val="00934E50"/>
    <w:rsid w:val="009468BC"/>
    <w:rsid w:val="00947FAE"/>
    <w:rsid w:val="009616DF"/>
    <w:rsid w:val="0096542F"/>
    <w:rsid w:val="00967FA7"/>
    <w:rsid w:val="00971645"/>
    <w:rsid w:val="00977919"/>
    <w:rsid w:val="009819E9"/>
    <w:rsid w:val="00983000"/>
    <w:rsid w:val="009870FA"/>
    <w:rsid w:val="009921C3"/>
    <w:rsid w:val="0099551D"/>
    <w:rsid w:val="009A2068"/>
    <w:rsid w:val="009A5897"/>
    <w:rsid w:val="009A5F24"/>
    <w:rsid w:val="009B0B3E"/>
    <w:rsid w:val="009B1913"/>
    <w:rsid w:val="009B1BF1"/>
    <w:rsid w:val="009B53DF"/>
    <w:rsid w:val="009B6657"/>
    <w:rsid w:val="009B6966"/>
    <w:rsid w:val="009D0EB5"/>
    <w:rsid w:val="009D14F9"/>
    <w:rsid w:val="009D2B74"/>
    <w:rsid w:val="009D3CF7"/>
    <w:rsid w:val="009D63FF"/>
    <w:rsid w:val="009E175D"/>
    <w:rsid w:val="009E3CC2"/>
    <w:rsid w:val="009F06BD"/>
    <w:rsid w:val="009F2A4D"/>
    <w:rsid w:val="00A00828"/>
    <w:rsid w:val="00A03290"/>
    <w:rsid w:val="00A0387E"/>
    <w:rsid w:val="00A04024"/>
    <w:rsid w:val="00A05BFD"/>
    <w:rsid w:val="00A06995"/>
    <w:rsid w:val="00A07490"/>
    <w:rsid w:val="00A10655"/>
    <w:rsid w:val="00A12B64"/>
    <w:rsid w:val="00A22C38"/>
    <w:rsid w:val="00A22D3C"/>
    <w:rsid w:val="00A25193"/>
    <w:rsid w:val="00A26E80"/>
    <w:rsid w:val="00A31AE8"/>
    <w:rsid w:val="00A3739D"/>
    <w:rsid w:val="00A3761F"/>
    <w:rsid w:val="00A37DDA"/>
    <w:rsid w:val="00A45005"/>
    <w:rsid w:val="00A53CF0"/>
    <w:rsid w:val="00A620D7"/>
    <w:rsid w:val="00A66DD9"/>
    <w:rsid w:val="00A7620F"/>
    <w:rsid w:val="00A76790"/>
    <w:rsid w:val="00A925EC"/>
    <w:rsid w:val="00A929AA"/>
    <w:rsid w:val="00A92B6B"/>
    <w:rsid w:val="00AA541E"/>
    <w:rsid w:val="00AD0DA4"/>
    <w:rsid w:val="00AD4169"/>
    <w:rsid w:val="00AE193F"/>
    <w:rsid w:val="00AE25C6"/>
    <w:rsid w:val="00AE2A8A"/>
    <w:rsid w:val="00AE306C"/>
    <w:rsid w:val="00AE674E"/>
    <w:rsid w:val="00AF1D5F"/>
    <w:rsid w:val="00AF28C1"/>
    <w:rsid w:val="00B02EF1"/>
    <w:rsid w:val="00B07C97"/>
    <w:rsid w:val="00B11C67"/>
    <w:rsid w:val="00B128AA"/>
    <w:rsid w:val="00B15754"/>
    <w:rsid w:val="00B16002"/>
    <w:rsid w:val="00B2046E"/>
    <w:rsid w:val="00B20E8B"/>
    <w:rsid w:val="00B257E1"/>
    <w:rsid w:val="00B2599A"/>
    <w:rsid w:val="00B27AC4"/>
    <w:rsid w:val="00B30EDA"/>
    <w:rsid w:val="00B31D3A"/>
    <w:rsid w:val="00B343CC"/>
    <w:rsid w:val="00B5084A"/>
    <w:rsid w:val="00B52A97"/>
    <w:rsid w:val="00B542C6"/>
    <w:rsid w:val="00B57BD1"/>
    <w:rsid w:val="00B606A1"/>
    <w:rsid w:val="00B614F7"/>
    <w:rsid w:val="00B61B26"/>
    <w:rsid w:val="00B61C18"/>
    <w:rsid w:val="00B65E6B"/>
    <w:rsid w:val="00B674EB"/>
    <w:rsid w:val="00B675B2"/>
    <w:rsid w:val="00B81261"/>
    <w:rsid w:val="00B8223E"/>
    <w:rsid w:val="00B832AE"/>
    <w:rsid w:val="00B86678"/>
    <w:rsid w:val="00B92F9B"/>
    <w:rsid w:val="00B941B3"/>
    <w:rsid w:val="00B96513"/>
    <w:rsid w:val="00BA1A56"/>
    <w:rsid w:val="00BA1D47"/>
    <w:rsid w:val="00BA35D9"/>
    <w:rsid w:val="00BA65C2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C05262"/>
    <w:rsid w:val="00C05F0A"/>
    <w:rsid w:val="00C07844"/>
    <w:rsid w:val="00C10B5E"/>
    <w:rsid w:val="00C10F10"/>
    <w:rsid w:val="00C11E6F"/>
    <w:rsid w:val="00C15D4D"/>
    <w:rsid w:val="00C175DC"/>
    <w:rsid w:val="00C21138"/>
    <w:rsid w:val="00C212CA"/>
    <w:rsid w:val="00C30171"/>
    <w:rsid w:val="00C309D8"/>
    <w:rsid w:val="00C43519"/>
    <w:rsid w:val="00C45263"/>
    <w:rsid w:val="00C507FE"/>
    <w:rsid w:val="00C51537"/>
    <w:rsid w:val="00C52BC3"/>
    <w:rsid w:val="00C53ECF"/>
    <w:rsid w:val="00C56CF2"/>
    <w:rsid w:val="00C61AFA"/>
    <w:rsid w:val="00C61D64"/>
    <w:rsid w:val="00C62099"/>
    <w:rsid w:val="00C64EA3"/>
    <w:rsid w:val="00C72867"/>
    <w:rsid w:val="00C75E81"/>
    <w:rsid w:val="00C77E22"/>
    <w:rsid w:val="00C86609"/>
    <w:rsid w:val="00C92B4C"/>
    <w:rsid w:val="00C954F6"/>
    <w:rsid w:val="00C96318"/>
    <w:rsid w:val="00CA36A0"/>
    <w:rsid w:val="00CA6BC5"/>
    <w:rsid w:val="00CC2F1A"/>
    <w:rsid w:val="00CC571B"/>
    <w:rsid w:val="00CC61CD"/>
    <w:rsid w:val="00CC6C02"/>
    <w:rsid w:val="00CC737B"/>
    <w:rsid w:val="00CD3D78"/>
    <w:rsid w:val="00CD5011"/>
    <w:rsid w:val="00CE640F"/>
    <w:rsid w:val="00CE76BC"/>
    <w:rsid w:val="00CF51BC"/>
    <w:rsid w:val="00CF540E"/>
    <w:rsid w:val="00D02F07"/>
    <w:rsid w:val="00D04A3F"/>
    <w:rsid w:val="00D15D88"/>
    <w:rsid w:val="00D27D49"/>
    <w:rsid w:val="00D27EBE"/>
    <w:rsid w:val="00D32BCF"/>
    <w:rsid w:val="00D34336"/>
    <w:rsid w:val="00D35D55"/>
    <w:rsid w:val="00D36A49"/>
    <w:rsid w:val="00D44DD0"/>
    <w:rsid w:val="00D517C6"/>
    <w:rsid w:val="00D5309E"/>
    <w:rsid w:val="00D53614"/>
    <w:rsid w:val="00D5648A"/>
    <w:rsid w:val="00D71D84"/>
    <w:rsid w:val="00D72464"/>
    <w:rsid w:val="00D72A57"/>
    <w:rsid w:val="00D768EB"/>
    <w:rsid w:val="00D81E17"/>
    <w:rsid w:val="00D82D1E"/>
    <w:rsid w:val="00D832D9"/>
    <w:rsid w:val="00D83EC2"/>
    <w:rsid w:val="00D90F00"/>
    <w:rsid w:val="00D975C0"/>
    <w:rsid w:val="00DA2884"/>
    <w:rsid w:val="00DA5285"/>
    <w:rsid w:val="00DB048E"/>
    <w:rsid w:val="00DB191D"/>
    <w:rsid w:val="00DB4F91"/>
    <w:rsid w:val="00DB6D0A"/>
    <w:rsid w:val="00DC06BE"/>
    <w:rsid w:val="00DC1F0F"/>
    <w:rsid w:val="00DC1FB8"/>
    <w:rsid w:val="00DC3117"/>
    <w:rsid w:val="00DC5DD9"/>
    <w:rsid w:val="00DC6D2D"/>
    <w:rsid w:val="00DD4E59"/>
    <w:rsid w:val="00DE33B5"/>
    <w:rsid w:val="00DE5E18"/>
    <w:rsid w:val="00DF0487"/>
    <w:rsid w:val="00DF5EA4"/>
    <w:rsid w:val="00E02681"/>
    <w:rsid w:val="00E02792"/>
    <w:rsid w:val="00E034D8"/>
    <w:rsid w:val="00E04CC0"/>
    <w:rsid w:val="00E06E08"/>
    <w:rsid w:val="00E15816"/>
    <w:rsid w:val="00E160D5"/>
    <w:rsid w:val="00E21DA1"/>
    <w:rsid w:val="00E235CB"/>
    <w:rsid w:val="00E239FF"/>
    <w:rsid w:val="00E27D7B"/>
    <w:rsid w:val="00E30556"/>
    <w:rsid w:val="00E30981"/>
    <w:rsid w:val="00E32991"/>
    <w:rsid w:val="00E33136"/>
    <w:rsid w:val="00E34D7C"/>
    <w:rsid w:val="00E3598A"/>
    <w:rsid w:val="00E3723D"/>
    <w:rsid w:val="00E40B4D"/>
    <w:rsid w:val="00E43797"/>
    <w:rsid w:val="00E44C89"/>
    <w:rsid w:val="00E44F83"/>
    <w:rsid w:val="00E457A6"/>
    <w:rsid w:val="00E61BA2"/>
    <w:rsid w:val="00E63864"/>
    <w:rsid w:val="00E6403F"/>
    <w:rsid w:val="00E7000E"/>
    <w:rsid w:val="00E75451"/>
    <w:rsid w:val="00E770C4"/>
    <w:rsid w:val="00E84C5A"/>
    <w:rsid w:val="00E861DB"/>
    <w:rsid w:val="00E908F1"/>
    <w:rsid w:val="00E93406"/>
    <w:rsid w:val="00E956C5"/>
    <w:rsid w:val="00E95C39"/>
    <w:rsid w:val="00EA2C39"/>
    <w:rsid w:val="00EA3435"/>
    <w:rsid w:val="00EA72A1"/>
    <w:rsid w:val="00EB0A3C"/>
    <w:rsid w:val="00EB0A96"/>
    <w:rsid w:val="00EB65A4"/>
    <w:rsid w:val="00EB77F9"/>
    <w:rsid w:val="00EC24EA"/>
    <w:rsid w:val="00EC5769"/>
    <w:rsid w:val="00EC7D00"/>
    <w:rsid w:val="00ED0304"/>
    <w:rsid w:val="00ED4FF7"/>
    <w:rsid w:val="00ED5B7B"/>
    <w:rsid w:val="00ED6291"/>
    <w:rsid w:val="00ED69C9"/>
    <w:rsid w:val="00EE38FA"/>
    <w:rsid w:val="00EE3E2C"/>
    <w:rsid w:val="00EE567E"/>
    <w:rsid w:val="00EE5D23"/>
    <w:rsid w:val="00EE750D"/>
    <w:rsid w:val="00EF051F"/>
    <w:rsid w:val="00EF304F"/>
    <w:rsid w:val="00EF3CA4"/>
    <w:rsid w:val="00EF49A8"/>
    <w:rsid w:val="00EF7859"/>
    <w:rsid w:val="00F014DA"/>
    <w:rsid w:val="00F014EC"/>
    <w:rsid w:val="00F01995"/>
    <w:rsid w:val="00F02591"/>
    <w:rsid w:val="00F06011"/>
    <w:rsid w:val="00F15931"/>
    <w:rsid w:val="00F467B9"/>
    <w:rsid w:val="00F53593"/>
    <w:rsid w:val="00F5696E"/>
    <w:rsid w:val="00F60EFF"/>
    <w:rsid w:val="00F65C41"/>
    <w:rsid w:val="00F67D2D"/>
    <w:rsid w:val="00F858F2"/>
    <w:rsid w:val="00F860CC"/>
    <w:rsid w:val="00F94398"/>
    <w:rsid w:val="00FA2837"/>
    <w:rsid w:val="00FA2BA4"/>
    <w:rsid w:val="00FB2B56"/>
    <w:rsid w:val="00FB3CC5"/>
    <w:rsid w:val="00FB55D5"/>
    <w:rsid w:val="00FB7F9B"/>
    <w:rsid w:val="00FC12BF"/>
    <w:rsid w:val="00FC2C60"/>
    <w:rsid w:val="00FD3E6F"/>
    <w:rsid w:val="00FD51B9"/>
    <w:rsid w:val="00FD5849"/>
    <w:rsid w:val="00FE01FB"/>
    <w:rsid w:val="00FE03E4"/>
    <w:rsid w:val="00FE2A39"/>
    <w:rsid w:val="00FE600E"/>
    <w:rsid w:val="00FF39CF"/>
    <w:rsid w:val="00FF5AF8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B55EA8"/>
  <w15:docId w15:val="{AA9ECE97-506F-4D43-842C-28553DDD0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="Calibri" w:hAnsi="Lato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4EA"/>
  </w:style>
  <w:style w:type="paragraph" w:styleId="Heading1">
    <w:name w:val="heading 1"/>
    <w:basedOn w:val="Normal"/>
    <w:next w:val="Normal"/>
    <w:link w:val="Heading1Char"/>
    <w:uiPriority w:val="3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D15D88"/>
    <w:pPr>
      <w:keepNext/>
      <w:keepLines/>
      <w:spacing w:before="240"/>
      <w:outlineLvl w:val="1"/>
    </w:pPr>
    <w:rPr>
      <w:rFonts w:ascii="Lato SemiBold" w:eastAsia="Times New Roman" w:hAnsi="Lato SemiBold"/>
      <w:color w:val="1F1F5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rsid w:val="00D15D88"/>
    <w:pPr>
      <w:keepNext/>
      <w:keepLines/>
      <w:spacing w:before="240"/>
      <w:outlineLvl w:val="2"/>
    </w:pPr>
    <w:rPr>
      <w:rFonts w:ascii="Lato SemiBold" w:hAnsi="Lato SemiBold"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3"/>
    <w:rsid w:val="00CC6C02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3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3"/>
    <w:rsid w:val="003F7E65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F7E65"/>
    <w:rPr>
      <w:rFonts w:ascii="Lato SemiBold" w:eastAsia="Times New Roman" w:hAnsi="Lato SemiBold"/>
      <w:color w:val="1F1F5F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3F7E65"/>
    <w:rPr>
      <w:rFonts w:ascii="Lato SemiBold" w:hAnsi="Lato SemiBold" w:cs="Arial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53CF0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3"/>
    <w:rsid w:val="003F7E65"/>
    <w:rPr>
      <w:rFonts w:ascii="Lato SemiBold" w:eastAsia="Times New Roman" w:hAnsi="Lato SemiBold"/>
      <w:bCs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basedOn w:val="BlockText"/>
    <w:uiPriority w:val="34"/>
    <w:qFormat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F7E65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rFonts w:ascii="Lato" w:hAnsi="Lato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2645D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uiPriority w:val="3"/>
    <w:qFormat/>
    <w:rsid w:val="007A5EFD"/>
    <w:rPr>
      <w:rFonts w:ascii="Lato" w:hAnsi="Lato"/>
      <w:b/>
      <w:bCs/>
      <w:sz w:val="22"/>
    </w:rPr>
  </w:style>
  <w:style w:type="character" w:customStyle="1" w:styleId="Hidden">
    <w:name w:val="Hidden"/>
    <w:basedOn w:val="DefaultParagraphFont"/>
    <w:uiPriority w:val="6"/>
    <w:rsid w:val="00354DD9"/>
    <w:rPr>
      <w:rFonts w:ascii="Lato" w:hAnsi="Lato"/>
      <w:color w:val="FFFFFF" w:themeColor="background1"/>
      <w:sz w:val="2"/>
    </w:rPr>
  </w:style>
  <w:style w:type="paragraph" w:styleId="Header">
    <w:name w:val="header"/>
    <w:aliases w:val="Page header"/>
    <w:basedOn w:val="Normal"/>
    <w:link w:val="HeaderChar"/>
    <w:uiPriority w:val="8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5621C4"/>
    <w:rPr>
      <w:rFonts w:ascii="Lato" w:hAnsi="Lato"/>
    </w:rPr>
  </w:style>
  <w:style w:type="table" w:customStyle="1" w:styleId="NTGTable11">
    <w:name w:val="NTG Table11"/>
    <w:basedOn w:val="TableGrid"/>
    <w:uiPriority w:val="99"/>
    <w:rsid w:val="00577DD8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table" w:customStyle="1" w:styleId="NTGTable12">
    <w:name w:val="NTG Table12"/>
    <w:basedOn w:val="TableGrid"/>
    <w:uiPriority w:val="99"/>
    <w:rsid w:val="000A2812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table" w:customStyle="1" w:styleId="NTGTable111">
    <w:name w:val="NTG Table111"/>
    <w:basedOn w:val="TableGrid"/>
    <w:uiPriority w:val="99"/>
    <w:rsid w:val="000A2812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table" w:customStyle="1" w:styleId="NTGTable13">
    <w:name w:val="NTG Table13"/>
    <w:basedOn w:val="TableGrid"/>
    <w:uiPriority w:val="99"/>
    <w:rsid w:val="008F23B5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3A2174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A2174"/>
    <w:rPr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A217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57B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7BD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7BD1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7B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7BD1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nt.gov.au/community/community-grants-and-volunteers/community-grants/community-benefit-fund-minor-community-grant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nt.gov.au/community/community-grants-and-volunteers/community-grants/community-benefit-fund-minor-community-gra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ssk\Desktop\ntg-form-template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5ACF42DFDAA49E2907E8F2535CBB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CC053-0D12-43DF-91E4-09871C55E1D8}"/>
      </w:docPartPr>
      <w:docPartBody>
        <w:p w:rsidR="00811837" w:rsidRDefault="00811837">
          <w:r w:rsidRPr="00D65300">
            <w:rPr>
              <w:rStyle w:val="PlaceholderText"/>
            </w:rPr>
            <w:t>[Company]</w:t>
          </w:r>
        </w:p>
      </w:docPartBody>
    </w:docPart>
    <w:docPart>
      <w:docPartPr>
        <w:name w:val="43D36F8AB4C548D99089603015F11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BAAF5-540C-4E6F-9AFF-9B53986127CD}"/>
      </w:docPartPr>
      <w:docPartBody>
        <w:p w:rsidR="00811837" w:rsidRDefault="00811837">
          <w:r w:rsidRPr="00D65300">
            <w:rPr>
              <w:rStyle w:val="PlaceholderText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837"/>
    <w:rsid w:val="002C67B8"/>
    <w:rsid w:val="00706ED2"/>
    <w:rsid w:val="007108BE"/>
    <w:rsid w:val="00712A37"/>
    <w:rsid w:val="00811837"/>
    <w:rsid w:val="008E2B86"/>
    <w:rsid w:val="009951C4"/>
    <w:rsid w:val="009D23D8"/>
    <w:rsid w:val="00CA2455"/>
    <w:rsid w:val="00E6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837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1837"/>
    <w:rPr>
      <w:rFonts w:ascii="Lato" w:hAnsi="Lato"/>
      <w:color w:val="808080"/>
      <w:sz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2024-04-24T00:00:00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C98B1F3-C779-417D-9206-E275050FC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ntg-form-template (2).dotx</Template>
  <TotalTime>1</TotalTime>
  <Pages>7</Pages>
  <Words>1160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Minor Community Grants form</vt:lpstr>
    </vt:vector>
  </TitlesOfParts>
  <Company>INDUSTRY, TOURISM AND TRADE</Company>
  <LinksUpToDate>false</LinksUpToDate>
  <CharactersWithSpaces>7763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Minor Community Grants form</dc:title>
  <dc:creator>Northern Territory Government</dc:creator>
  <cp:lastModifiedBy>Katherine Wessling</cp:lastModifiedBy>
  <cp:revision>3</cp:revision>
  <cp:lastPrinted>2022-07-14T23:17:00Z</cp:lastPrinted>
  <dcterms:created xsi:type="dcterms:W3CDTF">2023-07-20T00:40:00Z</dcterms:created>
  <dcterms:modified xsi:type="dcterms:W3CDTF">2024-04-24T02:33:00Z</dcterms:modified>
</cp:coreProperties>
</file>