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13" w:rsidRDefault="00363513" w:rsidP="00EE5D23"/>
    <w:p w:rsidR="00512D0F" w:rsidRDefault="00512D0F" w:rsidP="00512D0F">
      <w:r>
        <w:t>Economic development projects generally have employment and/or investment outcomes.</w:t>
      </w:r>
    </w:p>
    <w:p w:rsidR="00512D0F" w:rsidRDefault="00512D0F" w:rsidP="00512D0F">
      <w:r>
        <w:t>Before completing this application form please:</w:t>
      </w:r>
    </w:p>
    <w:p w:rsidR="00512D0F" w:rsidRDefault="00512D0F" w:rsidP="00826697">
      <w:pPr>
        <w:pStyle w:val="ListParagraph"/>
        <w:numPr>
          <w:ilvl w:val="0"/>
          <w:numId w:val="25"/>
        </w:numPr>
        <w:ind w:left="714" w:hanging="357"/>
        <w:contextualSpacing/>
      </w:pPr>
      <w:r>
        <w:t>read the information for applicants on the website</w:t>
      </w:r>
    </w:p>
    <w:p w:rsidR="00512D0F" w:rsidRDefault="00512D0F" w:rsidP="00826697">
      <w:pPr>
        <w:pStyle w:val="ListParagraph"/>
        <w:numPr>
          <w:ilvl w:val="0"/>
          <w:numId w:val="25"/>
        </w:numPr>
        <w:ind w:left="714" w:hanging="357"/>
        <w:contextualSpacing/>
      </w:pPr>
      <w:r>
        <w:t>check your eligibility to apply</w:t>
      </w:r>
    </w:p>
    <w:p w:rsidR="00512D0F" w:rsidRDefault="00512D0F" w:rsidP="00826697">
      <w:pPr>
        <w:pStyle w:val="ListParagraph"/>
        <w:numPr>
          <w:ilvl w:val="0"/>
          <w:numId w:val="25"/>
        </w:numPr>
        <w:ind w:left="714" w:hanging="357"/>
        <w:contextualSpacing/>
      </w:pPr>
      <w:r>
        <w:t>note that applications must be aligned with REDF Guidelines and Northern Territory Government priorities</w:t>
      </w:r>
    </w:p>
    <w:p w:rsidR="00D9378E" w:rsidRDefault="00512D0F" w:rsidP="00512D0F">
      <w:r>
        <w:t>If you wish to discuss your application, please contact your local Economic Development Officer, Department of Trade, Business and Innovation. Contact details are listed on the last page of this application form.</w:t>
      </w:r>
    </w:p>
    <w:tbl>
      <w:tblPr>
        <w:tblStyle w:val="NTGTable"/>
        <w:tblW w:w="0" w:type="auto"/>
        <w:tblCellMar>
          <w:top w:w="57" w:type="dxa"/>
          <w:bottom w:w="57" w:type="dxa"/>
        </w:tblCellMar>
        <w:tblLook w:val="04A0" w:firstRow="1" w:lastRow="0" w:firstColumn="1" w:lastColumn="0" w:noHBand="0" w:noVBand="1"/>
        <w:tblDescription w:val="Regional economic development fund application form with applicant details, project details, project income, publicity and promotion, support material, declaration, application sections."/>
      </w:tblPr>
      <w:tblGrid>
        <w:gridCol w:w="1954"/>
        <w:gridCol w:w="138"/>
        <w:gridCol w:w="1499"/>
        <w:gridCol w:w="546"/>
        <w:gridCol w:w="611"/>
        <w:gridCol w:w="1733"/>
        <w:gridCol w:w="1140"/>
        <w:gridCol w:w="1894"/>
      </w:tblGrid>
      <w:tr w:rsidR="00512D0F" w:rsidRPr="00826697" w:rsidTr="00512D0F">
        <w:trPr>
          <w:cnfStyle w:val="100000000000" w:firstRow="1" w:lastRow="0" w:firstColumn="0" w:lastColumn="0" w:oddVBand="0" w:evenVBand="0" w:oddHBand="0" w:evenHBand="0" w:firstRowFirstColumn="0" w:firstRowLastColumn="0" w:lastRowFirstColumn="0" w:lastRowLastColumn="0"/>
        </w:trPr>
        <w:tc>
          <w:tcPr>
            <w:tcW w:w="9741" w:type="dxa"/>
            <w:gridSpan w:val="8"/>
          </w:tcPr>
          <w:p w:rsidR="00512D0F" w:rsidRPr="00826697" w:rsidRDefault="00512D0F" w:rsidP="00512D0F">
            <w:pPr>
              <w:pStyle w:val="NTGTableText"/>
              <w:spacing w:before="0" w:after="0"/>
              <w:rPr>
                <w:sz w:val="24"/>
                <w:szCs w:val="24"/>
              </w:rPr>
            </w:pPr>
            <w:r w:rsidRPr="00826697">
              <w:rPr>
                <w:sz w:val="24"/>
                <w:szCs w:val="24"/>
              </w:rPr>
              <w:t>Regional Economic Development Fund application form</w:t>
            </w:r>
          </w:p>
        </w:tc>
      </w:tr>
      <w:tr w:rsidR="00512D0F" w:rsidTr="00512D0F">
        <w:tc>
          <w:tcPr>
            <w:tcW w:w="2122" w:type="dxa"/>
            <w:gridSpan w:val="2"/>
          </w:tcPr>
          <w:p w:rsidR="00512D0F" w:rsidRPr="00826697" w:rsidRDefault="00512D0F" w:rsidP="00512D0F">
            <w:pPr>
              <w:pStyle w:val="NTGTableText"/>
              <w:spacing w:after="0"/>
              <w:rPr>
                <w:b/>
              </w:rPr>
            </w:pPr>
            <w:r w:rsidRPr="00826697">
              <w:rPr>
                <w:b/>
              </w:rPr>
              <w:t>Project name:</w:t>
            </w:r>
          </w:p>
        </w:tc>
        <w:tc>
          <w:tcPr>
            <w:tcW w:w="7619" w:type="dxa"/>
            <w:gridSpan w:val="6"/>
          </w:tcPr>
          <w:p w:rsidR="00512D0F" w:rsidRDefault="00512D0F" w:rsidP="00512D0F">
            <w:pPr>
              <w:pStyle w:val="NTGTableText"/>
              <w:spacing w:after="0"/>
            </w:pPr>
          </w:p>
        </w:tc>
      </w:tr>
      <w:tr w:rsidR="00512D0F" w:rsidTr="00512D0F">
        <w:trPr>
          <w:trHeight w:val="1134"/>
        </w:trPr>
        <w:tc>
          <w:tcPr>
            <w:tcW w:w="4871" w:type="dxa"/>
            <w:gridSpan w:val="5"/>
          </w:tcPr>
          <w:p w:rsidR="00512D0F" w:rsidRDefault="00512D0F" w:rsidP="00F11668">
            <w:pPr>
              <w:pStyle w:val="NTGTableText"/>
              <w:spacing w:after="0"/>
            </w:pPr>
            <w:r w:rsidRPr="00826697">
              <w:rPr>
                <w:b/>
              </w:rPr>
              <w:t>Project purpose</w:t>
            </w:r>
            <w:r>
              <w:t xml:space="preserve"> </w:t>
            </w:r>
            <w:r w:rsidRPr="00F11668">
              <w:t>(</w:t>
            </w:r>
            <w:r w:rsidRPr="00512D0F">
              <w:rPr>
                <w:rFonts w:cs="Arial"/>
                <w:sz w:val="20"/>
                <w:szCs w:val="20"/>
              </w:rPr>
              <w:t>brief summary of its purpose in developing business and industry capability in the region)</w:t>
            </w:r>
            <w:r>
              <w:rPr>
                <w:rFonts w:cs="Arial"/>
                <w:sz w:val="20"/>
                <w:szCs w:val="20"/>
              </w:rPr>
              <w:t>:</w:t>
            </w:r>
          </w:p>
        </w:tc>
        <w:tc>
          <w:tcPr>
            <w:tcW w:w="4870" w:type="dxa"/>
            <w:gridSpan w:val="3"/>
          </w:tcPr>
          <w:p w:rsidR="00512D0F" w:rsidRDefault="00512D0F" w:rsidP="00512D0F">
            <w:pPr>
              <w:pStyle w:val="NTGTableText"/>
              <w:spacing w:after="0"/>
            </w:pPr>
          </w:p>
        </w:tc>
      </w:tr>
      <w:tr w:rsidR="00512D0F" w:rsidTr="00512D0F">
        <w:tc>
          <w:tcPr>
            <w:tcW w:w="4871" w:type="dxa"/>
            <w:gridSpan w:val="5"/>
          </w:tcPr>
          <w:p w:rsidR="00512D0F" w:rsidRDefault="00512D0F" w:rsidP="00512D0F">
            <w:pPr>
              <w:pStyle w:val="NTGTableText"/>
              <w:spacing w:after="0"/>
            </w:pPr>
            <w:r w:rsidRPr="00826697">
              <w:rPr>
                <w:b/>
              </w:rPr>
              <w:t>Funding request $</w:t>
            </w:r>
            <w:r>
              <w:t xml:space="preserve"> </w:t>
            </w:r>
            <w:r w:rsidRPr="00512D0F">
              <w:rPr>
                <w:sz w:val="20"/>
                <w:szCs w:val="20"/>
              </w:rPr>
              <w:t>(</w:t>
            </w:r>
            <w:r>
              <w:rPr>
                <w:sz w:val="20"/>
                <w:szCs w:val="20"/>
              </w:rPr>
              <w:t>t</w:t>
            </w:r>
            <w:r w:rsidRPr="00512D0F">
              <w:rPr>
                <w:rFonts w:cs="Arial"/>
                <w:sz w:val="20"/>
                <w:szCs w:val="20"/>
              </w:rPr>
              <w:t>otal funding request from the Regional Economic Development Fund)</w:t>
            </w:r>
            <w:r>
              <w:rPr>
                <w:rFonts w:cs="Arial"/>
                <w:sz w:val="20"/>
                <w:szCs w:val="20"/>
              </w:rPr>
              <w:t>:</w:t>
            </w:r>
          </w:p>
        </w:tc>
        <w:tc>
          <w:tcPr>
            <w:tcW w:w="4870" w:type="dxa"/>
            <w:gridSpan w:val="3"/>
            <w:vAlign w:val="center"/>
          </w:tcPr>
          <w:p w:rsidR="00512D0F" w:rsidRDefault="00512D0F" w:rsidP="00512D0F">
            <w:pPr>
              <w:pStyle w:val="NTGTableText"/>
              <w:spacing w:after="0"/>
            </w:pPr>
          </w:p>
        </w:tc>
      </w:tr>
      <w:tr w:rsidR="00512D0F" w:rsidTr="00512D0F">
        <w:tc>
          <w:tcPr>
            <w:tcW w:w="2122" w:type="dxa"/>
            <w:gridSpan w:val="2"/>
          </w:tcPr>
          <w:p w:rsidR="00512D0F" w:rsidRDefault="00512D0F" w:rsidP="00512D0F">
            <w:pPr>
              <w:pStyle w:val="NTGTableText"/>
              <w:spacing w:after="0"/>
            </w:pPr>
            <w:r>
              <w:t>Date:</w:t>
            </w:r>
          </w:p>
        </w:tc>
        <w:tc>
          <w:tcPr>
            <w:tcW w:w="7619" w:type="dxa"/>
            <w:gridSpan w:val="6"/>
          </w:tcPr>
          <w:p w:rsidR="00512D0F" w:rsidRDefault="00512D0F" w:rsidP="00512D0F">
            <w:pPr>
              <w:pStyle w:val="NTGTableText"/>
              <w:spacing w:after="0"/>
            </w:pPr>
          </w:p>
        </w:tc>
      </w:tr>
      <w:tr w:rsidR="00512D0F" w:rsidRPr="00826697" w:rsidTr="00512D0F">
        <w:tc>
          <w:tcPr>
            <w:tcW w:w="9741" w:type="dxa"/>
            <w:gridSpan w:val="8"/>
            <w:shd w:val="clear" w:color="auto" w:fill="D9D9D9" w:themeFill="background1" w:themeFillShade="D9"/>
          </w:tcPr>
          <w:p w:rsidR="00512D0F" w:rsidRPr="00826697" w:rsidRDefault="00512D0F" w:rsidP="00512D0F">
            <w:pPr>
              <w:pStyle w:val="NTGTableText"/>
              <w:spacing w:after="0"/>
              <w:rPr>
                <w:b/>
                <w:sz w:val="24"/>
                <w:szCs w:val="24"/>
              </w:rPr>
            </w:pPr>
            <w:r w:rsidRPr="00826697">
              <w:rPr>
                <w:b/>
                <w:sz w:val="24"/>
                <w:szCs w:val="24"/>
              </w:rPr>
              <w:t>Applicant details</w:t>
            </w:r>
          </w:p>
        </w:tc>
      </w:tr>
      <w:tr w:rsidR="00512D0F" w:rsidTr="00826697">
        <w:tc>
          <w:tcPr>
            <w:tcW w:w="4248" w:type="dxa"/>
            <w:gridSpan w:val="4"/>
          </w:tcPr>
          <w:p w:rsidR="00512D0F" w:rsidRPr="00512D0F" w:rsidRDefault="00512D0F" w:rsidP="00512D0F">
            <w:pPr>
              <w:pStyle w:val="NTGTableText"/>
              <w:spacing w:after="0"/>
            </w:pPr>
            <w:r w:rsidRPr="00826697">
              <w:rPr>
                <w:rFonts w:cs="Arial"/>
                <w:b/>
              </w:rPr>
              <w:t>Contact person</w:t>
            </w:r>
            <w:r w:rsidRPr="00512D0F">
              <w:rPr>
                <w:rFonts w:cs="Arial"/>
              </w:rPr>
              <w:t xml:space="preserve"> </w:t>
            </w:r>
            <w:r w:rsidRPr="00512D0F">
              <w:rPr>
                <w:rFonts w:cs="Arial"/>
                <w:sz w:val="20"/>
                <w:szCs w:val="20"/>
              </w:rPr>
              <w:t>(name and position)</w:t>
            </w:r>
            <w:r w:rsidRPr="00512D0F">
              <w:rPr>
                <w:rFonts w:cs="Arial"/>
              </w:rPr>
              <w:t>:</w:t>
            </w:r>
          </w:p>
        </w:tc>
        <w:tc>
          <w:tcPr>
            <w:tcW w:w="5493" w:type="dxa"/>
            <w:gridSpan w:val="4"/>
          </w:tcPr>
          <w:p w:rsidR="00512D0F" w:rsidRDefault="00512D0F" w:rsidP="00512D0F">
            <w:pPr>
              <w:pStyle w:val="NTGTableText"/>
              <w:spacing w:after="0"/>
            </w:pPr>
          </w:p>
        </w:tc>
      </w:tr>
      <w:tr w:rsidR="00512D0F" w:rsidTr="00826697">
        <w:tc>
          <w:tcPr>
            <w:tcW w:w="4248" w:type="dxa"/>
            <w:gridSpan w:val="4"/>
          </w:tcPr>
          <w:p w:rsidR="00512D0F" w:rsidRPr="00826697" w:rsidRDefault="00512D0F" w:rsidP="00512D0F">
            <w:pPr>
              <w:pStyle w:val="NTGTableText"/>
              <w:spacing w:after="0"/>
              <w:rPr>
                <w:b/>
              </w:rPr>
            </w:pPr>
            <w:r w:rsidRPr="00826697">
              <w:rPr>
                <w:rFonts w:cs="Arial"/>
                <w:b/>
              </w:rPr>
              <w:t>Name of organisation:</w:t>
            </w:r>
          </w:p>
        </w:tc>
        <w:tc>
          <w:tcPr>
            <w:tcW w:w="5493" w:type="dxa"/>
            <w:gridSpan w:val="4"/>
          </w:tcPr>
          <w:p w:rsidR="00512D0F" w:rsidRDefault="00512D0F" w:rsidP="00512D0F">
            <w:pPr>
              <w:pStyle w:val="NTGTableText"/>
              <w:spacing w:after="0"/>
            </w:pPr>
          </w:p>
        </w:tc>
      </w:tr>
      <w:tr w:rsidR="00512D0F" w:rsidTr="00826697">
        <w:tc>
          <w:tcPr>
            <w:tcW w:w="4248" w:type="dxa"/>
            <w:gridSpan w:val="4"/>
          </w:tcPr>
          <w:p w:rsidR="00512D0F" w:rsidRPr="00826697" w:rsidRDefault="00512D0F" w:rsidP="00512D0F">
            <w:pPr>
              <w:pStyle w:val="NTGTableText"/>
              <w:spacing w:after="0"/>
              <w:rPr>
                <w:b/>
              </w:rPr>
            </w:pPr>
            <w:r w:rsidRPr="00826697">
              <w:rPr>
                <w:rFonts w:cs="Arial"/>
                <w:b/>
              </w:rPr>
              <w:t>Australian Business Number (ABN):</w:t>
            </w:r>
          </w:p>
        </w:tc>
        <w:tc>
          <w:tcPr>
            <w:tcW w:w="5493" w:type="dxa"/>
            <w:gridSpan w:val="4"/>
          </w:tcPr>
          <w:p w:rsidR="00512D0F" w:rsidRDefault="00512D0F" w:rsidP="00512D0F">
            <w:pPr>
              <w:pStyle w:val="NTGTableText"/>
              <w:spacing w:after="0"/>
            </w:pPr>
          </w:p>
        </w:tc>
      </w:tr>
      <w:tr w:rsidR="00512D0F" w:rsidTr="00826697">
        <w:tc>
          <w:tcPr>
            <w:tcW w:w="4248" w:type="dxa"/>
            <w:gridSpan w:val="4"/>
          </w:tcPr>
          <w:p w:rsidR="00512D0F" w:rsidRPr="00826697" w:rsidRDefault="00512D0F" w:rsidP="00512D0F">
            <w:pPr>
              <w:pStyle w:val="NTGTableText"/>
              <w:spacing w:after="0"/>
              <w:rPr>
                <w:b/>
              </w:rPr>
            </w:pPr>
            <w:r w:rsidRPr="00826697">
              <w:rPr>
                <w:rFonts w:cs="Arial"/>
                <w:b/>
              </w:rPr>
              <w:t>Head Officer/ CEO:</w:t>
            </w:r>
          </w:p>
        </w:tc>
        <w:tc>
          <w:tcPr>
            <w:tcW w:w="5493" w:type="dxa"/>
            <w:gridSpan w:val="4"/>
          </w:tcPr>
          <w:p w:rsidR="00512D0F" w:rsidRDefault="00512D0F" w:rsidP="00512D0F">
            <w:pPr>
              <w:pStyle w:val="NTGTableText"/>
              <w:spacing w:after="0"/>
            </w:pPr>
          </w:p>
        </w:tc>
      </w:tr>
      <w:tr w:rsidR="00512D0F" w:rsidTr="00826697">
        <w:trPr>
          <w:trHeight w:val="567"/>
        </w:trPr>
        <w:tc>
          <w:tcPr>
            <w:tcW w:w="4248" w:type="dxa"/>
            <w:gridSpan w:val="4"/>
          </w:tcPr>
          <w:p w:rsidR="00512D0F" w:rsidRPr="00826697" w:rsidRDefault="00512D0F" w:rsidP="00512D0F">
            <w:pPr>
              <w:spacing w:after="0"/>
              <w:ind w:left="317" w:right="-2" w:hanging="283"/>
              <w:rPr>
                <w:rFonts w:cs="Arial"/>
                <w:b/>
              </w:rPr>
            </w:pPr>
            <w:r w:rsidRPr="00826697">
              <w:rPr>
                <w:rFonts w:cs="Arial"/>
                <w:b/>
              </w:rPr>
              <w:t>Postal address:</w:t>
            </w:r>
          </w:p>
        </w:tc>
        <w:tc>
          <w:tcPr>
            <w:tcW w:w="5493" w:type="dxa"/>
            <w:gridSpan w:val="4"/>
          </w:tcPr>
          <w:p w:rsidR="00512D0F" w:rsidRDefault="00512D0F" w:rsidP="00512D0F">
            <w:pPr>
              <w:pStyle w:val="NTGTableText"/>
              <w:spacing w:after="0"/>
            </w:pPr>
          </w:p>
        </w:tc>
      </w:tr>
      <w:tr w:rsidR="00512D0F" w:rsidTr="00826697">
        <w:tc>
          <w:tcPr>
            <w:tcW w:w="4248" w:type="dxa"/>
            <w:gridSpan w:val="4"/>
          </w:tcPr>
          <w:p w:rsidR="00512D0F" w:rsidRPr="00826697" w:rsidRDefault="00512D0F" w:rsidP="00512D0F">
            <w:pPr>
              <w:pStyle w:val="NTGTableText"/>
              <w:spacing w:after="0"/>
              <w:rPr>
                <w:b/>
              </w:rPr>
            </w:pPr>
            <w:r w:rsidRPr="00826697">
              <w:rPr>
                <w:rFonts w:cs="Arial"/>
                <w:b/>
              </w:rPr>
              <w:t>Telephone:</w:t>
            </w:r>
          </w:p>
        </w:tc>
        <w:tc>
          <w:tcPr>
            <w:tcW w:w="5493" w:type="dxa"/>
            <w:gridSpan w:val="4"/>
          </w:tcPr>
          <w:p w:rsidR="00512D0F" w:rsidRDefault="00512D0F" w:rsidP="00512D0F">
            <w:pPr>
              <w:pStyle w:val="NTGTableText"/>
              <w:spacing w:after="0"/>
            </w:pPr>
          </w:p>
        </w:tc>
      </w:tr>
      <w:tr w:rsidR="00512D0F" w:rsidTr="00826697">
        <w:tc>
          <w:tcPr>
            <w:tcW w:w="4248" w:type="dxa"/>
            <w:gridSpan w:val="4"/>
          </w:tcPr>
          <w:p w:rsidR="00512D0F" w:rsidRPr="00826697" w:rsidRDefault="00512D0F" w:rsidP="00512D0F">
            <w:pPr>
              <w:pStyle w:val="NTGTableText"/>
              <w:spacing w:after="0"/>
              <w:rPr>
                <w:b/>
              </w:rPr>
            </w:pPr>
            <w:r w:rsidRPr="00826697">
              <w:rPr>
                <w:rFonts w:cs="Arial"/>
                <w:b/>
              </w:rPr>
              <w:t>Mobile:</w:t>
            </w:r>
          </w:p>
        </w:tc>
        <w:tc>
          <w:tcPr>
            <w:tcW w:w="5493" w:type="dxa"/>
            <w:gridSpan w:val="4"/>
          </w:tcPr>
          <w:p w:rsidR="00512D0F" w:rsidRDefault="00512D0F" w:rsidP="00512D0F">
            <w:pPr>
              <w:pStyle w:val="NTGTableText"/>
              <w:spacing w:after="0"/>
            </w:pPr>
          </w:p>
        </w:tc>
      </w:tr>
      <w:tr w:rsidR="00512D0F" w:rsidTr="00826697">
        <w:tc>
          <w:tcPr>
            <w:tcW w:w="4248" w:type="dxa"/>
            <w:gridSpan w:val="4"/>
          </w:tcPr>
          <w:p w:rsidR="00512D0F" w:rsidRPr="00826697" w:rsidRDefault="00512D0F" w:rsidP="00512D0F">
            <w:pPr>
              <w:pStyle w:val="NTGTableText"/>
              <w:spacing w:after="0"/>
              <w:rPr>
                <w:b/>
              </w:rPr>
            </w:pPr>
            <w:r w:rsidRPr="00826697">
              <w:rPr>
                <w:rFonts w:cs="Arial"/>
                <w:b/>
              </w:rPr>
              <w:t>Email:</w:t>
            </w:r>
          </w:p>
        </w:tc>
        <w:tc>
          <w:tcPr>
            <w:tcW w:w="5493" w:type="dxa"/>
            <w:gridSpan w:val="4"/>
          </w:tcPr>
          <w:p w:rsidR="00512D0F" w:rsidRDefault="00512D0F" w:rsidP="00512D0F">
            <w:pPr>
              <w:pStyle w:val="NTGTableText"/>
              <w:spacing w:after="0"/>
            </w:pPr>
          </w:p>
        </w:tc>
      </w:tr>
      <w:tr w:rsidR="00512D0F" w:rsidTr="00826697">
        <w:tc>
          <w:tcPr>
            <w:tcW w:w="4248" w:type="dxa"/>
            <w:gridSpan w:val="4"/>
          </w:tcPr>
          <w:p w:rsidR="00512D0F" w:rsidRPr="00826697" w:rsidRDefault="00512D0F" w:rsidP="00512D0F">
            <w:pPr>
              <w:pStyle w:val="NTGTableText"/>
              <w:spacing w:after="0"/>
              <w:rPr>
                <w:rFonts w:cs="Arial"/>
                <w:b/>
              </w:rPr>
            </w:pPr>
            <w:r w:rsidRPr="00826697">
              <w:rPr>
                <w:rFonts w:cs="Arial"/>
                <w:b/>
              </w:rPr>
              <w:t>Fax:</w:t>
            </w:r>
          </w:p>
        </w:tc>
        <w:tc>
          <w:tcPr>
            <w:tcW w:w="5493" w:type="dxa"/>
            <w:gridSpan w:val="4"/>
          </w:tcPr>
          <w:p w:rsidR="00512D0F" w:rsidRDefault="00512D0F" w:rsidP="00512D0F">
            <w:pPr>
              <w:pStyle w:val="NTGTableText"/>
              <w:spacing w:after="0"/>
            </w:pPr>
          </w:p>
        </w:tc>
      </w:tr>
      <w:tr w:rsidR="00512D0F" w:rsidTr="00826697">
        <w:tc>
          <w:tcPr>
            <w:tcW w:w="4248" w:type="dxa"/>
            <w:gridSpan w:val="4"/>
          </w:tcPr>
          <w:p w:rsidR="00512D0F" w:rsidRPr="00826697" w:rsidRDefault="00512D0F" w:rsidP="00512D0F">
            <w:pPr>
              <w:pStyle w:val="NTGTableText"/>
              <w:spacing w:after="0"/>
              <w:rPr>
                <w:rFonts w:cs="Arial"/>
                <w:b/>
              </w:rPr>
            </w:pPr>
            <w:r w:rsidRPr="00826697">
              <w:rPr>
                <w:rFonts w:cs="Arial"/>
                <w:b/>
              </w:rPr>
              <w:t>Website:</w:t>
            </w:r>
          </w:p>
        </w:tc>
        <w:tc>
          <w:tcPr>
            <w:tcW w:w="5493" w:type="dxa"/>
            <w:gridSpan w:val="4"/>
          </w:tcPr>
          <w:p w:rsidR="00512D0F" w:rsidRDefault="00512D0F" w:rsidP="00512D0F">
            <w:pPr>
              <w:pStyle w:val="NTGTableText"/>
              <w:spacing w:after="0"/>
            </w:pPr>
          </w:p>
        </w:tc>
      </w:tr>
      <w:tr w:rsidR="00512D0F" w:rsidTr="00826697">
        <w:tc>
          <w:tcPr>
            <w:tcW w:w="4248" w:type="dxa"/>
            <w:gridSpan w:val="4"/>
          </w:tcPr>
          <w:p w:rsidR="00512D0F" w:rsidRPr="00826697" w:rsidRDefault="00512D0F" w:rsidP="00512D0F">
            <w:pPr>
              <w:pStyle w:val="NTGTableText"/>
              <w:spacing w:after="0"/>
              <w:rPr>
                <w:rFonts w:cs="Arial"/>
                <w:b/>
              </w:rPr>
            </w:pPr>
            <w:r w:rsidRPr="00826697">
              <w:rPr>
                <w:rFonts w:cs="Arial"/>
                <w:b/>
              </w:rPr>
              <w:t>Are you an incorporated association?</w:t>
            </w:r>
          </w:p>
        </w:tc>
        <w:tc>
          <w:tcPr>
            <w:tcW w:w="5493" w:type="dxa"/>
            <w:gridSpan w:val="4"/>
          </w:tcPr>
          <w:p w:rsidR="00512D0F" w:rsidRDefault="00512D0F" w:rsidP="00512D0F">
            <w:pPr>
              <w:pStyle w:val="NTGTableText"/>
              <w:tabs>
                <w:tab w:val="left" w:pos="1026"/>
                <w:tab w:val="left" w:pos="1877"/>
              </w:tabs>
              <w:spacing w:after="0"/>
            </w:pPr>
            <w:r>
              <w:t xml:space="preserve">Yes </w:t>
            </w:r>
            <w:r>
              <w:fldChar w:fldCharType="begin">
                <w:ffData>
                  <w:name w:val="Check1"/>
                  <w:enabled/>
                  <w:calcOnExit w:val="0"/>
                  <w:checkBox>
                    <w:sizeAuto/>
                    <w:default w:val="0"/>
                  </w:checkBox>
                </w:ffData>
              </w:fldChar>
            </w:r>
            <w:bookmarkStart w:id="0" w:name="Check1"/>
            <w:r>
              <w:instrText xml:space="preserve"> FORMCHECKBOX </w:instrText>
            </w:r>
            <w:r w:rsidR="00A7055C">
              <w:fldChar w:fldCharType="separate"/>
            </w:r>
            <w:r>
              <w:fldChar w:fldCharType="end"/>
            </w:r>
            <w:bookmarkEnd w:id="0"/>
            <w:r>
              <w:tab/>
              <w:t xml:space="preserve">No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r>
              <w:tab/>
              <w:t xml:space="preserve">Other </w:t>
            </w:r>
            <w:r w:rsidRPr="00512D0F">
              <w:rPr>
                <w:sz w:val="20"/>
                <w:szCs w:val="20"/>
              </w:rPr>
              <w:t>(please specify below)</w:t>
            </w:r>
            <w:r>
              <w:t xml:space="preserve">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p>
        </w:tc>
      </w:tr>
      <w:tr w:rsidR="00512D0F" w:rsidTr="00826697">
        <w:tc>
          <w:tcPr>
            <w:tcW w:w="4248" w:type="dxa"/>
            <w:gridSpan w:val="4"/>
          </w:tcPr>
          <w:p w:rsidR="00512D0F" w:rsidRPr="00826697" w:rsidRDefault="00512D0F" w:rsidP="00512D0F">
            <w:pPr>
              <w:pStyle w:val="NTGTableText"/>
              <w:spacing w:after="0"/>
              <w:rPr>
                <w:rFonts w:cs="Arial"/>
                <w:b/>
              </w:rPr>
            </w:pPr>
            <w:r w:rsidRPr="00826697">
              <w:rPr>
                <w:rFonts w:cs="Arial"/>
                <w:b/>
              </w:rPr>
              <w:t>Other:</w:t>
            </w:r>
          </w:p>
        </w:tc>
        <w:tc>
          <w:tcPr>
            <w:tcW w:w="5493" w:type="dxa"/>
            <w:gridSpan w:val="4"/>
          </w:tcPr>
          <w:p w:rsidR="00512D0F" w:rsidRDefault="00512D0F" w:rsidP="00512D0F">
            <w:pPr>
              <w:pStyle w:val="NTGTableText"/>
              <w:tabs>
                <w:tab w:val="left" w:pos="1026"/>
                <w:tab w:val="left" w:pos="1877"/>
              </w:tabs>
              <w:spacing w:after="0"/>
            </w:pPr>
          </w:p>
        </w:tc>
      </w:tr>
      <w:tr w:rsidR="00512D0F" w:rsidTr="00826697">
        <w:tc>
          <w:tcPr>
            <w:tcW w:w="4248" w:type="dxa"/>
            <w:gridSpan w:val="4"/>
          </w:tcPr>
          <w:p w:rsidR="00512D0F" w:rsidRPr="00826697" w:rsidRDefault="00512D0F" w:rsidP="00512D0F">
            <w:pPr>
              <w:pStyle w:val="NTGTableText"/>
              <w:spacing w:after="0"/>
              <w:rPr>
                <w:rFonts w:cs="Arial"/>
                <w:b/>
              </w:rPr>
            </w:pPr>
            <w:r w:rsidRPr="00826697">
              <w:rPr>
                <w:rFonts w:cs="Arial"/>
                <w:b/>
              </w:rPr>
              <w:t>Has your organisation applied for REDF grants before?</w:t>
            </w:r>
          </w:p>
        </w:tc>
        <w:tc>
          <w:tcPr>
            <w:tcW w:w="5493" w:type="dxa"/>
            <w:gridSpan w:val="4"/>
            <w:vAlign w:val="center"/>
          </w:tcPr>
          <w:p w:rsidR="00512D0F" w:rsidRDefault="00826697" w:rsidP="00826697">
            <w:pPr>
              <w:pStyle w:val="NTGTableText"/>
              <w:tabs>
                <w:tab w:val="left" w:pos="1026"/>
                <w:tab w:val="left" w:pos="1877"/>
              </w:tabs>
              <w:spacing w:after="0"/>
            </w:pPr>
            <w:r>
              <w:t xml:space="preserve">Yes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p>
        </w:tc>
      </w:tr>
      <w:tr w:rsidR="00826697" w:rsidTr="00826697">
        <w:tc>
          <w:tcPr>
            <w:tcW w:w="4248" w:type="dxa"/>
            <w:gridSpan w:val="4"/>
          </w:tcPr>
          <w:p w:rsidR="00826697" w:rsidRPr="00826697" w:rsidRDefault="00826697" w:rsidP="00512D0F">
            <w:pPr>
              <w:pStyle w:val="NTGTableText"/>
              <w:spacing w:after="0"/>
              <w:rPr>
                <w:rFonts w:cs="Arial"/>
                <w:b/>
              </w:rPr>
            </w:pPr>
            <w:r w:rsidRPr="00826697">
              <w:rPr>
                <w:rFonts w:cs="Arial"/>
                <w:b/>
              </w:rPr>
              <w:t>If yes, was this fully acquitted?</w:t>
            </w:r>
          </w:p>
        </w:tc>
        <w:tc>
          <w:tcPr>
            <w:tcW w:w="2410" w:type="dxa"/>
            <w:gridSpan w:val="2"/>
          </w:tcPr>
          <w:p w:rsidR="00826697" w:rsidRDefault="00826697" w:rsidP="00512D0F">
            <w:pPr>
              <w:pStyle w:val="NTGTableText"/>
              <w:tabs>
                <w:tab w:val="left" w:pos="1026"/>
                <w:tab w:val="left" w:pos="1877"/>
              </w:tabs>
              <w:spacing w:after="0"/>
            </w:pPr>
            <w:r>
              <w:t xml:space="preserve">Yes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p>
        </w:tc>
        <w:tc>
          <w:tcPr>
            <w:tcW w:w="1157" w:type="dxa"/>
          </w:tcPr>
          <w:p w:rsidR="00826697" w:rsidRDefault="00826697" w:rsidP="00512D0F">
            <w:pPr>
              <w:pStyle w:val="NTGTableText"/>
              <w:tabs>
                <w:tab w:val="left" w:pos="1026"/>
                <w:tab w:val="left" w:pos="1877"/>
              </w:tabs>
              <w:spacing w:after="0"/>
            </w:pPr>
            <w:r>
              <w:t>Date:</w:t>
            </w:r>
          </w:p>
        </w:tc>
        <w:tc>
          <w:tcPr>
            <w:tcW w:w="1926" w:type="dxa"/>
          </w:tcPr>
          <w:p w:rsidR="00826697" w:rsidRDefault="00826697" w:rsidP="00512D0F">
            <w:pPr>
              <w:pStyle w:val="NTGTableText"/>
              <w:tabs>
                <w:tab w:val="left" w:pos="1026"/>
                <w:tab w:val="left" w:pos="1877"/>
              </w:tabs>
              <w:spacing w:after="0"/>
            </w:pPr>
          </w:p>
        </w:tc>
      </w:tr>
      <w:tr w:rsidR="00826697" w:rsidTr="00826697">
        <w:tc>
          <w:tcPr>
            <w:tcW w:w="4248" w:type="dxa"/>
            <w:gridSpan w:val="4"/>
          </w:tcPr>
          <w:p w:rsidR="00826697" w:rsidRPr="00826697" w:rsidRDefault="00826697" w:rsidP="00512D0F">
            <w:pPr>
              <w:pStyle w:val="NTGTableText"/>
              <w:spacing w:after="0"/>
              <w:rPr>
                <w:rFonts w:cs="Arial"/>
                <w:b/>
              </w:rPr>
            </w:pPr>
            <w:r w:rsidRPr="00826697">
              <w:rPr>
                <w:rFonts w:cs="Arial"/>
                <w:b/>
              </w:rPr>
              <w:t>If yes, was a Final Report submitted?</w:t>
            </w:r>
          </w:p>
        </w:tc>
        <w:tc>
          <w:tcPr>
            <w:tcW w:w="2410" w:type="dxa"/>
            <w:gridSpan w:val="2"/>
          </w:tcPr>
          <w:p w:rsidR="00826697" w:rsidRDefault="00826697" w:rsidP="00512D0F">
            <w:pPr>
              <w:pStyle w:val="NTGTableText"/>
              <w:tabs>
                <w:tab w:val="left" w:pos="1026"/>
                <w:tab w:val="left" w:pos="1877"/>
              </w:tabs>
              <w:spacing w:after="0"/>
            </w:pPr>
            <w:r>
              <w:t xml:space="preserve">Yes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p>
        </w:tc>
        <w:tc>
          <w:tcPr>
            <w:tcW w:w="1157" w:type="dxa"/>
          </w:tcPr>
          <w:p w:rsidR="00826697" w:rsidRDefault="00826697" w:rsidP="00512D0F">
            <w:pPr>
              <w:pStyle w:val="NTGTableText"/>
              <w:tabs>
                <w:tab w:val="left" w:pos="1026"/>
                <w:tab w:val="left" w:pos="1877"/>
              </w:tabs>
              <w:spacing w:after="0"/>
            </w:pPr>
            <w:r>
              <w:t>Date:</w:t>
            </w:r>
          </w:p>
        </w:tc>
        <w:tc>
          <w:tcPr>
            <w:tcW w:w="1926" w:type="dxa"/>
          </w:tcPr>
          <w:p w:rsidR="00826697" w:rsidRDefault="00826697" w:rsidP="00512D0F">
            <w:pPr>
              <w:pStyle w:val="NTGTableText"/>
              <w:tabs>
                <w:tab w:val="left" w:pos="1026"/>
                <w:tab w:val="left" w:pos="1877"/>
              </w:tabs>
              <w:spacing w:after="0"/>
            </w:pPr>
          </w:p>
        </w:tc>
      </w:tr>
      <w:tr w:rsidR="00826697" w:rsidRPr="00826697" w:rsidTr="009F4EDB">
        <w:tc>
          <w:tcPr>
            <w:tcW w:w="9741" w:type="dxa"/>
            <w:gridSpan w:val="8"/>
            <w:shd w:val="clear" w:color="auto" w:fill="D9D9D9" w:themeFill="background1" w:themeFillShade="D9"/>
          </w:tcPr>
          <w:p w:rsidR="00826697" w:rsidRPr="00826697" w:rsidRDefault="00826697" w:rsidP="00826697">
            <w:pPr>
              <w:pStyle w:val="NTGTableText"/>
              <w:keepNext/>
              <w:spacing w:after="0"/>
              <w:rPr>
                <w:b/>
                <w:sz w:val="24"/>
                <w:szCs w:val="24"/>
              </w:rPr>
            </w:pPr>
            <w:r w:rsidRPr="00826697">
              <w:rPr>
                <w:b/>
                <w:sz w:val="24"/>
                <w:szCs w:val="24"/>
              </w:rPr>
              <w:lastRenderedPageBreak/>
              <w:t>Project details</w:t>
            </w:r>
          </w:p>
        </w:tc>
      </w:tr>
      <w:tr w:rsidR="00826697" w:rsidTr="004A7C9A">
        <w:tc>
          <w:tcPr>
            <w:tcW w:w="9741" w:type="dxa"/>
            <w:gridSpan w:val="8"/>
          </w:tcPr>
          <w:p w:rsidR="00826697" w:rsidRDefault="00826697" w:rsidP="00826697">
            <w:pPr>
              <w:pStyle w:val="NTGTableText"/>
              <w:tabs>
                <w:tab w:val="left" w:pos="1026"/>
                <w:tab w:val="left" w:pos="1877"/>
              </w:tabs>
              <w:spacing w:after="0"/>
            </w:pPr>
            <w:r w:rsidRPr="00826697">
              <w:rPr>
                <w:b/>
              </w:rPr>
              <w:t>Project description</w:t>
            </w:r>
            <w:r>
              <w:t xml:space="preserve"> – give a brief description/overview of your project (250 words maximum). </w:t>
            </w:r>
          </w:p>
          <w:p w:rsidR="00826697" w:rsidRPr="00826697" w:rsidRDefault="00826697" w:rsidP="00826697">
            <w:pPr>
              <w:pStyle w:val="NTGTableText"/>
              <w:tabs>
                <w:tab w:val="left" w:pos="1026"/>
                <w:tab w:val="left" w:pos="1877"/>
              </w:tabs>
              <w:spacing w:after="0"/>
              <w:rPr>
                <w:sz w:val="20"/>
                <w:szCs w:val="20"/>
              </w:rPr>
            </w:pPr>
            <w:r w:rsidRPr="00826697">
              <w:rPr>
                <w:sz w:val="20"/>
                <w:szCs w:val="20"/>
              </w:rPr>
              <w:t>(Please outline employment and investment objectives and the anticipated contribution to and impact on the region’s economy.)</w:t>
            </w:r>
          </w:p>
          <w:p w:rsidR="00826697" w:rsidRPr="00826697" w:rsidRDefault="00826697" w:rsidP="00826697">
            <w:pPr>
              <w:pStyle w:val="NTGTableText"/>
              <w:tabs>
                <w:tab w:val="left" w:pos="1026"/>
                <w:tab w:val="left" w:pos="1877"/>
              </w:tabs>
              <w:spacing w:after="0"/>
              <w:rPr>
                <w:sz w:val="20"/>
                <w:szCs w:val="20"/>
              </w:rPr>
            </w:pPr>
            <w:r w:rsidRPr="00826697">
              <w:rPr>
                <w:sz w:val="20"/>
                <w:szCs w:val="20"/>
              </w:rPr>
              <w:t>As a suggestion, you could outline:</w:t>
            </w:r>
          </w:p>
          <w:p w:rsidR="00826697" w:rsidRPr="00826697" w:rsidRDefault="00826697" w:rsidP="00826697">
            <w:pPr>
              <w:pStyle w:val="NTGTableText"/>
              <w:tabs>
                <w:tab w:val="left" w:pos="1026"/>
                <w:tab w:val="left" w:pos="1877"/>
              </w:tabs>
              <w:spacing w:after="0"/>
              <w:rPr>
                <w:sz w:val="20"/>
                <w:szCs w:val="20"/>
              </w:rPr>
            </w:pPr>
            <w:r w:rsidRPr="00826697">
              <w:rPr>
                <w:sz w:val="20"/>
                <w:szCs w:val="20"/>
              </w:rPr>
              <w:t>What issue or opportunity does the project address?</w:t>
            </w:r>
          </w:p>
          <w:p w:rsidR="00826697" w:rsidRPr="00826697" w:rsidRDefault="00826697" w:rsidP="00826697">
            <w:pPr>
              <w:pStyle w:val="NTGTableText"/>
              <w:tabs>
                <w:tab w:val="left" w:pos="1026"/>
                <w:tab w:val="left" w:pos="1877"/>
              </w:tabs>
              <w:spacing w:after="0"/>
              <w:rPr>
                <w:sz w:val="20"/>
                <w:szCs w:val="20"/>
              </w:rPr>
            </w:pPr>
            <w:r w:rsidRPr="00826697">
              <w:rPr>
                <w:sz w:val="20"/>
                <w:szCs w:val="20"/>
              </w:rPr>
              <w:t>Why has this approach been taken?</w:t>
            </w:r>
          </w:p>
          <w:p w:rsidR="00826697" w:rsidRPr="00826697" w:rsidRDefault="00826697" w:rsidP="00826697">
            <w:pPr>
              <w:pStyle w:val="NTGTableText"/>
              <w:tabs>
                <w:tab w:val="left" w:pos="1026"/>
                <w:tab w:val="left" w:pos="1877"/>
              </w:tabs>
              <w:spacing w:after="0"/>
              <w:rPr>
                <w:sz w:val="20"/>
                <w:szCs w:val="20"/>
              </w:rPr>
            </w:pPr>
            <w:r w:rsidRPr="00826697">
              <w:rPr>
                <w:sz w:val="20"/>
                <w:szCs w:val="20"/>
              </w:rPr>
              <w:t xml:space="preserve">What are the project </w:t>
            </w:r>
            <w:proofErr w:type="gramStart"/>
            <w:r w:rsidRPr="00826697">
              <w:rPr>
                <w:sz w:val="20"/>
                <w:szCs w:val="20"/>
              </w:rPr>
              <w:t>outcomes ?</w:t>
            </w:r>
            <w:proofErr w:type="gramEnd"/>
          </w:p>
          <w:p w:rsidR="00826697" w:rsidRPr="00826697" w:rsidRDefault="00826697" w:rsidP="00826697">
            <w:pPr>
              <w:pStyle w:val="NTGTableText"/>
              <w:tabs>
                <w:tab w:val="left" w:pos="1026"/>
                <w:tab w:val="left" w:pos="1877"/>
              </w:tabs>
              <w:spacing w:after="0"/>
              <w:rPr>
                <w:sz w:val="20"/>
                <w:szCs w:val="20"/>
              </w:rPr>
            </w:pPr>
            <w:r w:rsidRPr="00826697">
              <w:rPr>
                <w:sz w:val="20"/>
                <w:szCs w:val="20"/>
              </w:rPr>
              <w:t xml:space="preserve">What are project </w:t>
            </w:r>
            <w:proofErr w:type="gramStart"/>
            <w:r w:rsidRPr="00826697">
              <w:rPr>
                <w:sz w:val="20"/>
                <w:szCs w:val="20"/>
              </w:rPr>
              <w:t>deliverables ?</w:t>
            </w:r>
            <w:proofErr w:type="gramEnd"/>
          </w:p>
          <w:p w:rsidR="00826697" w:rsidRPr="00826697" w:rsidRDefault="00826697" w:rsidP="00826697">
            <w:pPr>
              <w:pStyle w:val="NTGTableText"/>
              <w:tabs>
                <w:tab w:val="left" w:pos="1026"/>
                <w:tab w:val="left" w:pos="1877"/>
              </w:tabs>
              <w:spacing w:after="0"/>
              <w:rPr>
                <w:sz w:val="20"/>
                <w:szCs w:val="20"/>
              </w:rPr>
            </w:pPr>
            <w:r w:rsidRPr="00826697">
              <w:rPr>
                <w:sz w:val="20"/>
                <w:szCs w:val="20"/>
              </w:rPr>
              <w:t xml:space="preserve">Who are the groups </w:t>
            </w:r>
            <w:proofErr w:type="gramStart"/>
            <w:r w:rsidRPr="00826697">
              <w:rPr>
                <w:sz w:val="20"/>
                <w:szCs w:val="20"/>
              </w:rPr>
              <w:t>involved ?</w:t>
            </w:r>
            <w:proofErr w:type="gramEnd"/>
          </w:p>
          <w:p w:rsidR="00826697" w:rsidRPr="00826697" w:rsidRDefault="00826697" w:rsidP="00826697">
            <w:pPr>
              <w:pStyle w:val="NTGTableText"/>
              <w:tabs>
                <w:tab w:val="left" w:pos="1026"/>
                <w:tab w:val="left" w:pos="1877"/>
              </w:tabs>
              <w:spacing w:after="0"/>
              <w:rPr>
                <w:sz w:val="20"/>
                <w:szCs w:val="20"/>
              </w:rPr>
            </w:pPr>
            <w:r w:rsidRPr="00826697">
              <w:rPr>
                <w:sz w:val="20"/>
                <w:szCs w:val="20"/>
              </w:rPr>
              <w:t xml:space="preserve">What consultation has been in developing the </w:t>
            </w:r>
            <w:proofErr w:type="gramStart"/>
            <w:r w:rsidRPr="00826697">
              <w:rPr>
                <w:sz w:val="20"/>
                <w:szCs w:val="20"/>
              </w:rPr>
              <w:t>project ?</w:t>
            </w:r>
            <w:proofErr w:type="gramEnd"/>
            <w:r w:rsidRPr="00826697">
              <w:rPr>
                <w:sz w:val="20"/>
                <w:szCs w:val="20"/>
              </w:rPr>
              <w:t xml:space="preserve"> </w:t>
            </w:r>
          </w:p>
          <w:p w:rsidR="00826697" w:rsidRPr="00826697" w:rsidRDefault="00826697" w:rsidP="00826697">
            <w:pPr>
              <w:pStyle w:val="NTGTableText"/>
              <w:tabs>
                <w:tab w:val="left" w:pos="1026"/>
                <w:tab w:val="left" w:pos="1877"/>
              </w:tabs>
              <w:spacing w:after="0"/>
              <w:rPr>
                <w:sz w:val="20"/>
                <w:szCs w:val="20"/>
              </w:rPr>
            </w:pPr>
            <w:r w:rsidRPr="00826697">
              <w:rPr>
                <w:sz w:val="20"/>
                <w:szCs w:val="20"/>
              </w:rPr>
              <w:t xml:space="preserve">What is the project’s contribution to growing employment in the </w:t>
            </w:r>
            <w:proofErr w:type="gramStart"/>
            <w:r w:rsidRPr="00826697">
              <w:rPr>
                <w:sz w:val="20"/>
                <w:szCs w:val="20"/>
              </w:rPr>
              <w:t>region ?</w:t>
            </w:r>
            <w:proofErr w:type="gramEnd"/>
          </w:p>
          <w:p w:rsidR="00826697" w:rsidRDefault="00826697" w:rsidP="00826697">
            <w:pPr>
              <w:pStyle w:val="NTGTableText"/>
              <w:tabs>
                <w:tab w:val="left" w:pos="1026"/>
                <w:tab w:val="left" w:pos="1877"/>
              </w:tabs>
              <w:spacing w:after="0"/>
            </w:pPr>
            <w:r w:rsidRPr="00826697">
              <w:rPr>
                <w:sz w:val="20"/>
                <w:szCs w:val="20"/>
              </w:rPr>
              <w:t xml:space="preserve">Does the project contribute to investment / investment readiness in the </w:t>
            </w:r>
            <w:proofErr w:type="gramStart"/>
            <w:r w:rsidRPr="00826697">
              <w:rPr>
                <w:sz w:val="20"/>
                <w:szCs w:val="20"/>
              </w:rPr>
              <w:t>region ?</w:t>
            </w:r>
            <w:proofErr w:type="gramEnd"/>
            <w:r w:rsidRPr="00826697">
              <w:rPr>
                <w:sz w:val="20"/>
                <w:szCs w:val="20"/>
              </w:rPr>
              <w:t xml:space="preserve"> How?</w:t>
            </w:r>
          </w:p>
        </w:tc>
      </w:tr>
      <w:tr w:rsidR="00826697" w:rsidTr="00826697">
        <w:trPr>
          <w:trHeight w:val="3402"/>
        </w:trPr>
        <w:tc>
          <w:tcPr>
            <w:tcW w:w="9741" w:type="dxa"/>
            <w:gridSpan w:val="8"/>
          </w:tcPr>
          <w:p w:rsidR="00826697" w:rsidRDefault="00826697" w:rsidP="00512D0F">
            <w:pPr>
              <w:pStyle w:val="NTGTableText"/>
              <w:tabs>
                <w:tab w:val="left" w:pos="1026"/>
                <w:tab w:val="left" w:pos="1877"/>
              </w:tabs>
              <w:spacing w:after="0"/>
            </w:pPr>
          </w:p>
        </w:tc>
      </w:tr>
      <w:tr w:rsidR="00826697" w:rsidTr="00826697">
        <w:tc>
          <w:tcPr>
            <w:tcW w:w="1980" w:type="dxa"/>
          </w:tcPr>
          <w:p w:rsidR="00826697" w:rsidRPr="00826697" w:rsidRDefault="00826697" w:rsidP="00512D0F">
            <w:pPr>
              <w:pStyle w:val="NTGTableText"/>
              <w:spacing w:after="0"/>
              <w:rPr>
                <w:rFonts w:cs="Arial"/>
                <w:b/>
              </w:rPr>
            </w:pPr>
            <w:r w:rsidRPr="00826697">
              <w:rPr>
                <w:rFonts w:cs="Arial"/>
                <w:b/>
              </w:rPr>
              <w:t>Project region</w:t>
            </w:r>
            <w:r>
              <w:rPr>
                <w:rFonts w:cs="Arial"/>
                <w:b/>
              </w:rPr>
              <w:t>:</w:t>
            </w:r>
          </w:p>
        </w:tc>
        <w:tc>
          <w:tcPr>
            <w:tcW w:w="7761" w:type="dxa"/>
            <w:gridSpan w:val="7"/>
          </w:tcPr>
          <w:p w:rsidR="00826697" w:rsidRDefault="00826697" w:rsidP="00826697">
            <w:pPr>
              <w:pStyle w:val="NTGTableText"/>
              <w:tabs>
                <w:tab w:val="left" w:pos="2585"/>
                <w:tab w:val="left" w:pos="4711"/>
              </w:tabs>
              <w:spacing w:after="0"/>
            </w:pPr>
            <w:r>
              <w:t xml:space="preserve">Central Australia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r>
              <w:tab/>
              <w:t xml:space="preserve">Big Rivers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r>
              <w:tab/>
              <w:t xml:space="preserve">Barkly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r>
              <w:br/>
              <w:t xml:space="preserve">East Arnhem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r>
              <w:tab/>
              <w:t xml:space="preserve">Tiwi Islands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p>
        </w:tc>
      </w:tr>
      <w:tr w:rsidR="00826697" w:rsidTr="00826697">
        <w:tc>
          <w:tcPr>
            <w:tcW w:w="4871" w:type="dxa"/>
            <w:gridSpan w:val="5"/>
          </w:tcPr>
          <w:p w:rsidR="00826697" w:rsidRDefault="00826697" w:rsidP="00512D0F">
            <w:pPr>
              <w:pStyle w:val="NTGTableText"/>
              <w:spacing w:after="0"/>
              <w:rPr>
                <w:rFonts w:cs="Arial"/>
              </w:rPr>
            </w:pPr>
            <w:r>
              <w:rPr>
                <w:rFonts w:cs="Arial"/>
              </w:rPr>
              <w:t>If there is a specific location, please state this</w:t>
            </w:r>
          </w:p>
        </w:tc>
        <w:tc>
          <w:tcPr>
            <w:tcW w:w="4870" w:type="dxa"/>
            <w:gridSpan w:val="3"/>
          </w:tcPr>
          <w:p w:rsidR="00826697" w:rsidRDefault="00826697" w:rsidP="00512D0F">
            <w:pPr>
              <w:pStyle w:val="NTGTableText"/>
              <w:tabs>
                <w:tab w:val="left" w:pos="1026"/>
                <w:tab w:val="left" w:pos="1877"/>
              </w:tabs>
              <w:spacing w:after="0"/>
            </w:pPr>
          </w:p>
        </w:tc>
      </w:tr>
      <w:tr w:rsidR="00826697" w:rsidRPr="00826697" w:rsidTr="00E66E8D">
        <w:tc>
          <w:tcPr>
            <w:tcW w:w="9741" w:type="dxa"/>
            <w:gridSpan w:val="8"/>
          </w:tcPr>
          <w:p w:rsidR="00826697" w:rsidRPr="00826697" w:rsidRDefault="00826697" w:rsidP="00512D0F">
            <w:pPr>
              <w:pStyle w:val="NTGTableText"/>
              <w:tabs>
                <w:tab w:val="left" w:pos="1026"/>
                <w:tab w:val="left" w:pos="1877"/>
              </w:tabs>
              <w:spacing w:after="0"/>
              <w:rPr>
                <w:b/>
              </w:rPr>
            </w:pPr>
            <w:r>
              <w:rPr>
                <w:b/>
              </w:rPr>
              <w:t>Project t</w:t>
            </w:r>
            <w:r w:rsidRPr="00826697">
              <w:rPr>
                <w:b/>
              </w:rPr>
              <w:t>imeframe - for commencement and completion of your project</w:t>
            </w:r>
            <w:r>
              <w:rPr>
                <w:b/>
              </w:rPr>
              <w:t>:</w:t>
            </w:r>
          </w:p>
        </w:tc>
      </w:tr>
      <w:tr w:rsidR="00826697" w:rsidTr="00826697">
        <w:tc>
          <w:tcPr>
            <w:tcW w:w="4871" w:type="dxa"/>
            <w:gridSpan w:val="5"/>
          </w:tcPr>
          <w:p w:rsidR="00826697" w:rsidRDefault="00826697" w:rsidP="00512D0F">
            <w:pPr>
              <w:pStyle w:val="NTGTableText"/>
              <w:spacing w:after="0"/>
              <w:rPr>
                <w:rFonts w:cs="Arial"/>
              </w:rPr>
            </w:pPr>
            <w:r>
              <w:rPr>
                <w:rFonts w:cs="Arial"/>
              </w:rPr>
              <w:t>Project start date:</w:t>
            </w:r>
          </w:p>
        </w:tc>
        <w:tc>
          <w:tcPr>
            <w:tcW w:w="4870" w:type="dxa"/>
            <w:gridSpan w:val="3"/>
          </w:tcPr>
          <w:p w:rsidR="00826697" w:rsidRDefault="00826697" w:rsidP="00512D0F">
            <w:pPr>
              <w:pStyle w:val="NTGTableText"/>
              <w:tabs>
                <w:tab w:val="left" w:pos="1026"/>
                <w:tab w:val="left" w:pos="1877"/>
              </w:tabs>
              <w:spacing w:after="0"/>
            </w:pPr>
          </w:p>
        </w:tc>
      </w:tr>
      <w:tr w:rsidR="00826697" w:rsidTr="00826697">
        <w:tc>
          <w:tcPr>
            <w:tcW w:w="4871" w:type="dxa"/>
            <w:gridSpan w:val="5"/>
          </w:tcPr>
          <w:p w:rsidR="00826697" w:rsidRDefault="00826697" w:rsidP="00826697">
            <w:pPr>
              <w:pStyle w:val="NTGTableText"/>
              <w:spacing w:after="0"/>
              <w:ind w:left="720"/>
              <w:rPr>
                <w:rFonts w:cs="Arial"/>
              </w:rPr>
            </w:pPr>
            <w:r>
              <w:rPr>
                <w:rFonts w:cs="Arial"/>
              </w:rPr>
              <w:t xml:space="preserve">Key milestone date </w:t>
            </w:r>
            <w:r w:rsidRPr="00826697">
              <w:rPr>
                <w:rFonts w:cs="Arial"/>
                <w:sz w:val="20"/>
                <w:szCs w:val="20"/>
              </w:rPr>
              <w:t>(optional)</w:t>
            </w:r>
          </w:p>
        </w:tc>
        <w:tc>
          <w:tcPr>
            <w:tcW w:w="4870" w:type="dxa"/>
            <w:gridSpan w:val="3"/>
          </w:tcPr>
          <w:p w:rsidR="00826697" w:rsidRDefault="00826697" w:rsidP="00512D0F">
            <w:pPr>
              <w:pStyle w:val="NTGTableText"/>
              <w:tabs>
                <w:tab w:val="left" w:pos="1026"/>
                <w:tab w:val="left" w:pos="1877"/>
              </w:tabs>
              <w:spacing w:after="0"/>
            </w:pPr>
          </w:p>
        </w:tc>
      </w:tr>
      <w:tr w:rsidR="00826697" w:rsidTr="009F4EDB">
        <w:tc>
          <w:tcPr>
            <w:tcW w:w="4871" w:type="dxa"/>
            <w:gridSpan w:val="5"/>
          </w:tcPr>
          <w:p w:rsidR="00826697" w:rsidRDefault="00826697" w:rsidP="00826697">
            <w:pPr>
              <w:pStyle w:val="NTGTableText"/>
              <w:spacing w:after="0"/>
              <w:ind w:left="720"/>
              <w:rPr>
                <w:rFonts w:cs="Arial"/>
              </w:rPr>
            </w:pPr>
            <w:r>
              <w:rPr>
                <w:rFonts w:cs="Arial"/>
              </w:rPr>
              <w:t xml:space="preserve">Key milestone date </w:t>
            </w:r>
            <w:r w:rsidRPr="00826697">
              <w:rPr>
                <w:rFonts w:cs="Arial"/>
                <w:sz w:val="20"/>
                <w:szCs w:val="20"/>
              </w:rPr>
              <w:t>(optional)</w:t>
            </w:r>
          </w:p>
        </w:tc>
        <w:tc>
          <w:tcPr>
            <w:tcW w:w="4870" w:type="dxa"/>
            <w:gridSpan w:val="3"/>
          </w:tcPr>
          <w:p w:rsidR="00826697" w:rsidRDefault="00826697" w:rsidP="009F4EDB">
            <w:pPr>
              <w:pStyle w:val="NTGTableText"/>
              <w:tabs>
                <w:tab w:val="left" w:pos="1026"/>
                <w:tab w:val="left" w:pos="1877"/>
              </w:tabs>
              <w:spacing w:after="0"/>
            </w:pPr>
          </w:p>
        </w:tc>
      </w:tr>
      <w:tr w:rsidR="00826697" w:rsidTr="00826697">
        <w:tc>
          <w:tcPr>
            <w:tcW w:w="4871" w:type="dxa"/>
            <w:gridSpan w:val="5"/>
          </w:tcPr>
          <w:p w:rsidR="00826697" w:rsidRDefault="00826697" w:rsidP="00512D0F">
            <w:pPr>
              <w:pStyle w:val="NTGTableText"/>
              <w:spacing w:after="0"/>
              <w:rPr>
                <w:rFonts w:cs="Arial"/>
              </w:rPr>
            </w:pPr>
            <w:r>
              <w:rPr>
                <w:rFonts w:cs="Arial"/>
              </w:rPr>
              <w:t>Project finish date:</w:t>
            </w:r>
          </w:p>
        </w:tc>
        <w:tc>
          <w:tcPr>
            <w:tcW w:w="4870" w:type="dxa"/>
            <w:gridSpan w:val="3"/>
          </w:tcPr>
          <w:p w:rsidR="00826697" w:rsidRDefault="00826697" w:rsidP="00512D0F">
            <w:pPr>
              <w:pStyle w:val="NTGTableText"/>
              <w:tabs>
                <w:tab w:val="left" w:pos="1026"/>
                <w:tab w:val="left" w:pos="1877"/>
              </w:tabs>
              <w:spacing w:after="0"/>
            </w:pPr>
          </w:p>
        </w:tc>
      </w:tr>
      <w:tr w:rsidR="00826697" w:rsidRPr="00826697" w:rsidTr="009F4EDB">
        <w:tc>
          <w:tcPr>
            <w:tcW w:w="9741" w:type="dxa"/>
            <w:gridSpan w:val="8"/>
            <w:shd w:val="clear" w:color="auto" w:fill="D9D9D9" w:themeFill="background1" w:themeFillShade="D9"/>
          </w:tcPr>
          <w:p w:rsidR="00826697" w:rsidRPr="00826697" w:rsidRDefault="00826697" w:rsidP="00826697">
            <w:pPr>
              <w:pStyle w:val="NTGTableText"/>
              <w:keepNext/>
              <w:spacing w:after="0"/>
              <w:rPr>
                <w:b/>
                <w:sz w:val="24"/>
                <w:szCs w:val="24"/>
              </w:rPr>
            </w:pPr>
            <w:r w:rsidRPr="00826697">
              <w:rPr>
                <w:b/>
                <w:sz w:val="24"/>
                <w:szCs w:val="24"/>
              </w:rPr>
              <w:t>Project income</w:t>
            </w:r>
          </w:p>
        </w:tc>
      </w:tr>
      <w:tr w:rsidR="00826697" w:rsidTr="00742BE1">
        <w:tc>
          <w:tcPr>
            <w:tcW w:w="7815" w:type="dxa"/>
            <w:gridSpan w:val="7"/>
            <w:shd w:val="clear" w:color="auto" w:fill="F2F2F2" w:themeFill="background1" w:themeFillShade="F2"/>
          </w:tcPr>
          <w:p w:rsidR="00826697" w:rsidRDefault="00826697" w:rsidP="00512D0F">
            <w:pPr>
              <w:pStyle w:val="NTGTableText"/>
              <w:spacing w:after="0"/>
              <w:rPr>
                <w:rFonts w:cs="Arial"/>
              </w:rPr>
            </w:pPr>
            <w:r w:rsidRPr="00D412E6">
              <w:rPr>
                <w:rFonts w:cs="Arial"/>
                <w:b/>
              </w:rPr>
              <w:t xml:space="preserve">Applicant’s contribution </w:t>
            </w:r>
            <w:r w:rsidRPr="00826697">
              <w:rPr>
                <w:rFonts w:cs="Arial"/>
                <w:b/>
                <w:sz w:val="20"/>
                <w:szCs w:val="20"/>
              </w:rPr>
              <w:t>(cash and in-kind)</w:t>
            </w:r>
            <w:r w:rsidR="00703DA1">
              <w:rPr>
                <w:rFonts w:cs="Arial"/>
                <w:b/>
                <w:sz w:val="20"/>
                <w:szCs w:val="20"/>
              </w:rPr>
              <w:t>:</w:t>
            </w:r>
          </w:p>
        </w:tc>
        <w:tc>
          <w:tcPr>
            <w:tcW w:w="1926" w:type="dxa"/>
            <w:shd w:val="clear" w:color="auto" w:fill="F2F2F2" w:themeFill="background1" w:themeFillShade="F2"/>
          </w:tcPr>
          <w:p w:rsidR="00826697" w:rsidRDefault="00826697" w:rsidP="00512D0F">
            <w:pPr>
              <w:pStyle w:val="NTGTableText"/>
              <w:tabs>
                <w:tab w:val="left" w:pos="1026"/>
                <w:tab w:val="left" w:pos="1877"/>
              </w:tabs>
              <w:spacing w:after="0"/>
            </w:pPr>
          </w:p>
        </w:tc>
      </w:tr>
      <w:tr w:rsidR="00826697" w:rsidTr="00826697">
        <w:tc>
          <w:tcPr>
            <w:tcW w:w="7815" w:type="dxa"/>
            <w:gridSpan w:val="7"/>
          </w:tcPr>
          <w:p w:rsidR="00826697" w:rsidRPr="00D412E6" w:rsidRDefault="00826697" w:rsidP="00512D0F">
            <w:pPr>
              <w:pStyle w:val="NTGTableText"/>
              <w:spacing w:after="0"/>
              <w:rPr>
                <w:rFonts w:cs="Arial"/>
                <w:b/>
              </w:rPr>
            </w:pPr>
            <w:r>
              <w:rPr>
                <w:rFonts w:cs="Arial"/>
                <w:b/>
              </w:rPr>
              <w:t>Cash</w:t>
            </w:r>
          </w:p>
        </w:tc>
        <w:tc>
          <w:tcPr>
            <w:tcW w:w="1926" w:type="dxa"/>
          </w:tcPr>
          <w:p w:rsidR="00826697" w:rsidRDefault="00826697" w:rsidP="00512D0F">
            <w:pPr>
              <w:pStyle w:val="NTGTableText"/>
              <w:tabs>
                <w:tab w:val="left" w:pos="1026"/>
                <w:tab w:val="left" w:pos="1877"/>
              </w:tabs>
              <w:spacing w:after="0"/>
            </w:pPr>
          </w:p>
        </w:tc>
      </w:tr>
      <w:tr w:rsidR="00826697" w:rsidTr="00826697">
        <w:tc>
          <w:tcPr>
            <w:tcW w:w="7815" w:type="dxa"/>
            <w:gridSpan w:val="7"/>
          </w:tcPr>
          <w:p w:rsidR="00826697" w:rsidRPr="00826697" w:rsidRDefault="00826697" w:rsidP="00512D0F">
            <w:pPr>
              <w:pStyle w:val="NTGTableText"/>
              <w:spacing w:after="0"/>
              <w:rPr>
                <w:rFonts w:cs="Arial"/>
              </w:rPr>
            </w:pPr>
          </w:p>
        </w:tc>
        <w:tc>
          <w:tcPr>
            <w:tcW w:w="1926" w:type="dxa"/>
          </w:tcPr>
          <w:p w:rsidR="00826697" w:rsidRDefault="00826697" w:rsidP="00512D0F">
            <w:pPr>
              <w:pStyle w:val="NTGTableText"/>
              <w:tabs>
                <w:tab w:val="left" w:pos="1026"/>
                <w:tab w:val="left" w:pos="1877"/>
              </w:tabs>
              <w:spacing w:after="0"/>
            </w:pPr>
          </w:p>
        </w:tc>
      </w:tr>
      <w:tr w:rsidR="00826697" w:rsidTr="00826697">
        <w:tc>
          <w:tcPr>
            <w:tcW w:w="7815" w:type="dxa"/>
            <w:gridSpan w:val="7"/>
          </w:tcPr>
          <w:p w:rsidR="00826697" w:rsidRPr="00826697" w:rsidRDefault="00826697" w:rsidP="00512D0F">
            <w:pPr>
              <w:pStyle w:val="NTGTableText"/>
              <w:spacing w:after="0"/>
              <w:rPr>
                <w:rFonts w:cs="Arial"/>
              </w:rPr>
            </w:pPr>
          </w:p>
        </w:tc>
        <w:tc>
          <w:tcPr>
            <w:tcW w:w="1926" w:type="dxa"/>
          </w:tcPr>
          <w:p w:rsidR="00826697" w:rsidRDefault="00826697" w:rsidP="00512D0F">
            <w:pPr>
              <w:pStyle w:val="NTGTableText"/>
              <w:tabs>
                <w:tab w:val="left" w:pos="1026"/>
                <w:tab w:val="left" w:pos="1877"/>
              </w:tabs>
              <w:spacing w:after="0"/>
            </w:pPr>
          </w:p>
        </w:tc>
      </w:tr>
      <w:tr w:rsidR="00826697" w:rsidTr="00826697">
        <w:tc>
          <w:tcPr>
            <w:tcW w:w="7815" w:type="dxa"/>
            <w:gridSpan w:val="7"/>
          </w:tcPr>
          <w:p w:rsidR="00826697" w:rsidRPr="00826697" w:rsidRDefault="00826697" w:rsidP="00512D0F">
            <w:pPr>
              <w:pStyle w:val="NTGTableText"/>
              <w:spacing w:after="0"/>
              <w:rPr>
                <w:rFonts w:cs="Arial"/>
              </w:rPr>
            </w:pPr>
          </w:p>
        </w:tc>
        <w:tc>
          <w:tcPr>
            <w:tcW w:w="1926" w:type="dxa"/>
          </w:tcPr>
          <w:p w:rsidR="00826697" w:rsidRDefault="00826697" w:rsidP="00512D0F">
            <w:pPr>
              <w:pStyle w:val="NTGTableText"/>
              <w:tabs>
                <w:tab w:val="left" w:pos="1026"/>
                <w:tab w:val="left" w:pos="1877"/>
              </w:tabs>
              <w:spacing w:after="0"/>
            </w:pPr>
          </w:p>
        </w:tc>
      </w:tr>
      <w:tr w:rsidR="00826697" w:rsidTr="00826697">
        <w:tc>
          <w:tcPr>
            <w:tcW w:w="7815" w:type="dxa"/>
            <w:gridSpan w:val="7"/>
          </w:tcPr>
          <w:p w:rsidR="00826697" w:rsidRDefault="00826697" w:rsidP="00826697">
            <w:pPr>
              <w:pStyle w:val="NTGTableText"/>
              <w:spacing w:after="0"/>
              <w:rPr>
                <w:rFonts w:cs="Arial"/>
                <w:b/>
              </w:rPr>
            </w:pPr>
            <w:r>
              <w:rPr>
                <w:rFonts w:cs="Arial"/>
                <w:b/>
              </w:rPr>
              <w:t>In-kind</w:t>
            </w:r>
            <w:r w:rsidRPr="00D412E6">
              <w:rPr>
                <w:rFonts w:cs="Arial"/>
                <w:b/>
              </w:rPr>
              <w:t xml:space="preserve"> </w:t>
            </w:r>
            <w:r w:rsidRPr="00826697">
              <w:rPr>
                <w:rFonts w:cs="Arial"/>
                <w:b/>
                <w:sz w:val="20"/>
                <w:szCs w:val="20"/>
              </w:rPr>
              <w:t>(please provide specific costing’s of any in-kind contribution)</w:t>
            </w:r>
          </w:p>
        </w:tc>
        <w:tc>
          <w:tcPr>
            <w:tcW w:w="1926" w:type="dxa"/>
          </w:tcPr>
          <w:p w:rsidR="00826697" w:rsidRDefault="00826697" w:rsidP="00512D0F">
            <w:pPr>
              <w:pStyle w:val="NTGTableText"/>
              <w:tabs>
                <w:tab w:val="left" w:pos="1026"/>
                <w:tab w:val="left" w:pos="1877"/>
              </w:tabs>
              <w:spacing w:after="0"/>
            </w:pPr>
          </w:p>
        </w:tc>
      </w:tr>
      <w:tr w:rsidR="00826697" w:rsidTr="00826697">
        <w:tc>
          <w:tcPr>
            <w:tcW w:w="7815" w:type="dxa"/>
            <w:gridSpan w:val="7"/>
          </w:tcPr>
          <w:p w:rsidR="00826697" w:rsidRPr="00826697" w:rsidRDefault="00826697" w:rsidP="00826697">
            <w:pPr>
              <w:pStyle w:val="NTGTableText"/>
              <w:spacing w:after="0"/>
              <w:rPr>
                <w:rFonts w:cs="Arial"/>
              </w:rPr>
            </w:pPr>
          </w:p>
        </w:tc>
        <w:tc>
          <w:tcPr>
            <w:tcW w:w="1926" w:type="dxa"/>
          </w:tcPr>
          <w:p w:rsidR="00826697" w:rsidRDefault="00826697" w:rsidP="00512D0F">
            <w:pPr>
              <w:pStyle w:val="NTGTableText"/>
              <w:tabs>
                <w:tab w:val="left" w:pos="1026"/>
                <w:tab w:val="left" w:pos="1877"/>
              </w:tabs>
              <w:spacing w:after="0"/>
            </w:pPr>
          </w:p>
        </w:tc>
      </w:tr>
      <w:tr w:rsidR="00826697" w:rsidTr="00826697">
        <w:tc>
          <w:tcPr>
            <w:tcW w:w="7815" w:type="dxa"/>
            <w:gridSpan w:val="7"/>
          </w:tcPr>
          <w:p w:rsidR="00826697" w:rsidRPr="00826697" w:rsidRDefault="00826697" w:rsidP="00826697">
            <w:pPr>
              <w:pStyle w:val="NTGTableText"/>
              <w:spacing w:after="0"/>
              <w:rPr>
                <w:rFonts w:cs="Arial"/>
              </w:rPr>
            </w:pPr>
          </w:p>
        </w:tc>
        <w:tc>
          <w:tcPr>
            <w:tcW w:w="1926" w:type="dxa"/>
          </w:tcPr>
          <w:p w:rsidR="00826697" w:rsidRDefault="00826697" w:rsidP="00512D0F">
            <w:pPr>
              <w:pStyle w:val="NTGTableText"/>
              <w:tabs>
                <w:tab w:val="left" w:pos="1026"/>
                <w:tab w:val="left" w:pos="1877"/>
              </w:tabs>
              <w:spacing w:after="0"/>
            </w:pPr>
          </w:p>
        </w:tc>
      </w:tr>
      <w:tr w:rsidR="00826697" w:rsidTr="00742BE1">
        <w:tc>
          <w:tcPr>
            <w:tcW w:w="7815" w:type="dxa"/>
            <w:gridSpan w:val="7"/>
            <w:shd w:val="clear" w:color="auto" w:fill="F2F2F2" w:themeFill="background1" w:themeFillShade="F2"/>
          </w:tcPr>
          <w:p w:rsidR="00826697" w:rsidRDefault="00703DA1" w:rsidP="008C7A2F">
            <w:pPr>
              <w:pStyle w:val="NTGTableText"/>
              <w:keepNext/>
              <w:spacing w:after="0"/>
              <w:rPr>
                <w:rFonts w:cs="Arial"/>
                <w:b/>
              </w:rPr>
            </w:pPr>
            <w:r w:rsidRPr="00D412E6">
              <w:rPr>
                <w:rFonts w:cs="Arial"/>
                <w:b/>
              </w:rPr>
              <w:lastRenderedPageBreak/>
              <w:t xml:space="preserve">Other funding sources </w:t>
            </w:r>
            <w:r w:rsidRPr="00703DA1">
              <w:rPr>
                <w:rFonts w:cs="Arial"/>
                <w:b/>
                <w:sz w:val="20"/>
                <w:szCs w:val="20"/>
              </w:rPr>
              <w:t>(include evidence that the funding is confirmed):</w:t>
            </w:r>
          </w:p>
        </w:tc>
        <w:tc>
          <w:tcPr>
            <w:tcW w:w="1926" w:type="dxa"/>
            <w:shd w:val="clear" w:color="auto" w:fill="F2F2F2" w:themeFill="background1" w:themeFillShade="F2"/>
          </w:tcPr>
          <w:p w:rsidR="00826697" w:rsidRDefault="00826697" w:rsidP="008C7A2F">
            <w:pPr>
              <w:pStyle w:val="NTGTableText"/>
              <w:keepNext/>
              <w:tabs>
                <w:tab w:val="left" w:pos="1026"/>
                <w:tab w:val="left" w:pos="1877"/>
              </w:tabs>
              <w:spacing w:after="0"/>
            </w:pPr>
          </w:p>
        </w:tc>
      </w:tr>
      <w:tr w:rsidR="00703DA1" w:rsidTr="009F4EDB">
        <w:tc>
          <w:tcPr>
            <w:tcW w:w="7815" w:type="dxa"/>
            <w:gridSpan w:val="7"/>
          </w:tcPr>
          <w:p w:rsidR="00703DA1" w:rsidRPr="00D412E6" w:rsidRDefault="00703DA1" w:rsidP="008C7A2F">
            <w:pPr>
              <w:pStyle w:val="NTGTableText"/>
              <w:keepNext/>
              <w:spacing w:after="0"/>
              <w:rPr>
                <w:rFonts w:cs="Arial"/>
                <w:b/>
              </w:rPr>
            </w:pPr>
            <w:r>
              <w:rPr>
                <w:rFonts w:cs="Arial"/>
                <w:b/>
              </w:rPr>
              <w:t>Cash</w:t>
            </w:r>
          </w:p>
        </w:tc>
        <w:tc>
          <w:tcPr>
            <w:tcW w:w="1926" w:type="dxa"/>
          </w:tcPr>
          <w:p w:rsidR="00703DA1" w:rsidRDefault="00703DA1" w:rsidP="008C7A2F">
            <w:pPr>
              <w:pStyle w:val="NTGTableText"/>
              <w:keepNext/>
              <w:tabs>
                <w:tab w:val="left" w:pos="1026"/>
                <w:tab w:val="left" w:pos="1877"/>
              </w:tabs>
              <w:spacing w:after="0"/>
            </w:pPr>
          </w:p>
        </w:tc>
      </w:tr>
      <w:tr w:rsidR="00703DA1" w:rsidTr="009F4EDB">
        <w:tc>
          <w:tcPr>
            <w:tcW w:w="7815" w:type="dxa"/>
            <w:gridSpan w:val="7"/>
          </w:tcPr>
          <w:p w:rsidR="00703DA1" w:rsidRPr="00826697" w:rsidRDefault="00703DA1" w:rsidP="009F4EDB">
            <w:pPr>
              <w:pStyle w:val="NTGTableText"/>
              <w:spacing w:after="0"/>
              <w:rPr>
                <w:rFonts w:cs="Arial"/>
              </w:rPr>
            </w:pPr>
          </w:p>
        </w:tc>
        <w:tc>
          <w:tcPr>
            <w:tcW w:w="1926" w:type="dxa"/>
          </w:tcPr>
          <w:p w:rsidR="00703DA1" w:rsidRDefault="00703DA1" w:rsidP="009F4EDB">
            <w:pPr>
              <w:pStyle w:val="NTGTableText"/>
              <w:tabs>
                <w:tab w:val="left" w:pos="1026"/>
                <w:tab w:val="left" w:pos="1877"/>
              </w:tabs>
              <w:spacing w:after="0"/>
            </w:pPr>
          </w:p>
        </w:tc>
      </w:tr>
      <w:tr w:rsidR="00703DA1" w:rsidTr="009F4EDB">
        <w:tc>
          <w:tcPr>
            <w:tcW w:w="7815" w:type="dxa"/>
            <w:gridSpan w:val="7"/>
          </w:tcPr>
          <w:p w:rsidR="00703DA1" w:rsidRPr="00826697" w:rsidRDefault="00703DA1" w:rsidP="009F4EDB">
            <w:pPr>
              <w:pStyle w:val="NTGTableText"/>
              <w:spacing w:after="0"/>
              <w:rPr>
                <w:rFonts w:cs="Arial"/>
              </w:rPr>
            </w:pPr>
          </w:p>
        </w:tc>
        <w:tc>
          <w:tcPr>
            <w:tcW w:w="1926" w:type="dxa"/>
          </w:tcPr>
          <w:p w:rsidR="00703DA1" w:rsidRDefault="00703DA1" w:rsidP="009F4EDB">
            <w:pPr>
              <w:pStyle w:val="NTGTableText"/>
              <w:tabs>
                <w:tab w:val="left" w:pos="1026"/>
                <w:tab w:val="left" w:pos="1877"/>
              </w:tabs>
              <w:spacing w:after="0"/>
            </w:pPr>
          </w:p>
        </w:tc>
      </w:tr>
      <w:tr w:rsidR="00703DA1" w:rsidTr="009F4EDB">
        <w:tc>
          <w:tcPr>
            <w:tcW w:w="7815" w:type="dxa"/>
            <w:gridSpan w:val="7"/>
          </w:tcPr>
          <w:p w:rsidR="00703DA1" w:rsidRPr="00826697" w:rsidRDefault="00703DA1" w:rsidP="009F4EDB">
            <w:pPr>
              <w:pStyle w:val="NTGTableText"/>
              <w:spacing w:after="0"/>
              <w:rPr>
                <w:rFonts w:cs="Arial"/>
              </w:rPr>
            </w:pPr>
          </w:p>
        </w:tc>
        <w:tc>
          <w:tcPr>
            <w:tcW w:w="1926" w:type="dxa"/>
          </w:tcPr>
          <w:p w:rsidR="00703DA1" w:rsidRDefault="00703DA1" w:rsidP="009F4EDB">
            <w:pPr>
              <w:pStyle w:val="NTGTableText"/>
              <w:tabs>
                <w:tab w:val="left" w:pos="1026"/>
                <w:tab w:val="left" w:pos="1877"/>
              </w:tabs>
              <w:spacing w:after="0"/>
            </w:pPr>
          </w:p>
        </w:tc>
      </w:tr>
      <w:tr w:rsidR="00703DA1" w:rsidTr="009F4EDB">
        <w:tc>
          <w:tcPr>
            <w:tcW w:w="7815" w:type="dxa"/>
            <w:gridSpan w:val="7"/>
          </w:tcPr>
          <w:p w:rsidR="00703DA1" w:rsidRDefault="00703DA1" w:rsidP="00703DA1">
            <w:pPr>
              <w:pStyle w:val="NTGTableText"/>
              <w:spacing w:after="0"/>
              <w:rPr>
                <w:rFonts w:cs="Arial"/>
                <w:b/>
              </w:rPr>
            </w:pPr>
            <w:r>
              <w:rPr>
                <w:rFonts w:cs="Arial"/>
                <w:b/>
              </w:rPr>
              <w:t>In-kind</w:t>
            </w:r>
          </w:p>
        </w:tc>
        <w:tc>
          <w:tcPr>
            <w:tcW w:w="1926" w:type="dxa"/>
          </w:tcPr>
          <w:p w:rsidR="00703DA1" w:rsidRDefault="00703DA1" w:rsidP="009F4EDB">
            <w:pPr>
              <w:pStyle w:val="NTGTableText"/>
              <w:tabs>
                <w:tab w:val="left" w:pos="1026"/>
                <w:tab w:val="left" w:pos="1877"/>
              </w:tabs>
              <w:spacing w:after="0"/>
            </w:pPr>
          </w:p>
        </w:tc>
      </w:tr>
      <w:tr w:rsidR="00703DA1" w:rsidTr="009F4EDB">
        <w:tc>
          <w:tcPr>
            <w:tcW w:w="7815" w:type="dxa"/>
            <w:gridSpan w:val="7"/>
          </w:tcPr>
          <w:p w:rsidR="00703DA1" w:rsidRPr="00826697" w:rsidRDefault="00703DA1" w:rsidP="009F4EDB">
            <w:pPr>
              <w:pStyle w:val="NTGTableText"/>
              <w:spacing w:after="0"/>
              <w:rPr>
                <w:rFonts w:cs="Arial"/>
              </w:rPr>
            </w:pPr>
          </w:p>
        </w:tc>
        <w:tc>
          <w:tcPr>
            <w:tcW w:w="1926" w:type="dxa"/>
          </w:tcPr>
          <w:p w:rsidR="00703DA1" w:rsidRDefault="00703DA1" w:rsidP="009F4EDB">
            <w:pPr>
              <w:pStyle w:val="NTGTableText"/>
              <w:tabs>
                <w:tab w:val="left" w:pos="1026"/>
                <w:tab w:val="left" w:pos="1877"/>
              </w:tabs>
              <w:spacing w:after="0"/>
            </w:pPr>
          </w:p>
        </w:tc>
      </w:tr>
      <w:tr w:rsidR="00703DA1" w:rsidTr="009F4EDB">
        <w:tc>
          <w:tcPr>
            <w:tcW w:w="7815" w:type="dxa"/>
            <w:gridSpan w:val="7"/>
          </w:tcPr>
          <w:p w:rsidR="00703DA1" w:rsidRPr="00826697" w:rsidRDefault="00703DA1" w:rsidP="009F4EDB">
            <w:pPr>
              <w:pStyle w:val="NTGTableText"/>
              <w:spacing w:after="0"/>
              <w:rPr>
                <w:rFonts w:cs="Arial"/>
              </w:rPr>
            </w:pPr>
          </w:p>
        </w:tc>
        <w:tc>
          <w:tcPr>
            <w:tcW w:w="1926" w:type="dxa"/>
          </w:tcPr>
          <w:p w:rsidR="00703DA1" w:rsidRDefault="00703DA1" w:rsidP="009F4EDB">
            <w:pPr>
              <w:pStyle w:val="NTGTableText"/>
              <w:tabs>
                <w:tab w:val="left" w:pos="1026"/>
                <w:tab w:val="left" w:pos="1877"/>
              </w:tabs>
              <w:spacing w:after="0"/>
            </w:pPr>
          </w:p>
        </w:tc>
      </w:tr>
      <w:tr w:rsidR="00703DA1" w:rsidTr="00742BE1">
        <w:tc>
          <w:tcPr>
            <w:tcW w:w="7815" w:type="dxa"/>
            <w:gridSpan w:val="7"/>
            <w:shd w:val="clear" w:color="auto" w:fill="F2F2F2" w:themeFill="background1" w:themeFillShade="F2"/>
          </w:tcPr>
          <w:p w:rsidR="00703DA1" w:rsidRPr="00D412E6" w:rsidRDefault="00703DA1" w:rsidP="00703DA1">
            <w:pPr>
              <w:pStyle w:val="NTGTableText"/>
              <w:spacing w:after="0"/>
              <w:jc w:val="right"/>
              <w:rPr>
                <w:rFonts w:cs="Arial"/>
                <w:b/>
              </w:rPr>
            </w:pPr>
            <w:r>
              <w:rPr>
                <w:rFonts w:cs="Arial"/>
                <w:b/>
              </w:rPr>
              <w:t>Subtotal:</w:t>
            </w:r>
          </w:p>
        </w:tc>
        <w:tc>
          <w:tcPr>
            <w:tcW w:w="1926" w:type="dxa"/>
            <w:shd w:val="clear" w:color="auto" w:fill="F2F2F2" w:themeFill="background1" w:themeFillShade="F2"/>
          </w:tcPr>
          <w:p w:rsidR="00703DA1" w:rsidRDefault="00703DA1" w:rsidP="00512D0F">
            <w:pPr>
              <w:pStyle w:val="NTGTableText"/>
              <w:tabs>
                <w:tab w:val="left" w:pos="1026"/>
                <w:tab w:val="left" w:pos="1877"/>
              </w:tabs>
              <w:spacing w:after="0"/>
            </w:pPr>
          </w:p>
        </w:tc>
      </w:tr>
      <w:tr w:rsidR="00703DA1" w:rsidTr="00742BE1">
        <w:tc>
          <w:tcPr>
            <w:tcW w:w="7815" w:type="dxa"/>
            <w:gridSpan w:val="7"/>
            <w:shd w:val="clear" w:color="auto" w:fill="F2F2F2" w:themeFill="background1" w:themeFillShade="F2"/>
          </w:tcPr>
          <w:p w:rsidR="00703DA1" w:rsidRDefault="00703DA1" w:rsidP="00703DA1">
            <w:pPr>
              <w:pStyle w:val="NTGTableText"/>
              <w:spacing w:after="0"/>
              <w:jc w:val="right"/>
              <w:rPr>
                <w:rFonts w:cs="Arial"/>
                <w:b/>
              </w:rPr>
            </w:pPr>
            <w:r w:rsidRPr="00D412E6">
              <w:rPr>
                <w:rFonts w:cs="Arial"/>
                <w:b/>
              </w:rPr>
              <w:t>Request from the Regional Economic Development Fund</w:t>
            </w:r>
            <w:r>
              <w:rPr>
                <w:rFonts w:cs="Arial"/>
                <w:b/>
              </w:rPr>
              <w:t>:</w:t>
            </w:r>
          </w:p>
        </w:tc>
        <w:tc>
          <w:tcPr>
            <w:tcW w:w="1926" w:type="dxa"/>
            <w:shd w:val="clear" w:color="auto" w:fill="F2F2F2" w:themeFill="background1" w:themeFillShade="F2"/>
          </w:tcPr>
          <w:p w:rsidR="00703DA1" w:rsidRDefault="00703DA1" w:rsidP="00512D0F">
            <w:pPr>
              <w:pStyle w:val="NTGTableText"/>
              <w:tabs>
                <w:tab w:val="left" w:pos="1026"/>
                <w:tab w:val="left" w:pos="1877"/>
              </w:tabs>
              <w:spacing w:after="0"/>
            </w:pPr>
          </w:p>
        </w:tc>
      </w:tr>
      <w:tr w:rsidR="00703DA1" w:rsidTr="00742BE1">
        <w:tc>
          <w:tcPr>
            <w:tcW w:w="7815" w:type="dxa"/>
            <w:gridSpan w:val="7"/>
            <w:shd w:val="clear" w:color="auto" w:fill="F2F2F2" w:themeFill="background1" w:themeFillShade="F2"/>
          </w:tcPr>
          <w:p w:rsidR="00703DA1" w:rsidRPr="00D412E6" w:rsidRDefault="00703DA1" w:rsidP="00703DA1">
            <w:pPr>
              <w:pStyle w:val="NTGTableText"/>
              <w:spacing w:after="0"/>
              <w:jc w:val="right"/>
              <w:rPr>
                <w:rFonts w:cs="Arial"/>
                <w:b/>
              </w:rPr>
            </w:pPr>
            <w:r>
              <w:rPr>
                <w:rFonts w:cs="Arial"/>
                <w:b/>
              </w:rPr>
              <w:t>Total:</w:t>
            </w:r>
          </w:p>
        </w:tc>
        <w:tc>
          <w:tcPr>
            <w:tcW w:w="1926" w:type="dxa"/>
            <w:shd w:val="clear" w:color="auto" w:fill="F2F2F2" w:themeFill="background1" w:themeFillShade="F2"/>
          </w:tcPr>
          <w:p w:rsidR="00703DA1" w:rsidRDefault="00703DA1" w:rsidP="00512D0F">
            <w:pPr>
              <w:pStyle w:val="NTGTableText"/>
              <w:tabs>
                <w:tab w:val="left" w:pos="1026"/>
                <w:tab w:val="left" w:pos="1877"/>
              </w:tabs>
              <w:spacing w:after="0"/>
            </w:pPr>
          </w:p>
        </w:tc>
      </w:tr>
      <w:tr w:rsidR="00703DA1" w:rsidRPr="00826697" w:rsidTr="009F4EDB">
        <w:tc>
          <w:tcPr>
            <w:tcW w:w="9741" w:type="dxa"/>
            <w:gridSpan w:val="8"/>
            <w:shd w:val="clear" w:color="auto" w:fill="D9D9D9" w:themeFill="background1" w:themeFillShade="D9"/>
          </w:tcPr>
          <w:p w:rsidR="00703DA1" w:rsidRPr="00826697" w:rsidRDefault="00703DA1" w:rsidP="009F4EDB">
            <w:pPr>
              <w:pStyle w:val="NTGTableText"/>
              <w:keepNext/>
              <w:spacing w:after="0"/>
              <w:rPr>
                <w:b/>
                <w:sz w:val="24"/>
                <w:szCs w:val="24"/>
              </w:rPr>
            </w:pPr>
            <w:r w:rsidRPr="00703DA1">
              <w:rPr>
                <w:b/>
                <w:sz w:val="24"/>
                <w:szCs w:val="24"/>
              </w:rPr>
              <w:t>Publicity and promotion</w:t>
            </w:r>
          </w:p>
        </w:tc>
      </w:tr>
      <w:tr w:rsidR="00703DA1" w:rsidTr="00EF725F">
        <w:tc>
          <w:tcPr>
            <w:tcW w:w="9741" w:type="dxa"/>
            <w:gridSpan w:val="8"/>
          </w:tcPr>
          <w:p w:rsidR="00703DA1" w:rsidRDefault="00703DA1" w:rsidP="00703DA1">
            <w:pPr>
              <w:pStyle w:val="NTGTableText"/>
              <w:tabs>
                <w:tab w:val="left" w:pos="1026"/>
                <w:tab w:val="left" w:pos="1877"/>
              </w:tabs>
              <w:spacing w:after="0"/>
            </w:pPr>
            <w:r w:rsidRPr="00703DA1">
              <w:rPr>
                <w:b/>
              </w:rPr>
              <w:t>How do you plan to promote your project?</w:t>
            </w:r>
            <w:r w:rsidRPr="00703DA1">
              <w:t xml:space="preserve"> </w:t>
            </w:r>
            <w:r w:rsidRPr="00703DA1">
              <w:rPr>
                <w:sz w:val="20"/>
                <w:szCs w:val="20"/>
              </w:rPr>
              <w:t>(</w:t>
            </w:r>
            <w:r>
              <w:rPr>
                <w:sz w:val="20"/>
                <w:szCs w:val="20"/>
              </w:rPr>
              <w:t>i</w:t>
            </w:r>
            <w:r w:rsidRPr="00703DA1">
              <w:rPr>
                <w:sz w:val="20"/>
                <w:szCs w:val="20"/>
              </w:rPr>
              <w:t>n your answer, include opportunities to acknowledge the Northern Territory Government’s support)</w:t>
            </w:r>
          </w:p>
        </w:tc>
      </w:tr>
      <w:tr w:rsidR="00703DA1" w:rsidTr="00703DA1">
        <w:trPr>
          <w:trHeight w:val="1417"/>
        </w:trPr>
        <w:tc>
          <w:tcPr>
            <w:tcW w:w="9741" w:type="dxa"/>
            <w:gridSpan w:val="8"/>
          </w:tcPr>
          <w:p w:rsidR="00703DA1" w:rsidRDefault="00703DA1" w:rsidP="00512D0F">
            <w:pPr>
              <w:pStyle w:val="NTGTableText"/>
              <w:tabs>
                <w:tab w:val="left" w:pos="1026"/>
                <w:tab w:val="left" w:pos="1877"/>
              </w:tabs>
              <w:spacing w:after="0"/>
            </w:pPr>
          </w:p>
        </w:tc>
      </w:tr>
      <w:tr w:rsidR="00703DA1" w:rsidRPr="00826697" w:rsidTr="009F4EDB">
        <w:tc>
          <w:tcPr>
            <w:tcW w:w="9741" w:type="dxa"/>
            <w:gridSpan w:val="8"/>
            <w:shd w:val="clear" w:color="auto" w:fill="D9D9D9" w:themeFill="background1" w:themeFillShade="D9"/>
          </w:tcPr>
          <w:p w:rsidR="00703DA1" w:rsidRPr="00826697" w:rsidRDefault="00703DA1" w:rsidP="009F4EDB">
            <w:pPr>
              <w:pStyle w:val="NTGTableText"/>
              <w:keepNext/>
              <w:spacing w:after="0"/>
              <w:rPr>
                <w:b/>
                <w:sz w:val="24"/>
                <w:szCs w:val="24"/>
              </w:rPr>
            </w:pPr>
            <w:r w:rsidRPr="00703DA1">
              <w:rPr>
                <w:b/>
                <w:sz w:val="24"/>
                <w:szCs w:val="24"/>
              </w:rPr>
              <w:t>Support material</w:t>
            </w:r>
          </w:p>
        </w:tc>
      </w:tr>
      <w:tr w:rsidR="00703DA1" w:rsidTr="00826697">
        <w:tc>
          <w:tcPr>
            <w:tcW w:w="7815" w:type="dxa"/>
            <w:gridSpan w:val="7"/>
          </w:tcPr>
          <w:p w:rsidR="00703DA1" w:rsidRDefault="00703DA1" w:rsidP="00826697">
            <w:pPr>
              <w:pStyle w:val="NTGTableText"/>
              <w:spacing w:after="0"/>
              <w:rPr>
                <w:rFonts w:cs="Arial"/>
              </w:rPr>
            </w:pPr>
          </w:p>
        </w:tc>
        <w:tc>
          <w:tcPr>
            <w:tcW w:w="1926" w:type="dxa"/>
          </w:tcPr>
          <w:p w:rsidR="00703DA1" w:rsidRPr="00703DA1" w:rsidRDefault="00703DA1" w:rsidP="00512D0F">
            <w:pPr>
              <w:pStyle w:val="NTGTableText"/>
              <w:tabs>
                <w:tab w:val="left" w:pos="1026"/>
                <w:tab w:val="left" w:pos="1877"/>
              </w:tabs>
              <w:spacing w:after="0"/>
              <w:rPr>
                <w:b/>
              </w:rPr>
            </w:pPr>
            <w:r w:rsidRPr="00703DA1">
              <w:rPr>
                <w:b/>
              </w:rPr>
              <w:t>Attached</w:t>
            </w:r>
          </w:p>
        </w:tc>
      </w:tr>
      <w:tr w:rsidR="00703DA1" w:rsidTr="00826697">
        <w:tc>
          <w:tcPr>
            <w:tcW w:w="7815" w:type="dxa"/>
            <w:gridSpan w:val="7"/>
          </w:tcPr>
          <w:p w:rsidR="00703DA1" w:rsidRPr="00703DA1" w:rsidRDefault="00703DA1" w:rsidP="00826697">
            <w:pPr>
              <w:pStyle w:val="NTGTableText"/>
              <w:spacing w:after="0"/>
              <w:rPr>
                <w:rFonts w:cs="Arial"/>
              </w:rPr>
            </w:pPr>
            <w:r>
              <w:rPr>
                <w:rFonts w:cs="Arial"/>
              </w:rPr>
              <w:t>O</w:t>
            </w:r>
            <w:r w:rsidRPr="00D412E6">
              <w:rPr>
                <w:rFonts w:cs="Arial"/>
              </w:rPr>
              <w:t>rganisation’s financial statements (Balance Sheets and Profit and Loss Statements) for the last two years</w:t>
            </w:r>
          </w:p>
        </w:tc>
        <w:tc>
          <w:tcPr>
            <w:tcW w:w="1926" w:type="dxa"/>
          </w:tcPr>
          <w:p w:rsidR="00703DA1" w:rsidRDefault="00703DA1" w:rsidP="00512D0F">
            <w:pPr>
              <w:pStyle w:val="NTGTableText"/>
              <w:tabs>
                <w:tab w:val="left" w:pos="1026"/>
                <w:tab w:val="left" w:pos="1877"/>
              </w:tabs>
              <w:spacing w:after="0"/>
            </w:pPr>
            <w:r>
              <w:t xml:space="preserve">Yes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p>
        </w:tc>
      </w:tr>
      <w:tr w:rsidR="00703DA1" w:rsidTr="00826697">
        <w:tc>
          <w:tcPr>
            <w:tcW w:w="7815" w:type="dxa"/>
            <w:gridSpan w:val="7"/>
          </w:tcPr>
          <w:p w:rsidR="00703DA1" w:rsidRDefault="00703DA1" w:rsidP="00826697">
            <w:pPr>
              <w:pStyle w:val="NTGTableText"/>
              <w:spacing w:after="0"/>
              <w:rPr>
                <w:rFonts w:cs="Arial"/>
              </w:rPr>
            </w:pPr>
            <w:r w:rsidRPr="00D412E6">
              <w:rPr>
                <w:rFonts w:cs="Arial"/>
              </w:rPr>
              <w:t>Curr</w:t>
            </w:r>
            <w:r>
              <w:rPr>
                <w:rFonts w:cs="Arial"/>
              </w:rPr>
              <w:t>ent business plan</w:t>
            </w:r>
          </w:p>
        </w:tc>
        <w:tc>
          <w:tcPr>
            <w:tcW w:w="1926" w:type="dxa"/>
          </w:tcPr>
          <w:p w:rsidR="00703DA1" w:rsidRDefault="00703DA1" w:rsidP="00512D0F">
            <w:pPr>
              <w:pStyle w:val="NTGTableText"/>
              <w:tabs>
                <w:tab w:val="left" w:pos="1026"/>
                <w:tab w:val="left" w:pos="1877"/>
              </w:tabs>
              <w:spacing w:after="0"/>
            </w:pPr>
            <w:r>
              <w:t xml:space="preserve">Yes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p>
        </w:tc>
      </w:tr>
      <w:tr w:rsidR="00703DA1" w:rsidTr="00826697">
        <w:tc>
          <w:tcPr>
            <w:tcW w:w="7815" w:type="dxa"/>
            <w:gridSpan w:val="7"/>
          </w:tcPr>
          <w:p w:rsidR="00703DA1" w:rsidRDefault="00703DA1" w:rsidP="00826697">
            <w:pPr>
              <w:pStyle w:val="NTGTableText"/>
              <w:spacing w:after="0"/>
              <w:rPr>
                <w:rFonts w:cs="Arial"/>
              </w:rPr>
            </w:pPr>
            <w:r w:rsidRPr="00703DA1">
              <w:rPr>
                <w:rFonts w:cs="Arial"/>
              </w:rPr>
              <w:t>The budget for the proposed program for the next year</w:t>
            </w:r>
          </w:p>
        </w:tc>
        <w:tc>
          <w:tcPr>
            <w:tcW w:w="1926" w:type="dxa"/>
          </w:tcPr>
          <w:p w:rsidR="00703DA1" w:rsidRDefault="00703DA1" w:rsidP="00512D0F">
            <w:pPr>
              <w:pStyle w:val="NTGTableText"/>
              <w:tabs>
                <w:tab w:val="left" w:pos="1026"/>
                <w:tab w:val="left" w:pos="1877"/>
              </w:tabs>
              <w:spacing w:after="0"/>
            </w:pPr>
            <w:r>
              <w:t xml:space="preserve">Yes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p>
        </w:tc>
      </w:tr>
      <w:tr w:rsidR="00703DA1" w:rsidTr="00826697">
        <w:tc>
          <w:tcPr>
            <w:tcW w:w="7815" w:type="dxa"/>
            <w:gridSpan w:val="7"/>
          </w:tcPr>
          <w:p w:rsidR="00703DA1" w:rsidRDefault="00703DA1" w:rsidP="00826697">
            <w:pPr>
              <w:pStyle w:val="NTGTableText"/>
              <w:spacing w:after="0"/>
              <w:rPr>
                <w:rFonts w:cs="Arial"/>
              </w:rPr>
            </w:pPr>
            <w:r w:rsidRPr="00D412E6">
              <w:rPr>
                <w:rFonts w:cs="Arial"/>
              </w:rPr>
              <w:t>Confirmation of funding from other sources</w:t>
            </w:r>
          </w:p>
        </w:tc>
        <w:tc>
          <w:tcPr>
            <w:tcW w:w="1926" w:type="dxa"/>
          </w:tcPr>
          <w:p w:rsidR="00703DA1" w:rsidRDefault="00703DA1" w:rsidP="00512D0F">
            <w:pPr>
              <w:pStyle w:val="NTGTableText"/>
              <w:tabs>
                <w:tab w:val="left" w:pos="1026"/>
                <w:tab w:val="left" w:pos="1877"/>
              </w:tabs>
              <w:spacing w:after="0"/>
            </w:pPr>
            <w:r>
              <w:t xml:space="preserve">Yes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p>
        </w:tc>
      </w:tr>
      <w:tr w:rsidR="00703DA1" w:rsidTr="00826697">
        <w:tc>
          <w:tcPr>
            <w:tcW w:w="7815" w:type="dxa"/>
            <w:gridSpan w:val="7"/>
          </w:tcPr>
          <w:p w:rsidR="00703DA1" w:rsidRDefault="00703DA1" w:rsidP="00826697">
            <w:pPr>
              <w:pStyle w:val="NTGTableText"/>
              <w:spacing w:after="0"/>
              <w:rPr>
                <w:rFonts w:cs="Arial"/>
              </w:rPr>
            </w:pPr>
            <w:r>
              <w:rPr>
                <w:rFonts w:cs="Arial"/>
              </w:rPr>
              <w:t>O</w:t>
            </w:r>
            <w:r w:rsidRPr="00D412E6">
              <w:rPr>
                <w:rFonts w:cs="Arial"/>
              </w:rPr>
              <w:t xml:space="preserve">ther supporting material such as letters, feasibility studies </w:t>
            </w:r>
            <w:proofErr w:type="spellStart"/>
            <w:r w:rsidRPr="00D412E6">
              <w:rPr>
                <w:rFonts w:cs="Arial"/>
              </w:rPr>
              <w:t>etc</w:t>
            </w:r>
            <w:proofErr w:type="spellEnd"/>
          </w:p>
        </w:tc>
        <w:tc>
          <w:tcPr>
            <w:tcW w:w="1926" w:type="dxa"/>
          </w:tcPr>
          <w:p w:rsidR="00703DA1" w:rsidRDefault="00703DA1" w:rsidP="00512D0F">
            <w:pPr>
              <w:pStyle w:val="NTGTableText"/>
              <w:tabs>
                <w:tab w:val="left" w:pos="1026"/>
                <w:tab w:val="left" w:pos="1877"/>
              </w:tabs>
              <w:spacing w:after="0"/>
            </w:pPr>
            <w:r>
              <w:t xml:space="preserve">Yes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r>
              <w:tab/>
              <w:t xml:space="preserve">No </w:t>
            </w:r>
            <w:r>
              <w:fldChar w:fldCharType="begin">
                <w:ffData>
                  <w:name w:val="Check1"/>
                  <w:enabled/>
                  <w:calcOnExit w:val="0"/>
                  <w:checkBox>
                    <w:sizeAuto/>
                    <w:default w:val="0"/>
                  </w:checkBox>
                </w:ffData>
              </w:fldChar>
            </w:r>
            <w:r>
              <w:instrText xml:space="preserve"> FORMCHECKBOX </w:instrText>
            </w:r>
            <w:r w:rsidR="00A7055C">
              <w:fldChar w:fldCharType="separate"/>
            </w:r>
            <w:r>
              <w:fldChar w:fldCharType="end"/>
            </w:r>
          </w:p>
        </w:tc>
      </w:tr>
      <w:tr w:rsidR="00703DA1" w:rsidTr="00703DA1">
        <w:tc>
          <w:tcPr>
            <w:tcW w:w="3681" w:type="dxa"/>
            <w:gridSpan w:val="3"/>
          </w:tcPr>
          <w:p w:rsidR="00703DA1" w:rsidRDefault="00703DA1" w:rsidP="00826697">
            <w:pPr>
              <w:pStyle w:val="NTGTableText"/>
              <w:spacing w:after="0"/>
              <w:rPr>
                <w:rFonts w:cs="Arial"/>
              </w:rPr>
            </w:pPr>
            <w:r w:rsidRPr="006C6ADB">
              <w:rPr>
                <w:rFonts w:cs="Arial"/>
              </w:rPr>
              <w:t xml:space="preserve">This grant application </w:t>
            </w:r>
            <w:r>
              <w:rPr>
                <w:rFonts w:cs="Arial"/>
              </w:rPr>
              <w:t xml:space="preserve">was approved by the </w:t>
            </w:r>
            <w:r w:rsidRPr="00703DA1">
              <w:rPr>
                <w:rFonts w:cs="Arial"/>
                <w:sz w:val="20"/>
                <w:szCs w:val="20"/>
              </w:rPr>
              <w:t>(organisation)</w:t>
            </w:r>
          </w:p>
        </w:tc>
        <w:tc>
          <w:tcPr>
            <w:tcW w:w="6060" w:type="dxa"/>
            <w:gridSpan w:val="5"/>
            <w:vAlign w:val="center"/>
          </w:tcPr>
          <w:p w:rsidR="00703DA1" w:rsidRDefault="00703DA1" w:rsidP="00703DA1">
            <w:pPr>
              <w:pStyle w:val="NTGTableText"/>
              <w:tabs>
                <w:tab w:val="left" w:pos="1026"/>
                <w:tab w:val="left" w:pos="1877"/>
              </w:tabs>
              <w:spacing w:after="0"/>
            </w:pPr>
          </w:p>
        </w:tc>
      </w:tr>
      <w:tr w:rsidR="00703DA1" w:rsidTr="00703DA1">
        <w:tc>
          <w:tcPr>
            <w:tcW w:w="3681" w:type="dxa"/>
            <w:gridSpan w:val="3"/>
          </w:tcPr>
          <w:p w:rsidR="00703DA1" w:rsidRDefault="00703DA1" w:rsidP="00703DA1">
            <w:pPr>
              <w:pStyle w:val="NTGTableText"/>
              <w:spacing w:after="0"/>
              <w:rPr>
                <w:rFonts w:cs="Arial"/>
              </w:rPr>
            </w:pPr>
            <w:r>
              <w:rPr>
                <w:rFonts w:cs="Arial"/>
              </w:rPr>
              <w:t>A</w:t>
            </w:r>
            <w:r w:rsidRPr="006C6ADB">
              <w:rPr>
                <w:rFonts w:cs="Arial"/>
              </w:rPr>
              <w:t>t their meeting on</w:t>
            </w:r>
            <w:r>
              <w:rPr>
                <w:rFonts w:cs="Arial"/>
              </w:rPr>
              <w:t>:</w:t>
            </w:r>
          </w:p>
        </w:tc>
        <w:tc>
          <w:tcPr>
            <w:tcW w:w="6060" w:type="dxa"/>
            <w:gridSpan w:val="5"/>
          </w:tcPr>
          <w:p w:rsidR="00703DA1" w:rsidRDefault="00703DA1" w:rsidP="00512D0F">
            <w:pPr>
              <w:pStyle w:val="NTGTableText"/>
              <w:tabs>
                <w:tab w:val="left" w:pos="1026"/>
                <w:tab w:val="left" w:pos="1877"/>
              </w:tabs>
              <w:spacing w:after="0"/>
            </w:pPr>
          </w:p>
        </w:tc>
      </w:tr>
      <w:tr w:rsidR="00703DA1" w:rsidRPr="00826697" w:rsidTr="009F4EDB">
        <w:tc>
          <w:tcPr>
            <w:tcW w:w="9741" w:type="dxa"/>
            <w:gridSpan w:val="8"/>
            <w:shd w:val="clear" w:color="auto" w:fill="D9D9D9" w:themeFill="background1" w:themeFillShade="D9"/>
          </w:tcPr>
          <w:p w:rsidR="00703DA1" w:rsidRPr="00826697" w:rsidRDefault="00703DA1" w:rsidP="009F4EDB">
            <w:pPr>
              <w:pStyle w:val="NTGTableText"/>
              <w:keepNext/>
              <w:spacing w:after="0"/>
              <w:rPr>
                <w:b/>
                <w:sz w:val="24"/>
                <w:szCs w:val="24"/>
              </w:rPr>
            </w:pPr>
            <w:r>
              <w:rPr>
                <w:b/>
                <w:sz w:val="24"/>
                <w:szCs w:val="24"/>
              </w:rPr>
              <w:t>Declaration</w:t>
            </w:r>
          </w:p>
        </w:tc>
      </w:tr>
      <w:tr w:rsidR="00703DA1" w:rsidTr="0035320A">
        <w:tc>
          <w:tcPr>
            <w:tcW w:w="9741" w:type="dxa"/>
            <w:gridSpan w:val="8"/>
          </w:tcPr>
          <w:p w:rsidR="00703DA1" w:rsidRPr="00703DA1" w:rsidRDefault="00703DA1" w:rsidP="00512D0F">
            <w:pPr>
              <w:pStyle w:val="NTGTableText"/>
              <w:tabs>
                <w:tab w:val="left" w:pos="1026"/>
                <w:tab w:val="left" w:pos="1877"/>
              </w:tabs>
              <w:spacing w:after="0"/>
              <w:rPr>
                <w:b/>
              </w:rPr>
            </w:pPr>
            <w:r>
              <w:rPr>
                <w:b/>
              </w:rPr>
              <w:t xml:space="preserve">I </w:t>
            </w:r>
            <w:r w:rsidRPr="00703DA1">
              <w:rPr>
                <w:b/>
              </w:rPr>
              <w:t>declare that the information on this form is correct.</w:t>
            </w:r>
          </w:p>
        </w:tc>
      </w:tr>
      <w:tr w:rsidR="00703DA1" w:rsidTr="00703DA1">
        <w:trPr>
          <w:trHeight w:val="567"/>
        </w:trPr>
        <w:tc>
          <w:tcPr>
            <w:tcW w:w="3681" w:type="dxa"/>
            <w:gridSpan w:val="3"/>
            <w:vAlign w:val="bottom"/>
          </w:tcPr>
          <w:p w:rsidR="00703DA1" w:rsidRPr="00703DA1" w:rsidRDefault="00703DA1" w:rsidP="00703DA1">
            <w:pPr>
              <w:pStyle w:val="NTGTableText"/>
              <w:spacing w:after="0"/>
              <w:rPr>
                <w:rFonts w:cs="Arial"/>
                <w:b/>
              </w:rPr>
            </w:pPr>
            <w:r w:rsidRPr="00703DA1">
              <w:rPr>
                <w:rFonts w:cs="Arial"/>
                <w:b/>
              </w:rPr>
              <w:t>Signed:</w:t>
            </w:r>
          </w:p>
        </w:tc>
        <w:tc>
          <w:tcPr>
            <w:tcW w:w="6060" w:type="dxa"/>
            <w:gridSpan w:val="5"/>
            <w:vAlign w:val="bottom"/>
          </w:tcPr>
          <w:p w:rsidR="00703DA1" w:rsidRDefault="00703DA1" w:rsidP="00703DA1">
            <w:pPr>
              <w:pStyle w:val="NTGTableText"/>
              <w:tabs>
                <w:tab w:val="left" w:pos="1026"/>
                <w:tab w:val="left" w:pos="1877"/>
              </w:tabs>
              <w:spacing w:after="0"/>
            </w:pPr>
          </w:p>
        </w:tc>
      </w:tr>
      <w:tr w:rsidR="00703DA1" w:rsidTr="00703DA1">
        <w:tc>
          <w:tcPr>
            <w:tcW w:w="3681" w:type="dxa"/>
            <w:gridSpan w:val="3"/>
          </w:tcPr>
          <w:p w:rsidR="00703DA1" w:rsidRPr="00703DA1" w:rsidRDefault="00703DA1" w:rsidP="00703DA1">
            <w:pPr>
              <w:pStyle w:val="NTGTableText"/>
              <w:spacing w:after="0"/>
              <w:rPr>
                <w:rFonts w:cs="Arial"/>
                <w:b/>
              </w:rPr>
            </w:pPr>
            <w:r w:rsidRPr="00703DA1">
              <w:rPr>
                <w:rFonts w:cs="Arial"/>
                <w:b/>
              </w:rPr>
              <w:t>Position / title:</w:t>
            </w:r>
          </w:p>
        </w:tc>
        <w:tc>
          <w:tcPr>
            <w:tcW w:w="6060" w:type="dxa"/>
            <w:gridSpan w:val="5"/>
          </w:tcPr>
          <w:p w:rsidR="00703DA1" w:rsidRDefault="00703DA1" w:rsidP="00512D0F">
            <w:pPr>
              <w:pStyle w:val="NTGTableText"/>
              <w:tabs>
                <w:tab w:val="left" w:pos="1026"/>
                <w:tab w:val="left" w:pos="1877"/>
              </w:tabs>
              <w:spacing w:after="0"/>
            </w:pPr>
          </w:p>
        </w:tc>
      </w:tr>
      <w:tr w:rsidR="00703DA1" w:rsidTr="00703DA1">
        <w:tc>
          <w:tcPr>
            <w:tcW w:w="3681" w:type="dxa"/>
            <w:gridSpan w:val="3"/>
          </w:tcPr>
          <w:p w:rsidR="00703DA1" w:rsidRPr="00703DA1" w:rsidRDefault="00703DA1" w:rsidP="00703DA1">
            <w:pPr>
              <w:pStyle w:val="NTGTableText"/>
              <w:spacing w:after="0"/>
              <w:rPr>
                <w:rFonts w:cs="Arial"/>
                <w:b/>
              </w:rPr>
            </w:pPr>
            <w:r w:rsidRPr="00703DA1">
              <w:rPr>
                <w:rFonts w:cs="Arial"/>
                <w:b/>
              </w:rPr>
              <w:t>Date:</w:t>
            </w:r>
          </w:p>
        </w:tc>
        <w:tc>
          <w:tcPr>
            <w:tcW w:w="6060" w:type="dxa"/>
            <w:gridSpan w:val="5"/>
          </w:tcPr>
          <w:p w:rsidR="00703DA1" w:rsidRDefault="00703DA1" w:rsidP="00512D0F">
            <w:pPr>
              <w:pStyle w:val="NTGTableText"/>
              <w:tabs>
                <w:tab w:val="left" w:pos="1026"/>
                <w:tab w:val="left" w:pos="1877"/>
              </w:tabs>
              <w:spacing w:after="0"/>
            </w:pPr>
          </w:p>
        </w:tc>
      </w:tr>
      <w:tr w:rsidR="00703DA1" w:rsidRPr="00826697" w:rsidTr="009F4EDB">
        <w:tc>
          <w:tcPr>
            <w:tcW w:w="9741" w:type="dxa"/>
            <w:gridSpan w:val="8"/>
            <w:shd w:val="clear" w:color="auto" w:fill="D9D9D9" w:themeFill="background1" w:themeFillShade="D9"/>
          </w:tcPr>
          <w:p w:rsidR="00703DA1" w:rsidRPr="00826697" w:rsidRDefault="00703DA1" w:rsidP="009F4EDB">
            <w:pPr>
              <w:pStyle w:val="NTGTableText"/>
              <w:keepNext/>
              <w:spacing w:after="0"/>
              <w:rPr>
                <w:b/>
                <w:sz w:val="24"/>
                <w:szCs w:val="24"/>
              </w:rPr>
            </w:pPr>
            <w:r>
              <w:rPr>
                <w:b/>
                <w:sz w:val="24"/>
                <w:szCs w:val="24"/>
              </w:rPr>
              <w:lastRenderedPageBreak/>
              <w:t>Applications</w:t>
            </w:r>
          </w:p>
        </w:tc>
      </w:tr>
      <w:tr w:rsidR="00703DA1" w:rsidRPr="00703DA1" w:rsidTr="00703DA1">
        <w:trPr>
          <w:cantSplit/>
        </w:trPr>
        <w:tc>
          <w:tcPr>
            <w:tcW w:w="9741" w:type="dxa"/>
            <w:gridSpan w:val="8"/>
          </w:tcPr>
          <w:p w:rsidR="00703DA1" w:rsidRDefault="00703DA1" w:rsidP="00703DA1">
            <w:r>
              <w:t>Electronic applications are preferred. Handwritten applications must be written in ink.</w:t>
            </w:r>
          </w:p>
          <w:p w:rsidR="00703DA1" w:rsidRDefault="00703DA1" w:rsidP="00703DA1">
            <w:r>
              <w:t xml:space="preserve">To discuss your project idea or REDF application, please contact your local Economic Development Officer: </w:t>
            </w:r>
          </w:p>
          <w:p w:rsidR="00703DA1" w:rsidRDefault="00703DA1" w:rsidP="00703DA1">
            <w:pPr>
              <w:tabs>
                <w:tab w:val="left" w:pos="3573"/>
              </w:tabs>
            </w:pPr>
            <w:r>
              <w:t>Central Australia/Alice Springs</w:t>
            </w:r>
            <w:r>
              <w:tab/>
              <w:t>8951 5785</w:t>
            </w:r>
            <w:r>
              <w:br/>
            </w:r>
            <w:r w:rsidR="00A80BC9">
              <w:t>Barkly/Tennant Creek</w:t>
            </w:r>
            <w:r w:rsidR="00A80BC9">
              <w:tab/>
              <w:t>8962 4472</w:t>
            </w:r>
            <w:bookmarkStart w:id="1" w:name="_GoBack"/>
            <w:bookmarkEnd w:id="1"/>
            <w:r>
              <w:br/>
              <w:t>Big Rivers /Katherine</w:t>
            </w:r>
            <w:r>
              <w:tab/>
              <w:t>8973 8559</w:t>
            </w:r>
            <w:r>
              <w:br/>
            </w:r>
            <w:r w:rsidR="00A80BC9">
              <w:t>East Arnhem/ Nhulunbuy</w:t>
            </w:r>
            <w:r w:rsidR="00A80BC9">
              <w:tab/>
              <w:t>8987 0569</w:t>
            </w:r>
          </w:p>
          <w:p w:rsidR="00703DA1" w:rsidRPr="00703DA1" w:rsidRDefault="00703DA1" w:rsidP="00703DA1">
            <w:r>
              <w:t>Applications should be forwarded to your local Economic Development Officer for assessment.</w:t>
            </w:r>
          </w:p>
        </w:tc>
      </w:tr>
    </w:tbl>
    <w:p w:rsidR="00512D0F" w:rsidRPr="00D9378E" w:rsidRDefault="00512D0F" w:rsidP="00512D0F"/>
    <w:sectPr w:rsidR="00512D0F" w:rsidRPr="00D9378E" w:rsidSect="00705C9D">
      <w:headerReference w:type="default" r:id="rId8"/>
      <w:footerReference w:type="default" r:id="rId9"/>
      <w:headerReference w:type="first" r:id="rId10"/>
      <w:footerReference w:type="first" r:id="rId11"/>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FC8" w:rsidRDefault="00AC4FC8" w:rsidP="007332FF">
      <w:r>
        <w:separator/>
      </w:r>
    </w:p>
  </w:endnote>
  <w:endnote w:type="continuationSeparator" w:id="0">
    <w:p w:rsidR="00AC4FC8" w:rsidRDefault="00AC4FC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6A" w:rsidRPr="00AE306C" w:rsidRDefault="00A7055C" w:rsidP="002926BC">
    <w:pPr>
      <w:tabs>
        <w:tab w:val="right" w:pos="10206"/>
      </w:tabs>
      <w:spacing w:after="120"/>
      <w:ind w:left="-567" w:right="-568"/>
      <w:rPr>
        <w:sz w:val="16"/>
        <w:szCs w:val="16"/>
      </w:rPr>
    </w:pPr>
    <w:r>
      <w:rPr>
        <w:sz w:val="16"/>
        <w:szCs w:val="16"/>
      </w:rPr>
      <w:pict>
        <v:rect id="_x0000_i1025" style="width:481.9pt;height:.5pt;mso-position-vertical:absolute" o:hralign="center" o:hrstd="t" o:hrnoshade="t" o:hr="t" fillcolor="black [3213]" stroked="f"/>
      </w:pict>
    </w:r>
  </w:p>
  <w:p w:rsidR="004F016A" w:rsidRPr="004D1B76" w:rsidRDefault="004F016A"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A7055C">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A7055C">
      <w:rPr>
        <w:rStyle w:val="NTGFooterDepartmentNameChar"/>
      </w:rPr>
      <w:t>Trade, Business and Innovation</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A7055C">
      <w:rPr>
        <w:rStyle w:val="NTGFooter2deptpagenumChar"/>
        <w:rFonts w:eastAsia="Calibri"/>
        <w:noProof/>
      </w:rPr>
      <w:t>4</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A7055C">
      <w:rPr>
        <w:rStyle w:val="NTGFooter2deptpagenumChar"/>
        <w:rFonts w:eastAsia="Calibri"/>
        <w:noProof/>
      </w:rPr>
      <w:t>4</w:t>
    </w:r>
    <w:r w:rsidRPr="007B5DA2">
      <w:rPr>
        <w:rStyle w:val="NTGFooter2deptpagenumChar"/>
        <w:rFonts w:eastAsia="Calibri"/>
      </w:rPr>
      <w:fldChar w:fldCharType="end"/>
    </w:r>
  </w:p>
  <w:p w:rsidR="004F016A" w:rsidRPr="007B5DA2" w:rsidRDefault="00A7055C" w:rsidP="002926BC">
    <w:pPr>
      <w:pStyle w:val="NTGFooter2DateVersion"/>
      <w:tabs>
        <w:tab w:val="clear" w:pos="9639"/>
        <w:tab w:val="right" w:pos="10206"/>
      </w:tabs>
      <w:ind w:left="-567" w:right="-568"/>
      <w:rPr>
        <w:rStyle w:val="NTGFooter2deptpagenumChar"/>
        <w:rFonts w:eastAsia="Calibri"/>
      </w:rPr>
    </w:pPr>
    <w:r>
      <w:fldChar w:fldCharType="begin"/>
    </w:r>
    <w:r>
      <w:instrText xml:space="preserve"> DOCPROPERTY  DocumentDate  \* MERGEFORMAT </w:instrText>
    </w:r>
    <w:r>
      <w:fldChar w:fldCharType="separate"/>
    </w:r>
    <w:r>
      <w:t>January 2017</w:t>
    </w:r>
    <w:r>
      <w:fldChar w:fldCharType="end"/>
    </w:r>
    <w:r>
      <w:fldChar w:fldCharType="begin"/>
    </w:r>
    <w:r>
      <w:instrText xml:space="preserve"> DOCPROPERTY  VersionNo  \* MERGEFORMAT </w:instrText>
    </w:r>
    <w:r>
      <w:fldChar w:fldCharType="separate"/>
    </w:r>
    <w:r>
      <w:t xml:space="preserve">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4F016A" w:rsidRPr="00132658" w:rsidTr="002B5591">
      <w:trPr>
        <w:cantSplit/>
        <w:trHeight w:hRule="exact" w:val="1400"/>
        <w:tblHeader/>
      </w:trPr>
      <w:tc>
        <w:tcPr>
          <w:tcW w:w="8505" w:type="dxa"/>
          <w:vAlign w:val="center"/>
        </w:tcPr>
        <w:p w:rsidR="004F016A" w:rsidRPr="00705C9D" w:rsidRDefault="004F016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A7055C">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A7055C">
            <w:rPr>
              <w:rStyle w:val="NTGFooterDepartmentNameChar"/>
            </w:rPr>
            <w:t>Trade, Business and Innovation</w:t>
          </w:r>
          <w:r w:rsidRPr="00705C9D">
            <w:rPr>
              <w:rStyle w:val="NTGFooterDepartmentNameChar"/>
            </w:rPr>
            <w:fldChar w:fldCharType="end"/>
          </w:r>
        </w:p>
        <w:p w:rsidR="004F016A" w:rsidRPr="007B5DA2" w:rsidRDefault="004F016A" w:rsidP="007B5DA2">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A7055C">
            <w:rPr>
              <w:noProof/>
            </w:rPr>
            <w:t>1</w:t>
          </w:r>
          <w:r w:rsidRPr="007B5DA2">
            <w:fldChar w:fldCharType="end"/>
          </w:r>
          <w:r w:rsidRPr="007B5DA2">
            <w:t xml:space="preserve"> of </w:t>
          </w:r>
          <w:r w:rsidR="00A7055C">
            <w:fldChar w:fldCharType="begin"/>
          </w:r>
          <w:r w:rsidR="00A7055C">
            <w:instrText xml:space="preserve"> NUMPAGES  \* Arabic  \* MERGEFORMAT </w:instrText>
          </w:r>
          <w:r w:rsidR="00A7055C">
            <w:fldChar w:fldCharType="separate"/>
          </w:r>
          <w:r w:rsidR="00A7055C">
            <w:rPr>
              <w:noProof/>
            </w:rPr>
            <w:t>4</w:t>
          </w:r>
          <w:r w:rsidR="00A7055C">
            <w:rPr>
              <w:noProof/>
            </w:rPr>
            <w:fldChar w:fldCharType="end"/>
          </w:r>
          <w:r w:rsidRPr="007B5DA2">
            <w:tab/>
          </w:r>
          <w:r w:rsidRPr="007B5DA2">
            <w:rPr>
              <w:rStyle w:val="NTGFooter1itemsChar"/>
            </w:rPr>
            <w:fldChar w:fldCharType="begin"/>
          </w:r>
          <w:r w:rsidRPr="007B5DA2">
            <w:rPr>
              <w:rStyle w:val="NTGFooter1itemsChar"/>
            </w:rPr>
            <w:instrText xml:space="preserve"> DOCPROPERTY  DocumentDate  \* MERGEFORMAT </w:instrText>
          </w:r>
          <w:r w:rsidRPr="007B5DA2">
            <w:rPr>
              <w:rStyle w:val="NTGFooter1itemsChar"/>
            </w:rPr>
            <w:fldChar w:fldCharType="separate"/>
          </w:r>
          <w:r w:rsidR="00A7055C">
            <w:rPr>
              <w:rStyle w:val="NTGFooter1itemsChar"/>
            </w:rPr>
            <w:t>January 2017</w:t>
          </w:r>
          <w:r w:rsidRPr="007B5DA2">
            <w:rPr>
              <w:rStyle w:val="NTGFooter1itemsChar"/>
            </w:rPr>
            <w:fldChar w:fldCharType="end"/>
          </w:r>
          <w:r w:rsidRPr="007B5DA2">
            <w:rPr>
              <w:rStyle w:val="NTGFooter1itemsChar"/>
            </w:rPr>
            <w:fldChar w:fldCharType="begin"/>
          </w:r>
          <w:r w:rsidRPr="007B5DA2">
            <w:rPr>
              <w:rStyle w:val="NTGFooter1itemsChar"/>
            </w:rPr>
            <w:instrText xml:space="preserve"> DOCPROPERTY  VersionNo  \* MERGEFORMAT </w:instrText>
          </w:r>
          <w:r w:rsidRPr="007B5DA2">
            <w:rPr>
              <w:rStyle w:val="NTGFooter1itemsChar"/>
            </w:rPr>
            <w:fldChar w:fldCharType="separate"/>
          </w:r>
          <w:r w:rsidR="00A7055C">
            <w:rPr>
              <w:rStyle w:val="NTGFooter1itemsChar"/>
            </w:rPr>
            <w:t xml:space="preserve"> </w:t>
          </w:r>
          <w:r w:rsidRPr="007B5DA2">
            <w:rPr>
              <w:rStyle w:val="NTGFooter1itemsChar"/>
            </w:rPr>
            <w:fldChar w:fldCharType="end"/>
          </w:r>
        </w:p>
      </w:tc>
      <w:tc>
        <w:tcPr>
          <w:tcW w:w="2268" w:type="dxa"/>
          <w:vAlign w:val="center"/>
        </w:tcPr>
        <w:p w:rsidR="004F016A" w:rsidRPr="001E14EB" w:rsidRDefault="004F016A" w:rsidP="00543BD1">
          <w:pPr>
            <w:spacing w:after="0"/>
            <w:jc w:val="right"/>
          </w:pPr>
          <w:r w:rsidRPr="00132658">
            <w:rPr>
              <w:noProof/>
            </w:rPr>
            <w:drawing>
              <wp:inline distT="0" distB="0" distL="0" distR="0" wp14:anchorId="09AC082D" wp14:editId="27C26CC8">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4F016A" w:rsidRPr="00543BD1" w:rsidRDefault="004F016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FC8" w:rsidRDefault="00AC4FC8" w:rsidP="007332FF">
      <w:r>
        <w:separator/>
      </w:r>
    </w:p>
  </w:footnote>
  <w:footnote w:type="continuationSeparator" w:id="0">
    <w:p w:rsidR="00AC4FC8" w:rsidRDefault="00AC4FC8"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16A" w:rsidRPr="00AF1183" w:rsidRDefault="00A7055C" w:rsidP="00AF1183">
    <w:pPr>
      <w:pStyle w:val="Header"/>
    </w:pPr>
    <w:r>
      <w:fldChar w:fldCharType="begin"/>
    </w:r>
    <w:r>
      <w:instrText xml:space="preserve"> TITLE   \* MERGEFORMAT </w:instrText>
    </w:r>
    <w:r>
      <w:fldChar w:fldCharType="separate"/>
    </w:r>
    <w:r>
      <w:t>Regional Economic Development Fund application form</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4F016A" w:rsidRDefault="00512D0F" w:rsidP="0050530C">
        <w:pPr>
          <w:pStyle w:val="Title"/>
        </w:pPr>
        <w:r>
          <w:t>Regional Economic Development Fund application form</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A12AE"/>
    <w:multiLevelType w:val="multilevel"/>
    <w:tmpl w:val="BD7A8414"/>
    <w:numStyleLink w:val="NTGStandardList"/>
  </w:abstractNum>
  <w:abstractNum w:abstractNumId="1"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 w15:restartNumberingAfterBreak="0">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 w15:restartNumberingAfterBreak="0">
    <w:nsid w:val="2B9D4F2F"/>
    <w:multiLevelType w:val="multilevel"/>
    <w:tmpl w:val="6F860756"/>
    <w:numStyleLink w:val="NTGStandardNumList"/>
  </w:abstractNum>
  <w:abstractNum w:abstractNumId="4" w15:restartNumberingAfterBreak="0">
    <w:nsid w:val="35C910BE"/>
    <w:multiLevelType w:val="multilevel"/>
    <w:tmpl w:val="BD7A8414"/>
    <w:numStyleLink w:val="NTGStandardList"/>
  </w:abstractNum>
  <w:abstractNum w:abstractNumId="5"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4B8F005A"/>
    <w:multiLevelType w:val="multilevel"/>
    <w:tmpl w:val="6F860756"/>
    <w:numStyleLink w:val="NTGStandardNumList"/>
  </w:abstractNum>
  <w:abstractNum w:abstractNumId="8" w15:restartNumberingAfterBreak="0">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9" w15:restartNumberingAfterBreak="0">
    <w:nsid w:val="4F7A3139"/>
    <w:multiLevelType w:val="multilevel"/>
    <w:tmpl w:val="53204A44"/>
    <w:numStyleLink w:val="NTGTableNumList"/>
  </w:abstractNum>
  <w:abstractNum w:abstractNumId="10" w15:restartNumberingAfterBreak="0">
    <w:nsid w:val="552647DF"/>
    <w:multiLevelType w:val="hybridMultilevel"/>
    <w:tmpl w:val="F67EE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6C744F"/>
    <w:multiLevelType w:val="multilevel"/>
    <w:tmpl w:val="6F860756"/>
    <w:numStyleLink w:val="NTGStandardNumList"/>
  </w:abstractNum>
  <w:abstractNum w:abstractNumId="12" w15:restartNumberingAfterBreak="0">
    <w:nsid w:val="5B713B90"/>
    <w:multiLevelType w:val="multilevel"/>
    <w:tmpl w:val="6F860756"/>
    <w:numStyleLink w:val="NTGStandardNumList"/>
  </w:abstractNum>
  <w:abstractNum w:abstractNumId="13" w15:restartNumberingAfterBreak="0">
    <w:nsid w:val="60A13E7C"/>
    <w:multiLevelType w:val="multilevel"/>
    <w:tmpl w:val="8D8CCF9A"/>
    <w:numStyleLink w:val="NTGTableList"/>
  </w:abstractNum>
  <w:abstractNum w:abstractNumId="14" w15:restartNumberingAfterBreak="0">
    <w:nsid w:val="61AD07BD"/>
    <w:multiLevelType w:val="multilevel"/>
    <w:tmpl w:val="6F860756"/>
    <w:numStyleLink w:val="NTGStandardNumList"/>
  </w:abstractNum>
  <w:abstractNum w:abstractNumId="15" w15:restartNumberingAfterBreak="0">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
  </w:num>
  <w:num w:numId="3">
    <w:abstractNumId w:val="2"/>
  </w:num>
  <w:num w:numId="4">
    <w:abstractNumId w:val="5"/>
  </w:num>
  <w:num w:numId="5">
    <w:abstractNumId w:val="16"/>
  </w:num>
  <w:num w:numId="6">
    <w:abstractNumId w:val="8"/>
  </w:num>
  <w:num w:numId="7">
    <w:abstractNumId w:val="13"/>
  </w:num>
  <w:num w:numId="8">
    <w:abstractNumId w:val="9"/>
  </w:num>
  <w:num w:numId="9">
    <w:abstractNumId w:val="12"/>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num>
  <w:num w:numId="21">
    <w:abstractNumId w:val="11"/>
  </w:num>
  <w:num w:numId="22">
    <w:abstractNumId w:val="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0F"/>
    <w:rsid w:val="00001DDF"/>
    <w:rsid w:val="00027DB8"/>
    <w:rsid w:val="00031A96"/>
    <w:rsid w:val="00040BF3"/>
    <w:rsid w:val="00051F45"/>
    <w:rsid w:val="000720BE"/>
    <w:rsid w:val="0007259C"/>
    <w:rsid w:val="00080202"/>
    <w:rsid w:val="00080DCD"/>
    <w:rsid w:val="000840A3"/>
    <w:rsid w:val="00086A5F"/>
    <w:rsid w:val="000911EF"/>
    <w:rsid w:val="000962C5"/>
    <w:rsid w:val="000A559C"/>
    <w:rsid w:val="000D1F29"/>
    <w:rsid w:val="00104E7F"/>
    <w:rsid w:val="001137EC"/>
    <w:rsid w:val="001152F5"/>
    <w:rsid w:val="00117743"/>
    <w:rsid w:val="00117F5B"/>
    <w:rsid w:val="00132658"/>
    <w:rsid w:val="001417E2"/>
    <w:rsid w:val="00150DC0"/>
    <w:rsid w:val="00156CD4"/>
    <w:rsid w:val="00164A3E"/>
    <w:rsid w:val="00181620"/>
    <w:rsid w:val="001957AD"/>
    <w:rsid w:val="001A2B7F"/>
    <w:rsid w:val="001B2B6C"/>
    <w:rsid w:val="001D01C4"/>
    <w:rsid w:val="001D52B0"/>
    <w:rsid w:val="001E14EB"/>
    <w:rsid w:val="001F59E6"/>
    <w:rsid w:val="00206936"/>
    <w:rsid w:val="00206C6F"/>
    <w:rsid w:val="00206FBD"/>
    <w:rsid w:val="00207746"/>
    <w:rsid w:val="00230031"/>
    <w:rsid w:val="00247343"/>
    <w:rsid w:val="00274D4B"/>
    <w:rsid w:val="002806F5"/>
    <w:rsid w:val="00281577"/>
    <w:rsid w:val="002926BC"/>
    <w:rsid w:val="00293A72"/>
    <w:rsid w:val="002A30C3"/>
    <w:rsid w:val="002B38F7"/>
    <w:rsid w:val="002B5591"/>
    <w:rsid w:val="002C1FE9"/>
    <w:rsid w:val="002D3A57"/>
    <w:rsid w:val="002D7D05"/>
    <w:rsid w:val="002E20C8"/>
    <w:rsid w:val="002F0DB1"/>
    <w:rsid w:val="002F2885"/>
    <w:rsid w:val="003037F9"/>
    <w:rsid w:val="003258E6"/>
    <w:rsid w:val="00342283"/>
    <w:rsid w:val="00343A87"/>
    <w:rsid w:val="00347FB6"/>
    <w:rsid w:val="003504FD"/>
    <w:rsid w:val="00350881"/>
    <w:rsid w:val="00357D55"/>
    <w:rsid w:val="00363513"/>
    <w:rsid w:val="003657E5"/>
    <w:rsid w:val="00371DC7"/>
    <w:rsid w:val="00377B21"/>
    <w:rsid w:val="00394876"/>
    <w:rsid w:val="00394AAF"/>
    <w:rsid w:val="003B67FD"/>
    <w:rsid w:val="003D42C0"/>
    <w:rsid w:val="003D7818"/>
    <w:rsid w:val="003E2445"/>
    <w:rsid w:val="003E3BB2"/>
    <w:rsid w:val="0040222A"/>
    <w:rsid w:val="004047BC"/>
    <w:rsid w:val="00414CB3"/>
    <w:rsid w:val="0041563D"/>
    <w:rsid w:val="00426E25"/>
    <w:rsid w:val="00443B6E"/>
    <w:rsid w:val="0045420A"/>
    <w:rsid w:val="004554D4"/>
    <w:rsid w:val="00461744"/>
    <w:rsid w:val="00466D96"/>
    <w:rsid w:val="00473C98"/>
    <w:rsid w:val="00482DF8"/>
    <w:rsid w:val="004864DE"/>
    <w:rsid w:val="00494BE5"/>
    <w:rsid w:val="004A2538"/>
    <w:rsid w:val="004B0C15"/>
    <w:rsid w:val="004B35EA"/>
    <w:rsid w:val="004D075F"/>
    <w:rsid w:val="004D1B76"/>
    <w:rsid w:val="004E019E"/>
    <w:rsid w:val="004E06EC"/>
    <w:rsid w:val="004E2CB7"/>
    <w:rsid w:val="004F016A"/>
    <w:rsid w:val="00502FB3"/>
    <w:rsid w:val="00503DE9"/>
    <w:rsid w:val="0050530C"/>
    <w:rsid w:val="00507782"/>
    <w:rsid w:val="00512A04"/>
    <w:rsid w:val="00512D0F"/>
    <w:rsid w:val="00543BD1"/>
    <w:rsid w:val="00564C12"/>
    <w:rsid w:val="005654B8"/>
    <w:rsid w:val="005762CC"/>
    <w:rsid w:val="00582D3D"/>
    <w:rsid w:val="00595386"/>
    <w:rsid w:val="005A4AC0"/>
    <w:rsid w:val="005A5FDF"/>
    <w:rsid w:val="005B0FB7"/>
    <w:rsid w:val="005B122A"/>
    <w:rsid w:val="005B5AC2"/>
    <w:rsid w:val="005C2833"/>
    <w:rsid w:val="005E144D"/>
    <w:rsid w:val="005E3A43"/>
    <w:rsid w:val="00620675"/>
    <w:rsid w:val="006433C3"/>
    <w:rsid w:val="00650F5B"/>
    <w:rsid w:val="006670D7"/>
    <w:rsid w:val="006719EA"/>
    <w:rsid w:val="00671F13"/>
    <w:rsid w:val="0067400A"/>
    <w:rsid w:val="006C1D34"/>
    <w:rsid w:val="006D66F7"/>
    <w:rsid w:val="00703DA1"/>
    <w:rsid w:val="00705C9D"/>
    <w:rsid w:val="00714F1D"/>
    <w:rsid w:val="00722DDB"/>
    <w:rsid w:val="00724728"/>
    <w:rsid w:val="00724F98"/>
    <w:rsid w:val="00730B9B"/>
    <w:rsid w:val="007332FF"/>
    <w:rsid w:val="007400EA"/>
    <w:rsid w:val="007408F5"/>
    <w:rsid w:val="00741EAE"/>
    <w:rsid w:val="00742BE1"/>
    <w:rsid w:val="0076190B"/>
    <w:rsid w:val="00763A2D"/>
    <w:rsid w:val="00777795"/>
    <w:rsid w:val="00783A57"/>
    <w:rsid w:val="00784C92"/>
    <w:rsid w:val="00796461"/>
    <w:rsid w:val="007A6A4F"/>
    <w:rsid w:val="007B03F5"/>
    <w:rsid w:val="007B5DA2"/>
    <w:rsid w:val="007C5CFD"/>
    <w:rsid w:val="007C6D9F"/>
    <w:rsid w:val="00815297"/>
    <w:rsid w:val="00817BA1"/>
    <w:rsid w:val="00823022"/>
    <w:rsid w:val="00826697"/>
    <w:rsid w:val="008313C4"/>
    <w:rsid w:val="00842838"/>
    <w:rsid w:val="0085797F"/>
    <w:rsid w:val="00861DC3"/>
    <w:rsid w:val="00867019"/>
    <w:rsid w:val="008735A9"/>
    <w:rsid w:val="00877D20"/>
    <w:rsid w:val="00881C48"/>
    <w:rsid w:val="00885B80"/>
    <w:rsid w:val="00885E9B"/>
    <w:rsid w:val="008A7C12"/>
    <w:rsid w:val="008B529E"/>
    <w:rsid w:val="008C17FB"/>
    <w:rsid w:val="008C7A2F"/>
    <w:rsid w:val="008D512D"/>
    <w:rsid w:val="008D57B8"/>
    <w:rsid w:val="008E03FC"/>
    <w:rsid w:val="008E510B"/>
    <w:rsid w:val="00902B13"/>
    <w:rsid w:val="00911941"/>
    <w:rsid w:val="00925F0F"/>
    <w:rsid w:val="00932F6B"/>
    <w:rsid w:val="009468BC"/>
    <w:rsid w:val="009616DF"/>
    <w:rsid w:val="0096542F"/>
    <w:rsid w:val="00967FA7"/>
    <w:rsid w:val="00971645"/>
    <w:rsid w:val="00977919"/>
    <w:rsid w:val="009870FA"/>
    <w:rsid w:val="009A5897"/>
    <w:rsid w:val="009B1913"/>
    <w:rsid w:val="009B6657"/>
    <w:rsid w:val="009D14F9"/>
    <w:rsid w:val="009D2B74"/>
    <w:rsid w:val="009E175D"/>
    <w:rsid w:val="009E3CC2"/>
    <w:rsid w:val="009F2A4D"/>
    <w:rsid w:val="00A10655"/>
    <w:rsid w:val="00A25193"/>
    <w:rsid w:val="00A31AE8"/>
    <w:rsid w:val="00A3739D"/>
    <w:rsid w:val="00A37DDA"/>
    <w:rsid w:val="00A7055C"/>
    <w:rsid w:val="00A80BC9"/>
    <w:rsid w:val="00A925EC"/>
    <w:rsid w:val="00AA541E"/>
    <w:rsid w:val="00AC4FC8"/>
    <w:rsid w:val="00AD0DA4"/>
    <w:rsid w:val="00AD4169"/>
    <w:rsid w:val="00AE25C6"/>
    <w:rsid w:val="00AE306C"/>
    <w:rsid w:val="00AF1183"/>
    <w:rsid w:val="00AF2AFF"/>
    <w:rsid w:val="00B02EF1"/>
    <w:rsid w:val="00B07C97"/>
    <w:rsid w:val="00B15754"/>
    <w:rsid w:val="00B2046E"/>
    <w:rsid w:val="00B20E8B"/>
    <w:rsid w:val="00B343CC"/>
    <w:rsid w:val="00B614F7"/>
    <w:rsid w:val="00B61B26"/>
    <w:rsid w:val="00B81261"/>
    <w:rsid w:val="00B8223E"/>
    <w:rsid w:val="00B832AE"/>
    <w:rsid w:val="00B86678"/>
    <w:rsid w:val="00B96513"/>
    <w:rsid w:val="00BA1D47"/>
    <w:rsid w:val="00BA66F0"/>
    <w:rsid w:val="00BB2AE7"/>
    <w:rsid w:val="00BB6464"/>
    <w:rsid w:val="00BC1BB8"/>
    <w:rsid w:val="00BE6144"/>
    <w:rsid w:val="00BE635A"/>
    <w:rsid w:val="00BF2ABB"/>
    <w:rsid w:val="00C10F10"/>
    <w:rsid w:val="00C309D8"/>
    <w:rsid w:val="00C61AFA"/>
    <w:rsid w:val="00C62099"/>
    <w:rsid w:val="00C72867"/>
    <w:rsid w:val="00C75E81"/>
    <w:rsid w:val="00C92B4C"/>
    <w:rsid w:val="00C954F6"/>
    <w:rsid w:val="00CA680D"/>
    <w:rsid w:val="00CA6BC5"/>
    <w:rsid w:val="00CE640F"/>
    <w:rsid w:val="00CF540E"/>
    <w:rsid w:val="00D02F07"/>
    <w:rsid w:val="00D36A49"/>
    <w:rsid w:val="00D517C6"/>
    <w:rsid w:val="00D71D84"/>
    <w:rsid w:val="00D72464"/>
    <w:rsid w:val="00D768EB"/>
    <w:rsid w:val="00D832D9"/>
    <w:rsid w:val="00D83549"/>
    <w:rsid w:val="00D9378E"/>
    <w:rsid w:val="00D975C0"/>
    <w:rsid w:val="00DA5285"/>
    <w:rsid w:val="00DB4F91"/>
    <w:rsid w:val="00DC3117"/>
    <w:rsid w:val="00DC5DD9"/>
    <w:rsid w:val="00DE33B5"/>
    <w:rsid w:val="00DE5E18"/>
    <w:rsid w:val="00DF0487"/>
    <w:rsid w:val="00E02681"/>
    <w:rsid w:val="00E02792"/>
    <w:rsid w:val="00E034D8"/>
    <w:rsid w:val="00E03ECB"/>
    <w:rsid w:val="00E04CC0"/>
    <w:rsid w:val="00E065DB"/>
    <w:rsid w:val="00E15816"/>
    <w:rsid w:val="00E160D5"/>
    <w:rsid w:val="00E30556"/>
    <w:rsid w:val="00E30981"/>
    <w:rsid w:val="00E33136"/>
    <w:rsid w:val="00E3723D"/>
    <w:rsid w:val="00E861DB"/>
    <w:rsid w:val="00E93406"/>
    <w:rsid w:val="00E956C5"/>
    <w:rsid w:val="00E95C39"/>
    <w:rsid w:val="00EA2C39"/>
    <w:rsid w:val="00EB0A96"/>
    <w:rsid w:val="00EB77F9"/>
    <w:rsid w:val="00EC5769"/>
    <w:rsid w:val="00EE38FA"/>
    <w:rsid w:val="00EE3E2C"/>
    <w:rsid w:val="00EE5D23"/>
    <w:rsid w:val="00EF3CA4"/>
    <w:rsid w:val="00F014DA"/>
    <w:rsid w:val="00F04AE2"/>
    <w:rsid w:val="00F11668"/>
    <w:rsid w:val="00F9256A"/>
    <w:rsid w:val="00F94398"/>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A043ECB7-B888-42D8-9EFA-847D85F2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7FD"/>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1417E2"/>
    <w:rPr>
      <w:rFonts w:ascii="Arial Black" w:eastAsia="Times New Roman" w:hAnsi="Arial Black" w:cs="Arial"/>
      <w:b/>
      <w:color w:val="C66005"/>
      <w:sz w:val="36"/>
      <w:szCs w:val="36"/>
      <w:lang w:eastAsia="en-AU"/>
    </w:rPr>
  </w:style>
  <w:style w:type="character" w:customStyle="1" w:styleId="TitleChar">
    <w:name w:val="Title Char"/>
    <w:basedOn w:val="DefaultParagraphFont"/>
    <w:link w:val="Title"/>
    <w:uiPriority w:val="10"/>
    <w:rsid w:val="001417E2"/>
    <w:rPr>
      <w:rFonts w:ascii="Arial Black" w:eastAsia="Times New Roman" w:hAnsi="Arial Black" w:cs="Arial"/>
      <w:b/>
      <w:color w:val="C6600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AF1183"/>
    <w:pPr>
      <w:tabs>
        <w:tab w:val="center" w:pos="4513"/>
        <w:tab w:val="right" w:pos="9026"/>
      </w:tabs>
      <w:ind w:right="-568"/>
      <w:jc w:val="right"/>
    </w:pPr>
    <w:rPr>
      <w:b/>
    </w:rPr>
  </w:style>
  <w:style w:type="character" w:customStyle="1" w:styleId="HeaderChar">
    <w:name w:val="Header Char"/>
    <w:aliases w:val="NTG Page Header Char"/>
    <w:basedOn w:val="DefaultParagraphFont"/>
    <w:link w:val="Header"/>
    <w:uiPriority w:val="11"/>
    <w:rsid w:val="00AF1183"/>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AppData\Local\Temp\template-word-portrai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EBA0D-8B92-4DC7-89C7-92C3FFAA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template-word-portrait-1</Template>
  <TotalTime>1</TotalTime>
  <Pages>4</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Regional Economic Development Fund application form</vt:lpstr>
    </vt:vector>
  </TitlesOfParts>
  <Company>Northern Territory Government</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Economic Development Fund application form</dc:title>
  <dc:creator>Northern Territory Government</dc:creator>
  <cp:lastModifiedBy>Courtney Battaglia</cp:lastModifiedBy>
  <cp:revision>3</cp:revision>
  <cp:lastPrinted>2017-09-25T02:32:00Z</cp:lastPrinted>
  <dcterms:created xsi:type="dcterms:W3CDTF">2017-09-25T02:32:00Z</dcterms:created>
  <dcterms:modified xsi:type="dcterms:W3CDTF">2017-09-25T02:32:00Z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Trade, Business and Innovation</vt:lpwstr>
  </property>
  <property fmtid="{D5CDD505-2E9C-101B-9397-08002B2CF9AE}" pid="4" name="DocumentAuthor">
    <vt:lpwstr>Rebecca Weller</vt:lpwstr>
  </property>
  <property fmtid="{D5CDD505-2E9C-101B-9397-08002B2CF9AE}" pid="5" name="VersionNo">
    <vt:lpwstr> </vt:lpwstr>
  </property>
  <property fmtid="{D5CDD505-2E9C-101B-9397-08002B2CF9AE}" pid="6" name="DocumentDate">
    <vt:lpwstr>January 2017</vt:lpwstr>
  </property>
</Properties>
</file>