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692" w:type="dxa"/>
        <w:tblInd w:w="-152" w:type="dxa"/>
        <w:tblLayout w:type="fixed"/>
        <w:tblLook w:val="04A0" w:firstRow="1" w:lastRow="0" w:firstColumn="1" w:lastColumn="0" w:noHBand="0" w:noVBand="1"/>
        <w:tblDescription w:val="Questions are followed by answer fields. Use the ‘Tab’ key to navigate through. Check boxes are avaliable for  Yes or No fields for your answer. Further instructions about filling out this form are provided at the beginning of the form."/>
      </w:tblPr>
      <w:tblGrid>
        <w:gridCol w:w="1782"/>
        <w:gridCol w:w="301"/>
        <w:gridCol w:w="14"/>
        <w:gridCol w:w="7"/>
        <w:gridCol w:w="15"/>
        <w:gridCol w:w="8"/>
        <w:gridCol w:w="104"/>
        <w:gridCol w:w="411"/>
        <w:gridCol w:w="312"/>
        <w:gridCol w:w="23"/>
        <w:gridCol w:w="544"/>
        <w:gridCol w:w="43"/>
        <w:gridCol w:w="349"/>
        <w:gridCol w:w="1332"/>
        <w:gridCol w:w="111"/>
        <w:gridCol w:w="31"/>
        <w:gridCol w:w="40"/>
        <w:gridCol w:w="521"/>
        <w:gridCol w:w="6"/>
        <w:gridCol w:w="851"/>
        <w:gridCol w:w="145"/>
        <w:gridCol w:w="178"/>
        <w:gridCol w:w="71"/>
        <w:gridCol w:w="96"/>
        <w:gridCol w:w="52"/>
        <w:gridCol w:w="8"/>
        <w:gridCol w:w="238"/>
        <w:gridCol w:w="481"/>
        <w:gridCol w:w="6"/>
        <w:gridCol w:w="120"/>
        <w:gridCol w:w="164"/>
        <w:gridCol w:w="514"/>
        <w:gridCol w:w="32"/>
        <w:gridCol w:w="163"/>
        <w:gridCol w:w="268"/>
        <w:gridCol w:w="15"/>
        <w:gridCol w:w="118"/>
        <w:gridCol w:w="1218"/>
      </w:tblGrid>
      <w:tr w:rsidR="005A0ED0" w:rsidTr="00291E58">
        <w:trPr>
          <w:trHeight w:val="204"/>
        </w:trPr>
        <w:tc>
          <w:tcPr>
            <w:tcW w:w="10692" w:type="dxa"/>
            <w:gridSpan w:val="38"/>
            <w:tcBorders>
              <w:top w:val="single" w:sz="8"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tcPr>
          <w:p w:rsidR="005A0ED0" w:rsidRDefault="005A0ED0" w:rsidP="00C63CD3">
            <w:pPr>
              <w:keepNext/>
              <w:spacing w:before="60" w:after="60"/>
              <w:rPr>
                <w:rFonts w:cs="Arial"/>
                <w:b/>
              </w:rPr>
            </w:pPr>
            <w:bookmarkStart w:id="0" w:name="_GoBack"/>
            <w:bookmarkEnd w:id="0"/>
            <w:r>
              <w:rPr>
                <w:rFonts w:cs="Arial"/>
                <w:b/>
              </w:rPr>
              <w:t xml:space="preserve">Registration type </w:t>
            </w:r>
            <w:r w:rsidRPr="005A0ED0">
              <w:rPr>
                <w:rFonts w:cs="Arial"/>
                <w:sz w:val="18"/>
              </w:rPr>
              <w:t>(select one)</w:t>
            </w:r>
          </w:p>
        </w:tc>
      </w:tr>
      <w:tr w:rsidR="001410F8" w:rsidTr="00291E58">
        <w:trPr>
          <w:trHeight w:val="204"/>
        </w:trPr>
        <w:tc>
          <w:tcPr>
            <w:tcW w:w="2104" w:type="dxa"/>
            <w:gridSpan w:val="4"/>
            <w:tcBorders>
              <w:top w:val="single" w:sz="4" w:space="0" w:color="808080" w:themeColor="background1" w:themeShade="80"/>
              <w:left w:val="single" w:sz="8" w:space="0" w:color="808080" w:themeColor="background1" w:themeShade="80"/>
              <w:bottom w:val="nil"/>
              <w:right w:val="nil"/>
            </w:tcBorders>
            <w:shd w:val="clear" w:color="auto" w:fill="FFFFFF" w:themeFill="background1"/>
          </w:tcPr>
          <w:p w:rsidR="001410F8" w:rsidRPr="00425569" w:rsidRDefault="001410F8" w:rsidP="001410F8">
            <w:pPr>
              <w:keepNext/>
              <w:spacing w:before="60" w:after="60"/>
              <w:rPr>
                <w:rFonts w:cs="Arial"/>
              </w:rPr>
            </w:pPr>
            <w:r w:rsidRPr="00425569">
              <w:rPr>
                <w:rFonts w:cs="Arial"/>
              </w:rPr>
              <w:t>Interim registration</w:t>
            </w:r>
          </w:p>
        </w:tc>
        <w:sdt>
          <w:sdtPr>
            <w:rPr>
              <w:rFonts w:cs="Arial"/>
            </w:rPr>
            <w:id w:val="-945002238"/>
            <w14:checkbox>
              <w14:checked w14:val="0"/>
              <w14:checkedState w14:val="2612" w14:font="MS Gothic"/>
              <w14:uncheckedState w14:val="2610" w14:font="MS Gothic"/>
            </w14:checkbox>
          </w:sdtPr>
          <w:sdtEndPr/>
          <w:sdtContent>
            <w:tc>
              <w:tcPr>
                <w:tcW w:w="1417" w:type="dxa"/>
                <w:gridSpan w:val="7"/>
                <w:tcBorders>
                  <w:top w:val="single" w:sz="4" w:space="0" w:color="808080" w:themeColor="background1" w:themeShade="80"/>
                  <w:left w:val="nil"/>
                  <w:bottom w:val="nil"/>
                  <w:right w:val="nil"/>
                </w:tcBorders>
                <w:shd w:val="clear" w:color="auto" w:fill="FFFFFF" w:themeFill="background1"/>
              </w:tcPr>
              <w:p w:rsidR="001410F8" w:rsidRPr="00425569" w:rsidRDefault="001410F8" w:rsidP="001410F8">
                <w:pPr>
                  <w:keepNext/>
                  <w:spacing w:before="60" w:after="60"/>
                  <w:rPr>
                    <w:rFonts w:cs="Arial"/>
                  </w:rPr>
                </w:pPr>
                <w:r w:rsidRPr="00425569">
                  <w:rPr>
                    <w:rFonts w:ascii="Segoe UI Symbol" w:eastAsia="MS Gothic" w:hAnsi="Segoe UI Symbol" w:cs="Segoe UI Symbol"/>
                  </w:rPr>
                  <w:t>☐</w:t>
                </w:r>
              </w:p>
            </w:tc>
          </w:sdtContent>
        </w:sdt>
        <w:tc>
          <w:tcPr>
            <w:tcW w:w="3834" w:type="dxa"/>
            <w:gridSpan w:val="15"/>
            <w:tcBorders>
              <w:top w:val="single" w:sz="4" w:space="0" w:color="808080" w:themeColor="background1" w:themeShade="80"/>
              <w:left w:val="nil"/>
              <w:bottom w:val="nil"/>
              <w:right w:val="nil"/>
            </w:tcBorders>
            <w:shd w:val="clear" w:color="auto" w:fill="FFFFFF" w:themeFill="background1"/>
          </w:tcPr>
          <w:p w:rsidR="001410F8" w:rsidRPr="00425569" w:rsidRDefault="001410F8" w:rsidP="001410F8">
            <w:pPr>
              <w:keepNext/>
              <w:spacing w:before="60" w:after="60"/>
              <w:rPr>
                <w:rFonts w:cs="Arial"/>
              </w:rPr>
            </w:pPr>
            <w:r>
              <w:rPr>
                <w:rFonts w:cs="Arial"/>
              </w:rPr>
              <w:t>Restricted to property management</w:t>
            </w:r>
          </w:p>
        </w:tc>
        <w:sdt>
          <w:sdtPr>
            <w:rPr>
              <w:rFonts w:cs="Arial"/>
            </w:rPr>
            <w:id w:val="-248349307"/>
            <w14:checkbox>
              <w14:checked w14:val="0"/>
              <w14:checkedState w14:val="2612" w14:font="MS Gothic"/>
              <w14:uncheckedState w14:val="2610" w14:font="MS Gothic"/>
            </w14:checkbox>
          </w:sdtPr>
          <w:sdtEndPr/>
          <w:sdtContent>
            <w:tc>
              <w:tcPr>
                <w:tcW w:w="3337" w:type="dxa"/>
                <w:gridSpan w:val="12"/>
                <w:tcBorders>
                  <w:top w:val="single" w:sz="4" w:space="0" w:color="808080" w:themeColor="background1" w:themeShade="80"/>
                  <w:left w:val="nil"/>
                  <w:bottom w:val="nil"/>
                  <w:right w:val="single" w:sz="8" w:space="0" w:color="808080" w:themeColor="background1" w:themeShade="80"/>
                </w:tcBorders>
                <w:shd w:val="clear" w:color="auto" w:fill="FFFFFF" w:themeFill="background1"/>
              </w:tcPr>
              <w:p w:rsidR="001410F8" w:rsidRPr="00425569" w:rsidRDefault="001410F8" w:rsidP="001410F8">
                <w:pPr>
                  <w:keepNext/>
                  <w:spacing w:before="60" w:after="60"/>
                  <w:rPr>
                    <w:rFonts w:cs="Arial"/>
                  </w:rPr>
                </w:pPr>
                <w:r w:rsidRPr="00425569">
                  <w:rPr>
                    <w:rFonts w:ascii="Segoe UI Symbol" w:eastAsia="MS Gothic" w:hAnsi="Segoe UI Symbol" w:cs="Segoe UI Symbol"/>
                  </w:rPr>
                  <w:t>☐</w:t>
                </w:r>
              </w:p>
            </w:tc>
          </w:sdtContent>
        </w:sdt>
      </w:tr>
      <w:tr w:rsidR="001410F8" w:rsidTr="00291E58">
        <w:trPr>
          <w:trHeight w:val="204"/>
        </w:trPr>
        <w:tc>
          <w:tcPr>
            <w:tcW w:w="2104" w:type="dxa"/>
            <w:gridSpan w:val="4"/>
            <w:tcBorders>
              <w:top w:val="nil"/>
              <w:left w:val="single" w:sz="8" w:space="0" w:color="808080" w:themeColor="background1" w:themeShade="80"/>
              <w:bottom w:val="single" w:sz="4" w:space="0" w:color="808080" w:themeColor="background1" w:themeShade="80"/>
              <w:right w:val="nil"/>
            </w:tcBorders>
            <w:shd w:val="clear" w:color="auto" w:fill="FFFFFF" w:themeFill="background1"/>
          </w:tcPr>
          <w:p w:rsidR="001410F8" w:rsidRPr="00425569" w:rsidRDefault="001410F8" w:rsidP="001410F8">
            <w:pPr>
              <w:keepNext/>
              <w:spacing w:before="60" w:after="60"/>
              <w:rPr>
                <w:rFonts w:cs="Arial"/>
              </w:rPr>
            </w:pPr>
            <w:r w:rsidRPr="00425569">
              <w:rPr>
                <w:rFonts w:cs="Arial"/>
              </w:rPr>
              <w:t>Full registration</w:t>
            </w:r>
          </w:p>
        </w:tc>
        <w:sdt>
          <w:sdtPr>
            <w:rPr>
              <w:rFonts w:cs="Arial"/>
            </w:rPr>
            <w:id w:val="-334995779"/>
            <w14:checkbox>
              <w14:checked w14:val="0"/>
              <w14:checkedState w14:val="2612" w14:font="MS Gothic"/>
              <w14:uncheckedState w14:val="2610" w14:font="MS Gothic"/>
            </w14:checkbox>
          </w:sdtPr>
          <w:sdtEndPr/>
          <w:sdtContent>
            <w:tc>
              <w:tcPr>
                <w:tcW w:w="1417" w:type="dxa"/>
                <w:gridSpan w:val="7"/>
                <w:tcBorders>
                  <w:top w:val="nil"/>
                  <w:left w:val="nil"/>
                  <w:bottom w:val="single" w:sz="4" w:space="0" w:color="808080" w:themeColor="background1" w:themeShade="80"/>
                  <w:right w:val="nil"/>
                </w:tcBorders>
                <w:shd w:val="clear" w:color="auto" w:fill="FFFFFF" w:themeFill="background1"/>
              </w:tcPr>
              <w:p w:rsidR="001410F8" w:rsidRPr="00425569" w:rsidRDefault="001410F8" w:rsidP="001410F8">
                <w:pPr>
                  <w:keepNext/>
                  <w:spacing w:before="60" w:after="60"/>
                  <w:rPr>
                    <w:rFonts w:cs="Arial"/>
                  </w:rPr>
                </w:pPr>
                <w:r w:rsidRPr="00425569">
                  <w:rPr>
                    <w:rFonts w:ascii="Segoe UI Symbol" w:eastAsia="MS Gothic" w:hAnsi="Segoe UI Symbol" w:cs="Segoe UI Symbol"/>
                  </w:rPr>
                  <w:t>☐</w:t>
                </w:r>
              </w:p>
            </w:tc>
          </w:sdtContent>
        </w:sdt>
        <w:tc>
          <w:tcPr>
            <w:tcW w:w="3834" w:type="dxa"/>
            <w:gridSpan w:val="15"/>
            <w:tcBorders>
              <w:top w:val="nil"/>
              <w:left w:val="nil"/>
              <w:bottom w:val="single" w:sz="4" w:space="0" w:color="808080" w:themeColor="background1" w:themeShade="80"/>
              <w:right w:val="nil"/>
            </w:tcBorders>
            <w:shd w:val="clear" w:color="auto" w:fill="FFFFFF" w:themeFill="background1"/>
          </w:tcPr>
          <w:p w:rsidR="001410F8" w:rsidRPr="00425569" w:rsidRDefault="001410F8" w:rsidP="001410F8">
            <w:pPr>
              <w:keepNext/>
              <w:spacing w:before="60" w:after="60"/>
              <w:rPr>
                <w:rFonts w:cs="Arial"/>
              </w:rPr>
            </w:pPr>
            <w:r>
              <w:rPr>
                <w:rFonts w:cs="Arial"/>
              </w:rPr>
              <w:t>Restricted to sales</w:t>
            </w:r>
          </w:p>
        </w:tc>
        <w:sdt>
          <w:sdtPr>
            <w:rPr>
              <w:rFonts w:cs="Arial"/>
            </w:rPr>
            <w:id w:val="-1477757866"/>
            <w14:checkbox>
              <w14:checked w14:val="0"/>
              <w14:checkedState w14:val="2612" w14:font="MS Gothic"/>
              <w14:uncheckedState w14:val="2610" w14:font="MS Gothic"/>
            </w14:checkbox>
          </w:sdtPr>
          <w:sdtEndPr/>
          <w:sdtContent>
            <w:tc>
              <w:tcPr>
                <w:tcW w:w="3337" w:type="dxa"/>
                <w:gridSpan w:val="12"/>
                <w:tcBorders>
                  <w:top w:val="nil"/>
                  <w:left w:val="nil"/>
                  <w:bottom w:val="single" w:sz="4" w:space="0" w:color="808080" w:themeColor="background1" w:themeShade="80"/>
                  <w:right w:val="single" w:sz="8" w:space="0" w:color="808080" w:themeColor="background1" w:themeShade="80"/>
                </w:tcBorders>
                <w:shd w:val="clear" w:color="auto" w:fill="FFFFFF" w:themeFill="background1"/>
              </w:tcPr>
              <w:p w:rsidR="001410F8" w:rsidRDefault="001410F8" w:rsidP="001410F8">
                <w:pPr>
                  <w:keepNext/>
                  <w:spacing w:before="60" w:after="60"/>
                  <w:rPr>
                    <w:rFonts w:cs="Arial"/>
                  </w:rPr>
                </w:pPr>
                <w:r w:rsidRPr="00425569">
                  <w:rPr>
                    <w:rFonts w:ascii="Segoe UI Symbol" w:eastAsia="MS Gothic" w:hAnsi="Segoe UI Symbol" w:cs="Segoe UI Symbol"/>
                  </w:rPr>
                  <w:t>☐</w:t>
                </w:r>
              </w:p>
            </w:tc>
          </w:sdtContent>
        </w:sdt>
      </w:tr>
      <w:tr w:rsidR="00DC15A7" w:rsidTr="00DC15A7">
        <w:trPr>
          <w:trHeight w:val="204"/>
        </w:trPr>
        <w:tc>
          <w:tcPr>
            <w:tcW w:w="10692" w:type="dxa"/>
            <w:gridSpan w:val="38"/>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tcPr>
          <w:p w:rsidR="00DC15A7" w:rsidRDefault="00DC15A7" w:rsidP="001410F8">
            <w:pPr>
              <w:keepNext/>
              <w:spacing w:before="60" w:after="60"/>
              <w:rPr>
                <w:rFonts w:cs="Arial"/>
              </w:rPr>
            </w:pPr>
            <w:r>
              <w:rPr>
                <w:rFonts w:cs="Arial"/>
                <w:b/>
              </w:rPr>
              <w:t>Licence details</w:t>
            </w:r>
          </w:p>
        </w:tc>
      </w:tr>
      <w:tr w:rsidR="00DC15A7" w:rsidTr="00DC15A7">
        <w:trPr>
          <w:trHeight w:val="204"/>
        </w:trPr>
        <w:tc>
          <w:tcPr>
            <w:tcW w:w="2104" w:type="dxa"/>
            <w:gridSpan w:val="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DC15A7" w:rsidRPr="00291E58" w:rsidRDefault="00DC15A7" w:rsidP="001410F8">
            <w:pPr>
              <w:keepNext/>
              <w:spacing w:before="60" w:after="60"/>
              <w:rPr>
                <w:rStyle w:val="Questionlabel"/>
                <w:b w:val="0"/>
              </w:rPr>
            </w:pPr>
            <w:r w:rsidRPr="00291E58">
              <w:rPr>
                <w:rStyle w:val="Questionlabel"/>
                <w:b w:val="0"/>
              </w:rPr>
              <w:t>Licence number:</w:t>
            </w:r>
          </w:p>
        </w:tc>
        <w:tc>
          <w:tcPr>
            <w:tcW w:w="3141"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rsidR="00DC15A7" w:rsidRDefault="00DC15A7" w:rsidP="001410F8">
            <w:pPr>
              <w:keepNext/>
              <w:spacing w:before="60" w:after="60"/>
              <w:rPr>
                <w:rFonts w:cs="Arial"/>
              </w:rPr>
            </w:pPr>
          </w:p>
        </w:tc>
        <w:tc>
          <w:tcPr>
            <w:tcW w:w="156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DC15A7" w:rsidRPr="00291E58" w:rsidRDefault="00DC15A7" w:rsidP="001410F8">
            <w:pPr>
              <w:keepNext/>
              <w:spacing w:before="60" w:after="60"/>
              <w:rPr>
                <w:rStyle w:val="Questionlabel"/>
                <w:b w:val="0"/>
              </w:rPr>
            </w:pPr>
            <w:r w:rsidRPr="00291E58">
              <w:rPr>
                <w:rStyle w:val="Questionlabel"/>
                <w:b w:val="0"/>
              </w:rPr>
              <w:t>Expiry date:</w:t>
            </w:r>
          </w:p>
        </w:tc>
        <w:tc>
          <w:tcPr>
            <w:tcW w:w="3887" w:type="dxa"/>
            <w:gridSpan w:val="18"/>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DC15A7" w:rsidRDefault="00DC15A7" w:rsidP="001410F8">
            <w:pPr>
              <w:keepNext/>
              <w:spacing w:before="60" w:after="60"/>
              <w:rPr>
                <w:rFonts w:cs="Arial"/>
              </w:rPr>
            </w:pPr>
          </w:p>
        </w:tc>
      </w:tr>
      <w:tr w:rsidR="001410F8" w:rsidTr="00F47FE6">
        <w:trPr>
          <w:trHeight w:val="204"/>
        </w:trPr>
        <w:tc>
          <w:tcPr>
            <w:tcW w:w="10692" w:type="dxa"/>
            <w:gridSpan w:val="38"/>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002368"/>
          </w:tcPr>
          <w:p w:rsidR="001410F8" w:rsidRPr="00425569" w:rsidRDefault="001410F8" w:rsidP="001410F8">
            <w:pPr>
              <w:keepNext/>
              <w:spacing w:before="60" w:after="60"/>
              <w:rPr>
                <w:rFonts w:cs="Arial"/>
                <w:b/>
              </w:rPr>
            </w:pPr>
            <w:r w:rsidRPr="00425569">
              <w:rPr>
                <w:rFonts w:cs="Arial"/>
                <w:b/>
              </w:rPr>
              <w:t>Applicant details</w:t>
            </w:r>
          </w:p>
        </w:tc>
      </w:tr>
      <w:tr w:rsidR="001410F8" w:rsidTr="000D3B61">
        <w:trPr>
          <w:trHeight w:val="204"/>
        </w:trPr>
        <w:tc>
          <w:tcPr>
            <w:tcW w:w="2119" w:type="dxa"/>
            <w:gridSpan w:val="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1410F8" w:rsidRPr="00291E58" w:rsidRDefault="001410F8" w:rsidP="001410F8">
            <w:pPr>
              <w:keepNext/>
              <w:spacing w:before="60" w:after="60"/>
              <w:rPr>
                <w:rStyle w:val="Questionlabel"/>
                <w:b w:val="0"/>
              </w:rPr>
            </w:pPr>
            <w:r w:rsidRPr="00291E58">
              <w:rPr>
                <w:rStyle w:val="Questionlabel"/>
                <w:b w:val="0"/>
              </w:rPr>
              <w:t>Surname:</w:t>
            </w:r>
          </w:p>
        </w:tc>
        <w:tc>
          <w:tcPr>
            <w:tcW w:w="4686" w:type="dxa"/>
            <w:gridSpan w:val="1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1410F8" w:rsidRPr="00425569" w:rsidRDefault="001410F8" w:rsidP="001410F8">
            <w:pPr>
              <w:keepNext/>
              <w:spacing w:before="60" w:after="60"/>
              <w:rPr>
                <w:rFonts w:cs="Arial"/>
                <w:szCs w:val="22"/>
              </w:rPr>
            </w:pPr>
          </w:p>
        </w:tc>
        <w:tc>
          <w:tcPr>
            <w:tcW w:w="1559" w:type="dxa"/>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1410F8" w:rsidRPr="00291E58" w:rsidRDefault="001410F8" w:rsidP="001410F8">
            <w:pPr>
              <w:keepNext/>
              <w:spacing w:before="60" w:after="60"/>
              <w:rPr>
                <w:rStyle w:val="Questionlabel"/>
                <w:b w:val="0"/>
              </w:rPr>
            </w:pPr>
            <w:r w:rsidRPr="00291E58">
              <w:rPr>
                <w:rStyle w:val="Questionlabel"/>
                <w:b w:val="0"/>
              </w:rPr>
              <w:t>Date of birth:</w:t>
            </w:r>
          </w:p>
        </w:tc>
        <w:tc>
          <w:tcPr>
            <w:tcW w:w="232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1410F8" w:rsidRPr="00425569" w:rsidRDefault="001410F8" w:rsidP="001410F8">
            <w:pPr>
              <w:keepNext/>
              <w:spacing w:before="60" w:after="60"/>
              <w:rPr>
                <w:rFonts w:cs="Arial"/>
                <w:szCs w:val="22"/>
              </w:rPr>
            </w:pPr>
          </w:p>
        </w:tc>
      </w:tr>
      <w:tr w:rsidR="001410F8" w:rsidTr="0023341E">
        <w:trPr>
          <w:trHeight w:val="204"/>
        </w:trPr>
        <w:tc>
          <w:tcPr>
            <w:tcW w:w="2119" w:type="dxa"/>
            <w:gridSpan w:val="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1410F8" w:rsidRPr="00291E58" w:rsidRDefault="001410F8" w:rsidP="001410F8">
            <w:pPr>
              <w:keepNext/>
              <w:spacing w:before="60" w:after="60"/>
              <w:rPr>
                <w:rStyle w:val="Questionlabel"/>
                <w:b w:val="0"/>
              </w:rPr>
            </w:pPr>
            <w:r w:rsidRPr="00291E58">
              <w:rPr>
                <w:rStyle w:val="Questionlabel"/>
                <w:b w:val="0"/>
              </w:rPr>
              <w:t>Given name/s:</w:t>
            </w:r>
          </w:p>
        </w:tc>
        <w:tc>
          <w:tcPr>
            <w:tcW w:w="8573" w:type="dxa"/>
            <w:gridSpan w:val="3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1410F8" w:rsidRPr="00425569" w:rsidRDefault="001410F8" w:rsidP="001410F8">
            <w:pPr>
              <w:keepNext/>
              <w:spacing w:before="60" w:after="60"/>
              <w:rPr>
                <w:rFonts w:cs="Arial"/>
                <w:szCs w:val="22"/>
              </w:rPr>
            </w:pPr>
          </w:p>
        </w:tc>
      </w:tr>
      <w:tr w:rsidR="001410F8" w:rsidTr="00291E58">
        <w:trPr>
          <w:trHeight w:val="204"/>
        </w:trPr>
        <w:tc>
          <w:tcPr>
            <w:tcW w:w="2977" w:type="dxa"/>
            <w:gridSpan w:val="10"/>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1410F8" w:rsidRPr="00291E58" w:rsidRDefault="001410F8" w:rsidP="001410F8">
            <w:pPr>
              <w:keepNext/>
              <w:spacing w:before="60" w:after="60"/>
              <w:rPr>
                <w:rStyle w:val="Questionlabel"/>
                <w:b w:val="0"/>
              </w:rPr>
            </w:pPr>
            <w:r w:rsidRPr="00291E58">
              <w:rPr>
                <w:rStyle w:val="Questionlabel"/>
                <w:b w:val="0"/>
              </w:rPr>
              <w:t>Other name/s: (if applicable)</w:t>
            </w:r>
          </w:p>
        </w:tc>
        <w:tc>
          <w:tcPr>
            <w:tcW w:w="7715" w:type="dxa"/>
            <w:gridSpan w:val="28"/>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1410F8" w:rsidRPr="00425569" w:rsidRDefault="001410F8" w:rsidP="001410F8">
            <w:pPr>
              <w:keepNext/>
              <w:spacing w:before="60" w:after="60"/>
              <w:rPr>
                <w:rFonts w:cs="Arial"/>
                <w:szCs w:val="22"/>
              </w:rPr>
            </w:pPr>
          </w:p>
        </w:tc>
      </w:tr>
      <w:tr w:rsidR="001410F8" w:rsidTr="0023341E">
        <w:trPr>
          <w:trHeight w:val="204"/>
        </w:trPr>
        <w:tc>
          <w:tcPr>
            <w:tcW w:w="2127" w:type="dxa"/>
            <w:gridSpan w:val="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1410F8" w:rsidRPr="00291E58" w:rsidRDefault="001410F8" w:rsidP="001410F8">
            <w:pPr>
              <w:spacing w:before="60" w:after="60"/>
              <w:rPr>
                <w:rStyle w:val="Questionlabel"/>
                <w:b w:val="0"/>
              </w:rPr>
            </w:pPr>
            <w:r w:rsidRPr="00291E58">
              <w:rPr>
                <w:rStyle w:val="Questionlabel"/>
                <w:b w:val="0"/>
              </w:rPr>
              <w:t>Residential address:</w:t>
            </w:r>
          </w:p>
        </w:tc>
        <w:tc>
          <w:tcPr>
            <w:tcW w:w="8565" w:type="dxa"/>
            <w:gridSpan w:val="3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1410F8" w:rsidRPr="00425569" w:rsidRDefault="001410F8" w:rsidP="001410F8">
            <w:pPr>
              <w:keepNext/>
              <w:spacing w:before="60" w:after="60"/>
              <w:rPr>
                <w:rFonts w:cs="Arial"/>
                <w:szCs w:val="22"/>
              </w:rPr>
            </w:pPr>
          </w:p>
        </w:tc>
      </w:tr>
      <w:tr w:rsidR="001410F8" w:rsidTr="000D3B61">
        <w:trPr>
          <w:trHeight w:val="204"/>
        </w:trPr>
        <w:tc>
          <w:tcPr>
            <w:tcW w:w="2127" w:type="dxa"/>
            <w:gridSpan w:val="6"/>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1410F8" w:rsidRPr="00291E58" w:rsidRDefault="001410F8" w:rsidP="001410F8">
            <w:pPr>
              <w:spacing w:before="60" w:after="60"/>
              <w:rPr>
                <w:rStyle w:val="Questionlabel"/>
                <w:b w:val="0"/>
              </w:rPr>
            </w:pPr>
            <w:r w:rsidRPr="00291E58">
              <w:rPr>
                <w:rStyle w:val="Questionlabel"/>
                <w:b w:val="0"/>
              </w:rPr>
              <w:t>Suburb:</w:t>
            </w:r>
          </w:p>
        </w:tc>
        <w:tc>
          <w:tcPr>
            <w:tcW w:w="3821" w:type="dxa"/>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1410F8" w:rsidRPr="00425569" w:rsidRDefault="001410F8" w:rsidP="001410F8">
            <w:pPr>
              <w:keepNext/>
              <w:spacing w:before="60" w:after="60"/>
              <w:rPr>
                <w:rFonts w:cs="Arial"/>
                <w:szCs w:val="22"/>
              </w:rPr>
            </w:pPr>
          </w:p>
        </w:tc>
        <w:tc>
          <w:tcPr>
            <w:tcW w:w="857"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1410F8" w:rsidRPr="00291E58" w:rsidRDefault="001410F8" w:rsidP="001410F8">
            <w:pPr>
              <w:spacing w:before="60" w:after="60"/>
              <w:rPr>
                <w:rStyle w:val="Questionlabel"/>
                <w:b w:val="0"/>
              </w:rPr>
            </w:pPr>
            <w:r w:rsidRPr="00291E58">
              <w:rPr>
                <w:rStyle w:val="Questionlabel"/>
                <w:b w:val="0"/>
              </w:rPr>
              <w:t>State:</w:t>
            </w:r>
          </w:p>
        </w:tc>
        <w:tc>
          <w:tcPr>
            <w:tcW w:w="1269"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1410F8" w:rsidRPr="00425569" w:rsidRDefault="001410F8" w:rsidP="001410F8">
            <w:pPr>
              <w:spacing w:before="60" w:after="60"/>
              <w:rPr>
                <w:rFonts w:cs="Arial"/>
                <w:szCs w:val="22"/>
              </w:rPr>
            </w:pPr>
          </w:p>
        </w:tc>
        <w:tc>
          <w:tcPr>
            <w:tcW w:w="1282"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1410F8" w:rsidRPr="00291E58" w:rsidRDefault="001410F8" w:rsidP="001410F8">
            <w:pPr>
              <w:spacing w:before="60" w:after="60"/>
              <w:rPr>
                <w:rStyle w:val="Questionlabel"/>
                <w:b w:val="0"/>
              </w:rPr>
            </w:pPr>
            <w:r w:rsidRPr="00291E58">
              <w:rPr>
                <w:rStyle w:val="Questionlabel"/>
                <w:b w:val="0"/>
              </w:rPr>
              <w:t>Postcode:</w:t>
            </w:r>
          </w:p>
        </w:tc>
        <w:tc>
          <w:tcPr>
            <w:tcW w:w="133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1410F8" w:rsidRPr="00425569" w:rsidRDefault="001410F8" w:rsidP="001410F8">
            <w:pPr>
              <w:keepNext/>
              <w:spacing w:before="60" w:after="60"/>
              <w:rPr>
                <w:rFonts w:cs="Arial"/>
                <w:szCs w:val="22"/>
              </w:rPr>
            </w:pPr>
          </w:p>
        </w:tc>
      </w:tr>
      <w:tr w:rsidR="00291E58" w:rsidTr="0070552B">
        <w:trPr>
          <w:trHeight w:val="204"/>
        </w:trPr>
        <w:tc>
          <w:tcPr>
            <w:tcW w:w="10692" w:type="dxa"/>
            <w:gridSpan w:val="38"/>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vAlign w:val="center"/>
          </w:tcPr>
          <w:p w:rsidR="00291E58" w:rsidRPr="00425569" w:rsidRDefault="00291E58" w:rsidP="001410F8">
            <w:pPr>
              <w:spacing w:before="60" w:after="60"/>
              <w:rPr>
                <w:rFonts w:cs="Arial"/>
                <w:szCs w:val="22"/>
              </w:rPr>
            </w:pPr>
            <w:r w:rsidRPr="00291E58">
              <w:rPr>
                <w:rStyle w:val="Questionlabel"/>
                <w:b w:val="0"/>
              </w:rPr>
              <w:t>Is your postal address the same as above? If no, complete below:</w:t>
            </w:r>
          </w:p>
        </w:tc>
      </w:tr>
      <w:tr w:rsidR="001410F8" w:rsidTr="0023341E">
        <w:trPr>
          <w:trHeight w:val="204"/>
        </w:trPr>
        <w:tc>
          <w:tcPr>
            <w:tcW w:w="2119" w:type="dxa"/>
            <w:gridSpan w:val="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1410F8" w:rsidRPr="00291E58" w:rsidRDefault="001410F8" w:rsidP="001410F8">
            <w:pPr>
              <w:spacing w:before="60" w:after="60"/>
              <w:rPr>
                <w:rStyle w:val="Questionlabel"/>
                <w:b w:val="0"/>
              </w:rPr>
            </w:pPr>
            <w:r w:rsidRPr="00291E58">
              <w:rPr>
                <w:rStyle w:val="Questionlabel"/>
                <w:b w:val="0"/>
              </w:rPr>
              <w:t>Postal address:</w:t>
            </w:r>
          </w:p>
        </w:tc>
        <w:tc>
          <w:tcPr>
            <w:tcW w:w="8573" w:type="dxa"/>
            <w:gridSpan w:val="3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1410F8" w:rsidRPr="00425569" w:rsidRDefault="001410F8" w:rsidP="001410F8">
            <w:pPr>
              <w:spacing w:before="60" w:after="60"/>
              <w:rPr>
                <w:rFonts w:cs="Arial"/>
                <w:szCs w:val="22"/>
              </w:rPr>
            </w:pPr>
          </w:p>
        </w:tc>
      </w:tr>
      <w:tr w:rsidR="001410F8" w:rsidTr="000D3B61">
        <w:trPr>
          <w:trHeight w:val="204"/>
        </w:trPr>
        <w:tc>
          <w:tcPr>
            <w:tcW w:w="2119" w:type="dxa"/>
            <w:gridSpan w:val="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1410F8" w:rsidRPr="00291E58" w:rsidRDefault="001410F8" w:rsidP="001410F8">
            <w:pPr>
              <w:spacing w:before="60" w:after="60"/>
              <w:rPr>
                <w:rStyle w:val="Questionlabel"/>
                <w:b w:val="0"/>
              </w:rPr>
            </w:pPr>
            <w:r w:rsidRPr="00291E58">
              <w:rPr>
                <w:rStyle w:val="Questionlabel"/>
                <w:b w:val="0"/>
              </w:rPr>
              <w:t>Suburb:</w:t>
            </w:r>
          </w:p>
        </w:tc>
        <w:tc>
          <w:tcPr>
            <w:tcW w:w="3835"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1410F8" w:rsidRPr="00425569" w:rsidRDefault="001410F8" w:rsidP="001410F8">
            <w:pPr>
              <w:spacing w:before="60" w:after="60"/>
              <w:rPr>
                <w:rFonts w:cs="Arial"/>
                <w:szCs w:val="22"/>
              </w:rPr>
            </w:pPr>
          </w:p>
        </w:tc>
        <w:tc>
          <w:tcPr>
            <w:tcW w:w="8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1410F8" w:rsidRPr="00291E58" w:rsidRDefault="001410F8" w:rsidP="001410F8">
            <w:pPr>
              <w:spacing w:before="60" w:after="60"/>
              <w:rPr>
                <w:rStyle w:val="Questionlabel"/>
                <w:b w:val="0"/>
              </w:rPr>
            </w:pPr>
            <w:r w:rsidRPr="00291E58">
              <w:rPr>
                <w:rStyle w:val="Questionlabel"/>
                <w:b w:val="0"/>
              </w:rPr>
              <w:t>State:</w:t>
            </w:r>
          </w:p>
        </w:tc>
        <w:tc>
          <w:tcPr>
            <w:tcW w:w="1275"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1410F8" w:rsidRPr="00425569" w:rsidRDefault="001410F8" w:rsidP="001410F8">
            <w:pPr>
              <w:spacing w:before="60" w:after="60"/>
              <w:rPr>
                <w:rFonts w:cs="Arial"/>
                <w:szCs w:val="22"/>
              </w:rPr>
            </w:pPr>
          </w:p>
        </w:tc>
        <w:tc>
          <w:tcPr>
            <w:tcW w:w="1276"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1410F8" w:rsidRPr="00291E58" w:rsidRDefault="001410F8" w:rsidP="001410F8">
            <w:pPr>
              <w:spacing w:before="60" w:after="60"/>
              <w:rPr>
                <w:rStyle w:val="Questionlabel"/>
                <w:b w:val="0"/>
              </w:rPr>
            </w:pPr>
            <w:r w:rsidRPr="00291E58">
              <w:rPr>
                <w:rStyle w:val="Questionlabel"/>
                <w:b w:val="0"/>
              </w:rPr>
              <w:t>Postcode:</w:t>
            </w:r>
          </w:p>
        </w:tc>
        <w:tc>
          <w:tcPr>
            <w:tcW w:w="133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1410F8" w:rsidRPr="00425569" w:rsidRDefault="001410F8" w:rsidP="001410F8">
            <w:pPr>
              <w:spacing w:before="60" w:after="60"/>
              <w:rPr>
                <w:rFonts w:cs="Arial"/>
                <w:szCs w:val="22"/>
              </w:rPr>
            </w:pPr>
          </w:p>
        </w:tc>
      </w:tr>
      <w:tr w:rsidR="001410F8" w:rsidTr="00F47FE6">
        <w:trPr>
          <w:trHeight w:val="204"/>
        </w:trPr>
        <w:tc>
          <w:tcPr>
            <w:tcW w:w="10692" w:type="dxa"/>
            <w:gridSpan w:val="38"/>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vAlign w:val="center"/>
          </w:tcPr>
          <w:p w:rsidR="001410F8" w:rsidRPr="006C09C3" w:rsidRDefault="001410F8" w:rsidP="001410F8">
            <w:pPr>
              <w:keepNext/>
              <w:spacing w:before="60" w:after="60"/>
              <w:rPr>
                <w:rFonts w:cs="Arial"/>
                <w:b/>
              </w:rPr>
            </w:pPr>
            <w:r w:rsidRPr="006C09C3">
              <w:rPr>
                <w:rFonts w:cs="Arial"/>
                <w:b/>
              </w:rPr>
              <w:t>Contact details</w:t>
            </w:r>
          </w:p>
        </w:tc>
      </w:tr>
      <w:tr w:rsidR="001410F8" w:rsidTr="0023341E">
        <w:trPr>
          <w:trHeight w:val="204"/>
        </w:trPr>
        <w:tc>
          <w:tcPr>
            <w:tcW w:w="2119" w:type="dxa"/>
            <w:gridSpan w:val="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1410F8" w:rsidRPr="00291E58" w:rsidRDefault="001410F8" w:rsidP="001410F8">
            <w:pPr>
              <w:spacing w:before="60" w:after="60"/>
              <w:rPr>
                <w:rStyle w:val="Questionlabel"/>
                <w:b w:val="0"/>
              </w:rPr>
            </w:pPr>
            <w:r w:rsidRPr="00291E58">
              <w:rPr>
                <w:rStyle w:val="Questionlabel"/>
                <w:b w:val="0"/>
              </w:rPr>
              <w:t>Phone number:</w:t>
            </w:r>
          </w:p>
        </w:tc>
        <w:tc>
          <w:tcPr>
            <w:tcW w:w="3237" w:type="dxa"/>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1410F8" w:rsidRPr="00FC4C2C" w:rsidRDefault="001410F8" w:rsidP="001410F8">
            <w:pPr>
              <w:spacing w:before="60" w:after="60"/>
              <w:rPr>
                <w:rFonts w:cs="Arial"/>
                <w:szCs w:val="22"/>
              </w:rPr>
            </w:pPr>
          </w:p>
        </w:tc>
        <w:tc>
          <w:tcPr>
            <w:tcW w:w="1843"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1410F8" w:rsidRPr="00291E58" w:rsidRDefault="001410F8" w:rsidP="001410F8">
            <w:pPr>
              <w:spacing w:before="60" w:after="60"/>
              <w:rPr>
                <w:rStyle w:val="Questionlabel"/>
                <w:b w:val="0"/>
              </w:rPr>
            </w:pPr>
            <w:r w:rsidRPr="00291E58">
              <w:rPr>
                <w:rStyle w:val="Questionlabel"/>
                <w:b w:val="0"/>
              </w:rPr>
              <w:t>Mobile number:</w:t>
            </w:r>
          </w:p>
        </w:tc>
        <w:tc>
          <w:tcPr>
            <w:tcW w:w="3493" w:type="dxa"/>
            <w:gridSpan w:val="15"/>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1410F8" w:rsidRPr="00FC4C2C" w:rsidRDefault="001410F8" w:rsidP="001410F8">
            <w:pPr>
              <w:spacing w:before="60" w:after="60"/>
              <w:rPr>
                <w:rFonts w:cs="Arial"/>
                <w:szCs w:val="22"/>
              </w:rPr>
            </w:pPr>
          </w:p>
        </w:tc>
      </w:tr>
      <w:tr w:rsidR="001410F8" w:rsidTr="0023341E">
        <w:trPr>
          <w:trHeight w:val="204"/>
        </w:trPr>
        <w:tc>
          <w:tcPr>
            <w:tcW w:w="2119" w:type="dxa"/>
            <w:gridSpan w:val="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1410F8" w:rsidRPr="00291E58" w:rsidRDefault="001410F8" w:rsidP="001410F8">
            <w:pPr>
              <w:spacing w:before="60" w:after="60"/>
              <w:rPr>
                <w:rStyle w:val="Questionlabel"/>
                <w:b w:val="0"/>
              </w:rPr>
            </w:pPr>
            <w:r w:rsidRPr="00291E58">
              <w:rPr>
                <w:rStyle w:val="Questionlabel"/>
                <w:b w:val="0"/>
              </w:rPr>
              <w:t>Email address:</w:t>
            </w:r>
          </w:p>
        </w:tc>
        <w:tc>
          <w:tcPr>
            <w:tcW w:w="8573" w:type="dxa"/>
            <w:gridSpan w:val="3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1410F8" w:rsidRPr="00FC4C2C" w:rsidRDefault="001410F8" w:rsidP="001410F8">
            <w:pPr>
              <w:spacing w:before="60" w:after="60"/>
              <w:rPr>
                <w:rFonts w:cs="Arial"/>
                <w:szCs w:val="22"/>
              </w:rPr>
            </w:pPr>
          </w:p>
        </w:tc>
      </w:tr>
      <w:tr w:rsidR="001410F8" w:rsidTr="00F47FE6">
        <w:trPr>
          <w:trHeight w:val="204"/>
        </w:trPr>
        <w:tc>
          <w:tcPr>
            <w:tcW w:w="10692" w:type="dxa"/>
            <w:gridSpan w:val="38"/>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tcPr>
          <w:p w:rsidR="001410F8" w:rsidRPr="00DF5AEE" w:rsidRDefault="001410F8" w:rsidP="001410F8">
            <w:pPr>
              <w:keepNext/>
              <w:spacing w:before="60" w:after="60"/>
              <w:rPr>
                <w:rFonts w:cs="Arial"/>
                <w:b/>
              </w:rPr>
            </w:pPr>
            <w:r>
              <w:rPr>
                <w:rFonts w:cs="Arial"/>
                <w:b/>
              </w:rPr>
              <w:t>Employer details</w:t>
            </w:r>
          </w:p>
        </w:tc>
      </w:tr>
      <w:tr w:rsidR="001410F8" w:rsidTr="0023341E">
        <w:trPr>
          <w:trHeight w:val="204"/>
        </w:trPr>
        <w:tc>
          <w:tcPr>
            <w:tcW w:w="2104" w:type="dxa"/>
            <w:gridSpan w:val="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1410F8" w:rsidRPr="00291E58" w:rsidRDefault="00DC15A7" w:rsidP="001410F8">
            <w:pPr>
              <w:keepNext/>
              <w:spacing w:before="60" w:after="60"/>
              <w:rPr>
                <w:rStyle w:val="Questionlabel"/>
                <w:b w:val="0"/>
              </w:rPr>
            </w:pPr>
            <w:r w:rsidRPr="00291E58">
              <w:rPr>
                <w:rStyle w:val="Questionlabel"/>
                <w:b w:val="0"/>
              </w:rPr>
              <w:t>Employer name:</w:t>
            </w:r>
          </w:p>
        </w:tc>
        <w:tc>
          <w:tcPr>
            <w:tcW w:w="8588" w:type="dxa"/>
            <w:gridSpan w:val="3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1410F8" w:rsidRPr="00FC4C2C" w:rsidRDefault="001410F8" w:rsidP="001410F8">
            <w:pPr>
              <w:keepNext/>
              <w:spacing w:before="60" w:after="60"/>
              <w:rPr>
                <w:rFonts w:cs="Arial"/>
              </w:rPr>
            </w:pPr>
          </w:p>
        </w:tc>
      </w:tr>
      <w:tr w:rsidR="001410F8" w:rsidTr="0023341E">
        <w:trPr>
          <w:trHeight w:val="204"/>
        </w:trPr>
        <w:tc>
          <w:tcPr>
            <w:tcW w:w="2097" w:type="dxa"/>
            <w:gridSpan w:val="3"/>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1410F8" w:rsidRPr="00291E58" w:rsidRDefault="001410F8" w:rsidP="001410F8">
            <w:pPr>
              <w:keepNext/>
              <w:spacing w:before="60" w:after="60"/>
              <w:rPr>
                <w:rStyle w:val="Questionlabel"/>
                <w:b w:val="0"/>
              </w:rPr>
            </w:pPr>
            <w:r w:rsidRPr="00291E58">
              <w:rPr>
                <w:rStyle w:val="Questionlabel"/>
                <w:b w:val="0"/>
              </w:rPr>
              <w:t>Licence number:</w:t>
            </w:r>
          </w:p>
        </w:tc>
        <w:tc>
          <w:tcPr>
            <w:tcW w:w="8595" w:type="dxa"/>
            <w:gridSpan w:val="35"/>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1410F8" w:rsidRPr="00FC4C2C" w:rsidRDefault="001410F8" w:rsidP="001410F8">
            <w:pPr>
              <w:keepNext/>
              <w:spacing w:before="60" w:after="60"/>
              <w:rPr>
                <w:rFonts w:cs="Arial"/>
              </w:rPr>
            </w:pPr>
          </w:p>
        </w:tc>
      </w:tr>
      <w:tr w:rsidR="001410F8" w:rsidTr="0023341E">
        <w:trPr>
          <w:trHeight w:val="204"/>
        </w:trPr>
        <w:tc>
          <w:tcPr>
            <w:tcW w:w="2097" w:type="dxa"/>
            <w:gridSpan w:val="3"/>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1410F8" w:rsidRPr="00291E58" w:rsidRDefault="001410F8" w:rsidP="001410F8">
            <w:pPr>
              <w:keepNext/>
              <w:spacing w:before="60" w:after="60"/>
              <w:rPr>
                <w:rStyle w:val="Questionlabel"/>
                <w:b w:val="0"/>
              </w:rPr>
            </w:pPr>
            <w:r w:rsidRPr="00291E58">
              <w:rPr>
                <w:rStyle w:val="Questionlabel"/>
                <w:b w:val="0"/>
              </w:rPr>
              <w:t>Employer address:</w:t>
            </w:r>
          </w:p>
        </w:tc>
        <w:tc>
          <w:tcPr>
            <w:tcW w:w="8595" w:type="dxa"/>
            <w:gridSpan w:val="35"/>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1410F8" w:rsidRPr="00FC4C2C" w:rsidRDefault="001410F8" w:rsidP="001410F8">
            <w:pPr>
              <w:keepNext/>
              <w:spacing w:before="60" w:after="60"/>
              <w:rPr>
                <w:rFonts w:cs="Arial"/>
              </w:rPr>
            </w:pPr>
          </w:p>
        </w:tc>
      </w:tr>
      <w:tr w:rsidR="001410F8" w:rsidTr="000D3B61">
        <w:trPr>
          <w:trHeight w:val="204"/>
        </w:trPr>
        <w:tc>
          <w:tcPr>
            <w:tcW w:w="2097" w:type="dxa"/>
            <w:gridSpan w:val="3"/>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1410F8" w:rsidRPr="00291E58" w:rsidRDefault="001410F8" w:rsidP="001410F8">
            <w:pPr>
              <w:spacing w:before="60" w:after="60"/>
              <w:rPr>
                <w:rStyle w:val="Questionlabel"/>
                <w:b w:val="0"/>
              </w:rPr>
            </w:pPr>
            <w:r w:rsidRPr="00291E58">
              <w:rPr>
                <w:rStyle w:val="Questionlabel"/>
                <w:b w:val="0"/>
              </w:rPr>
              <w:t>Suburb:</w:t>
            </w:r>
          </w:p>
        </w:tc>
        <w:tc>
          <w:tcPr>
            <w:tcW w:w="3857"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1410F8" w:rsidRPr="00FC4C2C" w:rsidRDefault="001410F8" w:rsidP="001410F8">
            <w:pPr>
              <w:spacing w:before="60" w:after="60"/>
              <w:rPr>
                <w:rFonts w:cs="Arial"/>
                <w:szCs w:val="22"/>
              </w:rPr>
            </w:pPr>
          </w:p>
        </w:tc>
        <w:tc>
          <w:tcPr>
            <w:tcW w:w="8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1410F8" w:rsidRPr="00291E58" w:rsidRDefault="001410F8" w:rsidP="001410F8">
            <w:pPr>
              <w:spacing w:before="60" w:after="60"/>
              <w:rPr>
                <w:rStyle w:val="Questionlabel"/>
                <w:b w:val="0"/>
              </w:rPr>
            </w:pPr>
            <w:r w:rsidRPr="00291E58">
              <w:rPr>
                <w:rStyle w:val="Questionlabel"/>
                <w:b w:val="0"/>
              </w:rPr>
              <w:t>State:</w:t>
            </w:r>
          </w:p>
        </w:tc>
        <w:tc>
          <w:tcPr>
            <w:tcW w:w="1275" w:type="dxa"/>
            <w:gridSpan w:val="9"/>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1410F8" w:rsidRPr="00FC4C2C" w:rsidRDefault="001410F8" w:rsidP="001410F8">
            <w:pPr>
              <w:spacing w:before="60" w:after="60"/>
              <w:rPr>
                <w:rFonts w:cs="Arial"/>
              </w:rPr>
            </w:pPr>
          </w:p>
        </w:tc>
        <w:tc>
          <w:tcPr>
            <w:tcW w:w="1276"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1410F8" w:rsidRPr="00291E58" w:rsidRDefault="001410F8" w:rsidP="001410F8">
            <w:pPr>
              <w:spacing w:before="60" w:after="60"/>
              <w:rPr>
                <w:rStyle w:val="Questionlabel"/>
                <w:b w:val="0"/>
              </w:rPr>
            </w:pPr>
            <w:r w:rsidRPr="00291E58">
              <w:rPr>
                <w:rStyle w:val="Questionlabel"/>
                <w:b w:val="0"/>
              </w:rPr>
              <w:t>Postcode:</w:t>
            </w:r>
          </w:p>
        </w:tc>
        <w:tc>
          <w:tcPr>
            <w:tcW w:w="133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1410F8" w:rsidRPr="00FC4C2C" w:rsidRDefault="001410F8" w:rsidP="001410F8">
            <w:pPr>
              <w:spacing w:before="60" w:after="60"/>
              <w:rPr>
                <w:rFonts w:cs="Arial"/>
              </w:rPr>
            </w:pPr>
          </w:p>
        </w:tc>
      </w:tr>
      <w:tr w:rsidR="001410F8" w:rsidTr="0023341E">
        <w:trPr>
          <w:trHeight w:val="204"/>
        </w:trPr>
        <w:tc>
          <w:tcPr>
            <w:tcW w:w="2097" w:type="dxa"/>
            <w:gridSpan w:val="3"/>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1410F8" w:rsidRPr="00291E58" w:rsidRDefault="001410F8" w:rsidP="001410F8">
            <w:pPr>
              <w:spacing w:before="60" w:after="60"/>
              <w:rPr>
                <w:rStyle w:val="Questionlabel"/>
                <w:b w:val="0"/>
              </w:rPr>
            </w:pPr>
            <w:r w:rsidRPr="00291E58">
              <w:rPr>
                <w:rStyle w:val="Questionlabel"/>
                <w:b w:val="0"/>
              </w:rPr>
              <w:t>Phone number:</w:t>
            </w:r>
          </w:p>
        </w:tc>
        <w:tc>
          <w:tcPr>
            <w:tcW w:w="3330"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1410F8" w:rsidRPr="00FC4C2C" w:rsidRDefault="001410F8" w:rsidP="001410F8">
            <w:pPr>
              <w:spacing w:before="60" w:after="60"/>
              <w:rPr>
                <w:rFonts w:cs="Arial"/>
              </w:rPr>
            </w:pPr>
          </w:p>
        </w:tc>
        <w:tc>
          <w:tcPr>
            <w:tcW w:w="1868" w:type="dxa"/>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1410F8" w:rsidRPr="00291E58" w:rsidRDefault="001410F8" w:rsidP="001410F8">
            <w:pPr>
              <w:spacing w:before="60" w:after="60"/>
              <w:rPr>
                <w:rStyle w:val="Questionlabel"/>
                <w:b w:val="0"/>
              </w:rPr>
            </w:pPr>
            <w:r w:rsidRPr="00291E58">
              <w:rPr>
                <w:rStyle w:val="Questionlabel"/>
                <w:b w:val="0"/>
              </w:rPr>
              <w:t>Mobile number:</w:t>
            </w:r>
          </w:p>
        </w:tc>
        <w:tc>
          <w:tcPr>
            <w:tcW w:w="3397"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1410F8" w:rsidRPr="00FC4C2C" w:rsidRDefault="001410F8" w:rsidP="001410F8">
            <w:pPr>
              <w:spacing w:before="60" w:after="60"/>
              <w:rPr>
                <w:rFonts w:cs="Arial"/>
              </w:rPr>
            </w:pPr>
          </w:p>
        </w:tc>
      </w:tr>
      <w:tr w:rsidR="001410F8" w:rsidTr="0023341E">
        <w:trPr>
          <w:trHeight w:val="204"/>
        </w:trPr>
        <w:tc>
          <w:tcPr>
            <w:tcW w:w="2097" w:type="dxa"/>
            <w:gridSpan w:val="3"/>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1410F8" w:rsidRPr="00291E58" w:rsidRDefault="001410F8" w:rsidP="001410F8">
            <w:pPr>
              <w:spacing w:before="60" w:after="60"/>
              <w:rPr>
                <w:rStyle w:val="Questionlabel"/>
                <w:b w:val="0"/>
              </w:rPr>
            </w:pPr>
            <w:r w:rsidRPr="00291E58">
              <w:rPr>
                <w:rStyle w:val="Questionlabel"/>
                <w:b w:val="0"/>
              </w:rPr>
              <w:t>Email address:</w:t>
            </w:r>
          </w:p>
        </w:tc>
        <w:tc>
          <w:tcPr>
            <w:tcW w:w="8595" w:type="dxa"/>
            <w:gridSpan w:val="35"/>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1410F8" w:rsidRPr="00FC4C2C" w:rsidRDefault="001410F8" w:rsidP="001410F8">
            <w:pPr>
              <w:spacing w:before="60" w:after="60"/>
              <w:rPr>
                <w:rFonts w:cs="Arial"/>
              </w:rPr>
            </w:pPr>
          </w:p>
        </w:tc>
      </w:tr>
      <w:tr w:rsidR="001410F8" w:rsidTr="0023341E">
        <w:trPr>
          <w:trHeight w:val="204"/>
        </w:trPr>
        <w:tc>
          <w:tcPr>
            <w:tcW w:w="9474" w:type="dxa"/>
            <w:gridSpan w:val="37"/>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1410F8" w:rsidRPr="00291E58" w:rsidRDefault="001410F8" w:rsidP="001410F8">
            <w:pPr>
              <w:spacing w:before="60" w:after="60"/>
              <w:rPr>
                <w:rStyle w:val="Questionlabel"/>
                <w:b w:val="0"/>
              </w:rPr>
            </w:pPr>
            <w:r w:rsidRPr="00291E58">
              <w:rPr>
                <w:rStyle w:val="Questionlabel"/>
                <w:b w:val="0"/>
              </w:rPr>
              <w:t>I declare that the above applicant is to be employed by the business above and that I have read and certify the applicant’s disclosures.</w:t>
            </w:r>
          </w:p>
        </w:tc>
        <w:sdt>
          <w:sdtPr>
            <w:rPr>
              <w:rFonts w:cs="Arial"/>
            </w:rPr>
            <w:id w:val="718023877"/>
            <w14:checkbox>
              <w14:checked w14:val="0"/>
              <w14:checkedState w14:val="2612" w14:font="MS Gothic"/>
              <w14:uncheckedState w14:val="2610" w14:font="MS Gothic"/>
            </w14:checkbox>
          </w:sdtPr>
          <w:sdtEndPr/>
          <w:sdtContent>
            <w:tc>
              <w:tcPr>
                <w:tcW w:w="121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1410F8" w:rsidRPr="00FC4C2C" w:rsidRDefault="001410F8" w:rsidP="001410F8">
                <w:pPr>
                  <w:spacing w:before="60" w:after="60"/>
                  <w:jc w:val="center"/>
                  <w:rPr>
                    <w:rFonts w:cs="Arial"/>
                  </w:rPr>
                </w:pPr>
                <w:r>
                  <w:rPr>
                    <w:rFonts w:ascii="MS Gothic" w:eastAsia="MS Gothic" w:hAnsi="MS Gothic" w:cs="Arial" w:hint="eastAsia"/>
                  </w:rPr>
                  <w:t>☐</w:t>
                </w:r>
              </w:p>
            </w:tc>
          </w:sdtContent>
        </w:sdt>
      </w:tr>
      <w:tr w:rsidR="001410F8" w:rsidTr="0023341E">
        <w:trPr>
          <w:trHeight w:val="204"/>
        </w:trPr>
        <w:tc>
          <w:tcPr>
            <w:tcW w:w="2954" w:type="dxa"/>
            <w:gridSpan w:val="9"/>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1410F8" w:rsidRPr="00291E58" w:rsidRDefault="001410F8" w:rsidP="001410F8">
            <w:pPr>
              <w:spacing w:before="60" w:after="60"/>
              <w:rPr>
                <w:rStyle w:val="Questionlabel"/>
                <w:b w:val="0"/>
              </w:rPr>
            </w:pPr>
            <w:r w:rsidRPr="00291E58">
              <w:rPr>
                <w:rStyle w:val="Questionlabel"/>
                <w:b w:val="0"/>
              </w:rPr>
              <w:t>Business manager name:</w:t>
            </w:r>
          </w:p>
        </w:tc>
        <w:tc>
          <w:tcPr>
            <w:tcW w:w="7738" w:type="dxa"/>
            <w:gridSpan w:val="29"/>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1410F8" w:rsidRPr="00FC4C2C" w:rsidRDefault="001410F8" w:rsidP="001410F8">
            <w:pPr>
              <w:spacing w:before="60" w:after="60"/>
              <w:rPr>
                <w:rFonts w:cs="Arial"/>
              </w:rPr>
            </w:pPr>
          </w:p>
        </w:tc>
      </w:tr>
      <w:tr w:rsidR="001410F8" w:rsidTr="0023341E">
        <w:trPr>
          <w:trHeight w:val="204"/>
        </w:trPr>
        <w:tc>
          <w:tcPr>
            <w:tcW w:w="2954" w:type="dxa"/>
            <w:gridSpan w:val="9"/>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1410F8" w:rsidRPr="00291E58" w:rsidRDefault="001410F8" w:rsidP="001410F8">
            <w:pPr>
              <w:spacing w:before="120" w:after="120"/>
              <w:rPr>
                <w:rStyle w:val="Questionlabel"/>
                <w:b w:val="0"/>
              </w:rPr>
            </w:pPr>
            <w:r w:rsidRPr="00291E58">
              <w:rPr>
                <w:rStyle w:val="Questionlabel"/>
                <w:b w:val="0"/>
              </w:rPr>
              <w:t>Business manager signature:</w:t>
            </w:r>
          </w:p>
        </w:tc>
        <w:tc>
          <w:tcPr>
            <w:tcW w:w="4393" w:type="dxa"/>
            <w:gridSpan w:val="1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1410F8" w:rsidRPr="00FC4C2C" w:rsidRDefault="001410F8" w:rsidP="001410F8">
            <w:pPr>
              <w:spacing w:before="120" w:after="120"/>
              <w:rPr>
                <w:rFonts w:cs="Arial"/>
              </w:rPr>
            </w:pPr>
          </w:p>
        </w:tc>
        <w:tc>
          <w:tcPr>
            <w:tcW w:w="853"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1410F8" w:rsidRPr="00291E58" w:rsidRDefault="001410F8" w:rsidP="001410F8">
            <w:pPr>
              <w:spacing w:before="120" w:after="120"/>
              <w:rPr>
                <w:rStyle w:val="Questionlabel"/>
                <w:b w:val="0"/>
              </w:rPr>
            </w:pPr>
            <w:r w:rsidRPr="00291E58">
              <w:rPr>
                <w:rStyle w:val="Questionlabel"/>
                <w:b w:val="0"/>
              </w:rPr>
              <w:t>Date:</w:t>
            </w:r>
          </w:p>
        </w:tc>
        <w:tc>
          <w:tcPr>
            <w:tcW w:w="2492" w:type="dxa"/>
            <w:gridSpan w:val="8"/>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1410F8" w:rsidRPr="00FC4C2C" w:rsidRDefault="001410F8" w:rsidP="001410F8">
            <w:pPr>
              <w:spacing w:before="120" w:after="120"/>
              <w:rPr>
                <w:rFonts w:cs="Arial"/>
              </w:rPr>
            </w:pPr>
          </w:p>
        </w:tc>
      </w:tr>
      <w:tr w:rsidR="001410F8" w:rsidTr="00F47FE6">
        <w:trPr>
          <w:trHeight w:val="204"/>
        </w:trPr>
        <w:tc>
          <w:tcPr>
            <w:tcW w:w="10692" w:type="dxa"/>
            <w:gridSpan w:val="38"/>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002368"/>
          </w:tcPr>
          <w:p w:rsidR="001410F8" w:rsidRPr="00FC4C2C" w:rsidRDefault="001410F8" w:rsidP="00F47FE6">
            <w:pPr>
              <w:spacing w:before="60" w:after="60"/>
              <w:rPr>
                <w:rFonts w:cs="Arial"/>
                <w:b/>
                <w:szCs w:val="22"/>
              </w:rPr>
            </w:pPr>
            <w:r>
              <w:rPr>
                <w:rFonts w:cs="Arial"/>
                <w:b/>
                <w:szCs w:val="22"/>
              </w:rPr>
              <w:t>D</w:t>
            </w:r>
            <w:r w:rsidRPr="00FC4C2C">
              <w:rPr>
                <w:rFonts w:cs="Arial"/>
                <w:b/>
                <w:szCs w:val="22"/>
              </w:rPr>
              <w:t>isclosures</w:t>
            </w:r>
          </w:p>
        </w:tc>
      </w:tr>
      <w:tr w:rsidR="00291E58" w:rsidTr="00291E58">
        <w:trPr>
          <w:trHeight w:val="204"/>
        </w:trPr>
        <w:tc>
          <w:tcPr>
            <w:tcW w:w="9073" w:type="dxa"/>
            <w:gridSpan w:val="3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291E58" w:rsidRPr="00291E58" w:rsidRDefault="00291E58" w:rsidP="00291E58">
            <w:pPr>
              <w:spacing w:before="60" w:after="60"/>
              <w:rPr>
                <w:rStyle w:val="Questionlabel"/>
                <w:b w:val="0"/>
              </w:rPr>
            </w:pPr>
            <w:r w:rsidRPr="00291E58">
              <w:rPr>
                <w:rStyle w:val="Questionlabel"/>
                <w:b w:val="0"/>
              </w:rPr>
              <w:t xml:space="preserve">In the 10 years immediately before applying for the registration, have you been found guilty (whether or not in the Territory) of an offence that involves dishonesty or violence or an offence against the Misuse of Drugs Act 1990 or the Kava Management Act 1998? </w:t>
            </w:r>
          </w:p>
        </w:tc>
        <w:tc>
          <w:tcPr>
            <w:tcW w:w="1619"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291E58" w:rsidRPr="00FC4C2C" w:rsidRDefault="00291E58" w:rsidP="00291E58">
            <w:pPr>
              <w:spacing w:before="60" w:after="60"/>
              <w:jc w:val="center"/>
              <w:rPr>
                <w:rFonts w:cs="Arial"/>
                <w:szCs w:val="22"/>
              </w:rPr>
            </w:pPr>
            <w:r>
              <w:rPr>
                <w:rFonts w:cs="Arial"/>
                <w:szCs w:val="22"/>
              </w:rPr>
              <w:t>Yes / No</w:t>
            </w:r>
          </w:p>
        </w:tc>
      </w:tr>
      <w:tr w:rsidR="00291E58" w:rsidTr="00291E58">
        <w:trPr>
          <w:trHeight w:val="204"/>
        </w:trPr>
        <w:tc>
          <w:tcPr>
            <w:tcW w:w="10692" w:type="dxa"/>
            <w:gridSpan w:val="38"/>
            <w:tcBorders>
              <w:top w:val="single" w:sz="4" w:space="0" w:color="808080" w:themeColor="background1" w:themeShade="80"/>
              <w:left w:val="single" w:sz="8" w:space="0" w:color="808080" w:themeColor="background1" w:themeShade="80"/>
              <w:bottom w:val="nil"/>
              <w:right w:val="single" w:sz="8" w:space="0" w:color="808080" w:themeColor="background1" w:themeShade="80"/>
            </w:tcBorders>
            <w:shd w:val="clear" w:color="auto" w:fill="auto"/>
          </w:tcPr>
          <w:p w:rsidR="00291E58" w:rsidRDefault="00291E58" w:rsidP="00291E58">
            <w:pPr>
              <w:spacing w:before="60" w:after="60"/>
              <w:rPr>
                <w:rFonts w:cs="Arial"/>
                <w:szCs w:val="22"/>
              </w:rPr>
            </w:pPr>
            <w:r w:rsidRPr="00291E58">
              <w:rPr>
                <w:rStyle w:val="Questionlabel"/>
                <w:b w:val="0"/>
              </w:rPr>
              <w:t>If ye</w:t>
            </w:r>
            <w:r>
              <w:rPr>
                <w:rStyle w:val="Questionlabel"/>
                <w:b w:val="0"/>
              </w:rPr>
              <w:t>s, please provide details below</w:t>
            </w:r>
          </w:p>
        </w:tc>
      </w:tr>
      <w:tr w:rsidR="001410F8" w:rsidTr="00291E58">
        <w:trPr>
          <w:trHeight w:val="777"/>
        </w:trPr>
        <w:tc>
          <w:tcPr>
            <w:tcW w:w="10692" w:type="dxa"/>
            <w:gridSpan w:val="38"/>
            <w:tcBorders>
              <w:top w:val="nil"/>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FFFFF" w:themeFill="background1"/>
          </w:tcPr>
          <w:p w:rsidR="001410F8" w:rsidRPr="00FC4C2C" w:rsidRDefault="001410F8" w:rsidP="00F47FE6">
            <w:pPr>
              <w:spacing w:before="60" w:after="60"/>
              <w:rPr>
                <w:rFonts w:cs="Arial"/>
                <w:szCs w:val="22"/>
              </w:rPr>
            </w:pPr>
          </w:p>
        </w:tc>
      </w:tr>
      <w:tr w:rsidR="00291E58" w:rsidTr="00291E58">
        <w:trPr>
          <w:trHeight w:val="204"/>
        </w:trPr>
        <w:tc>
          <w:tcPr>
            <w:tcW w:w="9073" w:type="dxa"/>
            <w:gridSpan w:val="34"/>
            <w:tcBorders>
              <w:top w:val="single" w:sz="8"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291E58" w:rsidRPr="00291E58" w:rsidRDefault="00291E58" w:rsidP="00291E58">
            <w:pPr>
              <w:spacing w:before="60" w:after="60"/>
              <w:rPr>
                <w:rStyle w:val="Questionlabel"/>
                <w:b w:val="0"/>
              </w:rPr>
            </w:pPr>
            <w:r w:rsidRPr="00291E58">
              <w:rPr>
                <w:rStyle w:val="Questionlabel"/>
                <w:b w:val="0"/>
              </w:rPr>
              <w:lastRenderedPageBreak/>
              <w:t>Are you an undischarged bankrupt or have you applied to take the benefit of any law for the relief of bankrupt or insolvent debtors, compounded with creditors or made an assignment of your remuneration for their benefit?</w:t>
            </w:r>
          </w:p>
        </w:tc>
        <w:tc>
          <w:tcPr>
            <w:tcW w:w="1619" w:type="dxa"/>
            <w:gridSpan w:val="4"/>
            <w:tcBorders>
              <w:top w:val="single" w:sz="8"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291E58" w:rsidRPr="00FC4C2C" w:rsidRDefault="00291E58" w:rsidP="00291E58">
            <w:pPr>
              <w:spacing w:before="60" w:after="60"/>
              <w:jc w:val="center"/>
              <w:rPr>
                <w:rFonts w:cs="Arial"/>
                <w:szCs w:val="22"/>
              </w:rPr>
            </w:pPr>
            <w:r>
              <w:rPr>
                <w:rFonts w:cs="Arial"/>
                <w:szCs w:val="22"/>
              </w:rPr>
              <w:t>Yes / No</w:t>
            </w:r>
          </w:p>
        </w:tc>
      </w:tr>
      <w:tr w:rsidR="00291E58" w:rsidTr="00291E58">
        <w:trPr>
          <w:trHeight w:val="204"/>
        </w:trPr>
        <w:tc>
          <w:tcPr>
            <w:tcW w:w="10692" w:type="dxa"/>
            <w:gridSpan w:val="38"/>
            <w:tcBorders>
              <w:top w:val="single" w:sz="4" w:space="0" w:color="808080" w:themeColor="background1" w:themeShade="80"/>
              <w:left w:val="single" w:sz="8" w:space="0" w:color="808080" w:themeColor="background1" w:themeShade="80"/>
              <w:bottom w:val="nil"/>
              <w:right w:val="single" w:sz="8" w:space="0" w:color="808080" w:themeColor="background1" w:themeShade="80"/>
            </w:tcBorders>
            <w:shd w:val="clear" w:color="auto" w:fill="auto"/>
          </w:tcPr>
          <w:p w:rsidR="00291E58" w:rsidRDefault="00291E58" w:rsidP="001410F8">
            <w:pPr>
              <w:spacing w:before="60" w:after="60"/>
              <w:rPr>
                <w:rFonts w:cs="Arial"/>
                <w:szCs w:val="22"/>
              </w:rPr>
            </w:pPr>
            <w:r w:rsidRPr="00291E58">
              <w:rPr>
                <w:rStyle w:val="Questionlabel"/>
                <w:b w:val="0"/>
              </w:rPr>
              <w:t>If ye</w:t>
            </w:r>
            <w:r>
              <w:rPr>
                <w:rStyle w:val="Questionlabel"/>
                <w:b w:val="0"/>
              </w:rPr>
              <w:t>s, please provide details below</w:t>
            </w:r>
          </w:p>
        </w:tc>
      </w:tr>
      <w:tr w:rsidR="001410F8" w:rsidTr="00291E58">
        <w:trPr>
          <w:trHeight w:val="791"/>
        </w:trPr>
        <w:tc>
          <w:tcPr>
            <w:tcW w:w="10692" w:type="dxa"/>
            <w:gridSpan w:val="38"/>
            <w:tcBorders>
              <w:top w:val="nil"/>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auto"/>
          </w:tcPr>
          <w:p w:rsidR="001410F8" w:rsidRPr="00FC4C2C" w:rsidRDefault="001410F8" w:rsidP="001410F8">
            <w:pPr>
              <w:spacing w:before="60" w:after="60"/>
              <w:rPr>
                <w:rFonts w:cs="Arial"/>
                <w:szCs w:val="22"/>
              </w:rPr>
            </w:pPr>
          </w:p>
        </w:tc>
      </w:tr>
      <w:tr w:rsidR="00291E58" w:rsidTr="00291E58">
        <w:trPr>
          <w:trHeight w:val="273"/>
        </w:trPr>
        <w:tc>
          <w:tcPr>
            <w:tcW w:w="9073" w:type="dxa"/>
            <w:gridSpan w:val="3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291E58" w:rsidRPr="00291E58" w:rsidRDefault="00291E58" w:rsidP="00291E58">
            <w:pPr>
              <w:keepNext/>
              <w:spacing w:before="60" w:after="60"/>
              <w:rPr>
                <w:rStyle w:val="Questionlabel"/>
                <w:b w:val="0"/>
              </w:rPr>
            </w:pPr>
            <w:r w:rsidRPr="00291E58">
              <w:rPr>
                <w:rStyle w:val="Questionlabel"/>
                <w:b w:val="0"/>
              </w:rPr>
              <w:t>Are you mentally incapable of performing duties as an agent’s representative?</w:t>
            </w:r>
          </w:p>
        </w:tc>
        <w:tc>
          <w:tcPr>
            <w:tcW w:w="1619"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291E58" w:rsidRPr="00FC4C2C" w:rsidRDefault="00291E58" w:rsidP="00291E58">
            <w:pPr>
              <w:spacing w:before="60" w:after="60"/>
              <w:jc w:val="center"/>
              <w:rPr>
                <w:rFonts w:cs="Arial"/>
                <w:szCs w:val="22"/>
              </w:rPr>
            </w:pPr>
            <w:r>
              <w:rPr>
                <w:rFonts w:cs="Arial"/>
                <w:szCs w:val="22"/>
              </w:rPr>
              <w:t>Yes / No</w:t>
            </w:r>
          </w:p>
        </w:tc>
      </w:tr>
      <w:tr w:rsidR="00291E58" w:rsidTr="00291E58">
        <w:trPr>
          <w:trHeight w:val="204"/>
        </w:trPr>
        <w:tc>
          <w:tcPr>
            <w:tcW w:w="10692" w:type="dxa"/>
            <w:gridSpan w:val="38"/>
            <w:tcBorders>
              <w:top w:val="single" w:sz="4" w:space="0" w:color="808080" w:themeColor="background1" w:themeShade="80"/>
              <w:left w:val="single" w:sz="8" w:space="0" w:color="808080" w:themeColor="background1" w:themeShade="80"/>
              <w:bottom w:val="nil"/>
              <w:right w:val="single" w:sz="8" w:space="0" w:color="808080" w:themeColor="background1" w:themeShade="80"/>
            </w:tcBorders>
            <w:shd w:val="clear" w:color="auto" w:fill="auto"/>
          </w:tcPr>
          <w:p w:rsidR="00291E58" w:rsidRDefault="00291E58" w:rsidP="00291E58">
            <w:pPr>
              <w:spacing w:before="60" w:after="60"/>
              <w:rPr>
                <w:rFonts w:cs="Arial"/>
                <w:szCs w:val="22"/>
              </w:rPr>
            </w:pPr>
            <w:r w:rsidRPr="00291E58">
              <w:rPr>
                <w:rStyle w:val="Questionlabel"/>
                <w:b w:val="0"/>
              </w:rPr>
              <w:t>If ye</w:t>
            </w:r>
            <w:r>
              <w:rPr>
                <w:rStyle w:val="Questionlabel"/>
                <w:b w:val="0"/>
              </w:rPr>
              <w:t>s, please provide details below</w:t>
            </w:r>
          </w:p>
        </w:tc>
      </w:tr>
      <w:tr w:rsidR="00291E58" w:rsidTr="00291E58">
        <w:trPr>
          <w:trHeight w:val="778"/>
        </w:trPr>
        <w:tc>
          <w:tcPr>
            <w:tcW w:w="10692" w:type="dxa"/>
            <w:gridSpan w:val="38"/>
            <w:tcBorders>
              <w:top w:val="nil"/>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291E58" w:rsidRPr="00FC4C2C" w:rsidRDefault="00291E58" w:rsidP="00291E58">
            <w:pPr>
              <w:spacing w:before="60" w:after="60"/>
              <w:rPr>
                <w:rFonts w:cs="Arial"/>
                <w:szCs w:val="22"/>
              </w:rPr>
            </w:pPr>
          </w:p>
        </w:tc>
      </w:tr>
      <w:tr w:rsidR="00291E58" w:rsidTr="00291E58">
        <w:trPr>
          <w:trHeight w:val="204"/>
        </w:trPr>
        <w:tc>
          <w:tcPr>
            <w:tcW w:w="9073" w:type="dxa"/>
            <w:gridSpan w:val="3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291E58" w:rsidRPr="00291E58" w:rsidRDefault="00291E58" w:rsidP="00291E58">
            <w:pPr>
              <w:spacing w:before="60" w:after="60"/>
              <w:rPr>
                <w:rStyle w:val="Questionlabel"/>
                <w:b w:val="0"/>
              </w:rPr>
            </w:pPr>
            <w:r w:rsidRPr="00291E58">
              <w:rPr>
                <w:rStyle w:val="Questionlabel"/>
                <w:b w:val="0"/>
              </w:rPr>
              <w:t>Have you been disqualified from holding a licence, certificate of registration or other authority under the Consumer Affairs and Fair Trading Act 1990 or have you had a licence, certificate or other authority suspended?</w:t>
            </w:r>
          </w:p>
        </w:tc>
        <w:tc>
          <w:tcPr>
            <w:tcW w:w="1619"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291E58" w:rsidRPr="00FC4C2C" w:rsidRDefault="00291E58" w:rsidP="00291E58">
            <w:pPr>
              <w:spacing w:before="60" w:after="60"/>
              <w:jc w:val="center"/>
              <w:rPr>
                <w:rFonts w:cs="Arial"/>
                <w:szCs w:val="22"/>
              </w:rPr>
            </w:pPr>
            <w:r>
              <w:rPr>
                <w:rFonts w:cs="Arial"/>
                <w:szCs w:val="22"/>
              </w:rPr>
              <w:t>Yes / No</w:t>
            </w:r>
          </w:p>
        </w:tc>
      </w:tr>
      <w:tr w:rsidR="00291E58" w:rsidTr="00291E58">
        <w:trPr>
          <w:trHeight w:val="204"/>
        </w:trPr>
        <w:tc>
          <w:tcPr>
            <w:tcW w:w="10692" w:type="dxa"/>
            <w:gridSpan w:val="38"/>
            <w:tcBorders>
              <w:top w:val="single" w:sz="4" w:space="0" w:color="808080" w:themeColor="background1" w:themeShade="80"/>
              <w:left w:val="single" w:sz="8" w:space="0" w:color="808080" w:themeColor="background1" w:themeShade="80"/>
              <w:bottom w:val="nil"/>
              <w:right w:val="single" w:sz="8" w:space="0" w:color="808080" w:themeColor="background1" w:themeShade="80"/>
            </w:tcBorders>
            <w:shd w:val="clear" w:color="auto" w:fill="auto"/>
          </w:tcPr>
          <w:p w:rsidR="00291E58" w:rsidRDefault="00291E58" w:rsidP="00291E58">
            <w:pPr>
              <w:spacing w:before="60" w:after="60"/>
              <w:rPr>
                <w:rFonts w:cs="Arial"/>
                <w:szCs w:val="22"/>
              </w:rPr>
            </w:pPr>
            <w:r w:rsidRPr="00291E58">
              <w:rPr>
                <w:rStyle w:val="Questionlabel"/>
                <w:b w:val="0"/>
              </w:rPr>
              <w:t>If ye</w:t>
            </w:r>
            <w:r>
              <w:rPr>
                <w:rStyle w:val="Questionlabel"/>
                <w:b w:val="0"/>
              </w:rPr>
              <w:t>s, please provide details below</w:t>
            </w:r>
          </w:p>
        </w:tc>
      </w:tr>
      <w:tr w:rsidR="00291E58" w:rsidTr="00291E58">
        <w:trPr>
          <w:trHeight w:val="738"/>
        </w:trPr>
        <w:tc>
          <w:tcPr>
            <w:tcW w:w="10692" w:type="dxa"/>
            <w:gridSpan w:val="38"/>
            <w:tcBorders>
              <w:top w:val="nil"/>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auto"/>
          </w:tcPr>
          <w:p w:rsidR="00291E58" w:rsidRPr="00FC4C2C" w:rsidRDefault="00291E58" w:rsidP="00291E58">
            <w:pPr>
              <w:spacing w:before="60" w:after="60"/>
              <w:rPr>
                <w:rFonts w:cs="Arial"/>
                <w:szCs w:val="22"/>
              </w:rPr>
            </w:pPr>
          </w:p>
        </w:tc>
      </w:tr>
      <w:tr w:rsidR="00291E58" w:rsidTr="00291E58">
        <w:trPr>
          <w:trHeight w:val="204"/>
        </w:trPr>
        <w:tc>
          <w:tcPr>
            <w:tcW w:w="9073" w:type="dxa"/>
            <w:gridSpan w:val="34"/>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291E58" w:rsidRPr="00291E58" w:rsidRDefault="00291E58" w:rsidP="00291E58">
            <w:pPr>
              <w:spacing w:before="60" w:after="60"/>
              <w:rPr>
                <w:rStyle w:val="Questionlabel"/>
                <w:b w:val="0"/>
              </w:rPr>
            </w:pPr>
            <w:r w:rsidRPr="00291E58">
              <w:rPr>
                <w:rStyle w:val="Questionlabel"/>
                <w:b w:val="0"/>
              </w:rPr>
              <w:t>Have you failed to pay a monetary penalty payable under this Agents Licensing Act 1979, the Consumer Affairs and Fair Trading Act 1990 or corresponding law or failed to comply with a direction given by the Agents Licensing Board? (If yes, please provide details below)</w:t>
            </w:r>
          </w:p>
        </w:tc>
        <w:tc>
          <w:tcPr>
            <w:tcW w:w="1619"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vAlign w:val="center"/>
          </w:tcPr>
          <w:p w:rsidR="00291E58" w:rsidRPr="00FC4C2C" w:rsidRDefault="00291E58" w:rsidP="00291E58">
            <w:pPr>
              <w:spacing w:before="60" w:after="60"/>
              <w:jc w:val="center"/>
              <w:rPr>
                <w:rFonts w:asciiTheme="minorHAnsi" w:hAnsiTheme="minorHAnsi" w:cs="Arial"/>
                <w:szCs w:val="22"/>
              </w:rPr>
            </w:pPr>
            <w:r>
              <w:rPr>
                <w:rFonts w:cs="Arial"/>
                <w:szCs w:val="22"/>
              </w:rPr>
              <w:t>Yes / No</w:t>
            </w:r>
          </w:p>
        </w:tc>
      </w:tr>
      <w:tr w:rsidR="00291E58" w:rsidTr="00291E58">
        <w:trPr>
          <w:trHeight w:val="204"/>
        </w:trPr>
        <w:tc>
          <w:tcPr>
            <w:tcW w:w="10692" w:type="dxa"/>
            <w:gridSpan w:val="38"/>
            <w:tcBorders>
              <w:top w:val="single" w:sz="4" w:space="0" w:color="808080" w:themeColor="background1" w:themeShade="80"/>
              <w:left w:val="single" w:sz="8" w:space="0" w:color="808080" w:themeColor="background1" w:themeShade="80"/>
              <w:bottom w:val="nil"/>
              <w:right w:val="single" w:sz="8" w:space="0" w:color="808080" w:themeColor="background1" w:themeShade="80"/>
            </w:tcBorders>
            <w:shd w:val="clear" w:color="auto" w:fill="auto"/>
          </w:tcPr>
          <w:p w:rsidR="00291E58" w:rsidRPr="00FC4C2C" w:rsidRDefault="00291E58" w:rsidP="00291E58">
            <w:pPr>
              <w:spacing w:before="60" w:after="60"/>
              <w:rPr>
                <w:rFonts w:asciiTheme="minorHAnsi" w:hAnsiTheme="minorHAnsi" w:cs="Arial"/>
                <w:szCs w:val="22"/>
              </w:rPr>
            </w:pPr>
            <w:r w:rsidRPr="00291E58">
              <w:rPr>
                <w:rStyle w:val="Questionlabel"/>
                <w:b w:val="0"/>
              </w:rPr>
              <w:t>If ye</w:t>
            </w:r>
            <w:r>
              <w:rPr>
                <w:rStyle w:val="Questionlabel"/>
                <w:b w:val="0"/>
              </w:rPr>
              <w:t>s, please provide details below</w:t>
            </w:r>
          </w:p>
        </w:tc>
      </w:tr>
      <w:tr w:rsidR="00291E58" w:rsidTr="00291E58">
        <w:trPr>
          <w:trHeight w:val="791"/>
        </w:trPr>
        <w:tc>
          <w:tcPr>
            <w:tcW w:w="10692" w:type="dxa"/>
            <w:gridSpan w:val="38"/>
            <w:tcBorders>
              <w:top w:val="nil"/>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tcPr>
          <w:p w:rsidR="00291E58" w:rsidRDefault="00291E58" w:rsidP="00291E58">
            <w:pPr>
              <w:spacing w:before="60" w:after="60"/>
              <w:rPr>
                <w:rFonts w:asciiTheme="minorHAnsi" w:hAnsiTheme="minorHAnsi" w:cs="Arial"/>
                <w:szCs w:val="22"/>
              </w:rPr>
            </w:pPr>
          </w:p>
        </w:tc>
      </w:tr>
      <w:tr w:rsidR="00291E58" w:rsidTr="00F47FE6">
        <w:trPr>
          <w:trHeight w:val="204"/>
        </w:trPr>
        <w:tc>
          <w:tcPr>
            <w:tcW w:w="10692" w:type="dxa"/>
            <w:gridSpan w:val="38"/>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002368"/>
          </w:tcPr>
          <w:p w:rsidR="00291E58" w:rsidRPr="000F4216" w:rsidRDefault="00291E58" w:rsidP="00291E58">
            <w:pPr>
              <w:keepNext/>
              <w:spacing w:before="60" w:after="60"/>
              <w:rPr>
                <w:rFonts w:cs="Arial"/>
                <w:szCs w:val="22"/>
              </w:rPr>
            </w:pPr>
            <w:r>
              <w:rPr>
                <w:b/>
                <w:color w:val="FFFFFF" w:themeColor="background1"/>
              </w:rPr>
              <w:t>Applicant declaration</w:t>
            </w:r>
          </w:p>
        </w:tc>
      </w:tr>
      <w:tr w:rsidR="00291E58" w:rsidTr="0023341E">
        <w:trPr>
          <w:trHeight w:val="204"/>
        </w:trPr>
        <w:tc>
          <w:tcPr>
            <w:tcW w:w="2231" w:type="dxa"/>
            <w:gridSpan w:val="7"/>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291E58" w:rsidRPr="00291E58" w:rsidRDefault="00291E58" w:rsidP="00291E58">
            <w:pPr>
              <w:keepNext/>
              <w:spacing w:before="60" w:after="60"/>
              <w:rPr>
                <w:rStyle w:val="Questionlabel"/>
                <w:b w:val="0"/>
              </w:rPr>
            </w:pPr>
            <w:r w:rsidRPr="00291E58">
              <w:rPr>
                <w:rStyle w:val="Questionlabel"/>
                <w:b w:val="0"/>
              </w:rPr>
              <w:t>I, (full name):</w:t>
            </w:r>
          </w:p>
        </w:tc>
        <w:tc>
          <w:tcPr>
            <w:tcW w:w="8461" w:type="dxa"/>
            <w:gridSpan w:val="31"/>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rsidR="00291E58" w:rsidRPr="00FC4C2C" w:rsidRDefault="00291E58" w:rsidP="00291E58">
            <w:pPr>
              <w:keepNext/>
              <w:spacing w:before="60" w:after="60"/>
              <w:rPr>
                <w:rFonts w:cs="Arial"/>
              </w:rPr>
            </w:pPr>
          </w:p>
        </w:tc>
      </w:tr>
      <w:tr w:rsidR="00291E58" w:rsidTr="0023341E">
        <w:trPr>
          <w:trHeight w:val="204"/>
        </w:trPr>
        <w:tc>
          <w:tcPr>
            <w:tcW w:w="2231" w:type="dxa"/>
            <w:gridSpan w:val="7"/>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291E58" w:rsidRPr="00291E58" w:rsidRDefault="00291E58" w:rsidP="00291E58">
            <w:pPr>
              <w:keepNext/>
              <w:spacing w:before="60" w:after="60"/>
              <w:rPr>
                <w:rStyle w:val="Questionlabel"/>
                <w:b w:val="0"/>
              </w:rPr>
            </w:pPr>
            <w:r w:rsidRPr="00291E58">
              <w:rPr>
                <w:rStyle w:val="Questionlabel"/>
                <w:b w:val="0"/>
              </w:rPr>
              <w:t>Of: (address)</w:t>
            </w:r>
          </w:p>
        </w:tc>
        <w:tc>
          <w:tcPr>
            <w:tcW w:w="8461" w:type="dxa"/>
            <w:gridSpan w:val="31"/>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rsidR="00291E58" w:rsidRPr="00FC4C2C" w:rsidRDefault="00291E58" w:rsidP="00291E58">
            <w:pPr>
              <w:keepNext/>
              <w:spacing w:before="60" w:after="60"/>
              <w:rPr>
                <w:rFonts w:cs="Arial"/>
              </w:rPr>
            </w:pPr>
          </w:p>
        </w:tc>
      </w:tr>
      <w:tr w:rsidR="00291E58" w:rsidTr="00F47FE6">
        <w:trPr>
          <w:trHeight w:val="204"/>
        </w:trPr>
        <w:tc>
          <w:tcPr>
            <w:tcW w:w="10692" w:type="dxa"/>
            <w:gridSpan w:val="38"/>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rsidR="00291E58" w:rsidRPr="0087013C" w:rsidRDefault="00291E58" w:rsidP="00291E58">
            <w:pPr>
              <w:spacing w:before="60" w:after="60"/>
            </w:pPr>
            <w:r w:rsidRPr="00FC4C2C">
              <w:t xml:space="preserve">Solemnly and sincerely declare that: </w:t>
            </w:r>
          </w:p>
          <w:p w:rsidR="00291E58" w:rsidRPr="00FC4C2C" w:rsidRDefault="00291E58" w:rsidP="00291E58">
            <w:pPr>
              <w:pStyle w:val="ListParagraph"/>
              <w:numPr>
                <w:ilvl w:val="0"/>
                <w:numId w:val="31"/>
              </w:numPr>
              <w:spacing w:before="60" w:after="60"/>
              <w:rPr>
                <w:rFonts w:cs="Arial"/>
              </w:rPr>
            </w:pPr>
            <w:r w:rsidRPr="00FC4C2C">
              <w:rPr>
                <w:rFonts w:cs="Arial"/>
              </w:rPr>
              <w:t>All statements and information contained in this application are true and correct to the best of my knowledge</w:t>
            </w:r>
            <w:r>
              <w:rPr>
                <w:rFonts w:cs="Arial"/>
              </w:rPr>
              <w:t xml:space="preserve"> by virtue of the </w:t>
            </w:r>
            <w:r w:rsidRPr="0087013C">
              <w:rPr>
                <w:rFonts w:cs="Arial"/>
                <w:i/>
              </w:rPr>
              <w:t>Oaths, Affidavits and Declarations Act 2010</w:t>
            </w:r>
            <w:r w:rsidRPr="00FC4C2C">
              <w:rPr>
                <w:rFonts w:cs="Arial"/>
              </w:rPr>
              <w:t>;</w:t>
            </w:r>
            <w:r>
              <w:rPr>
                <w:rFonts w:cs="Arial"/>
              </w:rPr>
              <w:t xml:space="preserve"> and</w:t>
            </w:r>
          </w:p>
          <w:p w:rsidR="00291E58" w:rsidRDefault="00291E58" w:rsidP="00291E58">
            <w:pPr>
              <w:pStyle w:val="ListParagraph"/>
              <w:numPr>
                <w:ilvl w:val="0"/>
                <w:numId w:val="31"/>
              </w:numPr>
              <w:spacing w:before="60" w:after="60"/>
              <w:rPr>
                <w:rFonts w:cs="Arial"/>
              </w:rPr>
            </w:pPr>
            <w:r w:rsidRPr="00FC4C2C">
              <w:rPr>
                <w:rFonts w:cs="Arial"/>
              </w:rPr>
              <w:t xml:space="preserve">I have read and understood the information contained in this application; </w:t>
            </w:r>
            <w:r>
              <w:rPr>
                <w:rFonts w:cs="Arial"/>
              </w:rPr>
              <w:t>and</w:t>
            </w:r>
          </w:p>
          <w:p w:rsidR="00291E58" w:rsidRPr="00DC3315" w:rsidRDefault="00291E58" w:rsidP="00291E58">
            <w:pPr>
              <w:pStyle w:val="ListParagraph"/>
              <w:numPr>
                <w:ilvl w:val="0"/>
                <w:numId w:val="31"/>
              </w:numPr>
              <w:spacing w:before="60" w:after="60"/>
              <w:rPr>
                <w:rFonts w:cs="Arial"/>
              </w:rPr>
            </w:pPr>
            <w:r>
              <w:rPr>
                <w:rFonts w:cs="Arial"/>
              </w:rPr>
              <w:t>I am</w:t>
            </w:r>
            <w:r w:rsidRPr="00425569">
              <w:rPr>
                <w:rFonts w:cs="Arial"/>
              </w:rPr>
              <w:t xml:space="preserve"> employed by, or in the service of, a licensed real estate agent within the Territory</w:t>
            </w:r>
            <w:r>
              <w:rPr>
                <w:rFonts w:cs="Arial"/>
              </w:rPr>
              <w:t>; and</w:t>
            </w:r>
          </w:p>
          <w:p w:rsidR="00291E58" w:rsidRPr="0056243D" w:rsidRDefault="00291E58" w:rsidP="00291E58">
            <w:pPr>
              <w:pStyle w:val="ListParagraph"/>
              <w:numPr>
                <w:ilvl w:val="0"/>
                <w:numId w:val="31"/>
              </w:numPr>
              <w:tabs>
                <w:tab w:val="center" w:pos="5262"/>
              </w:tabs>
              <w:spacing w:before="60" w:after="60"/>
              <w:contextualSpacing/>
              <w:rPr>
                <w:rFonts w:cs="Arial"/>
              </w:rPr>
            </w:pPr>
            <w:r>
              <w:rPr>
                <w:rFonts w:cs="Arial"/>
              </w:rPr>
              <w:t xml:space="preserve">The declaration is true and correct; and </w:t>
            </w:r>
          </w:p>
          <w:p w:rsidR="00291E58" w:rsidRPr="00FC4C2C" w:rsidRDefault="00291E58" w:rsidP="00291E58">
            <w:pPr>
              <w:pStyle w:val="ListParagraph"/>
              <w:numPr>
                <w:ilvl w:val="0"/>
                <w:numId w:val="31"/>
              </w:numPr>
              <w:spacing w:before="60" w:after="60"/>
              <w:rPr>
                <w:rFonts w:cs="Arial"/>
              </w:rPr>
            </w:pPr>
            <w:r w:rsidRPr="00FC4C2C">
              <w:rPr>
                <w:rFonts w:cs="Arial"/>
              </w:rPr>
              <w:t>I know that it is an offence to make a declaration that is false in any material particular.</w:t>
            </w:r>
          </w:p>
        </w:tc>
      </w:tr>
      <w:tr w:rsidR="00291E58" w:rsidTr="0023341E">
        <w:trPr>
          <w:trHeight w:val="204"/>
        </w:trPr>
        <w:tc>
          <w:tcPr>
            <w:tcW w:w="3913" w:type="dxa"/>
            <w:gridSpan w:val="13"/>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291E58" w:rsidRPr="00291E58" w:rsidRDefault="00291E58" w:rsidP="00291E58">
            <w:pPr>
              <w:spacing w:before="60" w:after="60"/>
              <w:rPr>
                <w:rStyle w:val="Questionlabel"/>
                <w:b w:val="0"/>
              </w:rPr>
            </w:pPr>
            <w:r w:rsidRPr="00291E58">
              <w:rPr>
                <w:rStyle w:val="Questionlabel"/>
                <w:b w:val="0"/>
              </w:rPr>
              <w:t>This declaration is made at: (location)</w:t>
            </w:r>
          </w:p>
        </w:tc>
        <w:tc>
          <w:tcPr>
            <w:tcW w:w="3680" w:type="dxa"/>
            <w:gridSpan w:val="1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291E58" w:rsidRPr="00FC4C2C" w:rsidRDefault="00291E58" w:rsidP="00291E58">
            <w:pPr>
              <w:spacing w:before="60" w:after="60"/>
            </w:pPr>
          </w:p>
        </w:tc>
        <w:tc>
          <w:tcPr>
            <w:tcW w:w="1285"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291E58" w:rsidRPr="00291E58" w:rsidRDefault="00291E58" w:rsidP="00291E58">
            <w:pPr>
              <w:spacing w:before="60" w:after="60"/>
              <w:rPr>
                <w:rStyle w:val="Questionlabel"/>
                <w:b w:val="0"/>
              </w:rPr>
            </w:pPr>
            <w:r w:rsidRPr="00291E58">
              <w:rPr>
                <w:rStyle w:val="Questionlabel"/>
                <w:b w:val="0"/>
              </w:rPr>
              <w:t>on: (date)</w:t>
            </w:r>
          </w:p>
        </w:tc>
        <w:tc>
          <w:tcPr>
            <w:tcW w:w="1814"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rsidR="00291E58" w:rsidRPr="00FC4C2C" w:rsidRDefault="00291E58" w:rsidP="00291E58">
            <w:pPr>
              <w:spacing w:before="60" w:after="60"/>
            </w:pPr>
          </w:p>
        </w:tc>
      </w:tr>
      <w:tr w:rsidR="00291E58" w:rsidTr="0023341E">
        <w:trPr>
          <w:trHeight w:val="204"/>
        </w:trPr>
        <w:tc>
          <w:tcPr>
            <w:tcW w:w="2231" w:type="dxa"/>
            <w:gridSpan w:val="7"/>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291E58" w:rsidRPr="00291E58" w:rsidRDefault="00291E58" w:rsidP="00291E58">
            <w:pPr>
              <w:spacing w:before="120" w:after="120"/>
              <w:rPr>
                <w:rStyle w:val="Questionlabel"/>
                <w:b w:val="0"/>
              </w:rPr>
            </w:pPr>
            <w:r w:rsidRPr="00291E58">
              <w:rPr>
                <w:rStyle w:val="Questionlabel"/>
                <w:b w:val="0"/>
              </w:rPr>
              <w:t>Applicant signature:</w:t>
            </w:r>
          </w:p>
        </w:tc>
        <w:tc>
          <w:tcPr>
            <w:tcW w:w="8461" w:type="dxa"/>
            <w:gridSpan w:val="31"/>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rsidR="00291E58" w:rsidRPr="00FC4C2C" w:rsidRDefault="00291E58" w:rsidP="00291E58">
            <w:pPr>
              <w:spacing w:before="120" w:after="120"/>
            </w:pPr>
          </w:p>
        </w:tc>
      </w:tr>
      <w:tr w:rsidR="00291E58" w:rsidTr="00F47FE6">
        <w:trPr>
          <w:trHeight w:val="204"/>
        </w:trPr>
        <w:tc>
          <w:tcPr>
            <w:tcW w:w="10692" w:type="dxa"/>
            <w:gridSpan w:val="38"/>
            <w:tcBorders>
              <w:top w:val="single" w:sz="4"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F2F2F2" w:themeFill="background1" w:themeFillShade="F2"/>
          </w:tcPr>
          <w:p w:rsidR="00291E58" w:rsidRPr="00FC4C2C" w:rsidRDefault="00291E58" w:rsidP="00291E58">
            <w:pPr>
              <w:spacing w:before="60" w:after="60"/>
            </w:pPr>
            <w:r w:rsidRPr="00FC4C2C">
              <w:rPr>
                <w:rFonts w:cs="Arial"/>
                <w:b/>
              </w:rPr>
              <w:t>Note:</w:t>
            </w:r>
            <w:r w:rsidRPr="00FC4C2C">
              <w:rPr>
                <w:rFonts w:cs="Arial"/>
              </w:rPr>
              <w:t xml:space="preserve"> </w:t>
            </w:r>
            <w:r>
              <w:rPr>
                <w:rFonts w:cs="Arial"/>
              </w:rPr>
              <w:t xml:space="preserve">Under the </w:t>
            </w:r>
            <w:r w:rsidRPr="0087013C">
              <w:rPr>
                <w:rFonts w:cs="Arial"/>
                <w:i/>
              </w:rPr>
              <w:t>Oaths, Affidavits and Declarations Act 2010</w:t>
            </w:r>
            <w:r>
              <w:rPr>
                <w:rFonts w:cs="Arial"/>
                <w:i/>
              </w:rPr>
              <w:t xml:space="preserve"> </w:t>
            </w:r>
            <w:r>
              <w:rPr>
                <w:rFonts w:cs="Arial"/>
              </w:rPr>
              <w:t>a</w:t>
            </w:r>
            <w:r w:rsidRPr="00FC4C2C">
              <w:rPr>
                <w:rFonts w:cs="Arial"/>
              </w:rPr>
              <w:t xml:space="preserve"> person wilfully making a false statement </w:t>
            </w:r>
            <w:r>
              <w:rPr>
                <w:rFonts w:cs="Arial"/>
              </w:rPr>
              <w:t xml:space="preserve">or altering a statement, </w:t>
            </w:r>
            <w:r w:rsidRPr="00FC4C2C">
              <w:rPr>
                <w:rFonts w:cs="Arial"/>
              </w:rPr>
              <w:t>in a statutory declaration is guilty of a crime and is liable to a penalty or imprisonment, or both.</w:t>
            </w:r>
          </w:p>
        </w:tc>
      </w:tr>
      <w:tr w:rsidR="00291E58" w:rsidRPr="00F45E8F" w:rsidTr="00F47FE6">
        <w:trPr>
          <w:trHeight w:val="204"/>
        </w:trPr>
        <w:tc>
          <w:tcPr>
            <w:tcW w:w="10692" w:type="dxa"/>
            <w:gridSpan w:val="38"/>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tcPr>
          <w:p w:rsidR="00291E58" w:rsidRPr="00FC4C2C" w:rsidRDefault="00291E58" w:rsidP="00291E58">
            <w:pPr>
              <w:keepNext/>
              <w:spacing w:before="60" w:after="60"/>
              <w:rPr>
                <w:rFonts w:cs="Arial"/>
                <w:b/>
              </w:rPr>
            </w:pPr>
            <w:r w:rsidRPr="00FC4C2C">
              <w:rPr>
                <w:rFonts w:cs="Arial"/>
                <w:b/>
              </w:rPr>
              <w:lastRenderedPageBreak/>
              <w:t>Supporting documents</w:t>
            </w:r>
            <w:r>
              <w:rPr>
                <w:rFonts w:cs="Arial"/>
                <w:b/>
              </w:rPr>
              <w:t xml:space="preserve"> checklist</w:t>
            </w:r>
          </w:p>
        </w:tc>
      </w:tr>
      <w:tr w:rsidR="00291E58" w:rsidRPr="00F45E8F" w:rsidTr="0023341E">
        <w:trPr>
          <w:trHeight w:val="204"/>
        </w:trPr>
        <w:tc>
          <w:tcPr>
            <w:tcW w:w="9341" w:type="dxa"/>
            <w:gridSpan w:val="3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291E58" w:rsidRPr="00FC4C2C" w:rsidRDefault="00291E58" w:rsidP="00291E58">
            <w:pPr>
              <w:keepNext/>
              <w:spacing w:before="60" w:after="60"/>
            </w:pPr>
            <w:r>
              <w:t xml:space="preserve">Prescribed application fee – See the </w:t>
            </w:r>
            <w:hyperlink r:id="rId9" w:history="1">
              <w:r>
                <w:rPr>
                  <w:rStyle w:val="Hyperlink"/>
                </w:rPr>
                <w:t>r</w:t>
              </w:r>
              <w:r w:rsidRPr="0049011F">
                <w:rPr>
                  <w:rStyle w:val="Hyperlink"/>
                </w:rPr>
                <w:t>egister as an agent</w:t>
              </w:r>
              <w:r>
                <w:rPr>
                  <w:rStyle w:val="Hyperlink"/>
                </w:rPr>
                <w:t>’</w:t>
              </w:r>
              <w:r w:rsidRPr="0049011F">
                <w:rPr>
                  <w:rStyle w:val="Hyperlink"/>
                </w:rPr>
                <w:t>s representative</w:t>
              </w:r>
            </w:hyperlink>
            <w:r>
              <w:t xml:space="preserve"> page for current fee.</w:t>
            </w:r>
          </w:p>
        </w:tc>
        <w:sdt>
          <w:sdtPr>
            <w:rPr>
              <w:rFonts w:cs="Arial"/>
            </w:rPr>
            <w:id w:val="1051498180"/>
            <w14:checkbox>
              <w14:checked w14:val="0"/>
              <w14:checkedState w14:val="2612" w14:font="MS Gothic"/>
              <w14:uncheckedState w14:val="2610" w14:font="MS Gothic"/>
            </w14:checkbox>
          </w:sdtPr>
          <w:sdtEndPr/>
          <w:sdtContent>
            <w:tc>
              <w:tcPr>
                <w:tcW w:w="135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291E58" w:rsidRPr="00FC4C2C" w:rsidRDefault="00291E58" w:rsidP="00291E58">
                <w:pPr>
                  <w:keepNext/>
                  <w:spacing w:before="60" w:after="60"/>
                  <w:jc w:val="center"/>
                  <w:rPr>
                    <w:rFonts w:cs="Arial"/>
                  </w:rPr>
                </w:pPr>
                <w:r>
                  <w:rPr>
                    <w:rFonts w:ascii="MS Gothic" w:eastAsia="MS Gothic" w:hAnsi="MS Gothic" w:cs="Arial" w:hint="eastAsia"/>
                  </w:rPr>
                  <w:t>☐</w:t>
                </w:r>
              </w:p>
            </w:tc>
          </w:sdtContent>
        </w:sdt>
      </w:tr>
      <w:tr w:rsidR="00291E58" w:rsidRPr="00F45E8F" w:rsidTr="0023341E">
        <w:trPr>
          <w:trHeight w:val="204"/>
        </w:trPr>
        <w:tc>
          <w:tcPr>
            <w:tcW w:w="9341" w:type="dxa"/>
            <w:gridSpan w:val="3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291E58" w:rsidRDefault="00291E58" w:rsidP="00291E58">
            <w:pPr>
              <w:keepNext/>
              <w:spacing w:before="60" w:after="60"/>
            </w:pPr>
            <w:r>
              <w:t>Current photo ID attached - Passport, Australian d</w:t>
            </w:r>
            <w:r w:rsidRPr="00155D16">
              <w:t xml:space="preserve">river’s </w:t>
            </w:r>
            <w:r>
              <w:t>licence or evidence of age card</w:t>
            </w:r>
          </w:p>
        </w:tc>
        <w:sdt>
          <w:sdtPr>
            <w:rPr>
              <w:rFonts w:cs="Arial"/>
            </w:rPr>
            <w:id w:val="-2018923112"/>
            <w14:checkbox>
              <w14:checked w14:val="0"/>
              <w14:checkedState w14:val="2612" w14:font="MS Gothic"/>
              <w14:uncheckedState w14:val="2610" w14:font="MS Gothic"/>
            </w14:checkbox>
          </w:sdtPr>
          <w:sdtEndPr/>
          <w:sdtContent>
            <w:tc>
              <w:tcPr>
                <w:tcW w:w="135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291E58" w:rsidRDefault="00291E58" w:rsidP="00291E58">
                <w:pPr>
                  <w:keepNext/>
                  <w:spacing w:before="60" w:after="60"/>
                  <w:jc w:val="center"/>
                </w:pPr>
                <w:r w:rsidRPr="0068327E">
                  <w:rPr>
                    <w:rFonts w:ascii="MS Gothic" w:eastAsia="MS Gothic" w:hAnsi="MS Gothic" w:cs="Arial" w:hint="eastAsia"/>
                  </w:rPr>
                  <w:t>☐</w:t>
                </w:r>
              </w:p>
            </w:tc>
          </w:sdtContent>
        </w:sdt>
      </w:tr>
      <w:tr w:rsidR="00291E58" w:rsidRPr="00F45E8F" w:rsidTr="0023341E">
        <w:trPr>
          <w:trHeight w:val="204"/>
        </w:trPr>
        <w:tc>
          <w:tcPr>
            <w:tcW w:w="9341" w:type="dxa"/>
            <w:gridSpan w:val="3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291E58" w:rsidRPr="0049011F" w:rsidRDefault="00291E58" w:rsidP="00291E58">
            <w:pPr>
              <w:keepNext/>
              <w:spacing w:before="60" w:after="60"/>
            </w:pPr>
            <w:r>
              <w:t>Employer declaration signed</w:t>
            </w:r>
          </w:p>
        </w:tc>
        <w:sdt>
          <w:sdtPr>
            <w:rPr>
              <w:rFonts w:cs="Arial"/>
            </w:rPr>
            <w:id w:val="61994165"/>
            <w14:checkbox>
              <w14:checked w14:val="0"/>
              <w14:checkedState w14:val="2612" w14:font="MS Gothic"/>
              <w14:uncheckedState w14:val="2610" w14:font="MS Gothic"/>
            </w14:checkbox>
          </w:sdtPr>
          <w:sdtEndPr/>
          <w:sdtContent>
            <w:tc>
              <w:tcPr>
                <w:tcW w:w="135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291E58" w:rsidRDefault="00291E58" w:rsidP="00291E58">
                <w:pPr>
                  <w:spacing w:before="60" w:after="60"/>
                  <w:jc w:val="center"/>
                </w:pPr>
                <w:r w:rsidRPr="0068327E">
                  <w:rPr>
                    <w:rFonts w:ascii="MS Gothic" w:eastAsia="MS Gothic" w:hAnsi="MS Gothic" w:cs="Arial" w:hint="eastAsia"/>
                  </w:rPr>
                  <w:t>☐</w:t>
                </w:r>
              </w:p>
            </w:tc>
          </w:sdtContent>
        </w:sdt>
      </w:tr>
      <w:tr w:rsidR="00291E58" w:rsidRPr="00F45E8F" w:rsidTr="0023341E">
        <w:trPr>
          <w:trHeight w:val="204"/>
        </w:trPr>
        <w:tc>
          <w:tcPr>
            <w:tcW w:w="9341" w:type="dxa"/>
            <w:gridSpan w:val="35"/>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291E58" w:rsidRDefault="00291E58" w:rsidP="00291E58">
            <w:pPr>
              <w:keepNext/>
              <w:spacing w:before="60" w:after="60"/>
            </w:pPr>
            <w:r>
              <w:t xml:space="preserve">Evidence of name change </w:t>
            </w:r>
            <w:r w:rsidRPr="00090B0F">
              <w:rPr>
                <w:sz w:val="20"/>
              </w:rPr>
              <w:t>(if applicable)</w:t>
            </w:r>
          </w:p>
        </w:tc>
        <w:sdt>
          <w:sdtPr>
            <w:rPr>
              <w:rFonts w:cs="Arial"/>
            </w:rPr>
            <w:id w:val="-1579827048"/>
            <w14:checkbox>
              <w14:checked w14:val="0"/>
              <w14:checkedState w14:val="2612" w14:font="MS Gothic"/>
              <w14:uncheckedState w14:val="2610" w14:font="MS Gothic"/>
            </w14:checkbox>
          </w:sdtPr>
          <w:sdtEndPr/>
          <w:sdtContent>
            <w:tc>
              <w:tcPr>
                <w:tcW w:w="135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FFFFFF" w:themeFill="background1"/>
                <w:vAlign w:val="center"/>
              </w:tcPr>
              <w:p w:rsidR="00291E58" w:rsidRDefault="00291E58" w:rsidP="00291E58">
                <w:pPr>
                  <w:spacing w:before="60" w:after="60"/>
                  <w:jc w:val="center"/>
                  <w:rPr>
                    <w:rFonts w:cs="Arial"/>
                  </w:rPr>
                </w:pPr>
                <w:r w:rsidRPr="0068327E">
                  <w:rPr>
                    <w:rFonts w:ascii="MS Gothic" w:eastAsia="MS Gothic" w:hAnsi="MS Gothic" w:cs="Arial" w:hint="eastAsia"/>
                  </w:rPr>
                  <w:t>☐</w:t>
                </w:r>
              </w:p>
            </w:tc>
          </w:sdtContent>
        </w:sdt>
      </w:tr>
      <w:tr w:rsidR="00291E58" w:rsidRPr="00F45E8F" w:rsidTr="0023341E">
        <w:trPr>
          <w:trHeight w:val="204"/>
        </w:trPr>
        <w:tc>
          <w:tcPr>
            <w:tcW w:w="9341" w:type="dxa"/>
            <w:gridSpan w:val="35"/>
            <w:tcBorders>
              <w:top w:val="single" w:sz="4" w:space="0" w:color="808080" w:themeColor="background1" w:themeShade="80"/>
              <w:left w:val="single" w:sz="8" w:space="0" w:color="808080" w:themeColor="background1" w:themeShade="80"/>
              <w:bottom w:val="single" w:sz="8" w:space="0" w:color="808080" w:themeColor="background1" w:themeShade="80"/>
              <w:right w:val="single" w:sz="4" w:space="0" w:color="808080" w:themeColor="background1" w:themeShade="80"/>
            </w:tcBorders>
            <w:shd w:val="clear" w:color="auto" w:fill="F2F2F2" w:themeFill="background1" w:themeFillShade="F2"/>
          </w:tcPr>
          <w:p w:rsidR="00291E58" w:rsidRDefault="00291E58" w:rsidP="00291E58">
            <w:pPr>
              <w:spacing w:before="60" w:after="60"/>
            </w:pPr>
            <w:r>
              <w:t>Completed and signed declaration</w:t>
            </w:r>
          </w:p>
        </w:tc>
        <w:sdt>
          <w:sdtPr>
            <w:rPr>
              <w:rFonts w:cs="Arial"/>
            </w:rPr>
            <w:id w:val="242622000"/>
            <w14:checkbox>
              <w14:checked w14:val="0"/>
              <w14:checkedState w14:val="2612" w14:font="MS Gothic"/>
              <w14:uncheckedState w14:val="2610" w14:font="MS Gothic"/>
            </w14:checkbox>
          </w:sdtPr>
          <w:sdtEndPr/>
          <w:sdtContent>
            <w:tc>
              <w:tcPr>
                <w:tcW w:w="1351" w:type="dxa"/>
                <w:gridSpan w:val="3"/>
                <w:tcBorders>
                  <w:top w:val="single" w:sz="4" w:space="0" w:color="808080" w:themeColor="background1" w:themeShade="80"/>
                  <w:left w:val="single" w:sz="4" w:space="0" w:color="808080" w:themeColor="background1" w:themeShade="80"/>
                  <w:bottom w:val="single" w:sz="8" w:space="0" w:color="808080" w:themeColor="background1" w:themeShade="80"/>
                  <w:right w:val="single" w:sz="8" w:space="0" w:color="808080" w:themeColor="background1" w:themeShade="80"/>
                </w:tcBorders>
                <w:shd w:val="clear" w:color="auto" w:fill="FFFFFF" w:themeFill="background1"/>
                <w:vAlign w:val="center"/>
              </w:tcPr>
              <w:p w:rsidR="00291E58" w:rsidRPr="00FC4C2C" w:rsidRDefault="00291E58" w:rsidP="00291E58">
                <w:pPr>
                  <w:keepNext/>
                  <w:spacing w:before="60" w:after="60"/>
                  <w:jc w:val="center"/>
                  <w:rPr>
                    <w:rFonts w:cs="Arial"/>
                  </w:rPr>
                </w:pPr>
                <w:r w:rsidRPr="00FC4C2C">
                  <w:rPr>
                    <w:rFonts w:ascii="MS Gothic" w:eastAsia="MS Gothic" w:hAnsi="MS Gothic" w:cs="Arial" w:hint="eastAsia"/>
                  </w:rPr>
                  <w:t>☐</w:t>
                </w:r>
              </w:p>
            </w:tc>
          </w:sdtContent>
        </w:sdt>
      </w:tr>
      <w:tr w:rsidR="00291E58" w:rsidRPr="00F45E8F" w:rsidTr="00F47FE6">
        <w:trPr>
          <w:trHeight w:val="204"/>
        </w:trPr>
        <w:tc>
          <w:tcPr>
            <w:tcW w:w="10692" w:type="dxa"/>
            <w:gridSpan w:val="38"/>
            <w:tcBorders>
              <w:top w:val="single" w:sz="8"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tcPr>
          <w:p w:rsidR="00291E58" w:rsidRPr="00FC4C2C" w:rsidRDefault="00291E58" w:rsidP="00291E58">
            <w:pPr>
              <w:keepNext/>
              <w:spacing w:before="60" w:after="60"/>
              <w:rPr>
                <w:rFonts w:cs="Arial"/>
                <w:b/>
              </w:rPr>
            </w:pPr>
            <w:r w:rsidRPr="00FC4C2C">
              <w:rPr>
                <w:rFonts w:cs="Arial"/>
                <w:b/>
              </w:rPr>
              <w:t>Privacy statement</w:t>
            </w:r>
          </w:p>
        </w:tc>
      </w:tr>
      <w:tr w:rsidR="00291E58" w:rsidRPr="00F45E8F" w:rsidTr="00F47FE6">
        <w:trPr>
          <w:trHeight w:val="204"/>
        </w:trPr>
        <w:tc>
          <w:tcPr>
            <w:tcW w:w="10692" w:type="dxa"/>
            <w:gridSpan w:val="38"/>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rsidR="00291E58" w:rsidRPr="00FC4C2C" w:rsidRDefault="00291E58" w:rsidP="00291E58">
            <w:pPr>
              <w:spacing w:before="60" w:after="60"/>
              <w:rPr>
                <w:rFonts w:cs="Arial"/>
              </w:rPr>
            </w:pPr>
            <w:r w:rsidRPr="00590893">
              <w:t xml:space="preserve">The Northern Territory Government complies with the Information Privacy Principals scheduled by the </w:t>
            </w:r>
            <w:r w:rsidRPr="00590893">
              <w:rPr>
                <w:i/>
              </w:rPr>
              <w:t>Information Act 2002</w:t>
            </w:r>
            <w:r w:rsidRPr="00590893">
              <w:t>.</w:t>
            </w:r>
          </w:p>
        </w:tc>
      </w:tr>
      <w:tr w:rsidR="00291E58" w:rsidRPr="002A171C" w:rsidTr="00F47FE6">
        <w:trPr>
          <w:trHeight w:val="204"/>
        </w:trPr>
        <w:tc>
          <w:tcPr>
            <w:tcW w:w="10692" w:type="dxa"/>
            <w:gridSpan w:val="38"/>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002368"/>
          </w:tcPr>
          <w:p w:rsidR="00291E58" w:rsidRPr="002A171C" w:rsidRDefault="00291E58" w:rsidP="00291E58">
            <w:pPr>
              <w:keepNext/>
              <w:spacing w:before="60" w:after="60"/>
              <w:rPr>
                <w:rFonts w:cs="Arial"/>
                <w:b/>
              </w:rPr>
            </w:pPr>
            <w:r w:rsidRPr="002A171C">
              <w:rPr>
                <w:rFonts w:cs="Arial"/>
                <w:b/>
              </w:rPr>
              <w:t>Lodgement</w:t>
            </w:r>
          </w:p>
        </w:tc>
      </w:tr>
      <w:tr w:rsidR="00291E58" w:rsidRPr="005377F2" w:rsidTr="00F47FE6">
        <w:trPr>
          <w:trHeight w:val="204"/>
        </w:trPr>
        <w:tc>
          <w:tcPr>
            <w:tcW w:w="10692" w:type="dxa"/>
            <w:gridSpan w:val="38"/>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rsidR="00291E58" w:rsidRPr="00BC1765" w:rsidRDefault="00291E58" w:rsidP="00291E58">
            <w:pPr>
              <w:keepNext/>
              <w:spacing w:before="60" w:after="60"/>
              <w:rPr>
                <w:szCs w:val="22"/>
              </w:rPr>
            </w:pPr>
            <w:r w:rsidRPr="00BC1765">
              <w:rPr>
                <w:szCs w:val="22"/>
              </w:rPr>
              <w:t>Complete applications can be lodged in person, email or via post at a Territory Business Centre below:</w:t>
            </w:r>
          </w:p>
        </w:tc>
      </w:tr>
      <w:tr w:rsidR="00291E58" w:rsidRPr="008F5734" w:rsidTr="0023341E">
        <w:trPr>
          <w:trHeight w:val="306"/>
        </w:trPr>
        <w:tc>
          <w:tcPr>
            <w:tcW w:w="2083" w:type="dxa"/>
            <w:gridSpan w:val="2"/>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291E58" w:rsidRPr="00BC1765" w:rsidRDefault="00291E58" w:rsidP="00291E58">
            <w:pPr>
              <w:keepNext/>
              <w:spacing w:before="60" w:after="60"/>
              <w:rPr>
                <w:szCs w:val="22"/>
              </w:rPr>
            </w:pPr>
            <w:r w:rsidRPr="00BC1765">
              <w:rPr>
                <w:szCs w:val="22"/>
              </w:rPr>
              <w:t>Darwin:</w:t>
            </w:r>
          </w:p>
        </w:tc>
        <w:tc>
          <w:tcPr>
            <w:tcW w:w="8609" w:type="dxa"/>
            <w:gridSpan w:val="36"/>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rsidR="00291E58" w:rsidRPr="00BC1765" w:rsidRDefault="00291E58" w:rsidP="00291E58">
            <w:pPr>
              <w:keepNext/>
              <w:spacing w:before="60" w:after="60"/>
              <w:rPr>
                <w:szCs w:val="22"/>
              </w:rPr>
            </w:pPr>
            <w:r w:rsidRPr="00BC1765">
              <w:rPr>
                <w:szCs w:val="22"/>
              </w:rPr>
              <w:t>Darwin Corporate Park, Ground Floor, Building 3, 631 Stuart Highway Berrimah</w:t>
            </w:r>
          </w:p>
        </w:tc>
      </w:tr>
      <w:tr w:rsidR="00291E58" w:rsidRPr="008F5734" w:rsidTr="0023341E">
        <w:trPr>
          <w:trHeight w:val="215"/>
        </w:trPr>
        <w:tc>
          <w:tcPr>
            <w:tcW w:w="2083" w:type="dxa"/>
            <w:gridSpan w:val="2"/>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291E58" w:rsidRPr="00BC1765" w:rsidRDefault="00291E58" w:rsidP="00291E58">
            <w:pPr>
              <w:keepNext/>
              <w:spacing w:before="60" w:after="60"/>
              <w:rPr>
                <w:szCs w:val="22"/>
              </w:rPr>
            </w:pPr>
            <w:r w:rsidRPr="00BC1765">
              <w:rPr>
                <w:szCs w:val="22"/>
              </w:rPr>
              <w:t>Katherine:</w:t>
            </w:r>
          </w:p>
        </w:tc>
        <w:tc>
          <w:tcPr>
            <w:tcW w:w="8609" w:type="dxa"/>
            <w:gridSpan w:val="36"/>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rsidR="00291E58" w:rsidRPr="00BC1765" w:rsidRDefault="00291E58" w:rsidP="00291E58">
            <w:pPr>
              <w:keepNext/>
              <w:spacing w:before="60" w:after="60"/>
              <w:rPr>
                <w:szCs w:val="22"/>
              </w:rPr>
            </w:pPr>
            <w:r w:rsidRPr="00BC1765">
              <w:rPr>
                <w:szCs w:val="22"/>
              </w:rPr>
              <w:t>Big Rivers Government Centre, 5 First Street, Katherine</w:t>
            </w:r>
          </w:p>
        </w:tc>
      </w:tr>
      <w:tr w:rsidR="00291E58" w:rsidRPr="004B6331" w:rsidTr="0023341E">
        <w:trPr>
          <w:trHeight w:val="137"/>
        </w:trPr>
        <w:tc>
          <w:tcPr>
            <w:tcW w:w="2083" w:type="dxa"/>
            <w:gridSpan w:val="2"/>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291E58" w:rsidRPr="00BC1765" w:rsidRDefault="00291E58" w:rsidP="00291E58">
            <w:pPr>
              <w:keepNext/>
              <w:spacing w:before="60" w:after="60"/>
              <w:rPr>
                <w:szCs w:val="22"/>
              </w:rPr>
            </w:pPr>
            <w:r w:rsidRPr="00BC1765">
              <w:rPr>
                <w:szCs w:val="22"/>
              </w:rPr>
              <w:t>Tennant Creek:</w:t>
            </w:r>
          </w:p>
        </w:tc>
        <w:tc>
          <w:tcPr>
            <w:tcW w:w="8609" w:type="dxa"/>
            <w:gridSpan w:val="36"/>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rsidR="00291E58" w:rsidRPr="00BC1765" w:rsidRDefault="00291E58" w:rsidP="00291E58">
            <w:pPr>
              <w:keepNext/>
              <w:spacing w:before="60" w:after="60"/>
            </w:pPr>
            <w:r w:rsidRPr="00BC1765">
              <w:t>Shop 2, Barkley House, Cnr Davidson and Paterson Streets, Tennant Creek</w:t>
            </w:r>
          </w:p>
        </w:tc>
      </w:tr>
      <w:tr w:rsidR="00291E58" w:rsidRPr="004B6331" w:rsidTr="0023341E">
        <w:trPr>
          <w:trHeight w:val="231"/>
        </w:trPr>
        <w:tc>
          <w:tcPr>
            <w:tcW w:w="2083" w:type="dxa"/>
            <w:gridSpan w:val="2"/>
            <w:tcBorders>
              <w:top w:val="single" w:sz="4"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rsidR="00291E58" w:rsidRPr="00BC1765" w:rsidRDefault="00291E58" w:rsidP="00291E58">
            <w:pPr>
              <w:keepNext/>
              <w:spacing w:before="60" w:after="60"/>
              <w:rPr>
                <w:szCs w:val="22"/>
              </w:rPr>
            </w:pPr>
            <w:r w:rsidRPr="00BC1765">
              <w:rPr>
                <w:szCs w:val="22"/>
              </w:rPr>
              <w:t>Alice Springs:</w:t>
            </w:r>
          </w:p>
        </w:tc>
        <w:tc>
          <w:tcPr>
            <w:tcW w:w="8609" w:type="dxa"/>
            <w:gridSpan w:val="36"/>
            <w:tcBorders>
              <w:top w:val="single" w:sz="4" w:space="0" w:color="808080" w:themeColor="background1" w:themeShade="80"/>
              <w:left w:val="single" w:sz="4" w:space="0" w:color="808080" w:themeColor="background1" w:themeShade="80"/>
              <w:bottom w:val="single" w:sz="4" w:space="0" w:color="808080" w:themeColor="background1" w:themeShade="80"/>
              <w:right w:val="single" w:sz="8" w:space="0" w:color="808080" w:themeColor="background1" w:themeShade="80"/>
            </w:tcBorders>
            <w:shd w:val="clear" w:color="auto" w:fill="auto"/>
          </w:tcPr>
          <w:p w:rsidR="00291E58" w:rsidRPr="00BC1765" w:rsidRDefault="00291E58" w:rsidP="00291E58">
            <w:pPr>
              <w:keepNext/>
              <w:spacing w:before="60" w:after="60"/>
            </w:pPr>
            <w:r w:rsidRPr="00BC1765">
              <w:t>Ground Floor, The Green Well Building, 50 Bath Street Alice Springs</w:t>
            </w:r>
          </w:p>
        </w:tc>
      </w:tr>
      <w:tr w:rsidR="00291E58" w:rsidRPr="004E1197" w:rsidTr="0023341E">
        <w:trPr>
          <w:trHeight w:val="278"/>
        </w:trPr>
        <w:tc>
          <w:tcPr>
            <w:tcW w:w="2642" w:type="dxa"/>
            <w:gridSpan w:val="8"/>
            <w:tcBorders>
              <w:top w:val="single" w:sz="4" w:space="0" w:color="808080" w:themeColor="background1" w:themeShade="80"/>
              <w:left w:val="single" w:sz="8" w:space="0" w:color="808080" w:themeColor="background1" w:themeShade="80"/>
              <w:bottom w:val="single" w:sz="4" w:space="0" w:color="808080" w:themeColor="background1" w:themeShade="80"/>
              <w:right w:val="nil"/>
            </w:tcBorders>
            <w:shd w:val="clear" w:color="auto" w:fill="auto"/>
          </w:tcPr>
          <w:p w:rsidR="00291E58" w:rsidRPr="00BC1765" w:rsidRDefault="00291E58" w:rsidP="00291E58">
            <w:pPr>
              <w:spacing w:before="60" w:after="60"/>
            </w:pPr>
            <w:r w:rsidRPr="00BC1765">
              <w:t>1800 193 111</w:t>
            </w:r>
          </w:p>
        </w:tc>
        <w:tc>
          <w:tcPr>
            <w:tcW w:w="4308" w:type="dxa"/>
            <w:gridSpan w:val="13"/>
            <w:tcBorders>
              <w:top w:val="single" w:sz="4" w:space="0" w:color="808080" w:themeColor="background1" w:themeShade="80"/>
              <w:left w:val="nil"/>
              <w:bottom w:val="single" w:sz="4" w:space="0" w:color="808080" w:themeColor="background1" w:themeShade="80"/>
              <w:right w:val="nil"/>
            </w:tcBorders>
            <w:shd w:val="clear" w:color="auto" w:fill="auto"/>
          </w:tcPr>
          <w:p w:rsidR="00291E58" w:rsidRPr="00BC1765" w:rsidRDefault="000B6742" w:rsidP="00291E58">
            <w:pPr>
              <w:spacing w:before="60" w:after="60"/>
            </w:pPr>
            <w:hyperlink r:id="rId10" w:history="1">
              <w:r w:rsidR="00291E58" w:rsidRPr="00921F5F">
                <w:rPr>
                  <w:rStyle w:val="Hyperlink"/>
                </w:rPr>
                <w:t>territorybusinesscentre@nt.gov.au</w:t>
              </w:r>
            </w:hyperlink>
            <w:r w:rsidR="00291E58" w:rsidRPr="00BC1765">
              <w:t xml:space="preserve"> </w:t>
            </w:r>
          </w:p>
        </w:tc>
        <w:tc>
          <w:tcPr>
            <w:tcW w:w="3742" w:type="dxa"/>
            <w:gridSpan w:val="17"/>
            <w:tcBorders>
              <w:top w:val="single" w:sz="4" w:space="0" w:color="808080" w:themeColor="background1" w:themeShade="80"/>
              <w:left w:val="nil"/>
              <w:bottom w:val="single" w:sz="4" w:space="0" w:color="808080" w:themeColor="background1" w:themeShade="80"/>
              <w:right w:val="single" w:sz="8" w:space="0" w:color="808080" w:themeColor="background1" w:themeShade="80"/>
            </w:tcBorders>
            <w:shd w:val="clear" w:color="auto" w:fill="auto"/>
          </w:tcPr>
          <w:p w:rsidR="00291E58" w:rsidRPr="00BC1765" w:rsidRDefault="00291E58" w:rsidP="00291E58">
            <w:pPr>
              <w:spacing w:before="60" w:after="60"/>
            </w:pPr>
            <w:r w:rsidRPr="00BC1765">
              <w:t>GPO Box 9800 Darwin NT 0801</w:t>
            </w:r>
          </w:p>
        </w:tc>
      </w:tr>
      <w:tr w:rsidR="00291E58" w:rsidRPr="004E1197" w:rsidTr="00F47FE6">
        <w:trPr>
          <w:trHeight w:val="278"/>
        </w:trPr>
        <w:tc>
          <w:tcPr>
            <w:tcW w:w="10692" w:type="dxa"/>
            <w:gridSpan w:val="38"/>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1F1F5F" w:themeFill="text1"/>
          </w:tcPr>
          <w:p w:rsidR="00291E58" w:rsidRPr="003150C8" w:rsidRDefault="00291E58" w:rsidP="00291E58">
            <w:pPr>
              <w:keepNext/>
              <w:spacing w:before="60" w:after="60"/>
              <w:rPr>
                <w:rFonts w:cs="Arial"/>
                <w:b/>
              </w:rPr>
            </w:pPr>
            <w:r>
              <w:rPr>
                <w:rFonts w:cs="Arial"/>
                <w:b/>
              </w:rPr>
              <w:t>Payment details</w:t>
            </w:r>
          </w:p>
        </w:tc>
      </w:tr>
      <w:tr w:rsidR="00291E58" w:rsidRPr="004E1197" w:rsidTr="00291E58">
        <w:trPr>
          <w:trHeight w:val="357"/>
        </w:trPr>
        <w:tc>
          <w:tcPr>
            <w:tcW w:w="10692" w:type="dxa"/>
            <w:gridSpan w:val="38"/>
            <w:tcBorders>
              <w:top w:val="single" w:sz="4" w:space="0" w:color="808080" w:themeColor="background1" w:themeShade="80"/>
              <w:left w:val="single" w:sz="8" w:space="0" w:color="808080" w:themeColor="background1" w:themeShade="80"/>
              <w:bottom w:val="single" w:sz="4" w:space="0" w:color="808080" w:themeColor="background1" w:themeShade="80"/>
              <w:right w:val="single" w:sz="8" w:space="0" w:color="808080" w:themeColor="background1" w:themeShade="80"/>
            </w:tcBorders>
            <w:shd w:val="clear" w:color="auto" w:fill="F2F2F2" w:themeFill="background1" w:themeFillShade="F2"/>
          </w:tcPr>
          <w:p w:rsidR="00291E58" w:rsidRDefault="00291E58" w:rsidP="00291E58">
            <w:pPr>
              <w:keepNext/>
              <w:spacing w:before="60" w:after="60"/>
              <w:rPr>
                <w:rFonts w:cs="Arial"/>
              </w:rPr>
            </w:pPr>
            <w:r>
              <w:rPr>
                <w:rFonts w:cs="Arial"/>
              </w:rPr>
              <w:t xml:space="preserve">A fee is payable on lodgement of this application form. Payment can be made by: </w:t>
            </w:r>
          </w:p>
          <w:p w:rsidR="00291E58" w:rsidRPr="00DF5E9E" w:rsidRDefault="00291E58" w:rsidP="00291E58">
            <w:pPr>
              <w:pStyle w:val="ListParagraph"/>
              <w:keepNext/>
              <w:numPr>
                <w:ilvl w:val="0"/>
                <w:numId w:val="40"/>
              </w:numPr>
              <w:spacing w:before="60" w:after="60"/>
              <w:rPr>
                <w:sz w:val="18"/>
              </w:rPr>
            </w:pPr>
            <w:r>
              <w:rPr>
                <w:rFonts w:cs="Arial"/>
              </w:rPr>
              <w:t xml:space="preserve">Cash </w:t>
            </w:r>
            <w:r w:rsidRPr="00726025">
              <w:rPr>
                <w:rFonts w:cs="Arial"/>
                <w:sz w:val="20"/>
              </w:rPr>
              <w:t>(in person only)</w:t>
            </w:r>
            <w:r>
              <w:rPr>
                <w:rFonts w:cs="Arial"/>
                <w:sz w:val="20"/>
              </w:rPr>
              <w:t xml:space="preserve">; </w:t>
            </w:r>
            <w:r w:rsidRPr="00927AFF">
              <w:rPr>
                <w:rFonts w:cs="Arial"/>
              </w:rPr>
              <w:t>or</w:t>
            </w:r>
          </w:p>
          <w:p w:rsidR="00291E58" w:rsidRDefault="00291E58" w:rsidP="00291E58">
            <w:pPr>
              <w:pStyle w:val="ListParagraph"/>
              <w:keepNext/>
              <w:numPr>
                <w:ilvl w:val="0"/>
                <w:numId w:val="40"/>
              </w:numPr>
              <w:spacing w:before="60" w:after="60"/>
              <w:rPr>
                <w:sz w:val="18"/>
              </w:rPr>
            </w:pPr>
            <w:r>
              <w:rPr>
                <w:rFonts w:cs="Arial"/>
              </w:rPr>
              <w:t>C</w:t>
            </w:r>
            <w:r w:rsidRPr="00DF5E9E">
              <w:rPr>
                <w:rFonts w:cs="Arial"/>
              </w:rPr>
              <w:t xml:space="preserve">heque </w:t>
            </w:r>
            <w:r w:rsidRPr="00DF5E9E">
              <w:rPr>
                <w:sz w:val="20"/>
              </w:rPr>
              <w:t>(made out to Receiver of Territory Monies)</w:t>
            </w:r>
            <w:r>
              <w:rPr>
                <w:sz w:val="20"/>
              </w:rPr>
              <w:t>;</w:t>
            </w:r>
            <w:r w:rsidRPr="00DF5E9E">
              <w:rPr>
                <w:sz w:val="20"/>
              </w:rPr>
              <w:t xml:space="preserve"> </w:t>
            </w:r>
            <w:r w:rsidRPr="00927AFF">
              <w:t>or</w:t>
            </w:r>
            <w:r w:rsidRPr="00DF5E9E">
              <w:rPr>
                <w:sz w:val="18"/>
              </w:rPr>
              <w:t xml:space="preserve"> </w:t>
            </w:r>
          </w:p>
          <w:p w:rsidR="00291E58" w:rsidRPr="00174ECE" w:rsidRDefault="00291E58" w:rsidP="00291E58">
            <w:pPr>
              <w:pStyle w:val="ListParagraph"/>
              <w:keepNext/>
              <w:numPr>
                <w:ilvl w:val="0"/>
                <w:numId w:val="40"/>
              </w:numPr>
              <w:spacing w:before="60" w:after="60"/>
              <w:rPr>
                <w:rFonts w:cs="Arial"/>
                <w:b/>
              </w:rPr>
            </w:pPr>
            <w:r>
              <w:t>C</w:t>
            </w:r>
            <w:r w:rsidRPr="00BC1765">
              <w:t xml:space="preserve">redit card </w:t>
            </w:r>
            <w:r w:rsidRPr="00174ECE">
              <w:rPr>
                <w:sz w:val="20"/>
              </w:rPr>
              <w:t xml:space="preserve">(Visa or MasterCard accepted in person or over the phone). </w:t>
            </w:r>
            <w:r w:rsidRPr="005F0019">
              <w:t xml:space="preserve">Note: A staff member from the Territory Business Centre will contact you </w:t>
            </w:r>
            <w:r>
              <w:t>via</w:t>
            </w:r>
            <w:r w:rsidRPr="005F0019">
              <w:t xml:space="preserve"> phone for payment.</w:t>
            </w:r>
          </w:p>
        </w:tc>
      </w:tr>
      <w:tr w:rsidR="00291E58" w:rsidRPr="004E1197" w:rsidTr="00291E58">
        <w:trPr>
          <w:trHeight w:val="278"/>
        </w:trPr>
        <w:tc>
          <w:tcPr>
            <w:tcW w:w="1782" w:type="dxa"/>
            <w:tcBorders>
              <w:top w:val="single" w:sz="4" w:space="0" w:color="808080" w:themeColor="background1" w:themeShade="80"/>
              <w:left w:val="single" w:sz="8" w:space="0" w:color="808080" w:themeColor="background1" w:themeShade="80"/>
              <w:bottom w:val="single" w:sz="8" w:space="0" w:color="808080" w:themeColor="background1" w:themeShade="80"/>
              <w:right w:val="nil"/>
            </w:tcBorders>
            <w:shd w:val="clear" w:color="auto" w:fill="auto"/>
          </w:tcPr>
          <w:p w:rsidR="00291E58" w:rsidRPr="00BC1765" w:rsidRDefault="00291E58" w:rsidP="00291E58">
            <w:pPr>
              <w:spacing w:before="60" w:after="60"/>
              <w:rPr>
                <w:szCs w:val="22"/>
              </w:rPr>
            </w:pPr>
            <w:r>
              <w:rPr>
                <w:szCs w:val="22"/>
              </w:rPr>
              <w:t>Payment date:</w:t>
            </w:r>
          </w:p>
        </w:tc>
        <w:tc>
          <w:tcPr>
            <w:tcW w:w="1782" w:type="dxa"/>
            <w:gridSpan w:val="11"/>
            <w:tcBorders>
              <w:top w:val="single" w:sz="4" w:space="0" w:color="808080" w:themeColor="background1" w:themeShade="80"/>
              <w:left w:val="nil"/>
              <w:bottom w:val="single" w:sz="8" w:space="0" w:color="808080" w:themeColor="background1" w:themeShade="80"/>
              <w:right w:val="nil"/>
            </w:tcBorders>
            <w:shd w:val="clear" w:color="auto" w:fill="auto"/>
          </w:tcPr>
          <w:p w:rsidR="00291E58" w:rsidRPr="00BC1765" w:rsidRDefault="00291E58" w:rsidP="00291E58">
            <w:pPr>
              <w:spacing w:before="60" w:after="60"/>
              <w:rPr>
                <w:szCs w:val="22"/>
              </w:rPr>
            </w:pPr>
          </w:p>
        </w:tc>
        <w:tc>
          <w:tcPr>
            <w:tcW w:w="1823" w:type="dxa"/>
            <w:gridSpan w:val="4"/>
            <w:tcBorders>
              <w:top w:val="single" w:sz="4" w:space="0" w:color="808080" w:themeColor="background1" w:themeShade="80"/>
              <w:left w:val="nil"/>
              <w:bottom w:val="single" w:sz="8" w:space="0" w:color="808080" w:themeColor="background1" w:themeShade="80"/>
              <w:right w:val="nil"/>
            </w:tcBorders>
            <w:shd w:val="clear" w:color="auto" w:fill="auto"/>
          </w:tcPr>
          <w:p w:rsidR="00291E58" w:rsidRPr="00BC1765" w:rsidRDefault="00291E58" w:rsidP="00291E58">
            <w:pPr>
              <w:spacing w:before="60" w:after="60"/>
              <w:rPr>
                <w:szCs w:val="22"/>
              </w:rPr>
            </w:pPr>
            <w:r>
              <w:rPr>
                <w:szCs w:val="22"/>
              </w:rPr>
              <w:t>Receipt number:</w:t>
            </w:r>
          </w:p>
        </w:tc>
        <w:tc>
          <w:tcPr>
            <w:tcW w:w="1741" w:type="dxa"/>
            <w:gridSpan w:val="6"/>
            <w:tcBorders>
              <w:top w:val="single" w:sz="4" w:space="0" w:color="808080" w:themeColor="background1" w:themeShade="80"/>
              <w:left w:val="nil"/>
              <w:bottom w:val="single" w:sz="8" w:space="0" w:color="808080" w:themeColor="background1" w:themeShade="80"/>
              <w:right w:val="nil"/>
            </w:tcBorders>
            <w:shd w:val="clear" w:color="auto" w:fill="auto"/>
          </w:tcPr>
          <w:p w:rsidR="00291E58" w:rsidRPr="00BC1765" w:rsidRDefault="00291E58" w:rsidP="00291E58">
            <w:pPr>
              <w:spacing w:before="60" w:after="60"/>
              <w:rPr>
                <w:szCs w:val="22"/>
              </w:rPr>
            </w:pPr>
          </w:p>
        </w:tc>
        <w:tc>
          <w:tcPr>
            <w:tcW w:w="1782" w:type="dxa"/>
            <w:gridSpan w:val="11"/>
            <w:tcBorders>
              <w:top w:val="single" w:sz="4" w:space="0" w:color="808080" w:themeColor="background1" w:themeShade="80"/>
              <w:left w:val="nil"/>
              <w:bottom w:val="single" w:sz="8" w:space="0" w:color="808080" w:themeColor="background1" w:themeShade="80"/>
              <w:right w:val="nil"/>
            </w:tcBorders>
            <w:shd w:val="clear" w:color="auto" w:fill="auto"/>
          </w:tcPr>
          <w:p w:rsidR="00291E58" w:rsidRPr="00BC1765" w:rsidRDefault="00291E58" w:rsidP="00291E58">
            <w:pPr>
              <w:spacing w:before="60" w:after="60"/>
              <w:rPr>
                <w:szCs w:val="22"/>
              </w:rPr>
            </w:pPr>
            <w:r>
              <w:rPr>
                <w:szCs w:val="22"/>
              </w:rPr>
              <w:t>Amount paid:</w:t>
            </w:r>
          </w:p>
        </w:tc>
        <w:tc>
          <w:tcPr>
            <w:tcW w:w="1782" w:type="dxa"/>
            <w:gridSpan w:val="5"/>
            <w:tcBorders>
              <w:top w:val="single" w:sz="4" w:space="0" w:color="808080" w:themeColor="background1" w:themeShade="80"/>
              <w:left w:val="nil"/>
              <w:bottom w:val="single" w:sz="8" w:space="0" w:color="808080" w:themeColor="background1" w:themeShade="80"/>
              <w:right w:val="single" w:sz="8" w:space="0" w:color="808080" w:themeColor="background1" w:themeShade="80"/>
            </w:tcBorders>
            <w:shd w:val="clear" w:color="auto" w:fill="auto"/>
          </w:tcPr>
          <w:p w:rsidR="00291E58" w:rsidRPr="00BC1765" w:rsidRDefault="00291E58" w:rsidP="00291E58">
            <w:pPr>
              <w:keepNext/>
              <w:spacing w:before="60" w:after="60"/>
              <w:rPr>
                <w:szCs w:val="22"/>
              </w:rPr>
            </w:pPr>
          </w:p>
        </w:tc>
      </w:tr>
    </w:tbl>
    <w:p w:rsidR="004F5739" w:rsidRDefault="004F5739" w:rsidP="0087013C"/>
    <w:sectPr w:rsidR="004F5739" w:rsidSect="00334742">
      <w:headerReference w:type="default" r:id="rId11"/>
      <w:footerReference w:type="default" r:id="rId12"/>
      <w:headerReference w:type="first" r:id="rId13"/>
      <w:footerReference w:type="first" r:id="rId14"/>
      <w:pgSz w:w="11906" w:h="16838" w:code="9"/>
      <w:pgMar w:top="568" w:right="794" w:bottom="567" w:left="794" w:header="504" w:footer="37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6742" w:rsidRDefault="000B6742" w:rsidP="007332FF">
      <w:r>
        <w:separator/>
      </w:r>
    </w:p>
  </w:endnote>
  <w:endnote w:type="continuationSeparator" w:id="0">
    <w:p w:rsidR="000B6742" w:rsidRDefault="000B6742"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5C15BF" w:rsidRPr="00132658" w:rsidTr="005C15BF">
      <w:trPr>
        <w:cantSplit/>
        <w:trHeight w:hRule="exact" w:val="850"/>
      </w:trPr>
      <w:tc>
        <w:tcPr>
          <w:tcW w:w="10318" w:type="dxa"/>
          <w:vAlign w:val="bottom"/>
        </w:tcPr>
        <w:p w:rsidR="005C15BF" w:rsidRPr="001B3D22" w:rsidRDefault="000B6742" w:rsidP="00F53A58">
          <w:pPr>
            <w:spacing w:after="0"/>
            <w:rPr>
              <w:rStyle w:val="PageNumber"/>
            </w:rPr>
          </w:pPr>
          <w:sdt>
            <w:sdtPr>
              <w:rPr>
                <w:rStyle w:val="PageNumber"/>
              </w:rPr>
              <w:alias w:val="Date"/>
              <w:tag w:val=""/>
              <w:id w:val="-61790665"/>
              <w:dataBinding w:prefixMappings="xmlns:ns0='http://schemas.microsoft.com/office/2006/coverPageProps' " w:xpath="/ns0:CoverPageProperties[1]/ns0:PublishDate[1]" w:storeItemID="{55AF091B-3C7A-41E3-B477-F2FDAA23CFDA}"/>
              <w15:color w:val="000000"/>
              <w:date w:fullDate="2022-03-10T00:00:00Z">
                <w:dateFormat w:val="d MMMM yyyy"/>
                <w:lid w:val="en-AU"/>
                <w:storeMappedDataAs w:val="dateTime"/>
                <w:calendar w:val="gregorian"/>
              </w:date>
            </w:sdtPr>
            <w:sdtEndPr>
              <w:rPr>
                <w:rStyle w:val="PageNumber"/>
              </w:rPr>
            </w:sdtEndPr>
            <w:sdtContent>
              <w:r w:rsidR="000D3B61">
                <w:rPr>
                  <w:rStyle w:val="PageNumber"/>
                </w:rPr>
                <w:t>10 March 2022</w:t>
              </w:r>
            </w:sdtContent>
          </w:sdt>
          <w:r w:rsidR="00E76A3B">
            <w:rPr>
              <w:rStyle w:val="PageNumber"/>
            </w:rPr>
            <w:t xml:space="preserve"> | Version 6</w:t>
          </w:r>
          <w:r w:rsidR="005C15BF">
            <w:rPr>
              <w:rStyle w:val="PageNumber"/>
            </w:rPr>
            <w:t>.0</w:t>
          </w:r>
        </w:p>
        <w:p w:rsidR="005C15BF" w:rsidRPr="00AC4488" w:rsidRDefault="005C15BF" w:rsidP="00F53A58">
          <w:pPr>
            <w:spacing w:after="0"/>
            <w:rPr>
              <w:rStyle w:val="PageNumber"/>
            </w:rPr>
          </w:pPr>
          <w:r>
            <w:rPr>
              <w:noProof/>
              <w:sz w:val="19"/>
              <w:lang w:eastAsia="en-AU"/>
            </w:rPr>
            <w:drawing>
              <wp:anchor distT="0" distB="0" distL="114300" distR="114300" simplePos="0" relativeHeight="251663360" behindDoc="0" locked="0" layoutInCell="1" allowOverlap="1" wp14:anchorId="5645E019" wp14:editId="51B3049C">
                <wp:simplePos x="0" y="0"/>
                <wp:positionH relativeFrom="column">
                  <wp:posOffset>5007610</wp:posOffset>
                </wp:positionH>
                <wp:positionV relativeFrom="margin">
                  <wp:posOffset>-48260</wp:posOffset>
                </wp:positionV>
                <wp:extent cx="1224915" cy="436245"/>
                <wp:effectExtent l="0" t="0" r="0" b="1905"/>
                <wp:wrapNone/>
                <wp:docPr id="7" name="Picture 7"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tg-primary-test-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24915" cy="436245"/>
                        </a:xfrm>
                        <a:prstGeom prst="rect">
                          <a:avLst/>
                        </a:prstGeom>
                      </pic:spPr>
                    </pic:pic>
                  </a:graphicData>
                </a:graphic>
                <wp14:sizeRelH relativeFrom="margin">
                  <wp14:pctWidth>0</wp14:pctWidth>
                </wp14:sizeRelH>
                <wp14:sizeRelV relativeFrom="margin">
                  <wp14:pctHeight>0</wp14:pctHeight>
                </wp14:sizeRelV>
              </wp:anchor>
            </w:drawing>
          </w: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3007DF">
            <w:rPr>
              <w:rStyle w:val="PageNumber"/>
              <w:noProof/>
            </w:rPr>
            <w:t>3</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3007DF">
            <w:rPr>
              <w:rStyle w:val="PageNumber"/>
              <w:noProof/>
            </w:rPr>
            <w:t>3</w:t>
          </w:r>
          <w:r w:rsidRPr="00AC4488">
            <w:rPr>
              <w:rStyle w:val="PageNumber"/>
            </w:rPr>
            <w:fldChar w:fldCharType="end"/>
          </w:r>
        </w:p>
      </w:tc>
    </w:tr>
  </w:tbl>
  <w:p w:rsidR="005C15BF" w:rsidRPr="00B11C67" w:rsidRDefault="005C15BF" w:rsidP="00F53A58">
    <w:pPr>
      <w:pStyle w:val="Footer"/>
      <w:rPr>
        <w:sz w:val="4"/>
        <w:szCs w:val="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5C15BF" w:rsidRPr="00132658" w:rsidTr="005C15BF">
      <w:trPr>
        <w:cantSplit/>
        <w:trHeight w:hRule="exact" w:val="850"/>
      </w:trPr>
      <w:tc>
        <w:tcPr>
          <w:tcW w:w="10318" w:type="dxa"/>
          <w:vAlign w:val="bottom"/>
        </w:tcPr>
        <w:p w:rsidR="005C15BF" w:rsidRPr="001B3D22" w:rsidRDefault="005C15BF" w:rsidP="00F53A58">
          <w:pPr>
            <w:spacing w:after="0"/>
            <w:rPr>
              <w:rStyle w:val="PageNumber"/>
            </w:rPr>
          </w:pPr>
          <w:r>
            <w:rPr>
              <w:noProof/>
              <w:sz w:val="19"/>
              <w:lang w:eastAsia="en-AU"/>
            </w:rPr>
            <w:drawing>
              <wp:anchor distT="0" distB="0" distL="114300" distR="114300" simplePos="0" relativeHeight="251662335" behindDoc="0" locked="0" layoutInCell="1" allowOverlap="1" wp14:anchorId="619B6364" wp14:editId="2140E419">
                <wp:simplePos x="0" y="0"/>
                <wp:positionH relativeFrom="column">
                  <wp:posOffset>5136515</wp:posOffset>
                </wp:positionH>
                <wp:positionV relativeFrom="margin">
                  <wp:posOffset>-20320</wp:posOffset>
                </wp:positionV>
                <wp:extent cx="1224915" cy="436245"/>
                <wp:effectExtent l="0" t="0" r="0" b="1905"/>
                <wp:wrapNone/>
                <wp:docPr id="8" name="Picture 8"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tg-primary-test-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24915" cy="436245"/>
                        </a:xfrm>
                        <a:prstGeom prst="rect">
                          <a:avLst/>
                        </a:prstGeom>
                      </pic:spPr>
                    </pic:pic>
                  </a:graphicData>
                </a:graphic>
                <wp14:sizeRelH relativeFrom="margin">
                  <wp14:pctWidth>0</wp14:pctWidth>
                </wp14:sizeRelH>
                <wp14:sizeRelV relativeFrom="margin">
                  <wp14:pctHeight>0</wp14:pctHeight>
                </wp14:sizeRelV>
              </wp:anchor>
            </w:drawing>
          </w:r>
          <w:sdt>
            <w:sdtPr>
              <w:rPr>
                <w:rStyle w:val="PageNumber"/>
              </w:rPr>
              <w:alias w:val="Date"/>
              <w:tag w:val=""/>
              <w:id w:val="1375280786"/>
              <w:dataBinding w:prefixMappings="xmlns:ns0='http://schemas.microsoft.com/office/2006/coverPageProps' " w:xpath="/ns0:CoverPageProperties[1]/ns0:PublishDate[1]" w:storeItemID="{55AF091B-3C7A-41E3-B477-F2FDAA23CFDA}"/>
              <w15:color w:val="000000"/>
              <w:date w:fullDate="2022-03-10T00:00:00Z">
                <w:dateFormat w:val="d MMMM yyyy"/>
                <w:lid w:val="en-AU"/>
                <w:storeMappedDataAs w:val="dateTime"/>
                <w:calendar w:val="gregorian"/>
              </w:date>
            </w:sdtPr>
            <w:sdtEndPr>
              <w:rPr>
                <w:rStyle w:val="PageNumber"/>
              </w:rPr>
            </w:sdtEndPr>
            <w:sdtContent>
              <w:r w:rsidR="000D3B61">
                <w:rPr>
                  <w:rStyle w:val="PageNumber"/>
                </w:rPr>
                <w:t>10 March 2022</w:t>
              </w:r>
            </w:sdtContent>
          </w:sdt>
          <w:r w:rsidR="00C650E2">
            <w:rPr>
              <w:rStyle w:val="PageNumber"/>
            </w:rPr>
            <w:t xml:space="preserve"> | Version 6.0</w:t>
          </w:r>
        </w:p>
        <w:p w:rsidR="005C15BF" w:rsidRPr="00AC4488" w:rsidRDefault="005C15BF" w:rsidP="00F53A58">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3007DF">
            <w:rPr>
              <w:rStyle w:val="PageNumber"/>
              <w:noProof/>
            </w:rPr>
            <w:t>1</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3007DF">
            <w:rPr>
              <w:rStyle w:val="PageNumber"/>
              <w:noProof/>
            </w:rPr>
            <w:t>3</w:t>
          </w:r>
          <w:r w:rsidRPr="00AC4488">
            <w:rPr>
              <w:rStyle w:val="PageNumber"/>
            </w:rPr>
            <w:fldChar w:fldCharType="end"/>
          </w:r>
        </w:p>
      </w:tc>
    </w:tr>
  </w:tbl>
  <w:p w:rsidR="005C15BF" w:rsidRPr="00B11C67" w:rsidRDefault="005C15BF" w:rsidP="00334742">
    <w:pPr>
      <w:pStyle w:val="Footer"/>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6742" w:rsidRDefault="000B6742" w:rsidP="007332FF">
      <w:r>
        <w:separator/>
      </w:r>
    </w:p>
  </w:footnote>
  <w:footnote w:type="continuationSeparator" w:id="0">
    <w:p w:rsidR="000B6742" w:rsidRDefault="000B6742"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15BF" w:rsidRPr="00162207" w:rsidRDefault="000B6742" w:rsidP="00FB3CC5">
    <w:pPr>
      <w:pStyle w:val="Header"/>
    </w:pPr>
    <w:sdt>
      <w:sdtPr>
        <w:rPr>
          <w:rStyle w:val="HeaderChar"/>
        </w:rPr>
        <w:alias w:val="Title"/>
        <w:tag w:val="Title"/>
        <w:id w:val="-1014609639"/>
        <w:lock w:val="sdtLocked"/>
        <w:dataBinding w:prefixMappings="xmlns:ns0='http://purl.org/dc/elements/1.1/' xmlns:ns1='http://schemas.openxmlformats.org/package/2006/metadata/core-properties' " w:xpath="/ns1:coreProperties[1]/ns0:title[1]" w:storeItemID="{6C3C8BC8-F283-45AE-878A-BAB7291924A1}"/>
        <w:text/>
      </w:sdtPr>
      <w:sdtEndPr>
        <w:rPr>
          <w:rStyle w:val="HeaderChar"/>
        </w:rPr>
      </w:sdtEndPr>
      <w:sdtContent>
        <w:r w:rsidR="00E76A3B">
          <w:rPr>
            <w:rStyle w:val="HeaderChar"/>
          </w:rPr>
          <w:t>Application for renewal of registration as an agents representative</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15BF" w:rsidRPr="00623768" w:rsidRDefault="000B6742" w:rsidP="00623768">
    <w:pPr>
      <w:pStyle w:val="Title"/>
      <w:rPr>
        <w:bCs w:val="0"/>
        <w:sz w:val="52"/>
        <w:szCs w:val="52"/>
      </w:rPr>
    </w:pPr>
    <w:sdt>
      <w:sdtPr>
        <w:rPr>
          <w:rStyle w:val="TitleChar"/>
          <w:sz w:val="52"/>
          <w:szCs w:val="52"/>
        </w:r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EndPr>
        <w:rPr>
          <w:rStyle w:val="TitleChar"/>
        </w:rPr>
      </w:sdtEndPr>
      <w:sdtContent>
        <w:r w:rsidR="00E76A3B">
          <w:rPr>
            <w:rStyle w:val="TitleChar"/>
            <w:sz w:val="52"/>
            <w:szCs w:val="52"/>
          </w:rPr>
          <w:t>Application for renewal of registration as an agents representative</w:t>
        </w:r>
      </w:sdtContent>
    </w:sdt>
    <w:r w:rsidR="005C15BF">
      <w:rPr>
        <w:rFonts w:asciiTheme="minorHAnsi" w:hAnsiTheme="minorHAnsi"/>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87D94"/>
    <w:multiLevelType w:val="hybridMultilevel"/>
    <w:tmpl w:val="23A03B6A"/>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B7245D0"/>
    <w:multiLevelType w:val="multilevel"/>
    <w:tmpl w:val="0C78A7AC"/>
    <w:name w:val="NTG Table Bullet List322"/>
    <w:numStyleLink w:val="Tablebulletlist"/>
  </w:abstractNum>
  <w:abstractNum w:abstractNumId="2" w15:restartNumberingAfterBreak="0">
    <w:nsid w:val="0CC1705D"/>
    <w:multiLevelType w:val="hybridMultilevel"/>
    <w:tmpl w:val="6F0A385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F195B3C"/>
    <w:multiLevelType w:val="multilevel"/>
    <w:tmpl w:val="3928FD02"/>
    <w:name w:val="NTG Table Bullet List3322222"/>
    <w:numStyleLink w:val="Bulletlist"/>
  </w:abstractNum>
  <w:abstractNum w:abstractNumId="4" w15:restartNumberingAfterBreak="0">
    <w:nsid w:val="100244A1"/>
    <w:multiLevelType w:val="multilevel"/>
    <w:tmpl w:val="0C78A7AC"/>
    <w:name w:val="NTG Table Bullet List332"/>
    <w:numStyleLink w:val="Tablebulletlist"/>
  </w:abstractNum>
  <w:abstractNum w:abstractNumId="5" w15:restartNumberingAfterBreak="0">
    <w:nsid w:val="1012237B"/>
    <w:multiLevelType w:val="multilevel"/>
    <w:tmpl w:val="0C78A7AC"/>
    <w:name w:val="NTG Table Bullet List32"/>
    <w:numStyleLink w:val="Tablebulletlist"/>
  </w:abstractNum>
  <w:abstractNum w:abstractNumId="6" w15:restartNumberingAfterBreak="0">
    <w:nsid w:val="13CB057B"/>
    <w:multiLevelType w:val="hybridMultilevel"/>
    <w:tmpl w:val="C8666AAE"/>
    <w:lvl w:ilvl="0" w:tplc="0E9E32B6">
      <w:numFmt w:val="bullet"/>
      <w:lvlText w:val="-"/>
      <w:lvlJc w:val="left"/>
      <w:pPr>
        <w:ind w:left="1080" w:hanging="360"/>
      </w:pPr>
      <w:rPr>
        <w:rFonts w:ascii="Lato" w:eastAsiaTheme="minorEastAsia" w:hAnsi="Lato"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150042ED"/>
    <w:multiLevelType w:val="hybridMultilevel"/>
    <w:tmpl w:val="94CA710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5E93577"/>
    <w:multiLevelType w:val="multilevel"/>
    <w:tmpl w:val="4E6AC8F6"/>
    <w:name w:val="NTG Table Bullet List33222222"/>
    <w:numStyleLink w:val="Numberlist"/>
  </w:abstractNum>
  <w:abstractNum w:abstractNumId="9" w15:restartNumberingAfterBreak="0">
    <w:nsid w:val="17E1486B"/>
    <w:multiLevelType w:val="hybridMultilevel"/>
    <w:tmpl w:val="64B619D0"/>
    <w:lvl w:ilvl="0" w:tplc="99D02C14">
      <w:start w:val="1"/>
      <w:numFmt w:val="decimal"/>
      <w:lvlText w:val="%1."/>
      <w:lvlJc w:val="left"/>
      <w:pPr>
        <w:ind w:left="720" w:hanging="360"/>
      </w:pPr>
      <w:rPr>
        <w:rFonts w:ascii="Lato" w:hAnsi="Lato" w:cs="Arial" w:hint="default"/>
        <w:b/>
        <w:i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7E60E7F"/>
    <w:multiLevelType w:val="hybridMultilevel"/>
    <w:tmpl w:val="90A48A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8D26C06"/>
    <w:multiLevelType w:val="multilevel"/>
    <w:tmpl w:val="3E5E177A"/>
    <w:name w:val="NTG Table Bullet List33222222222222222"/>
    <w:numStyleLink w:val="Tablenumberlist"/>
  </w:abstractNum>
  <w:abstractNum w:abstractNumId="12" w15:restartNumberingAfterBreak="0">
    <w:nsid w:val="19533A06"/>
    <w:multiLevelType w:val="multilevel"/>
    <w:tmpl w:val="3928FD02"/>
    <w:name w:val="NTG Table Bullet List3222"/>
    <w:numStyleLink w:val="Bulletlist"/>
  </w:abstractNum>
  <w:abstractNum w:abstractNumId="13"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4" w15:restartNumberingAfterBreak="0">
    <w:nsid w:val="19D41809"/>
    <w:multiLevelType w:val="hybridMultilevel"/>
    <w:tmpl w:val="0D7A4DBE"/>
    <w:lvl w:ilvl="0" w:tplc="C5526A10">
      <w:start w:val="1"/>
      <w:numFmt w:val="decimal"/>
      <w:lvlText w:val="%1."/>
      <w:lvlJc w:val="left"/>
      <w:pPr>
        <w:ind w:left="720" w:hanging="360"/>
      </w:pPr>
      <w:rPr>
        <w:rFonts w:hint="default"/>
        <w:b/>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B26429D"/>
    <w:multiLevelType w:val="multilevel"/>
    <w:tmpl w:val="3E5E177A"/>
    <w:name w:val="NTG Table Bullet List33222222222"/>
    <w:numStyleLink w:val="Tablenumberlist"/>
  </w:abstractNum>
  <w:abstractNum w:abstractNumId="16" w15:restartNumberingAfterBreak="0">
    <w:nsid w:val="1B37538C"/>
    <w:multiLevelType w:val="hybridMultilevel"/>
    <w:tmpl w:val="BD282B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B86276C"/>
    <w:multiLevelType w:val="multilevel"/>
    <w:tmpl w:val="3928FD02"/>
    <w:name w:val="NTG Table Bullet List32223"/>
    <w:numStyleLink w:val="Bulletlist"/>
  </w:abstractNum>
  <w:abstractNum w:abstractNumId="18" w15:restartNumberingAfterBreak="0">
    <w:nsid w:val="1D0744AE"/>
    <w:multiLevelType w:val="multilevel"/>
    <w:tmpl w:val="3E5E177A"/>
    <w:name w:val="NTG Table Bullet List3222322"/>
    <w:numStyleLink w:val="Tablenumberlist"/>
  </w:abstractNum>
  <w:abstractNum w:abstractNumId="19" w15:restartNumberingAfterBreak="0">
    <w:nsid w:val="1EBD70A6"/>
    <w:multiLevelType w:val="hybridMultilevel"/>
    <w:tmpl w:val="8F3C9E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21" w15:restartNumberingAfterBreak="0">
    <w:nsid w:val="23C20DF3"/>
    <w:multiLevelType w:val="hybridMultilevel"/>
    <w:tmpl w:val="FFEA3CD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26B05E0F"/>
    <w:multiLevelType w:val="hybridMultilevel"/>
    <w:tmpl w:val="094C19B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26C16FF1"/>
    <w:multiLevelType w:val="hybridMultilevel"/>
    <w:tmpl w:val="CF1E35A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4" w15:restartNumberingAfterBreak="0">
    <w:nsid w:val="272E3F76"/>
    <w:multiLevelType w:val="multilevel"/>
    <w:tmpl w:val="3E5E177A"/>
    <w:name w:val="NTG Table Bullet List3322"/>
    <w:numStyleLink w:val="Tablenumberlist"/>
  </w:abstractNum>
  <w:abstractNum w:abstractNumId="25" w15:restartNumberingAfterBreak="0">
    <w:nsid w:val="27CE4608"/>
    <w:multiLevelType w:val="multilevel"/>
    <w:tmpl w:val="3E5E177A"/>
    <w:name w:val="NTG Table Bullet List33222"/>
    <w:numStyleLink w:val="Tablenumberlist"/>
  </w:abstractNum>
  <w:abstractNum w:abstractNumId="26" w15:restartNumberingAfterBreak="0">
    <w:nsid w:val="27D83E4D"/>
    <w:multiLevelType w:val="multilevel"/>
    <w:tmpl w:val="3928FD02"/>
    <w:numStyleLink w:val="Bulletlist"/>
  </w:abstractNum>
  <w:abstractNum w:abstractNumId="27" w15:restartNumberingAfterBreak="0">
    <w:nsid w:val="28CB24F0"/>
    <w:multiLevelType w:val="hybridMultilevel"/>
    <w:tmpl w:val="CFB043A4"/>
    <w:lvl w:ilvl="0" w:tplc="0C090001">
      <w:start w:val="1"/>
      <w:numFmt w:val="bullet"/>
      <w:lvlText w:val=""/>
      <w:lvlJc w:val="left"/>
      <w:pPr>
        <w:ind w:left="720" w:hanging="360"/>
      </w:pPr>
      <w:rPr>
        <w:rFonts w:ascii="Symbol" w:hAnsi="Symbol" w:hint="default"/>
      </w:rPr>
    </w:lvl>
    <w:lvl w:ilvl="1" w:tplc="0C090005">
      <w:start w:val="1"/>
      <w:numFmt w:val="bullet"/>
      <w:lvlText w:val=""/>
      <w:lvlJc w:val="left"/>
      <w:pPr>
        <w:ind w:left="1440" w:hanging="360"/>
      </w:pPr>
      <w:rPr>
        <w:rFonts w:ascii="Wingdings" w:hAnsi="Wingding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2BE37195"/>
    <w:multiLevelType w:val="hybridMultilevel"/>
    <w:tmpl w:val="E13075D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30" w15:restartNumberingAfterBreak="0">
    <w:nsid w:val="2E693641"/>
    <w:multiLevelType w:val="multilevel"/>
    <w:tmpl w:val="3E5E177A"/>
    <w:name w:val="NTG Table Bullet List33"/>
    <w:numStyleLink w:val="Tablenumberlist"/>
  </w:abstractNum>
  <w:abstractNum w:abstractNumId="31" w15:restartNumberingAfterBreak="0">
    <w:nsid w:val="2EF077BC"/>
    <w:multiLevelType w:val="multilevel"/>
    <w:tmpl w:val="0C78A7AC"/>
    <w:name w:val="NTG Table Bullet List33222222222222222222"/>
    <w:numStyleLink w:val="Tablebulletlist"/>
  </w:abstractNum>
  <w:abstractNum w:abstractNumId="32" w15:restartNumberingAfterBreak="0">
    <w:nsid w:val="32DF44DA"/>
    <w:multiLevelType w:val="multilevel"/>
    <w:tmpl w:val="3E5E177A"/>
    <w:name w:val="NTG Table Bullet List3222323"/>
    <w:numStyleLink w:val="Tablenumberlist"/>
  </w:abstractNum>
  <w:abstractNum w:abstractNumId="33"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34" w15:restartNumberingAfterBreak="0">
    <w:nsid w:val="3BE61945"/>
    <w:multiLevelType w:val="multilevel"/>
    <w:tmpl w:val="3928FD02"/>
    <w:name w:val="NTG Table Bullet List332222222222222222"/>
    <w:numStyleLink w:val="Bulletlist"/>
  </w:abstractNum>
  <w:abstractNum w:abstractNumId="35" w15:restartNumberingAfterBreak="0">
    <w:nsid w:val="42417B9C"/>
    <w:multiLevelType w:val="hybridMultilevel"/>
    <w:tmpl w:val="BCDA68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43BA0148"/>
    <w:multiLevelType w:val="hybridMultilevel"/>
    <w:tmpl w:val="A82C522A"/>
    <w:lvl w:ilvl="0" w:tplc="66AA01F0">
      <w:start w:val="1"/>
      <w:numFmt w:val="decimal"/>
      <w:lvlText w:val="%1."/>
      <w:lvlJc w:val="left"/>
      <w:pPr>
        <w:ind w:left="720" w:hanging="360"/>
      </w:pPr>
      <w:rPr>
        <w:rFonts w:ascii="Arial" w:hAnsi="Arial" w:cs="Arial" w:hint="default"/>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44D60F73"/>
    <w:multiLevelType w:val="hybridMultilevel"/>
    <w:tmpl w:val="D528F3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49FD3A20"/>
    <w:multiLevelType w:val="multilevel"/>
    <w:tmpl w:val="3E5E177A"/>
    <w:name w:val="NTG Table Bullet List3322222222222"/>
    <w:numStyleLink w:val="Tablenumberlist"/>
  </w:abstractNum>
  <w:abstractNum w:abstractNumId="39"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40"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1" w15:restartNumberingAfterBreak="0">
    <w:nsid w:val="53842BC6"/>
    <w:multiLevelType w:val="multilevel"/>
    <w:tmpl w:val="0C78A7AC"/>
    <w:numStyleLink w:val="Tablebulletlist"/>
  </w:abstractNum>
  <w:abstractNum w:abstractNumId="42" w15:restartNumberingAfterBreak="0">
    <w:nsid w:val="5497720F"/>
    <w:multiLevelType w:val="multilevel"/>
    <w:tmpl w:val="CF408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4" w15:restartNumberingAfterBreak="0">
    <w:nsid w:val="56DA2CAE"/>
    <w:multiLevelType w:val="multilevel"/>
    <w:tmpl w:val="3E5E177A"/>
    <w:name w:val="NTG Table Bullet List332222222222222"/>
    <w:numStyleLink w:val="Tablenumberlist"/>
  </w:abstractNum>
  <w:abstractNum w:abstractNumId="45" w15:restartNumberingAfterBreak="0">
    <w:nsid w:val="583359D9"/>
    <w:multiLevelType w:val="multilevel"/>
    <w:tmpl w:val="3E5E177A"/>
    <w:name w:val="NTG Table Bullet List332222222"/>
    <w:numStyleLink w:val="Tablenumberlist"/>
  </w:abstractNum>
  <w:abstractNum w:abstractNumId="46" w15:restartNumberingAfterBreak="0">
    <w:nsid w:val="5B9A5FFE"/>
    <w:multiLevelType w:val="multilevel"/>
    <w:tmpl w:val="0C78A7AC"/>
    <w:name w:val="NTG Table Bullet List33222222222222"/>
    <w:numStyleLink w:val="Tablebulletlist"/>
  </w:abstractNum>
  <w:abstractNum w:abstractNumId="47" w15:restartNumberingAfterBreak="0">
    <w:nsid w:val="5C957EBA"/>
    <w:multiLevelType w:val="hybridMultilevel"/>
    <w:tmpl w:val="7C6CAC8C"/>
    <w:lvl w:ilvl="0" w:tplc="DC949DFC">
      <w:numFmt w:val="bullet"/>
      <w:lvlText w:val=""/>
      <w:lvlJc w:val="left"/>
      <w:pPr>
        <w:ind w:left="720" w:hanging="360"/>
      </w:pPr>
      <w:rPr>
        <w:rFonts w:ascii="Symbol" w:eastAsia="Calibr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5D107C36"/>
    <w:multiLevelType w:val="hybridMultilevel"/>
    <w:tmpl w:val="02EC87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5D3D451C"/>
    <w:multiLevelType w:val="hybridMultilevel"/>
    <w:tmpl w:val="3F94710E"/>
    <w:lvl w:ilvl="0" w:tplc="980A2D5A">
      <w:start w:val="1"/>
      <w:numFmt w:val="bullet"/>
      <w:lvlText w:val=""/>
      <w:lvlJc w:val="left"/>
      <w:pPr>
        <w:ind w:left="720" w:hanging="360"/>
      </w:pPr>
      <w:rPr>
        <w:rFonts w:ascii="Symbol" w:hAnsi="Symbol" w:hint="default"/>
        <w:sz w:val="2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5D444259"/>
    <w:multiLevelType w:val="multilevel"/>
    <w:tmpl w:val="0C78A7AC"/>
    <w:name w:val="NTG Table Bullet List332222"/>
    <w:numStyleLink w:val="Tablebulletlist"/>
  </w:abstractNum>
  <w:abstractNum w:abstractNumId="51" w15:restartNumberingAfterBreak="0">
    <w:nsid w:val="621179AC"/>
    <w:multiLevelType w:val="hybridMultilevel"/>
    <w:tmpl w:val="347E4D20"/>
    <w:lvl w:ilvl="0" w:tplc="0E9E32B6">
      <w:numFmt w:val="bullet"/>
      <w:lvlText w:val="-"/>
      <w:lvlJc w:val="left"/>
      <w:pPr>
        <w:ind w:left="1080" w:hanging="360"/>
      </w:pPr>
      <w:rPr>
        <w:rFonts w:ascii="Lato" w:eastAsiaTheme="minorEastAsia" w:hAnsi="Lato"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64205CA9"/>
    <w:multiLevelType w:val="hybridMultilevel"/>
    <w:tmpl w:val="FF5644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69262556"/>
    <w:multiLevelType w:val="multilevel"/>
    <w:tmpl w:val="3E5E177A"/>
    <w:name w:val="NTG Table Bullet List3322222222222222"/>
    <w:numStyleLink w:val="Tablenumberlist"/>
  </w:abstractNum>
  <w:abstractNum w:abstractNumId="54" w15:restartNumberingAfterBreak="0">
    <w:nsid w:val="6C1C4610"/>
    <w:multiLevelType w:val="hybridMultilevel"/>
    <w:tmpl w:val="400C57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5" w15:restartNumberingAfterBreak="0">
    <w:nsid w:val="71087F2B"/>
    <w:multiLevelType w:val="hybridMultilevel"/>
    <w:tmpl w:val="B652F8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72254642"/>
    <w:multiLevelType w:val="hybridMultilevel"/>
    <w:tmpl w:val="1FD0D0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7453664D"/>
    <w:multiLevelType w:val="multilevel"/>
    <w:tmpl w:val="0C78A7AC"/>
    <w:name w:val="NTG Table Bullet List3322222222222222222"/>
    <w:numStyleLink w:val="Tablebulletlist"/>
  </w:abstractNum>
  <w:abstractNum w:abstractNumId="58" w15:restartNumberingAfterBreak="0">
    <w:nsid w:val="76141D1E"/>
    <w:multiLevelType w:val="multilevel"/>
    <w:tmpl w:val="0C78A7AC"/>
    <w:name w:val="NTG Table Bullet List332222222222"/>
    <w:numStyleLink w:val="Tablebulletlist"/>
  </w:abstractNum>
  <w:abstractNum w:abstractNumId="59" w15:restartNumberingAfterBreak="0">
    <w:nsid w:val="766E211D"/>
    <w:multiLevelType w:val="hybridMultilevel"/>
    <w:tmpl w:val="4094C0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77361C0A"/>
    <w:multiLevelType w:val="hybridMultilevel"/>
    <w:tmpl w:val="ABE047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1"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2" w15:restartNumberingAfterBreak="0">
    <w:nsid w:val="7CDC594C"/>
    <w:multiLevelType w:val="multilevel"/>
    <w:tmpl w:val="3928FD02"/>
    <w:lvl w:ilvl="0">
      <w:start w:val="1"/>
      <w:numFmt w:val="bullet"/>
      <w:lvlText w:val=""/>
      <w:lvlJc w:val="left"/>
      <w:pPr>
        <w:ind w:left="357" w:hanging="357"/>
      </w:pPr>
      <w:rPr>
        <w:rFonts w:ascii="Symbol" w:hAnsi="Symbol" w:hint="default"/>
        <w:color w:val="auto"/>
      </w:rPr>
    </w:lvl>
    <w:lvl w:ilvl="1">
      <w:start w:val="1"/>
      <w:numFmt w:val="bullet"/>
      <w:lvlText w:val="o"/>
      <w:lvlJc w:val="left"/>
      <w:pPr>
        <w:ind w:left="714" w:hanging="357"/>
      </w:pPr>
      <w:rPr>
        <w:rFonts w:ascii="Courier New" w:hAnsi="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63" w15:restartNumberingAfterBreak="0">
    <w:nsid w:val="7D1676AE"/>
    <w:multiLevelType w:val="hybridMultilevel"/>
    <w:tmpl w:val="A8404D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4" w15:restartNumberingAfterBreak="0">
    <w:nsid w:val="7E7A5FB7"/>
    <w:multiLevelType w:val="hybridMultilevel"/>
    <w:tmpl w:val="952AEA0C"/>
    <w:lvl w:ilvl="0" w:tplc="0C090001">
      <w:start w:val="1"/>
      <w:numFmt w:val="bullet"/>
      <w:lvlText w:val=""/>
      <w:lvlJc w:val="left"/>
      <w:pPr>
        <w:ind w:left="720" w:hanging="360"/>
      </w:pPr>
      <w:rPr>
        <w:rFonts w:ascii="Symbol" w:hAnsi="Symbol" w:hint="default"/>
      </w:rPr>
    </w:lvl>
    <w:lvl w:ilvl="1" w:tplc="0C090005">
      <w:start w:val="1"/>
      <w:numFmt w:val="bullet"/>
      <w:lvlText w:val=""/>
      <w:lvlJc w:val="left"/>
      <w:pPr>
        <w:ind w:left="1440" w:hanging="360"/>
      </w:pPr>
      <w:rPr>
        <w:rFonts w:ascii="Wingdings" w:hAnsi="Wingding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5"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33"/>
  </w:num>
  <w:num w:numId="2">
    <w:abstractNumId w:val="20"/>
  </w:num>
  <w:num w:numId="3">
    <w:abstractNumId w:val="61"/>
  </w:num>
  <w:num w:numId="4">
    <w:abstractNumId w:val="39"/>
  </w:num>
  <w:num w:numId="5">
    <w:abstractNumId w:val="29"/>
  </w:num>
  <w:num w:numId="6">
    <w:abstractNumId w:val="13"/>
  </w:num>
  <w:num w:numId="7">
    <w:abstractNumId w:val="41"/>
  </w:num>
  <w:num w:numId="8">
    <w:abstractNumId w:val="26"/>
  </w:num>
  <w:num w:numId="9">
    <w:abstractNumId w:val="60"/>
  </w:num>
  <w:num w:numId="10">
    <w:abstractNumId w:val="35"/>
  </w:num>
  <w:num w:numId="11">
    <w:abstractNumId w:val="54"/>
  </w:num>
  <w:num w:numId="12">
    <w:abstractNumId w:val="9"/>
  </w:num>
  <w:num w:numId="13">
    <w:abstractNumId w:val="36"/>
  </w:num>
  <w:num w:numId="14">
    <w:abstractNumId w:val="21"/>
  </w:num>
  <w:num w:numId="15">
    <w:abstractNumId w:val="62"/>
  </w:num>
  <w:num w:numId="16">
    <w:abstractNumId w:val="55"/>
  </w:num>
  <w:num w:numId="17">
    <w:abstractNumId w:val="16"/>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7"/>
  </w:num>
  <w:num w:numId="20">
    <w:abstractNumId w:val="0"/>
  </w:num>
  <w:num w:numId="21">
    <w:abstractNumId w:val="23"/>
  </w:num>
  <w:num w:numId="22">
    <w:abstractNumId w:val="52"/>
  </w:num>
  <w:num w:numId="23">
    <w:abstractNumId w:val="63"/>
  </w:num>
  <w:num w:numId="24">
    <w:abstractNumId w:val="22"/>
  </w:num>
  <w:num w:numId="25">
    <w:abstractNumId w:val="10"/>
  </w:num>
  <w:num w:numId="26">
    <w:abstractNumId w:val="6"/>
  </w:num>
  <w:num w:numId="27">
    <w:abstractNumId w:val="51"/>
  </w:num>
  <w:num w:numId="28">
    <w:abstractNumId w:val="14"/>
  </w:num>
  <w:num w:numId="29">
    <w:abstractNumId w:val="48"/>
  </w:num>
  <w:num w:numId="30">
    <w:abstractNumId w:val="59"/>
  </w:num>
  <w:num w:numId="31">
    <w:abstractNumId w:val="7"/>
  </w:num>
  <w:num w:numId="32">
    <w:abstractNumId w:val="37"/>
  </w:num>
  <w:num w:numId="33">
    <w:abstractNumId w:val="27"/>
  </w:num>
  <w:num w:numId="34">
    <w:abstractNumId w:val="64"/>
  </w:num>
  <w:num w:numId="35">
    <w:abstractNumId w:val="56"/>
  </w:num>
  <w:num w:numId="36">
    <w:abstractNumId w:val="2"/>
  </w:num>
  <w:num w:numId="37">
    <w:abstractNumId w:val="19"/>
  </w:num>
  <w:num w:numId="38">
    <w:abstractNumId w:val="42"/>
  </w:num>
  <w:num w:numId="39">
    <w:abstractNumId w:val="28"/>
  </w:num>
  <w:num w:numId="40">
    <w:abstractNumId w:val="4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4"/>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463"/>
    <w:rsid w:val="00001DDF"/>
    <w:rsid w:val="0000322D"/>
    <w:rsid w:val="0000490D"/>
    <w:rsid w:val="00007670"/>
    <w:rsid w:val="00010665"/>
    <w:rsid w:val="00020347"/>
    <w:rsid w:val="0002393A"/>
    <w:rsid w:val="00027DB8"/>
    <w:rsid w:val="00031A96"/>
    <w:rsid w:val="00040BF3"/>
    <w:rsid w:val="0004211C"/>
    <w:rsid w:val="00046C59"/>
    <w:rsid w:val="00051362"/>
    <w:rsid w:val="00051F45"/>
    <w:rsid w:val="00052953"/>
    <w:rsid w:val="0005341A"/>
    <w:rsid w:val="00056DEF"/>
    <w:rsid w:val="00056EDC"/>
    <w:rsid w:val="00065B35"/>
    <w:rsid w:val="0006635A"/>
    <w:rsid w:val="000720BE"/>
    <w:rsid w:val="0007259C"/>
    <w:rsid w:val="00080202"/>
    <w:rsid w:val="00080DCD"/>
    <w:rsid w:val="00080E22"/>
    <w:rsid w:val="00082573"/>
    <w:rsid w:val="00082E34"/>
    <w:rsid w:val="000840A3"/>
    <w:rsid w:val="000849D4"/>
    <w:rsid w:val="00085062"/>
    <w:rsid w:val="00086A5F"/>
    <w:rsid w:val="00090B0F"/>
    <w:rsid w:val="000911EF"/>
    <w:rsid w:val="00094077"/>
    <w:rsid w:val="000962C5"/>
    <w:rsid w:val="00097865"/>
    <w:rsid w:val="000A4317"/>
    <w:rsid w:val="000A559C"/>
    <w:rsid w:val="000A61C7"/>
    <w:rsid w:val="000B0076"/>
    <w:rsid w:val="000B2CA1"/>
    <w:rsid w:val="000B6440"/>
    <w:rsid w:val="000B6742"/>
    <w:rsid w:val="000B7E37"/>
    <w:rsid w:val="000C00BA"/>
    <w:rsid w:val="000C23BA"/>
    <w:rsid w:val="000C6D0A"/>
    <w:rsid w:val="000C77C8"/>
    <w:rsid w:val="000D1F29"/>
    <w:rsid w:val="000D3B61"/>
    <w:rsid w:val="000D633D"/>
    <w:rsid w:val="000E342B"/>
    <w:rsid w:val="000E3ED2"/>
    <w:rsid w:val="000E5DD2"/>
    <w:rsid w:val="000F2958"/>
    <w:rsid w:val="000F3850"/>
    <w:rsid w:val="000F4216"/>
    <w:rsid w:val="000F604F"/>
    <w:rsid w:val="00104E7F"/>
    <w:rsid w:val="00112310"/>
    <w:rsid w:val="001137EC"/>
    <w:rsid w:val="001152F5"/>
    <w:rsid w:val="00117743"/>
    <w:rsid w:val="00117F5B"/>
    <w:rsid w:val="00132658"/>
    <w:rsid w:val="001343E2"/>
    <w:rsid w:val="00137D78"/>
    <w:rsid w:val="001410F8"/>
    <w:rsid w:val="0015055B"/>
    <w:rsid w:val="00150DC0"/>
    <w:rsid w:val="00156CD4"/>
    <w:rsid w:val="0016153B"/>
    <w:rsid w:val="00162207"/>
    <w:rsid w:val="00164A3E"/>
    <w:rsid w:val="00165332"/>
    <w:rsid w:val="00166FF6"/>
    <w:rsid w:val="001727C8"/>
    <w:rsid w:val="00172B65"/>
    <w:rsid w:val="00176123"/>
    <w:rsid w:val="00181620"/>
    <w:rsid w:val="001827F3"/>
    <w:rsid w:val="001860FC"/>
    <w:rsid w:val="00187130"/>
    <w:rsid w:val="001957AD"/>
    <w:rsid w:val="00196F8E"/>
    <w:rsid w:val="001978D0"/>
    <w:rsid w:val="001A2B7F"/>
    <w:rsid w:val="001A3AFD"/>
    <w:rsid w:val="001A496C"/>
    <w:rsid w:val="001A576A"/>
    <w:rsid w:val="001A744B"/>
    <w:rsid w:val="001B28DA"/>
    <w:rsid w:val="001B2B6C"/>
    <w:rsid w:val="001B3D22"/>
    <w:rsid w:val="001B7E16"/>
    <w:rsid w:val="001D01C4"/>
    <w:rsid w:val="001D49B1"/>
    <w:rsid w:val="001D4DA9"/>
    <w:rsid w:val="001D4F99"/>
    <w:rsid w:val="001D52B0"/>
    <w:rsid w:val="001D5A18"/>
    <w:rsid w:val="001D7C37"/>
    <w:rsid w:val="001D7CA4"/>
    <w:rsid w:val="001E057F"/>
    <w:rsid w:val="001E14EB"/>
    <w:rsid w:val="001F59E6"/>
    <w:rsid w:val="00202D7E"/>
    <w:rsid w:val="00203F1C"/>
    <w:rsid w:val="002044FA"/>
    <w:rsid w:val="00206936"/>
    <w:rsid w:val="00206C6F"/>
    <w:rsid w:val="00206FBD"/>
    <w:rsid w:val="00207746"/>
    <w:rsid w:val="00213056"/>
    <w:rsid w:val="00225D9B"/>
    <w:rsid w:val="00230031"/>
    <w:rsid w:val="0023341E"/>
    <w:rsid w:val="00235C01"/>
    <w:rsid w:val="00235E95"/>
    <w:rsid w:val="00247343"/>
    <w:rsid w:val="002645D5"/>
    <w:rsid w:val="0026532D"/>
    <w:rsid w:val="00265C56"/>
    <w:rsid w:val="002716CD"/>
    <w:rsid w:val="00274D4B"/>
    <w:rsid w:val="002773AC"/>
    <w:rsid w:val="002806F5"/>
    <w:rsid w:val="00281577"/>
    <w:rsid w:val="00284EF4"/>
    <w:rsid w:val="0028694D"/>
    <w:rsid w:val="00291972"/>
    <w:rsid w:val="00291E58"/>
    <w:rsid w:val="002926BC"/>
    <w:rsid w:val="00293A72"/>
    <w:rsid w:val="002A0160"/>
    <w:rsid w:val="002A171C"/>
    <w:rsid w:val="002A30C3"/>
    <w:rsid w:val="002A6F6A"/>
    <w:rsid w:val="002A7712"/>
    <w:rsid w:val="002B02A6"/>
    <w:rsid w:val="002B38F7"/>
    <w:rsid w:val="002B3C6F"/>
    <w:rsid w:val="002B4637"/>
    <w:rsid w:val="002B4F50"/>
    <w:rsid w:val="002B5591"/>
    <w:rsid w:val="002B6AA4"/>
    <w:rsid w:val="002C0BEF"/>
    <w:rsid w:val="002C1FE9"/>
    <w:rsid w:val="002C21A2"/>
    <w:rsid w:val="002D3A57"/>
    <w:rsid w:val="002D3C4F"/>
    <w:rsid w:val="002D7D05"/>
    <w:rsid w:val="002E20C8"/>
    <w:rsid w:val="002E3604"/>
    <w:rsid w:val="002E4290"/>
    <w:rsid w:val="002E66A6"/>
    <w:rsid w:val="002F0DB1"/>
    <w:rsid w:val="002F2885"/>
    <w:rsid w:val="002F45A1"/>
    <w:rsid w:val="003007DF"/>
    <w:rsid w:val="0030203D"/>
    <w:rsid w:val="003037F9"/>
    <w:rsid w:val="0030583E"/>
    <w:rsid w:val="00306DBE"/>
    <w:rsid w:val="00307FE1"/>
    <w:rsid w:val="003130C3"/>
    <w:rsid w:val="003150C8"/>
    <w:rsid w:val="003164BA"/>
    <w:rsid w:val="00317F12"/>
    <w:rsid w:val="0032013E"/>
    <w:rsid w:val="00321715"/>
    <w:rsid w:val="0032521D"/>
    <w:rsid w:val="003258E6"/>
    <w:rsid w:val="00334742"/>
    <w:rsid w:val="00342283"/>
    <w:rsid w:val="003423E4"/>
    <w:rsid w:val="00343A87"/>
    <w:rsid w:val="00344A36"/>
    <w:rsid w:val="003456F4"/>
    <w:rsid w:val="00347FB6"/>
    <w:rsid w:val="003504FD"/>
    <w:rsid w:val="00350881"/>
    <w:rsid w:val="00352C55"/>
    <w:rsid w:val="00354DD9"/>
    <w:rsid w:val="00357D55"/>
    <w:rsid w:val="00363513"/>
    <w:rsid w:val="003657E5"/>
    <w:rsid w:val="0036589C"/>
    <w:rsid w:val="00371312"/>
    <w:rsid w:val="00371DC7"/>
    <w:rsid w:val="0037466F"/>
    <w:rsid w:val="00377B21"/>
    <w:rsid w:val="00387DB7"/>
    <w:rsid w:val="00390862"/>
    <w:rsid w:val="00390CE3"/>
    <w:rsid w:val="00394876"/>
    <w:rsid w:val="00394AAF"/>
    <w:rsid w:val="00394CE5"/>
    <w:rsid w:val="0039602B"/>
    <w:rsid w:val="003A28A4"/>
    <w:rsid w:val="003A6341"/>
    <w:rsid w:val="003B1174"/>
    <w:rsid w:val="003B5EAB"/>
    <w:rsid w:val="003B67FD"/>
    <w:rsid w:val="003B6A61"/>
    <w:rsid w:val="003D0F63"/>
    <w:rsid w:val="003D400B"/>
    <w:rsid w:val="003D42C0"/>
    <w:rsid w:val="003D4A8F"/>
    <w:rsid w:val="003D5B29"/>
    <w:rsid w:val="003D6F1C"/>
    <w:rsid w:val="003D7818"/>
    <w:rsid w:val="003E0033"/>
    <w:rsid w:val="003E10EE"/>
    <w:rsid w:val="003E2445"/>
    <w:rsid w:val="003E3BB2"/>
    <w:rsid w:val="003E45A3"/>
    <w:rsid w:val="003E75CF"/>
    <w:rsid w:val="003F07E7"/>
    <w:rsid w:val="003F5B58"/>
    <w:rsid w:val="003F7E65"/>
    <w:rsid w:val="0040222A"/>
    <w:rsid w:val="00402A05"/>
    <w:rsid w:val="004047BC"/>
    <w:rsid w:val="004100F7"/>
    <w:rsid w:val="00412DF4"/>
    <w:rsid w:val="00413C20"/>
    <w:rsid w:val="00414CB3"/>
    <w:rsid w:val="0041563D"/>
    <w:rsid w:val="0042171A"/>
    <w:rsid w:val="00425569"/>
    <w:rsid w:val="00426E25"/>
    <w:rsid w:val="00427D9C"/>
    <w:rsid w:val="00427E7E"/>
    <w:rsid w:val="00433C60"/>
    <w:rsid w:val="0043465D"/>
    <w:rsid w:val="00440396"/>
    <w:rsid w:val="00443B6E"/>
    <w:rsid w:val="00450636"/>
    <w:rsid w:val="00452393"/>
    <w:rsid w:val="0045420A"/>
    <w:rsid w:val="004554D4"/>
    <w:rsid w:val="0045632E"/>
    <w:rsid w:val="00461744"/>
    <w:rsid w:val="00466185"/>
    <w:rsid w:val="00466303"/>
    <w:rsid w:val="004668A7"/>
    <w:rsid w:val="00466C1E"/>
    <w:rsid w:val="00466D96"/>
    <w:rsid w:val="004672CC"/>
    <w:rsid w:val="00467747"/>
    <w:rsid w:val="00470017"/>
    <w:rsid w:val="0047105A"/>
    <w:rsid w:val="00473C98"/>
    <w:rsid w:val="00474965"/>
    <w:rsid w:val="00482BFC"/>
    <w:rsid w:val="00482DF8"/>
    <w:rsid w:val="004864DE"/>
    <w:rsid w:val="0049011F"/>
    <w:rsid w:val="00494BE5"/>
    <w:rsid w:val="00495C12"/>
    <w:rsid w:val="00495E30"/>
    <w:rsid w:val="004A0EBA"/>
    <w:rsid w:val="004A2538"/>
    <w:rsid w:val="004A3098"/>
    <w:rsid w:val="004A331E"/>
    <w:rsid w:val="004A3CC9"/>
    <w:rsid w:val="004B0C15"/>
    <w:rsid w:val="004B0FA5"/>
    <w:rsid w:val="004B35EA"/>
    <w:rsid w:val="004B6331"/>
    <w:rsid w:val="004B69E4"/>
    <w:rsid w:val="004C0FEF"/>
    <w:rsid w:val="004C2103"/>
    <w:rsid w:val="004C6C39"/>
    <w:rsid w:val="004D075F"/>
    <w:rsid w:val="004D1B76"/>
    <w:rsid w:val="004D344E"/>
    <w:rsid w:val="004E019E"/>
    <w:rsid w:val="004E06EC"/>
    <w:rsid w:val="004E0A3F"/>
    <w:rsid w:val="004E2CB7"/>
    <w:rsid w:val="004F016A"/>
    <w:rsid w:val="004F5739"/>
    <w:rsid w:val="00500F94"/>
    <w:rsid w:val="00502FB3"/>
    <w:rsid w:val="00503DE9"/>
    <w:rsid w:val="0050530C"/>
    <w:rsid w:val="00505DEA"/>
    <w:rsid w:val="005060E5"/>
    <w:rsid w:val="00507782"/>
    <w:rsid w:val="00511463"/>
    <w:rsid w:val="00512A04"/>
    <w:rsid w:val="00515750"/>
    <w:rsid w:val="00517CA0"/>
    <w:rsid w:val="00520499"/>
    <w:rsid w:val="0052341C"/>
    <w:rsid w:val="005249F5"/>
    <w:rsid w:val="005260F7"/>
    <w:rsid w:val="005377F2"/>
    <w:rsid w:val="00543BD1"/>
    <w:rsid w:val="00546DAC"/>
    <w:rsid w:val="00556113"/>
    <w:rsid w:val="005621C4"/>
    <w:rsid w:val="0056243D"/>
    <w:rsid w:val="00564C12"/>
    <w:rsid w:val="005654B8"/>
    <w:rsid w:val="00574836"/>
    <w:rsid w:val="005762CC"/>
    <w:rsid w:val="00582D3D"/>
    <w:rsid w:val="005843EC"/>
    <w:rsid w:val="00590040"/>
    <w:rsid w:val="00595386"/>
    <w:rsid w:val="00597234"/>
    <w:rsid w:val="005A0ED0"/>
    <w:rsid w:val="005A116E"/>
    <w:rsid w:val="005A4AC0"/>
    <w:rsid w:val="005A539B"/>
    <w:rsid w:val="005A5FDF"/>
    <w:rsid w:val="005B0EBD"/>
    <w:rsid w:val="005B0FB7"/>
    <w:rsid w:val="005B122A"/>
    <w:rsid w:val="005B1FCB"/>
    <w:rsid w:val="005B5AC2"/>
    <w:rsid w:val="005C15BF"/>
    <w:rsid w:val="005C2833"/>
    <w:rsid w:val="005C76D3"/>
    <w:rsid w:val="005D359B"/>
    <w:rsid w:val="005E144D"/>
    <w:rsid w:val="005E1500"/>
    <w:rsid w:val="005E3A43"/>
    <w:rsid w:val="005F0B17"/>
    <w:rsid w:val="005F0EB7"/>
    <w:rsid w:val="005F77C7"/>
    <w:rsid w:val="006048D1"/>
    <w:rsid w:val="00620675"/>
    <w:rsid w:val="00622910"/>
    <w:rsid w:val="00623768"/>
    <w:rsid w:val="006254B6"/>
    <w:rsid w:val="00627FC8"/>
    <w:rsid w:val="006433C3"/>
    <w:rsid w:val="00650F5B"/>
    <w:rsid w:val="00661D1D"/>
    <w:rsid w:val="00665916"/>
    <w:rsid w:val="006670D7"/>
    <w:rsid w:val="006719EA"/>
    <w:rsid w:val="00671F13"/>
    <w:rsid w:val="0067298A"/>
    <w:rsid w:val="0067400A"/>
    <w:rsid w:val="006847AD"/>
    <w:rsid w:val="00685ADE"/>
    <w:rsid w:val="0069114B"/>
    <w:rsid w:val="006944C1"/>
    <w:rsid w:val="006A756A"/>
    <w:rsid w:val="006B29E3"/>
    <w:rsid w:val="006B4E92"/>
    <w:rsid w:val="006B7FE0"/>
    <w:rsid w:val="006C09C3"/>
    <w:rsid w:val="006D66F7"/>
    <w:rsid w:val="006E08BE"/>
    <w:rsid w:val="006E283C"/>
    <w:rsid w:val="00705C9D"/>
    <w:rsid w:val="00705F13"/>
    <w:rsid w:val="007062C7"/>
    <w:rsid w:val="00711C13"/>
    <w:rsid w:val="00713444"/>
    <w:rsid w:val="00714F1D"/>
    <w:rsid w:val="00715225"/>
    <w:rsid w:val="00720CC6"/>
    <w:rsid w:val="00722DDB"/>
    <w:rsid w:val="00724728"/>
    <w:rsid w:val="00724F98"/>
    <w:rsid w:val="00730B9B"/>
    <w:rsid w:val="0073182E"/>
    <w:rsid w:val="007332FF"/>
    <w:rsid w:val="007408F5"/>
    <w:rsid w:val="00741EAE"/>
    <w:rsid w:val="0074209B"/>
    <w:rsid w:val="00755248"/>
    <w:rsid w:val="0076190B"/>
    <w:rsid w:val="0076355D"/>
    <w:rsid w:val="00763A2D"/>
    <w:rsid w:val="007644D3"/>
    <w:rsid w:val="007676A4"/>
    <w:rsid w:val="0077048C"/>
    <w:rsid w:val="00774917"/>
    <w:rsid w:val="007775C1"/>
    <w:rsid w:val="00777795"/>
    <w:rsid w:val="00783A57"/>
    <w:rsid w:val="00784C92"/>
    <w:rsid w:val="007859CD"/>
    <w:rsid w:val="00785C24"/>
    <w:rsid w:val="007907E4"/>
    <w:rsid w:val="00796461"/>
    <w:rsid w:val="007A5EFD"/>
    <w:rsid w:val="007A6A4F"/>
    <w:rsid w:val="007B03F5"/>
    <w:rsid w:val="007B358F"/>
    <w:rsid w:val="007B5C09"/>
    <w:rsid w:val="007B5DA2"/>
    <w:rsid w:val="007C0966"/>
    <w:rsid w:val="007C19E7"/>
    <w:rsid w:val="007C5CFD"/>
    <w:rsid w:val="007C6D9F"/>
    <w:rsid w:val="007D4893"/>
    <w:rsid w:val="007D48A4"/>
    <w:rsid w:val="007E2BB2"/>
    <w:rsid w:val="007E70CF"/>
    <w:rsid w:val="007E74A4"/>
    <w:rsid w:val="007F1B6F"/>
    <w:rsid w:val="007F263F"/>
    <w:rsid w:val="007F6E30"/>
    <w:rsid w:val="008015A8"/>
    <w:rsid w:val="0080161D"/>
    <w:rsid w:val="0080695E"/>
    <w:rsid w:val="0080766E"/>
    <w:rsid w:val="00811169"/>
    <w:rsid w:val="00814342"/>
    <w:rsid w:val="00815297"/>
    <w:rsid w:val="008170DB"/>
    <w:rsid w:val="00817BA1"/>
    <w:rsid w:val="00822C77"/>
    <w:rsid w:val="00823022"/>
    <w:rsid w:val="0082634E"/>
    <w:rsid w:val="00830853"/>
    <w:rsid w:val="008313C4"/>
    <w:rsid w:val="00835434"/>
    <w:rsid w:val="008358C0"/>
    <w:rsid w:val="00836E22"/>
    <w:rsid w:val="00841B39"/>
    <w:rsid w:val="00842838"/>
    <w:rsid w:val="008547CD"/>
    <w:rsid w:val="00854EC1"/>
    <w:rsid w:val="00855387"/>
    <w:rsid w:val="0085797F"/>
    <w:rsid w:val="00860028"/>
    <w:rsid w:val="00861DC3"/>
    <w:rsid w:val="00867019"/>
    <w:rsid w:val="00867EFB"/>
    <w:rsid w:val="0087013C"/>
    <w:rsid w:val="00872B4E"/>
    <w:rsid w:val="00872EF1"/>
    <w:rsid w:val="0087320B"/>
    <w:rsid w:val="008735A9"/>
    <w:rsid w:val="00877BC5"/>
    <w:rsid w:val="00877D20"/>
    <w:rsid w:val="00881C48"/>
    <w:rsid w:val="00885B80"/>
    <w:rsid w:val="00885C30"/>
    <w:rsid w:val="00885E9B"/>
    <w:rsid w:val="0089368E"/>
    <w:rsid w:val="00893C96"/>
    <w:rsid w:val="0089500A"/>
    <w:rsid w:val="00897C94"/>
    <w:rsid w:val="008A7C12"/>
    <w:rsid w:val="008B03CE"/>
    <w:rsid w:val="008B521D"/>
    <w:rsid w:val="008B529E"/>
    <w:rsid w:val="008C17FB"/>
    <w:rsid w:val="008C70BB"/>
    <w:rsid w:val="008D1B00"/>
    <w:rsid w:val="008D57B8"/>
    <w:rsid w:val="008E03FC"/>
    <w:rsid w:val="008E510B"/>
    <w:rsid w:val="008E68F2"/>
    <w:rsid w:val="008F5734"/>
    <w:rsid w:val="00902B13"/>
    <w:rsid w:val="00906B61"/>
    <w:rsid w:val="00911941"/>
    <w:rsid w:val="0092024D"/>
    <w:rsid w:val="00925146"/>
    <w:rsid w:val="00925F0F"/>
    <w:rsid w:val="00932F6B"/>
    <w:rsid w:val="00934E50"/>
    <w:rsid w:val="00937288"/>
    <w:rsid w:val="009468BC"/>
    <w:rsid w:val="00947FAE"/>
    <w:rsid w:val="009616DF"/>
    <w:rsid w:val="009645B0"/>
    <w:rsid w:val="0096542F"/>
    <w:rsid w:val="00967FA7"/>
    <w:rsid w:val="00971645"/>
    <w:rsid w:val="00977919"/>
    <w:rsid w:val="00983000"/>
    <w:rsid w:val="009870FA"/>
    <w:rsid w:val="009921C3"/>
    <w:rsid w:val="0099551D"/>
    <w:rsid w:val="009A5897"/>
    <w:rsid w:val="009A5CA1"/>
    <w:rsid w:val="009A5F24"/>
    <w:rsid w:val="009B0B3E"/>
    <w:rsid w:val="009B1913"/>
    <w:rsid w:val="009B1BF1"/>
    <w:rsid w:val="009B53DF"/>
    <w:rsid w:val="009B6657"/>
    <w:rsid w:val="009B6966"/>
    <w:rsid w:val="009C58EC"/>
    <w:rsid w:val="009D0EB5"/>
    <w:rsid w:val="009D1165"/>
    <w:rsid w:val="009D14F9"/>
    <w:rsid w:val="009D2B74"/>
    <w:rsid w:val="009D63FF"/>
    <w:rsid w:val="009E175D"/>
    <w:rsid w:val="009E3CC2"/>
    <w:rsid w:val="009E59E2"/>
    <w:rsid w:val="009F06BD"/>
    <w:rsid w:val="009F2A4D"/>
    <w:rsid w:val="00A00828"/>
    <w:rsid w:val="00A03290"/>
    <w:rsid w:val="00A0387E"/>
    <w:rsid w:val="00A04FC5"/>
    <w:rsid w:val="00A05BFD"/>
    <w:rsid w:val="00A07490"/>
    <w:rsid w:val="00A10655"/>
    <w:rsid w:val="00A12B64"/>
    <w:rsid w:val="00A22C38"/>
    <w:rsid w:val="00A22D3C"/>
    <w:rsid w:val="00A25193"/>
    <w:rsid w:val="00A26E80"/>
    <w:rsid w:val="00A31AE8"/>
    <w:rsid w:val="00A3739D"/>
    <w:rsid w:val="00A3761F"/>
    <w:rsid w:val="00A37DDA"/>
    <w:rsid w:val="00A425BB"/>
    <w:rsid w:val="00A45005"/>
    <w:rsid w:val="00A454AF"/>
    <w:rsid w:val="00A53CF0"/>
    <w:rsid w:val="00A66DD9"/>
    <w:rsid w:val="00A7620F"/>
    <w:rsid w:val="00A76790"/>
    <w:rsid w:val="00A808FE"/>
    <w:rsid w:val="00A86E3C"/>
    <w:rsid w:val="00A925EC"/>
    <w:rsid w:val="00A929AA"/>
    <w:rsid w:val="00A92B6B"/>
    <w:rsid w:val="00AA1703"/>
    <w:rsid w:val="00AA541E"/>
    <w:rsid w:val="00AB36C9"/>
    <w:rsid w:val="00AC50BB"/>
    <w:rsid w:val="00AD0DA4"/>
    <w:rsid w:val="00AD4169"/>
    <w:rsid w:val="00AE193F"/>
    <w:rsid w:val="00AE25C6"/>
    <w:rsid w:val="00AE2A8A"/>
    <w:rsid w:val="00AE306C"/>
    <w:rsid w:val="00AF28C1"/>
    <w:rsid w:val="00B01D4F"/>
    <w:rsid w:val="00B02EF1"/>
    <w:rsid w:val="00B07C97"/>
    <w:rsid w:val="00B11C67"/>
    <w:rsid w:val="00B15754"/>
    <w:rsid w:val="00B16002"/>
    <w:rsid w:val="00B2046E"/>
    <w:rsid w:val="00B20E8B"/>
    <w:rsid w:val="00B257E1"/>
    <w:rsid w:val="00B2599A"/>
    <w:rsid w:val="00B25F22"/>
    <w:rsid w:val="00B27AC4"/>
    <w:rsid w:val="00B31D3A"/>
    <w:rsid w:val="00B34083"/>
    <w:rsid w:val="00B343CC"/>
    <w:rsid w:val="00B40AD0"/>
    <w:rsid w:val="00B42180"/>
    <w:rsid w:val="00B5084A"/>
    <w:rsid w:val="00B53AA9"/>
    <w:rsid w:val="00B606A1"/>
    <w:rsid w:val="00B614F7"/>
    <w:rsid w:val="00B61B26"/>
    <w:rsid w:val="00B65E6B"/>
    <w:rsid w:val="00B674EB"/>
    <w:rsid w:val="00B675B2"/>
    <w:rsid w:val="00B81261"/>
    <w:rsid w:val="00B8223E"/>
    <w:rsid w:val="00B832AE"/>
    <w:rsid w:val="00B86678"/>
    <w:rsid w:val="00B92F9B"/>
    <w:rsid w:val="00B941B3"/>
    <w:rsid w:val="00B96513"/>
    <w:rsid w:val="00BA1A56"/>
    <w:rsid w:val="00BA1D47"/>
    <w:rsid w:val="00BA66F0"/>
    <w:rsid w:val="00BB1BA8"/>
    <w:rsid w:val="00BB2239"/>
    <w:rsid w:val="00BB2AE7"/>
    <w:rsid w:val="00BB6464"/>
    <w:rsid w:val="00BC0A82"/>
    <w:rsid w:val="00BC1765"/>
    <w:rsid w:val="00BC1BB8"/>
    <w:rsid w:val="00BD7FE1"/>
    <w:rsid w:val="00BE37CA"/>
    <w:rsid w:val="00BE6144"/>
    <w:rsid w:val="00BE635A"/>
    <w:rsid w:val="00BF17E9"/>
    <w:rsid w:val="00BF2ABB"/>
    <w:rsid w:val="00BF5099"/>
    <w:rsid w:val="00C10B5E"/>
    <w:rsid w:val="00C10F10"/>
    <w:rsid w:val="00C10F14"/>
    <w:rsid w:val="00C11E6F"/>
    <w:rsid w:val="00C15D4D"/>
    <w:rsid w:val="00C175DC"/>
    <w:rsid w:val="00C30171"/>
    <w:rsid w:val="00C309D8"/>
    <w:rsid w:val="00C43519"/>
    <w:rsid w:val="00C45263"/>
    <w:rsid w:val="00C51537"/>
    <w:rsid w:val="00C52BC3"/>
    <w:rsid w:val="00C53ECF"/>
    <w:rsid w:val="00C61AFA"/>
    <w:rsid w:val="00C61D64"/>
    <w:rsid w:val="00C62099"/>
    <w:rsid w:val="00C63CD3"/>
    <w:rsid w:val="00C64EA3"/>
    <w:rsid w:val="00C650E2"/>
    <w:rsid w:val="00C72867"/>
    <w:rsid w:val="00C75E81"/>
    <w:rsid w:val="00C86609"/>
    <w:rsid w:val="00C87257"/>
    <w:rsid w:val="00C919C3"/>
    <w:rsid w:val="00C92B4C"/>
    <w:rsid w:val="00C954F6"/>
    <w:rsid w:val="00C96318"/>
    <w:rsid w:val="00CA299C"/>
    <w:rsid w:val="00CA36A0"/>
    <w:rsid w:val="00CA6BC5"/>
    <w:rsid w:val="00CC2F1A"/>
    <w:rsid w:val="00CC571B"/>
    <w:rsid w:val="00CC61CD"/>
    <w:rsid w:val="00CC6C02"/>
    <w:rsid w:val="00CC737B"/>
    <w:rsid w:val="00CD08FF"/>
    <w:rsid w:val="00CD5011"/>
    <w:rsid w:val="00CE640F"/>
    <w:rsid w:val="00CE76BC"/>
    <w:rsid w:val="00CF540E"/>
    <w:rsid w:val="00D02F07"/>
    <w:rsid w:val="00D0783C"/>
    <w:rsid w:val="00D15D88"/>
    <w:rsid w:val="00D27D49"/>
    <w:rsid w:val="00D27EBE"/>
    <w:rsid w:val="00D32BCF"/>
    <w:rsid w:val="00D34336"/>
    <w:rsid w:val="00D357FF"/>
    <w:rsid w:val="00D35D55"/>
    <w:rsid w:val="00D36A49"/>
    <w:rsid w:val="00D37219"/>
    <w:rsid w:val="00D517C6"/>
    <w:rsid w:val="00D5309E"/>
    <w:rsid w:val="00D54333"/>
    <w:rsid w:val="00D71D84"/>
    <w:rsid w:val="00D72464"/>
    <w:rsid w:val="00D72A57"/>
    <w:rsid w:val="00D768EB"/>
    <w:rsid w:val="00D81E17"/>
    <w:rsid w:val="00D82D1E"/>
    <w:rsid w:val="00D832D9"/>
    <w:rsid w:val="00D83EC2"/>
    <w:rsid w:val="00D90F00"/>
    <w:rsid w:val="00D971FF"/>
    <w:rsid w:val="00D975C0"/>
    <w:rsid w:val="00DA5285"/>
    <w:rsid w:val="00DB191D"/>
    <w:rsid w:val="00DB4F91"/>
    <w:rsid w:val="00DB5FF1"/>
    <w:rsid w:val="00DB6D0A"/>
    <w:rsid w:val="00DB6F48"/>
    <w:rsid w:val="00DC06BE"/>
    <w:rsid w:val="00DC15A7"/>
    <w:rsid w:val="00DC1F0F"/>
    <w:rsid w:val="00DC3117"/>
    <w:rsid w:val="00DC3315"/>
    <w:rsid w:val="00DC4246"/>
    <w:rsid w:val="00DC5DD9"/>
    <w:rsid w:val="00DC6D2D"/>
    <w:rsid w:val="00DD4E59"/>
    <w:rsid w:val="00DE33B5"/>
    <w:rsid w:val="00DE5E18"/>
    <w:rsid w:val="00DF0487"/>
    <w:rsid w:val="00DF261D"/>
    <w:rsid w:val="00DF5AEE"/>
    <w:rsid w:val="00DF5EA4"/>
    <w:rsid w:val="00E02681"/>
    <w:rsid w:val="00E02792"/>
    <w:rsid w:val="00E034D8"/>
    <w:rsid w:val="00E036F8"/>
    <w:rsid w:val="00E04CC0"/>
    <w:rsid w:val="00E104BC"/>
    <w:rsid w:val="00E15816"/>
    <w:rsid w:val="00E15E2F"/>
    <w:rsid w:val="00E160D5"/>
    <w:rsid w:val="00E20424"/>
    <w:rsid w:val="00E235CB"/>
    <w:rsid w:val="00E239FF"/>
    <w:rsid w:val="00E262C7"/>
    <w:rsid w:val="00E27D7B"/>
    <w:rsid w:val="00E30556"/>
    <w:rsid w:val="00E30981"/>
    <w:rsid w:val="00E32991"/>
    <w:rsid w:val="00E33136"/>
    <w:rsid w:val="00E34D7C"/>
    <w:rsid w:val="00E3598A"/>
    <w:rsid w:val="00E3723D"/>
    <w:rsid w:val="00E418ED"/>
    <w:rsid w:val="00E43797"/>
    <w:rsid w:val="00E448F0"/>
    <w:rsid w:val="00E44C89"/>
    <w:rsid w:val="00E457A6"/>
    <w:rsid w:val="00E61BA2"/>
    <w:rsid w:val="00E63864"/>
    <w:rsid w:val="00E6392F"/>
    <w:rsid w:val="00E6403F"/>
    <w:rsid w:val="00E72EF6"/>
    <w:rsid w:val="00E75451"/>
    <w:rsid w:val="00E76A3B"/>
    <w:rsid w:val="00E770C4"/>
    <w:rsid w:val="00E84C5A"/>
    <w:rsid w:val="00E853CA"/>
    <w:rsid w:val="00E861DB"/>
    <w:rsid w:val="00E908F1"/>
    <w:rsid w:val="00E93406"/>
    <w:rsid w:val="00E956C5"/>
    <w:rsid w:val="00E95C39"/>
    <w:rsid w:val="00EA2C39"/>
    <w:rsid w:val="00EB0A3C"/>
    <w:rsid w:val="00EB0A96"/>
    <w:rsid w:val="00EB77F9"/>
    <w:rsid w:val="00EB7E35"/>
    <w:rsid w:val="00EC5769"/>
    <w:rsid w:val="00EC7D00"/>
    <w:rsid w:val="00ED0304"/>
    <w:rsid w:val="00ED4FF7"/>
    <w:rsid w:val="00ED5B7B"/>
    <w:rsid w:val="00ED6373"/>
    <w:rsid w:val="00EE38FA"/>
    <w:rsid w:val="00EE3E2C"/>
    <w:rsid w:val="00EE5D23"/>
    <w:rsid w:val="00EE750D"/>
    <w:rsid w:val="00EF051F"/>
    <w:rsid w:val="00EF0531"/>
    <w:rsid w:val="00EF3CA4"/>
    <w:rsid w:val="00EF49A8"/>
    <w:rsid w:val="00EF7859"/>
    <w:rsid w:val="00F014DA"/>
    <w:rsid w:val="00F02591"/>
    <w:rsid w:val="00F07AD3"/>
    <w:rsid w:val="00F14481"/>
    <w:rsid w:val="00F15931"/>
    <w:rsid w:val="00F361BB"/>
    <w:rsid w:val="00F4405C"/>
    <w:rsid w:val="00F45E8F"/>
    <w:rsid w:val="00F467B9"/>
    <w:rsid w:val="00F47FE6"/>
    <w:rsid w:val="00F50124"/>
    <w:rsid w:val="00F53A58"/>
    <w:rsid w:val="00F5696E"/>
    <w:rsid w:val="00F60EFF"/>
    <w:rsid w:val="00F67D2D"/>
    <w:rsid w:val="00F7015A"/>
    <w:rsid w:val="00F858F2"/>
    <w:rsid w:val="00F85E79"/>
    <w:rsid w:val="00F860CC"/>
    <w:rsid w:val="00F86864"/>
    <w:rsid w:val="00F92577"/>
    <w:rsid w:val="00F94398"/>
    <w:rsid w:val="00FB2B56"/>
    <w:rsid w:val="00FB3CC5"/>
    <w:rsid w:val="00FB547C"/>
    <w:rsid w:val="00FB55D5"/>
    <w:rsid w:val="00FB7F9B"/>
    <w:rsid w:val="00FC12BF"/>
    <w:rsid w:val="00FC2C60"/>
    <w:rsid w:val="00FC4C2C"/>
    <w:rsid w:val="00FD3BB2"/>
    <w:rsid w:val="00FD3E6F"/>
    <w:rsid w:val="00FD51B9"/>
    <w:rsid w:val="00FD5849"/>
    <w:rsid w:val="00FE03E4"/>
    <w:rsid w:val="00FE2A3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1220FEF-0237-4E16-B803-525935743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ato" w:eastAsia="Calibri" w:hAnsi="Lato" w:cs="Times New Roman"/>
        <w:sz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3" w:qFormat="1"/>
    <w:lsdException w:name="heading 2" w:semiHidden="1" w:uiPriority="1" w:unhideWhenUsed="1" w:qFormat="1"/>
    <w:lsdException w:name="heading 3" w:semiHidden="1" w:uiPriority="1" w:unhideWhenUsed="1"/>
    <w:lsdException w:name="heading 4" w:semiHidden="1" w:uiPriority="1" w:unhideWhenUsed="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8"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7"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uiPriority="4"/>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4"/>
    <w:lsdException w:name="List Bullet 3" w:uiPriority="4"/>
    <w:lsdException w:name="List Bullet 4" w:uiPriority="4"/>
    <w:lsdException w:name="List Bullet 5" w:uiPriority="4"/>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193F"/>
  </w:style>
  <w:style w:type="paragraph" w:styleId="Heading1">
    <w:name w:val="heading 1"/>
    <w:basedOn w:val="Normal"/>
    <w:next w:val="Normal"/>
    <w:link w:val="Heading1Char"/>
    <w:uiPriority w:val="3"/>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3"/>
    <w:qFormat/>
    <w:rsid w:val="00D15D88"/>
    <w:pPr>
      <w:keepNext/>
      <w:keepLines/>
      <w:spacing w:before="240"/>
      <w:outlineLvl w:val="1"/>
    </w:pPr>
    <w:rPr>
      <w:rFonts w:ascii="Lato Semibold" w:eastAsia="Times New Roman" w:hAnsi="Lato Semibold"/>
      <w:color w:val="1F1F5F"/>
      <w:sz w:val="32"/>
      <w:szCs w:val="28"/>
    </w:rPr>
  </w:style>
  <w:style w:type="paragraph" w:styleId="Heading3">
    <w:name w:val="heading 3"/>
    <w:basedOn w:val="Normal"/>
    <w:next w:val="Normal"/>
    <w:link w:val="Heading3Char"/>
    <w:uiPriority w:val="3"/>
    <w:rsid w:val="00D15D88"/>
    <w:pPr>
      <w:keepNext/>
      <w:keepLines/>
      <w:spacing w:before="240"/>
      <w:outlineLvl w:val="2"/>
    </w:pPr>
    <w:rPr>
      <w:rFonts w:ascii="Lato Semibold" w:hAnsi="Lato Semibold" w:cs="Arial"/>
      <w:sz w:val="28"/>
      <w:szCs w:val="26"/>
    </w:rPr>
  </w:style>
  <w:style w:type="paragraph" w:styleId="Heading4">
    <w:name w:val="heading 4"/>
    <w:basedOn w:val="Normal"/>
    <w:next w:val="Normal"/>
    <w:link w:val="Heading4Char"/>
    <w:uiPriority w:val="3"/>
    <w:rsid w:val="00CC6C02"/>
    <w:pPr>
      <w:keepNext/>
      <w:keepLines/>
      <w:spacing w:before="240"/>
      <w:outlineLvl w:val="3"/>
    </w:pPr>
    <w:rPr>
      <w:rFonts w:ascii="Lato Semibold" w:eastAsia="Times New Roman" w:hAnsi="Lato Semibold"/>
      <w:bCs/>
      <w:iCs/>
      <w:sz w:val="24"/>
      <w:szCs w:val="24"/>
    </w:rPr>
  </w:style>
  <w:style w:type="paragraph" w:styleId="Heading5">
    <w:name w:val="heading 5"/>
    <w:basedOn w:val="Normal"/>
    <w:next w:val="Normal"/>
    <w:link w:val="Heading5Char"/>
    <w:uiPriority w:val="3"/>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3"/>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3"/>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3"/>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3"/>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3"/>
    <w:rsid w:val="003F7E65"/>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3"/>
    <w:rsid w:val="003F7E65"/>
    <w:rPr>
      <w:rFonts w:ascii="Lato Semibold" w:eastAsia="Times New Roman" w:hAnsi="Lato Semibold"/>
      <w:color w:val="1F1F5F"/>
      <w:sz w:val="32"/>
      <w:szCs w:val="28"/>
    </w:rPr>
  </w:style>
  <w:style w:type="paragraph" w:styleId="Title">
    <w:name w:val="Title"/>
    <w:basedOn w:val="Normal"/>
    <w:next w:val="Normal"/>
    <w:link w:val="TitleChar"/>
    <w:qFormat/>
    <w:rsid w:val="00E235CB"/>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E235CB"/>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3"/>
    <w:rsid w:val="003F7E65"/>
    <w:rPr>
      <w:rFonts w:ascii="Lato Semibold" w:hAnsi="Lato Semibold" w:cs="Arial"/>
      <w:sz w:val="28"/>
      <w:szCs w:val="26"/>
    </w:rPr>
  </w:style>
  <w:style w:type="paragraph" w:styleId="BlockText">
    <w:name w:val="Block Text"/>
    <w:basedOn w:val="Normal"/>
    <w:semiHidden/>
    <w:rsid w:val="00414CB3"/>
    <w:rPr>
      <w:rFonts w:eastAsiaTheme="minorEastAsia"/>
      <w:iCs/>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A53CF0"/>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3"/>
    <w:rsid w:val="003F7E65"/>
    <w:rPr>
      <w:rFonts w:ascii="Lato Semibold" w:eastAsia="Times New Roman" w:hAnsi="Lato Semibold"/>
      <w:bCs/>
      <w:iCs/>
      <w:sz w:val="24"/>
      <w:szCs w:val="24"/>
    </w:rPr>
  </w:style>
  <w:style w:type="paragraph" w:styleId="NormalWeb">
    <w:name w:val="Normal (Web)"/>
    <w:basedOn w:val="Normal"/>
    <w:uiPriority w:val="99"/>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rFonts w:ascii="Lato" w:hAnsi="Lato"/>
      <w:color w:val="808080"/>
      <w:sz w:val="22"/>
    </w:rPr>
  </w:style>
  <w:style w:type="paragraph" w:styleId="ListParagraph">
    <w:name w:val="List Paragraph"/>
    <w:basedOn w:val="BlockText"/>
    <w:uiPriority w:val="34"/>
    <w:qFormat/>
    <w:rsid w:val="003B6A61"/>
    <w:pPr>
      <w:spacing w:after="120"/>
    </w:pPr>
  </w:style>
  <w:style w:type="table" w:styleId="TableGrid">
    <w:name w:val="Table Grid"/>
    <w:basedOn w:val="TableNormal"/>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3"/>
    <w:semiHidden/>
    <w:rsid w:val="003F7E65"/>
    <w:rPr>
      <w:rFonts w:ascii="Lato" w:hAnsi="Lato"/>
      <w:b/>
      <w:color w:val="1F1F5F" w:themeColor="text1"/>
    </w:rPr>
  </w:style>
  <w:style w:type="character" w:customStyle="1" w:styleId="Heading6Char">
    <w:name w:val="Heading 6 Char"/>
    <w:basedOn w:val="DefaultParagraphFont"/>
    <w:link w:val="Heading6"/>
    <w:uiPriority w:val="3"/>
    <w:semiHidden/>
    <w:rsid w:val="003F7E65"/>
    <w:rPr>
      <w:rFonts w:ascii="Lato" w:hAnsi="Lato"/>
      <w:b/>
      <w:color w:val="606060"/>
    </w:rPr>
  </w:style>
  <w:style w:type="character" w:customStyle="1" w:styleId="Heading7Char">
    <w:name w:val="Heading 7 Char"/>
    <w:basedOn w:val="DefaultParagraphFont"/>
    <w:link w:val="Heading7"/>
    <w:uiPriority w:val="3"/>
    <w:semiHidden/>
    <w:rsid w:val="003F7E65"/>
    <w:rPr>
      <w:rFonts w:ascii="Lato" w:hAnsi="Lato"/>
      <w:b/>
      <w:color w:val="1F1F5F" w:themeColor="text1"/>
    </w:rPr>
  </w:style>
  <w:style w:type="character" w:customStyle="1" w:styleId="Heading8Char">
    <w:name w:val="Heading 8 Char"/>
    <w:basedOn w:val="DefaultParagraphFont"/>
    <w:link w:val="Heading8"/>
    <w:uiPriority w:val="3"/>
    <w:semiHidden/>
    <w:rsid w:val="003F7E65"/>
    <w:rPr>
      <w:rFonts w:ascii="Lato" w:hAnsi="Lato"/>
      <w:b/>
      <w:color w:val="606060"/>
    </w:rPr>
  </w:style>
  <w:style w:type="character" w:customStyle="1" w:styleId="Heading9Char">
    <w:name w:val="Heading 9 Char"/>
    <w:basedOn w:val="DefaultParagraphFont"/>
    <w:link w:val="Heading9"/>
    <w:uiPriority w:val="3"/>
    <w:semiHidden/>
    <w:rsid w:val="003F7E65"/>
    <w:rPr>
      <w:rFonts w:ascii="Lato" w:hAnsi="Lato"/>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rFonts w:ascii="Lato" w:hAnsi="Lato"/>
      <w:color w:val="0563C1" w:themeColor="hyperlink"/>
      <w:sz w:val="22"/>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CA36A0"/>
    <w:pPr>
      <w:spacing w:before="40"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b/>
        <w:color w:val="auto"/>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Pr/>
      <w:tcPr>
        <w:shd w:val="clear" w:color="auto" w:fill="F2F2F2" w:themeFill="background1" w:themeFillShade="F2"/>
      </w:tc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2645D5"/>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table" w:customStyle="1" w:styleId="NTGTable1">
    <w:name w:val="NTG Table1"/>
    <w:basedOn w:val="TableGrid"/>
    <w:uiPriority w:val="99"/>
    <w:rsid w:val="007A5EFD"/>
    <w:pPr>
      <w:spacing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character" w:customStyle="1" w:styleId="Requiredfieldmark">
    <w:name w:val="Required field mark"/>
    <w:uiPriority w:val="3"/>
    <w:qFormat/>
    <w:rsid w:val="007A5EFD"/>
    <w:rPr>
      <w:rFonts w:ascii="Lato" w:hAnsi="Lato"/>
      <w:b/>
      <w:bCs/>
      <w:color w:val="C00000"/>
      <w:sz w:val="22"/>
    </w:rPr>
  </w:style>
  <w:style w:type="character" w:customStyle="1" w:styleId="Questionlabel">
    <w:name w:val="Question label"/>
    <w:basedOn w:val="DefaultParagraphFont"/>
    <w:uiPriority w:val="3"/>
    <w:qFormat/>
    <w:rsid w:val="007A5EFD"/>
    <w:rPr>
      <w:rFonts w:ascii="Lato" w:hAnsi="Lato"/>
      <w:b/>
      <w:bCs/>
      <w:sz w:val="22"/>
    </w:rPr>
  </w:style>
  <w:style w:type="character" w:customStyle="1" w:styleId="Hidden">
    <w:name w:val="Hidden"/>
    <w:basedOn w:val="DefaultParagraphFont"/>
    <w:uiPriority w:val="6"/>
    <w:rsid w:val="00354DD9"/>
    <w:rPr>
      <w:rFonts w:ascii="Lato" w:hAnsi="Lato"/>
      <w:color w:val="FFFFFF" w:themeColor="background1"/>
      <w:sz w:val="2"/>
    </w:rPr>
  </w:style>
  <w:style w:type="paragraph" w:styleId="Header">
    <w:name w:val="header"/>
    <w:aliases w:val="Page header"/>
    <w:basedOn w:val="Normal"/>
    <w:link w:val="HeaderChar"/>
    <w:uiPriority w:val="8"/>
    <w:unhideWhenUsed/>
    <w:rsid w:val="005621C4"/>
    <w:pPr>
      <w:tabs>
        <w:tab w:val="center" w:pos="4513"/>
        <w:tab w:val="right" w:pos="9026"/>
      </w:tabs>
      <w:spacing w:after="240"/>
      <w:jc w:val="right"/>
    </w:pPr>
  </w:style>
  <w:style w:type="character" w:customStyle="1" w:styleId="HeaderChar">
    <w:name w:val="Header Char"/>
    <w:aliases w:val="Page header Char"/>
    <w:basedOn w:val="DefaultParagraphFont"/>
    <w:link w:val="Header"/>
    <w:uiPriority w:val="8"/>
    <w:rsid w:val="005621C4"/>
    <w:rPr>
      <w:rFonts w:ascii="Lato" w:hAnsi="Lato"/>
    </w:rPr>
  </w:style>
  <w:style w:type="paragraph" w:styleId="FootnoteText">
    <w:name w:val="footnote text"/>
    <w:basedOn w:val="Normal"/>
    <w:link w:val="FootnoteTextChar"/>
    <w:uiPriority w:val="99"/>
    <w:semiHidden/>
    <w:unhideWhenUsed/>
    <w:rsid w:val="00E853CA"/>
    <w:pPr>
      <w:spacing w:after="0"/>
    </w:pPr>
    <w:rPr>
      <w:sz w:val="20"/>
    </w:rPr>
  </w:style>
  <w:style w:type="character" w:customStyle="1" w:styleId="FootnoteTextChar">
    <w:name w:val="Footnote Text Char"/>
    <w:basedOn w:val="DefaultParagraphFont"/>
    <w:link w:val="FootnoteText"/>
    <w:uiPriority w:val="99"/>
    <w:semiHidden/>
    <w:rsid w:val="00E853CA"/>
    <w:rPr>
      <w:sz w:val="20"/>
    </w:rPr>
  </w:style>
  <w:style w:type="character" w:styleId="FootnoteReference">
    <w:name w:val="footnote reference"/>
    <w:basedOn w:val="DefaultParagraphFont"/>
    <w:uiPriority w:val="99"/>
    <w:semiHidden/>
    <w:unhideWhenUsed/>
    <w:rsid w:val="00E853CA"/>
    <w:rPr>
      <w:vertAlign w:val="superscript"/>
    </w:rPr>
  </w:style>
  <w:style w:type="paragraph" w:styleId="EndnoteText">
    <w:name w:val="endnote text"/>
    <w:basedOn w:val="Normal"/>
    <w:link w:val="EndnoteTextChar"/>
    <w:uiPriority w:val="99"/>
    <w:semiHidden/>
    <w:unhideWhenUsed/>
    <w:rsid w:val="00D0783C"/>
    <w:pPr>
      <w:spacing w:after="0"/>
    </w:pPr>
    <w:rPr>
      <w:sz w:val="20"/>
    </w:rPr>
  </w:style>
  <w:style w:type="character" w:customStyle="1" w:styleId="EndnoteTextChar">
    <w:name w:val="Endnote Text Char"/>
    <w:basedOn w:val="DefaultParagraphFont"/>
    <w:link w:val="EndnoteText"/>
    <w:uiPriority w:val="99"/>
    <w:semiHidden/>
    <w:rsid w:val="00D0783C"/>
    <w:rPr>
      <w:sz w:val="20"/>
    </w:rPr>
  </w:style>
  <w:style w:type="character" w:styleId="EndnoteReference">
    <w:name w:val="endnote reference"/>
    <w:basedOn w:val="DefaultParagraphFont"/>
    <w:uiPriority w:val="99"/>
    <w:semiHidden/>
    <w:unhideWhenUsed/>
    <w:rsid w:val="00D0783C"/>
    <w:rPr>
      <w:vertAlign w:val="superscript"/>
    </w:rPr>
  </w:style>
  <w:style w:type="character" w:styleId="FollowedHyperlink">
    <w:name w:val="FollowedHyperlink"/>
    <w:basedOn w:val="DefaultParagraphFont"/>
    <w:uiPriority w:val="99"/>
    <w:semiHidden/>
    <w:unhideWhenUsed/>
    <w:rsid w:val="00A425BB"/>
    <w:rPr>
      <w:color w:val="8C4799" w:themeColor="followedHyperlink"/>
      <w:u w:val="single"/>
    </w:rPr>
  </w:style>
  <w:style w:type="character" w:styleId="Emphasis">
    <w:name w:val="Emphasis"/>
    <w:basedOn w:val="DefaultParagraphFont"/>
    <w:uiPriority w:val="20"/>
    <w:qFormat/>
    <w:rsid w:val="0042556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545603290">
      <w:bodyDiv w:val="1"/>
      <w:marLeft w:val="0"/>
      <w:marRight w:val="0"/>
      <w:marTop w:val="0"/>
      <w:marBottom w:val="0"/>
      <w:divBdr>
        <w:top w:val="none" w:sz="0" w:space="0" w:color="auto"/>
        <w:left w:val="none" w:sz="0" w:space="0" w:color="auto"/>
        <w:bottom w:val="none" w:sz="0" w:space="0" w:color="auto"/>
        <w:right w:val="none" w:sz="0" w:space="0" w:color="auto"/>
      </w:divBdr>
    </w:div>
    <w:div w:id="1147165903">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territorybusinesscentre@nt.gov.au" TargetMode="External"/><Relationship Id="rId4" Type="http://schemas.openxmlformats.org/officeDocument/2006/relationships/styles" Target="styles.xml"/><Relationship Id="rId9" Type="http://schemas.openxmlformats.org/officeDocument/2006/relationships/hyperlink" Target="https://nt.gov.au/industry/licences/register-agents-representative"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th1\AppData\Local\Microsoft\Windows\INetCache\IE\BP6NBF88\ntg-form-template.dotx" TargetMode="External"/></Relationship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2022-03-10T00:00:00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7D2422B-6534-4369-B6E6-9F098E344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ntg-form-template.dotx</Template>
  <TotalTime>1</TotalTime>
  <Pages>1</Pages>
  <Words>688</Words>
  <Characters>3925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Application for renewal of registration as an agents representative</vt:lpstr>
    </vt:vector>
  </TitlesOfParts>
  <Company>Industry, Tourism and Trade</Company>
  <LinksUpToDate>false</LinksUpToDate>
  <CharactersWithSpaces>4604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renewal of registration as an agents representative</dc:title>
  <dc:creator>Northern Territory Government</dc:creator>
  <cp:lastModifiedBy>Nicola Kalmar</cp:lastModifiedBy>
  <cp:revision>4</cp:revision>
  <cp:lastPrinted>2022-02-24T04:15:00Z</cp:lastPrinted>
  <dcterms:created xsi:type="dcterms:W3CDTF">2022-04-08T07:29:00Z</dcterms:created>
  <dcterms:modified xsi:type="dcterms:W3CDTF">2022-04-08T07:33:00Z</dcterms:modified>
</cp:coreProperties>
</file>