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D6" w:rsidRPr="00784AD6" w:rsidRDefault="00784AD6" w:rsidP="00784AD6">
      <w:pPr>
        <w:rPr>
          <w:b/>
          <w:i/>
        </w:rPr>
      </w:pPr>
      <w:r w:rsidRPr="00784AD6">
        <w:rPr>
          <w:b/>
          <w:i/>
        </w:rPr>
        <w:t>Racing and Betting Act</w:t>
      </w:r>
    </w:p>
    <w:tbl>
      <w:tblPr>
        <w:tblStyle w:val="TableGrid"/>
        <w:tblW w:w="9747" w:type="dxa"/>
        <w:tblLayout w:type="fixed"/>
        <w:tblCellMar>
          <w:top w:w="57" w:type="dxa"/>
          <w:bottom w:w="57" w:type="dxa"/>
        </w:tblCellMar>
        <w:tblLook w:val="0620" w:firstRow="1" w:lastRow="0" w:firstColumn="0" w:lastColumn="0" w:noHBand="1" w:noVBand="1"/>
        <w:tblDescription w:val="Applicant Details for Application for a Sports Bookmaker's Licence by a Corporation form in regards to the Racing and Betting Act."/>
      </w:tblPr>
      <w:tblGrid>
        <w:gridCol w:w="2091"/>
        <w:gridCol w:w="142"/>
        <w:gridCol w:w="158"/>
        <w:gridCol w:w="109"/>
        <w:gridCol w:w="11"/>
        <w:gridCol w:w="131"/>
        <w:gridCol w:w="442"/>
        <w:gridCol w:w="285"/>
        <w:gridCol w:w="283"/>
        <w:gridCol w:w="280"/>
        <w:gridCol w:w="822"/>
        <w:gridCol w:w="589"/>
        <w:gridCol w:w="1144"/>
        <w:gridCol w:w="140"/>
        <w:gridCol w:w="144"/>
        <w:gridCol w:w="32"/>
        <w:gridCol w:w="7"/>
        <w:gridCol w:w="244"/>
        <w:gridCol w:w="116"/>
        <w:gridCol w:w="593"/>
        <w:gridCol w:w="45"/>
        <w:gridCol w:w="7"/>
        <w:gridCol w:w="88"/>
        <w:gridCol w:w="284"/>
        <w:gridCol w:w="143"/>
        <w:gridCol w:w="135"/>
        <w:gridCol w:w="148"/>
        <w:gridCol w:w="1134"/>
      </w:tblGrid>
      <w:tr w:rsidR="00784AD6" w:rsidTr="005E0D76">
        <w:trPr>
          <w:cantSplit/>
          <w:tblHeader/>
        </w:trPr>
        <w:tc>
          <w:tcPr>
            <w:tcW w:w="9747" w:type="dxa"/>
            <w:gridSpan w:val="28"/>
            <w:shd w:val="clear" w:color="auto" w:fill="BFBFBF" w:themeFill="background1" w:themeFillShade="BF"/>
          </w:tcPr>
          <w:p w:rsidR="00784AD6" w:rsidRPr="006C11B0" w:rsidRDefault="00784AD6" w:rsidP="00CA341E">
            <w:pPr>
              <w:pStyle w:val="NoSpacing"/>
              <w:rPr>
                <w:b/>
              </w:rPr>
            </w:pPr>
            <w:r>
              <w:rPr>
                <w:b/>
              </w:rPr>
              <w:t>Application for a Sports Bookmaker’s Licence by a Corporation</w:t>
            </w:r>
          </w:p>
        </w:tc>
      </w:tr>
      <w:tr w:rsidR="00784AD6" w:rsidTr="005E0D76">
        <w:trPr>
          <w:cantSplit/>
        </w:trPr>
        <w:tc>
          <w:tcPr>
            <w:tcW w:w="9747" w:type="dxa"/>
            <w:gridSpan w:val="28"/>
          </w:tcPr>
          <w:p w:rsidR="00784AD6" w:rsidRPr="006C11B0" w:rsidRDefault="00784AD6" w:rsidP="00784AD6">
            <w:pPr>
              <w:pStyle w:val="NoSpacing"/>
              <w:rPr>
                <w:b/>
              </w:rPr>
            </w:pPr>
            <w:r>
              <w:rPr>
                <w:b/>
              </w:rPr>
              <w:t>Notes to application</w:t>
            </w:r>
          </w:p>
        </w:tc>
      </w:tr>
      <w:tr w:rsidR="00784AD6" w:rsidTr="005E0D76">
        <w:trPr>
          <w:cantSplit/>
        </w:trPr>
        <w:tc>
          <w:tcPr>
            <w:tcW w:w="9747" w:type="dxa"/>
            <w:gridSpan w:val="28"/>
          </w:tcPr>
          <w:p w:rsidR="00784AD6" w:rsidRDefault="00784AD6" w:rsidP="00784AD6">
            <w:pPr>
              <w:pStyle w:val="NoSpacing"/>
              <w:numPr>
                <w:ilvl w:val="0"/>
                <w:numId w:val="25"/>
              </w:numPr>
              <w:ind w:left="530"/>
            </w:pPr>
            <w:r>
              <w:t>This application must be lodged with the Territory Business Centre.</w:t>
            </w:r>
          </w:p>
        </w:tc>
      </w:tr>
      <w:tr w:rsidR="00784AD6" w:rsidTr="005E0D76">
        <w:trPr>
          <w:cantSplit/>
        </w:trPr>
        <w:tc>
          <w:tcPr>
            <w:tcW w:w="9747" w:type="dxa"/>
            <w:gridSpan w:val="28"/>
          </w:tcPr>
          <w:p w:rsidR="00784AD6" w:rsidRDefault="00784AD6" w:rsidP="00784AD6">
            <w:pPr>
              <w:pStyle w:val="NoSpacing"/>
              <w:numPr>
                <w:ilvl w:val="0"/>
                <w:numId w:val="25"/>
              </w:numPr>
              <w:ind w:left="530"/>
            </w:pPr>
            <w:r>
              <w:t>Additional information may be required to enable the determination of this application.</w:t>
            </w:r>
          </w:p>
        </w:tc>
      </w:tr>
      <w:tr w:rsidR="00784AD6" w:rsidTr="005E0D76">
        <w:trPr>
          <w:cantSplit/>
        </w:trPr>
        <w:tc>
          <w:tcPr>
            <w:tcW w:w="9747" w:type="dxa"/>
            <w:gridSpan w:val="28"/>
          </w:tcPr>
          <w:p w:rsidR="00784AD6" w:rsidRDefault="00784AD6" w:rsidP="00784AD6">
            <w:pPr>
              <w:pStyle w:val="NoSpacing"/>
              <w:numPr>
                <w:ilvl w:val="0"/>
                <w:numId w:val="25"/>
              </w:numPr>
              <w:ind w:left="530"/>
            </w:pPr>
            <w:r>
              <w:t>If space provided is insufficient, please present relevant information on a separate sheet.</w:t>
            </w:r>
          </w:p>
        </w:tc>
      </w:tr>
      <w:tr w:rsidR="00784AD6" w:rsidTr="005E0D76">
        <w:trPr>
          <w:cantSplit/>
        </w:trPr>
        <w:tc>
          <w:tcPr>
            <w:tcW w:w="9747" w:type="dxa"/>
            <w:gridSpan w:val="28"/>
          </w:tcPr>
          <w:p w:rsidR="00784AD6" w:rsidRPr="00330C30" w:rsidRDefault="00784AD6" w:rsidP="00784AD6">
            <w:pPr>
              <w:pStyle w:val="NoSpacing"/>
              <w:numPr>
                <w:ilvl w:val="0"/>
                <w:numId w:val="25"/>
              </w:numPr>
              <w:ind w:left="530"/>
              <w:rPr>
                <w:szCs w:val="22"/>
              </w:rPr>
            </w:pPr>
            <w:r w:rsidRPr="00330C30">
              <w:rPr>
                <w:color w:val="000000" w:themeColor="text1"/>
                <w:szCs w:val="22"/>
              </w:rPr>
              <w:t>The following must be lodged with the application</w:t>
            </w:r>
            <w:r w:rsidRPr="00330C30">
              <w:rPr>
                <w:szCs w:val="22"/>
              </w:rPr>
              <w:t>:</w:t>
            </w:r>
          </w:p>
        </w:tc>
      </w:tr>
      <w:tr w:rsidR="00784AD6" w:rsidTr="005E0D76">
        <w:trPr>
          <w:cantSplit/>
        </w:trPr>
        <w:tc>
          <w:tcPr>
            <w:tcW w:w="8613" w:type="dxa"/>
            <w:gridSpan w:val="27"/>
          </w:tcPr>
          <w:p w:rsidR="00784AD6" w:rsidRDefault="00784AD6" w:rsidP="00784AD6">
            <w:pPr>
              <w:pStyle w:val="NoSpacing"/>
              <w:numPr>
                <w:ilvl w:val="0"/>
                <w:numId w:val="30"/>
              </w:numPr>
              <w:ind w:left="927"/>
            </w:pPr>
            <w:r>
              <w:t>The prescribed application fee</w:t>
            </w:r>
          </w:p>
        </w:tc>
        <w:tc>
          <w:tcPr>
            <w:tcW w:w="1134" w:type="dxa"/>
          </w:tcPr>
          <w:p w:rsidR="00784AD6" w:rsidRDefault="00784AD6" w:rsidP="00CA341E">
            <w:pPr>
              <w:pStyle w:val="NoSpacing"/>
            </w:pPr>
            <w:r>
              <w:fldChar w:fldCharType="begin">
                <w:ffData>
                  <w:name w:val="Check9"/>
                  <w:enabled/>
                  <w:calcOnExit w:val="0"/>
                  <w:checkBox>
                    <w:sizeAuto/>
                    <w:default w:val="0"/>
                  </w:checkBox>
                </w:ffData>
              </w:fldChar>
            </w:r>
            <w:r>
              <w:instrText xml:space="preserve"> FORMCHECKBOX </w:instrText>
            </w:r>
            <w:r w:rsidR="006C62AA">
              <w:fldChar w:fldCharType="separate"/>
            </w:r>
            <w:r>
              <w:fldChar w:fldCharType="end"/>
            </w:r>
          </w:p>
        </w:tc>
      </w:tr>
      <w:tr w:rsidR="00784AD6" w:rsidTr="005E0D76">
        <w:trPr>
          <w:cantSplit/>
        </w:trPr>
        <w:tc>
          <w:tcPr>
            <w:tcW w:w="8613" w:type="dxa"/>
            <w:gridSpan w:val="27"/>
          </w:tcPr>
          <w:p w:rsidR="00784AD6" w:rsidRDefault="00784AD6" w:rsidP="00784AD6">
            <w:pPr>
              <w:pStyle w:val="NoSpacing"/>
              <w:numPr>
                <w:ilvl w:val="0"/>
                <w:numId w:val="30"/>
              </w:numPr>
              <w:ind w:left="927"/>
            </w:pPr>
            <w:r w:rsidRPr="00955EC4">
              <w:t>in the case of a corporation, details of all Directors and shareholders, with full CVs of each Director showing all directorships and employment history, and including a statement of assets and liabilities, with supporting documentation e.g. copies of property titles, share certificates, bank statements etc</w:t>
            </w:r>
          </w:p>
        </w:tc>
        <w:tc>
          <w:tcPr>
            <w:tcW w:w="1134" w:type="dxa"/>
          </w:tcPr>
          <w:p w:rsidR="00784AD6" w:rsidRDefault="00784AD6" w:rsidP="00CA341E">
            <w:pPr>
              <w:pStyle w:val="NoSpacing"/>
            </w:pPr>
            <w:r>
              <w:fldChar w:fldCharType="begin">
                <w:ffData>
                  <w:name w:val="Check9"/>
                  <w:enabled/>
                  <w:calcOnExit w:val="0"/>
                  <w:checkBox>
                    <w:sizeAuto/>
                    <w:default w:val="0"/>
                  </w:checkBox>
                </w:ffData>
              </w:fldChar>
            </w:r>
            <w:r>
              <w:instrText xml:space="preserve"> FORMCHECKBOX </w:instrText>
            </w:r>
            <w:r w:rsidR="006C62AA">
              <w:fldChar w:fldCharType="separate"/>
            </w:r>
            <w:r>
              <w:fldChar w:fldCharType="end"/>
            </w:r>
          </w:p>
        </w:tc>
      </w:tr>
      <w:tr w:rsidR="00784AD6" w:rsidTr="005E0D76">
        <w:trPr>
          <w:cantSplit/>
        </w:trPr>
        <w:tc>
          <w:tcPr>
            <w:tcW w:w="8613" w:type="dxa"/>
            <w:gridSpan w:val="27"/>
          </w:tcPr>
          <w:p w:rsidR="00784AD6" w:rsidRDefault="00784AD6" w:rsidP="00784AD6">
            <w:pPr>
              <w:pStyle w:val="NoSpacing"/>
              <w:numPr>
                <w:ilvl w:val="0"/>
                <w:numId w:val="30"/>
              </w:numPr>
              <w:ind w:left="927"/>
            </w:pPr>
            <w:r w:rsidRPr="0053382B">
              <w:rPr>
                <w:rFonts w:cs="Arial"/>
              </w:rPr>
              <w:t>a full Company organisation chart, including all parent and subsidiary entities</w:t>
            </w:r>
          </w:p>
        </w:tc>
        <w:tc>
          <w:tcPr>
            <w:tcW w:w="1134" w:type="dxa"/>
          </w:tcPr>
          <w:p w:rsidR="00784AD6" w:rsidRDefault="00784AD6" w:rsidP="00CA341E">
            <w:pPr>
              <w:pStyle w:val="NoSpacing"/>
            </w:pPr>
            <w:r>
              <w:fldChar w:fldCharType="begin">
                <w:ffData>
                  <w:name w:val="Check9"/>
                  <w:enabled/>
                  <w:calcOnExit w:val="0"/>
                  <w:checkBox>
                    <w:sizeAuto/>
                    <w:default w:val="0"/>
                  </w:checkBox>
                </w:ffData>
              </w:fldChar>
            </w:r>
            <w:r>
              <w:instrText xml:space="preserve"> FORMCHECKBOX </w:instrText>
            </w:r>
            <w:r w:rsidR="006C62AA">
              <w:fldChar w:fldCharType="separate"/>
            </w:r>
            <w:r>
              <w:fldChar w:fldCharType="end"/>
            </w:r>
          </w:p>
        </w:tc>
      </w:tr>
      <w:tr w:rsidR="00784AD6" w:rsidTr="005E0D76">
        <w:trPr>
          <w:cantSplit/>
        </w:trPr>
        <w:tc>
          <w:tcPr>
            <w:tcW w:w="8613" w:type="dxa"/>
            <w:gridSpan w:val="27"/>
          </w:tcPr>
          <w:p w:rsidR="00784AD6" w:rsidRDefault="00784AD6" w:rsidP="00784AD6">
            <w:pPr>
              <w:pStyle w:val="NoSpacing"/>
              <w:numPr>
                <w:ilvl w:val="0"/>
                <w:numId w:val="30"/>
              </w:numPr>
              <w:ind w:left="927"/>
            </w:pPr>
            <w:r w:rsidRPr="0053382B">
              <w:rPr>
                <w:rFonts w:cs="Arial"/>
              </w:rPr>
              <w:t>Information on shareholders</w:t>
            </w:r>
            <w:r>
              <w:rPr>
                <w:rFonts w:cs="Arial"/>
              </w:rPr>
              <w:t>, who hold more than 10%,</w:t>
            </w:r>
            <w:r w:rsidRPr="0053382B">
              <w:rPr>
                <w:rFonts w:cs="Arial"/>
              </w:rPr>
              <w:t xml:space="preserve"> </w:t>
            </w:r>
            <w:r>
              <w:rPr>
                <w:rFonts w:cs="Arial"/>
              </w:rPr>
              <w:t>to a similar level of detail as that provided for Directors</w:t>
            </w:r>
          </w:p>
        </w:tc>
        <w:tc>
          <w:tcPr>
            <w:tcW w:w="1134" w:type="dxa"/>
          </w:tcPr>
          <w:p w:rsidR="00784AD6" w:rsidRDefault="00784AD6" w:rsidP="00CA341E">
            <w:pPr>
              <w:pStyle w:val="NoSpacing"/>
            </w:pPr>
            <w:r>
              <w:fldChar w:fldCharType="begin">
                <w:ffData>
                  <w:name w:val="Check9"/>
                  <w:enabled/>
                  <w:calcOnExit w:val="0"/>
                  <w:checkBox>
                    <w:sizeAuto/>
                    <w:default w:val="0"/>
                  </w:checkBox>
                </w:ffData>
              </w:fldChar>
            </w:r>
            <w:r>
              <w:instrText xml:space="preserve"> FORMCHECKBOX </w:instrText>
            </w:r>
            <w:r w:rsidR="006C62AA">
              <w:fldChar w:fldCharType="separate"/>
            </w:r>
            <w:r>
              <w:fldChar w:fldCharType="end"/>
            </w:r>
          </w:p>
        </w:tc>
      </w:tr>
      <w:tr w:rsidR="00784AD6" w:rsidTr="005E0D76">
        <w:trPr>
          <w:cantSplit/>
        </w:trPr>
        <w:tc>
          <w:tcPr>
            <w:tcW w:w="8613" w:type="dxa"/>
            <w:gridSpan w:val="27"/>
          </w:tcPr>
          <w:p w:rsidR="00784AD6" w:rsidRDefault="00784AD6" w:rsidP="00784AD6">
            <w:pPr>
              <w:pStyle w:val="NoSpacing"/>
              <w:numPr>
                <w:ilvl w:val="0"/>
                <w:numId w:val="30"/>
              </w:numPr>
              <w:ind w:left="927"/>
            </w:pPr>
            <w:r w:rsidRPr="0053382B">
              <w:rPr>
                <w:rFonts w:cs="Arial"/>
              </w:rPr>
              <w:t>At least three years audited financials must be lodged. If a start up company, evidence that adequate financial reso</w:t>
            </w:r>
            <w:r>
              <w:rPr>
                <w:rFonts w:cs="Arial"/>
              </w:rPr>
              <w:t>urces are available is required</w:t>
            </w:r>
          </w:p>
        </w:tc>
        <w:tc>
          <w:tcPr>
            <w:tcW w:w="1134" w:type="dxa"/>
          </w:tcPr>
          <w:p w:rsidR="00784AD6" w:rsidRDefault="00784AD6" w:rsidP="00CA341E">
            <w:pPr>
              <w:pStyle w:val="NoSpacing"/>
            </w:pPr>
            <w:r>
              <w:fldChar w:fldCharType="begin">
                <w:ffData>
                  <w:name w:val="Check9"/>
                  <w:enabled/>
                  <w:calcOnExit w:val="0"/>
                  <w:checkBox>
                    <w:sizeAuto/>
                    <w:default w:val="0"/>
                  </w:checkBox>
                </w:ffData>
              </w:fldChar>
            </w:r>
            <w:r>
              <w:instrText xml:space="preserve"> FORMCHECKBOX </w:instrText>
            </w:r>
            <w:r w:rsidR="006C62AA">
              <w:fldChar w:fldCharType="separate"/>
            </w:r>
            <w:r>
              <w:fldChar w:fldCharType="end"/>
            </w:r>
          </w:p>
        </w:tc>
      </w:tr>
      <w:tr w:rsidR="00784AD6" w:rsidTr="005E0D76">
        <w:trPr>
          <w:cantSplit/>
        </w:trPr>
        <w:tc>
          <w:tcPr>
            <w:tcW w:w="8613" w:type="dxa"/>
            <w:gridSpan w:val="27"/>
          </w:tcPr>
          <w:p w:rsidR="00784AD6" w:rsidRDefault="00784AD6" w:rsidP="00784AD6">
            <w:pPr>
              <w:pStyle w:val="NoSpacing"/>
              <w:numPr>
                <w:ilvl w:val="0"/>
                <w:numId w:val="30"/>
              </w:numPr>
              <w:ind w:left="927"/>
            </w:pPr>
            <w:r w:rsidRPr="0053382B">
              <w:rPr>
                <w:rFonts w:cs="Arial"/>
              </w:rPr>
              <w:t>If an individual</w:t>
            </w:r>
            <w:r>
              <w:rPr>
                <w:rFonts w:cs="Arial"/>
              </w:rPr>
              <w:t xml:space="preserve"> or partnership</w:t>
            </w:r>
            <w:r w:rsidRPr="0053382B">
              <w:rPr>
                <w:rFonts w:cs="Arial"/>
              </w:rPr>
              <w:t>, a detailed CV with statement of assets and liabilities, with full suppo</w:t>
            </w:r>
            <w:r>
              <w:rPr>
                <w:rFonts w:cs="Arial"/>
              </w:rPr>
              <w:t>rting documentation is required</w:t>
            </w:r>
          </w:p>
        </w:tc>
        <w:tc>
          <w:tcPr>
            <w:tcW w:w="1134" w:type="dxa"/>
          </w:tcPr>
          <w:p w:rsidR="00784AD6" w:rsidRDefault="00784AD6" w:rsidP="00CA341E">
            <w:pPr>
              <w:pStyle w:val="NoSpacing"/>
            </w:pPr>
            <w:r>
              <w:fldChar w:fldCharType="begin">
                <w:ffData>
                  <w:name w:val="Check9"/>
                  <w:enabled/>
                  <w:calcOnExit w:val="0"/>
                  <w:checkBox>
                    <w:sizeAuto/>
                    <w:default w:val="0"/>
                  </w:checkBox>
                </w:ffData>
              </w:fldChar>
            </w:r>
            <w:r>
              <w:instrText xml:space="preserve"> FORMCHECKBOX </w:instrText>
            </w:r>
            <w:r w:rsidR="006C62AA">
              <w:fldChar w:fldCharType="separate"/>
            </w:r>
            <w:r>
              <w:fldChar w:fldCharType="end"/>
            </w:r>
          </w:p>
        </w:tc>
      </w:tr>
      <w:tr w:rsidR="00784AD6" w:rsidTr="005E0D76">
        <w:trPr>
          <w:cantSplit/>
        </w:trPr>
        <w:tc>
          <w:tcPr>
            <w:tcW w:w="8613" w:type="dxa"/>
            <w:gridSpan w:val="27"/>
          </w:tcPr>
          <w:p w:rsidR="00784AD6" w:rsidRDefault="00784AD6" w:rsidP="00784AD6">
            <w:pPr>
              <w:pStyle w:val="NoSpacing"/>
              <w:numPr>
                <w:ilvl w:val="0"/>
                <w:numId w:val="30"/>
              </w:numPr>
              <w:ind w:left="927"/>
            </w:pPr>
            <w:r>
              <w:rPr>
                <w:rFonts w:cs="Arial"/>
              </w:rPr>
              <w:t>A 3</w:t>
            </w:r>
            <w:r w:rsidRPr="0053382B">
              <w:rPr>
                <w:rFonts w:cs="Arial"/>
              </w:rPr>
              <w:t xml:space="preserve"> year Business Plan including, but not restricted to, target market, marketing strat</w:t>
            </w:r>
            <w:r>
              <w:rPr>
                <w:rFonts w:cs="Arial"/>
              </w:rPr>
              <w:t>egies and financial projections</w:t>
            </w:r>
          </w:p>
        </w:tc>
        <w:tc>
          <w:tcPr>
            <w:tcW w:w="1134" w:type="dxa"/>
          </w:tcPr>
          <w:p w:rsidR="00784AD6" w:rsidRDefault="00784AD6" w:rsidP="00CA341E">
            <w:pPr>
              <w:pStyle w:val="NoSpacing"/>
            </w:pPr>
            <w:r>
              <w:fldChar w:fldCharType="begin">
                <w:ffData>
                  <w:name w:val="Check9"/>
                  <w:enabled/>
                  <w:calcOnExit w:val="0"/>
                  <w:checkBox>
                    <w:sizeAuto/>
                    <w:default w:val="0"/>
                  </w:checkBox>
                </w:ffData>
              </w:fldChar>
            </w:r>
            <w:r>
              <w:instrText xml:space="preserve"> FORMCHECKBOX </w:instrText>
            </w:r>
            <w:r w:rsidR="006C62AA">
              <w:fldChar w:fldCharType="separate"/>
            </w:r>
            <w:r>
              <w:fldChar w:fldCharType="end"/>
            </w:r>
          </w:p>
        </w:tc>
      </w:tr>
      <w:tr w:rsidR="00784AD6" w:rsidTr="005E0D76">
        <w:trPr>
          <w:cantSplit/>
        </w:trPr>
        <w:tc>
          <w:tcPr>
            <w:tcW w:w="8613" w:type="dxa"/>
            <w:gridSpan w:val="27"/>
          </w:tcPr>
          <w:p w:rsidR="00784AD6" w:rsidRDefault="00784AD6" w:rsidP="00784AD6">
            <w:pPr>
              <w:pStyle w:val="NoSpacing"/>
              <w:numPr>
                <w:ilvl w:val="0"/>
                <w:numId w:val="30"/>
              </w:numPr>
              <w:ind w:left="927"/>
            </w:pPr>
            <w:r>
              <w:rPr>
                <w:rFonts w:cs="Arial"/>
              </w:rPr>
              <w:t xml:space="preserve">the </w:t>
            </w:r>
            <w:r w:rsidRPr="0053382B">
              <w:rPr>
                <w:rFonts w:cs="Arial"/>
              </w:rPr>
              <w:t xml:space="preserve">proposed financial and other benefits </w:t>
            </w:r>
            <w:r>
              <w:rPr>
                <w:rFonts w:cs="Arial"/>
              </w:rPr>
              <w:t xml:space="preserve">that will accrue </w:t>
            </w:r>
            <w:r w:rsidRPr="0053382B">
              <w:rPr>
                <w:rFonts w:cs="Arial"/>
              </w:rPr>
              <w:t>to the Northern Territory</w:t>
            </w:r>
            <w:r>
              <w:rPr>
                <w:rFonts w:cs="Arial"/>
              </w:rPr>
              <w:t xml:space="preserve"> (eg staffing, sponsorship, etc)</w:t>
            </w:r>
            <w:r w:rsidRPr="0053382B">
              <w:rPr>
                <w:rFonts w:cs="Arial"/>
              </w:rPr>
              <w:t xml:space="preserve"> must be </w:t>
            </w:r>
            <w:r>
              <w:rPr>
                <w:rFonts w:cs="Arial"/>
              </w:rPr>
              <w:t>clearly stated</w:t>
            </w:r>
          </w:p>
        </w:tc>
        <w:tc>
          <w:tcPr>
            <w:tcW w:w="1134" w:type="dxa"/>
          </w:tcPr>
          <w:p w:rsidR="00784AD6" w:rsidRDefault="00784AD6" w:rsidP="00CA341E">
            <w:pPr>
              <w:pStyle w:val="NoSpacing"/>
            </w:pPr>
            <w:r>
              <w:fldChar w:fldCharType="begin">
                <w:ffData>
                  <w:name w:val="Check9"/>
                  <w:enabled/>
                  <w:calcOnExit w:val="0"/>
                  <w:checkBox>
                    <w:sizeAuto/>
                    <w:default w:val="0"/>
                  </w:checkBox>
                </w:ffData>
              </w:fldChar>
            </w:r>
            <w:r>
              <w:instrText xml:space="preserve"> FORMCHECKBOX </w:instrText>
            </w:r>
            <w:r w:rsidR="006C62AA">
              <w:fldChar w:fldCharType="separate"/>
            </w:r>
            <w:r>
              <w:fldChar w:fldCharType="end"/>
            </w:r>
          </w:p>
        </w:tc>
      </w:tr>
      <w:tr w:rsidR="00784AD6" w:rsidTr="005E0D76">
        <w:trPr>
          <w:cantSplit/>
        </w:trPr>
        <w:tc>
          <w:tcPr>
            <w:tcW w:w="8613" w:type="dxa"/>
            <w:gridSpan w:val="27"/>
          </w:tcPr>
          <w:p w:rsidR="00784AD6" w:rsidRPr="00330C30" w:rsidRDefault="00784AD6" w:rsidP="00784AD6">
            <w:pPr>
              <w:pStyle w:val="NoSpacing"/>
              <w:numPr>
                <w:ilvl w:val="0"/>
                <w:numId w:val="30"/>
              </w:numPr>
              <w:ind w:left="927"/>
            </w:pPr>
            <w:r w:rsidRPr="0053382B">
              <w:rPr>
                <w:rFonts w:cs="Arial"/>
              </w:rPr>
              <w:t xml:space="preserve">All Directors, </w:t>
            </w:r>
            <w:r>
              <w:rPr>
                <w:rFonts w:cs="Arial"/>
              </w:rPr>
              <w:t xml:space="preserve">major shareholders, </w:t>
            </w:r>
            <w:r w:rsidRPr="0053382B">
              <w:rPr>
                <w:rFonts w:cs="Arial"/>
              </w:rPr>
              <w:t>key employees</w:t>
            </w:r>
            <w:r>
              <w:rPr>
                <w:rFonts w:cs="Arial"/>
              </w:rPr>
              <w:t>, including the nominee,</w:t>
            </w:r>
            <w:r w:rsidRPr="0053382B">
              <w:rPr>
                <w:rFonts w:cs="Arial"/>
              </w:rPr>
              <w:t xml:space="preserve"> and principals must provide a </w:t>
            </w:r>
            <w:r>
              <w:rPr>
                <w:rFonts w:cs="Arial"/>
              </w:rPr>
              <w:t xml:space="preserve">fingerprint </w:t>
            </w:r>
            <w:r w:rsidRPr="0053382B">
              <w:rPr>
                <w:rFonts w:cs="Arial"/>
              </w:rPr>
              <w:t>police clearance certificate</w:t>
            </w:r>
          </w:p>
          <w:p w:rsidR="00784AD6" w:rsidRDefault="00784AD6" w:rsidP="00CA341E">
            <w:pPr>
              <w:pStyle w:val="NoSpacing"/>
              <w:ind w:left="927"/>
            </w:pPr>
          </w:p>
        </w:tc>
        <w:tc>
          <w:tcPr>
            <w:tcW w:w="1134" w:type="dxa"/>
          </w:tcPr>
          <w:p w:rsidR="00784AD6" w:rsidRDefault="00784AD6" w:rsidP="00CA341E">
            <w:pPr>
              <w:pStyle w:val="NoSpacing"/>
            </w:pPr>
            <w:r>
              <w:fldChar w:fldCharType="begin">
                <w:ffData>
                  <w:name w:val="Check9"/>
                  <w:enabled/>
                  <w:calcOnExit w:val="0"/>
                  <w:checkBox>
                    <w:sizeAuto/>
                    <w:default w:val="0"/>
                  </w:checkBox>
                </w:ffData>
              </w:fldChar>
            </w:r>
            <w:r>
              <w:instrText xml:space="preserve"> FORMCHECKBOX </w:instrText>
            </w:r>
            <w:r w:rsidR="006C62AA">
              <w:fldChar w:fldCharType="separate"/>
            </w:r>
            <w:r>
              <w:fldChar w:fldCharType="end"/>
            </w:r>
          </w:p>
        </w:tc>
      </w:tr>
      <w:tr w:rsidR="00784AD6" w:rsidTr="005E0D76">
        <w:trPr>
          <w:cantSplit/>
        </w:trPr>
        <w:tc>
          <w:tcPr>
            <w:tcW w:w="9747" w:type="dxa"/>
            <w:gridSpan w:val="28"/>
          </w:tcPr>
          <w:p w:rsidR="00784AD6" w:rsidRPr="006C11B0" w:rsidRDefault="00784AD6" w:rsidP="00CA341E">
            <w:pPr>
              <w:pStyle w:val="NoSpacing"/>
              <w:rPr>
                <w:b/>
              </w:rPr>
            </w:pPr>
            <w:r>
              <w:rPr>
                <w:b/>
              </w:rPr>
              <w:t>Application details</w:t>
            </w:r>
          </w:p>
        </w:tc>
      </w:tr>
      <w:tr w:rsidR="00784AD6" w:rsidTr="005E0D76">
        <w:trPr>
          <w:cantSplit/>
        </w:trPr>
        <w:tc>
          <w:tcPr>
            <w:tcW w:w="9747" w:type="dxa"/>
            <w:gridSpan w:val="28"/>
          </w:tcPr>
          <w:p w:rsidR="00784AD6" w:rsidRDefault="00784AD6" w:rsidP="00CA341E">
            <w:pPr>
              <w:pStyle w:val="NoSpacing"/>
            </w:pPr>
            <w:r>
              <w:rPr>
                <w:rFonts w:cs="Arial"/>
              </w:rPr>
              <w:t xml:space="preserve">Pursuant to Section 89 of the </w:t>
            </w:r>
            <w:r w:rsidRPr="00AF1C2E">
              <w:rPr>
                <w:rFonts w:cs="Arial"/>
                <w:i/>
              </w:rPr>
              <w:t>Racing and Betting Act</w:t>
            </w:r>
            <w:r>
              <w:rPr>
                <w:rFonts w:cs="Arial"/>
              </w:rPr>
              <w:t>,</w:t>
            </w:r>
          </w:p>
        </w:tc>
      </w:tr>
      <w:tr w:rsidR="00784AD6" w:rsidTr="005E0D76">
        <w:trPr>
          <w:cantSplit/>
        </w:trPr>
        <w:tc>
          <w:tcPr>
            <w:tcW w:w="3084" w:type="dxa"/>
            <w:gridSpan w:val="7"/>
          </w:tcPr>
          <w:p w:rsidR="00784AD6" w:rsidRDefault="00784AD6" w:rsidP="00CA341E">
            <w:pPr>
              <w:pStyle w:val="NoSpacing"/>
            </w:pPr>
            <w:r>
              <w:t xml:space="preserve">I </w:t>
            </w:r>
            <w:r w:rsidRPr="00343DA3">
              <w:rPr>
                <w:sz w:val="20"/>
              </w:rPr>
              <w:t>(company nominee):</w:t>
            </w:r>
          </w:p>
        </w:tc>
        <w:tc>
          <w:tcPr>
            <w:tcW w:w="6663" w:type="dxa"/>
            <w:gridSpan w:val="21"/>
          </w:tcPr>
          <w:p w:rsidR="00784AD6" w:rsidRDefault="00784AD6" w:rsidP="00CA341E">
            <w:pPr>
              <w:pStyle w:val="NoSpacing"/>
            </w:pPr>
          </w:p>
        </w:tc>
      </w:tr>
      <w:tr w:rsidR="00784AD6" w:rsidTr="005E0D76">
        <w:trPr>
          <w:cantSplit/>
        </w:trPr>
        <w:tc>
          <w:tcPr>
            <w:tcW w:w="3084" w:type="dxa"/>
            <w:gridSpan w:val="7"/>
          </w:tcPr>
          <w:p w:rsidR="00784AD6" w:rsidRDefault="00784AD6" w:rsidP="00CA341E">
            <w:pPr>
              <w:pStyle w:val="NoSpacing"/>
            </w:pPr>
            <w:r>
              <w:t xml:space="preserve">A person duly authorised by </w:t>
            </w:r>
            <w:r w:rsidRPr="00343DA3">
              <w:rPr>
                <w:sz w:val="20"/>
              </w:rPr>
              <w:t>(name of company):</w:t>
            </w:r>
          </w:p>
        </w:tc>
        <w:tc>
          <w:tcPr>
            <w:tcW w:w="6663" w:type="dxa"/>
            <w:gridSpan w:val="21"/>
          </w:tcPr>
          <w:p w:rsidR="00784AD6" w:rsidRDefault="00784AD6" w:rsidP="00CA341E">
            <w:pPr>
              <w:pStyle w:val="NoSpacing"/>
            </w:pPr>
          </w:p>
        </w:tc>
      </w:tr>
      <w:tr w:rsidR="00784AD6" w:rsidTr="005E0D76">
        <w:trPr>
          <w:cantSplit/>
        </w:trPr>
        <w:tc>
          <w:tcPr>
            <w:tcW w:w="9747" w:type="dxa"/>
            <w:gridSpan w:val="28"/>
          </w:tcPr>
          <w:p w:rsidR="00784AD6" w:rsidRDefault="00784AD6" w:rsidP="00CA341E">
            <w:pPr>
              <w:pStyle w:val="NoSpacing"/>
            </w:pPr>
            <w:r>
              <w:t>hereby make application on behalf of the Company for a Sports Bookmaker’s Licence.</w:t>
            </w:r>
          </w:p>
          <w:p w:rsidR="00784AD6" w:rsidRDefault="00784AD6" w:rsidP="00CA341E">
            <w:pPr>
              <w:pStyle w:val="NoSpacing"/>
            </w:pPr>
          </w:p>
          <w:p w:rsidR="00784AD6" w:rsidRDefault="00784AD6" w:rsidP="00CA341E">
            <w:pPr>
              <w:pStyle w:val="NoSpacing"/>
            </w:pPr>
            <w:r>
              <w:t>Should this application be approved, the Company and its nominee agree to be bound by and to comply with all rules and regulations which may be in force from time to time and with all decisions and directions lawfully made by the Northern Territory Racing Commission and/or by any other authorised person or body.</w:t>
            </w:r>
          </w:p>
          <w:p w:rsidR="00784AD6" w:rsidRDefault="00784AD6" w:rsidP="00CA341E">
            <w:pPr>
              <w:pStyle w:val="NoSpacing"/>
            </w:pPr>
          </w:p>
        </w:tc>
      </w:tr>
      <w:tr w:rsidR="00784AD6" w:rsidTr="005E0D76">
        <w:trPr>
          <w:cantSplit/>
        </w:trPr>
        <w:tc>
          <w:tcPr>
            <w:tcW w:w="2500" w:type="dxa"/>
            <w:gridSpan w:val="4"/>
          </w:tcPr>
          <w:p w:rsidR="00784AD6" w:rsidRDefault="00784AD6" w:rsidP="00983D7E">
            <w:pPr>
              <w:pStyle w:val="NoSpacing"/>
              <w:keepNext/>
            </w:pPr>
            <w:r>
              <w:lastRenderedPageBreak/>
              <w:t>Company name:</w:t>
            </w:r>
          </w:p>
        </w:tc>
        <w:tc>
          <w:tcPr>
            <w:tcW w:w="7247" w:type="dxa"/>
            <w:gridSpan w:val="24"/>
          </w:tcPr>
          <w:p w:rsidR="00784AD6" w:rsidRDefault="00784AD6" w:rsidP="00983D7E">
            <w:pPr>
              <w:pStyle w:val="NoSpacing"/>
              <w:keepNext/>
            </w:pPr>
          </w:p>
        </w:tc>
      </w:tr>
      <w:tr w:rsidR="00784AD6" w:rsidTr="005E0D76">
        <w:trPr>
          <w:cantSplit/>
        </w:trPr>
        <w:tc>
          <w:tcPr>
            <w:tcW w:w="2500" w:type="dxa"/>
            <w:gridSpan w:val="4"/>
          </w:tcPr>
          <w:p w:rsidR="00784AD6" w:rsidRDefault="00784AD6" w:rsidP="00983D7E">
            <w:pPr>
              <w:pStyle w:val="NoSpacing"/>
              <w:keepNext/>
            </w:pPr>
            <w:r>
              <w:t xml:space="preserve">Former names </w:t>
            </w:r>
            <w:r w:rsidRPr="00343DA3">
              <w:rPr>
                <w:sz w:val="20"/>
              </w:rPr>
              <w:t>(if any):</w:t>
            </w:r>
          </w:p>
        </w:tc>
        <w:tc>
          <w:tcPr>
            <w:tcW w:w="7247" w:type="dxa"/>
            <w:gridSpan w:val="24"/>
          </w:tcPr>
          <w:p w:rsidR="00784AD6" w:rsidRDefault="00784AD6" w:rsidP="00983D7E">
            <w:pPr>
              <w:pStyle w:val="NoSpacing"/>
              <w:keepNext/>
            </w:pPr>
          </w:p>
        </w:tc>
      </w:tr>
      <w:tr w:rsidR="00784AD6" w:rsidTr="005E0D76">
        <w:trPr>
          <w:cantSplit/>
        </w:trPr>
        <w:tc>
          <w:tcPr>
            <w:tcW w:w="2500" w:type="dxa"/>
            <w:gridSpan w:val="4"/>
          </w:tcPr>
          <w:p w:rsidR="00784AD6" w:rsidRDefault="00784AD6" w:rsidP="00CA341E">
            <w:pPr>
              <w:pStyle w:val="NoSpacing"/>
            </w:pPr>
            <w:r>
              <w:t>ACN/ABN:</w:t>
            </w:r>
          </w:p>
        </w:tc>
        <w:tc>
          <w:tcPr>
            <w:tcW w:w="7247" w:type="dxa"/>
            <w:gridSpan w:val="24"/>
          </w:tcPr>
          <w:p w:rsidR="00784AD6" w:rsidRDefault="00784AD6" w:rsidP="00CA341E">
            <w:pPr>
              <w:pStyle w:val="NoSpacing"/>
            </w:pPr>
          </w:p>
        </w:tc>
      </w:tr>
      <w:tr w:rsidR="00784AD6" w:rsidTr="005E0D76">
        <w:trPr>
          <w:cantSplit/>
        </w:trPr>
        <w:tc>
          <w:tcPr>
            <w:tcW w:w="2500" w:type="dxa"/>
            <w:gridSpan w:val="4"/>
          </w:tcPr>
          <w:p w:rsidR="00784AD6" w:rsidRDefault="00784AD6" w:rsidP="00CA341E">
            <w:pPr>
              <w:pStyle w:val="NoSpacing"/>
            </w:pPr>
            <w:r>
              <w:t>Trading names:</w:t>
            </w:r>
          </w:p>
        </w:tc>
        <w:tc>
          <w:tcPr>
            <w:tcW w:w="7247" w:type="dxa"/>
            <w:gridSpan w:val="24"/>
          </w:tcPr>
          <w:p w:rsidR="00784AD6" w:rsidRDefault="00784AD6" w:rsidP="00CA341E">
            <w:pPr>
              <w:pStyle w:val="NoSpacing"/>
            </w:pPr>
          </w:p>
        </w:tc>
      </w:tr>
      <w:tr w:rsidR="00784AD6" w:rsidTr="005E0D76">
        <w:trPr>
          <w:cantSplit/>
          <w:trHeight w:val="1134"/>
        </w:trPr>
        <w:tc>
          <w:tcPr>
            <w:tcW w:w="2500" w:type="dxa"/>
            <w:gridSpan w:val="4"/>
          </w:tcPr>
          <w:p w:rsidR="00784AD6" w:rsidRDefault="00784AD6" w:rsidP="00CA341E">
            <w:pPr>
              <w:pStyle w:val="NoSpacing"/>
            </w:pPr>
            <w:r>
              <w:t>Registered office address:</w:t>
            </w:r>
          </w:p>
        </w:tc>
        <w:tc>
          <w:tcPr>
            <w:tcW w:w="4554" w:type="dxa"/>
            <w:gridSpan w:val="14"/>
          </w:tcPr>
          <w:p w:rsidR="00784AD6" w:rsidRDefault="00784AD6" w:rsidP="00CA341E">
            <w:pPr>
              <w:pStyle w:val="NoSpacing"/>
            </w:pPr>
          </w:p>
        </w:tc>
        <w:tc>
          <w:tcPr>
            <w:tcW w:w="1276" w:type="dxa"/>
            <w:gridSpan w:val="7"/>
          </w:tcPr>
          <w:p w:rsidR="00784AD6" w:rsidRDefault="00784AD6" w:rsidP="00CA341E">
            <w:pPr>
              <w:pStyle w:val="NoSpacing"/>
            </w:pPr>
            <w:r>
              <w:t>Postcode:</w:t>
            </w:r>
          </w:p>
        </w:tc>
        <w:tc>
          <w:tcPr>
            <w:tcW w:w="1417" w:type="dxa"/>
            <w:gridSpan w:val="3"/>
          </w:tcPr>
          <w:p w:rsidR="00784AD6" w:rsidRDefault="00784AD6" w:rsidP="00CA341E">
            <w:pPr>
              <w:pStyle w:val="NoSpacing"/>
            </w:pPr>
          </w:p>
        </w:tc>
      </w:tr>
      <w:tr w:rsidR="00784AD6" w:rsidTr="005E0D76">
        <w:trPr>
          <w:cantSplit/>
          <w:trHeight w:val="946"/>
        </w:trPr>
        <w:tc>
          <w:tcPr>
            <w:tcW w:w="2500" w:type="dxa"/>
            <w:gridSpan w:val="4"/>
          </w:tcPr>
          <w:p w:rsidR="00784AD6" w:rsidRDefault="00784AD6" w:rsidP="00CA341E">
            <w:pPr>
              <w:pStyle w:val="NoSpacing"/>
            </w:pPr>
            <w:r>
              <w:t>Principal activities of the company:</w:t>
            </w:r>
          </w:p>
        </w:tc>
        <w:tc>
          <w:tcPr>
            <w:tcW w:w="7247" w:type="dxa"/>
            <w:gridSpan w:val="24"/>
          </w:tcPr>
          <w:p w:rsidR="00784AD6" w:rsidRDefault="00784AD6" w:rsidP="00CA341E">
            <w:pPr>
              <w:pStyle w:val="NoSpacing"/>
            </w:pPr>
          </w:p>
        </w:tc>
      </w:tr>
      <w:tr w:rsidR="00784AD6" w:rsidTr="005E0D76">
        <w:trPr>
          <w:cantSplit/>
        </w:trPr>
        <w:tc>
          <w:tcPr>
            <w:tcW w:w="2500" w:type="dxa"/>
            <w:gridSpan w:val="4"/>
          </w:tcPr>
          <w:p w:rsidR="00784AD6" w:rsidRDefault="00784AD6" w:rsidP="00CA341E">
            <w:pPr>
              <w:pStyle w:val="NoSpacing"/>
            </w:pPr>
            <w:r>
              <w:t>Paid up capital in the company:</w:t>
            </w:r>
          </w:p>
        </w:tc>
        <w:tc>
          <w:tcPr>
            <w:tcW w:w="7247" w:type="dxa"/>
            <w:gridSpan w:val="24"/>
          </w:tcPr>
          <w:p w:rsidR="00784AD6" w:rsidRDefault="00784AD6" w:rsidP="00CA341E">
            <w:pPr>
              <w:pStyle w:val="NoSpacing"/>
            </w:pPr>
          </w:p>
        </w:tc>
      </w:tr>
      <w:tr w:rsidR="00784AD6" w:rsidTr="005E0D76">
        <w:trPr>
          <w:cantSplit/>
        </w:trPr>
        <w:tc>
          <w:tcPr>
            <w:tcW w:w="9747" w:type="dxa"/>
            <w:gridSpan w:val="28"/>
          </w:tcPr>
          <w:p w:rsidR="00784AD6" w:rsidRDefault="00784AD6" w:rsidP="00CA341E">
            <w:pPr>
              <w:pStyle w:val="NoSpacing"/>
            </w:pPr>
            <w:r>
              <w:t>Details of financial status of company</w:t>
            </w:r>
          </w:p>
        </w:tc>
      </w:tr>
      <w:tr w:rsidR="00784AD6" w:rsidTr="005E0D76">
        <w:trPr>
          <w:cantSplit/>
          <w:trHeight w:val="567"/>
        </w:trPr>
        <w:tc>
          <w:tcPr>
            <w:tcW w:w="2500" w:type="dxa"/>
            <w:gridSpan w:val="4"/>
          </w:tcPr>
          <w:p w:rsidR="00784AD6" w:rsidRDefault="00784AD6" w:rsidP="00CA341E">
            <w:pPr>
              <w:pStyle w:val="NoSpacing"/>
            </w:pPr>
            <w:r>
              <w:t>Bankers:</w:t>
            </w:r>
          </w:p>
        </w:tc>
        <w:tc>
          <w:tcPr>
            <w:tcW w:w="7247" w:type="dxa"/>
            <w:gridSpan w:val="24"/>
          </w:tcPr>
          <w:p w:rsidR="00784AD6" w:rsidRDefault="00784AD6" w:rsidP="00CA341E">
            <w:pPr>
              <w:pStyle w:val="NoSpacing"/>
            </w:pPr>
          </w:p>
        </w:tc>
      </w:tr>
      <w:tr w:rsidR="00784AD6" w:rsidTr="005E0D76">
        <w:trPr>
          <w:cantSplit/>
          <w:trHeight w:val="567"/>
        </w:trPr>
        <w:tc>
          <w:tcPr>
            <w:tcW w:w="2500" w:type="dxa"/>
            <w:gridSpan w:val="4"/>
          </w:tcPr>
          <w:p w:rsidR="00784AD6" w:rsidRDefault="00784AD6" w:rsidP="00CA341E">
            <w:pPr>
              <w:pStyle w:val="NoSpacing"/>
            </w:pPr>
            <w:r>
              <w:t>Accounts:</w:t>
            </w:r>
          </w:p>
        </w:tc>
        <w:tc>
          <w:tcPr>
            <w:tcW w:w="7247" w:type="dxa"/>
            <w:gridSpan w:val="24"/>
          </w:tcPr>
          <w:p w:rsidR="00784AD6" w:rsidRDefault="00784AD6" w:rsidP="00CA341E">
            <w:pPr>
              <w:pStyle w:val="NoSpacing"/>
            </w:pPr>
          </w:p>
        </w:tc>
      </w:tr>
      <w:tr w:rsidR="00784AD6" w:rsidTr="005E0D76">
        <w:trPr>
          <w:cantSplit/>
          <w:trHeight w:val="567"/>
        </w:trPr>
        <w:tc>
          <w:tcPr>
            <w:tcW w:w="2500" w:type="dxa"/>
            <w:gridSpan w:val="4"/>
          </w:tcPr>
          <w:p w:rsidR="00784AD6" w:rsidRDefault="00784AD6" w:rsidP="00CA341E">
            <w:pPr>
              <w:pStyle w:val="NoSpacing"/>
            </w:pPr>
            <w:r>
              <w:t>Auditors:</w:t>
            </w:r>
          </w:p>
        </w:tc>
        <w:tc>
          <w:tcPr>
            <w:tcW w:w="7247" w:type="dxa"/>
            <w:gridSpan w:val="24"/>
          </w:tcPr>
          <w:p w:rsidR="00784AD6" w:rsidRDefault="00784AD6" w:rsidP="00CA341E">
            <w:pPr>
              <w:pStyle w:val="NoSpacing"/>
            </w:pPr>
          </w:p>
        </w:tc>
      </w:tr>
      <w:tr w:rsidR="00784AD6" w:rsidTr="005E0D76">
        <w:trPr>
          <w:cantSplit/>
          <w:trHeight w:val="255"/>
        </w:trPr>
        <w:tc>
          <w:tcPr>
            <w:tcW w:w="7170" w:type="dxa"/>
            <w:gridSpan w:val="19"/>
          </w:tcPr>
          <w:p w:rsidR="00784AD6" w:rsidRDefault="00784AD6" w:rsidP="00CA341E">
            <w:pPr>
              <w:pStyle w:val="NoSpacing"/>
            </w:pPr>
            <w:r>
              <w:t>Are there any factors not disclosed in the financial accounts, which may affect the financial position of the company or the Commission’s decision to grant a Licence? If</w:t>
            </w:r>
            <w:r w:rsidRPr="00343DA3">
              <w:rPr>
                <w:b/>
              </w:rPr>
              <w:t xml:space="preserve"> yes</w:t>
            </w:r>
            <w:r>
              <w:t>, provide details:</w:t>
            </w:r>
          </w:p>
        </w:tc>
        <w:tc>
          <w:tcPr>
            <w:tcW w:w="2577" w:type="dxa"/>
            <w:gridSpan w:val="9"/>
          </w:tcPr>
          <w:p w:rsidR="00784AD6" w:rsidRDefault="00784AD6" w:rsidP="00CA341E">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6C62AA">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6C62AA">
              <w:fldChar w:fldCharType="separate"/>
            </w:r>
            <w:r>
              <w:fldChar w:fldCharType="end"/>
            </w:r>
          </w:p>
        </w:tc>
      </w:tr>
      <w:tr w:rsidR="00784AD6" w:rsidTr="005E0D76">
        <w:trPr>
          <w:cantSplit/>
          <w:trHeight w:val="850"/>
        </w:trPr>
        <w:tc>
          <w:tcPr>
            <w:tcW w:w="9747" w:type="dxa"/>
            <w:gridSpan w:val="28"/>
          </w:tcPr>
          <w:p w:rsidR="00784AD6" w:rsidRDefault="00784AD6" w:rsidP="00CA341E">
            <w:pPr>
              <w:pStyle w:val="NoSpacing"/>
            </w:pPr>
          </w:p>
        </w:tc>
      </w:tr>
      <w:tr w:rsidR="00784AD6" w:rsidTr="005E0D76">
        <w:trPr>
          <w:cantSplit/>
        </w:trPr>
        <w:tc>
          <w:tcPr>
            <w:tcW w:w="9747" w:type="dxa"/>
            <w:gridSpan w:val="28"/>
          </w:tcPr>
          <w:p w:rsidR="00784AD6" w:rsidRDefault="00784AD6" w:rsidP="00CA341E">
            <w:pPr>
              <w:pStyle w:val="NoSpacing"/>
            </w:pPr>
            <w:r>
              <w:t>Name of company officers:</w:t>
            </w:r>
          </w:p>
        </w:tc>
      </w:tr>
      <w:tr w:rsidR="00784AD6" w:rsidTr="005E0D76">
        <w:trPr>
          <w:cantSplit/>
          <w:trHeight w:val="567"/>
        </w:trPr>
        <w:tc>
          <w:tcPr>
            <w:tcW w:w="3369" w:type="dxa"/>
            <w:gridSpan w:val="8"/>
          </w:tcPr>
          <w:p w:rsidR="00784AD6" w:rsidRDefault="00784AD6" w:rsidP="00CA341E">
            <w:pPr>
              <w:pStyle w:val="NoSpacing"/>
            </w:pPr>
            <w:r>
              <w:t>Directors:</w:t>
            </w:r>
          </w:p>
        </w:tc>
        <w:tc>
          <w:tcPr>
            <w:tcW w:w="6378" w:type="dxa"/>
            <w:gridSpan w:val="20"/>
          </w:tcPr>
          <w:p w:rsidR="00784AD6" w:rsidRDefault="00784AD6" w:rsidP="00CA341E">
            <w:pPr>
              <w:pStyle w:val="NoSpacing"/>
            </w:pPr>
          </w:p>
        </w:tc>
      </w:tr>
      <w:tr w:rsidR="00784AD6" w:rsidTr="005E0D76">
        <w:trPr>
          <w:cantSplit/>
        </w:trPr>
        <w:tc>
          <w:tcPr>
            <w:tcW w:w="3369" w:type="dxa"/>
            <w:gridSpan w:val="8"/>
          </w:tcPr>
          <w:p w:rsidR="00784AD6" w:rsidRDefault="00784AD6" w:rsidP="00CA341E">
            <w:pPr>
              <w:pStyle w:val="NoSpacing"/>
            </w:pPr>
            <w:r>
              <w:t>Company Secretary:</w:t>
            </w:r>
          </w:p>
        </w:tc>
        <w:tc>
          <w:tcPr>
            <w:tcW w:w="6378" w:type="dxa"/>
            <w:gridSpan w:val="20"/>
          </w:tcPr>
          <w:p w:rsidR="00784AD6" w:rsidRDefault="00784AD6" w:rsidP="00CA341E">
            <w:pPr>
              <w:pStyle w:val="NoSpacing"/>
            </w:pPr>
          </w:p>
        </w:tc>
      </w:tr>
      <w:tr w:rsidR="00784AD6" w:rsidTr="005E0D76">
        <w:trPr>
          <w:cantSplit/>
        </w:trPr>
        <w:tc>
          <w:tcPr>
            <w:tcW w:w="3369" w:type="dxa"/>
            <w:gridSpan w:val="8"/>
          </w:tcPr>
          <w:p w:rsidR="00784AD6" w:rsidRDefault="00784AD6" w:rsidP="00CA341E">
            <w:pPr>
              <w:pStyle w:val="NoSpacing"/>
            </w:pPr>
            <w:r>
              <w:t>Principal Executive Officer:</w:t>
            </w:r>
          </w:p>
        </w:tc>
        <w:tc>
          <w:tcPr>
            <w:tcW w:w="6378" w:type="dxa"/>
            <w:gridSpan w:val="20"/>
          </w:tcPr>
          <w:p w:rsidR="00784AD6" w:rsidRDefault="00784AD6" w:rsidP="00CA341E">
            <w:pPr>
              <w:pStyle w:val="NoSpacing"/>
            </w:pPr>
          </w:p>
        </w:tc>
      </w:tr>
      <w:tr w:rsidR="00784AD6" w:rsidTr="005E0D76">
        <w:trPr>
          <w:cantSplit/>
          <w:trHeight w:val="567"/>
        </w:trPr>
        <w:tc>
          <w:tcPr>
            <w:tcW w:w="3369" w:type="dxa"/>
            <w:gridSpan w:val="8"/>
          </w:tcPr>
          <w:p w:rsidR="00784AD6" w:rsidRDefault="00784AD6" w:rsidP="00CA341E">
            <w:pPr>
              <w:pStyle w:val="NoSpacing"/>
            </w:pPr>
            <w:r>
              <w:t>Senior Management Staff:</w:t>
            </w:r>
          </w:p>
        </w:tc>
        <w:tc>
          <w:tcPr>
            <w:tcW w:w="6378" w:type="dxa"/>
            <w:gridSpan w:val="20"/>
          </w:tcPr>
          <w:p w:rsidR="00784AD6" w:rsidRDefault="00784AD6" w:rsidP="00CA341E">
            <w:pPr>
              <w:pStyle w:val="NoSpacing"/>
            </w:pPr>
          </w:p>
        </w:tc>
      </w:tr>
      <w:tr w:rsidR="00784AD6" w:rsidTr="005E0D76">
        <w:trPr>
          <w:cantSplit/>
        </w:trPr>
        <w:tc>
          <w:tcPr>
            <w:tcW w:w="3369" w:type="dxa"/>
            <w:gridSpan w:val="8"/>
          </w:tcPr>
          <w:p w:rsidR="00784AD6" w:rsidRDefault="00784AD6" w:rsidP="00CA341E">
            <w:pPr>
              <w:pStyle w:val="NoSpacing"/>
            </w:pPr>
            <w:r>
              <w:t>Company Nominee who is responsible for conduct of the sports bookmaking business</w:t>
            </w:r>
          </w:p>
        </w:tc>
        <w:tc>
          <w:tcPr>
            <w:tcW w:w="6378" w:type="dxa"/>
            <w:gridSpan w:val="20"/>
          </w:tcPr>
          <w:p w:rsidR="00784AD6" w:rsidRDefault="00784AD6" w:rsidP="00CA341E">
            <w:pPr>
              <w:pStyle w:val="NoSpacing"/>
            </w:pPr>
          </w:p>
        </w:tc>
      </w:tr>
      <w:tr w:rsidR="00784AD6" w:rsidTr="005E0D76">
        <w:trPr>
          <w:cantSplit/>
        </w:trPr>
        <w:tc>
          <w:tcPr>
            <w:tcW w:w="9747" w:type="dxa"/>
            <w:gridSpan w:val="28"/>
          </w:tcPr>
          <w:p w:rsidR="00784AD6" w:rsidRDefault="00784AD6" w:rsidP="00CA341E">
            <w:pPr>
              <w:pStyle w:val="NoSpacing"/>
            </w:pPr>
            <w:r>
              <w:lastRenderedPageBreak/>
              <w:t xml:space="preserve">For each director, the company secretary and company nominee stated above, provide the following details </w:t>
            </w:r>
            <w:r w:rsidRPr="00343DA3">
              <w:rPr>
                <w:sz w:val="20"/>
              </w:rPr>
              <w:t>(attach separate sheet for each):</w:t>
            </w:r>
          </w:p>
          <w:p w:rsidR="00784AD6" w:rsidRDefault="00784AD6" w:rsidP="00CA341E">
            <w:pPr>
              <w:pStyle w:val="NoSpacing"/>
            </w:pPr>
          </w:p>
          <w:p w:rsidR="00784AD6" w:rsidRDefault="00784AD6" w:rsidP="00784AD6">
            <w:pPr>
              <w:pStyle w:val="NoSpacing"/>
              <w:numPr>
                <w:ilvl w:val="0"/>
                <w:numId w:val="26"/>
              </w:numPr>
            </w:pPr>
            <w:r>
              <w:t>Full name</w:t>
            </w:r>
          </w:p>
          <w:p w:rsidR="00784AD6" w:rsidRDefault="00784AD6" w:rsidP="00784AD6">
            <w:pPr>
              <w:pStyle w:val="NoSpacing"/>
              <w:numPr>
                <w:ilvl w:val="0"/>
                <w:numId w:val="26"/>
              </w:numPr>
            </w:pPr>
            <w:r>
              <w:t>Previous name and alias</w:t>
            </w:r>
          </w:p>
          <w:p w:rsidR="00784AD6" w:rsidRDefault="00784AD6" w:rsidP="00784AD6">
            <w:pPr>
              <w:pStyle w:val="NoSpacing"/>
              <w:numPr>
                <w:ilvl w:val="0"/>
                <w:numId w:val="26"/>
              </w:numPr>
            </w:pPr>
            <w:r>
              <w:t>Date of birth</w:t>
            </w:r>
          </w:p>
          <w:p w:rsidR="00784AD6" w:rsidRDefault="00784AD6" w:rsidP="00784AD6">
            <w:pPr>
              <w:pStyle w:val="NoSpacing"/>
              <w:numPr>
                <w:ilvl w:val="0"/>
                <w:numId w:val="26"/>
              </w:numPr>
            </w:pPr>
            <w:r>
              <w:t>Place of birth</w:t>
            </w:r>
          </w:p>
          <w:p w:rsidR="00784AD6" w:rsidRDefault="00784AD6" w:rsidP="00784AD6">
            <w:pPr>
              <w:pStyle w:val="NoSpacing"/>
              <w:numPr>
                <w:ilvl w:val="0"/>
                <w:numId w:val="26"/>
              </w:numPr>
            </w:pPr>
            <w:r>
              <w:t>Current residential address</w:t>
            </w:r>
          </w:p>
          <w:p w:rsidR="00784AD6" w:rsidRDefault="00784AD6" w:rsidP="00784AD6">
            <w:pPr>
              <w:pStyle w:val="NoSpacing"/>
              <w:numPr>
                <w:ilvl w:val="0"/>
                <w:numId w:val="26"/>
              </w:numPr>
            </w:pPr>
            <w:r>
              <w:t>Office held</w:t>
            </w:r>
          </w:p>
          <w:p w:rsidR="00784AD6" w:rsidRPr="00343DA3" w:rsidRDefault="00784AD6" w:rsidP="00784AD6">
            <w:pPr>
              <w:pStyle w:val="NoSpacing"/>
              <w:numPr>
                <w:ilvl w:val="0"/>
                <w:numId w:val="26"/>
              </w:numPr>
              <w:rPr>
                <w:sz w:val="20"/>
              </w:rPr>
            </w:pPr>
            <w:r>
              <w:t xml:space="preserve">Offices held in other companies </w:t>
            </w:r>
            <w:r w:rsidRPr="00343DA3">
              <w:rPr>
                <w:sz w:val="20"/>
              </w:rPr>
              <w:t>(if any)</w:t>
            </w:r>
          </w:p>
          <w:p w:rsidR="00784AD6" w:rsidRDefault="00784AD6" w:rsidP="00784AD6">
            <w:pPr>
              <w:pStyle w:val="NoSpacing"/>
              <w:numPr>
                <w:ilvl w:val="0"/>
                <w:numId w:val="26"/>
              </w:numPr>
            </w:pPr>
            <w:r>
              <w:t xml:space="preserve">Details of criminal convictions </w:t>
            </w:r>
            <w:r w:rsidRPr="00343DA3">
              <w:rPr>
                <w:sz w:val="20"/>
              </w:rPr>
              <w:t>(if any)</w:t>
            </w:r>
          </w:p>
          <w:p w:rsidR="00784AD6" w:rsidRDefault="00784AD6" w:rsidP="00784AD6">
            <w:pPr>
              <w:pStyle w:val="NoSpacing"/>
              <w:numPr>
                <w:ilvl w:val="0"/>
                <w:numId w:val="26"/>
              </w:numPr>
            </w:pPr>
            <w:r>
              <w:t>Details of criminal investigations or</w:t>
            </w:r>
          </w:p>
          <w:p w:rsidR="00784AD6" w:rsidRDefault="00784AD6" w:rsidP="00784AD6">
            <w:pPr>
              <w:pStyle w:val="NoSpacing"/>
              <w:numPr>
                <w:ilvl w:val="0"/>
                <w:numId w:val="26"/>
              </w:numPr>
            </w:pPr>
            <w:r>
              <w:t xml:space="preserve">Prosecutions pending </w:t>
            </w:r>
            <w:r w:rsidRPr="00343DA3">
              <w:rPr>
                <w:sz w:val="20"/>
              </w:rPr>
              <w:t>(if any)</w:t>
            </w:r>
          </w:p>
          <w:p w:rsidR="00784AD6" w:rsidRDefault="00784AD6" w:rsidP="00784AD6">
            <w:pPr>
              <w:pStyle w:val="NoSpacing"/>
              <w:numPr>
                <w:ilvl w:val="0"/>
                <w:numId w:val="26"/>
              </w:numPr>
            </w:pPr>
            <w:r>
              <w:t xml:space="preserve">Details of any bankruptcy assignment or arrangement with creditors </w:t>
            </w:r>
            <w:r w:rsidRPr="00343DA3">
              <w:rPr>
                <w:sz w:val="20"/>
              </w:rPr>
              <w:t>(whether current or not)</w:t>
            </w:r>
          </w:p>
          <w:p w:rsidR="00784AD6" w:rsidRDefault="00784AD6" w:rsidP="00784AD6">
            <w:pPr>
              <w:pStyle w:val="NoSpacing"/>
              <w:numPr>
                <w:ilvl w:val="0"/>
                <w:numId w:val="26"/>
              </w:numPr>
            </w:pPr>
            <w:r>
              <w:t>Details of any disqualification to act as a company director or office</w:t>
            </w:r>
          </w:p>
          <w:p w:rsidR="00784AD6" w:rsidRDefault="00784AD6" w:rsidP="00784AD6">
            <w:pPr>
              <w:pStyle w:val="NoSpacing"/>
              <w:numPr>
                <w:ilvl w:val="0"/>
                <w:numId w:val="26"/>
              </w:numPr>
            </w:pPr>
            <w:r>
              <w:t>Executed deed of release and indemnity</w:t>
            </w:r>
          </w:p>
        </w:tc>
      </w:tr>
      <w:tr w:rsidR="00784AD6" w:rsidTr="005E0D76">
        <w:trPr>
          <w:cantSplit/>
        </w:trPr>
        <w:tc>
          <w:tcPr>
            <w:tcW w:w="9747" w:type="dxa"/>
            <w:gridSpan w:val="28"/>
          </w:tcPr>
          <w:p w:rsidR="00784AD6" w:rsidRDefault="00784AD6" w:rsidP="00CA341E">
            <w:pPr>
              <w:pStyle w:val="NoSpacing"/>
              <w:keepNext/>
            </w:pPr>
            <w:r>
              <w:rPr>
                <w:rFonts w:cs="Arial"/>
              </w:rPr>
              <w:t>Full name, address and percentage of stock held for each shareholder controlling five percent or more of the company’s stock. If insufficient space, attach separate sheet.</w:t>
            </w:r>
          </w:p>
        </w:tc>
      </w:tr>
      <w:tr w:rsidR="00784AD6" w:rsidTr="005E0D76">
        <w:trPr>
          <w:cantSplit/>
        </w:trPr>
        <w:tc>
          <w:tcPr>
            <w:tcW w:w="2391" w:type="dxa"/>
            <w:gridSpan w:val="3"/>
          </w:tcPr>
          <w:p w:rsidR="00784AD6" w:rsidRDefault="00784AD6" w:rsidP="00CA341E">
            <w:pPr>
              <w:pStyle w:val="NoSpacing"/>
              <w:keepNext/>
            </w:pPr>
            <w:r>
              <w:t>Full name:</w:t>
            </w:r>
          </w:p>
        </w:tc>
        <w:tc>
          <w:tcPr>
            <w:tcW w:w="7356" w:type="dxa"/>
            <w:gridSpan w:val="25"/>
          </w:tcPr>
          <w:p w:rsidR="00784AD6" w:rsidRDefault="00784AD6" w:rsidP="00CA341E">
            <w:pPr>
              <w:pStyle w:val="NoSpacing"/>
              <w:keepNext/>
            </w:pPr>
          </w:p>
        </w:tc>
      </w:tr>
      <w:tr w:rsidR="00784AD6" w:rsidTr="005E0D76">
        <w:trPr>
          <w:cantSplit/>
          <w:trHeight w:val="1134"/>
        </w:trPr>
        <w:tc>
          <w:tcPr>
            <w:tcW w:w="2391" w:type="dxa"/>
            <w:gridSpan w:val="3"/>
          </w:tcPr>
          <w:p w:rsidR="00784AD6" w:rsidRDefault="00784AD6" w:rsidP="00CA341E">
            <w:pPr>
              <w:pStyle w:val="NoSpacing"/>
            </w:pPr>
            <w:r>
              <w:t>Postal address:</w:t>
            </w:r>
          </w:p>
        </w:tc>
        <w:tc>
          <w:tcPr>
            <w:tcW w:w="4779" w:type="dxa"/>
            <w:gridSpan w:val="16"/>
          </w:tcPr>
          <w:p w:rsidR="00784AD6" w:rsidRDefault="00784AD6" w:rsidP="00CA341E">
            <w:pPr>
              <w:pStyle w:val="NoSpacing"/>
            </w:pPr>
          </w:p>
        </w:tc>
        <w:tc>
          <w:tcPr>
            <w:tcW w:w="1295" w:type="dxa"/>
            <w:gridSpan w:val="7"/>
          </w:tcPr>
          <w:p w:rsidR="00784AD6" w:rsidRDefault="00784AD6" w:rsidP="00CA341E">
            <w:pPr>
              <w:pStyle w:val="NoSpacing"/>
            </w:pPr>
            <w:r>
              <w:t>Postcode:</w:t>
            </w:r>
          </w:p>
        </w:tc>
        <w:tc>
          <w:tcPr>
            <w:tcW w:w="1282" w:type="dxa"/>
            <w:gridSpan w:val="2"/>
          </w:tcPr>
          <w:p w:rsidR="00784AD6" w:rsidRDefault="00784AD6" w:rsidP="00CA341E">
            <w:pPr>
              <w:pStyle w:val="NoSpacing"/>
            </w:pPr>
          </w:p>
        </w:tc>
      </w:tr>
      <w:tr w:rsidR="00784AD6" w:rsidTr="005E0D76">
        <w:trPr>
          <w:cantSplit/>
        </w:trPr>
        <w:tc>
          <w:tcPr>
            <w:tcW w:w="2391" w:type="dxa"/>
            <w:gridSpan w:val="3"/>
          </w:tcPr>
          <w:p w:rsidR="00784AD6" w:rsidRDefault="00784AD6" w:rsidP="00CA341E">
            <w:pPr>
              <w:pStyle w:val="NoSpacing"/>
            </w:pPr>
            <w:r>
              <w:t>Percentage of stock:</w:t>
            </w:r>
          </w:p>
        </w:tc>
        <w:tc>
          <w:tcPr>
            <w:tcW w:w="7356" w:type="dxa"/>
            <w:gridSpan w:val="25"/>
          </w:tcPr>
          <w:p w:rsidR="00784AD6" w:rsidRDefault="00784AD6" w:rsidP="00CA341E">
            <w:pPr>
              <w:pStyle w:val="NoSpacing"/>
            </w:pPr>
          </w:p>
        </w:tc>
      </w:tr>
      <w:tr w:rsidR="00784AD6" w:rsidTr="005E0D76">
        <w:trPr>
          <w:cantSplit/>
        </w:trPr>
        <w:tc>
          <w:tcPr>
            <w:tcW w:w="2391" w:type="dxa"/>
            <w:gridSpan w:val="3"/>
          </w:tcPr>
          <w:p w:rsidR="00784AD6" w:rsidRDefault="00784AD6" w:rsidP="00CA341E">
            <w:pPr>
              <w:pStyle w:val="NoSpacing"/>
            </w:pPr>
            <w:r>
              <w:t>Full name:</w:t>
            </w:r>
          </w:p>
        </w:tc>
        <w:tc>
          <w:tcPr>
            <w:tcW w:w="7356" w:type="dxa"/>
            <w:gridSpan w:val="25"/>
          </w:tcPr>
          <w:p w:rsidR="00784AD6" w:rsidRDefault="00784AD6" w:rsidP="00CA341E">
            <w:pPr>
              <w:pStyle w:val="NoSpacing"/>
            </w:pPr>
          </w:p>
        </w:tc>
      </w:tr>
      <w:tr w:rsidR="00784AD6" w:rsidTr="005E0D76">
        <w:trPr>
          <w:cantSplit/>
          <w:trHeight w:val="1134"/>
        </w:trPr>
        <w:tc>
          <w:tcPr>
            <w:tcW w:w="2391" w:type="dxa"/>
            <w:gridSpan w:val="3"/>
          </w:tcPr>
          <w:p w:rsidR="00784AD6" w:rsidRDefault="00784AD6" w:rsidP="00CA341E">
            <w:pPr>
              <w:pStyle w:val="NoSpacing"/>
            </w:pPr>
            <w:r>
              <w:t>Postal address:</w:t>
            </w:r>
          </w:p>
        </w:tc>
        <w:tc>
          <w:tcPr>
            <w:tcW w:w="4779" w:type="dxa"/>
            <w:gridSpan w:val="16"/>
          </w:tcPr>
          <w:p w:rsidR="00784AD6" w:rsidRDefault="00784AD6" w:rsidP="00CA341E">
            <w:pPr>
              <w:pStyle w:val="NoSpacing"/>
            </w:pPr>
          </w:p>
        </w:tc>
        <w:tc>
          <w:tcPr>
            <w:tcW w:w="1295" w:type="dxa"/>
            <w:gridSpan w:val="7"/>
          </w:tcPr>
          <w:p w:rsidR="00784AD6" w:rsidRDefault="00784AD6" w:rsidP="00CA341E">
            <w:pPr>
              <w:pStyle w:val="NoSpacing"/>
            </w:pPr>
            <w:r>
              <w:t>Postcode:</w:t>
            </w:r>
          </w:p>
        </w:tc>
        <w:tc>
          <w:tcPr>
            <w:tcW w:w="1282" w:type="dxa"/>
            <w:gridSpan w:val="2"/>
          </w:tcPr>
          <w:p w:rsidR="00784AD6" w:rsidRDefault="00784AD6" w:rsidP="00CA341E">
            <w:pPr>
              <w:pStyle w:val="NoSpacing"/>
            </w:pPr>
          </w:p>
        </w:tc>
      </w:tr>
      <w:tr w:rsidR="00784AD6" w:rsidTr="005E0D76">
        <w:trPr>
          <w:cantSplit/>
        </w:trPr>
        <w:tc>
          <w:tcPr>
            <w:tcW w:w="2391" w:type="dxa"/>
            <w:gridSpan w:val="3"/>
          </w:tcPr>
          <w:p w:rsidR="00784AD6" w:rsidRDefault="00784AD6" w:rsidP="00CA341E">
            <w:pPr>
              <w:pStyle w:val="NoSpacing"/>
            </w:pPr>
            <w:r>
              <w:t>Percentage of stock:</w:t>
            </w:r>
          </w:p>
        </w:tc>
        <w:tc>
          <w:tcPr>
            <w:tcW w:w="7356" w:type="dxa"/>
            <w:gridSpan w:val="25"/>
          </w:tcPr>
          <w:p w:rsidR="00784AD6" w:rsidRDefault="00784AD6" w:rsidP="00CA341E">
            <w:pPr>
              <w:pStyle w:val="NoSpacing"/>
            </w:pPr>
          </w:p>
        </w:tc>
      </w:tr>
      <w:tr w:rsidR="00784AD6" w:rsidTr="005E0D76">
        <w:trPr>
          <w:cantSplit/>
        </w:trPr>
        <w:tc>
          <w:tcPr>
            <w:tcW w:w="2391" w:type="dxa"/>
            <w:gridSpan w:val="3"/>
          </w:tcPr>
          <w:p w:rsidR="00784AD6" w:rsidRDefault="00784AD6" w:rsidP="00CA341E">
            <w:pPr>
              <w:pStyle w:val="NoSpacing"/>
            </w:pPr>
            <w:r>
              <w:t>Full name:</w:t>
            </w:r>
          </w:p>
        </w:tc>
        <w:tc>
          <w:tcPr>
            <w:tcW w:w="7356" w:type="dxa"/>
            <w:gridSpan w:val="25"/>
          </w:tcPr>
          <w:p w:rsidR="00784AD6" w:rsidRDefault="00784AD6" w:rsidP="00CA341E">
            <w:pPr>
              <w:pStyle w:val="NoSpacing"/>
            </w:pPr>
          </w:p>
        </w:tc>
      </w:tr>
      <w:tr w:rsidR="00784AD6" w:rsidTr="005E0D76">
        <w:trPr>
          <w:cantSplit/>
          <w:trHeight w:val="1134"/>
        </w:trPr>
        <w:tc>
          <w:tcPr>
            <w:tcW w:w="2391" w:type="dxa"/>
            <w:gridSpan w:val="3"/>
          </w:tcPr>
          <w:p w:rsidR="00784AD6" w:rsidRDefault="00784AD6" w:rsidP="00CA341E">
            <w:pPr>
              <w:pStyle w:val="NoSpacing"/>
            </w:pPr>
            <w:r>
              <w:t>Postal address:</w:t>
            </w:r>
          </w:p>
        </w:tc>
        <w:tc>
          <w:tcPr>
            <w:tcW w:w="4779" w:type="dxa"/>
            <w:gridSpan w:val="16"/>
          </w:tcPr>
          <w:p w:rsidR="00784AD6" w:rsidRDefault="00784AD6" w:rsidP="00CA341E">
            <w:pPr>
              <w:pStyle w:val="NoSpacing"/>
            </w:pPr>
          </w:p>
        </w:tc>
        <w:tc>
          <w:tcPr>
            <w:tcW w:w="1295" w:type="dxa"/>
            <w:gridSpan w:val="7"/>
          </w:tcPr>
          <w:p w:rsidR="00784AD6" w:rsidRDefault="00784AD6" w:rsidP="00CA341E">
            <w:pPr>
              <w:pStyle w:val="NoSpacing"/>
            </w:pPr>
            <w:r>
              <w:t>Postcode:</w:t>
            </w:r>
          </w:p>
        </w:tc>
        <w:tc>
          <w:tcPr>
            <w:tcW w:w="1282" w:type="dxa"/>
            <w:gridSpan w:val="2"/>
          </w:tcPr>
          <w:p w:rsidR="00784AD6" w:rsidRDefault="00784AD6" w:rsidP="00CA341E">
            <w:pPr>
              <w:pStyle w:val="NoSpacing"/>
            </w:pPr>
          </w:p>
        </w:tc>
      </w:tr>
      <w:tr w:rsidR="00784AD6" w:rsidTr="005E0D76">
        <w:trPr>
          <w:cantSplit/>
        </w:trPr>
        <w:tc>
          <w:tcPr>
            <w:tcW w:w="2391" w:type="dxa"/>
            <w:gridSpan w:val="3"/>
          </w:tcPr>
          <w:p w:rsidR="00784AD6" w:rsidRDefault="00784AD6" w:rsidP="00CA341E">
            <w:pPr>
              <w:pStyle w:val="NoSpacing"/>
            </w:pPr>
            <w:r>
              <w:t>Percentage of stock:</w:t>
            </w:r>
          </w:p>
        </w:tc>
        <w:tc>
          <w:tcPr>
            <w:tcW w:w="7356" w:type="dxa"/>
            <w:gridSpan w:val="25"/>
          </w:tcPr>
          <w:p w:rsidR="00784AD6" w:rsidRDefault="00784AD6" w:rsidP="00CA341E">
            <w:pPr>
              <w:pStyle w:val="NoSpacing"/>
            </w:pPr>
          </w:p>
        </w:tc>
      </w:tr>
      <w:tr w:rsidR="00784AD6" w:rsidTr="005E0D76">
        <w:trPr>
          <w:cantSplit/>
        </w:trPr>
        <w:tc>
          <w:tcPr>
            <w:tcW w:w="9747" w:type="dxa"/>
            <w:gridSpan w:val="28"/>
          </w:tcPr>
          <w:p w:rsidR="00784AD6" w:rsidRDefault="00784AD6" w:rsidP="00CA341E">
            <w:pPr>
              <w:pStyle w:val="NoSpacing"/>
            </w:pPr>
            <w:r>
              <w:t>Where such a shareholder is a company:</w:t>
            </w:r>
          </w:p>
        </w:tc>
      </w:tr>
      <w:tr w:rsidR="00784AD6" w:rsidTr="005E0D76">
        <w:trPr>
          <w:cantSplit/>
          <w:trHeight w:val="567"/>
        </w:trPr>
        <w:tc>
          <w:tcPr>
            <w:tcW w:w="2391" w:type="dxa"/>
            <w:gridSpan w:val="3"/>
          </w:tcPr>
          <w:p w:rsidR="00784AD6" w:rsidRDefault="00784AD6" w:rsidP="00CA341E">
            <w:pPr>
              <w:pStyle w:val="NoSpacing"/>
            </w:pPr>
            <w:r>
              <w:t>Registered company name(s) and trading name(s):</w:t>
            </w:r>
          </w:p>
        </w:tc>
        <w:tc>
          <w:tcPr>
            <w:tcW w:w="7356" w:type="dxa"/>
            <w:gridSpan w:val="25"/>
          </w:tcPr>
          <w:p w:rsidR="00784AD6" w:rsidRDefault="00784AD6" w:rsidP="00CA341E">
            <w:pPr>
              <w:pStyle w:val="NoSpacing"/>
            </w:pPr>
          </w:p>
        </w:tc>
      </w:tr>
      <w:tr w:rsidR="00784AD6" w:rsidTr="005E0D76">
        <w:trPr>
          <w:cantSplit/>
          <w:trHeight w:val="567"/>
        </w:trPr>
        <w:tc>
          <w:tcPr>
            <w:tcW w:w="2391" w:type="dxa"/>
            <w:gridSpan w:val="3"/>
          </w:tcPr>
          <w:p w:rsidR="00784AD6" w:rsidRDefault="00784AD6" w:rsidP="00CA341E">
            <w:pPr>
              <w:pStyle w:val="NoSpacing"/>
            </w:pPr>
            <w:r>
              <w:t>Full name(s) of principal(s) of the company:</w:t>
            </w:r>
          </w:p>
        </w:tc>
        <w:tc>
          <w:tcPr>
            <w:tcW w:w="7356" w:type="dxa"/>
            <w:gridSpan w:val="25"/>
          </w:tcPr>
          <w:p w:rsidR="00784AD6" w:rsidRDefault="00784AD6" w:rsidP="00CA341E">
            <w:pPr>
              <w:pStyle w:val="NoSpacing"/>
            </w:pPr>
          </w:p>
        </w:tc>
      </w:tr>
      <w:tr w:rsidR="00784AD6" w:rsidTr="005E0D76">
        <w:trPr>
          <w:cantSplit/>
          <w:trHeight w:val="1134"/>
        </w:trPr>
        <w:tc>
          <w:tcPr>
            <w:tcW w:w="2391" w:type="dxa"/>
            <w:gridSpan w:val="3"/>
          </w:tcPr>
          <w:p w:rsidR="00784AD6" w:rsidRDefault="00784AD6" w:rsidP="00CA341E">
            <w:pPr>
              <w:pStyle w:val="NoSpacing"/>
            </w:pPr>
            <w:r>
              <w:lastRenderedPageBreak/>
              <w:t>Address(es) of principal(s) of the company:</w:t>
            </w:r>
          </w:p>
        </w:tc>
        <w:tc>
          <w:tcPr>
            <w:tcW w:w="4779" w:type="dxa"/>
            <w:gridSpan w:val="16"/>
          </w:tcPr>
          <w:p w:rsidR="00784AD6" w:rsidRDefault="00784AD6" w:rsidP="00CA341E">
            <w:pPr>
              <w:pStyle w:val="NoSpacing"/>
            </w:pPr>
          </w:p>
        </w:tc>
        <w:tc>
          <w:tcPr>
            <w:tcW w:w="1295" w:type="dxa"/>
            <w:gridSpan w:val="7"/>
          </w:tcPr>
          <w:p w:rsidR="00784AD6" w:rsidRDefault="00784AD6" w:rsidP="00CA341E">
            <w:pPr>
              <w:pStyle w:val="NoSpacing"/>
            </w:pPr>
            <w:r>
              <w:t>Postcode:</w:t>
            </w:r>
          </w:p>
        </w:tc>
        <w:tc>
          <w:tcPr>
            <w:tcW w:w="1282" w:type="dxa"/>
            <w:gridSpan w:val="2"/>
          </w:tcPr>
          <w:p w:rsidR="00784AD6" w:rsidRDefault="00784AD6" w:rsidP="00CA341E">
            <w:pPr>
              <w:pStyle w:val="NoSpacing"/>
            </w:pPr>
          </w:p>
        </w:tc>
      </w:tr>
      <w:tr w:rsidR="00784AD6" w:rsidTr="005E0D76">
        <w:trPr>
          <w:cantSplit/>
          <w:trHeight w:val="567"/>
        </w:trPr>
        <w:tc>
          <w:tcPr>
            <w:tcW w:w="2391" w:type="dxa"/>
            <w:gridSpan w:val="3"/>
          </w:tcPr>
          <w:p w:rsidR="00784AD6" w:rsidRDefault="00784AD6" w:rsidP="00CA341E">
            <w:pPr>
              <w:pStyle w:val="NoSpacing"/>
            </w:pPr>
            <w:r>
              <w:t>Full name(s) of principal(s) of the company:</w:t>
            </w:r>
          </w:p>
        </w:tc>
        <w:tc>
          <w:tcPr>
            <w:tcW w:w="7356" w:type="dxa"/>
            <w:gridSpan w:val="25"/>
          </w:tcPr>
          <w:p w:rsidR="00784AD6" w:rsidRDefault="00784AD6" w:rsidP="00CA341E">
            <w:pPr>
              <w:pStyle w:val="NoSpacing"/>
            </w:pPr>
          </w:p>
        </w:tc>
      </w:tr>
      <w:tr w:rsidR="00784AD6" w:rsidTr="005E0D76">
        <w:trPr>
          <w:cantSplit/>
          <w:trHeight w:val="1134"/>
        </w:trPr>
        <w:tc>
          <w:tcPr>
            <w:tcW w:w="2391" w:type="dxa"/>
            <w:gridSpan w:val="3"/>
          </w:tcPr>
          <w:p w:rsidR="00784AD6" w:rsidRDefault="00784AD6" w:rsidP="00CA341E">
            <w:pPr>
              <w:pStyle w:val="NoSpacing"/>
            </w:pPr>
            <w:r>
              <w:t>Address(es) of principal(s) of the company:</w:t>
            </w:r>
          </w:p>
        </w:tc>
        <w:tc>
          <w:tcPr>
            <w:tcW w:w="4779" w:type="dxa"/>
            <w:gridSpan w:val="16"/>
          </w:tcPr>
          <w:p w:rsidR="00784AD6" w:rsidRDefault="00784AD6" w:rsidP="00CA341E">
            <w:pPr>
              <w:pStyle w:val="NoSpacing"/>
            </w:pPr>
          </w:p>
        </w:tc>
        <w:tc>
          <w:tcPr>
            <w:tcW w:w="1295" w:type="dxa"/>
            <w:gridSpan w:val="7"/>
          </w:tcPr>
          <w:p w:rsidR="00784AD6" w:rsidRDefault="00784AD6" w:rsidP="00CA341E">
            <w:pPr>
              <w:pStyle w:val="NoSpacing"/>
            </w:pPr>
            <w:r>
              <w:t>Postcode:</w:t>
            </w:r>
          </w:p>
        </w:tc>
        <w:tc>
          <w:tcPr>
            <w:tcW w:w="1282" w:type="dxa"/>
            <w:gridSpan w:val="2"/>
          </w:tcPr>
          <w:p w:rsidR="00784AD6" w:rsidRDefault="00784AD6" w:rsidP="00CA341E">
            <w:pPr>
              <w:pStyle w:val="NoSpacing"/>
            </w:pPr>
          </w:p>
        </w:tc>
      </w:tr>
      <w:tr w:rsidR="00784AD6" w:rsidTr="005E0D76">
        <w:trPr>
          <w:cantSplit/>
          <w:trHeight w:val="1134"/>
        </w:trPr>
        <w:tc>
          <w:tcPr>
            <w:tcW w:w="2391" w:type="dxa"/>
            <w:gridSpan w:val="3"/>
          </w:tcPr>
          <w:p w:rsidR="00784AD6" w:rsidRDefault="00784AD6" w:rsidP="00CA341E">
            <w:pPr>
              <w:pStyle w:val="NoSpacing"/>
            </w:pPr>
            <w:r>
              <w:t>Registered address:</w:t>
            </w:r>
          </w:p>
        </w:tc>
        <w:tc>
          <w:tcPr>
            <w:tcW w:w="4779" w:type="dxa"/>
            <w:gridSpan w:val="16"/>
          </w:tcPr>
          <w:p w:rsidR="00784AD6" w:rsidRDefault="00784AD6" w:rsidP="00CA341E">
            <w:pPr>
              <w:pStyle w:val="NoSpacing"/>
            </w:pPr>
          </w:p>
        </w:tc>
        <w:tc>
          <w:tcPr>
            <w:tcW w:w="1295" w:type="dxa"/>
            <w:gridSpan w:val="7"/>
          </w:tcPr>
          <w:p w:rsidR="00784AD6" w:rsidRDefault="00784AD6" w:rsidP="00CA341E">
            <w:pPr>
              <w:pStyle w:val="NoSpacing"/>
            </w:pPr>
            <w:r>
              <w:t>Postcode:</w:t>
            </w:r>
          </w:p>
        </w:tc>
        <w:tc>
          <w:tcPr>
            <w:tcW w:w="1282" w:type="dxa"/>
            <w:gridSpan w:val="2"/>
          </w:tcPr>
          <w:p w:rsidR="00784AD6" w:rsidRDefault="00784AD6" w:rsidP="00CA341E">
            <w:pPr>
              <w:pStyle w:val="NoSpacing"/>
            </w:pPr>
          </w:p>
        </w:tc>
      </w:tr>
      <w:tr w:rsidR="00784AD6" w:rsidTr="005E0D76">
        <w:trPr>
          <w:cantSplit/>
          <w:trHeight w:val="946"/>
        </w:trPr>
        <w:tc>
          <w:tcPr>
            <w:tcW w:w="2391" w:type="dxa"/>
            <w:gridSpan w:val="3"/>
          </w:tcPr>
          <w:p w:rsidR="00784AD6" w:rsidRDefault="00784AD6" w:rsidP="00CA341E">
            <w:pPr>
              <w:pStyle w:val="NoSpacing"/>
            </w:pPr>
            <w:r>
              <w:t>Percentage of stock held-state number and class of shareholder:</w:t>
            </w:r>
          </w:p>
        </w:tc>
        <w:tc>
          <w:tcPr>
            <w:tcW w:w="7356" w:type="dxa"/>
            <w:gridSpan w:val="25"/>
          </w:tcPr>
          <w:p w:rsidR="00784AD6" w:rsidRDefault="00784AD6" w:rsidP="00CA341E">
            <w:pPr>
              <w:pStyle w:val="NoSpacing"/>
            </w:pPr>
          </w:p>
        </w:tc>
      </w:tr>
      <w:tr w:rsidR="00784AD6" w:rsidTr="005E0D76">
        <w:trPr>
          <w:cantSplit/>
          <w:trHeight w:val="255"/>
        </w:trPr>
        <w:tc>
          <w:tcPr>
            <w:tcW w:w="7170" w:type="dxa"/>
            <w:gridSpan w:val="19"/>
          </w:tcPr>
          <w:p w:rsidR="00784AD6" w:rsidRDefault="00784AD6" w:rsidP="00CA341E">
            <w:pPr>
              <w:pStyle w:val="NoSpacing"/>
            </w:pPr>
            <w:r>
              <w:t>Is the company a public company?</w:t>
            </w:r>
          </w:p>
        </w:tc>
        <w:tc>
          <w:tcPr>
            <w:tcW w:w="2577" w:type="dxa"/>
            <w:gridSpan w:val="9"/>
          </w:tcPr>
          <w:p w:rsidR="00784AD6" w:rsidRDefault="00784AD6" w:rsidP="00CA341E">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6C62AA">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6C62AA">
              <w:fldChar w:fldCharType="separate"/>
            </w:r>
            <w:r>
              <w:fldChar w:fldCharType="end"/>
            </w:r>
          </w:p>
        </w:tc>
      </w:tr>
      <w:tr w:rsidR="00784AD6" w:rsidTr="005E0D76">
        <w:trPr>
          <w:cantSplit/>
          <w:trHeight w:val="255"/>
        </w:trPr>
        <w:tc>
          <w:tcPr>
            <w:tcW w:w="3932" w:type="dxa"/>
            <w:gridSpan w:val="10"/>
          </w:tcPr>
          <w:p w:rsidR="00784AD6" w:rsidRDefault="00784AD6" w:rsidP="00CA341E">
            <w:pPr>
              <w:pStyle w:val="NoSpacing"/>
            </w:pPr>
            <w:r>
              <w:t>If yes, state name of stock exchange.</w:t>
            </w:r>
          </w:p>
        </w:tc>
        <w:tc>
          <w:tcPr>
            <w:tcW w:w="5815" w:type="dxa"/>
            <w:gridSpan w:val="18"/>
          </w:tcPr>
          <w:p w:rsidR="00784AD6" w:rsidRDefault="00784AD6" w:rsidP="00CA341E">
            <w:pPr>
              <w:pStyle w:val="NoSpacing"/>
              <w:tabs>
                <w:tab w:val="left" w:pos="1030"/>
                <w:tab w:val="left" w:pos="2843"/>
                <w:tab w:val="right" w:pos="6962"/>
              </w:tabs>
            </w:pPr>
          </w:p>
        </w:tc>
      </w:tr>
      <w:tr w:rsidR="00784AD6" w:rsidTr="005E0D76">
        <w:trPr>
          <w:cantSplit/>
        </w:trPr>
        <w:tc>
          <w:tcPr>
            <w:tcW w:w="9747" w:type="dxa"/>
            <w:gridSpan w:val="28"/>
          </w:tcPr>
          <w:p w:rsidR="00784AD6" w:rsidRDefault="00784AD6" w:rsidP="00CA341E">
            <w:pPr>
              <w:pStyle w:val="NoSpacing"/>
            </w:pPr>
            <w:r>
              <w:rPr>
                <w:rFonts w:cs="Arial"/>
              </w:rPr>
              <w:t xml:space="preserve">For each company which is a subsidiary of, or controlled by your company </w:t>
            </w:r>
            <w:r w:rsidRPr="00E158D3">
              <w:rPr>
                <w:rFonts w:cs="Arial"/>
                <w:sz w:val="20"/>
              </w:rPr>
              <w:t>(attach a full company chart, including all subsidiaries.  if insufficient space, attach separate sheet):</w:t>
            </w:r>
          </w:p>
        </w:tc>
      </w:tr>
      <w:tr w:rsidR="00784AD6" w:rsidTr="005E0D76">
        <w:trPr>
          <w:cantSplit/>
          <w:trHeight w:val="567"/>
        </w:trPr>
        <w:tc>
          <w:tcPr>
            <w:tcW w:w="2391" w:type="dxa"/>
            <w:gridSpan w:val="3"/>
          </w:tcPr>
          <w:p w:rsidR="00784AD6" w:rsidRDefault="00784AD6" w:rsidP="00CA341E">
            <w:pPr>
              <w:pStyle w:val="NoSpacing"/>
            </w:pPr>
            <w:r>
              <w:t>Registered company name(s) and trading name(s):</w:t>
            </w:r>
          </w:p>
        </w:tc>
        <w:tc>
          <w:tcPr>
            <w:tcW w:w="7356" w:type="dxa"/>
            <w:gridSpan w:val="25"/>
          </w:tcPr>
          <w:p w:rsidR="00784AD6" w:rsidRDefault="00784AD6" w:rsidP="00CA341E">
            <w:pPr>
              <w:pStyle w:val="NoSpacing"/>
            </w:pPr>
          </w:p>
        </w:tc>
      </w:tr>
      <w:tr w:rsidR="00784AD6" w:rsidTr="005E0D76">
        <w:trPr>
          <w:cantSplit/>
        </w:trPr>
        <w:tc>
          <w:tcPr>
            <w:tcW w:w="2391" w:type="dxa"/>
            <w:gridSpan w:val="3"/>
          </w:tcPr>
          <w:p w:rsidR="00784AD6" w:rsidRDefault="00784AD6" w:rsidP="00CA341E">
            <w:pPr>
              <w:pStyle w:val="NoSpacing"/>
            </w:pPr>
            <w:r>
              <w:t>Purpose of company:</w:t>
            </w:r>
          </w:p>
        </w:tc>
        <w:tc>
          <w:tcPr>
            <w:tcW w:w="7356" w:type="dxa"/>
            <w:gridSpan w:val="25"/>
          </w:tcPr>
          <w:p w:rsidR="00784AD6" w:rsidRDefault="00784AD6" w:rsidP="00CA341E">
            <w:pPr>
              <w:pStyle w:val="NoSpacing"/>
            </w:pPr>
          </w:p>
        </w:tc>
      </w:tr>
      <w:tr w:rsidR="00784AD6" w:rsidTr="005E0D76">
        <w:trPr>
          <w:cantSplit/>
        </w:trPr>
        <w:tc>
          <w:tcPr>
            <w:tcW w:w="2391" w:type="dxa"/>
            <w:gridSpan w:val="3"/>
          </w:tcPr>
          <w:p w:rsidR="00784AD6" w:rsidRDefault="00784AD6" w:rsidP="00CA341E">
            <w:pPr>
              <w:pStyle w:val="NoSpacing"/>
            </w:pPr>
            <w:r>
              <w:t>Paid up to capital of company:</w:t>
            </w:r>
          </w:p>
        </w:tc>
        <w:tc>
          <w:tcPr>
            <w:tcW w:w="7356" w:type="dxa"/>
            <w:gridSpan w:val="25"/>
          </w:tcPr>
          <w:p w:rsidR="00784AD6" w:rsidRDefault="00784AD6" w:rsidP="00CA341E">
            <w:pPr>
              <w:pStyle w:val="NoSpacing"/>
            </w:pPr>
          </w:p>
        </w:tc>
      </w:tr>
      <w:tr w:rsidR="00784AD6" w:rsidTr="005E0D76">
        <w:trPr>
          <w:cantSplit/>
          <w:trHeight w:val="567"/>
        </w:trPr>
        <w:tc>
          <w:tcPr>
            <w:tcW w:w="2391" w:type="dxa"/>
            <w:gridSpan w:val="3"/>
          </w:tcPr>
          <w:p w:rsidR="00784AD6" w:rsidRDefault="00784AD6" w:rsidP="00CA341E">
            <w:pPr>
              <w:pStyle w:val="NoSpacing"/>
            </w:pPr>
            <w:r>
              <w:t>Registered company name(s) and trading name(s):</w:t>
            </w:r>
          </w:p>
        </w:tc>
        <w:tc>
          <w:tcPr>
            <w:tcW w:w="7356" w:type="dxa"/>
            <w:gridSpan w:val="25"/>
          </w:tcPr>
          <w:p w:rsidR="00784AD6" w:rsidRDefault="00784AD6" w:rsidP="00CA341E">
            <w:pPr>
              <w:pStyle w:val="NoSpacing"/>
            </w:pPr>
          </w:p>
        </w:tc>
      </w:tr>
      <w:tr w:rsidR="00784AD6" w:rsidTr="005E0D76">
        <w:trPr>
          <w:cantSplit/>
        </w:trPr>
        <w:tc>
          <w:tcPr>
            <w:tcW w:w="2391" w:type="dxa"/>
            <w:gridSpan w:val="3"/>
          </w:tcPr>
          <w:p w:rsidR="00784AD6" w:rsidRDefault="00784AD6" w:rsidP="00CA341E">
            <w:pPr>
              <w:pStyle w:val="NoSpacing"/>
            </w:pPr>
            <w:r>
              <w:t>Purpose of company:</w:t>
            </w:r>
          </w:p>
        </w:tc>
        <w:tc>
          <w:tcPr>
            <w:tcW w:w="7356" w:type="dxa"/>
            <w:gridSpan w:val="25"/>
          </w:tcPr>
          <w:p w:rsidR="00784AD6" w:rsidRDefault="00784AD6" w:rsidP="00CA341E">
            <w:pPr>
              <w:pStyle w:val="NoSpacing"/>
            </w:pPr>
          </w:p>
        </w:tc>
      </w:tr>
      <w:tr w:rsidR="00784AD6" w:rsidTr="005E0D76">
        <w:trPr>
          <w:cantSplit/>
        </w:trPr>
        <w:tc>
          <w:tcPr>
            <w:tcW w:w="2391" w:type="dxa"/>
            <w:gridSpan w:val="3"/>
          </w:tcPr>
          <w:p w:rsidR="00784AD6" w:rsidRDefault="00784AD6" w:rsidP="00CA341E">
            <w:pPr>
              <w:pStyle w:val="NoSpacing"/>
            </w:pPr>
            <w:r>
              <w:t>Paid up to capital of company:</w:t>
            </w:r>
          </w:p>
        </w:tc>
        <w:tc>
          <w:tcPr>
            <w:tcW w:w="7356" w:type="dxa"/>
            <w:gridSpan w:val="25"/>
          </w:tcPr>
          <w:p w:rsidR="00784AD6" w:rsidRDefault="00784AD6" w:rsidP="00CA341E">
            <w:pPr>
              <w:pStyle w:val="NoSpacing"/>
            </w:pPr>
          </w:p>
        </w:tc>
      </w:tr>
      <w:tr w:rsidR="00784AD6" w:rsidTr="005E0D76">
        <w:trPr>
          <w:cantSplit/>
          <w:trHeight w:val="567"/>
        </w:trPr>
        <w:tc>
          <w:tcPr>
            <w:tcW w:w="2391" w:type="dxa"/>
            <w:gridSpan w:val="3"/>
          </w:tcPr>
          <w:p w:rsidR="00784AD6" w:rsidRDefault="00784AD6" w:rsidP="00CA341E">
            <w:pPr>
              <w:pStyle w:val="NoSpacing"/>
            </w:pPr>
            <w:r>
              <w:t>Registered company name(s) and trading name(s):</w:t>
            </w:r>
          </w:p>
        </w:tc>
        <w:tc>
          <w:tcPr>
            <w:tcW w:w="7356" w:type="dxa"/>
            <w:gridSpan w:val="25"/>
          </w:tcPr>
          <w:p w:rsidR="00784AD6" w:rsidRDefault="00784AD6" w:rsidP="00CA341E">
            <w:pPr>
              <w:pStyle w:val="NoSpacing"/>
            </w:pPr>
          </w:p>
        </w:tc>
      </w:tr>
      <w:tr w:rsidR="00784AD6" w:rsidTr="005E0D76">
        <w:trPr>
          <w:cantSplit/>
        </w:trPr>
        <w:tc>
          <w:tcPr>
            <w:tcW w:w="2391" w:type="dxa"/>
            <w:gridSpan w:val="3"/>
          </w:tcPr>
          <w:p w:rsidR="00784AD6" w:rsidRDefault="00784AD6" w:rsidP="00CA341E">
            <w:pPr>
              <w:pStyle w:val="NoSpacing"/>
            </w:pPr>
            <w:r>
              <w:t>Purpose of company:</w:t>
            </w:r>
          </w:p>
        </w:tc>
        <w:tc>
          <w:tcPr>
            <w:tcW w:w="7356" w:type="dxa"/>
            <w:gridSpan w:val="25"/>
          </w:tcPr>
          <w:p w:rsidR="00784AD6" w:rsidRDefault="00784AD6" w:rsidP="00CA341E">
            <w:pPr>
              <w:pStyle w:val="NoSpacing"/>
            </w:pPr>
          </w:p>
        </w:tc>
      </w:tr>
      <w:tr w:rsidR="00784AD6" w:rsidTr="005E0D76">
        <w:trPr>
          <w:cantSplit/>
        </w:trPr>
        <w:tc>
          <w:tcPr>
            <w:tcW w:w="2391" w:type="dxa"/>
            <w:gridSpan w:val="3"/>
          </w:tcPr>
          <w:p w:rsidR="00784AD6" w:rsidRDefault="00784AD6" w:rsidP="00CA341E">
            <w:pPr>
              <w:pStyle w:val="NoSpacing"/>
            </w:pPr>
            <w:r>
              <w:t>Paid up to capital of company:</w:t>
            </w:r>
          </w:p>
        </w:tc>
        <w:tc>
          <w:tcPr>
            <w:tcW w:w="7356" w:type="dxa"/>
            <w:gridSpan w:val="25"/>
          </w:tcPr>
          <w:p w:rsidR="00784AD6" w:rsidRDefault="00784AD6" w:rsidP="00CA341E">
            <w:pPr>
              <w:pStyle w:val="NoSpacing"/>
            </w:pPr>
          </w:p>
        </w:tc>
      </w:tr>
      <w:tr w:rsidR="00784AD6" w:rsidTr="005E0D76">
        <w:trPr>
          <w:cantSplit/>
          <w:trHeight w:val="255"/>
        </w:trPr>
        <w:tc>
          <w:tcPr>
            <w:tcW w:w="7170" w:type="dxa"/>
            <w:gridSpan w:val="19"/>
          </w:tcPr>
          <w:p w:rsidR="00784AD6" w:rsidRDefault="00784AD6" w:rsidP="00CA341E">
            <w:pPr>
              <w:pStyle w:val="NoSpacing"/>
              <w:keepNext/>
            </w:pPr>
            <w:r>
              <w:lastRenderedPageBreak/>
              <w:t xml:space="preserve">Are you or any person named in or involved with this application indebted to any other person, including bookmakers for bets made by or with you? If </w:t>
            </w:r>
            <w:r w:rsidRPr="00343DA3">
              <w:rPr>
                <w:b/>
              </w:rPr>
              <w:t>yes</w:t>
            </w:r>
            <w:r>
              <w:t>, provide details:</w:t>
            </w:r>
          </w:p>
        </w:tc>
        <w:tc>
          <w:tcPr>
            <w:tcW w:w="2577" w:type="dxa"/>
            <w:gridSpan w:val="9"/>
          </w:tcPr>
          <w:p w:rsidR="00784AD6" w:rsidRDefault="00784AD6" w:rsidP="00CA341E">
            <w:pPr>
              <w:pStyle w:val="NoSpacing"/>
              <w:keepNext/>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6C62AA">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6C62AA">
              <w:fldChar w:fldCharType="separate"/>
            </w:r>
            <w:r>
              <w:fldChar w:fldCharType="end"/>
            </w:r>
          </w:p>
        </w:tc>
      </w:tr>
      <w:tr w:rsidR="00784AD6" w:rsidTr="005E0D76">
        <w:trPr>
          <w:cantSplit/>
          <w:trHeight w:val="850"/>
        </w:trPr>
        <w:tc>
          <w:tcPr>
            <w:tcW w:w="9747" w:type="dxa"/>
            <w:gridSpan w:val="28"/>
          </w:tcPr>
          <w:p w:rsidR="00784AD6" w:rsidRDefault="00784AD6" w:rsidP="00CA341E">
            <w:pPr>
              <w:pStyle w:val="NoSpacing"/>
            </w:pPr>
          </w:p>
        </w:tc>
      </w:tr>
      <w:tr w:rsidR="00784AD6" w:rsidTr="005E0D76">
        <w:trPr>
          <w:cantSplit/>
          <w:trHeight w:val="255"/>
        </w:trPr>
        <w:tc>
          <w:tcPr>
            <w:tcW w:w="7170" w:type="dxa"/>
            <w:gridSpan w:val="19"/>
          </w:tcPr>
          <w:p w:rsidR="00784AD6" w:rsidRDefault="00784AD6" w:rsidP="00CA341E">
            <w:pPr>
              <w:pStyle w:val="NoSpacing"/>
            </w:pPr>
            <w:r>
              <w:t>Have you or any person named in or involved with this application been refused a bookmakers licence/permit anywhere? If</w:t>
            </w:r>
            <w:r w:rsidRPr="00343DA3">
              <w:rPr>
                <w:b/>
              </w:rPr>
              <w:t xml:space="preserve"> yes</w:t>
            </w:r>
            <w:r>
              <w:t>, provide details:</w:t>
            </w:r>
          </w:p>
        </w:tc>
        <w:tc>
          <w:tcPr>
            <w:tcW w:w="2577" w:type="dxa"/>
            <w:gridSpan w:val="9"/>
          </w:tcPr>
          <w:p w:rsidR="00784AD6" w:rsidRDefault="00784AD6" w:rsidP="00CA341E">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6C62AA">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6C62AA">
              <w:fldChar w:fldCharType="separate"/>
            </w:r>
            <w:r>
              <w:fldChar w:fldCharType="end"/>
            </w:r>
          </w:p>
        </w:tc>
      </w:tr>
      <w:tr w:rsidR="00784AD6" w:rsidTr="005E0D76">
        <w:trPr>
          <w:cantSplit/>
          <w:trHeight w:val="850"/>
        </w:trPr>
        <w:tc>
          <w:tcPr>
            <w:tcW w:w="9747" w:type="dxa"/>
            <w:gridSpan w:val="28"/>
          </w:tcPr>
          <w:p w:rsidR="00784AD6" w:rsidRDefault="00784AD6" w:rsidP="00CA341E">
            <w:pPr>
              <w:pStyle w:val="NoSpacing"/>
            </w:pPr>
          </w:p>
        </w:tc>
      </w:tr>
      <w:tr w:rsidR="00784AD6" w:rsidTr="005E0D76">
        <w:trPr>
          <w:cantSplit/>
          <w:trHeight w:val="255"/>
        </w:trPr>
        <w:tc>
          <w:tcPr>
            <w:tcW w:w="7170" w:type="dxa"/>
            <w:gridSpan w:val="19"/>
          </w:tcPr>
          <w:p w:rsidR="00784AD6" w:rsidRDefault="00784AD6" w:rsidP="00CA341E">
            <w:pPr>
              <w:pStyle w:val="NoSpacing"/>
            </w:pPr>
            <w:r>
              <w:t xml:space="preserve">Have you or any person named in or involved with this application ever been disqualified, suspended, warned off, fined or listed as a defaulter by any racing club or authority? If </w:t>
            </w:r>
            <w:r w:rsidRPr="00343DA3">
              <w:rPr>
                <w:b/>
              </w:rPr>
              <w:t>yes</w:t>
            </w:r>
            <w:r>
              <w:t>, provide details:</w:t>
            </w:r>
          </w:p>
        </w:tc>
        <w:tc>
          <w:tcPr>
            <w:tcW w:w="2577" w:type="dxa"/>
            <w:gridSpan w:val="9"/>
          </w:tcPr>
          <w:p w:rsidR="00784AD6" w:rsidRDefault="00784AD6" w:rsidP="00CA341E">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6C62AA">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6C62AA">
              <w:fldChar w:fldCharType="separate"/>
            </w:r>
            <w:r>
              <w:fldChar w:fldCharType="end"/>
            </w:r>
          </w:p>
        </w:tc>
      </w:tr>
      <w:tr w:rsidR="00784AD6" w:rsidTr="005E0D76">
        <w:trPr>
          <w:cantSplit/>
          <w:trHeight w:val="1056"/>
        </w:trPr>
        <w:tc>
          <w:tcPr>
            <w:tcW w:w="9747" w:type="dxa"/>
            <w:gridSpan w:val="28"/>
          </w:tcPr>
          <w:p w:rsidR="00784AD6" w:rsidRDefault="00784AD6" w:rsidP="00CA341E">
            <w:pPr>
              <w:pStyle w:val="NoSpacing"/>
            </w:pPr>
          </w:p>
        </w:tc>
      </w:tr>
      <w:tr w:rsidR="00784AD6" w:rsidTr="005E0D76">
        <w:trPr>
          <w:cantSplit/>
          <w:trHeight w:val="255"/>
        </w:trPr>
        <w:tc>
          <w:tcPr>
            <w:tcW w:w="7170" w:type="dxa"/>
            <w:gridSpan w:val="19"/>
          </w:tcPr>
          <w:p w:rsidR="00784AD6" w:rsidRDefault="00784AD6" w:rsidP="00CA341E">
            <w:pPr>
              <w:pStyle w:val="NoSpacing"/>
            </w:pPr>
            <w:r>
              <w:t xml:space="preserve">Are there any court proceedings </w:t>
            </w:r>
            <w:r w:rsidRPr="00343DA3">
              <w:rPr>
                <w:sz w:val="20"/>
              </w:rPr>
              <w:t>(including winding up proceedings)</w:t>
            </w:r>
            <w:r>
              <w:t xml:space="preserve"> pending or proposed and are there any unsatisfied judgements against the company? If </w:t>
            </w:r>
            <w:r w:rsidRPr="00343DA3">
              <w:rPr>
                <w:b/>
              </w:rPr>
              <w:t>yes</w:t>
            </w:r>
            <w:r>
              <w:t>, provide details:</w:t>
            </w:r>
          </w:p>
        </w:tc>
        <w:tc>
          <w:tcPr>
            <w:tcW w:w="2577" w:type="dxa"/>
            <w:gridSpan w:val="9"/>
          </w:tcPr>
          <w:p w:rsidR="00784AD6" w:rsidRDefault="00784AD6" w:rsidP="00CA341E">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6C62AA">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6C62AA">
              <w:fldChar w:fldCharType="separate"/>
            </w:r>
            <w:r>
              <w:fldChar w:fldCharType="end"/>
            </w:r>
          </w:p>
        </w:tc>
      </w:tr>
      <w:tr w:rsidR="00784AD6" w:rsidTr="005E0D76">
        <w:trPr>
          <w:cantSplit/>
          <w:trHeight w:val="850"/>
        </w:trPr>
        <w:tc>
          <w:tcPr>
            <w:tcW w:w="9747" w:type="dxa"/>
            <w:gridSpan w:val="28"/>
          </w:tcPr>
          <w:p w:rsidR="00784AD6" w:rsidRDefault="00784AD6" w:rsidP="00CA341E">
            <w:pPr>
              <w:pStyle w:val="NoSpacing"/>
            </w:pPr>
          </w:p>
        </w:tc>
      </w:tr>
      <w:tr w:rsidR="00784AD6" w:rsidTr="005E0D76">
        <w:trPr>
          <w:cantSplit/>
          <w:trHeight w:val="1134"/>
        </w:trPr>
        <w:tc>
          <w:tcPr>
            <w:tcW w:w="2391" w:type="dxa"/>
            <w:gridSpan w:val="3"/>
          </w:tcPr>
          <w:p w:rsidR="00784AD6" w:rsidRDefault="00784AD6" w:rsidP="00CA341E">
            <w:pPr>
              <w:pStyle w:val="NoSpacing"/>
            </w:pPr>
            <w:r>
              <w:rPr>
                <w:rFonts w:cs="Arial"/>
              </w:rPr>
              <w:t>Where do you propose to operate as a sports bookmaker?</w:t>
            </w:r>
          </w:p>
        </w:tc>
        <w:tc>
          <w:tcPr>
            <w:tcW w:w="4779" w:type="dxa"/>
            <w:gridSpan w:val="16"/>
          </w:tcPr>
          <w:p w:rsidR="00784AD6" w:rsidRDefault="00784AD6" w:rsidP="00CA341E">
            <w:pPr>
              <w:pStyle w:val="NoSpacing"/>
            </w:pPr>
          </w:p>
        </w:tc>
        <w:tc>
          <w:tcPr>
            <w:tcW w:w="1295" w:type="dxa"/>
            <w:gridSpan w:val="7"/>
          </w:tcPr>
          <w:p w:rsidR="00784AD6" w:rsidRDefault="00784AD6" w:rsidP="00CA341E">
            <w:pPr>
              <w:pStyle w:val="NoSpacing"/>
            </w:pPr>
            <w:r>
              <w:t>Postcode:</w:t>
            </w:r>
          </w:p>
        </w:tc>
        <w:tc>
          <w:tcPr>
            <w:tcW w:w="1282" w:type="dxa"/>
            <w:gridSpan w:val="2"/>
          </w:tcPr>
          <w:p w:rsidR="00784AD6" w:rsidRDefault="00784AD6" w:rsidP="00CA341E">
            <w:pPr>
              <w:pStyle w:val="NoSpacing"/>
            </w:pPr>
          </w:p>
        </w:tc>
      </w:tr>
      <w:tr w:rsidR="00784AD6" w:rsidTr="005E0D76">
        <w:trPr>
          <w:cantSplit/>
        </w:trPr>
        <w:tc>
          <w:tcPr>
            <w:tcW w:w="9747" w:type="dxa"/>
            <w:gridSpan w:val="28"/>
          </w:tcPr>
          <w:p w:rsidR="00784AD6" w:rsidRPr="00742CF0" w:rsidRDefault="00784AD6" w:rsidP="00CA341E">
            <w:pPr>
              <w:pStyle w:val="NoSpacing"/>
              <w:rPr>
                <w:b/>
              </w:rPr>
            </w:pPr>
            <w:r>
              <w:rPr>
                <w:b/>
              </w:rPr>
              <w:t>Sports Bookmaker’s Key Employees</w:t>
            </w:r>
          </w:p>
        </w:tc>
      </w:tr>
      <w:tr w:rsidR="00784AD6" w:rsidTr="005E0D76">
        <w:trPr>
          <w:cantSplit/>
        </w:trPr>
        <w:tc>
          <w:tcPr>
            <w:tcW w:w="9747" w:type="dxa"/>
            <w:gridSpan w:val="28"/>
          </w:tcPr>
          <w:p w:rsidR="00784AD6" w:rsidRDefault="00784AD6" w:rsidP="00CA341E">
            <w:pPr>
              <w:pStyle w:val="NoSpacing"/>
            </w:pPr>
            <w:r>
              <w:t>The names and addresses of all key employees employed by the company are</w:t>
            </w:r>
            <w:r w:rsidRPr="00343DA3">
              <w:rPr>
                <w:sz w:val="20"/>
              </w:rPr>
              <w:t xml:space="preserve"> (separate key employee applications are required):</w:t>
            </w:r>
          </w:p>
        </w:tc>
      </w:tr>
      <w:tr w:rsidR="00784AD6" w:rsidTr="005E0D76">
        <w:trPr>
          <w:cantSplit/>
        </w:trPr>
        <w:tc>
          <w:tcPr>
            <w:tcW w:w="3652" w:type="dxa"/>
            <w:gridSpan w:val="9"/>
            <w:vAlign w:val="center"/>
          </w:tcPr>
          <w:p w:rsidR="00784AD6" w:rsidRDefault="00784AD6" w:rsidP="00CA341E">
            <w:pPr>
              <w:pStyle w:val="NoSpacing"/>
            </w:pPr>
            <w:r>
              <w:t>Name</w:t>
            </w:r>
          </w:p>
        </w:tc>
        <w:tc>
          <w:tcPr>
            <w:tcW w:w="6095" w:type="dxa"/>
            <w:gridSpan w:val="19"/>
            <w:vAlign w:val="center"/>
          </w:tcPr>
          <w:p w:rsidR="00784AD6" w:rsidRDefault="00784AD6" w:rsidP="00CA341E">
            <w:pPr>
              <w:pStyle w:val="NoSpacing"/>
            </w:pPr>
            <w:r>
              <w:t>Address</w:t>
            </w:r>
          </w:p>
        </w:tc>
      </w:tr>
      <w:tr w:rsidR="00784AD6" w:rsidTr="005E0D76">
        <w:trPr>
          <w:cantSplit/>
        </w:trPr>
        <w:tc>
          <w:tcPr>
            <w:tcW w:w="3652" w:type="dxa"/>
            <w:gridSpan w:val="9"/>
          </w:tcPr>
          <w:p w:rsidR="00784AD6" w:rsidRDefault="00784AD6" w:rsidP="00CA341E">
            <w:pPr>
              <w:pStyle w:val="NoSpacing"/>
            </w:pPr>
          </w:p>
        </w:tc>
        <w:tc>
          <w:tcPr>
            <w:tcW w:w="6095" w:type="dxa"/>
            <w:gridSpan w:val="19"/>
          </w:tcPr>
          <w:p w:rsidR="00784AD6" w:rsidRDefault="00784AD6" w:rsidP="00CA341E">
            <w:pPr>
              <w:pStyle w:val="NoSpacing"/>
            </w:pPr>
          </w:p>
        </w:tc>
      </w:tr>
      <w:tr w:rsidR="00784AD6" w:rsidTr="005E0D76">
        <w:trPr>
          <w:cantSplit/>
        </w:trPr>
        <w:tc>
          <w:tcPr>
            <w:tcW w:w="3652" w:type="dxa"/>
            <w:gridSpan w:val="9"/>
          </w:tcPr>
          <w:p w:rsidR="00784AD6" w:rsidRDefault="00784AD6" w:rsidP="00CA341E">
            <w:pPr>
              <w:pStyle w:val="NoSpacing"/>
            </w:pPr>
          </w:p>
        </w:tc>
        <w:tc>
          <w:tcPr>
            <w:tcW w:w="6095" w:type="dxa"/>
            <w:gridSpan w:val="19"/>
          </w:tcPr>
          <w:p w:rsidR="00784AD6" w:rsidRDefault="00784AD6" w:rsidP="00CA341E">
            <w:pPr>
              <w:pStyle w:val="NoSpacing"/>
            </w:pPr>
          </w:p>
        </w:tc>
      </w:tr>
      <w:tr w:rsidR="00784AD6" w:rsidTr="005E0D76">
        <w:trPr>
          <w:cantSplit/>
        </w:trPr>
        <w:tc>
          <w:tcPr>
            <w:tcW w:w="3652" w:type="dxa"/>
            <w:gridSpan w:val="9"/>
          </w:tcPr>
          <w:p w:rsidR="00784AD6" w:rsidRDefault="00784AD6" w:rsidP="00CA341E">
            <w:pPr>
              <w:pStyle w:val="NoSpacing"/>
            </w:pPr>
          </w:p>
        </w:tc>
        <w:tc>
          <w:tcPr>
            <w:tcW w:w="6095" w:type="dxa"/>
            <w:gridSpan w:val="19"/>
          </w:tcPr>
          <w:p w:rsidR="00784AD6" w:rsidRDefault="00784AD6" w:rsidP="00CA341E">
            <w:pPr>
              <w:pStyle w:val="NoSpacing"/>
            </w:pPr>
          </w:p>
        </w:tc>
      </w:tr>
      <w:tr w:rsidR="00784AD6" w:rsidTr="005E0D76">
        <w:trPr>
          <w:cantSplit/>
        </w:trPr>
        <w:tc>
          <w:tcPr>
            <w:tcW w:w="3652" w:type="dxa"/>
            <w:gridSpan w:val="9"/>
          </w:tcPr>
          <w:p w:rsidR="00784AD6" w:rsidRDefault="00784AD6" w:rsidP="00CA341E">
            <w:pPr>
              <w:pStyle w:val="NoSpacing"/>
            </w:pPr>
          </w:p>
        </w:tc>
        <w:tc>
          <w:tcPr>
            <w:tcW w:w="6095" w:type="dxa"/>
            <w:gridSpan w:val="19"/>
          </w:tcPr>
          <w:p w:rsidR="00784AD6" w:rsidRDefault="00784AD6" w:rsidP="00CA341E">
            <w:pPr>
              <w:pStyle w:val="NoSpacing"/>
            </w:pPr>
          </w:p>
        </w:tc>
      </w:tr>
      <w:tr w:rsidR="00784AD6" w:rsidTr="005E0D76">
        <w:trPr>
          <w:cantSplit/>
        </w:trPr>
        <w:tc>
          <w:tcPr>
            <w:tcW w:w="3652" w:type="dxa"/>
            <w:gridSpan w:val="9"/>
          </w:tcPr>
          <w:p w:rsidR="00784AD6" w:rsidRDefault="00784AD6" w:rsidP="00CA341E">
            <w:pPr>
              <w:pStyle w:val="NoSpacing"/>
            </w:pPr>
          </w:p>
        </w:tc>
        <w:tc>
          <w:tcPr>
            <w:tcW w:w="6095" w:type="dxa"/>
            <w:gridSpan w:val="19"/>
          </w:tcPr>
          <w:p w:rsidR="00784AD6" w:rsidRDefault="00784AD6" w:rsidP="00CA341E">
            <w:pPr>
              <w:pStyle w:val="NoSpacing"/>
            </w:pPr>
          </w:p>
        </w:tc>
      </w:tr>
      <w:tr w:rsidR="00784AD6" w:rsidTr="005E0D76">
        <w:trPr>
          <w:cantSplit/>
        </w:trPr>
        <w:tc>
          <w:tcPr>
            <w:tcW w:w="3652" w:type="dxa"/>
            <w:gridSpan w:val="9"/>
          </w:tcPr>
          <w:p w:rsidR="00784AD6" w:rsidRDefault="00784AD6" w:rsidP="00CA341E">
            <w:pPr>
              <w:pStyle w:val="NoSpacing"/>
            </w:pPr>
          </w:p>
        </w:tc>
        <w:tc>
          <w:tcPr>
            <w:tcW w:w="6095" w:type="dxa"/>
            <w:gridSpan w:val="19"/>
          </w:tcPr>
          <w:p w:rsidR="00784AD6" w:rsidRDefault="00784AD6" w:rsidP="00CA341E">
            <w:pPr>
              <w:pStyle w:val="NoSpacing"/>
            </w:pPr>
          </w:p>
        </w:tc>
      </w:tr>
      <w:tr w:rsidR="00784AD6" w:rsidTr="005E0D76">
        <w:trPr>
          <w:cantSplit/>
        </w:trPr>
        <w:tc>
          <w:tcPr>
            <w:tcW w:w="3652" w:type="dxa"/>
            <w:gridSpan w:val="9"/>
          </w:tcPr>
          <w:p w:rsidR="00784AD6" w:rsidRDefault="00784AD6" w:rsidP="00CA341E">
            <w:pPr>
              <w:pStyle w:val="NoSpacing"/>
            </w:pPr>
          </w:p>
        </w:tc>
        <w:tc>
          <w:tcPr>
            <w:tcW w:w="6095" w:type="dxa"/>
            <w:gridSpan w:val="19"/>
          </w:tcPr>
          <w:p w:rsidR="00784AD6" w:rsidRDefault="00784AD6" w:rsidP="00CA341E">
            <w:pPr>
              <w:pStyle w:val="NoSpacing"/>
            </w:pPr>
          </w:p>
        </w:tc>
      </w:tr>
      <w:tr w:rsidR="00784AD6" w:rsidTr="005E0D76">
        <w:trPr>
          <w:cantSplit/>
        </w:trPr>
        <w:tc>
          <w:tcPr>
            <w:tcW w:w="3652" w:type="dxa"/>
            <w:gridSpan w:val="9"/>
          </w:tcPr>
          <w:p w:rsidR="00784AD6" w:rsidRDefault="00784AD6" w:rsidP="00CA341E">
            <w:pPr>
              <w:pStyle w:val="NoSpacing"/>
            </w:pPr>
          </w:p>
        </w:tc>
        <w:tc>
          <w:tcPr>
            <w:tcW w:w="6095" w:type="dxa"/>
            <w:gridSpan w:val="19"/>
          </w:tcPr>
          <w:p w:rsidR="00784AD6" w:rsidRDefault="00784AD6" w:rsidP="00CA341E">
            <w:pPr>
              <w:pStyle w:val="NoSpacing"/>
            </w:pPr>
          </w:p>
        </w:tc>
      </w:tr>
      <w:tr w:rsidR="00784AD6" w:rsidTr="005E0D76">
        <w:trPr>
          <w:cantSplit/>
        </w:trPr>
        <w:tc>
          <w:tcPr>
            <w:tcW w:w="3652" w:type="dxa"/>
            <w:gridSpan w:val="9"/>
          </w:tcPr>
          <w:p w:rsidR="00784AD6" w:rsidRDefault="00784AD6" w:rsidP="00CA341E">
            <w:pPr>
              <w:pStyle w:val="NoSpacing"/>
            </w:pPr>
          </w:p>
        </w:tc>
        <w:tc>
          <w:tcPr>
            <w:tcW w:w="6095" w:type="dxa"/>
            <w:gridSpan w:val="19"/>
          </w:tcPr>
          <w:p w:rsidR="00784AD6" w:rsidRDefault="00784AD6" w:rsidP="00CA341E">
            <w:pPr>
              <w:pStyle w:val="NoSpacing"/>
            </w:pPr>
          </w:p>
        </w:tc>
      </w:tr>
      <w:tr w:rsidR="00784AD6" w:rsidTr="005E0D76">
        <w:trPr>
          <w:cantSplit/>
        </w:trPr>
        <w:tc>
          <w:tcPr>
            <w:tcW w:w="3652" w:type="dxa"/>
            <w:gridSpan w:val="9"/>
          </w:tcPr>
          <w:p w:rsidR="00784AD6" w:rsidRDefault="00784AD6" w:rsidP="00CA341E">
            <w:pPr>
              <w:pStyle w:val="NoSpacing"/>
            </w:pPr>
          </w:p>
        </w:tc>
        <w:tc>
          <w:tcPr>
            <w:tcW w:w="6095" w:type="dxa"/>
            <w:gridSpan w:val="19"/>
          </w:tcPr>
          <w:p w:rsidR="00784AD6" w:rsidRDefault="00784AD6" w:rsidP="00CA341E">
            <w:pPr>
              <w:pStyle w:val="NoSpacing"/>
            </w:pPr>
          </w:p>
        </w:tc>
      </w:tr>
      <w:tr w:rsidR="00784AD6" w:rsidTr="005E0D76">
        <w:trPr>
          <w:cantSplit/>
        </w:trPr>
        <w:tc>
          <w:tcPr>
            <w:tcW w:w="3652" w:type="dxa"/>
            <w:gridSpan w:val="9"/>
          </w:tcPr>
          <w:p w:rsidR="00784AD6" w:rsidRDefault="00784AD6" w:rsidP="00CA341E">
            <w:pPr>
              <w:pStyle w:val="NoSpacing"/>
            </w:pPr>
          </w:p>
        </w:tc>
        <w:tc>
          <w:tcPr>
            <w:tcW w:w="6095" w:type="dxa"/>
            <w:gridSpan w:val="19"/>
          </w:tcPr>
          <w:p w:rsidR="00784AD6" w:rsidRDefault="00784AD6" w:rsidP="00CA341E">
            <w:pPr>
              <w:pStyle w:val="NoSpacing"/>
            </w:pPr>
          </w:p>
        </w:tc>
      </w:tr>
      <w:tr w:rsidR="00784AD6" w:rsidTr="005E0D76">
        <w:trPr>
          <w:cantSplit/>
        </w:trPr>
        <w:tc>
          <w:tcPr>
            <w:tcW w:w="3652" w:type="dxa"/>
            <w:gridSpan w:val="9"/>
          </w:tcPr>
          <w:p w:rsidR="00784AD6" w:rsidRDefault="00784AD6" w:rsidP="00CA341E">
            <w:pPr>
              <w:pStyle w:val="NoSpacing"/>
            </w:pPr>
          </w:p>
        </w:tc>
        <w:tc>
          <w:tcPr>
            <w:tcW w:w="6095" w:type="dxa"/>
            <w:gridSpan w:val="19"/>
          </w:tcPr>
          <w:p w:rsidR="00784AD6" w:rsidRDefault="00784AD6" w:rsidP="00CA341E">
            <w:pPr>
              <w:pStyle w:val="NoSpacing"/>
            </w:pPr>
          </w:p>
        </w:tc>
      </w:tr>
      <w:tr w:rsidR="00784AD6" w:rsidTr="005E0D76">
        <w:trPr>
          <w:cantSplit/>
        </w:trPr>
        <w:tc>
          <w:tcPr>
            <w:tcW w:w="3652" w:type="dxa"/>
            <w:gridSpan w:val="9"/>
          </w:tcPr>
          <w:p w:rsidR="00784AD6" w:rsidRDefault="00784AD6" w:rsidP="00CA341E">
            <w:pPr>
              <w:pStyle w:val="NoSpacing"/>
            </w:pPr>
          </w:p>
        </w:tc>
        <w:tc>
          <w:tcPr>
            <w:tcW w:w="6095" w:type="dxa"/>
            <w:gridSpan w:val="19"/>
          </w:tcPr>
          <w:p w:rsidR="00784AD6" w:rsidRDefault="00784AD6" w:rsidP="00CA341E">
            <w:pPr>
              <w:pStyle w:val="NoSpacing"/>
            </w:pPr>
          </w:p>
        </w:tc>
      </w:tr>
      <w:tr w:rsidR="00784AD6" w:rsidTr="005E0D76">
        <w:trPr>
          <w:cantSplit/>
        </w:trPr>
        <w:tc>
          <w:tcPr>
            <w:tcW w:w="3652" w:type="dxa"/>
            <w:gridSpan w:val="9"/>
          </w:tcPr>
          <w:p w:rsidR="00784AD6" w:rsidRDefault="00784AD6" w:rsidP="00CA341E">
            <w:pPr>
              <w:pStyle w:val="NoSpacing"/>
            </w:pPr>
          </w:p>
        </w:tc>
        <w:tc>
          <w:tcPr>
            <w:tcW w:w="6095" w:type="dxa"/>
            <w:gridSpan w:val="19"/>
          </w:tcPr>
          <w:p w:rsidR="00784AD6" w:rsidRDefault="00784AD6" w:rsidP="00CA341E">
            <w:pPr>
              <w:pStyle w:val="NoSpacing"/>
            </w:pPr>
          </w:p>
        </w:tc>
      </w:tr>
      <w:tr w:rsidR="00784AD6" w:rsidTr="005E0D76">
        <w:trPr>
          <w:cantSplit/>
        </w:trPr>
        <w:tc>
          <w:tcPr>
            <w:tcW w:w="3652" w:type="dxa"/>
            <w:gridSpan w:val="9"/>
          </w:tcPr>
          <w:p w:rsidR="00784AD6" w:rsidRDefault="00784AD6" w:rsidP="00CA341E">
            <w:pPr>
              <w:pStyle w:val="NoSpacing"/>
            </w:pPr>
          </w:p>
        </w:tc>
        <w:tc>
          <w:tcPr>
            <w:tcW w:w="6095" w:type="dxa"/>
            <w:gridSpan w:val="19"/>
          </w:tcPr>
          <w:p w:rsidR="00784AD6" w:rsidRDefault="00784AD6" w:rsidP="00CA341E">
            <w:pPr>
              <w:pStyle w:val="NoSpacing"/>
            </w:pPr>
          </w:p>
        </w:tc>
      </w:tr>
      <w:tr w:rsidR="00784AD6" w:rsidTr="005E0D76">
        <w:trPr>
          <w:cantSplit/>
        </w:trPr>
        <w:tc>
          <w:tcPr>
            <w:tcW w:w="3652" w:type="dxa"/>
            <w:gridSpan w:val="9"/>
          </w:tcPr>
          <w:p w:rsidR="00784AD6" w:rsidRDefault="00784AD6" w:rsidP="00CA341E">
            <w:pPr>
              <w:pStyle w:val="NoSpacing"/>
            </w:pPr>
          </w:p>
        </w:tc>
        <w:tc>
          <w:tcPr>
            <w:tcW w:w="6095" w:type="dxa"/>
            <w:gridSpan w:val="19"/>
          </w:tcPr>
          <w:p w:rsidR="00784AD6" w:rsidRDefault="00784AD6" w:rsidP="00CA341E">
            <w:pPr>
              <w:pStyle w:val="NoSpacing"/>
            </w:pPr>
          </w:p>
        </w:tc>
      </w:tr>
      <w:tr w:rsidR="00784AD6" w:rsidTr="005E0D76">
        <w:trPr>
          <w:cantSplit/>
        </w:trPr>
        <w:tc>
          <w:tcPr>
            <w:tcW w:w="3652" w:type="dxa"/>
            <w:gridSpan w:val="9"/>
          </w:tcPr>
          <w:p w:rsidR="00784AD6" w:rsidRDefault="00784AD6" w:rsidP="00983D7E">
            <w:pPr>
              <w:pStyle w:val="NoSpacing"/>
            </w:pPr>
            <w:r>
              <w:t>Name</w:t>
            </w:r>
          </w:p>
        </w:tc>
        <w:tc>
          <w:tcPr>
            <w:tcW w:w="2835" w:type="dxa"/>
            <w:gridSpan w:val="4"/>
          </w:tcPr>
          <w:p w:rsidR="00784AD6" w:rsidRDefault="00784AD6" w:rsidP="00983D7E">
            <w:pPr>
              <w:pStyle w:val="NoSpacing"/>
            </w:pPr>
            <w:r>
              <w:t>After hours contact</w:t>
            </w:r>
          </w:p>
        </w:tc>
        <w:tc>
          <w:tcPr>
            <w:tcW w:w="3260" w:type="dxa"/>
            <w:gridSpan w:val="15"/>
          </w:tcPr>
          <w:p w:rsidR="00784AD6" w:rsidRDefault="00784AD6" w:rsidP="00983D7E">
            <w:pPr>
              <w:pStyle w:val="NoSpacing"/>
            </w:pPr>
            <w:r>
              <w:t>Business contact</w:t>
            </w:r>
          </w:p>
        </w:tc>
      </w:tr>
      <w:tr w:rsidR="00784AD6" w:rsidTr="005E0D76">
        <w:trPr>
          <w:cantSplit/>
        </w:trPr>
        <w:tc>
          <w:tcPr>
            <w:tcW w:w="3652" w:type="dxa"/>
            <w:gridSpan w:val="9"/>
          </w:tcPr>
          <w:p w:rsidR="00784AD6" w:rsidRDefault="00784AD6" w:rsidP="00983D7E">
            <w:pPr>
              <w:pStyle w:val="NoSpacing"/>
            </w:pPr>
          </w:p>
        </w:tc>
        <w:tc>
          <w:tcPr>
            <w:tcW w:w="2835" w:type="dxa"/>
            <w:gridSpan w:val="4"/>
          </w:tcPr>
          <w:p w:rsidR="00784AD6" w:rsidRDefault="00784AD6" w:rsidP="00983D7E">
            <w:pPr>
              <w:pStyle w:val="NoSpacing"/>
            </w:pPr>
          </w:p>
        </w:tc>
        <w:tc>
          <w:tcPr>
            <w:tcW w:w="3260" w:type="dxa"/>
            <w:gridSpan w:val="15"/>
          </w:tcPr>
          <w:p w:rsidR="00784AD6" w:rsidRDefault="00784AD6" w:rsidP="00983D7E">
            <w:pPr>
              <w:pStyle w:val="NoSpacing"/>
            </w:pPr>
          </w:p>
        </w:tc>
      </w:tr>
      <w:tr w:rsidR="00784AD6" w:rsidTr="005E0D76">
        <w:trPr>
          <w:cantSplit/>
        </w:trPr>
        <w:tc>
          <w:tcPr>
            <w:tcW w:w="3652" w:type="dxa"/>
            <w:gridSpan w:val="9"/>
          </w:tcPr>
          <w:p w:rsidR="00784AD6" w:rsidRDefault="00784AD6" w:rsidP="00983D7E">
            <w:pPr>
              <w:pStyle w:val="NoSpacing"/>
            </w:pPr>
          </w:p>
        </w:tc>
        <w:tc>
          <w:tcPr>
            <w:tcW w:w="2835" w:type="dxa"/>
            <w:gridSpan w:val="4"/>
          </w:tcPr>
          <w:p w:rsidR="00784AD6" w:rsidRDefault="00784AD6" w:rsidP="00983D7E">
            <w:pPr>
              <w:pStyle w:val="NoSpacing"/>
            </w:pPr>
          </w:p>
        </w:tc>
        <w:tc>
          <w:tcPr>
            <w:tcW w:w="3260" w:type="dxa"/>
            <w:gridSpan w:val="15"/>
          </w:tcPr>
          <w:p w:rsidR="00784AD6" w:rsidRDefault="00784AD6" w:rsidP="00983D7E">
            <w:pPr>
              <w:pStyle w:val="NoSpacing"/>
            </w:pPr>
          </w:p>
        </w:tc>
      </w:tr>
      <w:tr w:rsidR="00784AD6" w:rsidTr="005E0D76">
        <w:trPr>
          <w:cantSplit/>
        </w:trPr>
        <w:tc>
          <w:tcPr>
            <w:tcW w:w="3652" w:type="dxa"/>
            <w:gridSpan w:val="9"/>
          </w:tcPr>
          <w:p w:rsidR="00784AD6" w:rsidRDefault="00784AD6" w:rsidP="00983D7E">
            <w:pPr>
              <w:pStyle w:val="NoSpacing"/>
            </w:pPr>
          </w:p>
        </w:tc>
        <w:tc>
          <w:tcPr>
            <w:tcW w:w="2835" w:type="dxa"/>
            <w:gridSpan w:val="4"/>
          </w:tcPr>
          <w:p w:rsidR="00784AD6" w:rsidRDefault="00784AD6" w:rsidP="00983D7E">
            <w:pPr>
              <w:pStyle w:val="NoSpacing"/>
            </w:pPr>
          </w:p>
        </w:tc>
        <w:tc>
          <w:tcPr>
            <w:tcW w:w="3260" w:type="dxa"/>
            <w:gridSpan w:val="15"/>
          </w:tcPr>
          <w:p w:rsidR="00784AD6" w:rsidRDefault="00784AD6" w:rsidP="00983D7E">
            <w:pPr>
              <w:pStyle w:val="NoSpacing"/>
            </w:pPr>
          </w:p>
        </w:tc>
      </w:tr>
      <w:tr w:rsidR="00784AD6" w:rsidTr="005E0D76">
        <w:trPr>
          <w:cantSplit/>
        </w:trPr>
        <w:tc>
          <w:tcPr>
            <w:tcW w:w="3652" w:type="dxa"/>
            <w:gridSpan w:val="9"/>
          </w:tcPr>
          <w:p w:rsidR="00784AD6" w:rsidRDefault="00784AD6" w:rsidP="00983D7E">
            <w:pPr>
              <w:pStyle w:val="NoSpacing"/>
            </w:pPr>
          </w:p>
        </w:tc>
        <w:tc>
          <w:tcPr>
            <w:tcW w:w="2835" w:type="dxa"/>
            <w:gridSpan w:val="4"/>
          </w:tcPr>
          <w:p w:rsidR="00784AD6" w:rsidRDefault="00784AD6" w:rsidP="00983D7E">
            <w:pPr>
              <w:pStyle w:val="NoSpacing"/>
            </w:pPr>
          </w:p>
        </w:tc>
        <w:tc>
          <w:tcPr>
            <w:tcW w:w="3260" w:type="dxa"/>
            <w:gridSpan w:val="15"/>
          </w:tcPr>
          <w:p w:rsidR="00784AD6" w:rsidRDefault="00784AD6" w:rsidP="00983D7E">
            <w:pPr>
              <w:pStyle w:val="NoSpacing"/>
            </w:pPr>
          </w:p>
        </w:tc>
      </w:tr>
      <w:tr w:rsidR="00784AD6" w:rsidTr="005E0D76">
        <w:trPr>
          <w:cantSplit/>
        </w:trPr>
        <w:tc>
          <w:tcPr>
            <w:tcW w:w="3652" w:type="dxa"/>
            <w:gridSpan w:val="9"/>
          </w:tcPr>
          <w:p w:rsidR="00784AD6" w:rsidRDefault="00784AD6" w:rsidP="00983D7E">
            <w:pPr>
              <w:pStyle w:val="NoSpacing"/>
            </w:pPr>
          </w:p>
        </w:tc>
        <w:tc>
          <w:tcPr>
            <w:tcW w:w="2835" w:type="dxa"/>
            <w:gridSpan w:val="4"/>
          </w:tcPr>
          <w:p w:rsidR="00784AD6" w:rsidRDefault="00784AD6" w:rsidP="00983D7E">
            <w:pPr>
              <w:pStyle w:val="NoSpacing"/>
            </w:pPr>
          </w:p>
        </w:tc>
        <w:tc>
          <w:tcPr>
            <w:tcW w:w="3260" w:type="dxa"/>
            <w:gridSpan w:val="15"/>
          </w:tcPr>
          <w:p w:rsidR="00784AD6" w:rsidRDefault="00784AD6" w:rsidP="00983D7E">
            <w:pPr>
              <w:pStyle w:val="NoSpacing"/>
            </w:pPr>
          </w:p>
        </w:tc>
      </w:tr>
      <w:tr w:rsidR="00784AD6" w:rsidTr="005E0D76">
        <w:trPr>
          <w:cantSplit/>
        </w:trPr>
        <w:tc>
          <w:tcPr>
            <w:tcW w:w="3652" w:type="dxa"/>
            <w:gridSpan w:val="9"/>
          </w:tcPr>
          <w:p w:rsidR="00784AD6" w:rsidRDefault="00784AD6" w:rsidP="00CA341E">
            <w:pPr>
              <w:pStyle w:val="NoSpacing"/>
            </w:pPr>
          </w:p>
        </w:tc>
        <w:tc>
          <w:tcPr>
            <w:tcW w:w="2835" w:type="dxa"/>
            <w:gridSpan w:val="4"/>
          </w:tcPr>
          <w:p w:rsidR="00784AD6" w:rsidRDefault="00784AD6" w:rsidP="00CA341E">
            <w:pPr>
              <w:pStyle w:val="NoSpacing"/>
            </w:pPr>
          </w:p>
        </w:tc>
        <w:tc>
          <w:tcPr>
            <w:tcW w:w="3260" w:type="dxa"/>
            <w:gridSpan w:val="15"/>
          </w:tcPr>
          <w:p w:rsidR="00784AD6" w:rsidRDefault="00784AD6" w:rsidP="00CA341E">
            <w:pPr>
              <w:pStyle w:val="NoSpacing"/>
            </w:pPr>
          </w:p>
        </w:tc>
      </w:tr>
      <w:tr w:rsidR="00784AD6" w:rsidTr="005E0D76">
        <w:trPr>
          <w:cantSplit/>
        </w:trPr>
        <w:tc>
          <w:tcPr>
            <w:tcW w:w="3652" w:type="dxa"/>
            <w:gridSpan w:val="9"/>
          </w:tcPr>
          <w:p w:rsidR="00784AD6" w:rsidRDefault="00784AD6" w:rsidP="00CA341E">
            <w:pPr>
              <w:pStyle w:val="NoSpacing"/>
            </w:pPr>
          </w:p>
        </w:tc>
        <w:tc>
          <w:tcPr>
            <w:tcW w:w="2835" w:type="dxa"/>
            <w:gridSpan w:val="4"/>
          </w:tcPr>
          <w:p w:rsidR="00784AD6" w:rsidRDefault="00784AD6" w:rsidP="00CA341E">
            <w:pPr>
              <w:pStyle w:val="NoSpacing"/>
            </w:pPr>
          </w:p>
        </w:tc>
        <w:tc>
          <w:tcPr>
            <w:tcW w:w="3260" w:type="dxa"/>
            <w:gridSpan w:val="15"/>
          </w:tcPr>
          <w:p w:rsidR="00784AD6" w:rsidRDefault="00784AD6" w:rsidP="00CA341E">
            <w:pPr>
              <w:pStyle w:val="NoSpacing"/>
            </w:pPr>
          </w:p>
        </w:tc>
      </w:tr>
      <w:tr w:rsidR="00784AD6" w:rsidTr="005E0D76">
        <w:trPr>
          <w:cantSplit/>
        </w:trPr>
        <w:tc>
          <w:tcPr>
            <w:tcW w:w="9747" w:type="dxa"/>
            <w:gridSpan w:val="28"/>
          </w:tcPr>
          <w:p w:rsidR="00784AD6" w:rsidRPr="004668E2" w:rsidRDefault="00784AD6" w:rsidP="00CA341E">
            <w:pPr>
              <w:pStyle w:val="NoSpacing"/>
              <w:pageBreakBefore/>
              <w:rPr>
                <w:b/>
              </w:rPr>
            </w:pPr>
            <w:r>
              <w:rPr>
                <w:b/>
              </w:rPr>
              <w:lastRenderedPageBreak/>
              <w:t xml:space="preserve">Declaration under the </w:t>
            </w:r>
            <w:r w:rsidRPr="00AD386B">
              <w:rPr>
                <w:b/>
                <w:i/>
              </w:rPr>
              <w:t>Oaths, Affidavits and Declarations Act</w:t>
            </w:r>
          </w:p>
        </w:tc>
      </w:tr>
      <w:tr w:rsidR="00784AD6" w:rsidTr="005E0D76">
        <w:trPr>
          <w:cantSplit/>
        </w:trPr>
        <w:tc>
          <w:tcPr>
            <w:tcW w:w="2233" w:type="dxa"/>
            <w:gridSpan w:val="2"/>
          </w:tcPr>
          <w:p w:rsidR="00784AD6" w:rsidRPr="00595067" w:rsidRDefault="00784AD6" w:rsidP="00CA341E">
            <w:pPr>
              <w:pStyle w:val="NoSpacing"/>
            </w:pPr>
            <w:r w:rsidRPr="00595067">
              <w:t xml:space="preserve">I </w:t>
            </w:r>
            <w:r w:rsidRPr="001F5C04">
              <w:rPr>
                <w:sz w:val="20"/>
              </w:rPr>
              <w:t>(insert name):</w:t>
            </w:r>
          </w:p>
        </w:tc>
        <w:tc>
          <w:tcPr>
            <w:tcW w:w="7514" w:type="dxa"/>
            <w:gridSpan w:val="26"/>
          </w:tcPr>
          <w:p w:rsidR="00784AD6" w:rsidRPr="00595067" w:rsidRDefault="00784AD6" w:rsidP="00CA341E">
            <w:pPr>
              <w:pStyle w:val="NoSpacing"/>
            </w:pPr>
          </w:p>
        </w:tc>
      </w:tr>
      <w:tr w:rsidR="00784AD6" w:rsidTr="005E0D76">
        <w:trPr>
          <w:cantSplit/>
          <w:trHeight w:val="680"/>
        </w:trPr>
        <w:tc>
          <w:tcPr>
            <w:tcW w:w="2233" w:type="dxa"/>
            <w:gridSpan w:val="2"/>
          </w:tcPr>
          <w:p w:rsidR="00784AD6" w:rsidRPr="00595067" w:rsidRDefault="00784AD6" w:rsidP="00CA341E">
            <w:pPr>
              <w:pStyle w:val="NoSpacing"/>
            </w:pPr>
            <w:r w:rsidRPr="00595067">
              <w:t xml:space="preserve">Of </w:t>
            </w:r>
            <w:r w:rsidRPr="00681D0A">
              <w:rPr>
                <w:sz w:val="20"/>
              </w:rPr>
              <w:t>(insert address):</w:t>
            </w:r>
          </w:p>
        </w:tc>
        <w:tc>
          <w:tcPr>
            <w:tcW w:w="4394" w:type="dxa"/>
            <w:gridSpan w:val="12"/>
          </w:tcPr>
          <w:p w:rsidR="00784AD6" w:rsidRPr="00595067" w:rsidRDefault="00784AD6" w:rsidP="00CA341E">
            <w:pPr>
              <w:pStyle w:val="NoSpacing"/>
            </w:pPr>
          </w:p>
        </w:tc>
        <w:tc>
          <w:tcPr>
            <w:tcW w:w="1276" w:type="dxa"/>
            <w:gridSpan w:val="9"/>
          </w:tcPr>
          <w:p w:rsidR="00784AD6" w:rsidRPr="00595067" w:rsidRDefault="00784AD6" w:rsidP="00CA341E">
            <w:pPr>
              <w:pStyle w:val="NoSpacing"/>
            </w:pPr>
            <w:r w:rsidRPr="00595067">
              <w:t>Postcode</w:t>
            </w:r>
          </w:p>
        </w:tc>
        <w:tc>
          <w:tcPr>
            <w:tcW w:w="1844" w:type="dxa"/>
            <w:gridSpan w:val="5"/>
          </w:tcPr>
          <w:p w:rsidR="00784AD6" w:rsidRPr="00595067" w:rsidRDefault="00784AD6" w:rsidP="00CA341E">
            <w:pPr>
              <w:pStyle w:val="NoSpacing"/>
            </w:pPr>
          </w:p>
        </w:tc>
      </w:tr>
      <w:tr w:rsidR="00784AD6" w:rsidTr="005E0D76">
        <w:trPr>
          <w:cantSplit/>
        </w:trPr>
        <w:tc>
          <w:tcPr>
            <w:tcW w:w="9747" w:type="dxa"/>
            <w:gridSpan w:val="28"/>
          </w:tcPr>
          <w:p w:rsidR="00784AD6" w:rsidRDefault="00784AD6" w:rsidP="00CA341E">
            <w:pPr>
              <w:pStyle w:val="NoSpacing"/>
            </w:pPr>
            <w:r>
              <w:t>solemnly and sincerely declare that:</w:t>
            </w:r>
          </w:p>
          <w:p w:rsidR="00784AD6" w:rsidRDefault="00784AD6" w:rsidP="00784AD6">
            <w:pPr>
              <w:pStyle w:val="NoSpacing"/>
              <w:numPr>
                <w:ilvl w:val="0"/>
                <w:numId w:val="29"/>
              </w:numPr>
            </w:pPr>
            <w:r>
              <w:t xml:space="preserve">all statements and information contained in this application are true and correct to the best of my knowledge; </w:t>
            </w:r>
          </w:p>
          <w:p w:rsidR="00784AD6" w:rsidRDefault="00784AD6" w:rsidP="00784AD6">
            <w:pPr>
              <w:pStyle w:val="NoSpacing"/>
              <w:numPr>
                <w:ilvl w:val="0"/>
                <w:numId w:val="29"/>
              </w:numPr>
            </w:pPr>
            <w:r>
              <w:t>I have read and understood the information contained in this application.  I also declare that I am not financially or in any other way interested in illegal betting whatsoever, and I undertake that I will not engage in any such business while I am registered by the Northern Territory Racing Commission.;</w:t>
            </w:r>
          </w:p>
          <w:p w:rsidR="00784AD6" w:rsidRDefault="00784AD6" w:rsidP="00CA341E">
            <w:pPr>
              <w:pStyle w:val="NoSpacing"/>
            </w:pPr>
            <w:r>
              <w:t>and I further state that:</w:t>
            </w:r>
          </w:p>
          <w:p w:rsidR="00784AD6" w:rsidRDefault="00784AD6" w:rsidP="00784AD6">
            <w:pPr>
              <w:pStyle w:val="NoSpacing"/>
              <w:numPr>
                <w:ilvl w:val="0"/>
                <w:numId w:val="29"/>
              </w:numPr>
            </w:pPr>
            <w:r>
              <w:t>this declaration is true and correct; and</w:t>
            </w:r>
          </w:p>
          <w:p w:rsidR="00784AD6" w:rsidRDefault="00784AD6" w:rsidP="00784AD6">
            <w:pPr>
              <w:pStyle w:val="NoSpacing"/>
              <w:numPr>
                <w:ilvl w:val="0"/>
                <w:numId w:val="29"/>
              </w:numPr>
            </w:pPr>
            <w:r>
              <w:t>I know that it is an offence to make a declaration that is false in any material particular.</w:t>
            </w:r>
          </w:p>
        </w:tc>
      </w:tr>
      <w:tr w:rsidR="00784AD6" w:rsidRPr="00C85251" w:rsidTr="005E0D76">
        <w:trPr>
          <w:cantSplit/>
          <w:trHeight w:val="766"/>
        </w:trPr>
        <w:tc>
          <w:tcPr>
            <w:tcW w:w="2091" w:type="dxa"/>
            <w:vAlign w:val="bottom"/>
          </w:tcPr>
          <w:p w:rsidR="00784AD6" w:rsidRPr="00C85251" w:rsidRDefault="00784AD6" w:rsidP="00CA341E">
            <w:pPr>
              <w:pStyle w:val="NoSpacing"/>
            </w:pPr>
            <w:r w:rsidRPr="00C85251">
              <w:t>This declaration is made at</w:t>
            </w:r>
            <w:r>
              <w:t xml:space="preserve"> (</w:t>
            </w:r>
            <w:r w:rsidRPr="00C85251">
              <w:rPr>
                <w:sz w:val="20"/>
              </w:rPr>
              <w:t>place</w:t>
            </w:r>
            <w:r>
              <w:t>)</w:t>
            </w:r>
          </w:p>
        </w:tc>
        <w:tc>
          <w:tcPr>
            <w:tcW w:w="4680" w:type="dxa"/>
            <w:gridSpan w:val="14"/>
            <w:vAlign w:val="bottom"/>
          </w:tcPr>
          <w:p w:rsidR="00784AD6" w:rsidRPr="00C85251" w:rsidRDefault="00784AD6" w:rsidP="00CA341E">
            <w:pPr>
              <w:pStyle w:val="NoSpacing"/>
            </w:pPr>
          </w:p>
        </w:tc>
        <w:tc>
          <w:tcPr>
            <w:tcW w:w="992" w:type="dxa"/>
            <w:gridSpan w:val="5"/>
            <w:vAlign w:val="bottom"/>
          </w:tcPr>
          <w:p w:rsidR="00784AD6" w:rsidRPr="00C85251" w:rsidRDefault="00784AD6" w:rsidP="00CA341E">
            <w:pPr>
              <w:pStyle w:val="NoSpacing"/>
            </w:pPr>
            <w:r>
              <w:t>o</w:t>
            </w:r>
            <w:r w:rsidRPr="00C85251">
              <w:t>n</w:t>
            </w:r>
            <w:r>
              <w:t xml:space="preserve"> (</w:t>
            </w:r>
            <w:r w:rsidRPr="00C85251">
              <w:rPr>
                <w:sz w:val="20"/>
              </w:rPr>
              <w:t>date</w:t>
            </w:r>
            <w:r>
              <w:t>)</w:t>
            </w:r>
          </w:p>
        </w:tc>
        <w:tc>
          <w:tcPr>
            <w:tcW w:w="1984" w:type="dxa"/>
            <w:gridSpan w:val="8"/>
            <w:vAlign w:val="bottom"/>
          </w:tcPr>
          <w:p w:rsidR="00784AD6" w:rsidRPr="00C85251" w:rsidRDefault="00784AD6" w:rsidP="00CA341E">
            <w:pPr>
              <w:pStyle w:val="NoSpacing"/>
              <w:tabs>
                <w:tab w:val="right" w:pos="6962"/>
              </w:tabs>
              <w:rPr>
                <w:sz w:val="20"/>
              </w:rPr>
            </w:pPr>
          </w:p>
        </w:tc>
      </w:tr>
      <w:tr w:rsidR="00784AD6" w:rsidTr="005E0D76">
        <w:trPr>
          <w:cantSplit/>
        </w:trPr>
        <w:tc>
          <w:tcPr>
            <w:tcW w:w="5343" w:type="dxa"/>
            <w:gridSpan w:val="12"/>
          </w:tcPr>
          <w:p w:rsidR="00784AD6" w:rsidRDefault="00784AD6" w:rsidP="00CA341E">
            <w:pPr>
              <w:pStyle w:val="NoSpacing"/>
            </w:pPr>
            <w:r>
              <w:t xml:space="preserve">pursuant to a resolution passed on the </w:t>
            </w:r>
            <w:r w:rsidRPr="00343DA3">
              <w:rPr>
                <w:sz w:val="20"/>
              </w:rPr>
              <w:t>(enter date):</w:t>
            </w:r>
          </w:p>
        </w:tc>
        <w:tc>
          <w:tcPr>
            <w:tcW w:w="4404" w:type="dxa"/>
            <w:gridSpan w:val="16"/>
          </w:tcPr>
          <w:p w:rsidR="00784AD6" w:rsidRDefault="00784AD6" w:rsidP="00CA341E">
            <w:pPr>
              <w:pStyle w:val="NoSpacing"/>
            </w:pPr>
          </w:p>
        </w:tc>
      </w:tr>
      <w:tr w:rsidR="00784AD6" w:rsidTr="005E0D76">
        <w:trPr>
          <w:cantSplit/>
        </w:trPr>
        <w:tc>
          <w:tcPr>
            <w:tcW w:w="3084" w:type="dxa"/>
            <w:gridSpan w:val="7"/>
          </w:tcPr>
          <w:p w:rsidR="00784AD6" w:rsidRDefault="00784AD6" w:rsidP="00CA341E">
            <w:pPr>
              <w:pStyle w:val="NoSpacing"/>
            </w:pPr>
            <w:r>
              <w:t>of the Board of Directors of:</w:t>
            </w:r>
          </w:p>
        </w:tc>
        <w:tc>
          <w:tcPr>
            <w:tcW w:w="6663" w:type="dxa"/>
            <w:gridSpan w:val="21"/>
          </w:tcPr>
          <w:p w:rsidR="00784AD6" w:rsidRDefault="00784AD6" w:rsidP="00CA341E">
            <w:pPr>
              <w:pStyle w:val="NoSpacing"/>
            </w:pPr>
          </w:p>
        </w:tc>
      </w:tr>
      <w:tr w:rsidR="00784AD6" w:rsidTr="005E0D76">
        <w:trPr>
          <w:cantSplit/>
        </w:trPr>
        <w:tc>
          <w:tcPr>
            <w:tcW w:w="9747" w:type="dxa"/>
            <w:gridSpan w:val="28"/>
          </w:tcPr>
          <w:p w:rsidR="00784AD6" w:rsidRDefault="00784AD6" w:rsidP="00CA341E">
            <w:pPr>
              <w:pStyle w:val="NoSpacing"/>
            </w:pPr>
            <w:r>
              <w:t>authorising the undersigned to make this application for and on behalf of the Company.</w:t>
            </w:r>
          </w:p>
        </w:tc>
      </w:tr>
      <w:tr w:rsidR="00784AD6" w:rsidTr="005E0D76">
        <w:trPr>
          <w:cantSplit/>
          <w:trHeight w:val="794"/>
        </w:trPr>
        <w:tc>
          <w:tcPr>
            <w:tcW w:w="2511" w:type="dxa"/>
            <w:gridSpan w:val="5"/>
            <w:vAlign w:val="bottom"/>
          </w:tcPr>
          <w:p w:rsidR="00784AD6" w:rsidRDefault="00784AD6" w:rsidP="00CA341E">
            <w:pPr>
              <w:pStyle w:val="NoSpacing"/>
            </w:pPr>
            <w:r>
              <w:t>Signature of company nominee:</w:t>
            </w:r>
          </w:p>
        </w:tc>
        <w:tc>
          <w:tcPr>
            <w:tcW w:w="4299" w:type="dxa"/>
            <w:gridSpan w:val="12"/>
            <w:vAlign w:val="bottom"/>
          </w:tcPr>
          <w:p w:rsidR="00784AD6" w:rsidRDefault="00784AD6" w:rsidP="00CA341E">
            <w:pPr>
              <w:pStyle w:val="NoSpacing"/>
            </w:pPr>
          </w:p>
        </w:tc>
        <w:tc>
          <w:tcPr>
            <w:tcW w:w="1005" w:type="dxa"/>
            <w:gridSpan w:val="5"/>
            <w:vAlign w:val="bottom"/>
          </w:tcPr>
          <w:p w:rsidR="00784AD6" w:rsidRDefault="00784AD6" w:rsidP="00CA341E">
            <w:pPr>
              <w:pStyle w:val="NoSpacing"/>
            </w:pPr>
            <w:r>
              <w:t>Date:</w:t>
            </w:r>
          </w:p>
        </w:tc>
        <w:tc>
          <w:tcPr>
            <w:tcW w:w="1932" w:type="dxa"/>
            <w:gridSpan w:val="6"/>
            <w:vAlign w:val="bottom"/>
          </w:tcPr>
          <w:p w:rsidR="00784AD6" w:rsidRDefault="00784AD6" w:rsidP="00CA341E">
            <w:pPr>
              <w:pStyle w:val="NoSpacing"/>
            </w:pPr>
          </w:p>
        </w:tc>
      </w:tr>
      <w:tr w:rsidR="00784AD6" w:rsidTr="005E0D76">
        <w:trPr>
          <w:cantSplit/>
          <w:trHeight w:val="1417"/>
        </w:trPr>
        <w:tc>
          <w:tcPr>
            <w:tcW w:w="2511" w:type="dxa"/>
            <w:gridSpan w:val="5"/>
          </w:tcPr>
          <w:p w:rsidR="00784AD6" w:rsidRDefault="00784AD6" w:rsidP="00CA341E">
            <w:pPr>
              <w:pStyle w:val="NoSpacing"/>
            </w:pPr>
            <w:r>
              <w:t>The common seal of:</w:t>
            </w:r>
          </w:p>
        </w:tc>
        <w:tc>
          <w:tcPr>
            <w:tcW w:w="7236" w:type="dxa"/>
            <w:gridSpan w:val="23"/>
          </w:tcPr>
          <w:p w:rsidR="00784AD6" w:rsidRDefault="00784AD6" w:rsidP="00CA341E">
            <w:pPr>
              <w:pStyle w:val="NoSpacing"/>
            </w:pPr>
          </w:p>
        </w:tc>
      </w:tr>
      <w:tr w:rsidR="00784AD6" w:rsidTr="005E0D76">
        <w:trPr>
          <w:cantSplit/>
        </w:trPr>
        <w:tc>
          <w:tcPr>
            <w:tcW w:w="3932" w:type="dxa"/>
            <w:gridSpan w:val="10"/>
          </w:tcPr>
          <w:p w:rsidR="00784AD6" w:rsidRDefault="00784AD6" w:rsidP="00CA341E">
            <w:pPr>
              <w:pStyle w:val="NoSpacing"/>
            </w:pPr>
            <w:r>
              <w:t>was hereunto affixed this (</w:t>
            </w:r>
            <w:r w:rsidRPr="00C85251">
              <w:rPr>
                <w:sz w:val="20"/>
              </w:rPr>
              <w:t>enter date</w:t>
            </w:r>
            <w:r>
              <w:t>):</w:t>
            </w:r>
          </w:p>
        </w:tc>
        <w:tc>
          <w:tcPr>
            <w:tcW w:w="5815" w:type="dxa"/>
            <w:gridSpan w:val="18"/>
          </w:tcPr>
          <w:p w:rsidR="00784AD6" w:rsidRDefault="00784AD6" w:rsidP="00CA341E">
            <w:pPr>
              <w:pStyle w:val="NoSpacing"/>
            </w:pPr>
          </w:p>
        </w:tc>
      </w:tr>
      <w:tr w:rsidR="00784AD6" w:rsidTr="005E0D76">
        <w:trPr>
          <w:cantSplit/>
        </w:trPr>
        <w:tc>
          <w:tcPr>
            <w:tcW w:w="9747" w:type="dxa"/>
            <w:gridSpan w:val="28"/>
          </w:tcPr>
          <w:p w:rsidR="00784AD6" w:rsidRDefault="00784AD6" w:rsidP="00CA341E">
            <w:pPr>
              <w:pStyle w:val="NoSpacing"/>
            </w:pPr>
            <w:r>
              <w:t>in the presence of:</w:t>
            </w:r>
          </w:p>
        </w:tc>
      </w:tr>
      <w:tr w:rsidR="00784AD6" w:rsidTr="005E0D76">
        <w:trPr>
          <w:cantSplit/>
          <w:trHeight w:val="794"/>
        </w:trPr>
        <w:tc>
          <w:tcPr>
            <w:tcW w:w="2511" w:type="dxa"/>
            <w:gridSpan w:val="5"/>
            <w:vAlign w:val="bottom"/>
          </w:tcPr>
          <w:p w:rsidR="00784AD6" w:rsidRPr="00595067" w:rsidRDefault="00784AD6" w:rsidP="00CA341E">
            <w:pPr>
              <w:pStyle w:val="NoSpacing"/>
              <w:rPr>
                <w:szCs w:val="22"/>
              </w:rPr>
            </w:pPr>
            <w:r w:rsidRPr="00595067">
              <w:rPr>
                <w:szCs w:val="22"/>
              </w:rPr>
              <w:t>Signature of director:</w:t>
            </w:r>
          </w:p>
        </w:tc>
        <w:tc>
          <w:tcPr>
            <w:tcW w:w="4299" w:type="dxa"/>
            <w:gridSpan w:val="12"/>
            <w:vAlign w:val="bottom"/>
          </w:tcPr>
          <w:p w:rsidR="00784AD6" w:rsidRPr="00595067" w:rsidRDefault="00784AD6" w:rsidP="00CA341E">
            <w:pPr>
              <w:pStyle w:val="NoSpacing"/>
              <w:rPr>
                <w:szCs w:val="22"/>
              </w:rPr>
            </w:pPr>
          </w:p>
        </w:tc>
        <w:tc>
          <w:tcPr>
            <w:tcW w:w="1005" w:type="dxa"/>
            <w:gridSpan w:val="5"/>
            <w:vAlign w:val="bottom"/>
          </w:tcPr>
          <w:p w:rsidR="00784AD6" w:rsidRPr="00595067" w:rsidRDefault="00784AD6" w:rsidP="00CA341E">
            <w:pPr>
              <w:pStyle w:val="NoSpacing"/>
              <w:rPr>
                <w:szCs w:val="22"/>
              </w:rPr>
            </w:pPr>
            <w:r w:rsidRPr="00595067">
              <w:rPr>
                <w:szCs w:val="22"/>
              </w:rPr>
              <w:t>Date:</w:t>
            </w:r>
          </w:p>
        </w:tc>
        <w:tc>
          <w:tcPr>
            <w:tcW w:w="1932" w:type="dxa"/>
            <w:gridSpan w:val="6"/>
            <w:vAlign w:val="bottom"/>
          </w:tcPr>
          <w:p w:rsidR="00784AD6" w:rsidRPr="00595067" w:rsidRDefault="00784AD6" w:rsidP="00CA341E">
            <w:pPr>
              <w:pStyle w:val="NoSpacing"/>
              <w:rPr>
                <w:szCs w:val="22"/>
              </w:rPr>
            </w:pPr>
          </w:p>
        </w:tc>
      </w:tr>
      <w:tr w:rsidR="00784AD6" w:rsidTr="005E0D76">
        <w:trPr>
          <w:cantSplit/>
          <w:trHeight w:val="794"/>
        </w:trPr>
        <w:tc>
          <w:tcPr>
            <w:tcW w:w="2511" w:type="dxa"/>
            <w:gridSpan w:val="5"/>
            <w:vAlign w:val="bottom"/>
          </w:tcPr>
          <w:p w:rsidR="00784AD6" w:rsidRPr="00595067" w:rsidRDefault="00784AD6" w:rsidP="00CA341E">
            <w:pPr>
              <w:pStyle w:val="NoSpacing"/>
              <w:rPr>
                <w:szCs w:val="22"/>
              </w:rPr>
            </w:pPr>
            <w:r w:rsidRPr="00595067">
              <w:rPr>
                <w:szCs w:val="22"/>
              </w:rPr>
              <w:t>Signature of secretary:</w:t>
            </w:r>
          </w:p>
        </w:tc>
        <w:tc>
          <w:tcPr>
            <w:tcW w:w="4299" w:type="dxa"/>
            <w:gridSpan w:val="12"/>
            <w:vAlign w:val="bottom"/>
          </w:tcPr>
          <w:p w:rsidR="00784AD6" w:rsidRPr="00595067" w:rsidRDefault="00784AD6" w:rsidP="00CA341E">
            <w:pPr>
              <w:pStyle w:val="NoSpacing"/>
              <w:rPr>
                <w:szCs w:val="22"/>
              </w:rPr>
            </w:pPr>
          </w:p>
        </w:tc>
        <w:tc>
          <w:tcPr>
            <w:tcW w:w="1005" w:type="dxa"/>
            <w:gridSpan w:val="5"/>
            <w:vAlign w:val="bottom"/>
          </w:tcPr>
          <w:p w:rsidR="00784AD6" w:rsidRPr="00595067" w:rsidRDefault="00784AD6" w:rsidP="00CA341E">
            <w:pPr>
              <w:pStyle w:val="NoSpacing"/>
              <w:rPr>
                <w:szCs w:val="22"/>
              </w:rPr>
            </w:pPr>
            <w:r w:rsidRPr="00595067">
              <w:rPr>
                <w:szCs w:val="22"/>
              </w:rPr>
              <w:t>Date:</w:t>
            </w:r>
          </w:p>
        </w:tc>
        <w:tc>
          <w:tcPr>
            <w:tcW w:w="1932" w:type="dxa"/>
            <w:gridSpan w:val="6"/>
            <w:vAlign w:val="bottom"/>
          </w:tcPr>
          <w:p w:rsidR="00784AD6" w:rsidRPr="00595067" w:rsidRDefault="00784AD6" w:rsidP="00CA341E">
            <w:pPr>
              <w:pStyle w:val="NoSpacing"/>
              <w:rPr>
                <w:szCs w:val="22"/>
              </w:rPr>
            </w:pPr>
          </w:p>
        </w:tc>
      </w:tr>
      <w:tr w:rsidR="00784AD6" w:rsidRPr="00C85251" w:rsidTr="005E0D76">
        <w:trPr>
          <w:cantSplit/>
          <w:trHeight w:val="215"/>
        </w:trPr>
        <w:tc>
          <w:tcPr>
            <w:tcW w:w="9747" w:type="dxa"/>
            <w:gridSpan w:val="28"/>
            <w:vAlign w:val="bottom"/>
          </w:tcPr>
          <w:p w:rsidR="00784AD6" w:rsidRPr="00C85251" w:rsidRDefault="00784AD6" w:rsidP="00CA341E">
            <w:pPr>
              <w:pStyle w:val="NoSpacing"/>
              <w:rPr>
                <w:b/>
              </w:rPr>
            </w:pPr>
            <w:r w:rsidRPr="00C85251">
              <w:rPr>
                <w:b/>
              </w:rPr>
              <w:t>N</w:t>
            </w:r>
            <w:r>
              <w:rPr>
                <w:b/>
              </w:rPr>
              <w:t>ote</w:t>
            </w:r>
            <w:r w:rsidRPr="00C85251">
              <w:rPr>
                <w:b/>
              </w:rPr>
              <w:t>: This declaration may be witnessed by any person who is at least 18 (eighteen) years of age.</w:t>
            </w:r>
          </w:p>
        </w:tc>
      </w:tr>
      <w:tr w:rsidR="00784AD6" w:rsidRPr="00C85251" w:rsidTr="005E0D76">
        <w:trPr>
          <w:cantSplit/>
          <w:trHeight w:val="357"/>
        </w:trPr>
        <w:tc>
          <w:tcPr>
            <w:tcW w:w="9747" w:type="dxa"/>
            <w:gridSpan w:val="28"/>
            <w:vAlign w:val="bottom"/>
          </w:tcPr>
          <w:p w:rsidR="00784AD6" w:rsidRPr="00C85251" w:rsidRDefault="00784AD6" w:rsidP="00CA341E">
            <w:pPr>
              <w:pStyle w:val="NoSpacing"/>
              <w:rPr>
                <w:b/>
              </w:rPr>
            </w:pPr>
            <w:r w:rsidRPr="00C85251">
              <w:rPr>
                <w:b/>
              </w:rPr>
              <w:t>N</w:t>
            </w:r>
            <w:r>
              <w:rPr>
                <w:b/>
              </w:rPr>
              <w:t>ote</w:t>
            </w:r>
            <w:r w:rsidRPr="00C85251">
              <w:rPr>
                <w:b/>
              </w:rPr>
              <w:t xml:space="preserve">: This written statutory declaration must comply with Part 4 of the </w:t>
            </w:r>
            <w:r w:rsidRPr="00AD386B">
              <w:rPr>
                <w:b/>
                <w:i/>
              </w:rPr>
              <w:t>Oaths Affidavits and Declarations Act</w:t>
            </w:r>
            <w:r w:rsidRPr="00C85251">
              <w:rPr>
                <w:b/>
              </w:rPr>
              <w:t>.</w:t>
            </w:r>
          </w:p>
        </w:tc>
      </w:tr>
      <w:tr w:rsidR="00784AD6" w:rsidRPr="00C85251" w:rsidTr="005E0D76">
        <w:trPr>
          <w:cantSplit/>
          <w:trHeight w:val="357"/>
        </w:trPr>
        <w:tc>
          <w:tcPr>
            <w:tcW w:w="9747" w:type="dxa"/>
            <w:gridSpan w:val="28"/>
            <w:vAlign w:val="bottom"/>
          </w:tcPr>
          <w:p w:rsidR="00784AD6" w:rsidRPr="00C85251" w:rsidRDefault="00784AD6" w:rsidP="00CA341E">
            <w:pPr>
              <w:pStyle w:val="NoSpacing"/>
              <w:rPr>
                <w:b/>
              </w:rPr>
            </w:pPr>
            <w:r w:rsidRPr="00C85251">
              <w:rPr>
                <w:b/>
              </w:rPr>
              <w:t>N</w:t>
            </w:r>
            <w:r>
              <w:rPr>
                <w:b/>
              </w:rPr>
              <w:t>ote</w:t>
            </w:r>
            <w:r w:rsidRPr="00C85251">
              <w:rPr>
                <w:b/>
              </w:rPr>
              <w:t>: Making a declaration knowing it is false in a material particular is an offence for which you may be fined or imprisoned.</w:t>
            </w:r>
          </w:p>
        </w:tc>
      </w:tr>
      <w:tr w:rsidR="00784AD6" w:rsidTr="005E0D76">
        <w:trPr>
          <w:cantSplit/>
        </w:trPr>
        <w:tc>
          <w:tcPr>
            <w:tcW w:w="9747" w:type="dxa"/>
            <w:gridSpan w:val="28"/>
          </w:tcPr>
          <w:p w:rsidR="00784AD6" w:rsidRDefault="00784AD6" w:rsidP="00CA341E">
            <w:pPr>
              <w:pStyle w:val="NoSpacing"/>
              <w:keepNext/>
              <w:rPr>
                <w:b/>
              </w:rPr>
            </w:pPr>
            <w:r>
              <w:rPr>
                <w:b/>
              </w:rPr>
              <w:lastRenderedPageBreak/>
              <w:t xml:space="preserve">Notice in Accordance with the </w:t>
            </w:r>
            <w:r w:rsidRPr="00AD386B">
              <w:rPr>
                <w:b/>
                <w:i/>
              </w:rPr>
              <w:t>Information Act</w:t>
            </w:r>
          </w:p>
          <w:p w:rsidR="00784AD6" w:rsidRPr="007F0AF7" w:rsidRDefault="00784AD6" w:rsidP="00CA341E">
            <w:pPr>
              <w:pStyle w:val="NoSpacing"/>
              <w:keepNext/>
              <w:rPr>
                <w:b/>
              </w:rPr>
            </w:pPr>
            <w:r>
              <w:rPr>
                <w:b/>
              </w:rPr>
              <w:t>(Information Privacy Principle 1)</w:t>
            </w:r>
          </w:p>
        </w:tc>
      </w:tr>
      <w:tr w:rsidR="00784AD6" w:rsidTr="005E0D76">
        <w:trPr>
          <w:cantSplit/>
        </w:trPr>
        <w:tc>
          <w:tcPr>
            <w:tcW w:w="9747" w:type="dxa"/>
            <w:gridSpan w:val="28"/>
          </w:tcPr>
          <w:p w:rsidR="00784AD6" w:rsidRDefault="00784AD6" w:rsidP="00CA341E">
            <w:pPr>
              <w:pStyle w:val="NoSpacing"/>
            </w:pPr>
            <w:r>
              <w:t xml:space="preserve">Licensing, Regulation and Alcohol Strategy (LRAS – a division of NT Department of Business) </w:t>
            </w:r>
            <w:r w:rsidRPr="006343BB">
              <w:t>is seeking information from you for the purposes of your application.</w:t>
            </w:r>
          </w:p>
          <w:p w:rsidR="00784AD6" w:rsidRDefault="00784AD6" w:rsidP="00CA341E">
            <w:pPr>
              <w:pStyle w:val="NoSpacing"/>
            </w:pPr>
          </w:p>
          <w:p w:rsidR="00784AD6" w:rsidRDefault="00784AD6" w:rsidP="00CA341E">
            <w:pPr>
              <w:pStyle w:val="NoSpacing"/>
            </w:pPr>
            <w:r w:rsidRPr="006343BB">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rsidR="00784AD6" w:rsidRPr="00490DBE" w:rsidRDefault="00784AD6" w:rsidP="00CA341E">
            <w:pPr>
              <w:pStyle w:val="NoSpacing"/>
            </w:pPr>
          </w:p>
          <w:p w:rsidR="00784AD6" w:rsidRDefault="00784AD6" w:rsidP="00784AD6">
            <w:pPr>
              <w:pStyle w:val="NoSpacing"/>
              <w:numPr>
                <w:ilvl w:val="0"/>
                <w:numId w:val="27"/>
              </w:numPr>
            </w:pPr>
            <w:r>
              <w:t xml:space="preserve">You are </w:t>
            </w:r>
            <w:r w:rsidRPr="006343BB">
              <w:t>able to access your personal information that you have provided by making a written request to the Director</w:t>
            </w:r>
            <w:r>
              <w:t>-General</w:t>
            </w:r>
            <w:r w:rsidRPr="006343BB">
              <w:t xml:space="preserve"> of Licensing.</w:t>
            </w:r>
          </w:p>
          <w:p w:rsidR="00784AD6" w:rsidRDefault="00784AD6" w:rsidP="00784AD6">
            <w:pPr>
              <w:pStyle w:val="NoSpacing"/>
              <w:numPr>
                <w:ilvl w:val="0"/>
                <w:numId w:val="27"/>
              </w:numPr>
            </w:pPr>
            <w:r>
              <w:t xml:space="preserve">The </w:t>
            </w:r>
            <w:r w:rsidRPr="006343BB">
              <w:t xml:space="preserve">information is required pursuant to the </w:t>
            </w:r>
            <w:r>
              <w:rPr>
                <w:i/>
              </w:rPr>
              <w:t>Racing and Betting</w:t>
            </w:r>
            <w:r w:rsidRPr="004A1C01">
              <w:rPr>
                <w:i/>
              </w:rPr>
              <w:t xml:space="preserve"> Act</w:t>
            </w:r>
            <w:r w:rsidRPr="006343BB">
              <w:t xml:space="preserve">. The </w:t>
            </w:r>
            <w:r w:rsidRPr="00A3758D">
              <w:t>Act</w:t>
            </w:r>
            <w:r w:rsidRPr="006343BB">
              <w:t xml:space="preserve"> requires that certain matters must be considered when deciding whether or not to approve an application.</w:t>
            </w:r>
          </w:p>
          <w:p w:rsidR="00784AD6" w:rsidRDefault="00784AD6" w:rsidP="00784AD6">
            <w:pPr>
              <w:pStyle w:val="NoSpacing"/>
              <w:numPr>
                <w:ilvl w:val="0"/>
                <w:numId w:val="27"/>
              </w:numPr>
            </w:pPr>
            <w:r>
              <w:t xml:space="preserve">The </w:t>
            </w:r>
            <w:r w:rsidRPr="006343BB">
              <w:t>information will be kept confidential except as follows:</w:t>
            </w:r>
          </w:p>
          <w:p w:rsidR="00784AD6" w:rsidRDefault="00784AD6" w:rsidP="00784AD6">
            <w:pPr>
              <w:pStyle w:val="NoSpacing"/>
              <w:numPr>
                <w:ilvl w:val="0"/>
                <w:numId w:val="28"/>
              </w:numPr>
            </w:pPr>
            <w:r>
              <w:t xml:space="preserve">Information </w:t>
            </w:r>
            <w:r w:rsidRPr="006343BB">
              <w:t>may be sought from Police, government agencies, interstate licensing authorities, or referees or other persons nominated by you. Information may be released to those sources to the extent necessary to verify information about you and your application.</w:t>
            </w:r>
          </w:p>
          <w:p w:rsidR="00784AD6" w:rsidRDefault="00784AD6" w:rsidP="00784AD6">
            <w:pPr>
              <w:pStyle w:val="NoSpacing"/>
              <w:numPr>
                <w:ilvl w:val="0"/>
                <w:numId w:val="28"/>
              </w:numPr>
            </w:pPr>
            <w:r>
              <w:t xml:space="preserve">Registers </w:t>
            </w:r>
            <w:r w:rsidRPr="006343BB">
              <w:t>of licences and permits will be maintained and may be made available to the public on request.</w:t>
            </w:r>
          </w:p>
          <w:p w:rsidR="00784AD6" w:rsidRDefault="00784AD6" w:rsidP="00784AD6">
            <w:pPr>
              <w:pStyle w:val="NoSpacing"/>
              <w:numPr>
                <w:ilvl w:val="0"/>
                <w:numId w:val="27"/>
              </w:numPr>
            </w:pPr>
            <w:r>
              <w:t xml:space="preserve">You </w:t>
            </w:r>
            <w:r w:rsidRPr="006343BB">
              <w:t xml:space="preserve">do not have to provide information if you do not wish to do so. However, an application may not be approved if there is insufficient information to properly determine the matter in accordance with the </w:t>
            </w:r>
            <w:r w:rsidRPr="00A3758D">
              <w:t>Act</w:t>
            </w:r>
            <w:r w:rsidRPr="006343BB">
              <w:t>.</w:t>
            </w:r>
            <w:r>
              <w:t xml:space="preserve"> </w:t>
            </w:r>
          </w:p>
        </w:tc>
      </w:tr>
      <w:tr w:rsidR="00784AD6" w:rsidTr="005E0D76">
        <w:trPr>
          <w:cantSplit/>
        </w:trPr>
        <w:tc>
          <w:tcPr>
            <w:tcW w:w="9747" w:type="dxa"/>
            <w:gridSpan w:val="28"/>
          </w:tcPr>
          <w:p w:rsidR="00784AD6" w:rsidRPr="007F0AF7" w:rsidRDefault="00784AD6" w:rsidP="00CA341E">
            <w:pPr>
              <w:pStyle w:val="NoSpacing"/>
              <w:pageBreakBefore/>
              <w:rPr>
                <w:b/>
              </w:rPr>
            </w:pPr>
            <w:r>
              <w:rPr>
                <w:b/>
              </w:rPr>
              <w:lastRenderedPageBreak/>
              <w:t>Fee</w:t>
            </w:r>
            <w:bookmarkStart w:id="0" w:name="_GoBack"/>
            <w:bookmarkEnd w:id="0"/>
            <w:r>
              <w:rPr>
                <w:b/>
              </w:rPr>
              <w:t>s and lodgement</w:t>
            </w:r>
          </w:p>
        </w:tc>
      </w:tr>
      <w:tr w:rsidR="00784AD6" w:rsidTr="005E0D76">
        <w:tblPrEx>
          <w:tblLook w:val="04A0" w:firstRow="1" w:lastRow="0" w:firstColumn="1" w:lastColumn="0" w:noHBand="0" w:noVBand="1"/>
        </w:tblPrEx>
        <w:trPr>
          <w:trHeight w:val="283"/>
        </w:trPr>
        <w:tc>
          <w:tcPr>
            <w:tcW w:w="9747" w:type="dxa"/>
            <w:gridSpan w:val="28"/>
          </w:tcPr>
          <w:p w:rsidR="00784AD6" w:rsidRDefault="00784AD6" w:rsidP="00CA341E">
            <w:pPr>
              <w:pStyle w:val="NoSpacing"/>
            </w:pPr>
            <w:r>
              <w:t>Payment must be lodged through Territory Business Centres (TBC).</w:t>
            </w:r>
          </w:p>
        </w:tc>
      </w:tr>
      <w:tr w:rsidR="00784AD6" w:rsidRPr="00EF3E42" w:rsidTr="005E0D76">
        <w:tblPrEx>
          <w:tblLook w:val="04A0" w:firstRow="1" w:lastRow="0" w:firstColumn="1" w:lastColumn="0" w:noHBand="0" w:noVBand="1"/>
        </w:tblPrEx>
        <w:trPr>
          <w:cantSplit/>
        </w:trPr>
        <w:tc>
          <w:tcPr>
            <w:tcW w:w="4754" w:type="dxa"/>
            <w:gridSpan w:val="11"/>
          </w:tcPr>
          <w:p w:rsidR="00784AD6" w:rsidRPr="0042590B" w:rsidRDefault="00784AD6" w:rsidP="00CA341E">
            <w:pPr>
              <w:pStyle w:val="NoSpacing"/>
              <w:rPr>
                <w:b/>
              </w:rPr>
            </w:pPr>
            <w:r w:rsidRPr="0042590B">
              <w:rPr>
                <w:b/>
              </w:rPr>
              <w:t>Darwin</w:t>
            </w:r>
          </w:p>
          <w:p w:rsidR="006C62AA" w:rsidRPr="00F542FA" w:rsidRDefault="006C62AA" w:rsidP="006C62AA">
            <w:pPr>
              <w:pStyle w:val="NoSpacing"/>
              <w:rPr>
                <w:rFonts w:cs="Arial"/>
                <w:szCs w:val="22"/>
              </w:rPr>
            </w:pPr>
            <w:r w:rsidRPr="00F542FA">
              <w:rPr>
                <w:rFonts w:cs="Arial"/>
                <w:szCs w:val="22"/>
              </w:rPr>
              <w:t>Darwin Corporate Park</w:t>
            </w:r>
          </w:p>
          <w:p w:rsidR="006C62AA" w:rsidRPr="00F542FA" w:rsidRDefault="006C62AA" w:rsidP="006C62AA">
            <w:pPr>
              <w:pStyle w:val="NoSpacing"/>
              <w:rPr>
                <w:rFonts w:cs="Arial"/>
                <w:szCs w:val="22"/>
              </w:rPr>
            </w:pPr>
            <w:r>
              <w:rPr>
                <w:rFonts w:cs="Arial"/>
                <w:szCs w:val="22"/>
              </w:rPr>
              <w:t>Ground Floor, Building 3</w:t>
            </w:r>
          </w:p>
          <w:p w:rsidR="006C62AA" w:rsidRPr="00F542FA" w:rsidRDefault="006C62AA" w:rsidP="006C62AA">
            <w:pPr>
              <w:pStyle w:val="NoSpacing"/>
              <w:rPr>
                <w:rFonts w:cs="Arial"/>
                <w:szCs w:val="22"/>
              </w:rPr>
            </w:pPr>
            <w:r w:rsidRPr="00F542FA">
              <w:rPr>
                <w:rFonts w:cs="Arial"/>
                <w:szCs w:val="22"/>
              </w:rPr>
              <w:t>631 Stuart Highway</w:t>
            </w:r>
            <w:r w:rsidRPr="00F542FA">
              <w:rPr>
                <w:rFonts w:cs="Arial"/>
                <w:szCs w:val="22"/>
              </w:rPr>
              <w:br/>
              <w:t>Berrimah</w:t>
            </w:r>
          </w:p>
          <w:p w:rsidR="00784AD6" w:rsidRDefault="00784AD6" w:rsidP="00CA341E">
            <w:pPr>
              <w:pStyle w:val="NoSpacing"/>
              <w:tabs>
                <w:tab w:val="left" w:pos="1913"/>
                <w:tab w:val="left" w:pos="3898"/>
              </w:tabs>
              <w:rPr>
                <w:rFonts w:cs="Arial"/>
              </w:rPr>
            </w:pPr>
            <w:r>
              <w:rPr>
                <w:rFonts w:cs="Arial"/>
              </w:rPr>
              <w:t xml:space="preserve">GPO Box 9800 </w:t>
            </w:r>
          </w:p>
          <w:p w:rsidR="00784AD6" w:rsidRDefault="00784AD6" w:rsidP="00CA341E">
            <w:pPr>
              <w:pStyle w:val="NoSpacing"/>
              <w:tabs>
                <w:tab w:val="left" w:pos="5505"/>
              </w:tabs>
              <w:rPr>
                <w:rFonts w:cs="Arial"/>
              </w:rPr>
            </w:pPr>
            <w:r>
              <w:rPr>
                <w:rFonts w:cs="Arial"/>
              </w:rPr>
              <w:t>Darwin NT 0801</w:t>
            </w:r>
          </w:p>
          <w:p w:rsidR="00784AD6" w:rsidRDefault="00784AD6" w:rsidP="00CA341E">
            <w:pPr>
              <w:pStyle w:val="NoSpacing"/>
              <w:tabs>
                <w:tab w:val="left" w:pos="1913"/>
                <w:tab w:val="left" w:pos="3898"/>
              </w:tabs>
              <w:rPr>
                <w:rFonts w:cs="Arial"/>
              </w:rPr>
            </w:pPr>
            <w:r>
              <w:rPr>
                <w:rFonts w:cs="Arial"/>
              </w:rPr>
              <w:t>t: (08) 8982 1700</w:t>
            </w:r>
          </w:p>
          <w:p w:rsidR="00784AD6" w:rsidRDefault="00784AD6" w:rsidP="00CA341E">
            <w:pPr>
              <w:pStyle w:val="NoSpacing"/>
              <w:tabs>
                <w:tab w:val="left" w:pos="1913"/>
                <w:tab w:val="left" w:pos="3898"/>
              </w:tabs>
              <w:rPr>
                <w:rFonts w:cs="Arial"/>
              </w:rPr>
            </w:pPr>
            <w:r>
              <w:rPr>
                <w:rFonts w:cs="Arial"/>
              </w:rPr>
              <w:t>f: (08) 8982 1725</w:t>
            </w:r>
          </w:p>
          <w:p w:rsidR="00784AD6" w:rsidRDefault="00784AD6" w:rsidP="00CA341E">
            <w:pPr>
              <w:pStyle w:val="NoSpacing"/>
              <w:tabs>
                <w:tab w:val="left" w:pos="1913"/>
                <w:tab w:val="left" w:pos="3898"/>
              </w:tabs>
              <w:rPr>
                <w:rFonts w:cs="Arial"/>
              </w:rPr>
            </w:pPr>
            <w:r>
              <w:rPr>
                <w:rFonts w:cs="Arial"/>
              </w:rPr>
              <w:t>Toll free: 1800 193 111</w:t>
            </w:r>
          </w:p>
          <w:p w:rsidR="00784AD6" w:rsidRDefault="00784AD6" w:rsidP="00CA341E">
            <w:pPr>
              <w:pStyle w:val="NoSpacing"/>
            </w:pPr>
            <w:r>
              <w:rPr>
                <w:rFonts w:cs="Arial"/>
              </w:rPr>
              <w:t xml:space="preserve">e: </w:t>
            </w:r>
            <w:hyperlink r:id="rId8" w:history="1">
              <w:r w:rsidRPr="00E15F6C">
                <w:rPr>
                  <w:rStyle w:val="Hyperlink"/>
                  <w:rFonts w:cs="Arial"/>
                </w:rPr>
                <w:t>territory.businesscentre@nt.gov.au</w:t>
              </w:r>
            </w:hyperlink>
          </w:p>
        </w:tc>
        <w:tc>
          <w:tcPr>
            <w:tcW w:w="4993" w:type="dxa"/>
            <w:gridSpan w:val="17"/>
          </w:tcPr>
          <w:p w:rsidR="00784AD6" w:rsidRPr="0042590B" w:rsidRDefault="00784AD6" w:rsidP="00CA341E">
            <w:pPr>
              <w:pStyle w:val="NoSpacing"/>
              <w:rPr>
                <w:b/>
              </w:rPr>
            </w:pPr>
            <w:r w:rsidRPr="0042590B">
              <w:rPr>
                <w:b/>
              </w:rPr>
              <w:t>Katherine</w:t>
            </w:r>
          </w:p>
          <w:p w:rsidR="00784AD6" w:rsidRDefault="00784AD6" w:rsidP="00CA341E">
            <w:pPr>
              <w:pStyle w:val="NoSpacing"/>
            </w:pPr>
            <w:r>
              <w:t xml:space="preserve">Shop 1, Randazzo Building </w:t>
            </w:r>
          </w:p>
          <w:p w:rsidR="00784AD6" w:rsidRDefault="00784AD6" w:rsidP="00CA341E">
            <w:pPr>
              <w:pStyle w:val="NoSpacing"/>
              <w:tabs>
                <w:tab w:val="left" w:pos="1913"/>
                <w:tab w:val="left" w:pos="3898"/>
              </w:tabs>
            </w:pPr>
            <w:r>
              <w:t>18 Katherine Terrace</w:t>
            </w:r>
          </w:p>
          <w:p w:rsidR="00784AD6" w:rsidRDefault="00784AD6" w:rsidP="00CA341E">
            <w:pPr>
              <w:pStyle w:val="NoSpacing"/>
              <w:tabs>
                <w:tab w:val="left" w:pos="1913"/>
                <w:tab w:val="left" w:pos="3898"/>
              </w:tabs>
            </w:pPr>
            <w:r>
              <w:t>Katherine</w:t>
            </w:r>
          </w:p>
          <w:p w:rsidR="00784AD6" w:rsidRDefault="00784AD6" w:rsidP="00CA341E">
            <w:pPr>
              <w:pStyle w:val="NoSpacing"/>
              <w:tabs>
                <w:tab w:val="left" w:pos="1913"/>
                <w:tab w:val="left" w:pos="3898"/>
              </w:tabs>
              <w:rPr>
                <w:rFonts w:cs="Arial"/>
              </w:rPr>
            </w:pPr>
            <w:r>
              <w:rPr>
                <w:rFonts w:cs="Arial"/>
              </w:rPr>
              <w:t>PO Box 9800</w:t>
            </w:r>
          </w:p>
          <w:p w:rsidR="00784AD6" w:rsidRDefault="00784AD6" w:rsidP="00CA341E">
            <w:pPr>
              <w:pStyle w:val="NoSpacing"/>
              <w:tabs>
                <w:tab w:val="left" w:pos="1913"/>
                <w:tab w:val="left" w:pos="3898"/>
              </w:tabs>
              <w:rPr>
                <w:rFonts w:cs="Arial"/>
              </w:rPr>
            </w:pPr>
            <w:r>
              <w:rPr>
                <w:rFonts w:cs="Arial"/>
              </w:rPr>
              <w:t>Katherine NT 0851</w:t>
            </w:r>
          </w:p>
          <w:p w:rsidR="00784AD6" w:rsidRDefault="00784AD6" w:rsidP="00CA341E">
            <w:pPr>
              <w:pStyle w:val="NoSpacing"/>
              <w:tabs>
                <w:tab w:val="left" w:pos="1913"/>
                <w:tab w:val="left" w:pos="3898"/>
              </w:tabs>
              <w:rPr>
                <w:rFonts w:cs="Arial"/>
              </w:rPr>
            </w:pPr>
            <w:r>
              <w:rPr>
                <w:rFonts w:cs="Arial"/>
              </w:rPr>
              <w:t>t: (08) 8973 8180</w:t>
            </w:r>
          </w:p>
          <w:p w:rsidR="00784AD6" w:rsidRDefault="00784AD6" w:rsidP="00CA341E">
            <w:pPr>
              <w:pStyle w:val="NoSpacing"/>
              <w:tabs>
                <w:tab w:val="left" w:pos="1913"/>
                <w:tab w:val="left" w:pos="3898"/>
              </w:tabs>
              <w:rPr>
                <w:rFonts w:cs="Arial"/>
              </w:rPr>
            </w:pPr>
            <w:r>
              <w:rPr>
                <w:rFonts w:cs="Arial"/>
              </w:rPr>
              <w:t>f: (08) 8973 8188</w:t>
            </w:r>
          </w:p>
          <w:p w:rsidR="00784AD6" w:rsidRPr="00EF3E42" w:rsidRDefault="00784AD6" w:rsidP="00CA341E">
            <w:pPr>
              <w:pStyle w:val="NoSpacing"/>
              <w:tabs>
                <w:tab w:val="left" w:pos="1913"/>
                <w:tab w:val="left" w:pos="3898"/>
              </w:tabs>
              <w:rPr>
                <w:rFonts w:cs="Arial"/>
              </w:rPr>
            </w:pPr>
            <w:r>
              <w:rPr>
                <w:rFonts w:cs="Arial"/>
              </w:rPr>
              <w:t xml:space="preserve">e: </w:t>
            </w:r>
            <w:hyperlink r:id="rId9" w:history="1">
              <w:r w:rsidRPr="00E15F6C">
                <w:rPr>
                  <w:rStyle w:val="Hyperlink"/>
                  <w:rFonts w:cs="Arial"/>
                </w:rPr>
                <w:t>territory.businesscentre@nt.gov.au</w:t>
              </w:r>
            </w:hyperlink>
          </w:p>
        </w:tc>
      </w:tr>
      <w:tr w:rsidR="00784AD6" w:rsidTr="005E0D76">
        <w:tblPrEx>
          <w:tblLook w:val="04A0" w:firstRow="1" w:lastRow="0" w:firstColumn="1" w:lastColumn="0" w:noHBand="0" w:noVBand="1"/>
        </w:tblPrEx>
        <w:trPr>
          <w:cantSplit/>
        </w:trPr>
        <w:tc>
          <w:tcPr>
            <w:tcW w:w="4754" w:type="dxa"/>
            <w:gridSpan w:val="11"/>
          </w:tcPr>
          <w:p w:rsidR="00784AD6" w:rsidRPr="0042590B" w:rsidRDefault="00784AD6" w:rsidP="00CA341E">
            <w:pPr>
              <w:pStyle w:val="NoSpacing"/>
              <w:rPr>
                <w:b/>
              </w:rPr>
            </w:pPr>
            <w:r w:rsidRPr="0042590B">
              <w:rPr>
                <w:b/>
              </w:rPr>
              <w:t>Tennant Creek</w:t>
            </w:r>
          </w:p>
          <w:p w:rsidR="00784AD6" w:rsidRDefault="00784AD6" w:rsidP="00CA341E">
            <w:pPr>
              <w:pStyle w:val="NoSpacing"/>
            </w:pPr>
            <w:r>
              <w:t>Shop 2, Barkley House</w:t>
            </w:r>
          </w:p>
          <w:p w:rsidR="00784AD6" w:rsidRDefault="00784AD6" w:rsidP="00CA341E">
            <w:pPr>
              <w:pStyle w:val="NoSpacing"/>
            </w:pPr>
            <w:r>
              <w:t>Cnr Davidson and Paterson Street</w:t>
            </w:r>
          </w:p>
          <w:p w:rsidR="00784AD6" w:rsidRDefault="00784AD6" w:rsidP="00CA341E">
            <w:pPr>
              <w:pStyle w:val="NoSpacing"/>
            </w:pPr>
            <w:r>
              <w:t>Tennant Creek</w:t>
            </w:r>
          </w:p>
          <w:p w:rsidR="00784AD6" w:rsidRDefault="00784AD6" w:rsidP="00CA341E">
            <w:pPr>
              <w:pStyle w:val="NoSpacing"/>
              <w:tabs>
                <w:tab w:val="left" w:pos="1913"/>
                <w:tab w:val="left" w:pos="3898"/>
              </w:tabs>
              <w:rPr>
                <w:rFonts w:cs="Arial"/>
              </w:rPr>
            </w:pPr>
            <w:r>
              <w:rPr>
                <w:rFonts w:cs="Arial"/>
              </w:rPr>
              <w:t>PO Box 9800</w:t>
            </w:r>
          </w:p>
          <w:p w:rsidR="00784AD6" w:rsidRDefault="00784AD6" w:rsidP="00CA341E">
            <w:pPr>
              <w:pStyle w:val="NoSpacing"/>
              <w:rPr>
                <w:rFonts w:cs="Arial"/>
              </w:rPr>
            </w:pPr>
            <w:r>
              <w:t xml:space="preserve">Tennant Creek </w:t>
            </w:r>
            <w:r>
              <w:rPr>
                <w:rFonts w:cs="Arial"/>
              </w:rPr>
              <w:t>NT 0861</w:t>
            </w:r>
          </w:p>
          <w:p w:rsidR="00784AD6" w:rsidRDefault="00784AD6" w:rsidP="00CA341E">
            <w:pPr>
              <w:pStyle w:val="NoSpacing"/>
              <w:tabs>
                <w:tab w:val="left" w:pos="1913"/>
                <w:tab w:val="left" w:pos="3898"/>
              </w:tabs>
              <w:rPr>
                <w:rFonts w:cs="Arial"/>
              </w:rPr>
            </w:pPr>
            <w:r>
              <w:rPr>
                <w:rFonts w:cs="Arial"/>
              </w:rPr>
              <w:t>t: (08) 8962 4411</w:t>
            </w:r>
          </w:p>
          <w:p w:rsidR="00784AD6" w:rsidRDefault="00784AD6" w:rsidP="00CA341E">
            <w:pPr>
              <w:pStyle w:val="NoSpacing"/>
              <w:tabs>
                <w:tab w:val="left" w:pos="1913"/>
                <w:tab w:val="left" w:pos="3898"/>
              </w:tabs>
              <w:rPr>
                <w:rFonts w:cs="Arial"/>
              </w:rPr>
            </w:pPr>
            <w:r>
              <w:rPr>
                <w:rFonts w:cs="Arial"/>
              </w:rPr>
              <w:t>f: (08) 8982 1725</w:t>
            </w:r>
          </w:p>
          <w:p w:rsidR="00784AD6" w:rsidRDefault="00784AD6" w:rsidP="00CA341E">
            <w:pPr>
              <w:pStyle w:val="NoSpacing"/>
            </w:pPr>
            <w:r>
              <w:rPr>
                <w:rFonts w:cs="Arial"/>
              </w:rPr>
              <w:t xml:space="preserve">e: </w:t>
            </w:r>
            <w:hyperlink r:id="rId10" w:history="1">
              <w:r w:rsidRPr="00E15F6C">
                <w:rPr>
                  <w:rStyle w:val="Hyperlink"/>
                  <w:rFonts w:cs="Arial"/>
                </w:rPr>
                <w:t>territory.businesscentre@nt.gov.au</w:t>
              </w:r>
            </w:hyperlink>
          </w:p>
        </w:tc>
        <w:tc>
          <w:tcPr>
            <w:tcW w:w="4993" w:type="dxa"/>
            <w:gridSpan w:val="17"/>
          </w:tcPr>
          <w:p w:rsidR="00784AD6" w:rsidRPr="0042590B" w:rsidRDefault="00784AD6" w:rsidP="00CA341E">
            <w:pPr>
              <w:pStyle w:val="NoSpacing"/>
              <w:rPr>
                <w:b/>
              </w:rPr>
            </w:pPr>
            <w:r w:rsidRPr="0042590B">
              <w:rPr>
                <w:b/>
              </w:rPr>
              <w:t>Alice Springs</w:t>
            </w:r>
          </w:p>
          <w:p w:rsidR="00784AD6" w:rsidRDefault="00784AD6" w:rsidP="00CA341E">
            <w:pPr>
              <w:pStyle w:val="NoSpacing"/>
            </w:pPr>
            <w:r>
              <w:t>Ground Floor, The Green Well Building</w:t>
            </w:r>
          </w:p>
          <w:p w:rsidR="00784AD6" w:rsidRDefault="00784AD6" w:rsidP="00CA341E">
            <w:pPr>
              <w:pStyle w:val="NoSpacing"/>
              <w:tabs>
                <w:tab w:val="left" w:pos="1913"/>
                <w:tab w:val="left" w:pos="3898"/>
              </w:tabs>
            </w:pPr>
            <w:r>
              <w:t>50 Bath Street</w:t>
            </w:r>
          </w:p>
          <w:p w:rsidR="00784AD6" w:rsidRDefault="00784AD6" w:rsidP="00CA341E">
            <w:pPr>
              <w:pStyle w:val="NoSpacing"/>
            </w:pPr>
            <w:r>
              <w:t>Alice Springs</w:t>
            </w:r>
          </w:p>
          <w:p w:rsidR="00784AD6" w:rsidRDefault="00784AD6" w:rsidP="00CA341E">
            <w:pPr>
              <w:pStyle w:val="NoSpacing"/>
              <w:tabs>
                <w:tab w:val="left" w:pos="1913"/>
                <w:tab w:val="left" w:pos="3898"/>
              </w:tabs>
              <w:rPr>
                <w:rFonts w:cs="Arial"/>
              </w:rPr>
            </w:pPr>
            <w:r>
              <w:rPr>
                <w:rFonts w:cs="Arial"/>
              </w:rPr>
              <w:t>PO Box 9800</w:t>
            </w:r>
          </w:p>
          <w:p w:rsidR="00784AD6" w:rsidRPr="0042590B" w:rsidRDefault="00784AD6" w:rsidP="00CA341E">
            <w:pPr>
              <w:pStyle w:val="NoSpacing"/>
            </w:pPr>
            <w:r>
              <w:t>Alice Springs</w:t>
            </w:r>
            <w:r>
              <w:rPr>
                <w:rFonts w:cs="Arial"/>
              </w:rPr>
              <w:t xml:space="preserve"> NT 0871</w:t>
            </w:r>
          </w:p>
          <w:p w:rsidR="00784AD6" w:rsidRDefault="00784AD6" w:rsidP="00CA341E">
            <w:pPr>
              <w:pStyle w:val="NoSpacing"/>
              <w:tabs>
                <w:tab w:val="left" w:pos="1913"/>
                <w:tab w:val="left" w:pos="3898"/>
              </w:tabs>
              <w:rPr>
                <w:rFonts w:cs="Arial"/>
              </w:rPr>
            </w:pPr>
            <w:r>
              <w:rPr>
                <w:rFonts w:cs="Arial"/>
              </w:rPr>
              <w:t>t: (08) 8951 8524</w:t>
            </w:r>
          </w:p>
          <w:p w:rsidR="00784AD6" w:rsidRDefault="00784AD6" w:rsidP="00CA341E">
            <w:pPr>
              <w:pStyle w:val="NoSpacing"/>
              <w:tabs>
                <w:tab w:val="left" w:pos="1913"/>
                <w:tab w:val="left" w:pos="3898"/>
              </w:tabs>
              <w:rPr>
                <w:rFonts w:cs="Arial"/>
              </w:rPr>
            </w:pPr>
            <w:r>
              <w:rPr>
                <w:rFonts w:cs="Arial"/>
              </w:rPr>
              <w:t>f: (08) 8951 8533</w:t>
            </w:r>
          </w:p>
          <w:p w:rsidR="00784AD6" w:rsidRDefault="00784AD6" w:rsidP="00CA341E">
            <w:pPr>
              <w:pStyle w:val="NoSpacing"/>
              <w:tabs>
                <w:tab w:val="left" w:pos="1913"/>
                <w:tab w:val="right" w:pos="4578"/>
              </w:tabs>
              <w:rPr>
                <w:rFonts w:cs="Arial"/>
              </w:rPr>
            </w:pPr>
            <w:r>
              <w:rPr>
                <w:rFonts w:cs="Arial"/>
              </w:rPr>
              <w:t xml:space="preserve">e: </w:t>
            </w:r>
            <w:hyperlink r:id="rId11" w:history="1">
              <w:r w:rsidRPr="00E15F6C">
                <w:rPr>
                  <w:rStyle w:val="Hyperlink"/>
                  <w:rFonts w:cs="Arial"/>
                </w:rPr>
                <w:t>territory.businesscentre@nt.gov.au</w:t>
              </w:r>
            </w:hyperlink>
          </w:p>
        </w:tc>
      </w:tr>
      <w:tr w:rsidR="00784AD6" w:rsidTr="005E0D76">
        <w:tblPrEx>
          <w:tblLook w:val="04A0" w:firstRow="1" w:lastRow="0" w:firstColumn="1" w:lastColumn="0" w:noHBand="0" w:noVBand="1"/>
        </w:tblPrEx>
        <w:trPr>
          <w:cantSplit/>
        </w:trPr>
        <w:tc>
          <w:tcPr>
            <w:tcW w:w="9747" w:type="dxa"/>
            <w:gridSpan w:val="28"/>
          </w:tcPr>
          <w:p w:rsidR="00784AD6" w:rsidRDefault="00784AD6" w:rsidP="00CA341E">
            <w:pPr>
              <w:pStyle w:val="NoSpacing"/>
              <w:tabs>
                <w:tab w:val="left" w:pos="1913"/>
                <w:tab w:val="left" w:pos="3898"/>
              </w:tabs>
              <w:rPr>
                <w:rFonts w:cs="Arial"/>
              </w:rPr>
            </w:pPr>
            <w:r>
              <w:t>Contact your local Territory Business Centre for</w:t>
            </w:r>
            <w:r w:rsidRPr="0015064B">
              <w:t xml:space="preserve"> the relevant schedule of fees</w:t>
            </w:r>
            <w:r>
              <w:t>.</w:t>
            </w:r>
          </w:p>
        </w:tc>
      </w:tr>
      <w:tr w:rsidR="00784AD6" w:rsidTr="005E0D76">
        <w:trPr>
          <w:cantSplit/>
        </w:trPr>
        <w:tc>
          <w:tcPr>
            <w:tcW w:w="9747" w:type="dxa"/>
            <w:gridSpan w:val="28"/>
          </w:tcPr>
          <w:p w:rsidR="00784AD6" w:rsidRDefault="00784AD6" w:rsidP="00983D7E">
            <w:pPr>
              <w:pStyle w:val="NoSpacing"/>
              <w:keepNext/>
            </w:pPr>
            <w:r>
              <w:t xml:space="preserve">EFT </w:t>
            </w:r>
            <w:r>
              <w:fldChar w:fldCharType="begin">
                <w:ffData>
                  <w:name w:val="Check43"/>
                  <w:enabled/>
                  <w:calcOnExit w:val="0"/>
                  <w:checkBox>
                    <w:sizeAuto/>
                    <w:default w:val="0"/>
                  </w:checkBox>
                </w:ffData>
              </w:fldChar>
            </w:r>
            <w:r>
              <w:instrText xml:space="preserve"> FORMCHECKBOX </w:instrText>
            </w:r>
            <w:r w:rsidR="006C62AA">
              <w:fldChar w:fldCharType="separate"/>
            </w:r>
            <w:r>
              <w:fldChar w:fldCharType="end"/>
            </w:r>
            <w:r w:rsidR="00983D7E">
              <w:tab/>
            </w:r>
            <w:r>
              <w:t>Please contact Licensing NT to arrange for a Tax Invoice to be raised.</w:t>
            </w:r>
          </w:p>
        </w:tc>
      </w:tr>
      <w:tr w:rsidR="00784AD6" w:rsidTr="005E0D76">
        <w:trPr>
          <w:cantSplit/>
        </w:trPr>
        <w:tc>
          <w:tcPr>
            <w:tcW w:w="9747" w:type="dxa"/>
            <w:gridSpan w:val="28"/>
          </w:tcPr>
          <w:p w:rsidR="00784AD6" w:rsidRDefault="00784AD6" w:rsidP="00CA341E">
            <w:pPr>
              <w:pStyle w:val="NoSpacing"/>
              <w:keepNext/>
            </w:pPr>
            <w:r>
              <w:t>Authorisation for payment by Credit Card.</w:t>
            </w:r>
          </w:p>
        </w:tc>
      </w:tr>
      <w:tr w:rsidR="00784AD6" w:rsidTr="005E0D76">
        <w:tblPrEx>
          <w:tblLook w:val="04A0" w:firstRow="1" w:lastRow="0" w:firstColumn="1" w:lastColumn="0" w:noHBand="0" w:noVBand="1"/>
        </w:tblPrEx>
        <w:trPr>
          <w:cantSplit/>
        </w:trPr>
        <w:tc>
          <w:tcPr>
            <w:tcW w:w="9747" w:type="dxa"/>
            <w:gridSpan w:val="28"/>
            <w:vAlign w:val="center"/>
          </w:tcPr>
          <w:p w:rsidR="00784AD6" w:rsidRDefault="00784AD6" w:rsidP="00CA341E">
            <w:pPr>
              <w:pStyle w:val="NoSpacing"/>
              <w:keepNext/>
              <w:tabs>
                <w:tab w:val="left" w:pos="2552"/>
                <w:tab w:val="left" w:pos="4678"/>
              </w:tabs>
              <w:rPr>
                <w:rFonts w:ascii="MS Gothic" w:eastAsia="MS Gothic"/>
              </w:rPr>
            </w:pPr>
            <w:r>
              <w:t xml:space="preserve">Bankcard </w:t>
            </w:r>
            <w:r>
              <w:fldChar w:fldCharType="begin">
                <w:ffData>
                  <w:name w:val="Check43"/>
                  <w:enabled/>
                  <w:calcOnExit w:val="0"/>
                  <w:checkBox>
                    <w:sizeAuto/>
                    <w:default w:val="0"/>
                  </w:checkBox>
                </w:ffData>
              </w:fldChar>
            </w:r>
            <w:r>
              <w:instrText xml:space="preserve"> FORMCHECKBOX </w:instrText>
            </w:r>
            <w:r w:rsidR="006C62AA">
              <w:fldChar w:fldCharType="separate"/>
            </w:r>
            <w:r>
              <w:fldChar w:fldCharType="end"/>
            </w:r>
            <w:r>
              <w:tab/>
              <w:t xml:space="preserve">Visa </w:t>
            </w:r>
            <w:r>
              <w:fldChar w:fldCharType="begin">
                <w:ffData>
                  <w:name w:val="Check43"/>
                  <w:enabled/>
                  <w:calcOnExit w:val="0"/>
                  <w:checkBox>
                    <w:sizeAuto/>
                    <w:default w:val="0"/>
                  </w:checkBox>
                </w:ffData>
              </w:fldChar>
            </w:r>
            <w:r>
              <w:instrText xml:space="preserve"> FORMCHECKBOX </w:instrText>
            </w:r>
            <w:r w:rsidR="006C62AA">
              <w:fldChar w:fldCharType="separate"/>
            </w:r>
            <w:r>
              <w:fldChar w:fldCharType="end"/>
            </w:r>
            <w:r>
              <w:tab/>
              <w:t xml:space="preserve">MasterCard </w:t>
            </w:r>
            <w:r>
              <w:fldChar w:fldCharType="begin">
                <w:ffData>
                  <w:name w:val="Check43"/>
                  <w:enabled/>
                  <w:calcOnExit w:val="0"/>
                  <w:checkBox>
                    <w:sizeAuto/>
                    <w:default w:val="0"/>
                  </w:checkBox>
                </w:ffData>
              </w:fldChar>
            </w:r>
            <w:r>
              <w:instrText xml:space="preserve"> FORMCHECKBOX </w:instrText>
            </w:r>
            <w:r w:rsidR="006C62AA">
              <w:fldChar w:fldCharType="separate"/>
            </w:r>
            <w:r>
              <w:fldChar w:fldCharType="end"/>
            </w:r>
          </w:p>
        </w:tc>
      </w:tr>
      <w:tr w:rsidR="00784AD6" w:rsidTr="005E0D76">
        <w:trPr>
          <w:cantSplit/>
        </w:trPr>
        <w:tc>
          <w:tcPr>
            <w:tcW w:w="2642" w:type="dxa"/>
            <w:gridSpan w:val="6"/>
          </w:tcPr>
          <w:p w:rsidR="00784AD6" w:rsidRDefault="00784AD6" w:rsidP="00CA341E">
            <w:pPr>
              <w:pStyle w:val="NoSpacing"/>
            </w:pPr>
            <w:r>
              <w:t>Credit card number</w:t>
            </w:r>
          </w:p>
        </w:tc>
        <w:tc>
          <w:tcPr>
            <w:tcW w:w="7105" w:type="dxa"/>
            <w:gridSpan w:val="22"/>
          </w:tcPr>
          <w:p w:rsidR="00784AD6" w:rsidRDefault="00784AD6" w:rsidP="00CA341E">
            <w:pPr>
              <w:pStyle w:val="NoSpacing"/>
            </w:pPr>
          </w:p>
        </w:tc>
      </w:tr>
      <w:tr w:rsidR="00784AD6" w:rsidTr="005E0D76">
        <w:trPr>
          <w:cantSplit/>
        </w:trPr>
        <w:tc>
          <w:tcPr>
            <w:tcW w:w="2642" w:type="dxa"/>
            <w:gridSpan w:val="6"/>
          </w:tcPr>
          <w:p w:rsidR="00784AD6" w:rsidRDefault="00784AD6" w:rsidP="00CA341E">
            <w:pPr>
              <w:pStyle w:val="NoSpacing"/>
            </w:pPr>
            <w:r>
              <w:t>Expiry</w:t>
            </w:r>
          </w:p>
        </w:tc>
        <w:tc>
          <w:tcPr>
            <w:tcW w:w="7105" w:type="dxa"/>
            <w:gridSpan w:val="22"/>
          </w:tcPr>
          <w:p w:rsidR="00784AD6" w:rsidRDefault="00784AD6" w:rsidP="00CA341E">
            <w:pPr>
              <w:pStyle w:val="NoSpacing"/>
            </w:pPr>
          </w:p>
        </w:tc>
      </w:tr>
      <w:tr w:rsidR="00784AD6" w:rsidTr="005E0D76">
        <w:trPr>
          <w:cantSplit/>
        </w:trPr>
        <w:tc>
          <w:tcPr>
            <w:tcW w:w="2642" w:type="dxa"/>
            <w:gridSpan w:val="6"/>
          </w:tcPr>
          <w:p w:rsidR="00784AD6" w:rsidRDefault="00784AD6" w:rsidP="00CA341E">
            <w:pPr>
              <w:pStyle w:val="NoSpacing"/>
            </w:pPr>
            <w:r>
              <w:t>Name on card</w:t>
            </w:r>
          </w:p>
        </w:tc>
        <w:tc>
          <w:tcPr>
            <w:tcW w:w="7105" w:type="dxa"/>
            <w:gridSpan w:val="22"/>
          </w:tcPr>
          <w:p w:rsidR="00784AD6" w:rsidRDefault="00784AD6" w:rsidP="00CA341E">
            <w:pPr>
              <w:pStyle w:val="NoSpacing"/>
            </w:pPr>
          </w:p>
        </w:tc>
      </w:tr>
      <w:tr w:rsidR="00784AD6" w:rsidTr="005E0D76">
        <w:trPr>
          <w:cantSplit/>
        </w:trPr>
        <w:tc>
          <w:tcPr>
            <w:tcW w:w="8187" w:type="dxa"/>
            <w:gridSpan w:val="24"/>
          </w:tcPr>
          <w:p w:rsidR="00784AD6" w:rsidRDefault="00784AD6" w:rsidP="00CA341E">
            <w:pPr>
              <w:pStyle w:val="NoSpacing"/>
            </w:pPr>
            <w:r>
              <w:t>I hereby authorise the Territory Business Centre to debit the above credit card for the amount of</w:t>
            </w:r>
          </w:p>
        </w:tc>
        <w:tc>
          <w:tcPr>
            <w:tcW w:w="1560" w:type="dxa"/>
            <w:gridSpan w:val="4"/>
            <w:vAlign w:val="center"/>
          </w:tcPr>
          <w:p w:rsidR="00784AD6" w:rsidRDefault="00784AD6" w:rsidP="00CA341E">
            <w:pPr>
              <w:pStyle w:val="NoSpacing"/>
            </w:pPr>
            <w:r>
              <w:t>$</w:t>
            </w:r>
          </w:p>
        </w:tc>
      </w:tr>
      <w:tr w:rsidR="00784AD6" w:rsidTr="005E0D76">
        <w:trPr>
          <w:cantSplit/>
        </w:trPr>
        <w:tc>
          <w:tcPr>
            <w:tcW w:w="2642" w:type="dxa"/>
            <w:gridSpan w:val="6"/>
          </w:tcPr>
          <w:p w:rsidR="00784AD6" w:rsidRDefault="00784AD6" w:rsidP="00CA341E">
            <w:pPr>
              <w:pStyle w:val="NoSpacing"/>
            </w:pPr>
            <w:r>
              <w:t>Amount in words</w:t>
            </w:r>
          </w:p>
        </w:tc>
        <w:tc>
          <w:tcPr>
            <w:tcW w:w="5545" w:type="dxa"/>
            <w:gridSpan w:val="18"/>
          </w:tcPr>
          <w:p w:rsidR="00784AD6" w:rsidRDefault="00784AD6" w:rsidP="00CA341E">
            <w:pPr>
              <w:pStyle w:val="NoSpacing"/>
            </w:pPr>
          </w:p>
        </w:tc>
        <w:tc>
          <w:tcPr>
            <w:tcW w:w="1560" w:type="dxa"/>
            <w:gridSpan w:val="4"/>
          </w:tcPr>
          <w:p w:rsidR="00784AD6" w:rsidRDefault="00784AD6" w:rsidP="00CA341E">
            <w:pPr>
              <w:pStyle w:val="NoSpacing"/>
            </w:pPr>
            <w:r>
              <w:t>dollars</w:t>
            </w:r>
          </w:p>
        </w:tc>
      </w:tr>
      <w:tr w:rsidR="00784AD6" w:rsidTr="005E0D76">
        <w:trPr>
          <w:cantSplit/>
          <w:trHeight w:val="737"/>
        </w:trPr>
        <w:tc>
          <w:tcPr>
            <w:tcW w:w="2642" w:type="dxa"/>
            <w:gridSpan w:val="6"/>
            <w:vAlign w:val="bottom"/>
          </w:tcPr>
          <w:p w:rsidR="00784AD6" w:rsidRDefault="00784AD6" w:rsidP="00CA341E">
            <w:pPr>
              <w:pStyle w:val="NoSpacing"/>
            </w:pPr>
            <w:r>
              <w:t>Signature of cardholder</w:t>
            </w:r>
          </w:p>
        </w:tc>
        <w:tc>
          <w:tcPr>
            <w:tcW w:w="4161" w:type="dxa"/>
            <w:gridSpan w:val="10"/>
            <w:vAlign w:val="bottom"/>
          </w:tcPr>
          <w:p w:rsidR="00784AD6" w:rsidRDefault="00784AD6" w:rsidP="00CA341E">
            <w:pPr>
              <w:pStyle w:val="NoSpacing"/>
            </w:pPr>
          </w:p>
        </w:tc>
        <w:tc>
          <w:tcPr>
            <w:tcW w:w="1005" w:type="dxa"/>
            <w:gridSpan w:val="5"/>
            <w:vAlign w:val="bottom"/>
          </w:tcPr>
          <w:p w:rsidR="00784AD6" w:rsidRDefault="00784AD6" w:rsidP="00CA341E">
            <w:pPr>
              <w:pStyle w:val="NoSpacing"/>
            </w:pPr>
            <w:r>
              <w:t>Date</w:t>
            </w:r>
          </w:p>
        </w:tc>
        <w:tc>
          <w:tcPr>
            <w:tcW w:w="1939" w:type="dxa"/>
            <w:gridSpan w:val="7"/>
            <w:vAlign w:val="bottom"/>
          </w:tcPr>
          <w:p w:rsidR="00784AD6" w:rsidRDefault="00784AD6" w:rsidP="00CA341E">
            <w:pPr>
              <w:pStyle w:val="NoSpacing"/>
            </w:pPr>
          </w:p>
        </w:tc>
      </w:tr>
      <w:tr w:rsidR="00784AD6" w:rsidTr="005E0D76">
        <w:trPr>
          <w:cantSplit/>
        </w:trPr>
        <w:tc>
          <w:tcPr>
            <w:tcW w:w="2642" w:type="dxa"/>
            <w:gridSpan w:val="6"/>
          </w:tcPr>
          <w:p w:rsidR="00784AD6" w:rsidRDefault="00784AD6" w:rsidP="00CA341E">
            <w:pPr>
              <w:pStyle w:val="NoSpacing"/>
            </w:pPr>
            <w:r>
              <w:t>Contact phone number</w:t>
            </w:r>
          </w:p>
        </w:tc>
        <w:tc>
          <w:tcPr>
            <w:tcW w:w="7105" w:type="dxa"/>
            <w:gridSpan w:val="22"/>
          </w:tcPr>
          <w:p w:rsidR="00784AD6" w:rsidRDefault="00784AD6" w:rsidP="00CA341E">
            <w:pPr>
              <w:pStyle w:val="NoSpacing"/>
            </w:pPr>
          </w:p>
        </w:tc>
      </w:tr>
    </w:tbl>
    <w:p w:rsidR="00784AD6" w:rsidRPr="006C11B0" w:rsidRDefault="00784AD6" w:rsidP="00784AD6"/>
    <w:p w:rsidR="000D1F29" w:rsidRPr="00784AD6" w:rsidRDefault="000D1F29" w:rsidP="00784AD6"/>
    <w:sectPr w:rsidR="000D1F29" w:rsidRPr="00784AD6" w:rsidSect="00705C9D">
      <w:headerReference w:type="default" r:id="rId12"/>
      <w:footerReference w:type="default" r:id="rId13"/>
      <w:headerReference w:type="first" r:id="rId14"/>
      <w:footerReference w:type="first" r:id="rId15"/>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4D1" w:rsidRDefault="009914D1" w:rsidP="007332FF">
      <w:r>
        <w:separator/>
      </w:r>
    </w:p>
  </w:endnote>
  <w:endnote w:type="continuationSeparator" w:id="0">
    <w:p w:rsidR="009914D1" w:rsidRDefault="009914D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6A" w:rsidRPr="00AE306C" w:rsidRDefault="006C62AA" w:rsidP="002926BC">
    <w:pPr>
      <w:tabs>
        <w:tab w:val="right" w:pos="10206"/>
      </w:tabs>
      <w:spacing w:after="120"/>
      <w:ind w:left="-567" w:right="-568"/>
      <w:rPr>
        <w:sz w:val="16"/>
        <w:szCs w:val="16"/>
      </w:rPr>
    </w:pPr>
    <w:r>
      <w:rPr>
        <w:sz w:val="16"/>
        <w:szCs w:val="16"/>
      </w:rPr>
      <w:pict>
        <v:rect id="_x0000_i1025" style="width:481.9pt;height:.5pt;mso-position-vertical:absolute" o:hralign="center" o:hrstd="t" o:hrnoshade="t" o:hr="t" fillcolor="black [3213]" stroked="f"/>
      </w:pict>
    </w:r>
  </w:p>
  <w:p w:rsidR="004F016A" w:rsidRPr="004D1B76" w:rsidRDefault="004F016A"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784AD6">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784AD6">
      <w:rPr>
        <w:rStyle w:val="NTGFooterDepartmentNameChar"/>
      </w:rPr>
      <w:t>Business</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6C62AA">
      <w:rPr>
        <w:rStyle w:val="NTGFooter2deptpagenumChar"/>
        <w:rFonts w:eastAsia="Calibri"/>
        <w:noProof/>
      </w:rPr>
      <w:t>8</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6C62AA">
      <w:rPr>
        <w:rStyle w:val="NTGFooter2deptpagenumChar"/>
        <w:rFonts w:eastAsia="Calibri"/>
        <w:noProof/>
      </w:rPr>
      <w:t>9</w:t>
    </w:r>
    <w:r w:rsidRPr="007B5DA2">
      <w:rPr>
        <w:rStyle w:val="NTGFooter2deptpagenumChar"/>
        <w:rFonts w:eastAsia="Calibri"/>
      </w:rPr>
      <w:fldChar w:fldCharType="end"/>
    </w:r>
  </w:p>
  <w:p w:rsidR="004F016A" w:rsidRPr="007B5DA2" w:rsidRDefault="006C62AA" w:rsidP="002926BC">
    <w:pPr>
      <w:pStyle w:val="NTGFooter2DateVersion"/>
      <w:tabs>
        <w:tab w:val="clear" w:pos="9639"/>
        <w:tab w:val="right" w:pos="10206"/>
      </w:tabs>
      <w:ind w:left="-567" w:right="-568"/>
      <w:rPr>
        <w:rStyle w:val="NTGFooter2deptpagenumChar"/>
        <w:rFonts w:eastAsia="Calibri"/>
      </w:rPr>
    </w:pPr>
    <w:r>
      <w:fldChar w:fldCharType="begin"/>
    </w:r>
    <w:r>
      <w:instrText xml:space="preserve"> DOCPROPERTY  DocumentDate  \* MERGEFORMAT </w:instrText>
    </w:r>
    <w:r>
      <w:fldChar w:fldCharType="separate"/>
    </w:r>
    <w:r w:rsidR="00784AD6">
      <w:t>June 2016</w:t>
    </w:r>
    <w:r>
      <w:fldChar w:fldCharType="end"/>
    </w:r>
    <w:r>
      <w:fldChar w:fldCharType="begin"/>
    </w:r>
    <w:r>
      <w:instrText xml:space="preserve"> DOCPROPERTY  VersionNo  \* MERGEFORMAT </w:instrText>
    </w:r>
    <w:r>
      <w:fldChar w:fldCharType="separate"/>
    </w:r>
    <w:r w:rsidR="00784AD6">
      <w:t xml:space="preserve">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4F016A" w:rsidRPr="00132658" w:rsidTr="002B5591">
      <w:trPr>
        <w:cantSplit/>
        <w:trHeight w:hRule="exact" w:val="1400"/>
        <w:tblHeader/>
      </w:trPr>
      <w:tc>
        <w:tcPr>
          <w:tcW w:w="8505" w:type="dxa"/>
          <w:vAlign w:val="center"/>
        </w:tcPr>
        <w:p w:rsidR="004F016A" w:rsidRPr="00705C9D" w:rsidRDefault="004F016A"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784AD6">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784AD6">
            <w:rPr>
              <w:rStyle w:val="NTGFooterDepartmentNameChar"/>
            </w:rPr>
            <w:t>Business</w:t>
          </w:r>
          <w:r w:rsidRPr="00705C9D">
            <w:rPr>
              <w:rStyle w:val="NTGFooterDepartmentNameChar"/>
            </w:rPr>
            <w:fldChar w:fldCharType="end"/>
          </w:r>
        </w:p>
        <w:p w:rsidR="004F016A" w:rsidRPr="007B5DA2" w:rsidRDefault="004F016A" w:rsidP="007B5DA2">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6C62AA">
            <w:rPr>
              <w:noProof/>
            </w:rPr>
            <w:t>1</w:t>
          </w:r>
          <w:r w:rsidRPr="007B5DA2">
            <w:fldChar w:fldCharType="end"/>
          </w:r>
          <w:r w:rsidRPr="007B5DA2">
            <w:t xml:space="preserve"> of </w:t>
          </w:r>
          <w:r w:rsidR="006C62AA">
            <w:fldChar w:fldCharType="begin"/>
          </w:r>
          <w:r w:rsidR="006C62AA">
            <w:instrText xml:space="preserve"> NUMPAGES  \* Arabic  \* MERGEFORMAT </w:instrText>
          </w:r>
          <w:r w:rsidR="006C62AA">
            <w:fldChar w:fldCharType="separate"/>
          </w:r>
          <w:r w:rsidR="006C62AA">
            <w:rPr>
              <w:noProof/>
            </w:rPr>
            <w:t>9</w:t>
          </w:r>
          <w:r w:rsidR="006C62AA">
            <w:rPr>
              <w:noProof/>
            </w:rPr>
            <w:fldChar w:fldCharType="end"/>
          </w:r>
          <w:r w:rsidRPr="007B5DA2">
            <w:tab/>
          </w:r>
          <w:r w:rsidRPr="007B5DA2">
            <w:rPr>
              <w:rStyle w:val="NTGFooter1itemsChar"/>
            </w:rPr>
            <w:fldChar w:fldCharType="begin"/>
          </w:r>
          <w:r w:rsidRPr="007B5DA2">
            <w:rPr>
              <w:rStyle w:val="NTGFooter1itemsChar"/>
            </w:rPr>
            <w:instrText xml:space="preserve"> DOCPROPERTY  DocumentDate  \* MERGEFORMAT </w:instrText>
          </w:r>
          <w:r w:rsidRPr="007B5DA2">
            <w:rPr>
              <w:rStyle w:val="NTGFooter1itemsChar"/>
            </w:rPr>
            <w:fldChar w:fldCharType="separate"/>
          </w:r>
          <w:r w:rsidR="00784AD6">
            <w:rPr>
              <w:rStyle w:val="NTGFooter1itemsChar"/>
            </w:rPr>
            <w:t>June 2016</w:t>
          </w:r>
          <w:r w:rsidRPr="007B5DA2">
            <w:rPr>
              <w:rStyle w:val="NTGFooter1itemsChar"/>
            </w:rPr>
            <w:fldChar w:fldCharType="end"/>
          </w:r>
          <w:r w:rsidRPr="007B5DA2">
            <w:rPr>
              <w:rStyle w:val="NTGFooter1itemsChar"/>
            </w:rPr>
            <w:fldChar w:fldCharType="begin"/>
          </w:r>
          <w:r w:rsidRPr="007B5DA2">
            <w:rPr>
              <w:rStyle w:val="NTGFooter1itemsChar"/>
            </w:rPr>
            <w:instrText xml:space="preserve"> DOCPROPERTY  VersionNo  \* MERGEFORMAT </w:instrText>
          </w:r>
          <w:r w:rsidRPr="007B5DA2">
            <w:rPr>
              <w:rStyle w:val="NTGFooter1itemsChar"/>
            </w:rPr>
            <w:fldChar w:fldCharType="separate"/>
          </w:r>
          <w:r w:rsidR="00784AD6">
            <w:rPr>
              <w:rStyle w:val="NTGFooter1itemsChar"/>
            </w:rPr>
            <w:t xml:space="preserve"> </w:t>
          </w:r>
          <w:r w:rsidRPr="007B5DA2">
            <w:rPr>
              <w:rStyle w:val="NTGFooter1itemsChar"/>
            </w:rPr>
            <w:fldChar w:fldCharType="end"/>
          </w:r>
        </w:p>
      </w:tc>
      <w:tc>
        <w:tcPr>
          <w:tcW w:w="2268" w:type="dxa"/>
          <w:vAlign w:val="center"/>
        </w:tcPr>
        <w:p w:rsidR="004F016A" w:rsidRPr="001E14EB" w:rsidRDefault="004F016A" w:rsidP="00543BD1">
          <w:pPr>
            <w:spacing w:after="0"/>
            <w:jc w:val="right"/>
          </w:pPr>
          <w:r w:rsidRPr="00132658">
            <w:rPr>
              <w:noProof/>
            </w:rPr>
            <w:drawing>
              <wp:inline distT="0" distB="0" distL="0" distR="0" wp14:anchorId="48069BC7" wp14:editId="4093052C">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4F016A" w:rsidRPr="00543BD1" w:rsidRDefault="004F016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4D1" w:rsidRDefault="009914D1" w:rsidP="007332FF">
      <w:r>
        <w:separator/>
      </w:r>
    </w:p>
  </w:footnote>
  <w:footnote w:type="continuationSeparator" w:id="0">
    <w:p w:rsidR="009914D1" w:rsidRDefault="009914D1"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6A" w:rsidRDefault="006C62AA" w:rsidP="002926BC">
    <w:pPr>
      <w:pStyle w:val="Header"/>
      <w:tabs>
        <w:tab w:val="clear" w:pos="9026"/>
      </w:tabs>
      <w:ind w:right="-568"/>
    </w:pPr>
    <w:r>
      <w:fldChar w:fldCharType="begin"/>
    </w:r>
    <w:r>
      <w:instrText xml:space="preserve"> TITLE   \* MERGEFORMAT </w:instrText>
    </w:r>
    <w:r>
      <w:fldChar w:fldCharType="separate"/>
    </w:r>
    <w:r w:rsidR="00784AD6">
      <w:t>Application for a sports bookmaker’s licence by a corporation</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4F016A" w:rsidRDefault="00784AD6" w:rsidP="0050530C">
        <w:pPr>
          <w:pStyle w:val="Title"/>
        </w:pPr>
        <w:r>
          <w:t>Application for a sports bookmaker’s licence by a corporation</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FAD"/>
    <w:multiLevelType w:val="hybridMultilevel"/>
    <w:tmpl w:val="906ADDC2"/>
    <w:lvl w:ilvl="0" w:tplc="F01E75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1A12AE"/>
    <w:multiLevelType w:val="multilevel"/>
    <w:tmpl w:val="BD7A8414"/>
    <w:numStyleLink w:val="NTGStandardList"/>
  </w:abstractNum>
  <w:abstractNum w:abstractNumId="2"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 w15:restartNumberingAfterBreak="0">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 w15:restartNumberingAfterBreak="0">
    <w:nsid w:val="2B9D4F2F"/>
    <w:multiLevelType w:val="multilevel"/>
    <w:tmpl w:val="6F860756"/>
    <w:numStyleLink w:val="NTGStandardNumList"/>
  </w:abstractNum>
  <w:abstractNum w:abstractNumId="5" w15:restartNumberingAfterBreak="0">
    <w:nsid w:val="35C910BE"/>
    <w:multiLevelType w:val="multilevel"/>
    <w:tmpl w:val="BD7A8414"/>
    <w:numStyleLink w:val="NTGStandardList"/>
  </w:abstractNum>
  <w:abstractNum w:abstractNumId="6" w15:restartNumberingAfterBreak="0">
    <w:nsid w:val="39594129"/>
    <w:multiLevelType w:val="hybridMultilevel"/>
    <w:tmpl w:val="731214D4"/>
    <w:lvl w:ilvl="0" w:tplc="25929E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DB72D8"/>
    <w:multiLevelType w:val="hybridMultilevel"/>
    <w:tmpl w:val="0A2A4C82"/>
    <w:lvl w:ilvl="0" w:tplc="25929E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0" w15:restartNumberingAfterBreak="0">
    <w:nsid w:val="4B8F005A"/>
    <w:multiLevelType w:val="multilevel"/>
    <w:tmpl w:val="6F860756"/>
    <w:numStyleLink w:val="NTGStandardNumList"/>
  </w:abstractNum>
  <w:abstractNum w:abstractNumId="11" w15:restartNumberingAfterBreak="0">
    <w:nsid w:val="4D90555D"/>
    <w:multiLevelType w:val="multilevel"/>
    <w:tmpl w:val="6F86075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4F7A3139"/>
    <w:multiLevelType w:val="multilevel"/>
    <w:tmpl w:val="53204A44"/>
    <w:numStyleLink w:val="NTGTableNumList"/>
  </w:abstractNum>
  <w:abstractNum w:abstractNumId="13" w15:restartNumberingAfterBreak="0">
    <w:nsid w:val="5675048E"/>
    <w:multiLevelType w:val="hybridMultilevel"/>
    <w:tmpl w:val="D2A498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6C744F"/>
    <w:multiLevelType w:val="multilevel"/>
    <w:tmpl w:val="6F860756"/>
    <w:numStyleLink w:val="NTGStandardNumList"/>
  </w:abstractNum>
  <w:abstractNum w:abstractNumId="15" w15:restartNumberingAfterBreak="0">
    <w:nsid w:val="5B713B90"/>
    <w:multiLevelType w:val="multilevel"/>
    <w:tmpl w:val="6F860756"/>
    <w:numStyleLink w:val="NTGStandardNumList"/>
  </w:abstractNum>
  <w:abstractNum w:abstractNumId="16" w15:restartNumberingAfterBreak="0">
    <w:nsid w:val="5F63264C"/>
    <w:multiLevelType w:val="hybridMultilevel"/>
    <w:tmpl w:val="B18AA89E"/>
    <w:lvl w:ilvl="0" w:tplc="A2FADF58">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60A13E7C"/>
    <w:multiLevelType w:val="multilevel"/>
    <w:tmpl w:val="8D8CCF9A"/>
    <w:numStyleLink w:val="NTGTableList"/>
  </w:abstractNum>
  <w:abstractNum w:abstractNumId="18" w15:restartNumberingAfterBreak="0">
    <w:nsid w:val="61AD07BD"/>
    <w:multiLevelType w:val="multilevel"/>
    <w:tmpl w:val="6F860756"/>
    <w:numStyleLink w:val="NTGStandardNumList"/>
  </w:abstractNum>
  <w:abstractNum w:abstractNumId="19" w15:restartNumberingAfterBreak="0">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2C12CDD"/>
    <w:multiLevelType w:val="hybridMultilevel"/>
    <w:tmpl w:val="142C596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1"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
  </w:num>
  <w:num w:numId="3">
    <w:abstractNumId w:val="3"/>
  </w:num>
  <w:num w:numId="4">
    <w:abstractNumId w:val="8"/>
  </w:num>
  <w:num w:numId="5">
    <w:abstractNumId w:val="21"/>
  </w:num>
  <w:num w:numId="6">
    <w:abstractNumId w:val="11"/>
  </w:num>
  <w:num w:numId="7">
    <w:abstractNumId w:val="17"/>
  </w:num>
  <w:num w:numId="8">
    <w:abstractNumId w:val="12"/>
  </w:num>
  <w:num w:numId="9">
    <w:abstractNumId w:val="15"/>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0"/>
  </w:num>
  <w:num w:numId="21">
    <w:abstractNumId w:val="14"/>
  </w:num>
  <w:num w:numId="22">
    <w:abstractNumId w:val="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6"/>
  </w:num>
  <w:num w:numId="27">
    <w:abstractNumId w:val="7"/>
  </w:num>
  <w:num w:numId="28">
    <w:abstractNumId w:val="16"/>
  </w:num>
  <w:num w:numId="29">
    <w:abstractNumId w:val="20"/>
  </w:num>
  <w:num w:numId="3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D6"/>
    <w:rsid w:val="00001DDF"/>
    <w:rsid w:val="000179BA"/>
    <w:rsid w:val="00027DB8"/>
    <w:rsid w:val="00031A96"/>
    <w:rsid w:val="00040BF3"/>
    <w:rsid w:val="00051F45"/>
    <w:rsid w:val="000720BE"/>
    <w:rsid w:val="0007259C"/>
    <w:rsid w:val="00080202"/>
    <w:rsid w:val="00080DCD"/>
    <w:rsid w:val="000840A3"/>
    <w:rsid w:val="00086A5F"/>
    <w:rsid w:val="000911EF"/>
    <w:rsid w:val="000962C5"/>
    <w:rsid w:val="000A559C"/>
    <w:rsid w:val="000D1F29"/>
    <w:rsid w:val="00104E7F"/>
    <w:rsid w:val="001137EC"/>
    <w:rsid w:val="001152F5"/>
    <w:rsid w:val="00117743"/>
    <w:rsid w:val="00117F5B"/>
    <w:rsid w:val="00132658"/>
    <w:rsid w:val="00150DC0"/>
    <w:rsid w:val="00156CD4"/>
    <w:rsid w:val="00164A3E"/>
    <w:rsid w:val="00181620"/>
    <w:rsid w:val="001957AD"/>
    <w:rsid w:val="001A2B7F"/>
    <w:rsid w:val="001B2B6C"/>
    <w:rsid w:val="001D01C4"/>
    <w:rsid w:val="001D52B0"/>
    <w:rsid w:val="001E14EB"/>
    <w:rsid w:val="001E4ABA"/>
    <w:rsid w:val="001F59E6"/>
    <w:rsid w:val="00206936"/>
    <w:rsid w:val="00206C6F"/>
    <w:rsid w:val="00206FBD"/>
    <w:rsid w:val="00207746"/>
    <w:rsid w:val="00230031"/>
    <w:rsid w:val="00247343"/>
    <w:rsid w:val="00274D4B"/>
    <w:rsid w:val="002806F5"/>
    <w:rsid w:val="00281577"/>
    <w:rsid w:val="002926BC"/>
    <w:rsid w:val="00293A72"/>
    <w:rsid w:val="002A30C3"/>
    <w:rsid w:val="002B38F7"/>
    <w:rsid w:val="002B5591"/>
    <w:rsid w:val="002C1FE9"/>
    <w:rsid w:val="002D3A57"/>
    <w:rsid w:val="002D7D05"/>
    <w:rsid w:val="002E20C8"/>
    <w:rsid w:val="002F0DB1"/>
    <w:rsid w:val="002F2885"/>
    <w:rsid w:val="003037F9"/>
    <w:rsid w:val="003258E6"/>
    <w:rsid w:val="00342283"/>
    <w:rsid w:val="00343A87"/>
    <w:rsid w:val="00347FB6"/>
    <w:rsid w:val="003504FD"/>
    <w:rsid w:val="00350881"/>
    <w:rsid w:val="00357D55"/>
    <w:rsid w:val="00363513"/>
    <w:rsid w:val="003657E5"/>
    <w:rsid w:val="00371DC7"/>
    <w:rsid w:val="00377B21"/>
    <w:rsid w:val="00394876"/>
    <w:rsid w:val="00394AAF"/>
    <w:rsid w:val="003B67FD"/>
    <w:rsid w:val="003D42C0"/>
    <w:rsid w:val="003D5172"/>
    <w:rsid w:val="003D7818"/>
    <w:rsid w:val="003E2445"/>
    <w:rsid w:val="003E3BB2"/>
    <w:rsid w:val="0040222A"/>
    <w:rsid w:val="004047BC"/>
    <w:rsid w:val="00414CB3"/>
    <w:rsid w:val="0041563D"/>
    <w:rsid w:val="00426E25"/>
    <w:rsid w:val="00443B6E"/>
    <w:rsid w:val="0045420A"/>
    <w:rsid w:val="004554D4"/>
    <w:rsid w:val="00461744"/>
    <w:rsid w:val="00466D96"/>
    <w:rsid w:val="00473C98"/>
    <w:rsid w:val="00482DF8"/>
    <w:rsid w:val="004864DE"/>
    <w:rsid w:val="00494BE5"/>
    <w:rsid w:val="004A2538"/>
    <w:rsid w:val="004B0C15"/>
    <w:rsid w:val="004B35EA"/>
    <w:rsid w:val="004D075F"/>
    <w:rsid w:val="004D1B76"/>
    <w:rsid w:val="004E019E"/>
    <w:rsid w:val="004E06EC"/>
    <w:rsid w:val="004E2CB7"/>
    <w:rsid w:val="004F016A"/>
    <w:rsid w:val="00502FB3"/>
    <w:rsid w:val="00503DE9"/>
    <w:rsid w:val="0050530C"/>
    <w:rsid w:val="00507782"/>
    <w:rsid w:val="00512A04"/>
    <w:rsid w:val="00520DAB"/>
    <w:rsid w:val="00543BD1"/>
    <w:rsid w:val="00564C12"/>
    <w:rsid w:val="005654B8"/>
    <w:rsid w:val="005762CC"/>
    <w:rsid w:val="00582D3D"/>
    <w:rsid w:val="00595386"/>
    <w:rsid w:val="005A4AC0"/>
    <w:rsid w:val="005A5FDF"/>
    <w:rsid w:val="005B0FB7"/>
    <w:rsid w:val="005B122A"/>
    <w:rsid w:val="005B5AC2"/>
    <w:rsid w:val="005C2833"/>
    <w:rsid w:val="005E0D76"/>
    <w:rsid w:val="005E144D"/>
    <w:rsid w:val="005E3A43"/>
    <w:rsid w:val="00620675"/>
    <w:rsid w:val="006433C3"/>
    <w:rsid w:val="00650F5B"/>
    <w:rsid w:val="006670D7"/>
    <w:rsid w:val="006719EA"/>
    <w:rsid w:val="00671F13"/>
    <w:rsid w:val="0067400A"/>
    <w:rsid w:val="006C62AA"/>
    <w:rsid w:val="006D66F7"/>
    <w:rsid w:val="00705C9D"/>
    <w:rsid w:val="00714F1D"/>
    <w:rsid w:val="00722DDB"/>
    <w:rsid w:val="00724728"/>
    <w:rsid w:val="00724F98"/>
    <w:rsid w:val="00730B9B"/>
    <w:rsid w:val="007332FF"/>
    <w:rsid w:val="007408F5"/>
    <w:rsid w:val="00741EAE"/>
    <w:rsid w:val="0076190B"/>
    <w:rsid w:val="00763A2D"/>
    <w:rsid w:val="00777795"/>
    <w:rsid w:val="00783A57"/>
    <w:rsid w:val="00784AD6"/>
    <w:rsid w:val="00784C92"/>
    <w:rsid w:val="00796461"/>
    <w:rsid w:val="007A6A4F"/>
    <w:rsid w:val="007B03F5"/>
    <w:rsid w:val="007B5DA2"/>
    <w:rsid w:val="007C5CFD"/>
    <w:rsid w:val="007C6D9F"/>
    <w:rsid w:val="00815297"/>
    <w:rsid w:val="00817BA1"/>
    <w:rsid w:val="00823022"/>
    <w:rsid w:val="008313C4"/>
    <w:rsid w:val="00842838"/>
    <w:rsid w:val="0085797F"/>
    <w:rsid w:val="00861DC3"/>
    <w:rsid w:val="00867019"/>
    <w:rsid w:val="008735A9"/>
    <w:rsid w:val="00877D20"/>
    <w:rsid w:val="00881C48"/>
    <w:rsid w:val="00885B80"/>
    <w:rsid w:val="00885E9B"/>
    <w:rsid w:val="008A7C12"/>
    <w:rsid w:val="008B529E"/>
    <w:rsid w:val="008C17FB"/>
    <w:rsid w:val="008D57B8"/>
    <w:rsid w:val="008E03FC"/>
    <w:rsid w:val="008E510B"/>
    <w:rsid w:val="00902B13"/>
    <w:rsid w:val="00911941"/>
    <w:rsid w:val="00925F0F"/>
    <w:rsid w:val="00932F6B"/>
    <w:rsid w:val="009468BC"/>
    <w:rsid w:val="009616DF"/>
    <w:rsid w:val="0096542F"/>
    <w:rsid w:val="00967FA7"/>
    <w:rsid w:val="00971645"/>
    <w:rsid w:val="00977919"/>
    <w:rsid w:val="00983D7E"/>
    <w:rsid w:val="009870FA"/>
    <w:rsid w:val="009914D1"/>
    <w:rsid w:val="009A5897"/>
    <w:rsid w:val="009B1913"/>
    <w:rsid w:val="009B6657"/>
    <w:rsid w:val="009D14F9"/>
    <w:rsid w:val="009D2B74"/>
    <w:rsid w:val="009E175D"/>
    <w:rsid w:val="009E3CC2"/>
    <w:rsid w:val="009F2A4D"/>
    <w:rsid w:val="00A10655"/>
    <w:rsid w:val="00A25193"/>
    <w:rsid w:val="00A31AE8"/>
    <w:rsid w:val="00A3739D"/>
    <w:rsid w:val="00A37DDA"/>
    <w:rsid w:val="00A925EC"/>
    <w:rsid w:val="00AA541E"/>
    <w:rsid w:val="00AD0DA4"/>
    <w:rsid w:val="00AD4169"/>
    <w:rsid w:val="00AE25C6"/>
    <w:rsid w:val="00AE306C"/>
    <w:rsid w:val="00B02EF1"/>
    <w:rsid w:val="00B07C97"/>
    <w:rsid w:val="00B15754"/>
    <w:rsid w:val="00B2046E"/>
    <w:rsid w:val="00B20E8B"/>
    <w:rsid w:val="00B343CC"/>
    <w:rsid w:val="00B614F7"/>
    <w:rsid w:val="00B61B26"/>
    <w:rsid w:val="00B81261"/>
    <w:rsid w:val="00B8223E"/>
    <w:rsid w:val="00B832AE"/>
    <w:rsid w:val="00B86678"/>
    <w:rsid w:val="00B96513"/>
    <w:rsid w:val="00BA1D47"/>
    <w:rsid w:val="00BA66F0"/>
    <w:rsid w:val="00BB2AE7"/>
    <w:rsid w:val="00BB6464"/>
    <w:rsid w:val="00BC1BB8"/>
    <w:rsid w:val="00BE6144"/>
    <w:rsid w:val="00BE635A"/>
    <w:rsid w:val="00BF2ABB"/>
    <w:rsid w:val="00C10F10"/>
    <w:rsid w:val="00C309D8"/>
    <w:rsid w:val="00C61AFA"/>
    <w:rsid w:val="00C62099"/>
    <w:rsid w:val="00C72867"/>
    <w:rsid w:val="00C75E81"/>
    <w:rsid w:val="00C92B4C"/>
    <w:rsid w:val="00C954F6"/>
    <w:rsid w:val="00CA6BC5"/>
    <w:rsid w:val="00CE640F"/>
    <w:rsid w:val="00CF540E"/>
    <w:rsid w:val="00D02F07"/>
    <w:rsid w:val="00D36A49"/>
    <w:rsid w:val="00D517C6"/>
    <w:rsid w:val="00D71D84"/>
    <w:rsid w:val="00D72464"/>
    <w:rsid w:val="00D768EB"/>
    <w:rsid w:val="00D832D9"/>
    <w:rsid w:val="00D9374E"/>
    <w:rsid w:val="00D975C0"/>
    <w:rsid w:val="00DA5285"/>
    <w:rsid w:val="00DB4F91"/>
    <w:rsid w:val="00DC3117"/>
    <w:rsid w:val="00DC5DD9"/>
    <w:rsid w:val="00DE33B5"/>
    <w:rsid w:val="00DE5E18"/>
    <w:rsid w:val="00DF0487"/>
    <w:rsid w:val="00E02681"/>
    <w:rsid w:val="00E02792"/>
    <w:rsid w:val="00E034D8"/>
    <w:rsid w:val="00E04CC0"/>
    <w:rsid w:val="00E15816"/>
    <w:rsid w:val="00E160D5"/>
    <w:rsid w:val="00E30556"/>
    <w:rsid w:val="00E30981"/>
    <w:rsid w:val="00E33136"/>
    <w:rsid w:val="00E3723D"/>
    <w:rsid w:val="00E861DB"/>
    <w:rsid w:val="00E93406"/>
    <w:rsid w:val="00E956C5"/>
    <w:rsid w:val="00E95C39"/>
    <w:rsid w:val="00EA2C39"/>
    <w:rsid w:val="00EB0A96"/>
    <w:rsid w:val="00EB77F9"/>
    <w:rsid w:val="00EC5769"/>
    <w:rsid w:val="00EE38FA"/>
    <w:rsid w:val="00EE3E2C"/>
    <w:rsid w:val="00EE5D23"/>
    <w:rsid w:val="00EF3CA4"/>
    <w:rsid w:val="00F014DA"/>
    <w:rsid w:val="00F94398"/>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0DDDCDED-2F2B-47D2-A2C6-5C15CFF2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AD6"/>
    <w:pPr>
      <w:spacing w:after="200"/>
    </w:pPr>
    <w:rPr>
      <w:rFonts w:ascii="Arial" w:eastAsia="Times New Roman" w:hAnsi="Arial"/>
      <w:sz w:val="22"/>
      <w:lang w:eastAsia="en-AU"/>
    </w:rPr>
  </w:style>
  <w:style w:type="paragraph" w:styleId="Heading1">
    <w:name w:val="heading 1"/>
    <w:next w:val="Normal"/>
    <w:link w:val="Heading1Char"/>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itory.businesscentre@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ritory.businesscentre@nt.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rritory.businesscentre@nt.gov.au" TargetMode="External"/><Relationship Id="rId4" Type="http://schemas.openxmlformats.org/officeDocument/2006/relationships/settings" Target="settings.xml"/><Relationship Id="rId9" Type="http://schemas.openxmlformats.org/officeDocument/2006/relationships/hyperlink" Target="mailto:territory.businesscentre@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AppData\Local\Temp\Temp1_blank-word-portrait-template_5.zip\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FBBB7-2BC3-42DA-A32B-006B87A4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Template>
  <TotalTime>11</TotalTime>
  <Pages>9</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Application for a sports bookmaker’s licence by a corporation</vt:lpstr>
    </vt:vector>
  </TitlesOfParts>
  <Company>Northern Territory Government</Company>
  <LinksUpToDate>false</LinksUpToDate>
  <CharactersWithSpaces>11002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sports bookmaker’s licence - corporation</dc:title>
  <dc:creator>Northern Territory Government</dc:creator>
  <cp:lastModifiedBy>Karlo Belleza</cp:lastModifiedBy>
  <cp:revision>7</cp:revision>
  <cp:lastPrinted>2016-02-04T04:37:00Z</cp:lastPrinted>
  <dcterms:created xsi:type="dcterms:W3CDTF">2016-06-14T00:43:00Z</dcterms:created>
  <dcterms:modified xsi:type="dcterms:W3CDTF">2017-11-21T04:13:00Z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Business</vt:lpwstr>
  </property>
  <property fmtid="{D5CDD505-2E9C-101B-9397-08002B2CF9AE}" pid="4" name="DocumentAuthor">
    <vt:lpwstr>John Sealy</vt:lpwstr>
  </property>
  <property fmtid="{D5CDD505-2E9C-101B-9397-08002B2CF9AE}" pid="5" name="VersionNo">
    <vt:lpwstr> </vt:lpwstr>
  </property>
  <property fmtid="{D5CDD505-2E9C-101B-9397-08002B2CF9AE}" pid="6" name="DocumentDate">
    <vt:lpwstr>June 2016</vt:lpwstr>
  </property>
</Properties>
</file>