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Ind w:w="-147" w:type="dxa"/>
        <w:tblCellMar>
          <w:top w:w="57" w:type="dxa"/>
          <w:bottom w:w="57" w:type="dxa"/>
        </w:tblCellMar>
        <w:tblLook w:val="04A0" w:firstRow="1" w:lastRow="0" w:firstColumn="1" w:lastColumn="0" w:noHBand="0" w:noVBand="1"/>
        <w:tblDescription w:val="Deletion of a greyhound syndicate member form with notes to application, notice details, syndicate manager, notice in accordance with the Information Act and lodging options sections"/>
      </w:tblPr>
      <w:tblGrid>
        <w:gridCol w:w="2235"/>
        <w:gridCol w:w="708"/>
        <w:gridCol w:w="2268"/>
        <w:gridCol w:w="851"/>
        <w:gridCol w:w="709"/>
        <w:gridCol w:w="2863"/>
      </w:tblGrid>
      <w:tr w:rsidR="00245A2E" w:rsidTr="00245A2E">
        <w:tc>
          <w:tcPr>
            <w:tcW w:w="9634" w:type="dxa"/>
            <w:gridSpan w:val="6"/>
            <w:shd w:val="clear" w:color="auto" w:fill="D9D9D9" w:themeFill="background1" w:themeFillShade="D9"/>
            <w:vAlign w:val="center"/>
          </w:tcPr>
          <w:p w:rsidR="00245A2E" w:rsidRPr="008E6560" w:rsidRDefault="00245A2E" w:rsidP="00D65E60">
            <w:pPr>
              <w:pStyle w:val="NoSpacing"/>
              <w:rPr>
                <w:b/>
              </w:rPr>
            </w:pPr>
            <w:r>
              <w:rPr>
                <w:b/>
              </w:rPr>
              <w:t>Notes to application</w:t>
            </w:r>
          </w:p>
        </w:tc>
      </w:tr>
      <w:tr w:rsidR="00245A2E" w:rsidTr="00245A2E">
        <w:trPr>
          <w:trHeight w:val="964"/>
        </w:trPr>
        <w:tc>
          <w:tcPr>
            <w:tcW w:w="9634" w:type="dxa"/>
            <w:gridSpan w:val="6"/>
          </w:tcPr>
          <w:p w:rsidR="00245A2E" w:rsidRPr="001D2474" w:rsidRDefault="00245A2E" w:rsidP="00245A2E">
            <w:pPr>
              <w:pStyle w:val="NoSpacing"/>
              <w:numPr>
                <w:ilvl w:val="0"/>
                <w:numId w:val="46"/>
              </w:numPr>
              <w:spacing w:after="0"/>
            </w:pPr>
            <w:r w:rsidRPr="001D2474">
              <w:t xml:space="preserve">This application must be lodged with </w:t>
            </w:r>
            <w:r>
              <w:t>your Territory Business Centre.</w:t>
            </w:r>
          </w:p>
          <w:p w:rsidR="00245A2E" w:rsidRPr="001D2474" w:rsidRDefault="00245A2E" w:rsidP="00245A2E">
            <w:pPr>
              <w:pStyle w:val="NoSpacing"/>
              <w:numPr>
                <w:ilvl w:val="0"/>
                <w:numId w:val="46"/>
              </w:numPr>
              <w:spacing w:after="0"/>
            </w:pPr>
            <w:r w:rsidRPr="001D2474">
              <w:t>All details are to</w:t>
            </w:r>
            <w:r>
              <w:t xml:space="preserve"> be completed in block letters.</w:t>
            </w:r>
          </w:p>
          <w:p w:rsidR="00245A2E" w:rsidRDefault="00245A2E" w:rsidP="00245A2E">
            <w:pPr>
              <w:pStyle w:val="NoSpacing"/>
              <w:numPr>
                <w:ilvl w:val="0"/>
                <w:numId w:val="46"/>
              </w:numPr>
              <w:spacing w:after="0"/>
            </w:pPr>
            <w:r w:rsidRPr="001D2474">
              <w:t>If the space provided is insufficient, please pre</w:t>
            </w:r>
            <w:r>
              <w:t>sent relevant information on a s</w:t>
            </w:r>
            <w:r w:rsidRPr="001D2474">
              <w:t>eparate sheet.</w:t>
            </w:r>
          </w:p>
        </w:tc>
      </w:tr>
      <w:tr w:rsidR="00245A2E" w:rsidTr="00245A2E">
        <w:tc>
          <w:tcPr>
            <w:tcW w:w="9634" w:type="dxa"/>
            <w:gridSpan w:val="6"/>
            <w:shd w:val="clear" w:color="auto" w:fill="D9D9D9" w:themeFill="background1" w:themeFillShade="D9"/>
            <w:vAlign w:val="center"/>
          </w:tcPr>
          <w:p w:rsidR="00245A2E" w:rsidRDefault="00245A2E" w:rsidP="00D65E60">
            <w:pPr>
              <w:pStyle w:val="NoSpacing"/>
              <w:rPr>
                <w:b/>
              </w:rPr>
            </w:pPr>
            <w:r>
              <w:rPr>
                <w:b/>
              </w:rPr>
              <w:t>Notice details</w:t>
            </w:r>
          </w:p>
        </w:tc>
      </w:tr>
      <w:tr w:rsidR="00245A2E" w:rsidTr="00245A2E">
        <w:tc>
          <w:tcPr>
            <w:tcW w:w="2943" w:type="dxa"/>
            <w:gridSpan w:val="2"/>
            <w:shd w:val="clear" w:color="auto" w:fill="auto"/>
            <w:vAlign w:val="center"/>
          </w:tcPr>
          <w:p w:rsidR="00245A2E" w:rsidRPr="00E76625" w:rsidRDefault="00245A2E" w:rsidP="00D65E60">
            <w:pPr>
              <w:pStyle w:val="NoSpacing"/>
            </w:pPr>
            <w:r>
              <w:rPr>
                <w:rFonts w:cs="Arial"/>
              </w:rPr>
              <w:t xml:space="preserve">I, the undersigned being a registered member of the </w:t>
            </w:r>
            <w:r w:rsidRPr="00E76625">
              <w:rPr>
                <w:rFonts w:cs="Arial"/>
                <w:sz w:val="20"/>
              </w:rPr>
              <w:t>(enter syndicate name)</w:t>
            </w:r>
          </w:p>
        </w:tc>
        <w:tc>
          <w:tcPr>
            <w:tcW w:w="6691" w:type="dxa"/>
            <w:gridSpan w:val="4"/>
            <w:shd w:val="clear" w:color="auto" w:fill="auto"/>
            <w:vAlign w:val="center"/>
          </w:tcPr>
          <w:p w:rsidR="00245A2E" w:rsidRPr="00E76625" w:rsidRDefault="00245A2E" w:rsidP="00D65E60">
            <w:pPr>
              <w:pStyle w:val="NoSpacing"/>
            </w:pPr>
          </w:p>
        </w:tc>
      </w:tr>
      <w:tr w:rsidR="00245A2E" w:rsidTr="00245A2E">
        <w:trPr>
          <w:trHeight w:val="1077"/>
        </w:trPr>
        <w:tc>
          <w:tcPr>
            <w:tcW w:w="2943" w:type="dxa"/>
            <w:gridSpan w:val="2"/>
            <w:shd w:val="clear" w:color="auto" w:fill="auto"/>
          </w:tcPr>
          <w:p w:rsidR="00245A2E" w:rsidRDefault="00245A2E" w:rsidP="00D65E60">
            <w:pPr>
              <w:pStyle w:val="NoSpacing"/>
              <w:rPr>
                <w:rFonts w:cs="Arial"/>
              </w:rPr>
            </w:pPr>
            <w:r>
              <w:rPr>
                <w:rFonts w:cs="Arial"/>
              </w:rPr>
              <w:t>Being the owner of the greyhound(s)</w:t>
            </w:r>
          </w:p>
        </w:tc>
        <w:tc>
          <w:tcPr>
            <w:tcW w:w="6691" w:type="dxa"/>
            <w:gridSpan w:val="4"/>
            <w:shd w:val="clear" w:color="auto" w:fill="auto"/>
          </w:tcPr>
          <w:p w:rsidR="00245A2E" w:rsidRPr="00E76625" w:rsidRDefault="00245A2E" w:rsidP="00D65E60">
            <w:pPr>
              <w:pStyle w:val="NoSpacing"/>
            </w:pPr>
          </w:p>
        </w:tc>
      </w:tr>
      <w:tr w:rsidR="00245A2E" w:rsidTr="00245A2E">
        <w:tc>
          <w:tcPr>
            <w:tcW w:w="6062" w:type="dxa"/>
            <w:gridSpan w:val="4"/>
            <w:shd w:val="clear" w:color="auto" w:fill="auto"/>
            <w:vAlign w:val="center"/>
          </w:tcPr>
          <w:p w:rsidR="00245A2E" w:rsidRDefault="00245A2E" w:rsidP="00D65E60">
            <w:pPr>
              <w:pStyle w:val="NoSpacing"/>
              <w:rPr>
                <w:rFonts w:cs="Arial"/>
              </w:rPr>
            </w:pPr>
            <w:r>
              <w:rPr>
                <w:rFonts w:cs="Arial"/>
              </w:rPr>
              <w:t xml:space="preserve">hereby advise the Commission that as from </w:t>
            </w:r>
            <w:r w:rsidRPr="00E76625">
              <w:rPr>
                <w:rFonts w:cs="Arial"/>
                <w:sz w:val="20"/>
              </w:rPr>
              <w:t>(enter date)</w:t>
            </w:r>
          </w:p>
        </w:tc>
        <w:tc>
          <w:tcPr>
            <w:tcW w:w="3572" w:type="dxa"/>
            <w:gridSpan w:val="2"/>
            <w:shd w:val="clear" w:color="auto" w:fill="auto"/>
            <w:vAlign w:val="center"/>
          </w:tcPr>
          <w:p w:rsidR="00245A2E" w:rsidRPr="00E76625" w:rsidRDefault="00245A2E" w:rsidP="00D65E60">
            <w:pPr>
              <w:pStyle w:val="NoSpacing"/>
            </w:pPr>
          </w:p>
        </w:tc>
      </w:tr>
      <w:tr w:rsidR="00245A2E" w:rsidTr="00245A2E">
        <w:tc>
          <w:tcPr>
            <w:tcW w:w="9634" w:type="dxa"/>
            <w:gridSpan w:val="6"/>
            <w:shd w:val="clear" w:color="auto" w:fill="auto"/>
            <w:vAlign w:val="center"/>
          </w:tcPr>
          <w:p w:rsidR="00245A2E" w:rsidRPr="00E76625" w:rsidRDefault="00245A2E" w:rsidP="00D65E60">
            <w:pPr>
              <w:pStyle w:val="NoSpacing"/>
            </w:pPr>
            <w:r>
              <w:rPr>
                <w:rFonts w:cs="Arial"/>
              </w:rPr>
              <w:t>I have relinquished all of my rights to share or participate in the ownership of the above mentioned greyhounds and that I am no longer a member of that Syndicate.</w:t>
            </w:r>
          </w:p>
        </w:tc>
      </w:tr>
      <w:tr w:rsidR="00245A2E" w:rsidTr="00245A2E">
        <w:tc>
          <w:tcPr>
            <w:tcW w:w="2235" w:type="dxa"/>
            <w:vAlign w:val="center"/>
          </w:tcPr>
          <w:p w:rsidR="00245A2E" w:rsidRDefault="00245A2E" w:rsidP="00D65E60">
            <w:pPr>
              <w:pStyle w:val="NoSpacing"/>
            </w:pPr>
            <w:r>
              <w:t>Full name</w:t>
            </w:r>
          </w:p>
        </w:tc>
        <w:tc>
          <w:tcPr>
            <w:tcW w:w="7399" w:type="dxa"/>
            <w:gridSpan w:val="5"/>
            <w:vAlign w:val="center"/>
          </w:tcPr>
          <w:p w:rsidR="00245A2E" w:rsidRDefault="00245A2E" w:rsidP="00D65E60">
            <w:pPr>
              <w:pStyle w:val="NoSpacing"/>
            </w:pPr>
          </w:p>
        </w:tc>
      </w:tr>
      <w:tr w:rsidR="00245A2E" w:rsidTr="00245A2E">
        <w:trPr>
          <w:trHeight w:val="680"/>
        </w:trPr>
        <w:tc>
          <w:tcPr>
            <w:tcW w:w="2235" w:type="dxa"/>
          </w:tcPr>
          <w:p w:rsidR="00245A2E" w:rsidRDefault="00245A2E" w:rsidP="00D65E60">
            <w:pPr>
              <w:pStyle w:val="NoSpacing"/>
            </w:pPr>
            <w:r>
              <w:t>Residential Address</w:t>
            </w:r>
          </w:p>
        </w:tc>
        <w:tc>
          <w:tcPr>
            <w:tcW w:w="7399" w:type="dxa"/>
            <w:gridSpan w:val="5"/>
          </w:tcPr>
          <w:p w:rsidR="00245A2E" w:rsidRDefault="00245A2E" w:rsidP="00D65E60">
            <w:pPr>
              <w:pStyle w:val="NoSpacing"/>
            </w:pPr>
          </w:p>
        </w:tc>
      </w:tr>
      <w:tr w:rsidR="00245A2E" w:rsidTr="00245A2E">
        <w:tc>
          <w:tcPr>
            <w:tcW w:w="2235" w:type="dxa"/>
            <w:vAlign w:val="center"/>
          </w:tcPr>
          <w:p w:rsidR="00245A2E" w:rsidRDefault="00245A2E" w:rsidP="00D65E60">
            <w:pPr>
              <w:pStyle w:val="NoSpacing"/>
            </w:pPr>
            <w:r>
              <w:t>Telephone</w:t>
            </w:r>
          </w:p>
        </w:tc>
        <w:tc>
          <w:tcPr>
            <w:tcW w:w="2976" w:type="dxa"/>
            <w:gridSpan w:val="2"/>
            <w:vAlign w:val="center"/>
          </w:tcPr>
          <w:p w:rsidR="00245A2E" w:rsidRDefault="00245A2E" w:rsidP="00D65E60">
            <w:pPr>
              <w:pStyle w:val="NoSpacing"/>
            </w:pPr>
          </w:p>
        </w:tc>
        <w:tc>
          <w:tcPr>
            <w:tcW w:w="1560" w:type="dxa"/>
            <w:gridSpan w:val="2"/>
            <w:vAlign w:val="center"/>
          </w:tcPr>
          <w:p w:rsidR="00245A2E" w:rsidRDefault="00245A2E" w:rsidP="00D65E60">
            <w:pPr>
              <w:pStyle w:val="NoSpacing"/>
            </w:pPr>
            <w:r>
              <w:t>Mobile</w:t>
            </w:r>
          </w:p>
        </w:tc>
        <w:tc>
          <w:tcPr>
            <w:tcW w:w="2863" w:type="dxa"/>
            <w:vAlign w:val="center"/>
          </w:tcPr>
          <w:p w:rsidR="00245A2E" w:rsidRDefault="00245A2E" w:rsidP="00D65E60">
            <w:pPr>
              <w:pStyle w:val="NoSpacing"/>
            </w:pPr>
          </w:p>
        </w:tc>
      </w:tr>
      <w:tr w:rsidR="00245A2E" w:rsidTr="00245A2E">
        <w:trPr>
          <w:trHeight w:val="680"/>
        </w:trPr>
        <w:tc>
          <w:tcPr>
            <w:tcW w:w="2235" w:type="dxa"/>
            <w:vAlign w:val="bottom"/>
          </w:tcPr>
          <w:p w:rsidR="00245A2E" w:rsidRDefault="00245A2E" w:rsidP="00D65E60">
            <w:pPr>
              <w:pStyle w:val="NoSpacing"/>
            </w:pPr>
            <w:r>
              <w:t>Signature</w:t>
            </w:r>
          </w:p>
        </w:tc>
        <w:tc>
          <w:tcPr>
            <w:tcW w:w="2976" w:type="dxa"/>
            <w:gridSpan w:val="2"/>
            <w:vAlign w:val="bottom"/>
          </w:tcPr>
          <w:p w:rsidR="00245A2E" w:rsidRDefault="00245A2E" w:rsidP="00D65E60">
            <w:pPr>
              <w:pStyle w:val="NoSpacing"/>
            </w:pPr>
          </w:p>
        </w:tc>
        <w:tc>
          <w:tcPr>
            <w:tcW w:w="1560" w:type="dxa"/>
            <w:gridSpan w:val="2"/>
            <w:vAlign w:val="bottom"/>
          </w:tcPr>
          <w:p w:rsidR="00245A2E" w:rsidRDefault="00245A2E" w:rsidP="00D65E60">
            <w:pPr>
              <w:pStyle w:val="NoSpacing"/>
            </w:pPr>
            <w:r>
              <w:t>Date</w:t>
            </w:r>
          </w:p>
        </w:tc>
        <w:tc>
          <w:tcPr>
            <w:tcW w:w="2863" w:type="dxa"/>
            <w:vAlign w:val="center"/>
          </w:tcPr>
          <w:p w:rsidR="00245A2E" w:rsidRDefault="00245A2E" w:rsidP="00D65E60">
            <w:pPr>
              <w:pStyle w:val="NoSpacing"/>
            </w:pPr>
          </w:p>
        </w:tc>
      </w:tr>
      <w:tr w:rsidR="00245A2E" w:rsidTr="00245A2E">
        <w:trPr>
          <w:trHeight w:val="307"/>
        </w:trPr>
        <w:tc>
          <w:tcPr>
            <w:tcW w:w="9634" w:type="dxa"/>
            <w:gridSpan w:val="6"/>
            <w:shd w:val="clear" w:color="auto" w:fill="D9D9D9" w:themeFill="background1" w:themeFillShade="D9"/>
            <w:vAlign w:val="bottom"/>
          </w:tcPr>
          <w:p w:rsidR="00245A2E" w:rsidRPr="00D86005" w:rsidRDefault="00245A2E" w:rsidP="00D65E60">
            <w:pPr>
              <w:pStyle w:val="NoSpacing"/>
              <w:rPr>
                <w:b/>
              </w:rPr>
            </w:pPr>
            <w:r w:rsidRPr="00D86005">
              <w:rPr>
                <w:b/>
              </w:rPr>
              <w:t xml:space="preserve">Syndicate </w:t>
            </w:r>
            <w:r>
              <w:rPr>
                <w:b/>
              </w:rPr>
              <w:t>m</w:t>
            </w:r>
            <w:r w:rsidRPr="00D86005">
              <w:rPr>
                <w:b/>
              </w:rPr>
              <w:t>anager</w:t>
            </w:r>
          </w:p>
        </w:tc>
      </w:tr>
      <w:tr w:rsidR="00245A2E" w:rsidTr="00245A2E">
        <w:tc>
          <w:tcPr>
            <w:tcW w:w="2235" w:type="dxa"/>
            <w:vAlign w:val="center"/>
          </w:tcPr>
          <w:p w:rsidR="00245A2E" w:rsidRDefault="00245A2E" w:rsidP="00D65E60">
            <w:pPr>
              <w:pStyle w:val="NoSpacing"/>
            </w:pPr>
            <w:r>
              <w:t>Full name</w:t>
            </w:r>
          </w:p>
        </w:tc>
        <w:tc>
          <w:tcPr>
            <w:tcW w:w="7399" w:type="dxa"/>
            <w:gridSpan w:val="5"/>
            <w:vAlign w:val="center"/>
          </w:tcPr>
          <w:p w:rsidR="00245A2E" w:rsidRDefault="00245A2E" w:rsidP="00D65E60">
            <w:pPr>
              <w:pStyle w:val="NoSpacing"/>
            </w:pPr>
          </w:p>
        </w:tc>
      </w:tr>
      <w:tr w:rsidR="00245A2E" w:rsidTr="00245A2E">
        <w:trPr>
          <w:trHeight w:val="680"/>
        </w:trPr>
        <w:tc>
          <w:tcPr>
            <w:tcW w:w="2235" w:type="dxa"/>
          </w:tcPr>
          <w:p w:rsidR="00245A2E" w:rsidRDefault="00245A2E" w:rsidP="00D65E60">
            <w:pPr>
              <w:pStyle w:val="NoSpacing"/>
            </w:pPr>
            <w:r>
              <w:t>Residential Address</w:t>
            </w:r>
          </w:p>
        </w:tc>
        <w:tc>
          <w:tcPr>
            <w:tcW w:w="7399" w:type="dxa"/>
            <w:gridSpan w:val="5"/>
          </w:tcPr>
          <w:p w:rsidR="00245A2E" w:rsidRDefault="00245A2E" w:rsidP="00D65E60">
            <w:pPr>
              <w:pStyle w:val="NoSpacing"/>
            </w:pPr>
          </w:p>
        </w:tc>
      </w:tr>
      <w:tr w:rsidR="00245A2E" w:rsidTr="00245A2E">
        <w:tc>
          <w:tcPr>
            <w:tcW w:w="2235" w:type="dxa"/>
            <w:vAlign w:val="center"/>
          </w:tcPr>
          <w:p w:rsidR="00245A2E" w:rsidRDefault="00245A2E" w:rsidP="00D65E60">
            <w:pPr>
              <w:pStyle w:val="NoSpacing"/>
            </w:pPr>
            <w:r>
              <w:t>Telephone</w:t>
            </w:r>
          </w:p>
        </w:tc>
        <w:tc>
          <w:tcPr>
            <w:tcW w:w="2976" w:type="dxa"/>
            <w:gridSpan w:val="2"/>
            <w:vAlign w:val="center"/>
          </w:tcPr>
          <w:p w:rsidR="00245A2E" w:rsidRDefault="00245A2E" w:rsidP="00D65E60">
            <w:pPr>
              <w:pStyle w:val="NoSpacing"/>
            </w:pPr>
          </w:p>
        </w:tc>
        <w:tc>
          <w:tcPr>
            <w:tcW w:w="1560" w:type="dxa"/>
            <w:gridSpan w:val="2"/>
            <w:vAlign w:val="center"/>
          </w:tcPr>
          <w:p w:rsidR="00245A2E" w:rsidRDefault="00245A2E" w:rsidP="00D65E60">
            <w:pPr>
              <w:pStyle w:val="NoSpacing"/>
            </w:pPr>
            <w:r>
              <w:t>Mobile</w:t>
            </w:r>
          </w:p>
        </w:tc>
        <w:tc>
          <w:tcPr>
            <w:tcW w:w="2863" w:type="dxa"/>
            <w:vAlign w:val="center"/>
          </w:tcPr>
          <w:p w:rsidR="00245A2E" w:rsidRDefault="00245A2E" w:rsidP="00D65E60">
            <w:pPr>
              <w:pStyle w:val="NoSpacing"/>
            </w:pPr>
          </w:p>
        </w:tc>
      </w:tr>
      <w:tr w:rsidR="00245A2E" w:rsidTr="00245A2E">
        <w:trPr>
          <w:trHeight w:val="680"/>
        </w:trPr>
        <w:tc>
          <w:tcPr>
            <w:tcW w:w="2235" w:type="dxa"/>
            <w:vAlign w:val="bottom"/>
          </w:tcPr>
          <w:p w:rsidR="00245A2E" w:rsidRDefault="00245A2E" w:rsidP="00D65E60">
            <w:pPr>
              <w:pStyle w:val="NoSpacing"/>
            </w:pPr>
            <w:r>
              <w:t>Signature</w:t>
            </w:r>
          </w:p>
        </w:tc>
        <w:tc>
          <w:tcPr>
            <w:tcW w:w="2976" w:type="dxa"/>
            <w:gridSpan w:val="2"/>
            <w:vAlign w:val="bottom"/>
          </w:tcPr>
          <w:p w:rsidR="00245A2E" w:rsidRDefault="00245A2E" w:rsidP="00D65E60">
            <w:pPr>
              <w:pStyle w:val="NoSpacing"/>
            </w:pPr>
          </w:p>
        </w:tc>
        <w:tc>
          <w:tcPr>
            <w:tcW w:w="1560" w:type="dxa"/>
            <w:gridSpan w:val="2"/>
            <w:vAlign w:val="bottom"/>
          </w:tcPr>
          <w:p w:rsidR="00245A2E" w:rsidRDefault="00245A2E" w:rsidP="00D65E60">
            <w:pPr>
              <w:pStyle w:val="NoSpacing"/>
            </w:pPr>
            <w:r>
              <w:t>Date</w:t>
            </w:r>
          </w:p>
        </w:tc>
        <w:tc>
          <w:tcPr>
            <w:tcW w:w="2863" w:type="dxa"/>
            <w:vAlign w:val="center"/>
          </w:tcPr>
          <w:p w:rsidR="00245A2E" w:rsidRDefault="00245A2E" w:rsidP="00D65E60">
            <w:pPr>
              <w:pStyle w:val="NoSpacing"/>
            </w:pPr>
          </w:p>
        </w:tc>
      </w:tr>
      <w:tr w:rsidR="00245A2E" w:rsidTr="00245A2E">
        <w:tc>
          <w:tcPr>
            <w:tcW w:w="9634" w:type="dxa"/>
            <w:gridSpan w:val="6"/>
            <w:shd w:val="clear" w:color="auto" w:fill="D9D9D9" w:themeFill="background1" w:themeFillShade="D9"/>
            <w:vAlign w:val="center"/>
          </w:tcPr>
          <w:p w:rsidR="00245A2E" w:rsidRPr="008E6560" w:rsidRDefault="00245A2E" w:rsidP="00245A2E">
            <w:pPr>
              <w:pStyle w:val="NoSpacing"/>
              <w:keepNext/>
              <w:spacing w:after="0"/>
              <w:rPr>
                <w:b/>
              </w:rPr>
            </w:pPr>
            <w:r>
              <w:rPr>
                <w:b/>
                <w:bCs/>
              </w:rPr>
              <w:lastRenderedPageBreak/>
              <w:t>Notice in accordance with t</w:t>
            </w:r>
            <w:r w:rsidRPr="006343BB">
              <w:rPr>
                <w:b/>
                <w:bCs/>
              </w:rPr>
              <w:t>he Information Act</w:t>
            </w:r>
            <w:r>
              <w:rPr>
                <w:b/>
                <w:bCs/>
              </w:rPr>
              <w:t xml:space="preserve"> </w:t>
            </w:r>
            <w:r w:rsidRPr="006343BB">
              <w:rPr>
                <w:b/>
                <w:bCs/>
              </w:rPr>
              <w:t>(Information Privacy Principle 1)</w:t>
            </w:r>
          </w:p>
        </w:tc>
      </w:tr>
      <w:tr w:rsidR="00245A2E" w:rsidTr="00245A2E">
        <w:tc>
          <w:tcPr>
            <w:tcW w:w="9634" w:type="dxa"/>
            <w:gridSpan w:val="6"/>
            <w:vAlign w:val="center"/>
          </w:tcPr>
          <w:p w:rsidR="00245A2E" w:rsidRDefault="00245A2E" w:rsidP="00245A2E">
            <w:pPr>
              <w:keepNext/>
              <w:spacing w:before="240"/>
            </w:pPr>
            <w:r>
              <w:t>Licensing, Regulation and Alcohol Strategy (LRAS – a division of NT Department of Business) is seeking information from you for the purposes of your application.</w:t>
            </w:r>
          </w:p>
          <w:p w:rsidR="00245A2E" w:rsidRDefault="00245A2E" w:rsidP="00D65E60">
            <w:pPr>
              <w:keepNext/>
            </w:pPr>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245A2E" w:rsidRDefault="00245A2E" w:rsidP="00245A2E">
            <w:pPr>
              <w:pStyle w:val="NoSpacing"/>
              <w:keepNext/>
              <w:numPr>
                <w:ilvl w:val="0"/>
                <w:numId w:val="42"/>
              </w:numPr>
              <w:spacing w:after="0"/>
            </w:pPr>
            <w:r>
              <w:t>You are able to access your personal information that you have provided by making a written request to the Director-General of Licensing.</w:t>
            </w:r>
          </w:p>
          <w:p w:rsidR="00245A2E" w:rsidRDefault="00245A2E" w:rsidP="00245A2E">
            <w:pPr>
              <w:pStyle w:val="NoSpacing"/>
              <w:keepNext/>
              <w:spacing w:after="0"/>
              <w:ind w:left="720"/>
            </w:pPr>
          </w:p>
          <w:p w:rsidR="00245A2E" w:rsidRDefault="00245A2E" w:rsidP="00245A2E">
            <w:pPr>
              <w:pStyle w:val="NoSpacing"/>
              <w:keepNext/>
              <w:numPr>
                <w:ilvl w:val="0"/>
                <w:numId w:val="42"/>
              </w:numPr>
              <w:spacing w:after="0"/>
            </w:pPr>
            <w:r>
              <w:t xml:space="preserve">The information is required pursuant to the </w:t>
            </w:r>
            <w:r w:rsidRPr="00711D2B">
              <w:rPr>
                <w:i/>
              </w:rPr>
              <w:t>Racing and Betting Act</w:t>
            </w:r>
            <w:r>
              <w:t>. The Act requires that certain matters must be considered when deciding whether or not to approve an application.</w:t>
            </w:r>
          </w:p>
          <w:p w:rsidR="00245A2E" w:rsidRDefault="00245A2E" w:rsidP="00245A2E">
            <w:pPr>
              <w:pStyle w:val="NoSpacing"/>
              <w:keepNext/>
              <w:spacing w:after="0"/>
              <w:ind w:left="720"/>
            </w:pPr>
          </w:p>
          <w:p w:rsidR="00245A2E" w:rsidRDefault="00245A2E" w:rsidP="00245A2E">
            <w:pPr>
              <w:pStyle w:val="NoSpacing"/>
              <w:keepNext/>
              <w:numPr>
                <w:ilvl w:val="0"/>
                <w:numId w:val="42"/>
              </w:numPr>
              <w:spacing w:after="0"/>
            </w:pPr>
            <w:r>
              <w:t>The information will be kept confidential except as follows:</w:t>
            </w:r>
          </w:p>
          <w:p w:rsidR="00245A2E" w:rsidRDefault="00245A2E" w:rsidP="00245A2E">
            <w:pPr>
              <w:pStyle w:val="NoSpacing"/>
              <w:keepNext/>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245A2E" w:rsidRDefault="00245A2E" w:rsidP="00245A2E">
            <w:pPr>
              <w:pStyle w:val="NoSpacing"/>
              <w:keepNext/>
              <w:numPr>
                <w:ilvl w:val="1"/>
                <w:numId w:val="43"/>
              </w:numPr>
              <w:spacing w:after="0"/>
            </w:pPr>
            <w:r>
              <w:t>If a hearing is involved, information will be released to the parties, Commission or the Court, as required by the Act.</w:t>
            </w:r>
          </w:p>
          <w:p w:rsidR="00245A2E" w:rsidRDefault="00245A2E" w:rsidP="00245A2E">
            <w:pPr>
              <w:pStyle w:val="NoSpacing"/>
              <w:keepNext/>
              <w:numPr>
                <w:ilvl w:val="1"/>
                <w:numId w:val="43"/>
              </w:numPr>
              <w:spacing w:after="0"/>
            </w:pPr>
            <w:r>
              <w:t>Registers of licences and permits will be maintained and may be made available to the public on request.</w:t>
            </w:r>
          </w:p>
          <w:p w:rsidR="00245A2E" w:rsidRDefault="00245A2E" w:rsidP="00245A2E">
            <w:pPr>
              <w:pStyle w:val="NoSpacing"/>
              <w:keepNext/>
              <w:spacing w:after="0"/>
              <w:ind w:left="1440"/>
            </w:pPr>
          </w:p>
          <w:p w:rsidR="00245A2E" w:rsidRDefault="00245A2E" w:rsidP="00245A2E">
            <w:pPr>
              <w:pStyle w:val="NoSpacing"/>
              <w:keepNext/>
              <w:numPr>
                <w:ilvl w:val="0"/>
                <w:numId w:val="42"/>
              </w:numPr>
            </w:pPr>
            <w:r>
              <w:t>You do not have to provide information if you do not wish to do so. However, an application may not be approved if there is insufficient information to properly determine the matter in accordance with the Act.</w:t>
            </w:r>
          </w:p>
        </w:tc>
      </w:tr>
    </w:tbl>
    <w:p w:rsidR="00245A2E" w:rsidRDefault="00245A2E">
      <w:r>
        <w:br w:type="page"/>
      </w:r>
    </w:p>
    <w:tbl>
      <w:tblPr>
        <w:tblStyle w:val="TableGrid"/>
        <w:tblW w:w="9634" w:type="dxa"/>
        <w:tblInd w:w="-147" w:type="dxa"/>
        <w:tblCellMar>
          <w:top w:w="57" w:type="dxa"/>
          <w:bottom w:w="57" w:type="dxa"/>
        </w:tblCellMar>
        <w:tblLook w:val="0620" w:firstRow="1" w:lastRow="0" w:firstColumn="0" w:lastColumn="0" w:noHBand="1" w:noVBand="1"/>
        <w:tblDescription w:val="Deletion of a greyhound syndicate member form with notes to application, notice details, syndicate manager, notice in accordance with the Information Act and lodging options sections"/>
      </w:tblPr>
      <w:tblGrid>
        <w:gridCol w:w="4711"/>
        <w:gridCol w:w="4923"/>
      </w:tblGrid>
      <w:tr w:rsidR="00245A2E" w:rsidRPr="00EF3E42" w:rsidTr="00245A2E">
        <w:trPr>
          <w:trHeight w:val="255"/>
        </w:trPr>
        <w:tc>
          <w:tcPr>
            <w:tcW w:w="9634" w:type="dxa"/>
            <w:gridSpan w:val="2"/>
            <w:shd w:val="clear" w:color="auto" w:fill="D9D9D9" w:themeFill="background1" w:themeFillShade="D9"/>
            <w:vAlign w:val="center"/>
          </w:tcPr>
          <w:p w:rsidR="00245A2E" w:rsidRPr="007823E9" w:rsidRDefault="00245A2E" w:rsidP="00245A2E">
            <w:pPr>
              <w:pStyle w:val="NoSpacing"/>
              <w:spacing w:after="0"/>
              <w:rPr>
                <w:b/>
              </w:rPr>
            </w:pPr>
            <w:r>
              <w:rPr>
                <w:b/>
              </w:rPr>
              <w:lastRenderedPageBreak/>
              <w:t>Lodgement options</w:t>
            </w:r>
          </w:p>
        </w:tc>
      </w:tr>
      <w:tr w:rsidR="00245A2E" w:rsidRPr="004D15C9" w:rsidTr="00245A2E">
        <w:trPr>
          <w:trHeight w:val="255"/>
        </w:trPr>
        <w:tc>
          <w:tcPr>
            <w:tcW w:w="9634" w:type="dxa"/>
            <w:gridSpan w:val="2"/>
            <w:shd w:val="clear" w:color="auto" w:fill="auto"/>
            <w:vAlign w:val="center"/>
          </w:tcPr>
          <w:p w:rsidR="00245A2E" w:rsidRPr="004D15C9" w:rsidRDefault="00245A2E" w:rsidP="00245A2E">
            <w:pPr>
              <w:pStyle w:val="NoSpacing"/>
              <w:spacing w:after="0"/>
            </w:pPr>
            <w:r w:rsidRPr="004D15C9">
              <w:t xml:space="preserve">Applications can be lodged at a Territory Business </w:t>
            </w:r>
            <w:r w:rsidRPr="00CD7523">
              <w:t>Centre with</w:t>
            </w:r>
            <w:r w:rsidRPr="004D15C9">
              <w:t xml:space="preserve"> the prescribed fee at</w:t>
            </w:r>
            <w:r>
              <w:t>:</w:t>
            </w:r>
          </w:p>
        </w:tc>
      </w:tr>
      <w:tr w:rsidR="009957CE" w:rsidRPr="007B5044" w:rsidTr="00245A2E">
        <w:tblPrEx>
          <w:tblLook w:val="04A0" w:firstRow="1" w:lastRow="0" w:firstColumn="1" w:lastColumn="0" w:noHBand="0" w:noVBand="1"/>
        </w:tblPrEx>
        <w:trPr>
          <w:trHeight w:val="3179"/>
        </w:trPr>
        <w:tc>
          <w:tcPr>
            <w:tcW w:w="4711" w:type="dxa"/>
          </w:tcPr>
          <w:p w:rsidR="009957CE" w:rsidRDefault="009957CE" w:rsidP="009957CE">
            <w:pPr>
              <w:pStyle w:val="NoSpacing"/>
              <w:keepNext/>
              <w:spacing w:after="0"/>
              <w:rPr>
                <w:b/>
              </w:rPr>
            </w:pPr>
            <w:r w:rsidRPr="007B5044">
              <w:rPr>
                <w:b/>
              </w:rPr>
              <w:t>Darwin</w:t>
            </w:r>
          </w:p>
          <w:p w:rsidR="009957CE" w:rsidRPr="00615FF7" w:rsidRDefault="009957CE" w:rsidP="009957CE">
            <w:pPr>
              <w:pStyle w:val="NoSpacing"/>
              <w:keepNext/>
              <w:spacing w:after="0"/>
              <w:rPr>
                <w:b/>
                <w:sz w:val="10"/>
              </w:rPr>
            </w:pPr>
          </w:p>
          <w:p w:rsidR="009957CE" w:rsidRPr="006F33B1" w:rsidRDefault="009957CE" w:rsidP="009957CE">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9957CE" w:rsidRPr="006F33B1" w:rsidRDefault="009957CE" w:rsidP="009957CE">
            <w:pPr>
              <w:pStyle w:val="NoSpacing"/>
              <w:keepNext/>
              <w:tabs>
                <w:tab w:val="left" w:pos="1913"/>
                <w:tab w:val="left" w:pos="3898"/>
              </w:tabs>
              <w:spacing w:after="0"/>
              <w:rPr>
                <w:rFonts w:cs="Arial"/>
              </w:rPr>
            </w:pPr>
            <w:r w:rsidRPr="006F33B1">
              <w:rPr>
                <w:rFonts w:cs="Arial"/>
              </w:rPr>
              <w:t>631 Stuart Highway,</w:t>
            </w:r>
          </w:p>
          <w:p w:rsidR="009957CE" w:rsidRDefault="009957CE" w:rsidP="009957CE">
            <w:pPr>
              <w:pStyle w:val="NoSpacing"/>
              <w:keepNext/>
              <w:tabs>
                <w:tab w:val="left" w:pos="1913"/>
                <w:tab w:val="left" w:pos="3898"/>
              </w:tabs>
              <w:spacing w:after="0"/>
              <w:rPr>
                <w:rFonts w:cs="Arial"/>
              </w:rPr>
            </w:pPr>
            <w:r w:rsidRPr="006F33B1">
              <w:rPr>
                <w:rFonts w:cs="Arial"/>
              </w:rPr>
              <w:t>Berrimah</w:t>
            </w:r>
            <w:r>
              <w:rPr>
                <w:rFonts w:cs="Arial"/>
              </w:rPr>
              <w:t xml:space="preserve"> </w:t>
            </w:r>
          </w:p>
          <w:p w:rsidR="009957CE" w:rsidRPr="00F3098F" w:rsidRDefault="009957CE" w:rsidP="009957CE">
            <w:pPr>
              <w:pStyle w:val="NoSpacing"/>
              <w:keepNext/>
              <w:tabs>
                <w:tab w:val="left" w:pos="1913"/>
                <w:tab w:val="left" w:pos="3898"/>
              </w:tabs>
              <w:spacing w:after="0"/>
              <w:rPr>
                <w:rFonts w:cs="Arial"/>
                <w:sz w:val="14"/>
              </w:rPr>
            </w:pPr>
          </w:p>
          <w:p w:rsidR="009957CE" w:rsidRPr="007B5044" w:rsidRDefault="009957CE" w:rsidP="009957CE">
            <w:pPr>
              <w:pStyle w:val="NoSpacing"/>
              <w:keepNext/>
              <w:tabs>
                <w:tab w:val="left" w:pos="1913"/>
                <w:tab w:val="left" w:pos="3898"/>
              </w:tabs>
              <w:spacing w:after="0"/>
              <w:rPr>
                <w:rFonts w:cs="Arial"/>
              </w:rPr>
            </w:pPr>
            <w:r w:rsidRPr="007B5044">
              <w:rPr>
                <w:rFonts w:cs="Arial"/>
              </w:rPr>
              <w:t xml:space="preserve">GPO Box 9800 </w:t>
            </w:r>
          </w:p>
          <w:p w:rsidR="009957CE" w:rsidRDefault="009957CE" w:rsidP="009957CE">
            <w:pPr>
              <w:pStyle w:val="NoSpacing"/>
              <w:keepNext/>
              <w:tabs>
                <w:tab w:val="left" w:pos="5505"/>
              </w:tabs>
              <w:spacing w:after="0"/>
              <w:rPr>
                <w:rFonts w:cs="Arial"/>
              </w:rPr>
            </w:pPr>
            <w:r w:rsidRPr="007B5044">
              <w:rPr>
                <w:rFonts w:cs="Arial"/>
              </w:rPr>
              <w:t>Darwin NT 0801</w:t>
            </w:r>
          </w:p>
          <w:p w:rsidR="009957CE" w:rsidRPr="00F3098F" w:rsidRDefault="009957CE" w:rsidP="009957CE">
            <w:pPr>
              <w:pStyle w:val="NoSpacing"/>
              <w:keepNext/>
              <w:tabs>
                <w:tab w:val="left" w:pos="5505"/>
              </w:tabs>
              <w:spacing w:after="0"/>
              <w:rPr>
                <w:rFonts w:cs="Arial"/>
                <w:sz w:val="14"/>
              </w:rPr>
            </w:pPr>
          </w:p>
          <w:p w:rsidR="009957CE" w:rsidRPr="007B5044" w:rsidRDefault="009957CE" w:rsidP="009957CE">
            <w:pPr>
              <w:pStyle w:val="NoSpacing"/>
              <w:keepNext/>
              <w:tabs>
                <w:tab w:val="left" w:pos="1913"/>
                <w:tab w:val="left" w:pos="3898"/>
              </w:tabs>
              <w:spacing w:after="0"/>
              <w:rPr>
                <w:rFonts w:cs="Arial"/>
              </w:rPr>
            </w:pPr>
            <w:r w:rsidRPr="007B5044">
              <w:rPr>
                <w:rFonts w:cs="Arial"/>
              </w:rPr>
              <w:t>t: (08) 8982 1700</w:t>
            </w:r>
          </w:p>
          <w:p w:rsidR="009957CE" w:rsidRPr="007B5044" w:rsidRDefault="009957CE" w:rsidP="009957CE">
            <w:pPr>
              <w:pStyle w:val="NoSpacing"/>
              <w:keepNext/>
              <w:tabs>
                <w:tab w:val="left" w:pos="1913"/>
                <w:tab w:val="left" w:pos="3898"/>
              </w:tabs>
              <w:spacing w:after="0"/>
              <w:rPr>
                <w:rFonts w:cs="Arial"/>
              </w:rPr>
            </w:pPr>
            <w:r w:rsidRPr="007B5044">
              <w:rPr>
                <w:rFonts w:cs="Arial"/>
              </w:rPr>
              <w:t>f: (08) 8982 1725</w:t>
            </w:r>
          </w:p>
          <w:p w:rsidR="009957CE" w:rsidRPr="007B5044" w:rsidRDefault="009957CE" w:rsidP="009957CE">
            <w:pPr>
              <w:pStyle w:val="NoSpacing"/>
              <w:keepNext/>
              <w:tabs>
                <w:tab w:val="left" w:pos="1913"/>
                <w:tab w:val="left" w:pos="3898"/>
              </w:tabs>
              <w:spacing w:after="0"/>
              <w:rPr>
                <w:rFonts w:cs="Arial"/>
              </w:rPr>
            </w:pPr>
            <w:r w:rsidRPr="007B5044">
              <w:rPr>
                <w:rFonts w:cs="Arial"/>
              </w:rPr>
              <w:t>Toll free: 1800 193 111</w:t>
            </w:r>
          </w:p>
          <w:p w:rsidR="009957CE" w:rsidRPr="007B5044" w:rsidRDefault="009957CE" w:rsidP="009957CE">
            <w:pPr>
              <w:pStyle w:val="NoSpacing"/>
              <w:spacing w:after="0"/>
            </w:pPr>
            <w:r w:rsidRPr="007B5044">
              <w:rPr>
                <w:rFonts w:cs="Arial"/>
              </w:rPr>
              <w:t xml:space="preserve">e: </w:t>
            </w:r>
            <w:r w:rsidRPr="007B5044">
              <w:rPr>
                <w:rFonts w:cs="Arial"/>
                <w:color w:val="0000FF"/>
                <w:u w:val="single"/>
              </w:rPr>
              <w:t>territory.businesscentre@nt.gov.au</w:t>
            </w:r>
          </w:p>
        </w:tc>
        <w:tc>
          <w:tcPr>
            <w:tcW w:w="4923" w:type="dxa"/>
          </w:tcPr>
          <w:p w:rsidR="009957CE" w:rsidRDefault="009957CE" w:rsidP="009957CE">
            <w:pPr>
              <w:pStyle w:val="NoSpacing"/>
              <w:keepNext/>
              <w:spacing w:after="0"/>
              <w:rPr>
                <w:b/>
              </w:rPr>
            </w:pPr>
            <w:r w:rsidRPr="007B5044">
              <w:rPr>
                <w:b/>
              </w:rPr>
              <w:t>Katherine</w:t>
            </w:r>
          </w:p>
          <w:p w:rsidR="009957CE" w:rsidRPr="00615FF7" w:rsidRDefault="009957CE" w:rsidP="009957CE">
            <w:pPr>
              <w:pStyle w:val="NoSpacing"/>
              <w:keepNext/>
              <w:spacing w:after="0"/>
              <w:rPr>
                <w:b/>
                <w:sz w:val="10"/>
              </w:rPr>
            </w:pPr>
          </w:p>
          <w:p w:rsidR="009957CE" w:rsidRPr="007B5044" w:rsidRDefault="009957CE" w:rsidP="009957CE">
            <w:pPr>
              <w:pStyle w:val="NoSpacing"/>
              <w:keepNext/>
              <w:spacing w:after="0"/>
            </w:pPr>
            <w:r w:rsidRPr="007B5044">
              <w:t xml:space="preserve">Shop 1, Randazzo Building </w:t>
            </w:r>
          </w:p>
          <w:p w:rsidR="009957CE" w:rsidRPr="007B5044" w:rsidRDefault="009957CE" w:rsidP="009957CE">
            <w:pPr>
              <w:pStyle w:val="NoSpacing"/>
              <w:keepNext/>
              <w:tabs>
                <w:tab w:val="left" w:pos="1913"/>
                <w:tab w:val="left" w:pos="3898"/>
              </w:tabs>
              <w:spacing w:after="0"/>
            </w:pPr>
            <w:r w:rsidRPr="007B5044">
              <w:t>18 Katherine Terrace</w:t>
            </w:r>
          </w:p>
          <w:p w:rsidR="009957CE" w:rsidRDefault="009957CE" w:rsidP="009957CE">
            <w:pPr>
              <w:pStyle w:val="NoSpacing"/>
              <w:keepNext/>
              <w:tabs>
                <w:tab w:val="left" w:pos="1913"/>
                <w:tab w:val="left" w:pos="3898"/>
              </w:tabs>
              <w:spacing w:after="0"/>
            </w:pPr>
            <w:r w:rsidRPr="007B5044">
              <w:t>Katherine</w:t>
            </w:r>
          </w:p>
          <w:p w:rsidR="009957CE" w:rsidRPr="00F3098F" w:rsidRDefault="009957CE" w:rsidP="009957CE">
            <w:pPr>
              <w:pStyle w:val="NoSpacing"/>
              <w:keepNext/>
              <w:tabs>
                <w:tab w:val="left" w:pos="1913"/>
                <w:tab w:val="left" w:pos="3898"/>
              </w:tabs>
              <w:spacing w:after="0"/>
              <w:rPr>
                <w:sz w:val="14"/>
              </w:rPr>
            </w:pPr>
          </w:p>
          <w:p w:rsidR="009957CE" w:rsidRPr="007B5044" w:rsidRDefault="009957CE" w:rsidP="009957CE">
            <w:pPr>
              <w:pStyle w:val="NoSpacing"/>
              <w:keepNext/>
              <w:tabs>
                <w:tab w:val="left" w:pos="1913"/>
                <w:tab w:val="left" w:pos="3898"/>
              </w:tabs>
              <w:spacing w:after="0"/>
              <w:rPr>
                <w:rFonts w:cs="Arial"/>
              </w:rPr>
            </w:pPr>
            <w:r w:rsidRPr="007B5044">
              <w:rPr>
                <w:rFonts w:cs="Arial"/>
              </w:rPr>
              <w:t>PO Box 9800</w:t>
            </w:r>
          </w:p>
          <w:p w:rsidR="009957CE" w:rsidRDefault="009957CE" w:rsidP="009957CE">
            <w:pPr>
              <w:pStyle w:val="NoSpacing"/>
              <w:keepNext/>
              <w:tabs>
                <w:tab w:val="left" w:pos="1913"/>
                <w:tab w:val="left" w:pos="3898"/>
              </w:tabs>
              <w:spacing w:after="0"/>
              <w:rPr>
                <w:rFonts w:cs="Arial"/>
              </w:rPr>
            </w:pPr>
            <w:r w:rsidRPr="007B5044">
              <w:rPr>
                <w:rFonts w:cs="Arial"/>
              </w:rPr>
              <w:t>Katherine NT 0851</w:t>
            </w:r>
          </w:p>
          <w:p w:rsidR="009957CE" w:rsidRPr="00F3098F" w:rsidRDefault="009957CE" w:rsidP="009957CE">
            <w:pPr>
              <w:pStyle w:val="NoSpacing"/>
              <w:keepNext/>
              <w:tabs>
                <w:tab w:val="left" w:pos="1913"/>
                <w:tab w:val="left" w:pos="3898"/>
              </w:tabs>
              <w:spacing w:after="0"/>
              <w:rPr>
                <w:rFonts w:cs="Arial"/>
                <w:sz w:val="14"/>
              </w:rPr>
            </w:pPr>
          </w:p>
          <w:p w:rsidR="009957CE" w:rsidRPr="007B5044" w:rsidRDefault="009957CE" w:rsidP="009957CE">
            <w:pPr>
              <w:pStyle w:val="NoSpacing"/>
              <w:keepNext/>
              <w:tabs>
                <w:tab w:val="left" w:pos="1913"/>
                <w:tab w:val="left" w:pos="3898"/>
              </w:tabs>
              <w:spacing w:after="0"/>
              <w:rPr>
                <w:rFonts w:cs="Arial"/>
              </w:rPr>
            </w:pPr>
            <w:r w:rsidRPr="007B5044">
              <w:rPr>
                <w:rFonts w:cs="Arial"/>
              </w:rPr>
              <w:t>t: (08) 8973 8180</w:t>
            </w:r>
          </w:p>
          <w:p w:rsidR="009957CE" w:rsidRDefault="009957CE" w:rsidP="009957CE">
            <w:pPr>
              <w:pStyle w:val="NoSpacing"/>
              <w:keepNext/>
              <w:tabs>
                <w:tab w:val="left" w:pos="1913"/>
                <w:tab w:val="left" w:pos="3898"/>
              </w:tabs>
              <w:spacing w:after="0"/>
              <w:rPr>
                <w:rFonts w:cs="Arial"/>
              </w:rPr>
            </w:pPr>
            <w:r w:rsidRPr="007B5044">
              <w:rPr>
                <w:rFonts w:cs="Arial"/>
              </w:rPr>
              <w:t>f: (08) 8973 8188</w:t>
            </w:r>
          </w:p>
          <w:p w:rsidR="009957CE" w:rsidRPr="007B5044" w:rsidRDefault="009957CE" w:rsidP="009957CE">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9957CE" w:rsidRPr="007B5044" w:rsidTr="00245A2E">
        <w:tblPrEx>
          <w:tblLook w:val="04A0" w:firstRow="1" w:lastRow="0" w:firstColumn="1" w:lastColumn="0" w:noHBand="0" w:noVBand="1"/>
        </w:tblPrEx>
        <w:trPr>
          <w:trHeight w:val="2785"/>
        </w:trPr>
        <w:tc>
          <w:tcPr>
            <w:tcW w:w="4711" w:type="dxa"/>
          </w:tcPr>
          <w:p w:rsidR="009957CE" w:rsidRDefault="009957CE" w:rsidP="009957CE">
            <w:pPr>
              <w:pStyle w:val="NoSpacing"/>
              <w:spacing w:after="0"/>
              <w:rPr>
                <w:b/>
              </w:rPr>
            </w:pPr>
            <w:r w:rsidRPr="007B5044">
              <w:rPr>
                <w:b/>
              </w:rPr>
              <w:t>Tennant Creek</w:t>
            </w:r>
          </w:p>
          <w:p w:rsidR="009957CE" w:rsidRPr="000B3F20" w:rsidRDefault="009957CE" w:rsidP="009957CE">
            <w:pPr>
              <w:pStyle w:val="NoSpacing"/>
              <w:spacing w:after="0"/>
              <w:rPr>
                <w:b/>
                <w:sz w:val="10"/>
              </w:rPr>
            </w:pPr>
          </w:p>
          <w:p w:rsidR="009957CE" w:rsidRPr="007B5044" w:rsidRDefault="009957CE" w:rsidP="009957CE">
            <w:pPr>
              <w:pStyle w:val="NoSpacing"/>
              <w:spacing w:after="0"/>
            </w:pPr>
            <w:r w:rsidRPr="007B5044">
              <w:t>Shop 2, Barkley House</w:t>
            </w:r>
          </w:p>
          <w:p w:rsidR="009957CE" w:rsidRPr="007B5044" w:rsidRDefault="009957CE" w:rsidP="009957CE">
            <w:pPr>
              <w:pStyle w:val="NoSpacing"/>
              <w:spacing w:after="0"/>
            </w:pPr>
            <w:r w:rsidRPr="007B5044">
              <w:t>Cnr Davidson and Paterson Streets</w:t>
            </w:r>
          </w:p>
          <w:p w:rsidR="009957CE" w:rsidRDefault="009957CE" w:rsidP="009957CE">
            <w:pPr>
              <w:pStyle w:val="NoSpacing"/>
              <w:spacing w:after="0"/>
            </w:pPr>
            <w:r w:rsidRPr="007B5044">
              <w:t>Tennant Creek</w:t>
            </w:r>
          </w:p>
          <w:p w:rsidR="009957CE" w:rsidRPr="00F3098F" w:rsidRDefault="009957CE" w:rsidP="009957CE">
            <w:pPr>
              <w:pStyle w:val="NoSpacing"/>
              <w:spacing w:after="0"/>
              <w:rPr>
                <w:sz w:val="12"/>
              </w:rPr>
            </w:pPr>
          </w:p>
          <w:p w:rsidR="009957CE" w:rsidRPr="007B5044" w:rsidRDefault="009957CE" w:rsidP="009957CE">
            <w:pPr>
              <w:pStyle w:val="NoSpacing"/>
              <w:tabs>
                <w:tab w:val="center" w:pos="2247"/>
              </w:tabs>
              <w:spacing w:after="0"/>
              <w:rPr>
                <w:rFonts w:cs="Arial"/>
              </w:rPr>
            </w:pPr>
            <w:r w:rsidRPr="007B5044">
              <w:rPr>
                <w:rFonts w:cs="Arial"/>
              </w:rPr>
              <w:t>PO Box 9800</w:t>
            </w:r>
            <w:r>
              <w:rPr>
                <w:rFonts w:cs="Arial"/>
              </w:rPr>
              <w:tab/>
            </w:r>
          </w:p>
          <w:p w:rsidR="009957CE" w:rsidRDefault="009957CE" w:rsidP="009957CE">
            <w:pPr>
              <w:pStyle w:val="NoSpacing"/>
              <w:spacing w:after="0"/>
              <w:rPr>
                <w:rFonts w:cs="Arial"/>
              </w:rPr>
            </w:pPr>
            <w:r w:rsidRPr="007B5044">
              <w:t xml:space="preserve">Tennant Creek </w:t>
            </w:r>
            <w:r w:rsidRPr="007B5044">
              <w:rPr>
                <w:rFonts w:cs="Arial"/>
              </w:rPr>
              <w:t>NT 0861</w:t>
            </w:r>
          </w:p>
          <w:p w:rsidR="009957CE" w:rsidRPr="00F3098F" w:rsidRDefault="009957CE" w:rsidP="009957CE">
            <w:pPr>
              <w:pStyle w:val="NoSpacing"/>
              <w:spacing w:after="0"/>
              <w:rPr>
                <w:rFonts w:cs="Arial"/>
                <w:sz w:val="14"/>
              </w:rPr>
            </w:pPr>
          </w:p>
          <w:p w:rsidR="009957CE" w:rsidRPr="007B5044" w:rsidRDefault="009957CE" w:rsidP="009957CE">
            <w:pPr>
              <w:pStyle w:val="NoSpacing"/>
              <w:tabs>
                <w:tab w:val="left" w:pos="1913"/>
                <w:tab w:val="left" w:pos="3898"/>
              </w:tabs>
              <w:spacing w:after="0"/>
              <w:rPr>
                <w:rFonts w:cs="Arial"/>
              </w:rPr>
            </w:pPr>
            <w:r w:rsidRPr="007B5044">
              <w:rPr>
                <w:rFonts w:cs="Arial"/>
              </w:rPr>
              <w:t>t: (08) 8962 4411</w:t>
            </w:r>
          </w:p>
          <w:p w:rsidR="009957CE" w:rsidRPr="007B5044" w:rsidRDefault="009957CE" w:rsidP="009957CE">
            <w:pPr>
              <w:pStyle w:val="NoSpacing"/>
              <w:tabs>
                <w:tab w:val="left" w:pos="1913"/>
                <w:tab w:val="left" w:pos="3898"/>
              </w:tabs>
              <w:spacing w:after="0"/>
              <w:rPr>
                <w:rFonts w:cs="Arial"/>
              </w:rPr>
            </w:pPr>
            <w:r w:rsidRPr="007B5044">
              <w:rPr>
                <w:rFonts w:cs="Arial"/>
              </w:rPr>
              <w:t>f: (08) 8982 1725</w:t>
            </w:r>
          </w:p>
          <w:p w:rsidR="009957CE" w:rsidRPr="007B5044" w:rsidRDefault="009957CE" w:rsidP="009957CE">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923" w:type="dxa"/>
          </w:tcPr>
          <w:p w:rsidR="009957CE" w:rsidRDefault="009957CE" w:rsidP="009957CE">
            <w:pPr>
              <w:pStyle w:val="NoSpacing"/>
              <w:spacing w:after="0"/>
              <w:rPr>
                <w:b/>
              </w:rPr>
            </w:pPr>
            <w:r w:rsidRPr="007B5044">
              <w:rPr>
                <w:b/>
              </w:rPr>
              <w:t>Alice Springs</w:t>
            </w:r>
          </w:p>
          <w:p w:rsidR="009957CE" w:rsidRPr="000B3F20" w:rsidRDefault="009957CE" w:rsidP="009957CE">
            <w:pPr>
              <w:pStyle w:val="NoSpacing"/>
              <w:spacing w:after="0"/>
              <w:rPr>
                <w:b/>
                <w:sz w:val="10"/>
              </w:rPr>
            </w:pPr>
          </w:p>
          <w:p w:rsidR="009957CE" w:rsidRPr="007B5044" w:rsidRDefault="009957CE" w:rsidP="009957CE">
            <w:pPr>
              <w:pStyle w:val="NoSpacing"/>
              <w:spacing w:after="0"/>
            </w:pPr>
            <w:r w:rsidRPr="007B5044">
              <w:t>Ground Floor, The Green Well Building</w:t>
            </w:r>
          </w:p>
          <w:p w:rsidR="009957CE" w:rsidRPr="007B5044" w:rsidRDefault="009957CE" w:rsidP="009957CE">
            <w:pPr>
              <w:pStyle w:val="NoSpacing"/>
              <w:tabs>
                <w:tab w:val="left" w:pos="1913"/>
                <w:tab w:val="left" w:pos="3898"/>
              </w:tabs>
              <w:spacing w:after="0"/>
            </w:pPr>
            <w:r w:rsidRPr="007B5044">
              <w:t>50 Bath Street</w:t>
            </w:r>
          </w:p>
          <w:p w:rsidR="009957CE" w:rsidRDefault="009957CE" w:rsidP="009957CE">
            <w:pPr>
              <w:pStyle w:val="NoSpacing"/>
              <w:spacing w:after="0"/>
            </w:pPr>
            <w:r w:rsidRPr="007B5044">
              <w:t>Alice Springs</w:t>
            </w:r>
          </w:p>
          <w:p w:rsidR="009957CE" w:rsidRPr="000B3F20" w:rsidRDefault="009957CE" w:rsidP="009957CE">
            <w:pPr>
              <w:pStyle w:val="NoSpacing"/>
              <w:spacing w:after="0"/>
              <w:rPr>
                <w:sz w:val="12"/>
              </w:rPr>
            </w:pPr>
          </w:p>
          <w:p w:rsidR="009957CE" w:rsidRPr="007B5044" w:rsidRDefault="009957CE" w:rsidP="009957CE">
            <w:pPr>
              <w:pStyle w:val="NoSpacing"/>
              <w:tabs>
                <w:tab w:val="left" w:pos="1913"/>
                <w:tab w:val="left" w:pos="3898"/>
              </w:tabs>
              <w:spacing w:after="0"/>
              <w:rPr>
                <w:rFonts w:cs="Arial"/>
              </w:rPr>
            </w:pPr>
            <w:r w:rsidRPr="007B5044">
              <w:rPr>
                <w:rFonts w:cs="Arial"/>
              </w:rPr>
              <w:t>PO Box 9800</w:t>
            </w:r>
          </w:p>
          <w:p w:rsidR="009957CE" w:rsidRDefault="009957CE" w:rsidP="009957CE">
            <w:pPr>
              <w:pStyle w:val="NoSpacing"/>
              <w:spacing w:after="0"/>
              <w:rPr>
                <w:rFonts w:cs="Arial"/>
              </w:rPr>
            </w:pPr>
            <w:r w:rsidRPr="007B5044">
              <w:t>Alice Springs</w:t>
            </w:r>
            <w:r w:rsidRPr="007B5044">
              <w:rPr>
                <w:rFonts w:cs="Arial"/>
              </w:rPr>
              <w:t xml:space="preserve"> NT 0871</w:t>
            </w:r>
          </w:p>
          <w:p w:rsidR="009957CE" w:rsidRPr="00F3098F" w:rsidRDefault="009957CE" w:rsidP="009957CE">
            <w:pPr>
              <w:pStyle w:val="NoSpacing"/>
              <w:spacing w:after="0"/>
              <w:rPr>
                <w:sz w:val="14"/>
              </w:rPr>
            </w:pPr>
          </w:p>
          <w:p w:rsidR="009957CE" w:rsidRPr="007B5044" w:rsidRDefault="009957CE" w:rsidP="009957CE">
            <w:pPr>
              <w:pStyle w:val="NoSpacing"/>
              <w:tabs>
                <w:tab w:val="left" w:pos="1913"/>
                <w:tab w:val="left" w:pos="3898"/>
              </w:tabs>
              <w:spacing w:after="0"/>
              <w:rPr>
                <w:rFonts w:cs="Arial"/>
              </w:rPr>
            </w:pPr>
            <w:r w:rsidRPr="007B5044">
              <w:rPr>
                <w:rFonts w:cs="Arial"/>
              </w:rPr>
              <w:t>t: (08) 8951 8524</w:t>
            </w:r>
          </w:p>
          <w:p w:rsidR="009957CE" w:rsidRPr="007B5044" w:rsidRDefault="009957CE" w:rsidP="009957CE">
            <w:pPr>
              <w:pStyle w:val="NoSpacing"/>
              <w:tabs>
                <w:tab w:val="left" w:pos="1913"/>
                <w:tab w:val="left" w:pos="3898"/>
              </w:tabs>
              <w:spacing w:after="0"/>
              <w:rPr>
                <w:rFonts w:cs="Arial"/>
              </w:rPr>
            </w:pPr>
            <w:r w:rsidRPr="007B5044">
              <w:rPr>
                <w:rFonts w:cs="Arial"/>
              </w:rPr>
              <w:t>f: (08) 8951 8533</w:t>
            </w:r>
          </w:p>
          <w:p w:rsidR="009957CE" w:rsidRPr="007B5044" w:rsidRDefault="009957CE" w:rsidP="009957CE">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7036B1" w:rsidRDefault="007036B1" w:rsidP="00C820EA">
      <w:pPr>
        <w:keepNext/>
      </w:pPr>
    </w:p>
    <w:p w:rsidR="007036B1" w:rsidRDefault="007036B1"/>
    <w:p w:rsidR="00203F1C" w:rsidRDefault="00203F1C" w:rsidP="00C820EA">
      <w:pPr>
        <w:keepNext/>
      </w:pPr>
    </w:p>
    <w:sectPr w:rsidR="00203F1C" w:rsidSect="00245A2E">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709"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AE" w:rsidRDefault="006021AE" w:rsidP="007332FF">
      <w:r>
        <w:separator/>
      </w:r>
    </w:p>
  </w:endnote>
  <w:endnote w:type="continuationSeparator" w:id="0">
    <w:p w:rsidR="006021AE" w:rsidRDefault="006021A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D0" w:rsidRDefault="00E10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E104D0">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E104D0">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104D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E104D0">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AE" w:rsidRDefault="006021AE" w:rsidP="007332FF">
      <w:r>
        <w:separator/>
      </w:r>
    </w:p>
  </w:footnote>
  <w:footnote w:type="continuationSeparator" w:id="0">
    <w:p w:rsidR="006021AE" w:rsidRDefault="006021A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D0" w:rsidRDefault="00E1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2B6FD4" w:rsidRDefault="002B6FD4" w:rsidP="002B6FD4">
    <w:pPr>
      <w:pStyle w:val="Header"/>
    </w:pPr>
    <w:r w:rsidRPr="002B6FD4">
      <w:t>Deletion of a Greyhound Syndicate Member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245A2E" w:rsidP="0050530C">
    <w:pPr>
      <w:pStyle w:val="Title"/>
    </w:pPr>
    <w:bookmarkStart w:id="0" w:name="_GoBack"/>
    <w:r>
      <w:t xml:space="preserve">Deletion of a Greyhound Syndicate Member </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71"/>
  </w:num>
  <w:num w:numId="4">
    <w:abstractNumId w:val="42"/>
  </w:num>
  <w:num w:numId="5">
    <w:abstractNumId w:val="26"/>
  </w:num>
  <w:num w:numId="6">
    <w:abstractNumId w:val="14"/>
  </w:num>
  <w:num w:numId="7">
    <w:abstractNumId w:val="47"/>
  </w:num>
  <w:num w:numId="8">
    <w:abstractNumId w:val="23"/>
  </w:num>
  <w:num w:numId="9">
    <w:abstractNumId w:val="55"/>
  </w:num>
  <w:num w:numId="10">
    <w:abstractNumId w:val="19"/>
  </w:num>
  <w:num w:numId="11">
    <w:abstractNumId w:val="61"/>
  </w:num>
  <w:num w:numId="12">
    <w:abstractNumId w:val="16"/>
  </w:num>
  <w:num w:numId="13">
    <w:abstractNumId w:val="1"/>
  </w:num>
  <w:num w:numId="14">
    <w:abstractNumId w:val="59"/>
  </w:num>
  <w:num w:numId="15">
    <w:abstractNumId w:val="25"/>
  </w:num>
  <w:num w:numId="16">
    <w:abstractNumId w:val="60"/>
  </w:num>
  <w:num w:numId="17">
    <w:abstractNumId w:val="69"/>
  </w:num>
  <w:num w:numId="18">
    <w:abstractNumId w:val="54"/>
  </w:num>
  <w:num w:numId="19">
    <w:abstractNumId w:val="45"/>
  </w:num>
  <w:num w:numId="20">
    <w:abstractNumId w:val="50"/>
  </w:num>
  <w:num w:numId="21">
    <w:abstractNumId w:val="36"/>
  </w:num>
  <w:num w:numId="22">
    <w:abstractNumId w:val="53"/>
  </w:num>
  <w:num w:numId="23">
    <w:abstractNumId w:val="44"/>
  </w:num>
  <w:num w:numId="24">
    <w:abstractNumId w:val="40"/>
  </w:num>
  <w:num w:numId="25">
    <w:abstractNumId w:val="34"/>
  </w:num>
  <w:num w:numId="26">
    <w:abstractNumId w:val="10"/>
  </w:num>
  <w:num w:numId="27">
    <w:abstractNumId w:val="70"/>
  </w:num>
  <w:num w:numId="28">
    <w:abstractNumId w:val="33"/>
  </w:num>
  <w:num w:numId="29">
    <w:abstractNumId w:val="27"/>
  </w:num>
  <w:num w:numId="30">
    <w:abstractNumId w:val="0"/>
  </w:num>
  <w:num w:numId="31">
    <w:abstractNumId w:val="39"/>
  </w:num>
  <w:num w:numId="32">
    <w:abstractNumId w:val="9"/>
  </w:num>
  <w:num w:numId="33">
    <w:abstractNumId w:val="62"/>
  </w:num>
  <w:num w:numId="34">
    <w:abstractNumId w:val="30"/>
  </w:num>
  <w:num w:numId="35">
    <w:abstractNumId w:val="46"/>
  </w:num>
  <w:num w:numId="36">
    <w:abstractNumId w:val="63"/>
  </w:num>
  <w:num w:numId="37">
    <w:abstractNumId w:val="65"/>
  </w:num>
  <w:num w:numId="38">
    <w:abstractNumId w:val="13"/>
  </w:num>
  <w:num w:numId="39">
    <w:abstractNumId w:val="24"/>
  </w:num>
  <w:num w:numId="40">
    <w:abstractNumId w:val="66"/>
  </w:num>
  <w:num w:numId="41">
    <w:abstractNumId w:val="2"/>
  </w:num>
  <w:num w:numId="42">
    <w:abstractNumId w:val="48"/>
  </w:num>
  <w:num w:numId="43">
    <w:abstractNumId w:val="38"/>
  </w:num>
  <w:num w:numId="44">
    <w:abstractNumId w:val="3"/>
  </w:num>
  <w:num w:numId="45">
    <w:abstractNumId w:val="57"/>
  </w:num>
  <w:num w:numId="46">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B6FD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1648E"/>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021AE"/>
    <w:rsid w:val="00620675"/>
    <w:rsid w:val="00622910"/>
    <w:rsid w:val="006254B6"/>
    <w:rsid w:val="00627FC8"/>
    <w:rsid w:val="006433C3"/>
    <w:rsid w:val="00650F5B"/>
    <w:rsid w:val="006561A1"/>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957CE"/>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41BB0"/>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04D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15E8"/>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0C8FD-805D-4690-8B9D-E57AB661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Deletion of a Greyhound Syndicate Member </dc:title>
  <dc:creator>Northern Territory Government</dc:creator>
  <cp:lastModifiedBy>Euan Hawthorne</cp:lastModifiedBy>
  <cp:revision>5</cp:revision>
  <cp:lastPrinted>2016-02-04T04:37:00Z</cp:lastPrinted>
  <dcterms:created xsi:type="dcterms:W3CDTF">2018-10-25T06:57:00Z</dcterms:created>
  <dcterms:modified xsi:type="dcterms:W3CDTF">2018-10-29T04:31:00Z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