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519"/>
        <w:gridCol w:w="284"/>
        <w:gridCol w:w="141"/>
        <w:gridCol w:w="142"/>
        <w:gridCol w:w="300"/>
        <w:gridCol w:w="219"/>
        <w:gridCol w:w="48"/>
        <w:gridCol w:w="425"/>
        <w:gridCol w:w="284"/>
        <w:gridCol w:w="709"/>
        <w:gridCol w:w="425"/>
        <w:gridCol w:w="1514"/>
        <w:gridCol w:w="45"/>
        <w:gridCol w:w="284"/>
        <w:gridCol w:w="425"/>
        <w:gridCol w:w="567"/>
        <w:gridCol w:w="850"/>
        <w:gridCol w:w="2932"/>
      </w:tblGrid>
      <w:tr w:rsidR="009B1BF1" w:rsidRPr="007A5EFD" w14:paraId="73A5E04C" w14:textId="77777777" w:rsidTr="002253F4">
        <w:trPr>
          <w:trHeight w:val="20"/>
        </w:trPr>
        <w:tc>
          <w:tcPr>
            <w:tcW w:w="235" w:type="dxa"/>
            <w:tcBorders>
              <w:top w:val="nil"/>
              <w:left w:val="nil"/>
              <w:bottom w:val="nil"/>
              <w:right w:val="nil"/>
            </w:tcBorders>
            <w:shd w:val="clear" w:color="auto" w:fill="FFFFFF" w:themeFill="background1"/>
            <w:noWrap/>
            <w:tcMar>
              <w:left w:w="0" w:type="dxa"/>
              <w:right w:w="0" w:type="dxa"/>
            </w:tcMar>
          </w:tcPr>
          <w:p w14:paraId="7324FA10" w14:textId="77777777" w:rsidR="009B1BF1" w:rsidRPr="002C21A2" w:rsidRDefault="009B1BF1" w:rsidP="002C21A2">
            <w:pPr>
              <w:spacing w:after="0"/>
              <w:rPr>
                <w:rStyle w:val="Hidden"/>
              </w:rPr>
            </w:pPr>
          </w:p>
        </w:tc>
        <w:tc>
          <w:tcPr>
            <w:tcW w:w="10113" w:type="dxa"/>
            <w:gridSpan w:val="18"/>
            <w:tcBorders>
              <w:top w:val="nil"/>
              <w:left w:val="nil"/>
              <w:bottom w:val="nil"/>
              <w:right w:val="nil"/>
            </w:tcBorders>
            <w:shd w:val="clear" w:color="auto" w:fill="FFFFFF" w:themeFill="background1"/>
          </w:tcPr>
          <w:p w14:paraId="6C9A39BC"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A3761F" w:rsidRPr="007A5EFD" w14:paraId="74AA5C11" w14:textId="77777777" w:rsidTr="002253F4">
        <w:trPr>
          <w:trHeight w:val="344"/>
        </w:trPr>
        <w:tc>
          <w:tcPr>
            <w:tcW w:w="10348" w:type="dxa"/>
            <w:gridSpan w:val="19"/>
            <w:tcBorders>
              <w:top w:val="nil"/>
              <w:left w:val="nil"/>
              <w:bottom w:val="nil"/>
              <w:right w:val="nil"/>
            </w:tcBorders>
            <w:shd w:val="clear" w:color="auto" w:fill="FFFFFF" w:themeFill="background1"/>
            <w:noWrap/>
            <w:tcMar>
              <w:left w:w="0" w:type="dxa"/>
              <w:right w:w="0" w:type="dxa"/>
            </w:tcMar>
            <w:vAlign w:val="center"/>
          </w:tcPr>
          <w:p w14:paraId="3D9ABF51" w14:textId="56933073" w:rsidR="00A3761F" w:rsidRPr="00A3761F" w:rsidRDefault="002253F4" w:rsidP="00A3761F">
            <w:pPr>
              <w:pStyle w:val="Subtitle0"/>
            </w:pPr>
            <w:r>
              <w:t>By-law 13A</w:t>
            </w:r>
            <w:r w:rsidR="005E5596">
              <w:t xml:space="preserve"> Event permit</w:t>
            </w:r>
          </w:p>
        </w:tc>
      </w:tr>
      <w:tr w:rsidR="00872B4E" w:rsidRPr="007A5EFD" w14:paraId="08167152" w14:textId="77777777" w:rsidTr="002253F4">
        <w:trPr>
          <w:trHeight w:val="1242"/>
        </w:trPr>
        <w:tc>
          <w:tcPr>
            <w:tcW w:w="10348" w:type="dxa"/>
            <w:gridSpan w:val="19"/>
            <w:tcBorders>
              <w:top w:val="nil"/>
              <w:left w:val="nil"/>
              <w:bottom w:val="single" w:sz="4" w:space="0" w:color="auto"/>
              <w:right w:val="nil"/>
            </w:tcBorders>
            <w:shd w:val="clear" w:color="auto" w:fill="FFFFFF" w:themeFill="background1"/>
            <w:noWrap/>
            <w:tcMar>
              <w:left w:w="0" w:type="dxa"/>
              <w:right w:w="0" w:type="dxa"/>
            </w:tcMar>
          </w:tcPr>
          <w:p w14:paraId="469AE99E" w14:textId="77777777" w:rsidR="00872B4E" w:rsidRPr="00872B4E" w:rsidRDefault="00872B4E" w:rsidP="00872B4E">
            <w:pPr>
              <w:pStyle w:val="Heading1"/>
              <w:outlineLvl w:val="0"/>
              <w:rPr>
                <w:rFonts w:eastAsia="Calibri"/>
              </w:rPr>
            </w:pPr>
            <w:r w:rsidRPr="00872B4E">
              <w:rPr>
                <w:rFonts w:eastAsia="Calibri"/>
              </w:rPr>
              <w:t xml:space="preserve">Before you </w:t>
            </w:r>
            <w:r w:rsidR="002253F4">
              <w:rPr>
                <w:rFonts w:eastAsia="Calibri"/>
              </w:rPr>
              <w:t>apply</w:t>
            </w:r>
          </w:p>
          <w:p w14:paraId="40012C8A" w14:textId="77777777" w:rsidR="00B31D3A" w:rsidRPr="00872B4E" w:rsidRDefault="002253F4" w:rsidP="00B31D3A">
            <w:r>
              <w:t>Allow 5 working days to process this application.</w:t>
            </w:r>
          </w:p>
        </w:tc>
      </w:tr>
      <w:tr w:rsidR="00AE2A8A" w:rsidRPr="007A5EFD" w14:paraId="603B019A" w14:textId="77777777" w:rsidTr="002253F4">
        <w:trPr>
          <w:trHeight w:val="191"/>
        </w:trPr>
        <w:tc>
          <w:tcPr>
            <w:tcW w:w="10348" w:type="dxa"/>
            <w:gridSpan w:val="19"/>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6005F954" w14:textId="77777777" w:rsidR="00AE2A8A" w:rsidRPr="00872B4E" w:rsidRDefault="002253F4" w:rsidP="002253F4">
            <w:r>
              <w:t xml:space="preserve">All fields </w:t>
            </w:r>
            <w:r w:rsidR="00AE2A8A" w:rsidRPr="004A3CC9">
              <w:t xml:space="preserve">are </w:t>
            </w:r>
            <w:r w:rsidR="001727C8">
              <w:t>required</w:t>
            </w:r>
            <w:r w:rsidR="00AE2A8A" w:rsidRPr="004A3CC9">
              <w:t>.</w:t>
            </w:r>
          </w:p>
        </w:tc>
      </w:tr>
      <w:tr w:rsidR="007D48A4" w:rsidRPr="007A5EFD" w14:paraId="2AFDC11B" w14:textId="77777777" w:rsidTr="002253F4">
        <w:trPr>
          <w:trHeight w:val="27"/>
        </w:trPr>
        <w:tc>
          <w:tcPr>
            <w:tcW w:w="10348" w:type="dxa"/>
            <w:gridSpan w:val="19"/>
            <w:tcBorders>
              <w:top w:val="single" w:sz="4" w:space="0" w:color="auto"/>
              <w:bottom w:val="single" w:sz="4" w:space="0" w:color="auto"/>
            </w:tcBorders>
            <w:shd w:val="clear" w:color="auto" w:fill="1F1F5F" w:themeFill="text1"/>
            <w:noWrap/>
            <w:tcMar>
              <w:top w:w="108" w:type="dxa"/>
              <w:bottom w:w="108" w:type="dxa"/>
            </w:tcMar>
          </w:tcPr>
          <w:p w14:paraId="52B954F9" w14:textId="77777777" w:rsidR="007D48A4" w:rsidRPr="004A3CC9" w:rsidRDefault="002253F4" w:rsidP="00DD13FA">
            <w:pPr>
              <w:rPr>
                <w:rStyle w:val="Questionlabel"/>
                <w:color w:val="1F1F5F" w:themeColor="text1"/>
              </w:rPr>
            </w:pPr>
            <w:r>
              <w:rPr>
                <w:rStyle w:val="Questionlabel"/>
                <w:color w:val="FFFFFF" w:themeColor="background1"/>
              </w:rPr>
              <w:t>Applicant details</w:t>
            </w:r>
          </w:p>
        </w:tc>
      </w:tr>
      <w:tr w:rsidR="007D48A4" w:rsidRPr="007A5EFD" w14:paraId="3621BAE2" w14:textId="77777777" w:rsidTr="002253F4">
        <w:trPr>
          <w:trHeight w:val="337"/>
        </w:trPr>
        <w:tc>
          <w:tcPr>
            <w:tcW w:w="1321" w:type="dxa"/>
            <w:gridSpan w:val="5"/>
            <w:tcBorders>
              <w:top w:val="single" w:sz="4" w:space="0" w:color="auto"/>
              <w:bottom w:val="single" w:sz="4" w:space="0" w:color="auto"/>
            </w:tcBorders>
            <w:noWrap/>
            <w:tcMar>
              <w:top w:w="108" w:type="dxa"/>
              <w:bottom w:w="108" w:type="dxa"/>
            </w:tcMar>
          </w:tcPr>
          <w:p w14:paraId="63E5EAD2" w14:textId="77777777" w:rsidR="007D48A4" w:rsidRPr="007A5EFD" w:rsidRDefault="002253F4" w:rsidP="002253F4">
            <w:pPr>
              <w:rPr>
                <w:rFonts w:ascii="Arial" w:hAnsi="Arial"/>
                <w:b/>
              </w:rPr>
            </w:pPr>
            <w:r>
              <w:rPr>
                <w:rStyle w:val="Questionlabel"/>
              </w:rPr>
              <w:t>First name</w:t>
            </w:r>
          </w:p>
        </w:tc>
        <w:tc>
          <w:tcPr>
            <w:tcW w:w="3924" w:type="dxa"/>
            <w:gridSpan w:val="8"/>
            <w:tcBorders>
              <w:top w:val="single" w:sz="4" w:space="0" w:color="auto"/>
              <w:bottom w:val="single" w:sz="4" w:space="0" w:color="auto"/>
            </w:tcBorders>
            <w:noWrap/>
            <w:tcMar>
              <w:top w:w="108" w:type="dxa"/>
              <w:bottom w:w="108" w:type="dxa"/>
            </w:tcMar>
          </w:tcPr>
          <w:p w14:paraId="066E551B" w14:textId="77777777" w:rsidR="007D48A4" w:rsidRPr="002C0BEF" w:rsidRDefault="007D48A4" w:rsidP="002C0BEF"/>
        </w:tc>
        <w:tc>
          <w:tcPr>
            <w:tcW w:w="1321" w:type="dxa"/>
            <w:gridSpan w:val="4"/>
            <w:tcBorders>
              <w:top w:val="single" w:sz="4" w:space="0" w:color="auto"/>
              <w:bottom w:val="single" w:sz="4" w:space="0" w:color="auto"/>
            </w:tcBorders>
            <w:noWrap/>
            <w:tcMar>
              <w:top w:w="108" w:type="dxa"/>
              <w:bottom w:w="108" w:type="dxa"/>
            </w:tcMar>
          </w:tcPr>
          <w:p w14:paraId="51C3A5FA" w14:textId="77777777" w:rsidR="007D48A4" w:rsidRPr="007A5EFD" w:rsidRDefault="002253F4" w:rsidP="00DD13FA">
            <w:pPr>
              <w:rPr>
                <w:rFonts w:ascii="Arial" w:hAnsi="Arial"/>
              </w:rPr>
            </w:pPr>
            <w:r>
              <w:rPr>
                <w:rStyle w:val="Questionlabel"/>
              </w:rPr>
              <w:t>Last name</w:t>
            </w:r>
          </w:p>
        </w:tc>
        <w:tc>
          <w:tcPr>
            <w:tcW w:w="3782" w:type="dxa"/>
            <w:gridSpan w:val="2"/>
            <w:tcBorders>
              <w:top w:val="single" w:sz="4" w:space="0" w:color="auto"/>
              <w:bottom w:val="single" w:sz="4" w:space="0" w:color="auto"/>
            </w:tcBorders>
            <w:noWrap/>
            <w:tcMar>
              <w:top w:w="108" w:type="dxa"/>
              <w:bottom w:w="108" w:type="dxa"/>
            </w:tcMar>
          </w:tcPr>
          <w:p w14:paraId="59C3585D" w14:textId="77777777" w:rsidR="007D48A4" w:rsidRPr="002C0BEF" w:rsidRDefault="007D48A4" w:rsidP="002C0BEF"/>
        </w:tc>
      </w:tr>
      <w:tr w:rsidR="007D48A4" w:rsidRPr="007A5EFD" w14:paraId="0B9A308E" w14:textId="77777777" w:rsidTr="00E25E6D">
        <w:trPr>
          <w:trHeight w:val="27"/>
        </w:trPr>
        <w:tc>
          <w:tcPr>
            <w:tcW w:w="1038" w:type="dxa"/>
            <w:gridSpan w:val="3"/>
            <w:tcBorders>
              <w:top w:val="single" w:sz="4" w:space="0" w:color="auto"/>
              <w:bottom w:val="single" w:sz="4" w:space="0" w:color="auto"/>
            </w:tcBorders>
            <w:noWrap/>
            <w:tcMar>
              <w:top w:w="108" w:type="dxa"/>
              <w:bottom w:w="108" w:type="dxa"/>
            </w:tcMar>
          </w:tcPr>
          <w:p w14:paraId="470B3470" w14:textId="77777777" w:rsidR="007D48A4" w:rsidRPr="007A5EFD" w:rsidRDefault="002253F4" w:rsidP="00DD13FA">
            <w:pPr>
              <w:rPr>
                <w:rStyle w:val="Questionlabel"/>
              </w:rPr>
            </w:pPr>
            <w:r>
              <w:rPr>
                <w:rStyle w:val="Questionlabel"/>
              </w:rPr>
              <w:t>Address</w:t>
            </w:r>
          </w:p>
        </w:tc>
        <w:tc>
          <w:tcPr>
            <w:tcW w:w="4207" w:type="dxa"/>
            <w:gridSpan w:val="10"/>
            <w:tcBorders>
              <w:top w:val="single" w:sz="4" w:space="0" w:color="auto"/>
              <w:bottom w:val="single" w:sz="4" w:space="0" w:color="auto"/>
            </w:tcBorders>
            <w:noWrap/>
            <w:tcMar>
              <w:top w:w="108" w:type="dxa"/>
              <w:bottom w:w="108" w:type="dxa"/>
            </w:tcMar>
          </w:tcPr>
          <w:p w14:paraId="13E77958" w14:textId="77777777" w:rsidR="007D48A4" w:rsidRPr="002C0BEF" w:rsidRDefault="007D48A4" w:rsidP="002C0BEF"/>
        </w:tc>
        <w:tc>
          <w:tcPr>
            <w:tcW w:w="754" w:type="dxa"/>
            <w:gridSpan w:val="3"/>
            <w:tcBorders>
              <w:top w:val="single" w:sz="4" w:space="0" w:color="auto"/>
              <w:bottom w:val="single" w:sz="4" w:space="0" w:color="auto"/>
            </w:tcBorders>
            <w:noWrap/>
            <w:tcMar>
              <w:top w:w="108" w:type="dxa"/>
              <w:bottom w:w="108" w:type="dxa"/>
            </w:tcMar>
          </w:tcPr>
          <w:p w14:paraId="3226D17A" w14:textId="77777777" w:rsidR="007D48A4" w:rsidRPr="007A5EFD" w:rsidRDefault="002253F4" w:rsidP="00DD13FA">
            <w:pPr>
              <w:rPr>
                <w:rStyle w:val="Questionlabel"/>
              </w:rPr>
            </w:pPr>
            <w:r>
              <w:rPr>
                <w:rStyle w:val="Questionlabel"/>
              </w:rPr>
              <w:t>Email</w:t>
            </w:r>
          </w:p>
        </w:tc>
        <w:tc>
          <w:tcPr>
            <w:tcW w:w="4349" w:type="dxa"/>
            <w:gridSpan w:val="3"/>
            <w:tcBorders>
              <w:top w:val="single" w:sz="4" w:space="0" w:color="auto"/>
              <w:bottom w:val="single" w:sz="4" w:space="0" w:color="auto"/>
            </w:tcBorders>
            <w:noWrap/>
            <w:tcMar>
              <w:top w:w="108" w:type="dxa"/>
              <w:bottom w:w="108" w:type="dxa"/>
            </w:tcMar>
          </w:tcPr>
          <w:p w14:paraId="163F0B1E" w14:textId="77777777" w:rsidR="007D48A4" w:rsidRPr="002C0BEF" w:rsidRDefault="007D48A4" w:rsidP="002C0BEF"/>
        </w:tc>
      </w:tr>
      <w:tr w:rsidR="00E25E6D" w:rsidRPr="007A5EFD" w14:paraId="51D0B2F8" w14:textId="77777777" w:rsidTr="004E37FA">
        <w:trPr>
          <w:trHeight w:val="27"/>
        </w:trPr>
        <w:tc>
          <w:tcPr>
            <w:tcW w:w="1888" w:type="dxa"/>
            <w:gridSpan w:val="8"/>
            <w:tcBorders>
              <w:top w:val="single" w:sz="4" w:space="0" w:color="auto"/>
              <w:bottom w:val="single" w:sz="4" w:space="0" w:color="auto"/>
            </w:tcBorders>
            <w:noWrap/>
            <w:tcMar>
              <w:top w:w="108" w:type="dxa"/>
              <w:bottom w:w="108" w:type="dxa"/>
            </w:tcMar>
          </w:tcPr>
          <w:p w14:paraId="0F154EE6" w14:textId="29EF3159" w:rsidR="00E25E6D" w:rsidRDefault="00E25E6D" w:rsidP="00DD13FA">
            <w:pPr>
              <w:rPr>
                <w:rStyle w:val="Questionlabel"/>
              </w:rPr>
            </w:pPr>
            <w:r>
              <w:rPr>
                <w:rStyle w:val="Questionlabel"/>
              </w:rPr>
              <w:t>Contact number</w:t>
            </w:r>
          </w:p>
        </w:tc>
        <w:tc>
          <w:tcPr>
            <w:tcW w:w="8460" w:type="dxa"/>
            <w:gridSpan w:val="11"/>
            <w:tcBorders>
              <w:top w:val="single" w:sz="4" w:space="0" w:color="auto"/>
              <w:bottom w:val="nil"/>
            </w:tcBorders>
            <w:noWrap/>
            <w:tcMar>
              <w:top w:w="108" w:type="dxa"/>
              <w:bottom w:w="108" w:type="dxa"/>
            </w:tcMar>
          </w:tcPr>
          <w:p w14:paraId="3340A397" w14:textId="77777777" w:rsidR="00E25E6D" w:rsidRPr="002C0BEF" w:rsidRDefault="00E25E6D" w:rsidP="002C0BEF"/>
        </w:tc>
      </w:tr>
      <w:tr w:rsidR="007D48A4" w:rsidRPr="007A5EFD" w14:paraId="41F2A474" w14:textId="77777777" w:rsidTr="002253F4">
        <w:trPr>
          <w:trHeight w:val="195"/>
        </w:trPr>
        <w:tc>
          <w:tcPr>
            <w:tcW w:w="10348" w:type="dxa"/>
            <w:gridSpan w:val="19"/>
            <w:tcBorders>
              <w:top w:val="single" w:sz="4" w:space="0" w:color="auto"/>
              <w:bottom w:val="single" w:sz="4" w:space="0" w:color="auto"/>
            </w:tcBorders>
            <w:shd w:val="clear" w:color="auto" w:fill="1F1F5F" w:themeFill="text1"/>
            <w:noWrap/>
            <w:tcMar>
              <w:top w:w="108" w:type="dxa"/>
              <w:bottom w:w="108" w:type="dxa"/>
            </w:tcMar>
          </w:tcPr>
          <w:p w14:paraId="354562F8" w14:textId="77777777" w:rsidR="007D48A4" w:rsidRPr="007A5EFD" w:rsidRDefault="002253F4" w:rsidP="002253F4">
            <w:pPr>
              <w:rPr>
                <w:rStyle w:val="Questionlabel"/>
              </w:rPr>
            </w:pPr>
            <w:r>
              <w:rPr>
                <w:rStyle w:val="Questionlabel"/>
                <w:color w:val="FFFFFF" w:themeColor="background1"/>
              </w:rPr>
              <w:t xml:space="preserve">Business details – if applicable </w:t>
            </w:r>
          </w:p>
        </w:tc>
      </w:tr>
      <w:tr w:rsidR="007D48A4" w:rsidRPr="007A5EFD" w14:paraId="2A394AE9" w14:textId="77777777" w:rsidTr="002253F4">
        <w:trPr>
          <w:trHeight w:val="145"/>
        </w:trPr>
        <w:tc>
          <w:tcPr>
            <w:tcW w:w="1840" w:type="dxa"/>
            <w:gridSpan w:val="7"/>
            <w:tcBorders>
              <w:top w:val="single" w:sz="4" w:space="0" w:color="auto"/>
              <w:bottom w:val="single" w:sz="4" w:space="0" w:color="auto"/>
            </w:tcBorders>
            <w:noWrap/>
            <w:tcMar>
              <w:top w:w="108" w:type="dxa"/>
              <w:bottom w:w="108" w:type="dxa"/>
            </w:tcMar>
          </w:tcPr>
          <w:p w14:paraId="149BC03F" w14:textId="77777777" w:rsidR="007D48A4" w:rsidRPr="007A5EFD" w:rsidRDefault="002253F4" w:rsidP="00DD13FA">
            <w:pPr>
              <w:rPr>
                <w:rStyle w:val="Questionlabel"/>
              </w:rPr>
            </w:pPr>
            <w:r>
              <w:rPr>
                <w:rStyle w:val="Questionlabel"/>
              </w:rPr>
              <w:t>Business name</w:t>
            </w:r>
          </w:p>
        </w:tc>
        <w:tc>
          <w:tcPr>
            <w:tcW w:w="8508" w:type="dxa"/>
            <w:gridSpan w:val="12"/>
            <w:tcBorders>
              <w:top w:val="single" w:sz="4" w:space="0" w:color="auto"/>
              <w:bottom w:val="single" w:sz="4" w:space="0" w:color="auto"/>
            </w:tcBorders>
            <w:noWrap/>
            <w:tcMar>
              <w:top w:w="108" w:type="dxa"/>
              <w:bottom w:w="108" w:type="dxa"/>
            </w:tcMar>
          </w:tcPr>
          <w:p w14:paraId="362AFD04" w14:textId="77777777" w:rsidR="007D48A4" w:rsidRPr="002C0BEF" w:rsidRDefault="007D48A4" w:rsidP="002C0BEF"/>
        </w:tc>
      </w:tr>
      <w:tr w:rsidR="007D48A4" w:rsidRPr="007A5EFD" w14:paraId="120EF21A" w14:textId="77777777" w:rsidTr="002253F4">
        <w:trPr>
          <w:trHeight w:val="223"/>
        </w:trPr>
        <w:tc>
          <w:tcPr>
            <w:tcW w:w="754" w:type="dxa"/>
            <w:gridSpan w:val="2"/>
            <w:tcBorders>
              <w:top w:val="single" w:sz="4" w:space="0" w:color="auto"/>
              <w:bottom w:val="single" w:sz="4" w:space="0" w:color="auto"/>
            </w:tcBorders>
            <w:noWrap/>
            <w:tcMar>
              <w:top w:w="108" w:type="dxa"/>
              <w:bottom w:w="108" w:type="dxa"/>
            </w:tcMar>
          </w:tcPr>
          <w:p w14:paraId="72FB98EB" w14:textId="77777777" w:rsidR="007D48A4" w:rsidRPr="007A5EFD" w:rsidRDefault="002253F4" w:rsidP="00DD13FA">
            <w:pPr>
              <w:rPr>
                <w:rStyle w:val="Questionlabel"/>
              </w:rPr>
            </w:pPr>
            <w:r>
              <w:rPr>
                <w:rStyle w:val="Questionlabel"/>
              </w:rPr>
              <w:t>ABN</w:t>
            </w:r>
          </w:p>
        </w:tc>
        <w:tc>
          <w:tcPr>
            <w:tcW w:w="9594" w:type="dxa"/>
            <w:gridSpan w:val="17"/>
            <w:tcBorders>
              <w:top w:val="single" w:sz="4" w:space="0" w:color="auto"/>
              <w:bottom w:val="single" w:sz="4" w:space="0" w:color="auto"/>
            </w:tcBorders>
            <w:noWrap/>
            <w:tcMar>
              <w:top w:w="108" w:type="dxa"/>
              <w:bottom w:w="108" w:type="dxa"/>
            </w:tcMar>
          </w:tcPr>
          <w:p w14:paraId="39266C21" w14:textId="77777777" w:rsidR="007D48A4" w:rsidRPr="002C0BEF" w:rsidRDefault="007D48A4" w:rsidP="002C0BEF"/>
        </w:tc>
      </w:tr>
      <w:tr w:rsidR="002253F4" w:rsidRPr="007A5EFD" w14:paraId="2BD14209" w14:textId="77777777" w:rsidTr="00ED7EBB">
        <w:trPr>
          <w:trHeight w:val="27"/>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3EB640B" w14:textId="77777777" w:rsidR="002253F4" w:rsidRDefault="002253F4" w:rsidP="00ED7EBB">
            <w:pPr>
              <w:rPr>
                <w:rStyle w:val="Questionlabel"/>
                <w:color w:val="FFFFFF" w:themeColor="background1"/>
              </w:rPr>
            </w:pPr>
            <w:r>
              <w:rPr>
                <w:rStyle w:val="Questionlabel"/>
                <w:color w:val="FFFFFF" w:themeColor="background1"/>
              </w:rPr>
              <w:t xml:space="preserve">Location and activity details </w:t>
            </w:r>
          </w:p>
          <w:p w14:paraId="626A8731" w14:textId="3BFCA1BF" w:rsidR="008E5C5C" w:rsidRPr="008E5C5C" w:rsidRDefault="008E5C5C" w:rsidP="008E5C5C">
            <w:r w:rsidRPr="008E5C5C">
              <w:t xml:space="preserve">Please provide a detailed description, or identify on a map from the </w:t>
            </w:r>
            <w:r>
              <w:t>f</w:t>
            </w:r>
            <w:r w:rsidRPr="008E5C5C">
              <w:t xml:space="preserve">act </w:t>
            </w:r>
            <w:r>
              <w:t>s</w:t>
            </w:r>
            <w:r w:rsidRPr="008E5C5C">
              <w:t xml:space="preserve">heet for the relevant park, available </w:t>
            </w:r>
            <w:r>
              <w:t>on the Northern Territory Government website</w:t>
            </w:r>
            <w:r w:rsidRPr="008E5C5C">
              <w:t xml:space="preserve"> </w:t>
            </w:r>
            <w:r>
              <w:rPr>
                <w:rStyle w:val="FootnoteReference"/>
              </w:rPr>
              <w:footnoteReference w:id="1"/>
            </w:r>
          </w:p>
        </w:tc>
      </w:tr>
      <w:tr w:rsidR="002253F4" w:rsidRPr="007A5EFD" w14:paraId="41461967" w14:textId="77777777" w:rsidTr="004E37FA">
        <w:trPr>
          <w:trHeight w:val="223"/>
        </w:trPr>
        <w:tc>
          <w:tcPr>
            <w:tcW w:w="2597" w:type="dxa"/>
            <w:gridSpan w:val="10"/>
            <w:tcBorders>
              <w:top w:val="single" w:sz="4" w:space="0" w:color="auto"/>
              <w:bottom w:val="single" w:sz="4" w:space="0" w:color="auto"/>
            </w:tcBorders>
            <w:noWrap/>
            <w:tcMar>
              <w:top w:w="108" w:type="dxa"/>
              <w:bottom w:w="108" w:type="dxa"/>
            </w:tcMar>
          </w:tcPr>
          <w:p w14:paraId="15DF27F1" w14:textId="77777777" w:rsidR="002253F4" w:rsidRDefault="002253F4" w:rsidP="00DD13FA">
            <w:pPr>
              <w:rPr>
                <w:rStyle w:val="Questionlabel"/>
              </w:rPr>
            </w:pPr>
            <w:r>
              <w:rPr>
                <w:rStyle w:val="Questionlabel"/>
              </w:rPr>
              <w:t>Name of park or reserve</w:t>
            </w:r>
          </w:p>
        </w:tc>
        <w:tc>
          <w:tcPr>
            <w:tcW w:w="7751" w:type="dxa"/>
            <w:gridSpan w:val="9"/>
            <w:tcBorders>
              <w:top w:val="single" w:sz="4" w:space="0" w:color="auto"/>
              <w:bottom w:val="single" w:sz="4" w:space="0" w:color="auto"/>
            </w:tcBorders>
            <w:noWrap/>
            <w:tcMar>
              <w:top w:w="108" w:type="dxa"/>
              <w:bottom w:w="108" w:type="dxa"/>
            </w:tcMar>
          </w:tcPr>
          <w:p w14:paraId="2D0C05C5" w14:textId="77777777" w:rsidR="002253F4" w:rsidRPr="002C0BEF" w:rsidRDefault="002253F4" w:rsidP="002C0BEF"/>
        </w:tc>
      </w:tr>
      <w:tr w:rsidR="002253F4" w:rsidRPr="007A5EFD" w14:paraId="36396553" w14:textId="77777777" w:rsidTr="00853181">
        <w:trPr>
          <w:trHeight w:val="797"/>
        </w:trPr>
        <w:tc>
          <w:tcPr>
            <w:tcW w:w="1179" w:type="dxa"/>
            <w:gridSpan w:val="4"/>
            <w:tcBorders>
              <w:top w:val="single" w:sz="4" w:space="0" w:color="auto"/>
              <w:bottom w:val="single" w:sz="4" w:space="0" w:color="auto"/>
            </w:tcBorders>
            <w:noWrap/>
            <w:tcMar>
              <w:top w:w="108" w:type="dxa"/>
              <w:bottom w:w="108" w:type="dxa"/>
            </w:tcMar>
          </w:tcPr>
          <w:p w14:paraId="39495F28" w14:textId="77777777" w:rsidR="002253F4" w:rsidRDefault="002253F4" w:rsidP="00DD13FA">
            <w:pPr>
              <w:rPr>
                <w:rStyle w:val="Questionlabel"/>
              </w:rPr>
            </w:pPr>
            <w:r>
              <w:rPr>
                <w:rStyle w:val="Questionlabel"/>
              </w:rPr>
              <w:t>Location</w:t>
            </w:r>
          </w:p>
          <w:p w14:paraId="4ED45A19" w14:textId="77777777" w:rsidR="002253F4" w:rsidRDefault="002253F4" w:rsidP="00DD13FA">
            <w:pPr>
              <w:rPr>
                <w:rStyle w:val="Questionlabel"/>
              </w:rPr>
            </w:pPr>
            <w:proofErr w:type="spellStart"/>
            <w:r>
              <w:rPr>
                <w:rStyle w:val="Questionlabel"/>
              </w:rPr>
              <w:t>e.g</w:t>
            </w:r>
            <w:proofErr w:type="spellEnd"/>
            <w:r>
              <w:rPr>
                <w:rStyle w:val="Questionlabel"/>
              </w:rPr>
              <w:t xml:space="preserve"> </w:t>
            </w:r>
            <w:proofErr w:type="spellStart"/>
            <w:r>
              <w:rPr>
                <w:rStyle w:val="Questionlabel"/>
              </w:rPr>
              <w:t>xxxxx</w:t>
            </w:r>
            <w:proofErr w:type="spellEnd"/>
          </w:p>
        </w:tc>
        <w:tc>
          <w:tcPr>
            <w:tcW w:w="9169" w:type="dxa"/>
            <w:gridSpan w:val="15"/>
            <w:tcBorders>
              <w:top w:val="single" w:sz="4" w:space="0" w:color="auto"/>
              <w:bottom w:val="single" w:sz="4" w:space="0" w:color="auto"/>
            </w:tcBorders>
            <w:noWrap/>
            <w:tcMar>
              <w:top w:w="108" w:type="dxa"/>
              <w:bottom w:w="108" w:type="dxa"/>
            </w:tcMar>
          </w:tcPr>
          <w:p w14:paraId="43913F62" w14:textId="3664B91B" w:rsidR="002253F4" w:rsidRPr="002C0BEF" w:rsidRDefault="002253F4" w:rsidP="00F03D36">
            <w:pPr>
              <w:pStyle w:val="Default"/>
              <w:tabs>
                <w:tab w:val="left" w:pos="515"/>
              </w:tabs>
            </w:pPr>
          </w:p>
        </w:tc>
      </w:tr>
      <w:tr w:rsidR="002253F4" w:rsidRPr="007A5EFD" w14:paraId="35D5DE8C" w14:textId="77777777" w:rsidTr="004E37FA">
        <w:trPr>
          <w:trHeight w:val="1637"/>
        </w:trPr>
        <w:tc>
          <w:tcPr>
            <w:tcW w:w="2597" w:type="dxa"/>
            <w:gridSpan w:val="10"/>
            <w:tcBorders>
              <w:top w:val="single" w:sz="4" w:space="0" w:color="auto"/>
              <w:bottom w:val="single" w:sz="4" w:space="0" w:color="auto"/>
            </w:tcBorders>
            <w:noWrap/>
            <w:tcMar>
              <w:top w:w="108" w:type="dxa"/>
              <w:bottom w:w="108" w:type="dxa"/>
            </w:tcMar>
          </w:tcPr>
          <w:p w14:paraId="52F0E902" w14:textId="49403045" w:rsidR="002253F4" w:rsidRDefault="007036CC" w:rsidP="00DD13FA">
            <w:pPr>
              <w:rPr>
                <w:rStyle w:val="Questionlabel"/>
              </w:rPr>
            </w:pPr>
            <w:bookmarkStart w:id="0" w:name="_GoBack"/>
            <w:r>
              <w:rPr>
                <w:rStyle w:val="Questionlabel"/>
              </w:rPr>
              <w:t>Pr</w:t>
            </w:r>
            <w:r w:rsidR="002253F4">
              <w:rPr>
                <w:rStyle w:val="Questionlabel"/>
              </w:rPr>
              <w:t xml:space="preserve">oposed activity </w:t>
            </w:r>
          </w:p>
        </w:tc>
        <w:tc>
          <w:tcPr>
            <w:tcW w:w="7751" w:type="dxa"/>
            <w:gridSpan w:val="9"/>
            <w:tcBorders>
              <w:top w:val="single" w:sz="4" w:space="0" w:color="auto"/>
              <w:bottom w:val="single" w:sz="4" w:space="0" w:color="auto"/>
            </w:tcBorders>
            <w:noWrap/>
            <w:tcMar>
              <w:top w:w="108" w:type="dxa"/>
              <w:bottom w:w="108" w:type="dxa"/>
            </w:tcMar>
          </w:tcPr>
          <w:p w14:paraId="7F27D2FB" w14:textId="77777777" w:rsidR="002253F4" w:rsidRPr="002C0BEF" w:rsidRDefault="002253F4" w:rsidP="002C0BEF"/>
        </w:tc>
      </w:tr>
      <w:bookmarkEnd w:id="0"/>
      <w:tr w:rsidR="005E0B15" w:rsidRPr="007A5EFD" w14:paraId="1A3FC1A8" w14:textId="77777777" w:rsidTr="005E0B15">
        <w:trPr>
          <w:trHeight w:val="223"/>
        </w:trPr>
        <w:tc>
          <w:tcPr>
            <w:tcW w:w="3306" w:type="dxa"/>
            <w:gridSpan w:val="11"/>
            <w:tcBorders>
              <w:top w:val="single" w:sz="4" w:space="0" w:color="auto"/>
              <w:bottom w:val="single" w:sz="4" w:space="0" w:color="auto"/>
            </w:tcBorders>
            <w:noWrap/>
            <w:tcMar>
              <w:top w:w="108" w:type="dxa"/>
              <w:bottom w:w="108" w:type="dxa"/>
            </w:tcMar>
          </w:tcPr>
          <w:p w14:paraId="205BF840" w14:textId="50DE4805" w:rsidR="005E0B15" w:rsidRDefault="005E0B15" w:rsidP="002253F4">
            <w:pPr>
              <w:rPr>
                <w:rStyle w:val="Questionlabel"/>
              </w:rPr>
            </w:pPr>
            <w:r>
              <w:rPr>
                <w:rStyle w:val="Questionlabel"/>
              </w:rPr>
              <w:t>Number of persons attending</w:t>
            </w:r>
          </w:p>
        </w:tc>
        <w:tc>
          <w:tcPr>
            <w:tcW w:w="7042" w:type="dxa"/>
            <w:gridSpan w:val="8"/>
            <w:tcBorders>
              <w:top w:val="single" w:sz="4" w:space="0" w:color="auto"/>
              <w:bottom w:val="single" w:sz="4" w:space="0" w:color="auto"/>
            </w:tcBorders>
            <w:noWrap/>
            <w:tcMar>
              <w:top w:w="108" w:type="dxa"/>
              <w:bottom w:w="108" w:type="dxa"/>
            </w:tcMar>
          </w:tcPr>
          <w:p w14:paraId="59BF4826" w14:textId="77777777" w:rsidR="005E0B15" w:rsidRPr="002C0BEF" w:rsidRDefault="005E0B15" w:rsidP="002C0BEF"/>
        </w:tc>
      </w:tr>
      <w:tr w:rsidR="002253F4" w:rsidRPr="007A5EFD" w14:paraId="5A17E011" w14:textId="77777777" w:rsidTr="004E37FA">
        <w:trPr>
          <w:trHeight w:val="223"/>
        </w:trPr>
        <w:tc>
          <w:tcPr>
            <w:tcW w:w="2313" w:type="dxa"/>
            <w:gridSpan w:val="9"/>
            <w:tcBorders>
              <w:top w:val="single" w:sz="4" w:space="0" w:color="auto"/>
              <w:bottom w:val="single" w:sz="4" w:space="0" w:color="auto"/>
            </w:tcBorders>
            <w:noWrap/>
            <w:tcMar>
              <w:top w:w="108" w:type="dxa"/>
              <w:bottom w:w="108" w:type="dxa"/>
            </w:tcMar>
          </w:tcPr>
          <w:p w14:paraId="68C761F8" w14:textId="77777777" w:rsidR="002253F4" w:rsidRDefault="002253F4" w:rsidP="002253F4">
            <w:pPr>
              <w:rPr>
                <w:rStyle w:val="Questionlabel"/>
              </w:rPr>
            </w:pPr>
            <w:r>
              <w:rPr>
                <w:rStyle w:val="Questionlabel"/>
              </w:rPr>
              <w:lastRenderedPageBreak/>
              <w:t>Start date</w:t>
            </w:r>
          </w:p>
        </w:tc>
        <w:tc>
          <w:tcPr>
            <w:tcW w:w="3261" w:type="dxa"/>
            <w:gridSpan w:val="6"/>
            <w:tcBorders>
              <w:top w:val="single" w:sz="4" w:space="0" w:color="auto"/>
              <w:bottom w:val="single" w:sz="4" w:space="0" w:color="auto"/>
            </w:tcBorders>
            <w:noWrap/>
            <w:tcMar>
              <w:top w:w="108" w:type="dxa"/>
              <w:bottom w:w="108" w:type="dxa"/>
            </w:tcMar>
          </w:tcPr>
          <w:p w14:paraId="44066160" w14:textId="77777777" w:rsidR="002253F4" w:rsidRPr="002C0BEF" w:rsidRDefault="002253F4" w:rsidP="002C0BEF"/>
        </w:tc>
        <w:tc>
          <w:tcPr>
            <w:tcW w:w="1842" w:type="dxa"/>
            <w:gridSpan w:val="3"/>
            <w:tcBorders>
              <w:top w:val="single" w:sz="4" w:space="0" w:color="auto"/>
              <w:bottom w:val="single" w:sz="4" w:space="0" w:color="auto"/>
            </w:tcBorders>
          </w:tcPr>
          <w:p w14:paraId="43D28A80" w14:textId="77777777" w:rsidR="002253F4" w:rsidRPr="002253F4" w:rsidRDefault="002253F4" w:rsidP="002C0BEF">
            <w:pPr>
              <w:rPr>
                <w:rStyle w:val="Questionlabel"/>
              </w:rPr>
            </w:pPr>
            <w:r w:rsidRPr="002253F4">
              <w:rPr>
                <w:rStyle w:val="Questionlabel"/>
              </w:rPr>
              <w:t>Start time</w:t>
            </w:r>
          </w:p>
        </w:tc>
        <w:tc>
          <w:tcPr>
            <w:tcW w:w="2932" w:type="dxa"/>
            <w:tcBorders>
              <w:top w:val="single" w:sz="4" w:space="0" w:color="auto"/>
              <w:bottom w:val="single" w:sz="4" w:space="0" w:color="auto"/>
            </w:tcBorders>
          </w:tcPr>
          <w:p w14:paraId="7F18162E" w14:textId="77777777" w:rsidR="002253F4" w:rsidRPr="002C0BEF" w:rsidRDefault="002253F4" w:rsidP="002C0BEF"/>
        </w:tc>
      </w:tr>
      <w:tr w:rsidR="002253F4" w:rsidRPr="007A5EFD" w14:paraId="3C9BC890" w14:textId="77777777" w:rsidTr="004E37FA">
        <w:trPr>
          <w:trHeight w:val="223"/>
        </w:trPr>
        <w:tc>
          <w:tcPr>
            <w:tcW w:w="2313" w:type="dxa"/>
            <w:gridSpan w:val="9"/>
            <w:tcBorders>
              <w:top w:val="single" w:sz="4" w:space="0" w:color="auto"/>
              <w:bottom w:val="single" w:sz="4" w:space="0" w:color="auto"/>
            </w:tcBorders>
            <w:noWrap/>
            <w:tcMar>
              <w:top w:w="108" w:type="dxa"/>
              <w:bottom w:w="108" w:type="dxa"/>
            </w:tcMar>
          </w:tcPr>
          <w:p w14:paraId="60FBC1AB" w14:textId="77777777" w:rsidR="002253F4" w:rsidRDefault="002253F4" w:rsidP="002253F4">
            <w:pPr>
              <w:rPr>
                <w:rStyle w:val="Questionlabel"/>
              </w:rPr>
            </w:pPr>
            <w:r>
              <w:rPr>
                <w:rStyle w:val="Questionlabel"/>
              </w:rPr>
              <w:t>Finish date</w:t>
            </w:r>
          </w:p>
        </w:tc>
        <w:tc>
          <w:tcPr>
            <w:tcW w:w="3261" w:type="dxa"/>
            <w:gridSpan w:val="6"/>
            <w:tcBorders>
              <w:top w:val="single" w:sz="4" w:space="0" w:color="auto"/>
              <w:bottom w:val="single" w:sz="4" w:space="0" w:color="auto"/>
            </w:tcBorders>
            <w:noWrap/>
            <w:tcMar>
              <w:top w:w="108" w:type="dxa"/>
              <w:bottom w:w="108" w:type="dxa"/>
            </w:tcMar>
          </w:tcPr>
          <w:p w14:paraId="3541A0A0" w14:textId="77777777" w:rsidR="002253F4" w:rsidRPr="002C0BEF" w:rsidRDefault="002253F4" w:rsidP="002C0BEF"/>
        </w:tc>
        <w:tc>
          <w:tcPr>
            <w:tcW w:w="1842" w:type="dxa"/>
            <w:gridSpan w:val="3"/>
            <w:tcBorders>
              <w:top w:val="single" w:sz="4" w:space="0" w:color="auto"/>
              <w:bottom w:val="single" w:sz="4" w:space="0" w:color="auto"/>
            </w:tcBorders>
          </w:tcPr>
          <w:p w14:paraId="31BBFC5B" w14:textId="77777777" w:rsidR="002253F4" w:rsidRPr="002253F4" w:rsidRDefault="002253F4" w:rsidP="002C0BEF">
            <w:pPr>
              <w:rPr>
                <w:rStyle w:val="Questionlabel"/>
              </w:rPr>
            </w:pPr>
            <w:r>
              <w:rPr>
                <w:rStyle w:val="Questionlabel"/>
              </w:rPr>
              <w:t>Finish time</w:t>
            </w:r>
          </w:p>
        </w:tc>
        <w:tc>
          <w:tcPr>
            <w:tcW w:w="2932" w:type="dxa"/>
            <w:tcBorders>
              <w:top w:val="single" w:sz="4" w:space="0" w:color="auto"/>
              <w:bottom w:val="single" w:sz="4" w:space="0" w:color="auto"/>
            </w:tcBorders>
          </w:tcPr>
          <w:p w14:paraId="13CD0DEC" w14:textId="77777777" w:rsidR="002253F4" w:rsidRPr="002C0BEF" w:rsidRDefault="002253F4" w:rsidP="002C0BEF"/>
        </w:tc>
      </w:tr>
      <w:tr w:rsidR="007A3708" w:rsidRPr="007A5EFD" w14:paraId="6520D6D9" w14:textId="77777777" w:rsidTr="004E37FA">
        <w:trPr>
          <w:trHeight w:val="223"/>
        </w:trPr>
        <w:tc>
          <w:tcPr>
            <w:tcW w:w="2313" w:type="dxa"/>
            <w:gridSpan w:val="9"/>
            <w:tcBorders>
              <w:top w:val="single" w:sz="4" w:space="0" w:color="auto"/>
              <w:bottom w:val="single" w:sz="4" w:space="0" w:color="auto"/>
            </w:tcBorders>
            <w:noWrap/>
            <w:tcMar>
              <w:top w:w="108" w:type="dxa"/>
              <w:bottom w:w="108" w:type="dxa"/>
            </w:tcMar>
          </w:tcPr>
          <w:p w14:paraId="2D9B241F" w14:textId="77777777" w:rsidR="007A3708" w:rsidRDefault="007A3708" w:rsidP="00DD13FA">
            <w:pPr>
              <w:rPr>
                <w:rStyle w:val="Questionlabel"/>
              </w:rPr>
            </w:pPr>
            <w:r>
              <w:rPr>
                <w:rStyle w:val="Questionlabel"/>
              </w:rPr>
              <w:t xml:space="preserve">Emergency name </w:t>
            </w:r>
          </w:p>
        </w:tc>
        <w:tc>
          <w:tcPr>
            <w:tcW w:w="3261" w:type="dxa"/>
            <w:gridSpan w:val="6"/>
            <w:tcBorders>
              <w:top w:val="single" w:sz="4" w:space="0" w:color="auto"/>
              <w:bottom w:val="single" w:sz="4" w:space="0" w:color="auto"/>
            </w:tcBorders>
            <w:noWrap/>
            <w:tcMar>
              <w:top w:w="108" w:type="dxa"/>
              <w:bottom w:w="108" w:type="dxa"/>
            </w:tcMar>
          </w:tcPr>
          <w:p w14:paraId="33C59187" w14:textId="77777777" w:rsidR="007A3708" w:rsidRPr="002C0BEF" w:rsidRDefault="007A3708" w:rsidP="002C0BEF"/>
        </w:tc>
        <w:tc>
          <w:tcPr>
            <w:tcW w:w="1842" w:type="dxa"/>
            <w:gridSpan w:val="3"/>
            <w:tcBorders>
              <w:top w:val="single" w:sz="4" w:space="0" w:color="auto"/>
              <w:bottom w:val="single" w:sz="4" w:space="0" w:color="auto"/>
            </w:tcBorders>
          </w:tcPr>
          <w:p w14:paraId="3D6CC0D5" w14:textId="77777777" w:rsidR="007A3708" w:rsidRPr="002253F4" w:rsidRDefault="007A3708" w:rsidP="002253F4">
            <w:pPr>
              <w:rPr>
                <w:rStyle w:val="Questionlabel"/>
              </w:rPr>
            </w:pPr>
            <w:r>
              <w:rPr>
                <w:rStyle w:val="Questionlabel"/>
              </w:rPr>
              <w:t>Contact number</w:t>
            </w:r>
          </w:p>
        </w:tc>
        <w:tc>
          <w:tcPr>
            <w:tcW w:w="2932" w:type="dxa"/>
            <w:tcBorders>
              <w:top w:val="single" w:sz="4" w:space="0" w:color="auto"/>
              <w:bottom w:val="single" w:sz="4" w:space="0" w:color="auto"/>
            </w:tcBorders>
          </w:tcPr>
          <w:p w14:paraId="102E8E96" w14:textId="77777777" w:rsidR="007A3708" w:rsidRPr="002C0BEF" w:rsidRDefault="007A3708" w:rsidP="002C0BEF"/>
        </w:tc>
      </w:tr>
      <w:tr w:rsidR="007A3708" w:rsidRPr="007A5EFD" w14:paraId="4D71C28A" w14:textId="77777777" w:rsidTr="007A3708">
        <w:trPr>
          <w:trHeight w:val="223"/>
        </w:trPr>
        <w:tc>
          <w:tcPr>
            <w:tcW w:w="2313" w:type="dxa"/>
            <w:gridSpan w:val="9"/>
            <w:tcBorders>
              <w:top w:val="single" w:sz="4" w:space="0" w:color="auto"/>
              <w:bottom w:val="single" w:sz="4" w:space="0" w:color="auto"/>
            </w:tcBorders>
            <w:noWrap/>
            <w:tcMar>
              <w:top w:w="108" w:type="dxa"/>
              <w:bottom w:w="108" w:type="dxa"/>
            </w:tcMar>
          </w:tcPr>
          <w:p w14:paraId="37DF322D" w14:textId="77777777" w:rsidR="007A3708" w:rsidRDefault="007A3708" w:rsidP="00DD13FA">
            <w:pPr>
              <w:rPr>
                <w:rStyle w:val="Questionlabel"/>
              </w:rPr>
            </w:pPr>
            <w:r>
              <w:rPr>
                <w:rStyle w:val="Questionlabel"/>
              </w:rPr>
              <w:t>Vehicle registration</w:t>
            </w:r>
          </w:p>
        </w:tc>
        <w:tc>
          <w:tcPr>
            <w:tcW w:w="8035" w:type="dxa"/>
            <w:gridSpan w:val="10"/>
            <w:tcBorders>
              <w:top w:val="single" w:sz="4" w:space="0" w:color="auto"/>
              <w:bottom w:val="single" w:sz="4" w:space="0" w:color="auto"/>
            </w:tcBorders>
            <w:noWrap/>
            <w:tcMar>
              <w:top w:w="108" w:type="dxa"/>
              <w:bottom w:w="108" w:type="dxa"/>
            </w:tcMar>
          </w:tcPr>
          <w:p w14:paraId="0894BF0B" w14:textId="77777777" w:rsidR="007A3708" w:rsidRPr="002C0BEF" w:rsidRDefault="007A3708" w:rsidP="002C0BEF"/>
        </w:tc>
      </w:tr>
      <w:tr w:rsidR="007A3708" w:rsidRPr="007A5EFD" w14:paraId="7BD55E05" w14:textId="77777777" w:rsidTr="00ED7EBB">
        <w:trPr>
          <w:trHeight w:val="27"/>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0411528" w14:textId="77777777" w:rsidR="007A3708" w:rsidRPr="007A5EFD" w:rsidRDefault="007A3708" w:rsidP="00ED7EBB">
            <w:pPr>
              <w:rPr>
                <w:rStyle w:val="Questionlabel"/>
              </w:rPr>
            </w:pPr>
            <w:r>
              <w:rPr>
                <w:rStyle w:val="Questionlabel"/>
                <w:color w:val="FFFFFF" w:themeColor="background1"/>
              </w:rPr>
              <w:t>Equipment (temporary) you will use – indicate below</w:t>
            </w:r>
          </w:p>
        </w:tc>
      </w:tr>
      <w:tr w:rsidR="007A3708" w:rsidRPr="007A5EFD" w14:paraId="51AC5851" w14:textId="77777777" w:rsidTr="003D3163">
        <w:trPr>
          <w:trHeight w:val="223"/>
        </w:trPr>
        <w:tc>
          <w:tcPr>
            <w:tcW w:w="3731" w:type="dxa"/>
            <w:gridSpan w:val="12"/>
            <w:tcBorders>
              <w:top w:val="single" w:sz="4" w:space="0" w:color="auto"/>
              <w:bottom w:val="single" w:sz="4" w:space="0" w:color="auto"/>
            </w:tcBorders>
            <w:noWrap/>
            <w:tcMar>
              <w:top w:w="108" w:type="dxa"/>
              <w:bottom w:w="108" w:type="dxa"/>
            </w:tcMar>
          </w:tcPr>
          <w:p w14:paraId="4384D263" w14:textId="77777777" w:rsidR="007A3708" w:rsidRDefault="007A3708" w:rsidP="00DD13FA">
            <w:pPr>
              <w:rPr>
                <w:rStyle w:val="Questionlabel"/>
              </w:rPr>
            </w:pPr>
            <w:r>
              <w:rPr>
                <w:rStyle w:val="Questionlabel"/>
              </w:rPr>
              <w:t>Marquee/shade structures (pegged)</w:t>
            </w:r>
          </w:p>
        </w:tc>
        <w:tc>
          <w:tcPr>
            <w:tcW w:w="6617" w:type="dxa"/>
            <w:gridSpan w:val="7"/>
            <w:tcBorders>
              <w:top w:val="single" w:sz="4" w:space="0" w:color="auto"/>
              <w:bottom w:val="single" w:sz="4" w:space="0" w:color="auto"/>
            </w:tcBorders>
            <w:noWrap/>
            <w:tcMar>
              <w:top w:w="108" w:type="dxa"/>
              <w:bottom w:w="108" w:type="dxa"/>
            </w:tcMar>
          </w:tcPr>
          <w:p w14:paraId="59880172" w14:textId="10163C5D" w:rsidR="007A3708" w:rsidRPr="002C0BEF" w:rsidRDefault="007A3708" w:rsidP="002C0BEF"/>
        </w:tc>
      </w:tr>
      <w:tr w:rsidR="007A3708" w:rsidRPr="007A5EFD" w14:paraId="02AEF185" w14:textId="77777777" w:rsidTr="00F03D36">
        <w:trPr>
          <w:trHeight w:val="223"/>
        </w:trPr>
        <w:tc>
          <w:tcPr>
            <w:tcW w:w="3731" w:type="dxa"/>
            <w:gridSpan w:val="12"/>
            <w:tcBorders>
              <w:top w:val="single" w:sz="4" w:space="0" w:color="auto"/>
              <w:bottom w:val="single" w:sz="4" w:space="0" w:color="auto"/>
            </w:tcBorders>
            <w:noWrap/>
            <w:tcMar>
              <w:top w:w="108" w:type="dxa"/>
              <w:bottom w:w="108" w:type="dxa"/>
            </w:tcMar>
          </w:tcPr>
          <w:p w14:paraId="5BC4F676" w14:textId="77777777" w:rsidR="007A3708" w:rsidRDefault="007A3708" w:rsidP="00DD13FA">
            <w:pPr>
              <w:rPr>
                <w:rStyle w:val="Questionlabel"/>
              </w:rPr>
            </w:pPr>
            <w:r>
              <w:rPr>
                <w:rStyle w:val="Questionlabel"/>
              </w:rPr>
              <w:t>Temporary seating tables</w:t>
            </w:r>
          </w:p>
        </w:tc>
        <w:tc>
          <w:tcPr>
            <w:tcW w:w="6617" w:type="dxa"/>
            <w:gridSpan w:val="7"/>
            <w:tcBorders>
              <w:top w:val="single" w:sz="4" w:space="0" w:color="auto"/>
              <w:bottom w:val="single" w:sz="4" w:space="0" w:color="auto"/>
            </w:tcBorders>
            <w:noWrap/>
            <w:tcMar>
              <w:top w:w="108" w:type="dxa"/>
              <w:bottom w:w="108" w:type="dxa"/>
            </w:tcMar>
          </w:tcPr>
          <w:p w14:paraId="2E30014F" w14:textId="401685BD" w:rsidR="007A3708" w:rsidRPr="002C0BEF" w:rsidRDefault="007A3708" w:rsidP="002C0BEF"/>
        </w:tc>
      </w:tr>
      <w:tr w:rsidR="00D67BDD" w:rsidRPr="007A5EFD" w14:paraId="7B2663E8" w14:textId="77777777" w:rsidTr="004E37FA">
        <w:trPr>
          <w:trHeight w:val="223"/>
        </w:trPr>
        <w:tc>
          <w:tcPr>
            <w:tcW w:w="3731" w:type="dxa"/>
            <w:gridSpan w:val="12"/>
            <w:tcBorders>
              <w:top w:val="single" w:sz="4" w:space="0" w:color="auto"/>
              <w:bottom w:val="single" w:sz="4" w:space="0" w:color="auto"/>
            </w:tcBorders>
            <w:noWrap/>
            <w:tcMar>
              <w:top w:w="108" w:type="dxa"/>
              <w:bottom w:w="108" w:type="dxa"/>
            </w:tcMar>
          </w:tcPr>
          <w:p w14:paraId="7262FC0A" w14:textId="5652C90B" w:rsidR="00D67BDD" w:rsidRDefault="00D67BDD" w:rsidP="00DD13FA">
            <w:pPr>
              <w:rPr>
                <w:rStyle w:val="Questionlabel"/>
              </w:rPr>
            </w:pPr>
            <w:r>
              <w:rPr>
                <w:rStyle w:val="Questionlabel"/>
              </w:rPr>
              <w:t>Stages</w:t>
            </w:r>
          </w:p>
        </w:tc>
        <w:tc>
          <w:tcPr>
            <w:tcW w:w="6617" w:type="dxa"/>
            <w:gridSpan w:val="7"/>
            <w:tcBorders>
              <w:top w:val="single" w:sz="4" w:space="0" w:color="auto"/>
              <w:bottom w:val="single" w:sz="4" w:space="0" w:color="auto"/>
            </w:tcBorders>
            <w:noWrap/>
            <w:tcMar>
              <w:top w:w="108" w:type="dxa"/>
              <w:bottom w:w="108" w:type="dxa"/>
            </w:tcMar>
          </w:tcPr>
          <w:p w14:paraId="5A6BF86D" w14:textId="77777777" w:rsidR="00D67BDD" w:rsidRPr="002C0BEF" w:rsidRDefault="00D67BDD" w:rsidP="002C0BEF"/>
        </w:tc>
      </w:tr>
      <w:tr w:rsidR="007A3708" w:rsidRPr="007A5EFD" w14:paraId="756D3A74" w14:textId="77777777" w:rsidTr="004E37FA">
        <w:trPr>
          <w:trHeight w:val="223"/>
        </w:trPr>
        <w:tc>
          <w:tcPr>
            <w:tcW w:w="3731" w:type="dxa"/>
            <w:gridSpan w:val="12"/>
            <w:tcBorders>
              <w:top w:val="single" w:sz="4" w:space="0" w:color="auto"/>
              <w:bottom w:val="single" w:sz="4" w:space="0" w:color="auto"/>
            </w:tcBorders>
            <w:noWrap/>
            <w:tcMar>
              <w:top w:w="108" w:type="dxa"/>
              <w:bottom w:w="108" w:type="dxa"/>
            </w:tcMar>
          </w:tcPr>
          <w:p w14:paraId="0C74292D" w14:textId="77777777" w:rsidR="007A3708" w:rsidRDefault="007A3708" w:rsidP="00DD13FA">
            <w:pPr>
              <w:rPr>
                <w:rStyle w:val="Questionlabel"/>
              </w:rPr>
            </w:pPr>
            <w:r>
              <w:rPr>
                <w:rStyle w:val="Questionlabel"/>
              </w:rPr>
              <w:t>Portable toilets</w:t>
            </w:r>
          </w:p>
        </w:tc>
        <w:tc>
          <w:tcPr>
            <w:tcW w:w="6617" w:type="dxa"/>
            <w:gridSpan w:val="7"/>
            <w:tcBorders>
              <w:top w:val="single" w:sz="4" w:space="0" w:color="auto"/>
              <w:bottom w:val="single" w:sz="4" w:space="0" w:color="auto"/>
            </w:tcBorders>
            <w:noWrap/>
            <w:tcMar>
              <w:top w:w="108" w:type="dxa"/>
              <w:bottom w:w="108" w:type="dxa"/>
            </w:tcMar>
          </w:tcPr>
          <w:p w14:paraId="5F5C5D1E" w14:textId="3B158837" w:rsidR="007A3708" w:rsidRPr="002C0BEF" w:rsidRDefault="007A3708" w:rsidP="002C0BEF"/>
        </w:tc>
      </w:tr>
      <w:tr w:rsidR="00D67BDD" w:rsidRPr="007A5EFD" w14:paraId="744EEB35" w14:textId="77777777" w:rsidTr="00D67BDD">
        <w:trPr>
          <w:trHeight w:val="223"/>
        </w:trPr>
        <w:tc>
          <w:tcPr>
            <w:tcW w:w="5290" w:type="dxa"/>
            <w:gridSpan w:val="14"/>
            <w:tcBorders>
              <w:top w:val="single" w:sz="4" w:space="0" w:color="auto"/>
              <w:bottom w:val="single" w:sz="4" w:space="0" w:color="auto"/>
            </w:tcBorders>
            <w:noWrap/>
            <w:tcMar>
              <w:top w:w="108" w:type="dxa"/>
              <w:bottom w:w="108" w:type="dxa"/>
            </w:tcMar>
          </w:tcPr>
          <w:p w14:paraId="44A61399" w14:textId="48DE2625" w:rsidR="00D67BDD" w:rsidRDefault="00D67BDD" w:rsidP="00D67BDD">
            <w:pPr>
              <w:rPr>
                <w:rStyle w:val="Questionlabel"/>
              </w:rPr>
            </w:pPr>
            <w:r>
              <w:rPr>
                <w:rStyle w:val="Questionlabel"/>
              </w:rPr>
              <w:t>Temporary fencing/barricades</w:t>
            </w:r>
          </w:p>
        </w:tc>
        <w:tc>
          <w:tcPr>
            <w:tcW w:w="5058" w:type="dxa"/>
            <w:gridSpan w:val="5"/>
            <w:tcBorders>
              <w:top w:val="single" w:sz="4" w:space="0" w:color="auto"/>
              <w:bottom w:val="single" w:sz="4" w:space="0" w:color="auto"/>
            </w:tcBorders>
            <w:noWrap/>
            <w:tcMar>
              <w:top w:w="108" w:type="dxa"/>
              <w:bottom w:w="108" w:type="dxa"/>
            </w:tcMar>
          </w:tcPr>
          <w:p w14:paraId="324AA2A9" w14:textId="77777777" w:rsidR="00D67BDD" w:rsidRPr="002C0BEF" w:rsidRDefault="00D67BDD" w:rsidP="002C0BEF"/>
        </w:tc>
      </w:tr>
      <w:tr w:rsidR="007A3708" w:rsidRPr="007A5EFD" w14:paraId="6E67ABA3" w14:textId="77777777" w:rsidTr="00D67BDD">
        <w:trPr>
          <w:trHeight w:val="223"/>
        </w:trPr>
        <w:tc>
          <w:tcPr>
            <w:tcW w:w="5290" w:type="dxa"/>
            <w:gridSpan w:val="14"/>
            <w:tcBorders>
              <w:top w:val="single" w:sz="4" w:space="0" w:color="auto"/>
              <w:bottom w:val="single" w:sz="4" w:space="0" w:color="auto"/>
            </w:tcBorders>
            <w:noWrap/>
            <w:tcMar>
              <w:top w:w="108" w:type="dxa"/>
              <w:bottom w:w="108" w:type="dxa"/>
            </w:tcMar>
          </w:tcPr>
          <w:p w14:paraId="7A685AA4" w14:textId="77777777" w:rsidR="007A3708" w:rsidRDefault="007A3708" w:rsidP="00DD13FA">
            <w:pPr>
              <w:rPr>
                <w:rStyle w:val="Questionlabel"/>
              </w:rPr>
            </w:pPr>
            <w:r>
              <w:rPr>
                <w:rStyle w:val="Questionlabel"/>
              </w:rPr>
              <w:t xml:space="preserve">Inflatable amusement – </w:t>
            </w:r>
            <w:proofErr w:type="spellStart"/>
            <w:r>
              <w:rPr>
                <w:rStyle w:val="Questionlabel"/>
              </w:rPr>
              <w:t>e.g</w:t>
            </w:r>
            <w:proofErr w:type="spellEnd"/>
            <w:r>
              <w:rPr>
                <w:rStyle w:val="Questionlabel"/>
              </w:rPr>
              <w:t xml:space="preserve"> jumping castle</w:t>
            </w:r>
          </w:p>
          <w:p w14:paraId="106A3201" w14:textId="77777777" w:rsidR="007A3708" w:rsidRPr="00E87AAA" w:rsidRDefault="007A3708" w:rsidP="00E87AAA">
            <w:r w:rsidRPr="00E87AAA">
              <w:t xml:space="preserve">Installation must be done by </w:t>
            </w:r>
            <w:r w:rsidR="00E87AAA" w:rsidRPr="00E87AAA">
              <w:t>a professional hire company</w:t>
            </w:r>
          </w:p>
        </w:tc>
        <w:tc>
          <w:tcPr>
            <w:tcW w:w="5058" w:type="dxa"/>
            <w:gridSpan w:val="5"/>
            <w:tcBorders>
              <w:top w:val="single" w:sz="4" w:space="0" w:color="auto"/>
              <w:bottom w:val="single" w:sz="4" w:space="0" w:color="auto"/>
            </w:tcBorders>
            <w:noWrap/>
            <w:tcMar>
              <w:top w:w="108" w:type="dxa"/>
              <w:bottom w:w="108" w:type="dxa"/>
            </w:tcMar>
          </w:tcPr>
          <w:p w14:paraId="550CFD8B" w14:textId="441776AE" w:rsidR="007A3708" w:rsidRPr="002C0BEF" w:rsidRDefault="007A3708" w:rsidP="002C0BEF"/>
        </w:tc>
      </w:tr>
      <w:tr w:rsidR="007A3708" w:rsidRPr="007A5EFD" w14:paraId="2E1C271A" w14:textId="77777777" w:rsidTr="00D67BDD">
        <w:trPr>
          <w:trHeight w:val="223"/>
        </w:trPr>
        <w:tc>
          <w:tcPr>
            <w:tcW w:w="5290" w:type="dxa"/>
            <w:gridSpan w:val="14"/>
            <w:tcBorders>
              <w:top w:val="single" w:sz="4" w:space="0" w:color="auto"/>
              <w:bottom w:val="single" w:sz="4" w:space="0" w:color="auto"/>
            </w:tcBorders>
            <w:noWrap/>
            <w:tcMar>
              <w:top w:w="108" w:type="dxa"/>
              <w:bottom w:w="108" w:type="dxa"/>
            </w:tcMar>
          </w:tcPr>
          <w:p w14:paraId="1A308CDF" w14:textId="39BDE4A4" w:rsidR="007A3708" w:rsidRDefault="00D67BDD" w:rsidP="00E87AAA">
            <w:pPr>
              <w:rPr>
                <w:rStyle w:val="Questionlabel"/>
              </w:rPr>
            </w:pPr>
            <w:r>
              <w:rPr>
                <w:rStyle w:val="Questionlabel"/>
              </w:rPr>
              <w:t>L</w:t>
            </w:r>
            <w:r w:rsidRPr="00E87AAA">
              <w:rPr>
                <w:rStyle w:val="Questionlabel"/>
              </w:rPr>
              <w:t>ive</w:t>
            </w:r>
            <w:r w:rsidR="00DD061E">
              <w:rPr>
                <w:rStyle w:val="Questionlabel"/>
              </w:rPr>
              <w:t xml:space="preserve"> music (recorded or live)/</w:t>
            </w:r>
            <w:r>
              <w:rPr>
                <w:rStyle w:val="Questionlabel"/>
              </w:rPr>
              <w:t>amplified</w:t>
            </w:r>
          </w:p>
        </w:tc>
        <w:tc>
          <w:tcPr>
            <w:tcW w:w="5058" w:type="dxa"/>
            <w:gridSpan w:val="5"/>
            <w:tcBorders>
              <w:top w:val="single" w:sz="4" w:space="0" w:color="auto"/>
              <w:bottom w:val="single" w:sz="4" w:space="0" w:color="auto"/>
            </w:tcBorders>
            <w:noWrap/>
            <w:tcMar>
              <w:top w:w="108" w:type="dxa"/>
              <w:bottom w:w="108" w:type="dxa"/>
            </w:tcMar>
          </w:tcPr>
          <w:p w14:paraId="5398F5D7" w14:textId="5330BCBD" w:rsidR="007A3708" w:rsidRPr="002C0BEF" w:rsidRDefault="007A3708" w:rsidP="002C0BEF"/>
        </w:tc>
      </w:tr>
      <w:tr w:rsidR="00D67BDD" w:rsidRPr="007A5EFD" w14:paraId="58D5FA44" w14:textId="77777777" w:rsidTr="00D67BDD">
        <w:trPr>
          <w:trHeight w:val="223"/>
        </w:trPr>
        <w:tc>
          <w:tcPr>
            <w:tcW w:w="5290" w:type="dxa"/>
            <w:gridSpan w:val="14"/>
            <w:tcBorders>
              <w:top w:val="single" w:sz="4" w:space="0" w:color="auto"/>
              <w:bottom w:val="single" w:sz="4" w:space="0" w:color="auto"/>
            </w:tcBorders>
            <w:noWrap/>
            <w:tcMar>
              <w:top w:w="108" w:type="dxa"/>
              <w:bottom w:w="108" w:type="dxa"/>
            </w:tcMar>
          </w:tcPr>
          <w:p w14:paraId="0884167D" w14:textId="47CF57AC" w:rsidR="00D67BDD" w:rsidRDefault="00D67BDD" w:rsidP="00D67BDD">
            <w:pPr>
              <w:rPr>
                <w:rStyle w:val="Questionlabel"/>
              </w:rPr>
            </w:pPr>
            <w:r>
              <w:rPr>
                <w:rStyle w:val="Questionlabel"/>
              </w:rPr>
              <w:t>Photographer</w:t>
            </w:r>
            <w:r>
              <w:rPr>
                <w:rStyle w:val="Questionlabel"/>
                <w:b w:val="0"/>
              </w:rPr>
              <w:t>/</w:t>
            </w:r>
            <w:r w:rsidR="00DD061E">
              <w:rPr>
                <w:rStyle w:val="Questionlabel"/>
              </w:rPr>
              <w:t>f</w:t>
            </w:r>
            <w:r w:rsidRPr="00E87AAA">
              <w:rPr>
                <w:rStyle w:val="Questionlabel"/>
              </w:rPr>
              <w:t>ilming</w:t>
            </w:r>
            <w:r>
              <w:rPr>
                <w:rStyle w:val="Questionlabel"/>
              </w:rPr>
              <w:t xml:space="preserve"> (</w:t>
            </w:r>
            <w:r w:rsidR="003D3163">
              <w:rPr>
                <w:rStyle w:val="Questionlabel"/>
              </w:rPr>
              <w:t>B</w:t>
            </w:r>
            <w:r>
              <w:rPr>
                <w:rStyle w:val="Questionlabel"/>
              </w:rPr>
              <w:t>y</w:t>
            </w:r>
            <w:r w:rsidR="00E64433">
              <w:rPr>
                <w:rStyle w:val="Questionlabel"/>
              </w:rPr>
              <w:t>-</w:t>
            </w:r>
            <w:r>
              <w:rPr>
                <w:rStyle w:val="Questionlabel"/>
              </w:rPr>
              <w:t xml:space="preserve">law 13 applies) </w:t>
            </w:r>
          </w:p>
          <w:p w14:paraId="73D7691E" w14:textId="125B1305" w:rsidR="00D67BDD" w:rsidRPr="003D3163" w:rsidRDefault="003D3163" w:rsidP="003D3163">
            <w:r w:rsidRPr="003D3163">
              <w:t>Read the By-law</w:t>
            </w:r>
            <w:r>
              <w:rPr>
                <w:rStyle w:val="FootnoteReference"/>
              </w:rPr>
              <w:footnoteReference w:id="2"/>
            </w:r>
          </w:p>
        </w:tc>
        <w:tc>
          <w:tcPr>
            <w:tcW w:w="5058" w:type="dxa"/>
            <w:gridSpan w:val="5"/>
            <w:tcBorders>
              <w:top w:val="single" w:sz="4" w:space="0" w:color="auto"/>
              <w:bottom w:val="single" w:sz="4" w:space="0" w:color="auto"/>
            </w:tcBorders>
          </w:tcPr>
          <w:p w14:paraId="29E888D4" w14:textId="57370971" w:rsidR="00D67BDD" w:rsidRPr="002C0BEF" w:rsidRDefault="00D67BDD" w:rsidP="00E87AAA"/>
        </w:tc>
      </w:tr>
      <w:tr w:rsidR="00E87AAA" w:rsidRPr="007A5EFD" w14:paraId="0822D3D1" w14:textId="77777777" w:rsidTr="003D3163">
        <w:trPr>
          <w:trHeight w:val="223"/>
        </w:trPr>
        <w:tc>
          <w:tcPr>
            <w:tcW w:w="1888" w:type="dxa"/>
            <w:gridSpan w:val="8"/>
            <w:tcBorders>
              <w:top w:val="single" w:sz="4" w:space="0" w:color="auto"/>
              <w:bottom w:val="single" w:sz="4" w:space="0" w:color="auto"/>
            </w:tcBorders>
            <w:noWrap/>
            <w:tcMar>
              <w:top w:w="108" w:type="dxa"/>
              <w:bottom w:w="108" w:type="dxa"/>
            </w:tcMar>
          </w:tcPr>
          <w:p w14:paraId="23EEE6F6" w14:textId="77777777" w:rsidR="00E87AAA" w:rsidRDefault="00865CF6" w:rsidP="00E87AAA">
            <w:pPr>
              <w:rPr>
                <w:rStyle w:val="Questionlabel"/>
              </w:rPr>
            </w:pPr>
            <w:r>
              <w:rPr>
                <w:rStyle w:val="Questionlabel"/>
              </w:rPr>
              <w:t>Merchandising</w:t>
            </w:r>
          </w:p>
        </w:tc>
        <w:tc>
          <w:tcPr>
            <w:tcW w:w="8460" w:type="dxa"/>
            <w:gridSpan w:val="11"/>
            <w:tcBorders>
              <w:top w:val="single" w:sz="4" w:space="0" w:color="auto"/>
              <w:bottom w:val="single" w:sz="4" w:space="0" w:color="auto"/>
            </w:tcBorders>
            <w:noWrap/>
            <w:tcMar>
              <w:top w:w="108" w:type="dxa"/>
              <w:bottom w:w="108" w:type="dxa"/>
            </w:tcMar>
          </w:tcPr>
          <w:p w14:paraId="1F1F2032" w14:textId="757227D0" w:rsidR="00E87AAA" w:rsidRPr="002C0BEF" w:rsidRDefault="00E87AAA" w:rsidP="00E87AAA"/>
        </w:tc>
      </w:tr>
      <w:tr w:rsidR="00865CF6" w:rsidRPr="007A5EFD" w14:paraId="0C7489B0" w14:textId="77777777" w:rsidTr="00D67BDD">
        <w:trPr>
          <w:trHeight w:val="223"/>
        </w:trPr>
        <w:tc>
          <w:tcPr>
            <w:tcW w:w="5290" w:type="dxa"/>
            <w:gridSpan w:val="14"/>
            <w:tcBorders>
              <w:top w:val="single" w:sz="4" w:space="0" w:color="auto"/>
              <w:bottom w:val="single" w:sz="4" w:space="0" w:color="auto"/>
            </w:tcBorders>
            <w:noWrap/>
            <w:tcMar>
              <w:top w:w="108" w:type="dxa"/>
              <w:bottom w:w="108" w:type="dxa"/>
            </w:tcMar>
          </w:tcPr>
          <w:p w14:paraId="3B24AE80" w14:textId="77777777" w:rsidR="00865CF6" w:rsidRDefault="00865CF6" w:rsidP="00C37CDB">
            <w:pPr>
              <w:rPr>
                <w:rStyle w:val="Questionlabel"/>
              </w:rPr>
            </w:pPr>
            <w:r>
              <w:rPr>
                <w:rStyle w:val="Questionlabel"/>
              </w:rPr>
              <w:t>Portable generator</w:t>
            </w:r>
            <w:r w:rsidR="00C37CDB">
              <w:rPr>
                <w:rStyle w:val="Questionlabel"/>
              </w:rPr>
              <w:t xml:space="preserve"> </w:t>
            </w:r>
            <w:r w:rsidR="00C37CDB" w:rsidRPr="00C37CDB">
              <w:rPr>
                <w:rStyle w:val="Questionlabel"/>
                <w:b w:val="0"/>
              </w:rPr>
              <w:t xml:space="preserve">- </w:t>
            </w:r>
            <w:r w:rsidR="00C37CDB">
              <w:rPr>
                <w:rStyle w:val="Questionlabel"/>
                <w:b w:val="0"/>
              </w:rPr>
              <w:t>r</w:t>
            </w:r>
            <w:r>
              <w:rPr>
                <w:rStyle w:val="Questionlabel"/>
                <w:b w:val="0"/>
              </w:rPr>
              <w:t xml:space="preserve">ead by-law 24A </w:t>
            </w:r>
          </w:p>
        </w:tc>
        <w:tc>
          <w:tcPr>
            <w:tcW w:w="5058" w:type="dxa"/>
            <w:gridSpan w:val="5"/>
            <w:tcBorders>
              <w:top w:val="single" w:sz="4" w:space="0" w:color="auto"/>
              <w:bottom w:val="single" w:sz="4" w:space="0" w:color="auto"/>
            </w:tcBorders>
            <w:noWrap/>
            <w:tcMar>
              <w:top w:w="108" w:type="dxa"/>
              <w:bottom w:w="108" w:type="dxa"/>
            </w:tcMar>
          </w:tcPr>
          <w:p w14:paraId="09473979" w14:textId="376E48C1" w:rsidR="00865CF6" w:rsidRPr="002C0BEF" w:rsidRDefault="00865CF6" w:rsidP="00E87AAA"/>
        </w:tc>
      </w:tr>
      <w:tr w:rsidR="00865CF6" w:rsidRPr="007A5EFD" w14:paraId="4D1C85D1" w14:textId="77777777" w:rsidTr="003D3163">
        <w:trPr>
          <w:trHeight w:val="3463"/>
        </w:trPr>
        <w:tc>
          <w:tcPr>
            <w:tcW w:w="1888" w:type="dxa"/>
            <w:gridSpan w:val="8"/>
            <w:tcBorders>
              <w:top w:val="single" w:sz="4" w:space="0" w:color="auto"/>
              <w:bottom w:val="single" w:sz="4" w:space="0" w:color="auto"/>
            </w:tcBorders>
            <w:noWrap/>
            <w:tcMar>
              <w:top w:w="108" w:type="dxa"/>
              <w:bottom w:w="108" w:type="dxa"/>
            </w:tcMar>
          </w:tcPr>
          <w:p w14:paraId="6DD2D749" w14:textId="77777777" w:rsidR="00865CF6" w:rsidRDefault="00C37CDB" w:rsidP="00E87AAA">
            <w:pPr>
              <w:rPr>
                <w:rStyle w:val="Questionlabel"/>
              </w:rPr>
            </w:pPr>
            <w:r>
              <w:rPr>
                <w:rStyle w:val="Questionlabel"/>
              </w:rPr>
              <w:t>Other items</w:t>
            </w:r>
          </w:p>
        </w:tc>
        <w:tc>
          <w:tcPr>
            <w:tcW w:w="8460" w:type="dxa"/>
            <w:gridSpan w:val="11"/>
            <w:tcBorders>
              <w:top w:val="single" w:sz="4" w:space="0" w:color="auto"/>
              <w:bottom w:val="single" w:sz="4" w:space="0" w:color="auto"/>
            </w:tcBorders>
            <w:noWrap/>
            <w:tcMar>
              <w:top w:w="108" w:type="dxa"/>
              <w:bottom w:w="108" w:type="dxa"/>
            </w:tcMar>
          </w:tcPr>
          <w:p w14:paraId="4C9A0E1E" w14:textId="77777777" w:rsidR="00865CF6" w:rsidRPr="002C0BEF" w:rsidRDefault="00865CF6" w:rsidP="00E87AAA"/>
        </w:tc>
      </w:tr>
      <w:tr w:rsidR="00C37CDB" w:rsidRPr="007A5EFD" w14:paraId="7E7FC528" w14:textId="77777777" w:rsidTr="00ED7EBB">
        <w:trPr>
          <w:trHeight w:val="27"/>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CBBDFA6" w14:textId="77777777" w:rsidR="00C37CDB" w:rsidRPr="007A5EFD" w:rsidRDefault="00C37CDB" w:rsidP="00ED7EBB">
            <w:pPr>
              <w:rPr>
                <w:rStyle w:val="Questionlabel"/>
              </w:rPr>
            </w:pPr>
            <w:r>
              <w:rPr>
                <w:rStyle w:val="Questionlabel"/>
                <w:color w:val="FFFFFF" w:themeColor="background1"/>
              </w:rPr>
              <w:lastRenderedPageBreak/>
              <w:t>Privacy</w:t>
            </w:r>
          </w:p>
        </w:tc>
      </w:tr>
      <w:tr w:rsidR="00C37CDB" w:rsidRPr="007A5EFD" w14:paraId="44296744" w14:textId="77777777" w:rsidTr="00DD061E">
        <w:trPr>
          <w:trHeight w:val="3968"/>
        </w:trPr>
        <w:tc>
          <w:tcPr>
            <w:tcW w:w="10348" w:type="dxa"/>
            <w:gridSpan w:val="19"/>
            <w:tcBorders>
              <w:top w:val="single" w:sz="4" w:space="0" w:color="auto"/>
              <w:bottom w:val="single" w:sz="4" w:space="0" w:color="auto"/>
            </w:tcBorders>
            <w:noWrap/>
            <w:tcMar>
              <w:top w:w="108" w:type="dxa"/>
              <w:bottom w:w="108" w:type="dxa"/>
            </w:tcMar>
          </w:tcPr>
          <w:p w14:paraId="06BB986E" w14:textId="77777777" w:rsidR="00C37CDB" w:rsidRDefault="00C37CDB" w:rsidP="00C37CDB">
            <w:r>
              <w:t xml:space="preserve">Parks and Wildlife Commission respects and is committed to safeguarding the confidentiality and privacy of the information that it collects and handles, in accordance with the </w:t>
            </w:r>
            <w:r w:rsidRPr="00C37CDB">
              <w:t>Northern Territory</w:t>
            </w:r>
            <w:r w:rsidRPr="00C37CDB">
              <w:rPr>
                <w:i/>
              </w:rPr>
              <w:t xml:space="preserve"> Information Act 2002</w:t>
            </w:r>
            <w:r>
              <w:rPr>
                <w:rStyle w:val="FootnoteReference"/>
              </w:rPr>
              <w:footnoteReference w:id="3"/>
            </w:r>
            <w:r>
              <w:t xml:space="preserve">. </w:t>
            </w:r>
          </w:p>
          <w:p w14:paraId="65D3620A" w14:textId="77777777" w:rsidR="00C37CDB" w:rsidRDefault="00C37CDB" w:rsidP="00C37CDB">
            <w:r>
              <w:t xml:space="preserve">You have been asked to provide personal information as part of your application to obtain a permit. You do not have to provide your personal information but if you choose not to, the department may be unable to accept or process your application, or your application may be refused. </w:t>
            </w:r>
          </w:p>
          <w:p w14:paraId="79650EAB" w14:textId="77777777" w:rsidR="00C37CDB" w:rsidRDefault="00C37CDB" w:rsidP="00C37CDB">
            <w:r>
              <w:t>We will only use personal information supplied by you to provide a department service or program. We may share your information:</w:t>
            </w:r>
          </w:p>
          <w:p w14:paraId="34F0ABAF" w14:textId="77777777" w:rsidR="00C37CDB" w:rsidRDefault="00C37CDB" w:rsidP="00AE0243">
            <w:pPr>
              <w:pStyle w:val="ListParagraph"/>
              <w:numPr>
                <w:ilvl w:val="0"/>
                <w:numId w:val="12"/>
              </w:numPr>
              <w:spacing w:after="40"/>
            </w:pPr>
            <w:r>
              <w:t xml:space="preserve">with </w:t>
            </w:r>
            <w:r w:rsidR="00AE0243">
              <w:t>l</w:t>
            </w:r>
            <w:r>
              <w:t xml:space="preserve">and </w:t>
            </w:r>
            <w:r w:rsidR="00AE0243">
              <w:t>c</w:t>
            </w:r>
            <w:r>
              <w:t xml:space="preserve">ouncils, park or reserve management boards or committees and other government departments regarding your application </w:t>
            </w:r>
          </w:p>
          <w:p w14:paraId="0FF73244" w14:textId="77777777" w:rsidR="00C37CDB" w:rsidRDefault="00C37CDB" w:rsidP="00AE0243">
            <w:pPr>
              <w:pStyle w:val="ListParagraph"/>
              <w:numPr>
                <w:ilvl w:val="0"/>
                <w:numId w:val="12"/>
              </w:numPr>
              <w:spacing w:after="40"/>
            </w:pPr>
            <w:r>
              <w:t xml:space="preserve">if required or authorised by law to do so </w:t>
            </w:r>
          </w:p>
          <w:p w14:paraId="19501E71" w14:textId="77777777" w:rsidR="00AE0243" w:rsidRDefault="00C37CDB" w:rsidP="00AE0243">
            <w:pPr>
              <w:pStyle w:val="ListParagraph"/>
              <w:numPr>
                <w:ilvl w:val="0"/>
                <w:numId w:val="12"/>
              </w:numPr>
              <w:spacing w:after="40"/>
            </w:pPr>
            <w:proofErr w:type="gramStart"/>
            <w:r>
              <w:t>if</w:t>
            </w:r>
            <w:proofErr w:type="gramEnd"/>
            <w:r>
              <w:t xml:space="preserve"> you have given us your consent to share your personal information for a specific purpose. </w:t>
            </w:r>
          </w:p>
          <w:p w14:paraId="31AC9052" w14:textId="77777777" w:rsidR="00C37CDB" w:rsidRPr="002C0BEF" w:rsidRDefault="00C37CDB" w:rsidP="00AE0243">
            <w:r>
              <w:t xml:space="preserve">Find out more about how we handle your personal information by reading the </w:t>
            </w:r>
            <w:r w:rsidR="00AE0243">
              <w:t>d</w:t>
            </w:r>
            <w:r>
              <w:t>epartment's privacy policy</w:t>
            </w:r>
            <w:r w:rsidR="00AE0243">
              <w:rPr>
                <w:rStyle w:val="FootnoteReference"/>
              </w:rPr>
              <w:footnoteReference w:id="4"/>
            </w:r>
            <w:r w:rsidR="00AE0243">
              <w:t>.</w:t>
            </w:r>
          </w:p>
        </w:tc>
      </w:tr>
      <w:tr w:rsidR="00C37CDB" w:rsidRPr="007A5EFD" w14:paraId="4B7AF353" w14:textId="77777777" w:rsidTr="00ED7EBB">
        <w:trPr>
          <w:trHeight w:val="27"/>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36B6E81" w14:textId="77777777" w:rsidR="00C37CDB" w:rsidRPr="007A5EFD" w:rsidRDefault="00C37CDB" w:rsidP="00ED7EBB">
            <w:pPr>
              <w:rPr>
                <w:rStyle w:val="Questionlabel"/>
              </w:rPr>
            </w:pPr>
            <w:r>
              <w:rPr>
                <w:rStyle w:val="Questionlabel"/>
                <w:color w:val="FFFFFF" w:themeColor="background1"/>
              </w:rPr>
              <w:t>Declaration</w:t>
            </w:r>
          </w:p>
        </w:tc>
      </w:tr>
      <w:tr w:rsidR="00C37CDB" w:rsidRPr="007A5EFD" w14:paraId="0AA6AC42" w14:textId="77777777" w:rsidTr="00DC00B5">
        <w:trPr>
          <w:trHeight w:val="223"/>
        </w:trPr>
        <w:tc>
          <w:tcPr>
            <w:tcW w:w="10348" w:type="dxa"/>
            <w:gridSpan w:val="19"/>
            <w:tcBorders>
              <w:top w:val="single" w:sz="4" w:space="0" w:color="auto"/>
              <w:bottom w:val="single" w:sz="4" w:space="0" w:color="auto"/>
            </w:tcBorders>
            <w:noWrap/>
            <w:tcMar>
              <w:top w:w="108" w:type="dxa"/>
              <w:bottom w:w="108" w:type="dxa"/>
            </w:tcMar>
          </w:tcPr>
          <w:p w14:paraId="46D5944A" w14:textId="77777777" w:rsidR="00C37CDB" w:rsidRPr="002C0BEF" w:rsidRDefault="00C37CDB" w:rsidP="00E87AAA">
            <w:r w:rsidRPr="00C37CDB">
              <w:rPr>
                <w:rStyle w:val="Questionlabel"/>
              </w:rPr>
              <w:t>I declare that the information contained in or attached to this application is accurate and correct to the best of my knowledge</w:t>
            </w:r>
          </w:p>
        </w:tc>
      </w:tr>
      <w:tr w:rsidR="00C37CDB" w:rsidRPr="007A5EFD" w14:paraId="00039800" w14:textId="77777777" w:rsidTr="00D67BDD">
        <w:trPr>
          <w:trHeight w:val="749"/>
        </w:trPr>
        <w:tc>
          <w:tcPr>
            <w:tcW w:w="1621" w:type="dxa"/>
            <w:gridSpan w:val="6"/>
            <w:tcBorders>
              <w:top w:val="single" w:sz="4" w:space="0" w:color="auto"/>
              <w:bottom w:val="single" w:sz="4" w:space="0" w:color="auto"/>
            </w:tcBorders>
            <w:noWrap/>
            <w:tcMar>
              <w:top w:w="108" w:type="dxa"/>
              <w:bottom w:w="108" w:type="dxa"/>
            </w:tcMar>
          </w:tcPr>
          <w:p w14:paraId="372B1D7E" w14:textId="77777777" w:rsidR="00C37CDB" w:rsidRDefault="00C37CDB" w:rsidP="00E87AAA">
            <w:pPr>
              <w:rPr>
                <w:rStyle w:val="Questionlabel"/>
              </w:rPr>
            </w:pPr>
            <w:r>
              <w:rPr>
                <w:rStyle w:val="Questionlabel"/>
              </w:rPr>
              <w:t>Signature</w:t>
            </w:r>
          </w:p>
        </w:tc>
        <w:tc>
          <w:tcPr>
            <w:tcW w:w="3669" w:type="dxa"/>
            <w:gridSpan w:val="8"/>
            <w:tcBorders>
              <w:top w:val="single" w:sz="4" w:space="0" w:color="auto"/>
              <w:bottom w:val="single" w:sz="4" w:space="0" w:color="auto"/>
            </w:tcBorders>
          </w:tcPr>
          <w:p w14:paraId="0C17497C" w14:textId="77777777" w:rsidR="00C37CDB" w:rsidRDefault="00C37CDB" w:rsidP="00E87AAA">
            <w:pPr>
              <w:rPr>
                <w:rStyle w:val="Questionlabel"/>
              </w:rPr>
            </w:pPr>
          </w:p>
        </w:tc>
        <w:tc>
          <w:tcPr>
            <w:tcW w:w="2126" w:type="dxa"/>
            <w:gridSpan w:val="4"/>
            <w:tcBorders>
              <w:top w:val="single" w:sz="4" w:space="0" w:color="auto"/>
              <w:bottom w:val="single" w:sz="4" w:space="0" w:color="auto"/>
            </w:tcBorders>
          </w:tcPr>
          <w:p w14:paraId="746AE44C" w14:textId="77777777" w:rsidR="00C37CDB" w:rsidRDefault="00C37CDB" w:rsidP="00E87AAA">
            <w:pPr>
              <w:rPr>
                <w:rStyle w:val="Questionlabel"/>
              </w:rPr>
            </w:pPr>
            <w:r>
              <w:rPr>
                <w:rStyle w:val="Questionlabel"/>
              </w:rPr>
              <w:t>Date</w:t>
            </w:r>
          </w:p>
        </w:tc>
        <w:tc>
          <w:tcPr>
            <w:tcW w:w="2932" w:type="dxa"/>
            <w:tcBorders>
              <w:top w:val="single" w:sz="4" w:space="0" w:color="auto"/>
              <w:bottom w:val="single" w:sz="4" w:space="0" w:color="auto"/>
            </w:tcBorders>
            <w:noWrap/>
            <w:tcMar>
              <w:top w:w="108" w:type="dxa"/>
              <w:bottom w:w="108" w:type="dxa"/>
            </w:tcMar>
          </w:tcPr>
          <w:p w14:paraId="43C53809" w14:textId="77777777" w:rsidR="00C37CDB" w:rsidRPr="002C0BEF" w:rsidRDefault="00C37CDB" w:rsidP="00E87AAA"/>
        </w:tc>
      </w:tr>
      <w:tr w:rsidR="00E72C37" w:rsidRPr="007A5EFD" w14:paraId="6383970D" w14:textId="77777777" w:rsidTr="00ED7EBB">
        <w:trPr>
          <w:trHeight w:val="27"/>
        </w:trPr>
        <w:tc>
          <w:tcPr>
            <w:tcW w:w="10348" w:type="dxa"/>
            <w:gridSpan w:val="1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4EAEC9A" w14:textId="77777777" w:rsidR="00E72C37" w:rsidRPr="007A5EFD" w:rsidRDefault="00E72C37" w:rsidP="00ED7EBB">
            <w:pPr>
              <w:rPr>
                <w:rStyle w:val="Questionlabel"/>
              </w:rPr>
            </w:pPr>
            <w:r>
              <w:rPr>
                <w:rStyle w:val="Questionlabel"/>
                <w:color w:val="FFFFFF" w:themeColor="background1"/>
              </w:rPr>
              <w:t xml:space="preserve">Fee </w:t>
            </w:r>
          </w:p>
        </w:tc>
      </w:tr>
      <w:tr w:rsidR="00E72C37" w:rsidRPr="00853181" w14:paraId="17D43034" w14:textId="77777777" w:rsidTr="00907E86">
        <w:trPr>
          <w:trHeight w:val="27"/>
        </w:trPr>
        <w:tc>
          <w:tcPr>
            <w:tcW w:w="10348" w:type="dxa"/>
            <w:gridSpan w:val="19"/>
            <w:tcBorders>
              <w:top w:val="single" w:sz="4" w:space="0" w:color="auto"/>
              <w:left w:val="single" w:sz="4" w:space="0" w:color="auto"/>
              <w:bottom w:val="single" w:sz="4" w:space="0" w:color="auto"/>
              <w:right w:val="single" w:sz="4" w:space="0" w:color="auto"/>
            </w:tcBorders>
            <w:noWrap/>
            <w:tcMar>
              <w:top w:w="108" w:type="dxa"/>
              <w:bottom w:w="108" w:type="dxa"/>
            </w:tcMar>
          </w:tcPr>
          <w:p w14:paraId="4A46C3D9" w14:textId="77777777" w:rsidR="00E72C37" w:rsidRPr="00853181" w:rsidRDefault="00E72C37" w:rsidP="00853181">
            <w:r w:rsidRPr="00853181">
              <w:t>The permits office will contact you to discuss if a fee is payable.</w:t>
            </w:r>
          </w:p>
        </w:tc>
      </w:tr>
      <w:tr w:rsidR="00E87AAA" w:rsidRPr="007A5EFD" w14:paraId="425AA982" w14:textId="77777777" w:rsidTr="002253F4">
        <w:trPr>
          <w:trHeight w:val="727"/>
        </w:trPr>
        <w:tc>
          <w:tcPr>
            <w:tcW w:w="10348" w:type="dxa"/>
            <w:gridSpan w:val="19"/>
            <w:tcBorders>
              <w:top w:val="nil"/>
              <w:left w:val="nil"/>
              <w:bottom w:val="nil"/>
              <w:right w:val="nil"/>
            </w:tcBorders>
            <w:noWrap/>
            <w:tcMar>
              <w:left w:w="0" w:type="dxa"/>
              <w:right w:w="0" w:type="dxa"/>
            </w:tcMar>
          </w:tcPr>
          <w:p w14:paraId="424A0299" w14:textId="77777777" w:rsidR="00E87AAA" w:rsidRPr="00814AF6" w:rsidRDefault="00853181" w:rsidP="00E87AAA">
            <w:pPr>
              <w:pStyle w:val="Heading1"/>
              <w:keepNext w:val="0"/>
              <w:keepLines w:val="0"/>
              <w:widowControl w:val="0"/>
              <w:outlineLvl w:val="0"/>
            </w:pPr>
            <w:r>
              <w:t>How to submit</w:t>
            </w:r>
          </w:p>
          <w:p w14:paraId="2C527AE7" w14:textId="77777777" w:rsidR="00853181" w:rsidRDefault="00853181" w:rsidP="00853181">
            <w:pPr>
              <w:widowControl w:val="0"/>
            </w:pPr>
            <w:r>
              <w:t>Send your completed form using one of the below options.</w:t>
            </w:r>
          </w:p>
          <w:p w14:paraId="7341C928" w14:textId="77777777" w:rsidR="00853181" w:rsidRDefault="00853181" w:rsidP="00853181">
            <w:pPr>
              <w:widowControl w:val="0"/>
            </w:pPr>
            <w:r>
              <w:t>Email</w:t>
            </w:r>
            <w:r w:rsidR="00E87AAA" w:rsidRPr="00814AF6">
              <w:t xml:space="preserve"> </w:t>
            </w:r>
            <w:hyperlink r:id="rId9" w:history="1">
              <w:r w:rsidRPr="00853181">
                <w:rPr>
                  <w:rStyle w:val="Hyperlink"/>
                </w:rPr>
                <w:t>pwpermits</w:t>
              </w:r>
              <w:r w:rsidR="00E87AAA" w:rsidRPr="00853181">
                <w:rPr>
                  <w:rStyle w:val="Hyperlink"/>
                </w:rPr>
                <w:t>@nt.gov.au</w:t>
              </w:r>
            </w:hyperlink>
            <w:r>
              <w:t xml:space="preserve"> or fax 08 8999 4524</w:t>
            </w:r>
          </w:p>
          <w:p w14:paraId="3DCEEA2F" w14:textId="77777777" w:rsidR="00853181" w:rsidRDefault="00853181" w:rsidP="00853181">
            <w:pPr>
              <w:widowControl w:val="0"/>
            </w:pPr>
            <w:r>
              <w:t>Mail to PO Box 496, Palmerston NT 0831</w:t>
            </w:r>
          </w:p>
          <w:p w14:paraId="45FAE138" w14:textId="77777777" w:rsidR="00853181" w:rsidRDefault="00853181" w:rsidP="00853181">
            <w:pPr>
              <w:widowControl w:val="0"/>
            </w:pPr>
            <w:r>
              <w:t>Or deliver in person to:</w:t>
            </w:r>
          </w:p>
          <w:p w14:paraId="449EFA82" w14:textId="77777777" w:rsidR="00853181" w:rsidRDefault="00853181" w:rsidP="00853181">
            <w:pPr>
              <w:widowControl w:val="0"/>
            </w:pPr>
            <w:r>
              <w:t>Parks and Wildlife Division</w:t>
            </w:r>
          </w:p>
          <w:p w14:paraId="21FD2CEA" w14:textId="77777777" w:rsidR="00853181" w:rsidRDefault="00853181" w:rsidP="00853181">
            <w:pPr>
              <w:widowControl w:val="0"/>
            </w:pPr>
            <w:r>
              <w:t>Level 4, Goyder Centre</w:t>
            </w:r>
          </w:p>
          <w:p w14:paraId="08B0BEC4" w14:textId="77777777" w:rsidR="00853181" w:rsidRDefault="00853181" w:rsidP="00853181">
            <w:pPr>
              <w:widowControl w:val="0"/>
            </w:pPr>
            <w:r>
              <w:t xml:space="preserve">25 Chung </w:t>
            </w:r>
            <w:proofErr w:type="spellStart"/>
            <w:r>
              <w:t>Wah</w:t>
            </w:r>
            <w:proofErr w:type="spellEnd"/>
            <w:r>
              <w:t xml:space="preserve"> Terrace</w:t>
            </w:r>
          </w:p>
          <w:p w14:paraId="7F9309B1" w14:textId="77777777" w:rsidR="00853181" w:rsidRDefault="00853181" w:rsidP="00853181">
            <w:pPr>
              <w:widowControl w:val="0"/>
            </w:pPr>
            <w:r>
              <w:t>Palmerston NT 0800</w:t>
            </w:r>
          </w:p>
          <w:p w14:paraId="46E7B6BF" w14:textId="77777777" w:rsidR="00853181" w:rsidRPr="00F15931" w:rsidRDefault="00853181" w:rsidP="00853181">
            <w:pPr>
              <w:widowControl w:val="0"/>
            </w:pPr>
          </w:p>
        </w:tc>
      </w:tr>
      <w:tr w:rsidR="00E87AAA" w:rsidRPr="007A5EFD" w14:paraId="61FE08BC" w14:textId="77777777" w:rsidTr="002253F4">
        <w:trPr>
          <w:trHeight w:val="28"/>
        </w:trPr>
        <w:tc>
          <w:tcPr>
            <w:tcW w:w="10348" w:type="dxa"/>
            <w:gridSpan w:val="19"/>
            <w:tcBorders>
              <w:top w:val="nil"/>
              <w:left w:val="nil"/>
              <w:bottom w:val="nil"/>
              <w:right w:val="nil"/>
            </w:tcBorders>
            <w:noWrap/>
            <w:tcMar>
              <w:left w:w="0" w:type="dxa"/>
              <w:right w:w="0" w:type="dxa"/>
            </w:tcMar>
          </w:tcPr>
          <w:p w14:paraId="2B25BE30" w14:textId="77777777" w:rsidR="00E87AAA" w:rsidRPr="002C21A2" w:rsidRDefault="00E87AAA" w:rsidP="00E87AAA">
            <w:pPr>
              <w:pStyle w:val="Subtitle0"/>
              <w:spacing w:after="0"/>
              <w:rPr>
                <w:rStyle w:val="Hidden"/>
              </w:rPr>
            </w:pPr>
            <w:r w:rsidRPr="002C21A2">
              <w:rPr>
                <w:rStyle w:val="Hidden"/>
              </w:rPr>
              <w:t>End of form</w:t>
            </w:r>
          </w:p>
        </w:tc>
      </w:tr>
    </w:tbl>
    <w:p w14:paraId="69A1F135" w14:textId="77777777" w:rsidR="007A5EFD" w:rsidRDefault="007A5EFD" w:rsidP="009B1BF1"/>
    <w:sectPr w:rsidR="007A5EFD" w:rsidSect="00CC571B">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21021" w14:textId="77777777" w:rsidR="000E0FEC" w:rsidRDefault="000E0FEC" w:rsidP="007332FF">
      <w:r>
        <w:separator/>
      </w:r>
    </w:p>
  </w:endnote>
  <w:endnote w:type="continuationSeparator" w:id="0">
    <w:p w14:paraId="60CF8020" w14:textId="77777777" w:rsidR="000E0FEC" w:rsidRDefault="000E0FE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E5F5" w14:textId="77777777" w:rsidR="001A129D" w:rsidRDefault="001A1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992A"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009EA21" w14:textId="77777777" w:rsidTr="001B3D22">
      <w:trPr>
        <w:cantSplit/>
        <w:trHeight w:hRule="exact" w:val="850"/>
      </w:trPr>
      <w:tc>
        <w:tcPr>
          <w:tcW w:w="10318" w:type="dxa"/>
          <w:vAlign w:val="bottom"/>
        </w:tcPr>
        <w:p w14:paraId="382B8652" w14:textId="28D7FA72" w:rsidR="001B3D22" w:rsidRPr="001B3D22" w:rsidRDefault="001B3D22" w:rsidP="001B3D22">
          <w:pPr>
            <w:spacing w:after="0"/>
            <w:rPr>
              <w:rStyle w:val="PageNumber"/>
            </w:rPr>
          </w:pPr>
          <w:r w:rsidRPr="001B3D22">
            <w:rPr>
              <w:rStyle w:val="PageNumber"/>
            </w:rPr>
            <w:t xml:space="preserve">Department </w:t>
          </w:r>
          <w:r w:rsidR="001A129D">
            <w:rPr>
              <w:rStyle w:val="PageNumber"/>
            </w:rPr>
            <w:t xml:space="preserve">of </w:t>
          </w:r>
          <w:r w:rsidR="001A129D" w:rsidRPr="007C527A">
            <w:rPr>
              <w:rStyle w:val="PageNumber"/>
              <w:b/>
            </w:rPr>
            <w:t>Environment, Parks and Water Security</w:t>
          </w:r>
        </w:p>
        <w:p w14:paraId="78CCDC1D" w14:textId="68A44DC6" w:rsidR="001B3D22" w:rsidRDefault="001A129D" w:rsidP="002645D5">
          <w:pPr>
            <w:spacing w:after="0"/>
            <w:rPr>
              <w:rStyle w:val="PageNumber"/>
            </w:rPr>
          </w:pPr>
          <w:r>
            <w:rPr>
              <w:rStyle w:val="PageNumber"/>
            </w:rPr>
            <w:t>1 April 2023</w:t>
          </w:r>
        </w:p>
        <w:p w14:paraId="66254D0D" w14:textId="45F84BFA"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E37FA">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E37FA">
            <w:rPr>
              <w:rStyle w:val="PageNumber"/>
              <w:noProof/>
            </w:rPr>
            <w:t>3</w:t>
          </w:r>
          <w:r w:rsidRPr="00AC4488">
            <w:rPr>
              <w:rStyle w:val="PageNumber"/>
            </w:rPr>
            <w:fldChar w:fldCharType="end"/>
          </w:r>
        </w:p>
      </w:tc>
    </w:tr>
  </w:tbl>
  <w:p w14:paraId="5767B7DF" w14:textId="77777777" w:rsidR="002645D5" w:rsidRPr="00B11C67" w:rsidRDefault="002645D5" w:rsidP="002645D5">
    <w:pPr>
      <w:pStyle w:val="Footer"/>
      <w:rPr>
        <w:sz w:val="4"/>
        <w:szCs w:val="4"/>
      </w:rPr>
    </w:pPr>
  </w:p>
  <w:p w14:paraId="4105D595"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9ED5"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37E99CE" w14:textId="77777777" w:rsidTr="0087320B">
      <w:trPr>
        <w:cantSplit/>
        <w:trHeight w:hRule="exact" w:val="1134"/>
      </w:trPr>
      <w:tc>
        <w:tcPr>
          <w:tcW w:w="7767" w:type="dxa"/>
          <w:tcBorders>
            <w:top w:val="single" w:sz="4" w:space="0" w:color="auto"/>
          </w:tcBorders>
          <w:vAlign w:val="bottom"/>
        </w:tcPr>
        <w:p w14:paraId="0C9C3470" w14:textId="1838E7D6" w:rsidR="001B3D22" w:rsidRPr="001B3D22" w:rsidRDefault="001B3D22" w:rsidP="002645D5">
          <w:pPr>
            <w:spacing w:after="0"/>
            <w:rPr>
              <w:rStyle w:val="PageNumber"/>
            </w:rPr>
          </w:pPr>
          <w:r w:rsidRPr="001B3D22">
            <w:rPr>
              <w:rStyle w:val="PageNumber"/>
            </w:rPr>
            <w:t xml:space="preserve">Department of </w:t>
          </w:r>
          <w:r w:rsidR="001A129D">
            <w:rPr>
              <w:rStyle w:val="PageNumber"/>
              <w:b/>
            </w:rPr>
            <w:t>Environment, Parks and Water Security</w:t>
          </w:r>
        </w:p>
        <w:p w14:paraId="311C218C" w14:textId="77777777" w:rsidR="001A129D" w:rsidRDefault="001A129D" w:rsidP="001A129D">
          <w:pPr>
            <w:spacing w:after="0"/>
            <w:rPr>
              <w:rStyle w:val="PageNumber"/>
            </w:rPr>
          </w:pPr>
          <w:r>
            <w:rPr>
              <w:rStyle w:val="PageNumber"/>
            </w:rPr>
            <w:t>1 April 2023</w:t>
          </w:r>
          <w:r w:rsidR="001B3D22" w:rsidRPr="001B3D22">
            <w:rPr>
              <w:rStyle w:val="PageNumber"/>
            </w:rPr>
            <w:t xml:space="preserve"> | </w:t>
          </w:r>
        </w:p>
        <w:p w14:paraId="5AF7B465" w14:textId="16854D4A" w:rsidR="002645D5" w:rsidRPr="00CE30CF" w:rsidRDefault="002645D5" w:rsidP="001A129D">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E37F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E37FA">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6BD05CA2" w14:textId="77777777" w:rsidR="002645D5" w:rsidRPr="001E14EB" w:rsidRDefault="00661D1D" w:rsidP="002645D5">
          <w:pPr>
            <w:spacing w:after="0"/>
            <w:jc w:val="right"/>
          </w:pPr>
          <w:r>
            <w:rPr>
              <w:noProof/>
              <w:sz w:val="19"/>
              <w:lang w:eastAsia="en-AU"/>
            </w:rPr>
            <w:drawing>
              <wp:inline distT="0" distB="0" distL="0" distR="0" wp14:anchorId="2A6C3C2F" wp14:editId="154DA7BD">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1ADF3D7E"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95D46" w14:textId="77777777" w:rsidR="000E0FEC" w:rsidRDefault="000E0FEC" w:rsidP="007332FF">
      <w:r>
        <w:separator/>
      </w:r>
    </w:p>
  </w:footnote>
  <w:footnote w:type="continuationSeparator" w:id="0">
    <w:p w14:paraId="573C5F2B" w14:textId="77777777" w:rsidR="000E0FEC" w:rsidRDefault="000E0FEC" w:rsidP="007332FF">
      <w:r>
        <w:continuationSeparator/>
      </w:r>
    </w:p>
  </w:footnote>
  <w:footnote w:id="1">
    <w:p w14:paraId="65D5FD91" w14:textId="536F54FE" w:rsidR="008E5C5C" w:rsidRDefault="008E5C5C">
      <w:pPr>
        <w:pStyle w:val="FootnoteText"/>
      </w:pPr>
      <w:r>
        <w:rPr>
          <w:rStyle w:val="FootnoteReference"/>
        </w:rPr>
        <w:footnoteRef/>
      </w:r>
      <w:r>
        <w:t xml:space="preserve"> </w:t>
      </w:r>
      <w:hyperlink r:id="rId1" w:history="1">
        <w:r w:rsidRPr="00DD7EE3">
          <w:rPr>
            <w:rStyle w:val="Hyperlink"/>
            <w:sz w:val="20"/>
          </w:rPr>
          <w:t>https://nt.gov.au/leisure/parks-reserve/find-a-park-to-visit</w:t>
        </w:r>
      </w:hyperlink>
      <w:r>
        <w:t xml:space="preserve"> </w:t>
      </w:r>
    </w:p>
  </w:footnote>
  <w:footnote w:id="2">
    <w:p w14:paraId="4AF5593E" w14:textId="367BCE39" w:rsidR="003D3163" w:rsidRDefault="003D3163">
      <w:pPr>
        <w:pStyle w:val="FootnoteText"/>
      </w:pPr>
      <w:r>
        <w:rPr>
          <w:rStyle w:val="FootnoteReference"/>
        </w:rPr>
        <w:footnoteRef/>
      </w:r>
      <w:r>
        <w:t xml:space="preserve"> </w:t>
      </w:r>
      <w:hyperlink r:id="rId2" w:history="1">
        <w:r w:rsidRPr="00D67BDD">
          <w:rPr>
            <w:rStyle w:val="Hyperlink"/>
            <w:sz w:val="18"/>
            <w:szCs w:val="18"/>
          </w:rPr>
          <w:t>https://nt.gov.au/parks/permits-for-parks/permits-commercial-photos-filming-in</w:t>
        </w:r>
      </w:hyperlink>
      <w:r>
        <w:rPr>
          <w:rStyle w:val="Questionlabel"/>
          <w:sz w:val="18"/>
          <w:szCs w:val="18"/>
          <w:u w:val="single"/>
        </w:rPr>
        <w:t>-</w:t>
      </w:r>
      <w:r w:rsidRPr="00D67BDD">
        <w:rPr>
          <w:rStyle w:val="Questionlabel"/>
          <w:b w:val="0"/>
          <w:color w:val="0D5C8F" w:themeColor="accent2" w:themeShade="BF"/>
          <w:sz w:val="18"/>
          <w:szCs w:val="18"/>
          <w:u w:val="single"/>
        </w:rPr>
        <w:t>parks</w:t>
      </w:r>
      <w:r>
        <w:rPr>
          <w:rStyle w:val="Questionlabel"/>
          <w:b w:val="0"/>
          <w:color w:val="0D5C8F" w:themeColor="accent2" w:themeShade="BF"/>
          <w:sz w:val="18"/>
          <w:szCs w:val="18"/>
          <w:u w:val="single"/>
        </w:rPr>
        <w:t>/how-to-apply-for-a-permit</w:t>
      </w:r>
    </w:p>
  </w:footnote>
  <w:footnote w:id="3">
    <w:p w14:paraId="37558AFF" w14:textId="77777777" w:rsidR="00C37CDB" w:rsidRDefault="00C37CDB">
      <w:pPr>
        <w:pStyle w:val="FootnoteText"/>
      </w:pPr>
      <w:r>
        <w:rPr>
          <w:rStyle w:val="FootnoteReference"/>
        </w:rPr>
        <w:footnoteRef/>
      </w:r>
      <w:r>
        <w:t xml:space="preserve"> </w:t>
      </w:r>
      <w:hyperlink r:id="rId3" w:history="1">
        <w:r w:rsidRPr="00944ED3">
          <w:rPr>
            <w:rStyle w:val="Hyperlink"/>
            <w:sz w:val="20"/>
          </w:rPr>
          <w:t>https://legislation.nt.gov.au/Legislation/INFORMATION-ACT-2002</w:t>
        </w:r>
      </w:hyperlink>
      <w:r>
        <w:t xml:space="preserve"> </w:t>
      </w:r>
    </w:p>
  </w:footnote>
  <w:footnote w:id="4">
    <w:p w14:paraId="67C21F5E" w14:textId="77777777" w:rsidR="00AE0243" w:rsidRDefault="00AE0243">
      <w:pPr>
        <w:pStyle w:val="FootnoteText"/>
      </w:pPr>
      <w:r>
        <w:rPr>
          <w:rStyle w:val="FootnoteReference"/>
        </w:rPr>
        <w:footnoteRef/>
      </w:r>
      <w:r>
        <w:t xml:space="preserve"> </w:t>
      </w:r>
      <w:hyperlink r:id="rId4" w:history="1">
        <w:r w:rsidRPr="00944ED3">
          <w:rPr>
            <w:rStyle w:val="Hyperlink"/>
            <w:sz w:val="20"/>
          </w:rPr>
          <w:t>https://depws.nt.gov.au/consultation-publications/privacy-policy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AA2F" w14:textId="77777777" w:rsidR="001A129D" w:rsidRDefault="001A1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E67B" w14:textId="4A73C29F" w:rsidR="00983000" w:rsidRPr="00162207" w:rsidRDefault="000E0FE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421A82">
          <w:rPr>
            <w:rStyle w:val="HeaderChar"/>
          </w:rPr>
          <w:t>Public event application for NT parks and reserves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3661554" w14:textId="4A08D945" w:rsidR="00A53CF0" w:rsidRPr="00E908F1" w:rsidRDefault="00421A82" w:rsidP="00A53CF0">
        <w:pPr>
          <w:pStyle w:val="Title"/>
        </w:pPr>
        <w:r>
          <w:rPr>
            <w:rStyle w:val="TitleChar"/>
          </w:rPr>
          <w:t>Public event application for NT parks and reserves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2B63E1F"/>
    <w:multiLevelType w:val="hybridMultilevel"/>
    <w:tmpl w:val="FCCEF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3"/>
  </w:num>
  <w:num w:numId="5">
    <w:abstractNumId w:val="15"/>
  </w:num>
  <w:num w:numId="6">
    <w:abstractNumId w:val="7"/>
  </w:num>
  <w:num w:numId="7">
    <w:abstractNumId w:val="25"/>
  </w:num>
  <w:num w:numId="8">
    <w:abstractNumId w:val="14"/>
  </w:num>
  <w:num w:numId="9">
    <w:abstractNumId w:val="36"/>
  </w:num>
  <w:num w:numId="10">
    <w:abstractNumId w:val="21"/>
  </w:num>
  <w:num w:numId="11">
    <w:abstractNumId w:val="33"/>
  </w:num>
  <w:num w:numId="1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F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5330"/>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0FEC"/>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5DBC"/>
    <w:rsid w:val="00187130"/>
    <w:rsid w:val="001957AD"/>
    <w:rsid w:val="00196F8E"/>
    <w:rsid w:val="001A129D"/>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253F4"/>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31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1A82"/>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E37FA"/>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0B15"/>
    <w:rsid w:val="005E144D"/>
    <w:rsid w:val="005E1500"/>
    <w:rsid w:val="005E3A43"/>
    <w:rsid w:val="005E5596"/>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05EF"/>
    <w:rsid w:val="006B7FE0"/>
    <w:rsid w:val="006D66F7"/>
    <w:rsid w:val="006E283C"/>
    <w:rsid w:val="007036C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3708"/>
    <w:rsid w:val="007A5EFD"/>
    <w:rsid w:val="007A6A4F"/>
    <w:rsid w:val="007B03F5"/>
    <w:rsid w:val="007B5C09"/>
    <w:rsid w:val="007B5DA2"/>
    <w:rsid w:val="007C0966"/>
    <w:rsid w:val="007C19E7"/>
    <w:rsid w:val="007C527A"/>
    <w:rsid w:val="007C5CFD"/>
    <w:rsid w:val="007C6D9F"/>
    <w:rsid w:val="007D2D79"/>
    <w:rsid w:val="007D4893"/>
    <w:rsid w:val="007D48A4"/>
    <w:rsid w:val="007E70CF"/>
    <w:rsid w:val="007E74A4"/>
    <w:rsid w:val="007F1B6F"/>
    <w:rsid w:val="007F263F"/>
    <w:rsid w:val="008015A8"/>
    <w:rsid w:val="0080766E"/>
    <w:rsid w:val="00811169"/>
    <w:rsid w:val="00815297"/>
    <w:rsid w:val="00815F91"/>
    <w:rsid w:val="008170DB"/>
    <w:rsid w:val="00817BA1"/>
    <w:rsid w:val="00823022"/>
    <w:rsid w:val="0082634E"/>
    <w:rsid w:val="00830853"/>
    <w:rsid w:val="008313C4"/>
    <w:rsid w:val="00835434"/>
    <w:rsid w:val="008358C0"/>
    <w:rsid w:val="00836E22"/>
    <w:rsid w:val="00841B39"/>
    <w:rsid w:val="00842838"/>
    <w:rsid w:val="00853181"/>
    <w:rsid w:val="00854EC1"/>
    <w:rsid w:val="0085797F"/>
    <w:rsid w:val="00860028"/>
    <w:rsid w:val="00861DC3"/>
    <w:rsid w:val="00865CF6"/>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0D5A"/>
    <w:rsid w:val="008B521D"/>
    <w:rsid w:val="008B529E"/>
    <w:rsid w:val="008C17FB"/>
    <w:rsid w:val="008C70BB"/>
    <w:rsid w:val="008D1B00"/>
    <w:rsid w:val="008D57B8"/>
    <w:rsid w:val="008E03FC"/>
    <w:rsid w:val="008E510B"/>
    <w:rsid w:val="008E5C5C"/>
    <w:rsid w:val="00902B13"/>
    <w:rsid w:val="00911941"/>
    <w:rsid w:val="0092024D"/>
    <w:rsid w:val="00925146"/>
    <w:rsid w:val="00925F0F"/>
    <w:rsid w:val="00932F6B"/>
    <w:rsid w:val="00934E50"/>
    <w:rsid w:val="009468BC"/>
    <w:rsid w:val="00947FAE"/>
    <w:rsid w:val="009616DF"/>
    <w:rsid w:val="0096542F"/>
    <w:rsid w:val="00967FA7"/>
    <w:rsid w:val="00971645"/>
    <w:rsid w:val="00975AC2"/>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84B"/>
    <w:rsid w:val="00A66DD9"/>
    <w:rsid w:val="00A7620F"/>
    <w:rsid w:val="00A76790"/>
    <w:rsid w:val="00A925EC"/>
    <w:rsid w:val="00A929AA"/>
    <w:rsid w:val="00A92B6B"/>
    <w:rsid w:val="00AA541E"/>
    <w:rsid w:val="00AD0DA4"/>
    <w:rsid w:val="00AD4169"/>
    <w:rsid w:val="00AE0243"/>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35A99"/>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7CDB"/>
    <w:rsid w:val="00C43519"/>
    <w:rsid w:val="00C45263"/>
    <w:rsid w:val="00C51537"/>
    <w:rsid w:val="00C52BC3"/>
    <w:rsid w:val="00C53ECF"/>
    <w:rsid w:val="00C61AFA"/>
    <w:rsid w:val="00C61D64"/>
    <w:rsid w:val="00C62099"/>
    <w:rsid w:val="00C64EA3"/>
    <w:rsid w:val="00C670CA"/>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40AC"/>
    <w:rsid w:val="00CE640F"/>
    <w:rsid w:val="00CE76BC"/>
    <w:rsid w:val="00CF540E"/>
    <w:rsid w:val="00D02F07"/>
    <w:rsid w:val="00D15D88"/>
    <w:rsid w:val="00D27D49"/>
    <w:rsid w:val="00D27EBE"/>
    <w:rsid w:val="00D32BCF"/>
    <w:rsid w:val="00D34336"/>
    <w:rsid w:val="00D35D55"/>
    <w:rsid w:val="00D36A49"/>
    <w:rsid w:val="00D517C6"/>
    <w:rsid w:val="00D5309E"/>
    <w:rsid w:val="00D67BDD"/>
    <w:rsid w:val="00D71D84"/>
    <w:rsid w:val="00D72464"/>
    <w:rsid w:val="00D72A57"/>
    <w:rsid w:val="00D768EB"/>
    <w:rsid w:val="00D81E17"/>
    <w:rsid w:val="00D82D1E"/>
    <w:rsid w:val="00D832D9"/>
    <w:rsid w:val="00D83EC2"/>
    <w:rsid w:val="00D90F00"/>
    <w:rsid w:val="00D975C0"/>
    <w:rsid w:val="00DA5285"/>
    <w:rsid w:val="00DA54B5"/>
    <w:rsid w:val="00DB191D"/>
    <w:rsid w:val="00DB493D"/>
    <w:rsid w:val="00DB4F91"/>
    <w:rsid w:val="00DB6D0A"/>
    <w:rsid w:val="00DC06BE"/>
    <w:rsid w:val="00DC1F0F"/>
    <w:rsid w:val="00DC3117"/>
    <w:rsid w:val="00DC5DD9"/>
    <w:rsid w:val="00DC6D2D"/>
    <w:rsid w:val="00DD061E"/>
    <w:rsid w:val="00DD4E59"/>
    <w:rsid w:val="00DE33B5"/>
    <w:rsid w:val="00DE5E18"/>
    <w:rsid w:val="00DF0487"/>
    <w:rsid w:val="00DF5EA4"/>
    <w:rsid w:val="00E02681"/>
    <w:rsid w:val="00E02792"/>
    <w:rsid w:val="00E034D8"/>
    <w:rsid w:val="00E04CC0"/>
    <w:rsid w:val="00E15816"/>
    <w:rsid w:val="00E160D5"/>
    <w:rsid w:val="00E235CB"/>
    <w:rsid w:val="00E239FF"/>
    <w:rsid w:val="00E25E6D"/>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64433"/>
    <w:rsid w:val="00E72C37"/>
    <w:rsid w:val="00E75451"/>
    <w:rsid w:val="00E770C4"/>
    <w:rsid w:val="00E84C5A"/>
    <w:rsid w:val="00E861DB"/>
    <w:rsid w:val="00E87AAA"/>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03D36"/>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F4C8"/>
  <w15:docId w15:val="{95231902-9685-4DFB-9E04-6F241E7F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37"/>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2253F4"/>
    <w:rPr>
      <w:sz w:val="16"/>
      <w:szCs w:val="16"/>
    </w:rPr>
  </w:style>
  <w:style w:type="paragraph" w:styleId="CommentText">
    <w:name w:val="annotation text"/>
    <w:basedOn w:val="Normal"/>
    <w:link w:val="CommentTextChar"/>
    <w:uiPriority w:val="99"/>
    <w:semiHidden/>
    <w:unhideWhenUsed/>
    <w:rsid w:val="002253F4"/>
    <w:rPr>
      <w:sz w:val="20"/>
    </w:rPr>
  </w:style>
  <w:style w:type="character" w:customStyle="1" w:styleId="CommentTextChar">
    <w:name w:val="Comment Text Char"/>
    <w:basedOn w:val="DefaultParagraphFont"/>
    <w:link w:val="CommentText"/>
    <w:uiPriority w:val="99"/>
    <w:semiHidden/>
    <w:rsid w:val="002253F4"/>
    <w:rPr>
      <w:sz w:val="20"/>
    </w:rPr>
  </w:style>
  <w:style w:type="paragraph" w:styleId="CommentSubject">
    <w:name w:val="annotation subject"/>
    <w:basedOn w:val="CommentText"/>
    <w:next w:val="CommentText"/>
    <w:link w:val="CommentSubjectChar"/>
    <w:uiPriority w:val="99"/>
    <w:semiHidden/>
    <w:unhideWhenUsed/>
    <w:rsid w:val="002253F4"/>
    <w:rPr>
      <w:b/>
      <w:bCs/>
    </w:rPr>
  </w:style>
  <w:style w:type="character" w:customStyle="1" w:styleId="CommentSubjectChar">
    <w:name w:val="Comment Subject Char"/>
    <w:basedOn w:val="CommentTextChar"/>
    <w:link w:val="CommentSubject"/>
    <w:uiPriority w:val="99"/>
    <w:semiHidden/>
    <w:rsid w:val="002253F4"/>
    <w:rPr>
      <w:b/>
      <w:bCs/>
      <w:sz w:val="20"/>
    </w:rPr>
  </w:style>
  <w:style w:type="paragraph" w:styleId="FootnoteText">
    <w:name w:val="footnote text"/>
    <w:basedOn w:val="Normal"/>
    <w:link w:val="FootnoteTextChar"/>
    <w:uiPriority w:val="99"/>
    <w:semiHidden/>
    <w:unhideWhenUsed/>
    <w:rsid w:val="00865CF6"/>
    <w:pPr>
      <w:spacing w:after="0"/>
    </w:pPr>
    <w:rPr>
      <w:sz w:val="20"/>
    </w:rPr>
  </w:style>
  <w:style w:type="character" w:customStyle="1" w:styleId="FootnoteTextChar">
    <w:name w:val="Footnote Text Char"/>
    <w:basedOn w:val="DefaultParagraphFont"/>
    <w:link w:val="FootnoteText"/>
    <w:uiPriority w:val="99"/>
    <w:semiHidden/>
    <w:rsid w:val="00865CF6"/>
    <w:rPr>
      <w:sz w:val="20"/>
    </w:rPr>
  </w:style>
  <w:style w:type="character" w:styleId="FootnoteReference">
    <w:name w:val="footnote reference"/>
    <w:basedOn w:val="DefaultParagraphFont"/>
    <w:uiPriority w:val="99"/>
    <w:semiHidden/>
    <w:unhideWhenUsed/>
    <w:rsid w:val="00865CF6"/>
    <w:rPr>
      <w:vertAlign w:val="superscript"/>
    </w:rPr>
  </w:style>
  <w:style w:type="paragraph" w:customStyle="1" w:styleId="Default">
    <w:name w:val="Default"/>
    <w:rsid w:val="00815F91"/>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wpermits@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Legislation/INFORMATION-ACT-2002" TargetMode="External"/><Relationship Id="rId2" Type="http://schemas.openxmlformats.org/officeDocument/2006/relationships/hyperlink" Target="https://nt.gov.au/parks/permits-for-parks/permits-commercial-photos-filming-in" TargetMode="External"/><Relationship Id="rId1" Type="http://schemas.openxmlformats.org/officeDocument/2006/relationships/hyperlink" Target="https://nt.gov.au/leisure/parks-reserve/find-a-park-to-visit" TargetMode="External"/><Relationship Id="rId4" Type="http://schemas.openxmlformats.org/officeDocument/2006/relationships/hyperlink" Target="https://depws.nt.gov.au/consultation-publications/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Download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D1604-52D6-4A31-836F-4485BD42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9</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event application for NT parks and reserves</vt:lpstr>
    </vt:vector>
  </TitlesOfParts>
  <Company>&lt;NAME&gt;</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event application for NT parks and reserves</dc:title>
  <dc:creator>Northern Territory Government</dc:creator>
  <cp:lastModifiedBy>Victoria Edmonds</cp:lastModifiedBy>
  <cp:revision>4</cp:revision>
  <cp:lastPrinted>2019-07-29T01:45:00Z</cp:lastPrinted>
  <dcterms:created xsi:type="dcterms:W3CDTF">2023-05-17T05:06:00Z</dcterms:created>
  <dcterms:modified xsi:type="dcterms:W3CDTF">2023-05-17T05:15:00Z</dcterms:modified>
</cp:coreProperties>
</file>