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BC" w:rsidRPr="00EB380C" w:rsidRDefault="00BB06BC" w:rsidP="00EB380C">
      <w:pPr>
        <w:spacing w:after="0"/>
        <w:rPr>
          <w:sz w:val="2"/>
        </w:rPr>
      </w:pPr>
      <w:bookmarkStart w:id="0" w:name="_GoBack"/>
      <w:bookmarkEnd w:id="0"/>
    </w:p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87"/>
        <w:gridCol w:w="10"/>
        <w:gridCol w:w="1984"/>
        <w:gridCol w:w="993"/>
        <w:gridCol w:w="425"/>
        <w:gridCol w:w="947"/>
        <w:gridCol w:w="3402"/>
      </w:tblGrid>
      <w:tr w:rsidR="00A3761F" w:rsidRPr="007A5EFD" w:rsidTr="00BB06BC">
        <w:trPr>
          <w:trHeight w:val="34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B06BC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</w:p>
          <w:p w:rsidR="00BB06BC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</w:p>
          <w:p w:rsidR="00BC3BA8" w:rsidRDefault="00BC3BA8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</w:p>
          <w:p w:rsidR="00BB06BC" w:rsidRPr="00C46D44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  <w:r w:rsidRPr="00C46D44">
              <w:rPr>
                <w:szCs w:val="22"/>
              </w:rPr>
              <w:t>We ……………………………………</w:t>
            </w:r>
            <w:r>
              <w:rPr>
                <w:szCs w:val="22"/>
              </w:rPr>
              <w:t>…………………...</w:t>
            </w:r>
            <w:r w:rsidRPr="00C46D44">
              <w:rPr>
                <w:szCs w:val="22"/>
              </w:rPr>
              <w:t>and……………………………………………</w:t>
            </w:r>
            <w:r>
              <w:rPr>
                <w:szCs w:val="22"/>
              </w:rPr>
              <w:t>…………………………………...</w:t>
            </w:r>
          </w:p>
          <w:p w:rsidR="00BB06BC" w:rsidRPr="00C46D44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  <w:r w:rsidRPr="007E68A4">
              <w:t>(</w:t>
            </w:r>
            <w:r w:rsidRPr="007E68A4">
              <w:rPr>
                <w:i/>
              </w:rPr>
              <w:t>Name applicant 1.</w:t>
            </w:r>
            <w:r w:rsidRPr="007E68A4">
              <w:t>)</w:t>
            </w:r>
            <w:r w:rsidRPr="00C46D44">
              <w:t xml:space="preserve">               </w:t>
            </w:r>
            <w:r>
              <w:t xml:space="preserve">                 </w:t>
            </w:r>
            <w:r w:rsidRPr="00C46D44">
              <w:t xml:space="preserve">   </w:t>
            </w:r>
            <w:r w:rsidRPr="00C46D44">
              <w:rPr>
                <w:i/>
              </w:rPr>
              <w:t>(</w:t>
            </w:r>
            <w:r>
              <w:rPr>
                <w:i/>
              </w:rPr>
              <w:t>Name applicant 2.</w:t>
            </w:r>
            <w:r w:rsidRPr="00C46D44">
              <w:rPr>
                <w:i/>
              </w:rPr>
              <w:t>)</w:t>
            </w:r>
          </w:p>
          <w:p w:rsidR="00BB06BC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</w:p>
          <w:p w:rsidR="00BB06BC" w:rsidRPr="00C46D44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  <w:r w:rsidRPr="00C46D44">
              <w:rPr>
                <w:szCs w:val="22"/>
              </w:rPr>
              <w:t>of …………………………………………………………….…………………………...</w:t>
            </w:r>
            <w:r>
              <w:rPr>
                <w:szCs w:val="22"/>
              </w:rPr>
              <w:t>.....................................................................</w:t>
            </w:r>
          </w:p>
          <w:p w:rsidR="00BB06BC" w:rsidRPr="00C46D44" w:rsidRDefault="00BB06BC" w:rsidP="00BB06BC">
            <w:pPr>
              <w:spacing w:line="276" w:lineRule="auto"/>
              <w:ind w:left="142"/>
              <w:jc w:val="center"/>
              <w:rPr>
                <w:i/>
              </w:rPr>
            </w:pPr>
            <w:r w:rsidRPr="00C46D44">
              <w:rPr>
                <w:i/>
              </w:rPr>
              <w:t>(Insert home address and postal address)</w:t>
            </w:r>
          </w:p>
          <w:p w:rsidR="00BB06BC" w:rsidRDefault="00BB06BC" w:rsidP="00BB06BC">
            <w:pPr>
              <w:spacing w:line="276" w:lineRule="auto"/>
              <w:ind w:left="142"/>
              <w:jc w:val="center"/>
              <w:rPr>
                <w:szCs w:val="22"/>
              </w:rPr>
            </w:pPr>
          </w:p>
          <w:p w:rsidR="00BB06BC" w:rsidRPr="00C46D44" w:rsidRDefault="00BB06BC" w:rsidP="00BB06BC">
            <w:pPr>
              <w:spacing w:line="360" w:lineRule="auto"/>
              <w:ind w:left="142"/>
              <w:rPr>
                <w:szCs w:val="22"/>
              </w:rPr>
            </w:pPr>
            <w:r w:rsidRPr="00C46D44">
              <w:rPr>
                <w:szCs w:val="22"/>
              </w:rPr>
              <w:t>Wish to register with the Territory Families Adoption Unit (TFAU) to adopt a child born overseas or locally born who is available for adoption</w:t>
            </w:r>
          </w:p>
          <w:p w:rsidR="00BB06BC" w:rsidRPr="00C46D44" w:rsidRDefault="00BB06BC" w:rsidP="00BB06BC">
            <w:pPr>
              <w:spacing w:line="360" w:lineRule="auto"/>
              <w:ind w:left="142"/>
              <w:rPr>
                <w:szCs w:val="22"/>
              </w:rPr>
            </w:pPr>
            <w:r>
              <w:rPr>
                <w:szCs w:val="22"/>
              </w:rPr>
              <w:t xml:space="preserve">Our Nominated Countries; </w:t>
            </w:r>
          </w:p>
          <w:p w:rsidR="00A3761F" w:rsidRPr="00A3761F" w:rsidRDefault="00A3761F" w:rsidP="00A3761F">
            <w:pPr>
              <w:pStyle w:val="Subtitle0"/>
            </w:pPr>
          </w:p>
        </w:tc>
      </w:tr>
      <w:tr w:rsidR="00872B4E" w:rsidRPr="007A5EFD" w:rsidTr="00BB06BC">
        <w:trPr>
          <w:trHeight w:val="1242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B06BC" w:rsidRPr="00C46D44" w:rsidRDefault="00BB06BC" w:rsidP="00BB06BC">
            <w:pPr>
              <w:spacing w:line="360" w:lineRule="auto"/>
              <w:ind w:left="142"/>
              <w:rPr>
                <w:szCs w:val="22"/>
              </w:rPr>
            </w:pPr>
            <w:r w:rsidRPr="00C46D44">
              <w:rPr>
                <w:szCs w:val="22"/>
              </w:rPr>
              <w:t>And declare that:</w:t>
            </w:r>
          </w:p>
          <w:p w:rsidR="00BB06BC" w:rsidRPr="00C46D44" w:rsidRDefault="00BB06BC" w:rsidP="00BC3BA8">
            <w:pPr>
              <w:spacing w:line="276" w:lineRule="auto"/>
              <w:ind w:left="754" w:hanging="425"/>
              <w:rPr>
                <w:szCs w:val="22"/>
              </w:rPr>
            </w:pPr>
            <w:r w:rsidRPr="00C46D44">
              <w:rPr>
                <w:szCs w:val="22"/>
              </w:rPr>
              <w:t>1.</w:t>
            </w:r>
            <w:r w:rsidRPr="00C46D44">
              <w:rPr>
                <w:szCs w:val="22"/>
              </w:rPr>
              <w:tab/>
            </w:r>
            <w:r w:rsidR="00BC3BA8">
              <w:rPr>
                <w:szCs w:val="22"/>
              </w:rPr>
              <w:t>I/</w:t>
            </w:r>
            <w:r w:rsidRPr="00C46D44">
              <w:rPr>
                <w:szCs w:val="22"/>
              </w:rPr>
              <w:t xml:space="preserve">We have not previously registered as Prospective Adoptive Parents and had </w:t>
            </w:r>
            <w:r>
              <w:rPr>
                <w:szCs w:val="22"/>
              </w:rPr>
              <w:t>that registration cancelled</w:t>
            </w:r>
          </w:p>
          <w:p w:rsidR="00BB06BC" w:rsidRPr="00C46D44" w:rsidRDefault="00BB06BC" w:rsidP="00BC3BA8">
            <w:pPr>
              <w:spacing w:line="360" w:lineRule="auto"/>
              <w:ind w:left="754" w:hanging="425"/>
              <w:rPr>
                <w:szCs w:val="22"/>
              </w:rPr>
            </w:pPr>
            <w:r w:rsidRPr="00C46D44">
              <w:rPr>
                <w:szCs w:val="22"/>
              </w:rPr>
              <w:t>2.</w:t>
            </w:r>
            <w:r w:rsidRPr="00C46D44">
              <w:rPr>
                <w:szCs w:val="22"/>
              </w:rPr>
              <w:tab/>
              <w:t xml:space="preserve">A child has not been removed from </w:t>
            </w:r>
            <w:r w:rsidR="00BC3BA8">
              <w:rPr>
                <w:szCs w:val="22"/>
              </w:rPr>
              <w:t>my/</w:t>
            </w:r>
            <w:r w:rsidRPr="00C46D44">
              <w:rPr>
                <w:szCs w:val="22"/>
              </w:rPr>
              <w:t>our care.</w:t>
            </w:r>
          </w:p>
          <w:p w:rsidR="00BB06BC" w:rsidRPr="00C46D44" w:rsidRDefault="00BB06BC" w:rsidP="00BC3BA8">
            <w:pPr>
              <w:spacing w:line="276" w:lineRule="auto"/>
              <w:ind w:left="754" w:hanging="425"/>
              <w:rPr>
                <w:szCs w:val="22"/>
              </w:rPr>
            </w:pPr>
            <w:r w:rsidRPr="00C46D44">
              <w:rPr>
                <w:szCs w:val="22"/>
              </w:rPr>
              <w:t>3.</w:t>
            </w:r>
            <w:r w:rsidRPr="00C46D44">
              <w:rPr>
                <w:szCs w:val="22"/>
              </w:rPr>
              <w:tab/>
            </w:r>
            <w:r w:rsidR="00BC3BA8">
              <w:rPr>
                <w:szCs w:val="22"/>
              </w:rPr>
              <w:t>I/</w:t>
            </w:r>
            <w:r w:rsidRPr="00C46D44">
              <w:rPr>
                <w:szCs w:val="22"/>
              </w:rPr>
              <w:t>We have not been convicted of an offence involving violence towards a child, abuse of a child or abduction of a child.</w:t>
            </w:r>
          </w:p>
          <w:p w:rsidR="00BB06BC" w:rsidRPr="00C46D44" w:rsidRDefault="00BC3BA8" w:rsidP="00BC3BA8">
            <w:pPr>
              <w:spacing w:line="360" w:lineRule="auto"/>
              <w:ind w:left="754" w:hanging="425"/>
              <w:rPr>
                <w:szCs w:val="22"/>
              </w:rPr>
            </w:pPr>
            <w:r>
              <w:rPr>
                <w:szCs w:val="22"/>
              </w:rPr>
              <w:t>4.</w:t>
            </w:r>
            <w:r>
              <w:rPr>
                <w:szCs w:val="22"/>
              </w:rPr>
              <w:tab/>
              <w:t>My/o</w:t>
            </w:r>
            <w:r w:rsidR="00BB06BC" w:rsidRPr="00C46D44">
              <w:rPr>
                <w:szCs w:val="22"/>
              </w:rPr>
              <w:t>ur physical and mental health will enable us to adequately care for a child.</w:t>
            </w:r>
          </w:p>
          <w:p w:rsidR="00BB06BC" w:rsidRDefault="00BB06BC" w:rsidP="00BC3BA8">
            <w:pPr>
              <w:spacing w:line="276" w:lineRule="auto"/>
              <w:ind w:left="754" w:hanging="425"/>
              <w:rPr>
                <w:szCs w:val="22"/>
              </w:rPr>
            </w:pPr>
            <w:r w:rsidRPr="00C46D44">
              <w:rPr>
                <w:szCs w:val="22"/>
              </w:rPr>
              <w:t>5.</w:t>
            </w:r>
            <w:r w:rsidRPr="00C46D44">
              <w:rPr>
                <w:szCs w:val="22"/>
              </w:rPr>
              <w:tab/>
              <w:t xml:space="preserve">The details supplied are to the best of </w:t>
            </w:r>
            <w:r w:rsidR="00BC3BA8">
              <w:rPr>
                <w:szCs w:val="22"/>
              </w:rPr>
              <w:t>my/</w:t>
            </w:r>
            <w:r w:rsidRPr="00C46D44">
              <w:rPr>
                <w:szCs w:val="22"/>
              </w:rPr>
              <w:t xml:space="preserve">our knowledge accurate and </w:t>
            </w:r>
            <w:r w:rsidR="00BC3BA8">
              <w:rPr>
                <w:szCs w:val="22"/>
              </w:rPr>
              <w:t>I/</w:t>
            </w:r>
            <w:r w:rsidRPr="00C46D44">
              <w:rPr>
                <w:szCs w:val="22"/>
              </w:rPr>
              <w:t>we understand that this registration does not guarantee an invitation to apply from the TFAU to register as a prospective adoptive parent.</w:t>
            </w:r>
          </w:p>
          <w:p w:rsidR="00BC3BA8" w:rsidRDefault="00BC3BA8" w:rsidP="00BB06BC">
            <w:pPr>
              <w:spacing w:line="276" w:lineRule="auto"/>
              <w:ind w:left="720" w:hanging="578"/>
              <w:rPr>
                <w:szCs w:val="22"/>
              </w:rPr>
            </w:pPr>
          </w:p>
          <w:p w:rsidR="00BC3BA8" w:rsidRDefault="00BC3BA8" w:rsidP="00EB380C">
            <w:pPr>
              <w:spacing w:line="276" w:lineRule="auto"/>
              <w:rPr>
                <w:szCs w:val="22"/>
              </w:rPr>
            </w:pPr>
          </w:p>
          <w:p w:rsidR="00BC3BA8" w:rsidRPr="00C46D44" w:rsidRDefault="00BC3BA8" w:rsidP="00BC3BA8">
            <w:pPr>
              <w:spacing w:line="276" w:lineRule="auto"/>
              <w:rPr>
                <w:szCs w:val="22"/>
              </w:rPr>
            </w:pPr>
          </w:p>
          <w:p w:rsidR="00B31D3A" w:rsidRPr="00872B4E" w:rsidRDefault="00B31D3A" w:rsidP="00B31D3A"/>
        </w:tc>
      </w:tr>
      <w:tr w:rsidR="007D48A4" w:rsidRPr="007A5EFD" w:rsidTr="00BB06BC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BB06BC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Signature of Applicant:</w:t>
            </w:r>
          </w:p>
        </w:tc>
      </w:tr>
      <w:tr w:rsidR="007D48A4" w:rsidRPr="007A5EFD" w:rsidTr="00F05F57">
        <w:trPr>
          <w:trHeight w:val="33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B06BC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Applicant 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B06BC" w:rsidP="00BB06BC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Applicant 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F05F5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B06BC" w:rsidP="00BB06BC">
            <w:pPr>
              <w:rPr>
                <w:rStyle w:val="Questionlabel"/>
              </w:rPr>
            </w:pPr>
            <w:r>
              <w:rPr>
                <w:rStyle w:val="Questionlabel"/>
              </w:rPr>
              <w:t>Name: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B06B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BB06BC" w:rsidRPr="007A5EFD" w:rsidTr="00F05F5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B06BC" w:rsidRDefault="00BB06BC" w:rsidP="00BB06BC">
            <w:pPr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B06BC" w:rsidRPr="002C0BEF" w:rsidRDefault="00BB06BC" w:rsidP="002C0BEF"/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B06BC" w:rsidRDefault="00BB06B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B06BC" w:rsidRPr="002C0BEF" w:rsidRDefault="00BB06BC" w:rsidP="002C0BEF"/>
        </w:tc>
      </w:tr>
      <w:tr w:rsidR="007D48A4" w:rsidRPr="007A5EFD" w:rsidTr="00BB06BC">
        <w:trPr>
          <w:trHeight w:val="195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BB06BC" w:rsidRDefault="00BB06BC" w:rsidP="00DD13FA">
            <w:pPr>
              <w:rPr>
                <w:rStyle w:val="Questionlabel"/>
                <w:bCs w:val="0"/>
                <w:szCs w:val="22"/>
              </w:rPr>
            </w:pPr>
            <w:r w:rsidRPr="00B024EB">
              <w:rPr>
                <w:b/>
                <w:szCs w:val="22"/>
              </w:rPr>
              <w:lastRenderedPageBreak/>
              <w:t>Information in support of expression of interest</w:t>
            </w:r>
          </w:p>
        </w:tc>
      </w:tr>
      <w:tr w:rsidR="0054536B" w:rsidRPr="007A5EFD" w:rsidTr="00F05F57">
        <w:trPr>
          <w:trHeight w:val="145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7A5EFD" w:rsidRDefault="0054536B" w:rsidP="0054536B">
            <w:pPr>
              <w:jc w:val="center"/>
              <w:rPr>
                <w:rStyle w:val="Questionlabe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2C0BEF">
            <w:r>
              <w:t>Applicant 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2C0BEF">
            <w:r>
              <w:t>Applicant 2.</w:t>
            </w:r>
          </w:p>
        </w:tc>
      </w:tr>
      <w:tr w:rsidR="0054536B" w:rsidRPr="007A5EFD" w:rsidTr="00F05F57">
        <w:trPr>
          <w:trHeight w:val="145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Surname: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Given names: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Any previous names:</w:t>
            </w:r>
          </w:p>
          <w:p w:rsidR="00BC3BA8" w:rsidRPr="001B5C1C" w:rsidRDefault="00BC3BA8" w:rsidP="0054536B">
            <w:pPr>
              <w:rPr>
                <w:szCs w:val="22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DOB: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Address:</w:t>
            </w:r>
          </w:p>
          <w:p w:rsidR="00BC3BA8" w:rsidRPr="001B5C1C" w:rsidRDefault="00BC3BA8" w:rsidP="0054536B">
            <w:pPr>
              <w:rPr>
                <w:szCs w:val="22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Suburb: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Postcode: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Phone: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Email: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Date of M</w:t>
            </w:r>
            <w:r w:rsidRPr="001B5C1C">
              <w:rPr>
                <w:szCs w:val="22"/>
                <w:lang w:val="en-US"/>
              </w:rPr>
              <w:t>arriage</w:t>
            </w:r>
          </w:p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Or </w:t>
            </w:r>
            <w:proofErr w:type="spellStart"/>
            <w:r>
              <w:rPr>
                <w:szCs w:val="22"/>
                <w:lang w:val="en-US"/>
              </w:rPr>
              <w:t>Defacto</w:t>
            </w:r>
            <w:proofErr w:type="spellEnd"/>
            <w:r>
              <w:rPr>
                <w:szCs w:val="22"/>
                <w:lang w:val="en-US"/>
              </w:rPr>
              <w:t xml:space="preserve"> relationship</w:t>
            </w:r>
            <w:r w:rsidRPr="001B5C1C">
              <w:rPr>
                <w:szCs w:val="22"/>
                <w:lang w:val="en-US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Details of previous marriages/divorce: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Place of birth: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Nationality: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Date citizenship granted: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Occupation: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Net income per annum: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Religious denomination: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Have you previously applied to adopt:</w:t>
            </w:r>
          </w:p>
          <w:p w:rsidR="0054536B" w:rsidRDefault="0054536B" w:rsidP="0054536B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 xml:space="preserve">If </w:t>
            </w:r>
            <w:r w:rsidRPr="0054536B">
              <w:rPr>
                <w:b/>
                <w:szCs w:val="22"/>
                <w:lang w:val="en-US"/>
              </w:rPr>
              <w:t>YES</w:t>
            </w:r>
            <w:r w:rsidRPr="001B5C1C">
              <w:rPr>
                <w:szCs w:val="22"/>
                <w:lang w:val="en-US"/>
              </w:rPr>
              <w:t xml:space="preserve"> list State/Country</w:t>
            </w:r>
          </w:p>
          <w:p w:rsidR="00BC3BA8" w:rsidRPr="001B5C1C" w:rsidRDefault="00BC3BA8" w:rsidP="0054536B">
            <w:pPr>
              <w:rPr>
                <w:szCs w:val="22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C0BEF" w:rsidRDefault="0054536B" w:rsidP="0054536B"/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36B" w:rsidRPr="002C0BEF" w:rsidRDefault="0054536B" w:rsidP="0054536B"/>
        </w:tc>
      </w:tr>
      <w:tr w:rsidR="0054536B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Children</w:t>
            </w:r>
          </w:p>
          <w:p w:rsidR="0054536B" w:rsidRPr="001B5C1C" w:rsidRDefault="0054536B" w:rsidP="0054536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Please list any children</w:t>
            </w:r>
            <w:r w:rsidR="00F05F57">
              <w:rPr>
                <w:szCs w:val="22"/>
                <w:lang w:val="en-US"/>
              </w:rPr>
              <w:t xml:space="preserve"> (if any)</w:t>
            </w:r>
            <w:r>
              <w:rPr>
                <w:szCs w:val="22"/>
                <w:lang w:val="en-US"/>
              </w:rPr>
              <w:t xml:space="preserve"> in your care:</w:t>
            </w:r>
          </w:p>
        </w:tc>
      </w:tr>
      <w:tr w:rsidR="0054536B" w:rsidRPr="007A5EFD" w:rsidTr="00F05F57">
        <w:trPr>
          <w:trHeight w:val="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  <w:r w:rsidRPr="002B47FE">
              <w:rPr>
                <w:rFonts w:eastAsia="Times New Roman"/>
                <w:b/>
                <w:bCs/>
                <w:szCs w:val="22"/>
                <w:lang w:val="en-US"/>
              </w:rPr>
              <w:t>Full name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  <w:r w:rsidRPr="002B47FE">
              <w:rPr>
                <w:rFonts w:eastAsia="Times New Roman"/>
                <w:b/>
                <w:bCs/>
                <w:szCs w:val="22"/>
                <w:lang w:val="en-US"/>
              </w:rPr>
              <w:t>DOB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  <w:r w:rsidRPr="002B47FE">
              <w:rPr>
                <w:rFonts w:eastAsia="Times New Roman"/>
                <w:b/>
                <w:bCs/>
                <w:szCs w:val="22"/>
                <w:lang w:val="en-US"/>
              </w:rPr>
              <w:t>Gender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  <w:r w:rsidRPr="002B47FE">
              <w:rPr>
                <w:rFonts w:eastAsia="Times New Roman"/>
                <w:b/>
                <w:bCs/>
                <w:szCs w:val="22"/>
                <w:lang w:val="en-US"/>
              </w:rPr>
              <w:t>Biological, Adopted, Foster, From previous union</w:t>
            </w:r>
          </w:p>
        </w:tc>
      </w:tr>
      <w:tr w:rsidR="0054536B" w:rsidRPr="007A5EFD" w:rsidTr="00F05F57">
        <w:trPr>
          <w:trHeight w:val="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Pr="002B47FE" w:rsidRDefault="0054536B" w:rsidP="005453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2"/>
                <w:lang w:val="en-US"/>
              </w:rPr>
            </w:pPr>
          </w:p>
        </w:tc>
      </w:tr>
      <w:tr w:rsidR="0054536B" w:rsidRPr="007A5EFD" w:rsidTr="00F05F57">
        <w:trPr>
          <w:trHeight w:val="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</w:tr>
      <w:tr w:rsidR="0054536B" w:rsidRPr="007A5EFD" w:rsidTr="00F05F57">
        <w:trPr>
          <w:trHeight w:val="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</w:tr>
      <w:tr w:rsidR="0054536B" w:rsidRPr="007A5EFD" w:rsidTr="00F05F57">
        <w:trPr>
          <w:trHeight w:val="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B" w:rsidRDefault="0054536B" w:rsidP="0054536B">
            <w:pPr>
              <w:rPr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Default="00F05F57" w:rsidP="0054536B">
            <w:pPr>
              <w:rPr>
                <w:szCs w:val="22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7" w:rsidRDefault="00F05F57" w:rsidP="0054536B">
            <w:pPr>
              <w:rPr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7" w:rsidRDefault="00F05F57" w:rsidP="0054536B">
            <w:pPr>
              <w:rPr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7" w:rsidRDefault="00F05F57" w:rsidP="0054536B">
            <w:pPr>
              <w:rPr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F05F57" w:rsidRPr="002C0BEF" w:rsidRDefault="00F05F57" w:rsidP="0054536B">
            <w:r>
              <w:rPr>
                <w:rStyle w:val="Questionlabel"/>
              </w:rPr>
              <w:t>Please list all children (if any) not in your current care, including biological or adopted children from previous unions</w:t>
            </w:r>
          </w:p>
        </w:tc>
      </w:tr>
      <w:tr w:rsidR="00F05F57" w:rsidRPr="007A5EFD" w:rsidTr="00F05F5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  <w:r w:rsidRPr="002B47FE">
              <w:rPr>
                <w:b/>
                <w:bCs/>
                <w:szCs w:val="22"/>
                <w:lang w:val="en-US"/>
              </w:rPr>
              <w:t>Full name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  <w:r w:rsidRPr="002B47FE">
              <w:rPr>
                <w:b/>
                <w:bCs/>
                <w:szCs w:val="22"/>
                <w:lang w:val="en-US"/>
              </w:rPr>
              <w:t>DOB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  <w:r w:rsidRPr="002B47FE">
              <w:rPr>
                <w:b/>
                <w:bCs/>
                <w:szCs w:val="22"/>
                <w:lang w:val="en-US"/>
              </w:rPr>
              <w:t>Gender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  <w:r w:rsidRPr="002B47FE">
              <w:rPr>
                <w:b/>
                <w:bCs/>
                <w:szCs w:val="22"/>
                <w:lang w:val="en-US"/>
              </w:rPr>
              <w:t>Biological, Adopted, Foster, From previous union</w:t>
            </w:r>
          </w:p>
        </w:tc>
      </w:tr>
      <w:tr w:rsidR="00F05F57" w:rsidRPr="007A5EFD" w:rsidTr="00F05F5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Please state your preference in relation to a child</w:t>
            </w: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Age range: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Maximum age accepted: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Religion planned for child (if any):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C3BA8" w:rsidRPr="007A5EFD" w:rsidTr="009F08C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C3BA8" w:rsidRDefault="00BC3BA8" w:rsidP="00F05F57">
            <w:pPr>
              <w:rPr>
                <w:bCs/>
                <w:szCs w:val="22"/>
                <w:shd w:val="clear" w:color="auto" w:fill="1F1F5F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 xml:space="preserve">Would you </w:t>
            </w:r>
            <w:r w:rsidRPr="00BC3BA8">
              <w:rPr>
                <w:b/>
                <w:bCs/>
                <w:szCs w:val="22"/>
                <w:shd w:val="clear" w:color="auto" w:fill="1F1F5F"/>
                <w:lang w:val="en-US"/>
              </w:rPr>
              <w:t>consider</w:t>
            </w:r>
            <w:r w:rsidRPr="00BC3BA8">
              <w:rPr>
                <w:bCs/>
                <w:szCs w:val="22"/>
                <w:shd w:val="clear" w:color="auto" w:fill="1F1F5F"/>
                <w:lang w:val="en-US"/>
              </w:rPr>
              <w:t xml:space="preserve"> adopting a child with:</w:t>
            </w: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A minor physical disability?</w:t>
            </w:r>
          </w:p>
          <w:p w:rsidR="00BC3BA8" w:rsidRPr="002B47FE" w:rsidRDefault="00BC3BA8" w:rsidP="00F05F57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A minor intellectual disability?</w:t>
            </w:r>
          </w:p>
          <w:p w:rsidR="00BC3BA8" w:rsidRPr="002B47FE" w:rsidRDefault="00BC3BA8" w:rsidP="00F05F57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A minor emotional disability?</w:t>
            </w:r>
          </w:p>
          <w:p w:rsidR="00BC3BA8" w:rsidRPr="002B47FE" w:rsidRDefault="00BC3BA8" w:rsidP="00F05F57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05F57" w:rsidRPr="002B47FE" w:rsidRDefault="00F05F57" w:rsidP="00F05F57">
            <w:pPr>
              <w:rPr>
                <w:bCs/>
                <w:szCs w:val="22"/>
                <w:lang w:val="en-US"/>
              </w:rPr>
            </w:pPr>
            <w:r w:rsidRPr="002B47FE">
              <w:rPr>
                <w:bCs/>
                <w:szCs w:val="22"/>
                <w:lang w:val="en-US"/>
              </w:rPr>
              <w:t>Would you consider siblings?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lastRenderedPageBreak/>
              <w:t>Any additional Information you wish to provide</w:t>
            </w:r>
          </w:p>
        </w:tc>
      </w:tr>
      <w:tr w:rsidR="00F05F57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 xml:space="preserve">Links- </w:t>
            </w:r>
            <w:hyperlink r:id="rId9" w:history="1">
              <w:r w:rsidRPr="00B024EB">
                <w:rPr>
                  <w:rStyle w:val="Hyperlink"/>
                  <w:i/>
                  <w:szCs w:val="22"/>
                  <w:lang w:val="en-US"/>
                </w:rPr>
                <w:t>https://www.intercountryadoption.gov.au/</w:t>
              </w:r>
            </w:hyperlink>
            <w:r>
              <w:rPr>
                <w:b/>
                <w:szCs w:val="22"/>
                <w:lang w:val="en-US"/>
              </w:rPr>
              <w:t xml:space="preserve"> </w:t>
            </w:r>
          </w:p>
          <w:p w:rsidR="00F05F57" w:rsidRDefault="00F05F57" w:rsidP="00F05F57">
            <w:pPr>
              <w:rPr>
                <w:b/>
                <w:szCs w:val="22"/>
                <w:lang w:val="en-US"/>
              </w:rPr>
            </w:pPr>
          </w:p>
          <w:p w:rsidR="00F05F57" w:rsidRPr="00B024EB" w:rsidRDefault="00F05F57" w:rsidP="00F05F57">
            <w:pPr>
              <w:rPr>
                <w:i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            </w:t>
            </w:r>
            <w:hyperlink r:id="rId10" w:history="1">
              <w:r w:rsidRPr="00B024EB">
                <w:rPr>
                  <w:rStyle w:val="Hyperlink"/>
                  <w:i/>
                  <w:szCs w:val="22"/>
                  <w:lang w:val="en-US"/>
                </w:rPr>
                <w:t>https://nt.gov.au/community/child-protection-and-care/adoption</w:t>
              </w:r>
            </w:hyperlink>
            <w:r w:rsidRPr="00B024EB">
              <w:rPr>
                <w:i/>
                <w:szCs w:val="22"/>
                <w:lang w:val="en-US"/>
              </w:rPr>
              <w:t xml:space="preserve"> </w:t>
            </w:r>
          </w:p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C3BA8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C3BA8" w:rsidRDefault="00BC3BA8" w:rsidP="00BC3BA8">
            <w:pPr>
              <w:rPr>
                <w:b/>
                <w:bCs/>
                <w:szCs w:val="22"/>
                <w:lang w:val="en-US"/>
              </w:rPr>
            </w:pPr>
            <w:r w:rsidRPr="002B47FE">
              <w:rPr>
                <w:b/>
                <w:bCs/>
                <w:szCs w:val="22"/>
                <w:lang w:val="en-US"/>
              </w:rPr>
              <w:t>A photograph of applicants is also required to accompany this form</w:t>
            </w:r>
          </w:p>
          <w:p w:rsidR="00BC3BA8" w:rsidRDefault="00BC3BA8" w:rsidP="00BC3BA8">
            <w:pPr>
              <w:rPr>
                <w:bCs/>
                <w:i/>
                <w:lang w:val="en-US"/>
              </w:rPr>
            </w:pPr>
            <w:r w:rsidRPr="002B47FE">
              <w:rPr>
                <w:bCs/>
                <w:i/>
                <w:lang w:val="en-US"/>
              </w:rPr>
              <w:t>(Please attach</w:t>
            </w:r>
            <w:r>
              <w:rPr>
                <w:bCs/>
                <w:i/>
                <w:lang w:val="en-US"/>
              </w:rPr>
              <w:t xml:space="preserve"> below</w:t>
            </w:r>
            <w:r w:rsidRPr="002B47FE">
              <w:rPr>
                <w:bCs/>
                <w:i/>
                <w:lang w:val="en-US"/>
              </w:rPr>
              <w:t>)</w:t>
            </w:r>
          </w:p>
          <w:p w:rsidR="00BC3BA8" w:rsidRDefault="00BC3BA8" w:rsidP="00BC3BA8">
            <w:pPr>
              <w:rPr>
                <w:bCs/>
                <w:i/>
                <w:lang w:val="en-US"/>
              </w:rPr>
            </w:pPr>
          </w:p>
          <w:p w:rsidR="00BC3BA8" w:rsidRDefault="00BC3BA8" w:rsidP="00BC3BA8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Photo of applicant/s</w:t>
            </w: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Pr="002B47FE" w:rsidRDefault="00BC3BA8" w:rsidP="00BC3BA8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Photo of applicant/s and children if applicable.</w:t>
            </w: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  <w:p w:rsidR="00BC3BA8" w:rsidRDefault="00BC3BA8" w:rsidP="00F05F57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F05F57" w:rsidRPr="007A5EFD" w:rsidTr="00F05F57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5F57" w:rsidRDefault="00F05F57" w:rsidP="00F05F5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Please return completed form to:</w:t>
            </w:r>
          </w:p>
          <w:p w:rsidR="00BC3BA8" w:rsidRPr="00BC3BA8" w:rsidRDefault="00BC3BA8" w:rsidP="00BC3BA8">
            <w:pPr>
              <w:rPr>
                <w:bCs/>
                <w:szCs w:val="22"/>
                <w:lang w:val="en-US"/>
              </w:rPr>
            </w:pPr>
            <w:r w:rsidRPr="00BC3BA8">
              <w:rPr>
                <w:bCs/>
                <w:szCs w:val="22"/>
                <w:lang w:val="en-US"/>
              </w:rPr>
              <w:t xml:space="preserve">TFHC.Adoptions@nt.gov.au </w:t>
            </w:r>
          </w:p>
          <w:p w:rsidR="00BC3BA8" w:rsidRPr="00BC3BA8" w:rsidRDefault="00BC3BA8" w:rsidP="00BC3BA8">
            <w:pPr>
              <w:rPr>
                <w:bCs/>
                <w:szCs w:val="22"/>
                <w:lang w:val="en-US"/>
              </w:rPr>
            </w:pPr>
            <w:r w:rsidRPr="00BC3BA8">
              <w:rPr>
                <w:bCs/>
                <w:szCs w:val="22"/>
                <w:lang w:val="en-US"/>
              </w:rPr>
              <w:t>Or mail; TF Adoption Unit</w:t>
            </w:r>
          </w:p>
          <w:p w:rsidR="00BC3BA8" w:rsidRPr="00BC3BA8" w:rsidRDefault="00BC3BA8" w:rsidP="00BC3BA8">
            <w:pPr>
              <w:rPr>
                <w:bCs/>
                <w:szCs w:val="22"/>
                <w:lang w:val="en-US"/>
              </w:rPr>
            </w:pPr>
            <w:r w:rsidRPr="00BC3BA8">
              <w:rPr>
                <w:bCs/>
                <w:szCs w:val="22"/>
                <w:lang w:val="en-US"/>
              </w:rPr>
              <w:t>PO Box 37037</w:t>
            </w:r>
          </w:p>
          <w:p w:rsidR="00BC3BA8" w:rsidRDefault="00BC3BA8" w:rsidP="00BC3BA8">
            <w:pPr>
              <w:rPr>
                <w:bCs/>
                <w:szCs w:val="22"/>
                <w:lang w:val="en-US"/>
              </w:rPr>
            </w:pPr>
            <w:r w:rsidRPr="00BC3BA8">
              <w:rPr>
                <w:bCs/>
                <w:szCs w:val="22"/>
                <w:lang w:val="en-US"/>
              </w:rPr>
              <w:t>WINNELLIE NT 0820</w:t>
            </w:r>
            <w:r w:rsidRPr="00BC3BA8">
              <w:rPr>
                <w:bCs/>
                <w:szCs w:val="22"/>
                <w:lang w:val="en-US"/>
              </w:rPr>
              <w:tab/>
            </w:r>
          </w:p>
          <w:p w:rsidR="00BC3BA8" w:rsidRPr="00BC3BA8" w:rsidRDefault="00BC3BA8" w:rsidP="00BC3BA8">
            <w:pPr>
              <w:rPr>
                <w:bCs/>
                <w:szCs w:val="22"/>
                <w:lang w:val="en-US"/>
              </w:rPr>
            </w:pPr>
            <w:r w:rsidRPr="00BC3BA8">
              <w:rPr>
                <w:bCs/>
                <w:szCs w:val="22"/>
                <w:lang w:val="en-US"/>
              </w:rPr>
              <w:t xml:space="preserve">Phone: (08) 8922 5519  </w:t>
            </w:r>
          </w:p>
          <w:p w:rsidR="00F05F57" w:rsidRPr="00BC3BA8" w:rsidRDefault="00BC3BA8" w:rsidP="00F05F57">
            <w:pPr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(+61 International)</w:t>
            </w:r>
          </w:p>
        </w:tc>
      </w:tr>
      <w:tr w:rsidR="00F05F57" w:rsidRPr="007A5EFD" w:rsidTr="00BB06BC">
        <w:trPr>
          <w:trHeight w:val="72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05F57" w:rsidRPr="002B47FE" w:rsidRDefault="00F05F57" w:rsidP="00F05F57">
            <w:pPr>
              <w:rPr>
                <w:bCs/>
                <w:szCs w:val="22"/>
                <w:lang w:val="en-US"/>
              </w:rPr>
            </w:pPr>
          </w:p>
        </w:tc>
      </w:tr>
      <w:tr w:rsidR="00F05F57" w:rsidRPr="007A5EFD" w:rsidTr="00BB06B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05F57" w:rsidRPr="002C21A2" w:rsidRDefault="00F05F57" w:rsidP="00F05F57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66" w:rsidRDefault="004A2C66" w:rsidP="007332FF">
      <w:r>
        <w:separator/>
      </w:r>
    </w:p>
  </w:endnote>
  <w:endnote w:type="continuationSeparator" w:id="0">
    <w:p w:rsidR="004A2C66" w:rsidRDefault="004A2C6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EB380C" w:rsidRPr="001B3D22" w:rsidRDefault="00EB380C" w:rsidP="00EB380C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TERRITORY FAMILIES, HOUSING AND COMMUNITIES</w:t>
          </w:r>
        </w:p>
        <w:p w:rsidR="00EB380C" w:rsidRDefault="004A2C66" w:rsidP="00EB380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54312554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B380C">
                <w:rPr>
                  <w:rStyle w:val="PageNumber"/>
                </w:rPr>
                <w:t>23 October 2020</w:t>
              </w:r>
            </w:sdtContent>
          </w:sdt>
        </w:p>
        <w:p w:rsidR="002645D5" w:rsidRPr="00AC4488" w:rsidRDefault="002645D5" w:rsidP="00EB380C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665C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665C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EB380C" w:rsidRPr="001B3D22" w:rsidRDefault="00EB380C" w:rsidP="00EB380C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TERRITORY FAMILIES, HOUSING AND COMMUNITIES</w:t>
          </w:r>
        </w:p>
        <w:p w:rsidR="00EB380C" w:rsidRDefault="004A2C66" w:rsidP="00EB380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B380C">
                <w:rPr>
                  <w:rStyle w:val="PageNumber"/>
                </w:rPr>
                <w:t>23 October 2020</w:t>
              </w:r>
            </w:sdtContent>
          </w:sdt>
        </w:p>
        <w:p w:rsidR="002645D5" w:rsidRPr="00CE30CF" w:rsidRDefault="002645D5" w:rsidP="00EB380C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665C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665C9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66" w:rsidRDefault="004A2C66" w:rsidP="007332FF">
      <w:r>
        <w:separator/>
      </w:r>
    </w:p>
  </w:footnote>
  <w:footnote w:type="continuationSeparator" w:id="0">
    <w:p w:rsidR="004A2C66" w:rsidRDefault="004A2C6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A2C6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D691E">
          <w:rPr>
            <w:rStyle w:val="HeaderChar"/>
          </w:rPr>
          <w:t>Expression of Interest to adopt a child/</w:t>
        </w:r>
        <w:proofErr w:type="spellStart"/>
        <w:r w:rsidR="004D691E">
          <w:rPr>
            <w:rStyle w:val="HeaderChar"/>
          </w:rPr>
          <w:t>ren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53CF0" w:rsidRPr="00BB06BC" w:rsidRDefault="004D691E" w:rsidP="00EB380C">
        <w:pPr>
          <w:pStyle w:val="Title"/>
          <w:rPr>
            <w:sz w:val="36"/>
            <w:szCs w:val="36"/>
          </w:rPr>
        </w:pPr>
        <w:r w:rsidRPr="00EB380C">
          <w:rPr>
            <w:rFonts w:eastAsiaTheme="minorHAnsi"/>
          </w:rPr>
          <w:t>Expression of Interest to adopt a child/</w:t>
        </w:r>
        <w:proofErr w:type="spellStart"/>
        <w:r w:rsidRPr="00EB380C">
          <w:rPr>
            <w:rFonts w:eastAsiaTheme="minorHAnsi"/>
          </w:rPr>
          <w:t>ren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D6D25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2C66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691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536B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5C9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06BC"/>
    <w:rsid w:val="00BB2239"/>
    <w:rsid w:val="00BB2AE7"/>
    <w:rsid w:val="00BB6464"/>
    <w:rsid w:val="00BC1BB8"/>
    <w:rsid w:val="00BC3BA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3476"/>
    <w:rsid w:val="00CC571B"/>
    <w:rsid w:val="00CC61CD"/>
    <w:rsid w:val="00CC6C02"/>
    <w:rsid w:val="00CC737B"/>
    <w:rsid w:val="00CD5011"/>
    <w:rsid w:val="00CE640F"/>
    <w:rsid w:val="00CE76BC"/>
    <w:rsid w:val="00CF540E"/>
    <w:rsid w:val="00D00DC5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380C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5F57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7326C-5F92-46B5-8A79-89C581B3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8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t.gov.au/community/child-protection-and-care/adop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tercountryadoption.gov.a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Expression%20of%20Interest%20form%20202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3CA13-4BA6-45EB-89DC-35AE2CE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form 2020.dotx</Template>
  <TotalTime>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to adopt a child/ren</vt:lpstr>
    </vt:vector>
  </TitlesOfParts>
  <Company>&lt;NAME&gt;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to adopt a child/ren</dc:title>
  <dc:creator>Northern Territory Government</dc:creator>
  <cp:lastModifiedBy>Valaree Lola Chuah</cp:lastModifiedBy>
  <cp:revision>3</cp:revision>
  <cp:lastPrinted>2020-10-23T06:50:00Z</cp:lastPrinted>
  <dcterms:created xsi:type="dcterms:W3CDTF">2020-10-23T06:43:00Z</dcterms:created>
  <dcterms:modified xsi:type="dcterms:W3CDTF">2020-10-23T06:51:00Z</dcterms:modified>
</cp:coreProperties>
</file>