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4" w:rsidRDefault="007C7C1F" w:rsidP="007269E7">
      <w:pPr>
        <w:rPr>
          <w:rFonts w:eastAsiaTheme="majorEastAsia" w:cstheme="majorBidi"/>
          <w:b/>
          <w:bCs/>
          <w:kern w:val="32"/>
          <w:sz w:val="32"/>
          <w:szCs w:val="32"/>
        </w:rPr>
      </w:pPr>
      <w:r>
        <w:rPr>
          <w:rFonts w:eastAsiaTheme="majorEastAsia" w:cstheme="majorBidi"/>
          <w:b/>
          <w:bCs/>
          <w:kern w:val="32"/>
          <w:sz w:val="32"/>
          <w:szCs w:val="32"/>
        </w:rPr>
        <w:t>Application for a r</w:t>
      </w:r>
      <w:r w:rsidR="00310474" w:rsidRPr="00310474">
        <w:rPr>
          <w:rFonts w:eastAsiaTheme="majorEastAsia" w:cstheme="majorBidi"/>
          <w:b/>
          <w:bCs/>
          <w:kern w:val="32"/>
          <w:sz w:val="32"/>
          <w:szCs w:val="32"/>
        </w:rPr>
        <w:t xml:space="preserve">eview of a </w:t>
      </w:r>
      <w:r>
        <w:rPr>
          <w:rFonts w:eastAsiaTheme="majorEastAsia" w:cstheme="majorBidi"/>
          <w:b/>
          <w:bCs/>
          <w:kern w:val="32"/>
          <w:sz w:val="32"/>
          <w:szCs w:val="32"/>
        </w:rPr>
        <w:t>d</w:t>
      </w:r>
      <w:r w:rsidR="00310474" w:rsidRPr="00310474">
        <w:rPr>
          <w:rFonts w:eastAsiaTheme="majorEastAsia" w:cstheme="majorBidi"/>
          <w:b/>
          <w:bCs/>
          <w:kern w:val="32"/>
          <w:sz w:val="32"/>
          <w:szCs w:val="32"/>
        </w:rPr>
        <w:t>ecision</w:t>
      </w:r>
    </w:p>
    <w:p w:rsidR="002156CA" w:rsidRDefault="00C611F1" w:rsidP="007269E7">
      <w:pPr>
        <w:sectPr w:rsidR="002156CA" w:rsidSect="00FD51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92" w:right="1134" w:bottom="1134" w:left="1418" w:header="709" w:footer="397" w:gutter="0"/>
          <w:cols w:space="708"/>
          <w:formProt w:val="0"/>
          <w:titlePg/>
          <w:docGrid w:linePitch="360"/>
        </w:sectPr>
      </w:pPr>
      <w:r w:rsidRPr="00C611F1">
        <w:t>Use this form if you want to apply to correct personal information about you held by a Northern Territory public sector organi</w:t>
      </w:r>
      <w:bookmarkStart w:id="0" w:name="_GoBack"/>
      <w:bookmarkEnd w:id="0"/>
      <w:r w:rsidRPr="00C611F1">
        <w:t>sation.</w:t>
      </w:r>
      <w:r>
        <w:t xml:space="preserve"> </w:t>
      </w:r>
      <w:r w:rsidRPr="00C611F1">
        <w:t>Lodge the completed form with the organisation that holds the information you want corrected.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reedom of information - application to correct information"/>
      </w:tblPr>
      <w:tblGrid>
        <w:gridCol w:w="9570"/>
      </w:tblGrid>
      <w:tr w:rsidR="007F05A3" w:rsidTr="007269E7"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7F05A3" w:rsidRPr="009D2D11" w:rsidRDefault="007F05A3" w:rsidP="009D2D11">
            <w:pPr>
              <w:spacing w:before="120" w:after="120"/>
            </w:pPr>
            <w:r w:rsidRPr="007269E7">
              <w:rPr>
                <w:b/>
              </w:rPr>
              <w:lastRenderedPageBreak/>
              <w:t>Title:</w:t>
            </w:r>
            <w:r w:rsidRPr="009D2D11">
              <w:t xml:space="preserve"> </w:t>
            </w:r>
            <w:r w:rsidRPr="002F2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F2E4E">
              <w:instrText xml:space="preserve"> FORMCHECKBOX </w:instrText>
            </w:r>
            <w:r w:rsidR="007C7C1F">
              <w:fldChar w:fldCharType="separate"/>
            </w:r>
            <w:r w:rsidRPr="002F2E4E">
              <w:fldChar w:fldCharType="end"/>
            </w:r>
            <w:bookmarkEnd w:id="1"/>
            <w:r w:rsidRPr="009D2D11">
              <w:t xml:space="preserve"> </w:t>
            </w:r>
            <w:r w:rsidRPr="007269E7">
              <w:rPr>
                <w:b/>
              </w:rPr>
              <w:t>Ms</w:t>
            </w:r>
            <w:r w:rsidRPr="009D2D11">
              <w:t xml:space="preserve"> </w:t>
            </w:r>
            <w:r w:rsidRPr="002F2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4E">
              <w:instrText xml:space="preserve"> FORMCHECKBOX </w:instrText>
            </w:r>
            <w:r w:rsidR="007C7C1F">
              <w:fldChar w:fldCharType="separate"/>
            </w:r>
            <w:r w:rsidRPr="002F2E4E">
              <w:fldChar w:fldCharType="end"/>
            </w:r>
            <w:r w:rsidRPr="002F2E4E">
              <w:t xml:space="preserve"> </w:t>
            </w:r>
            <w:r w:rsidRPr="007269E7">
              <w:rPr>
                <w:b/>
              </w:rPr>
              <w:t>Mrs</w:t>
            </w:r>
            <w:r w:rsidRPr="009D2D11">
              <w:t xml:space="preserve"> </w:t>
            </w:r>
            <w:r w:rsidRPr="002F2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4E">
              <w:instrText xml:space="preserve"> FORMCHECKBOX </w:instrText>
            </w:r>
            <w:r w:rsidR="007C7C1F">
              <w:fldChar w:fldCharType="separate"/>
            </w:r>
            <w:r w:rsidRPr="002F2E4E">
              <w:fldChar w:fldCharType="end"/>
            </w:r>
            <w:r w:rsidRPr="009D2D11">
              <w:t xml:space="preserve"> </w:t>
            </w:r>
            <w:r w:rsidRPr="007269E7">
              <w:rPr>
                <w:b/>
              </w:rPr>
              <w:t>Miss</w:t>
            </w:r>
            <w:r w:rsidRPr="002F2E4E">
              <w:t xml:space="preserve"> </w:t>
            </w:r>
            <w:r w:rsidRPr="002F2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4E">
              <w:instrText xml:space="preserve"> FORMCHECKBOX </w:instrText>
            </w:r>
            <w:r w:rsidR="007C7C1F">
              <w:fldChar w:fldCharType="separate"/>
            </w:r>
            <w:r w:rsidRPr="002F2E4E">
              <w:fldChar w:fldCharType="end"/>
            </w:r>
            <w:r w:rsidRPr="009D2D11">
              <w:t xml:space="preserve"> </w:t>
            </w:r>
            <w:r w:rsidRPr="007269E7">
              <w:rPr>
                <w:b/>
              </w:rPr>
              <w:t>Mr</w:t>
            </w:r>
            <w:r w:rsidRPr="009D2D11">
              <w:t xml:space="preserve"> </w:t>
            </w:r>
            <w:r w:rsidRPr="009D2D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11">
              <w:instrText xml:space="preserve"> FORMCHECKBOX </w:instrText>
            </w:r>
            <w:r w:rsidR="007C7C1F">
              <w:fldChar w:fldCharType="separate"/>
            </w:r>
            <w:r w:rsidRPr="009D2D11">
              <w:fldChar w:fldCharType="end"/>
            </w:r>
            <w:r w:rsidRPr="009D2D11">
              <w:t xml:space="preserve"> </w:t>
            </w:r>
            <w:r w:rsidRPr="007269E7">
              <w:rPr>
                <w:b/>
              </w:rPr>
              <w:t>Dr</w:t>
            </w:r>
            <w:r w:rsidRPr="009D2D11">
              <w:rPr>
                <w:b/>
              </w:rPr>
              <w:t xml:space="preserve"> </w:t>
            </w:r>
            <w:r w:rsidRPr="009D2D1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D11">
              <w:rPr>
                <w:b/>
              </w:rPr>
              <w:instrText xml:space="preserve"> FORMCHECKBOX </w:instrText>
            </w:r>
            <w:r w:rsidR="007C7C1F">
              <w:rPr>
                <w:b/>
              </w:rPr>
            </w:r>
            <w:r w:rsidR="007C7C1F">
              <w:rPr>
                <w:b/>
              </w:rPr>
              <w:fldChar w:fldCharType="separate"/>
            </w:r>
            <w:r w:rsidRPr="009D2D11">
              <w:rPr>
                <w:b/>
              </w:rPr>
              <w:fldChar w:fldCharType="end"/>
            </w:r>
            <w:r w:rsidRPr="009D2D11">
              <w:rPr>
                <w:b/>
              </w:rPr>
              <w:t xml:space="preserve"> </w:t>
            </w:r>
            <w:r w:rsidRPr="007269E7">
              <w:rPr>
                <w:b/>
              </w:rPr>
              <w:t>Other:</w:t>
            </w:r>
            <w:r w:rsidR="009D2D11">
              <w:rPr>
                <w:b/>
              </w:rPr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t> </w:t>
            </w:r>
            <w:r w:rsidR="009D2D11">
              <w:t> </w:t>
            </w:r>
            <w:r w:rsidR="009D2D11">
              <w:t> </w:t>
            </w:r>
            <w:r w:rsidR="009D2D11">
              <w:t> </w:t>
            </w:r>
            <w:r w:rsidR="009D2D11">
              <w:t> </w:t>
            </w:r>
            <w:r w:rsidR="009D2D11">
              <w:fldChar w:fldCharType="end"/>
            </w:r>
          </w:p>
        </w:tc>
      </w:tr>
      <w:tr w:rsidR="007F05A3" w:rsidTr="007269E7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First name:</w:t>
            </w:r>
            <w:r w:rsidR="007269E7">
              <w:t xml:space="preserve"> </w:t>
            </w:r>
            <w:r w:rsidR="009D2D11">
              <w:fldChar w:fldCharType="begin">
                <w:ffData>
                  <w:name w:val="Text1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2" w:name="Text1"/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  <w:bookmarkEnd w:id="2"/>
          </w:p>
        </w:tc>
      </w:tr>
      <w:tr w:rsidR="007F05A3" w:rsidTr="007269E7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Family name:</w:t>
            </w:r>
            <w:r w:rsidR="007269E7" w:rsidRPr="007269E7">
              <w:rPr>
                <w:b/>
              </w:rPr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Family name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7269E7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Phone:</w:t>
            </w:r>
            <w:r w:rsidR="007269E7"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7269E7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Email:</w:t>
            </w:r>
            <w:r w:rsidR="007269E7"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7269E7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Postal address:</w:t>
            </w:r>
            <w:r w:rsidR="007269E7"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307926">
        <w:tc>
          <w:tcPr>
            <w:tcW w:w="95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F05A3" w:rsidRDefault="007F05A3" w:rsidP="009D2D11">
            <w:pPr>
              <w:spacing w:before="120" w:after="120"/>
            </w:pPr>
            <w:r w:rsidRPr="007269E7">
              <w:rPr>
                <w:b/>
              </w:rPr>
              <w:t>Fax:</w:t>
            </w:r>
            <w:r w:rsidR="007269E7" w:rsidRPr="007269E7">
              <w:rPr>
                <w:b/>
              </w:rPr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A26221">
        <w:tc>
          <w:tcPr>
            <w:tcW w:w="95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D2D11" w:rsidRDefault="00A26221" w:rsidP="00192960">
            <w:pPr>
              <w:spacing w:before="120" w:after="120"/>
              <w:rPr>
                <w:b/>
              </w:rPr>
            </w:pPr>
            <w:r w:rsidRPr="00A26221">
              <w:rPr>
                <w:b/>
              </w:rPr>
              <w:t>An application for review can be made in regard to:</w:t>
            </w:r>
          </w:p>
          <w:p w:rsidR="00A26221" w:rsidRDefault="00A26221" w:rsidP="00192960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A decision under Division 2 (accessing government information)</w:t>
            </w:r>
          </w:p>
          <w:p w:rsidR="00A26221" w:rsidRDefault="00A26221" w:rsidP="00192960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A decision to charge a fee for providing access to information under Division 2</w:t>
            </w:r>
          </w:p>
          <w:p w:rsidR="00A26221" w:rsidRDefault="00A26221" w:rsidP="00192960">
            <w:pPr>
              <w:pStyle w:val="ListParagraph"/>
              <w:numPr>
                <w:ilvl w:val="0"/>
                <w:numId w:val="39"/>
              </w:numPr>
              <w:spacing w:before="120" w:after="120"/>
            </w:pPr>
            <w:r>
              <w:t>A decision under Division 3 (correcting personal information)</w:t>
            </w:r>
          </w:p>
          <w:p w:rsidR="009D2D11" w:rsidRDefault="00A26221" w:rsidP="00192960">
            <w:pPr>
              <w:spacing w:before="120" w:after="120"/>
            </w:pPr>
            <w:r>
              <w:t>(Please refer to the attached details on “What decisions can be made in relation to an application?”)</w:t>
            </w:r>
          </w:p>
        </w:tc>
      </w:tr>
      <w:tr w:rsidR="00C43403" w:rsidTr="00192960">
        <w:trPr>
          <w:trHeight w:val="113"/>
        </w:trPr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403" w:rsidRPr="00276DF5" w:rsidRDefault="00A26221" w:rsidP="000C7174">
            <w:pPr>
              <w:spacing w:before="120" w:after="120"/>
            </w:pPr>
            <w:r w:rsidRPr="00192960">
              <w:rPr>
                <w:b/>
              </w:rPr>
              <w:t>Application number:</w:t>
            </w:r>
            <w:r w:rsidR="00192960">
              <w:t xml:space="preserve">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Application number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</w:p>
        </w:tc>
      </w:tr>
      <w:tr w:rsidR="00C43403" w:rsidTr="00192960">
        <w:trPr>
          <w:trHeight w:val="113"/>
        </w:trPr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403" w:rsidRPr="00276DF5" w:rsidRDefault="00A26221" w:rsidP="000C7174">
            <w:pPr>
              <w:spacing w:before="120" w:after="120"/>
            </w:pPr>
            <w:r w:rsidRPr="00192960">
              <w:rPr>
                <w:b/>
              </w:rPr>
              <w:t>Person who made the decision:</w:t>
            </w:r>
            <w:r w:rsidR="00192960">
              <w:t xml:space="preserve">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Person who made the decis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</w:p>
        </w:tc>
      </w:tr>
      <w:tr w:rsidR="00C43403" w:rsidTr="00192960">
        <w:trPr>
          <w:trHeight w:val="113"/>
        </w:trPr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403" w:rsidRPr="00276DF5" w:rsidRDefault="000C7174" w:rsidP="000C7174">
            <w:pPr>
              <w:spacing w:before="120" w:after="120"/>
            </w:pPr>
            <w:r>
              <w:rPr>
                <w:b/>
              </w:rPr>
              <w:t>Date of the d</w:t>
            </w:r>
            <w:r w:rsidR="00A26221" w:rsidRPr="00192960">
              <w:rPr>
                <w:b/>
              </w:rPr>
              <w:t>ecision:</w:t>
            </w:r>
            <w:r w:rsidR="00192960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of the dec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403" w:rsidTr="00192960">
        <w:trPr>
          <w:trHeight w:val="337"/>
        </w:trPr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403" w:rsidRPr="00276DF5" w:rsidRDefault="00A26221" w:rsidP="000C7174">
            <w:pPr>
              <w:spacing w:before="120" w:after="120"/>
            </w:pPr>
            <w:r w:rsidRPr="00192960">
              <w:rPr>
                <w:b/>
              </w:rPr>
              <w:t>Date you were notified of the Decision (Note that your application may be refused if it is over 30 days since you were notified of the Decision):</w:t>
            </w:r>
            <w:r w:rsidR="00192960">
              <w:t xml:space="preserve">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Date you were notified of the Decision 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</w:p>
        </w:tc>
      </w:tr>
      <w:tr w:rsidR="00C43403" w:rsidTr="00192960">
        <w:trPr>
          <w:trHeight w:val="3509"/>
        </w:trPr>
        <w:tc>
          <w:tcPr>
            <w:tcW w:w="95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3403" w:rsidRPr="00276DF5" w:rsidRDefault="00A26221" w:rsidP="000C7174">
            <w:pPr>
              <w:spacing w:before="120" w:after="120"/>
            </w:pPr>
            <w:r w:rsidRPr="00192960">
              <w:rPr>
                <w:b/>
              </w:rPr>
              <w:t>Details of Application:</w:t>
            </w:r>
            <w:r w:rsidR="00192960">
              <w:t xml:space="preserve">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Details of Applicat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</w:p>
        </w:tc>
      </w:tr>
      <w:tr w:rsidR="00C43403" w:rsidTr="00192960">
        <w:trPr>
          <w:trHeight w:val="113"/>
        </w:trPr>
        <w:tc>
          <w:tcPr>
            <w:tcW w:w="95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43403" w:rsidRPr="00192960" w:rsidRDefault="00A26221" w:rsidP="00192960">
            <w:pPr>
              <w:spacing w:before="120" w:after="120"/>
              <w:rPr>
                <w:b/>
              </w:rPr>
            </w:pPr>
            <w:r w:rsidRPr="00192960">
              <w:rPr>
                <w:b/>
              </w:rPr>
              <w:lastRenderedPageBreak/>
              <w:t>Identification</w:t>
            </w:r>
          </w:p>
          <w:p w:rsidR="00A26221" w:rsidRPr="00A26221" w:rsidRDefault="00A26221" w:rsidP="00192960">
            <w:pPr>
              <w:spacing w:before="120" w:after="120"/>
            </w:pPr>
            <w:r w:rsidRPr="00A26221">
              <w:t>The organisation needs proof of your identity. The Department will accept the following forms of identification; Drivers Licence, Passport or some other card or document that identifies who you are. A copy of your ID will be kept on file for three months after the file is closed.</w:t>
            </w:r>
          </w:p>
          <w:p w:rsidR="00A26221" w:rsidRPr="00A26221" w:rsidRDefault="00A26221" w:rsidP="00192960">
            <w:pPr>
              <w:spacing w:before="120" w:after="120"/>
            </w:pPr>
            <w:r w:rsidRPr="00A26221">
              <w:t>If you are lodging your application by post, facsimile or e-mail an authenticated copy of your identification must be supplied either by a Commissioner of Oaths, member of the Police Force, Registered Nurse, or a person who has known you for five years or more. You will be contacted if more information is required by the organisation to satisfy itself as to your identity.</w:t>
            </w:r>
          </w:p>
          <w:p w:rsidR="00A26221" w:rsidRPr="00A26221" w:rsidRDefault="00A26221" w:rsidP="000C7174">
            <w:pPr>
              <w:spacing w:before="120" w:after="120"/>
              <w:rPr>
                <w:b/>
              </w:rPr>
            </w:pPr>
            <w:r w:rsidRPr="00A26221">
              <w:rPr>
                <w:b/>
              </w:rPr>
              <w:t>I have attached a copy of an identification document:</w:t>
            </w:r>
            <w:r>
              <w:rPr>
                <w:b/>
              </w:rPr>
              <w:t xml:space="preserve"> </w:t>
            </w:r>
            <w:r w:rsidR="000C7174">
              <w:fldChar w:fldCharType="begin">
                <w:ffData>
                  <w:name w:val="Check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C7174">
              <w:instrText xml:space="preserve"> FORMCHECKBOX </w:instrText>
            </w:r>
            <w:r w:rsidR="007C7C1F">
              <w:fldChar w:fldCharType="separate"/>
            </w:r>
            <w:r w:rsidR="000C7174">
              <w:fldChar w:fldCharType="end"/>
            </w:r>
            <w:bookmarkEnd w:id="3"/>
            <w:r>
              <w:t xml:space="preserve"> Yes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C7174">
              <w:instrText xml:space="preserve"> FORMCHECKBOX </w:instrText>
            </w:r>
            <w:r w:rsidR="007C7C1F">
              <w:fldChar w:fldCharType="separate"/>
            </w:r>
            <w:r w:rsidR="000C7174">
              <w:fldChar w:fldCharType="end"/>
            </w:r>
            <w:r>
              <w:t xml:space="preserve"> No</w:t>
            </w:r>
          </w:p>
        </w:tc>
      </w:tr>
      <w:tr w:rsidR="00A26221" w:rsidTr="008403B2">
        <w:trPr>
          <w:trHeight w:val="113"/>
        </w:trPr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92960" w:rsidRDefault="00A26221" w:rsidP="00192960">
            <w:pPr>
              <w:spacing w:before="240" w:line="276" w:lineRule="auto"/>
            </w:pPr>
            <w:r w:rsidRPr="00A26221">
              <w:t xml:space="preserve">I (applicant’s full name) </w:t>
            </w:r>
            <w:r w:rsidR="00576E1C">
              <w:fldChar w:fldCharType="begin">
                <w:ffData>
                  <w:name w:val="Text1"/>
                  <w:enabled/>
                  <w:calcOnExit w:val="0"/>
                  <w:statusText w:type="text" w:val="First name"/>
                  <w:textInput/>
                </w:ffData>
              </w:fldChar>
            </w:r>
            <w:r w:rsidR="00576E1C">
              <w:instrText xml:space="preserve"> FORMTEXT </w:instrText>
            </w:r>
            <w:r w:rsidR="00576E1C">
              <w:fldChar w:fldCharType="separate"/>
            </w:r>
            <w:r w:rsidR="00576E1C">
              <w:rPr>
                <w:noProof/>
              </w:rPr>
              <w:t> </w:t>
            </w:r>
            <w:r w:rsidR="00576E1C">
              <w:rPr>
                <w:noProof/>
              </w:rPr>
              <w:t> </w:t>
            </w:r>
            <w:r w:rsidR="00576E1C">
              <w:rPr>
                <w:noProof/>
              </w:rPr>
              <w:t> </w:t>
            </w:r>
            <w:r w:rsidR="00576E1C">
              <w:rPr>
                <w:noProof/>
              </w:rPr>
              <w:t> </w:t>
            </w:r>
            <w:r w:rsidR="00576E1C">
              <w:rPr>
                <w:noProof/>
              </w:rPr>
              <w:t> </w:t>
            </w:r>
            <w:r w:rsidR="00576E1C">
              <w:fldChar w:fldCharType="end"/>
            </w:r>
          </w:p>
          <w:p w:rsidR="00192960" w:rsidRDefault="00A26221" w:rsidP="00192960">
            <w:proofErr w:type="gramStart"/>
            <w:r w:rsidRPr="00A26221">
              <w:t>certify</w:t>
            </w:r>
            <w:proofErr w:type="gramEnd"/>
            <w:r w:rsidRPr="00A26221">
              <w:t xml:space="preserve"> that all the information supplied by me concerning this application is complete and correct. I accept that the information provided by me in this application may also be disclosed to other persons and/or bodies where such disclosure is required by law. For more information about our privacy policy, you may access the Department’s privacy statement available on our website.</w:t>
            </w:r>
          </w:p>
          <w:p w:rsidR="005F2688" w:rsidRPr="005F2688" w:rsidRDefault="00576E1C" w:rsidP="000C7174">
            <w:r>
              <w:t xml:space="preserve">Declared at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Place of declarat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  <w:r>
              <w:t xml:space="preserve"> </w:t>
            </w:r>
            <w:r w:rsidR="005F2688">
              <w:t xml:space="preserve">on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Day and months of declarat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  <w:r w:rsidR="005F2688">
              <w:t xml:space="preserve"> day of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Month of declarat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  <w:r w:rsidR="005F2688">
              <w:t xml:space="preserve"> </w:t>
            </w:r>
            <w:r w:rsidR="000C7174">
              <w:t xml:space="preserve">(month)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Year of declaration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  <w:r w:rsidR="000C7174">
              <w:t xml:space="preserve"> (year)</w:t>
            </w:r>
          </w:p>
        </w:tc>
      </w:tr>
      <w:tr w:rsidR="007F05A3" w:rsidTr="00A26221"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05A3" w:rsidRPr="0041539B" w:rsidRDefault="007F05A3" w:rsidP="009D2D11">
            <w:pPr>
              <w:spacing w:before="120" w:after="120"/>
            </w:pPr>
            <w:r w:rsidRPr="0041539B">
              <w:rPr>
                <w:b/>
              </w:rPr>
              <w:t>Sign</w:t>
            </w:r>
            <w:r w:rsidR="007269E7" w:rsidRPr="0041539B">
              <w:rPr>
                <w:b/>
              </w:rPr>
              <w:t>:</w:t>
            </w:r>
            <w:r w:rsidR="002156CA" w:rsidRPr="0041539B">
              <w:t xml:space="preserve"> </w:t>
            </w:r>
            <w:r w:rsidR="009D2D11">
              <w:fldChar w:fldCharType="begin">
                <w:ffData>
                  <w:name w:val=""/>
                  <w:enabled/>
                  <w:calcOnExit w:val="0"/>
                  <w:statusText w:type="text" w:val="Sign"/>
                  <w:textInput/>
                </w:ffData>
              </w:fldChar>
            </w:r>
            <w:r w:rsidR="009D2D11">
              <w:instrText xml:space="preserve"> FORMTEXT </w:instrText>
            </w:r>
            <w:r w:rsidR="009D2D11">
              <w:fldChar w:fldCharType="separate"/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rPr>
                <w:noProof/>
              </w:rPr>
              <w:t> </w:t>
            </w:r>
            <w:r w:rsidR="009D2D11">
              <w:fldChar w:fldCharType="end"/>
            </w:r>
          </w:p>
        </w:tc>
      </w:tr>
      <w:tr w:rsidR="007F05A3" w:rsidTr="005F2688">
        <w:tc>
          <w:tcPr>
            <w:tcW w:w="9570" w:type="dxa"/>
            <w:tcBorders>
              <w:left w:val="nil"/>
              <w:right w:val="nil"/>
            </w:tcBorders>
            <w:vAlign w:val="center"/>
          </w:tcPr>
          <w:p w:rsidR="007F05A3" w:rsidRDefault="007F05A3" w:rsidP="000C7174">
            <w:pPr>
              <w:spacing w:before="120" w:after="120"/>
            </w:pPr>
            <w:r w:rsidRPr="002F2E4E">
              <w:rPr>
                <w:b/>
              </w:rPr>
              <w:t>Date</w:t>
            </w:r>
            <w:r w:rsidR="007269E7" w:rsidRPr="002F2E4E">
              <w:rPr>
                <w:b/>
              </w:rPr>
              <w:t>:</w:t>
            </w:r>
            <w:r w:rsidR="002156CA" w:rsidRPr="002F2E4E">
              <w:rPr>
                <w:b/>
              </w:rPr>
              <w:t xml:space="preserve"> </w:t>
            </w:r>
            <w:r w:rsidR="000C7174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C7174">
              <w:instrText xml:space="preserve"> FORMTEXT </w:instrText>
            </w:r>
            <w:r w:rsidR="000C7174">
              <w:fldChar w:fldCharType="separate"/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rPr>
                <w:noProof/>
              </w:rPr>
              <w:t> </w:t>
            </w:r>
            <w:r w:rsidR="000C7174">
              <w:fldChar w:fldCharType="end"/>
            </w:r>
          </w:p>
        </w:tc>
      </w:tr>
      <w:tr w:rsidR="005F2688" w:rsidTr="00192960">
        <w:trPr>
          <w:trHeight w:val="2907"/>
        </w:trPr>
        <w:tc>
          <w:tcPr>
            <w:tcW w:w="9570" w:type="dxa"/>
            <w:tcBorders>
              <w:left w:val="nil"/>
              <w:bottom w:val="dotted" w:sz="4" w:space="0" w:color="auto"/>
              <w:right w:val="nil"/>
            </w:tcBorders>
          </w:tcPr>
          <w:p w:rsidR="005F2688" w:rsidRDefault="005F2688" w:rsidP="00192960">
            <w:pPr>
              <w:spacing w:before="120" w:after="120"/>
            </w:pPr>
            <w:r w:rsidRPr="005F2688">
              <w:t>NOTES: (Section 146)</w:t>
            </w:r>
          </w:p>
          <w:p w:rsidR="005F2688" w:rsidRDefault="005F2688" w:rsidP="00192960">
            <w:pPr>
              <w:pStyle w:val="ListParagraph"/>
              <w:numPr>
                <w:ilvl w:val="0"/>
                <w:numId w:val="40"/>
              </w:numPr>
              <w:spacing w:before="120" w:after="120"/>
              <w:ind w:left="426"/>
            </w:pPr>
            <w:r w:rsidRPr="005F2688">
              <w:t>A person providing false or misleading information or statements to a public sector organisation or the Commissioner is liable to a penalty of $26,000 or 12 months imprisonment.</w:t>
            </w:r>
          </w:p>
          <w:p w:rsidR="005F2688" w:rsidRPr="005F2688" w:rsidRDefault="005F2688" w:rsidP="00192960">
            <w:pPr>
              <w:pStyle w:val="ListParagraph"/>
              <w:numPr>
                <w:ilvl w:val="0"/>
                <w:numId w:val="40"/>
              </w:numPr>
              <w:spacing w:before="120" w:after="120"/>
              <w:ind w:left="426"/>
            </w:pPr>
            <w:r>
              <w:t>A</w:t>
            </w:r>
            <w:r w:rsidRPr="005F2688">
              <w:t xml:space="preserve"> person knowingly making a false or misleading statement or a material omission in a statement for the purpose of gaining access to another’s personal information or another person’s business, professional, commercial or financial affairs is liable to a penalty of $13,000 or 6 months imprisonment.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192960">
            <w:pPr>
              <w:spacing w:before="120" w:after="120"/>
              <w:jc w:val="center"/>
              <w:rPr>
                <w:b/>
              </w:rPr>
            </w:pPr>
            <w:r w:rsidRPr="00192960">
              <w:rPr>
                <w:b/>
              </w:rPr>
              <w:t>Office use only</w:t>
            </w:r>
          </w:p>
        </w:tc>
      </w:tr>
      <w:tr w:rsidR="005F2688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5F2688" w:rsidRDefault="00192960" w:rsidP="005F2688">
            <w:pPr>
              <w:spacing w:before="120" w:after="120"/>
            </w:pPr>
            <w:r w:rsidRPr="00192960">
              <w:t>Original Application Reference Number: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5F2688">
            <w:pPr>
              <w:spacing w:before="120" w:after="120"/>
            </w:pPr>
            <w:r w:rsidRPr="00192960">
              <w:t>Reference No. (this application)</w:t>
            </w:r>
            <w:r>
              <w:t>: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5F2688">
            <w:pPr>
              <w:spacing w:before="120" w:after="120"/>
            </w:pPr>
            <w:r w:rsidRPr="00192960">
              <w:t>Identity of Applicant Verified: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5F2688">
            <w:pPr>
              <w:spacing w:before="120" w:after="120"/>
            </w:pPr>
            <w:r w:rsidRPr="00192960">
              <w:t>Basis for Identity Verification</w:t>
            </w:r>
            <w:r>
              <w:t>: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5F2688">
            <w:pPr>
              <w:spacing w:before="120" w:after="120"/>
            </w:pPr>
            <w:r w:rsidRPr="00192960">
              <w:t>Receiving Officer’s Name</w:t>
            </w:r>
            <w:r>
              <w:t>:</w:t>
            </w:r>
          </w:p>
        </w:tc>
      </w:tr>
      <w:tr w:rsidR="00192960" w:rsidTr="00192960">
        <w:tc>
          <w:tcPr>
            <w:tcW w:w="95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2960" w:rsidRPr="00192960" w:rsidRDefault="00192960" w:rsidP="005F2688">
            <w:pPr>
              <w:spacing w:before="120" w:after="120"/>
            </w:pPr>
            <w:r w:rsidRPr="00192960">
              <w:t>Signature of Receiving Officer:</w:t>
            </w:r>
          </w:p>
        </w:tc>
      </w:tr>
    </w:tbl>
    <w:p w:rsidR="002156CA" w:rsidRDefault="002156CA" w:rsidP="002156CA">
      <w:pPr>
        <w:sectPr w:rsidR="002156CA" w:rsidSect="002156CA">
          <w:type w:val="continuous"/>
          <w:pgSz w:w="11906" w:h="16838" w:code="9"/>
          <w:pgMar w:top="992" w:right="1134" w:bottom="1134" w:left="1418" w:header="709" w:footer="397" w:gutter="0"/>
          <w:cols w:space="708"/>
          <w:titlePg/>
          <w:docGrid w:linePitch="360"/>
        </w:sectPr>
      </w:pPr>
    </w:p>
    <w:p w:rsidR="007F05A3" w:rsidRDefault="007F05A3" w:rsidP="005F2688">
      <w:pPr>
        <w:pStyle w:val="Heading2"/>
      </w:pPr>
    </w:p>
    <w:sectPr w:rsidR="007F05A3" w:rsidSect="002156CA">
      <w:type w:val="continuous"/>
      <w:pgSz w:w="11906" w:h="16838" w:code="9"/>
      <w:pgMar w:top="992" w:right="1134" w:bottom="1134" w:left="1418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D2" w:rsidRDefault="005674D2" w:rsidP="00293A72">
      <w:r>
        <w:separator/>
      </w:r>
    </w:p>
  </w:endnote>
  <w:endnote w:type="continuationSeparator" w:id="0">
    <w:p w:rsidR="005674D2" w:rsidRDefault="005674D2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02" w:rsidRDefault="00EB77F9" w:rsidP="00845B02">
    <w:pPr>
      <w:pStyle w:val="Footer"/>
    </w:pPr>
    <w:r>
      <w:tab/>
    </w:r>
  </w:p>
  <w:p w:rsidR="00EB77F9" w:rsidRPr="00FD51B9" w:rsidRDefault="005B1EBC" w:rsidP="00503893">
    <w:pPr>
      <w:pStyle w:val="Footer"/>
      <w:tabs>
        <w:tab w:val="left" w:pos="5010"/>
      </w:tabs>
      <w:rPr>
        <w:rFonts w:cs="Times New Roman"/>
        <w:sz w:val="18"/>
        <w:szCs w:val="18"/>
      </w:rPr>
    </w:pPr>
    <w:r>
      <w:rPr>
        <w:rFonts w:cs="Times New Roman"/>
        <w:szCs w:val="20"/>
      </w:rPr>
      <w:t>Information Act Section 146</w:t>
    </w:r>
    <w:r w:rsidR="00EB77F9" w:rsidRPr="00FD51B9">
      <w:rPr>
        <w:sz w:val="18"/>
        <w:szCs w:val="18"/>
      </w:rPr>
      <w:tab/>
    </w:r>
    <w:r w:rsidR="00503893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="00EB77F9" w:rsidRPr="00FD51B9">
          <w:rPr>
            <w:sz w:val="18"/>
            <w:szCs w:val="18"/>
          </w:rPr>
          <w:t xml:space="preserve">Page </w:t>
        </w:r>
        <w:r w:rsidR="00EB77F9" w:rsidRPr="00FD51B9">
          <w:rPr>
            <w:bCs/>
            <w:sz w:val="18"/>
            <w:szCs w:val="18"/>
          </w:rPr>
          <w:fldChar w:fldCharType="begin"/>
        </w:r>
        <w:r w:rsidR="00EB77F9" w:rsidRPr="00FD51B9">
          <w:rPr>
            <w:bCs/>
            <w:sz w:val="18"/>
            <w:szCs w:val="18"/>
          </w:rPr>
          <w:instrText xml:space="preserve"> PAGE </w:instrText>
        </w:r>
        <w:r w:rsidR="00EB77F9" w:rsidRPr="00FD51B9">
          <w:rPr>
            <w:bCs/>
            <w:sz w:val="18"/>
            <w:szCs w:val="18"/>
          </w:rPr>
          <w:fldChar w:fldCharType="separate"/>
        </w:r>
        <w:r w:rsidR="007C7C1F">
          <w:rPr>
            <w:bCs/>
            <w:noProof/>
            <w:sz w:val="18"/>
            <w:szCs w:val="18"/>
          </w:rPr>
          <w:t>2</w:t>
        </w:r>
        <w:r w:rsidR="00EB77F9" w:rsidRPr="00FD51B9">
          <w:rPr>
            <w:bCs/>
            <w:sz w:val="18"/>
            <w:szCs w:val="18"/>
          </w:rPr>
          <w:fldChar w:fldCharType="end"/>
        </w:r>
        <w:r w:rsidR="00EB77F9" w:rsidRPr="00FD51B9">
          <w:rPr>
            <w:sz w:val="18"/>
            <w:szCs w:val="18"/>
          </w:rPr>
          <w:t xml:space="preserve"> of </w:t>
        </w:r>
        <w:r w:rsidR="00EB77F9" w:rsidRPr="00FD51B9">
          <w:rPr>
            <w:bCs/>
            <w:sz w:val="18"/>
            <w:szCs w:val="18"/>
          </w:rPr>
          <w:fldChar w:fldCharType="begin"/>
        </w:r>
        <w:r w:rsidR="00EB77F9" w:rsidRPr="00FD51B9">
          <w:rPr>
            <w:bCs/>
            <w:sz w:val="18"/>
            <w:szCs w:val="18"/>
          </w:rPr>
          <w:instrText xml:space="preserve"> NUMPAGES  </w:instrText>
        </w:r>
        <w:r w:rsidR="00EB77F9" w:rsidRPr="00FD51B9">
          <w:rPr>
            <w:bCs/>
            <w:sz w:val="18"/>
            <w:szCs w:val="18"/>
          </w:rPr>
          <w:fldChar w:fldCharType="separate"/>
        </w:r>
        <w:r w:rsidR="007C7C1F">
          <w:rPr>
            <w:bCs/>
            <w:noProof/>
            <w:sz w:val="18"/>
            <w:szCs w:val="18"/>
          </w:rPr>
          <w:t>2</w:t>
        </w:r>
        <w:r w:rsidR="00EB77F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086A5F">
    <w:pPr>
      <w:pStyle w:val="Footer"/>
    </w:pPr>
    <w:r>
      <w:tab/>
    </w:r>
  </w:p>
  <w:p w:rsidR="005A4AC0" w:rsidRPr="00FD51B9" w:rsidRDefault="00F32E87" w:rsidP="00FD51B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>Information Act Section 31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7C7C1F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7C7C1F">
          <w:rPr>
            <w:bCs/>
            <w:noProof/>
            <w:sz w:val="18"/>
            <w:szCs w:val="18"/>
          </w:rPr>
          <w:t>2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D2" w:rsidRDefault="005674D2" w:rsidP="00293A72">
      <w:r>
        <w:separator/>
      </w:r>
    </w:p>
  </w:footnote>
  <w:footnote w:type="continuationSeparator" w:id="0">
    <w:p w:rsidR="005674D2" w:rsidRDefault="005674D2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7C7C1F" w:rsidP="00C62099">
    <w:pPr>
      <w:pStyle w:val="Header"/>
      <w:tabs>
        <w:tab w:val="clear" w:pos="4513"/>
        <w:tab w:val="clear" w:pos="9026"/>
      </w:tabs>
      <w:ind w:right="-285"/>
    </w:pPr>
    <w:r>
      <w:fldChar w:fldCharType="begin"/>
    </w:r>
    <w:r>
      <w:instrText xml:space="preserve"> TITLE  "Application for a Review of a Decision"  \* MERGEFORMAT </w:instrText>
    </w:r>
    <w:r>
      <w:fldChar w:fldCharType="separate"/>
    </w:r>
    <w:r w:rsidR="00506D97">
      <w:t>Application for a Review of a Decision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7985E633" wp14:editId="20DD39A0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33"/>
    <w:multiLevelType w:val="hybridMultilevel"/>
    <w:tmpl w:val="E9900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93D"/>
    <w:multiLevelType w:val="hybridMultilevel"/>
    <w:tmpl w:val="174E7ADA"/>
    <w:lvl w:ilvl="0" w:tplc="08841C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E4F65"/>
    <w:multiLevelType w:val="hybridMultilevel"/>
    <w:tmpl w:val="263C321A"/>
    <w:lvl w:ilvl="0" w:tplc="9DF07D5C">
      <w:start w:val="1"/>
      <w:numFmt w:val="decimal"/>
      <w:lvlText w:val="5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D7A3A"/>
    <w:multiLevelType w:val="hybridMultilevel"/>
    <w:tmpl w:val="8A90518E"/>
    <w:lvl w:ilvl="0" w:tplc="C55252FC">
      <w:start w:val="1"/>
      <w:numFmt w:val="decimal"/>
      <w:lvlText w:val="10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E5462"/>
    <w:multiLevelType w:val="hybridMultilevel"/>
    <w:tmpl w:val="9AC85C86"/>
    <w:lvl w:ilvl="0" w:tplc="62E8CEF8">
      <w:start w:val="1"/>
      <w:numFmt w:val="decimal"/>
      <w:lvlText w:val="4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21A6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3A67C2D"/>
    <w:multiLevelType w:val="hybridMultilevel"/>
    <w:tmpl w:val="2EB08864"/>
    <w:lvl w:ilvl="0" w:tplc="08841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15781"/>
    <w:multiLevelType w:val="hybridMultilevel"/>
    <w:tmpl w:val="79983350"/>
    <w:lvl w:ilvl="0" w:tplc="FD5A10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7479"/>
    <w:multiLevelType w:val="hybridMultilevel"/>
    <w:tmpl w:val="21AC28BE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1419"/>
    <w:multiLevelType w:val="hybridMultilevel"/>
    <w:tmpl w:val="5F8A9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0490B"/>
    <w:multiLevelType w:val="hybridMultilevel"/>
    <w:tmpl w:val="BE88DDEC"/>
    <w:lvl w:ilvl="0" w:tplc="BF0CB71A">
      <w:start w:val="1"/>
      <w:numFmt w:val="decimal"/>
      <w:lvlText w:val="7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83924"/>
    <w:multiLevelType w:val="hybridMultilevel"/>
    <w:tmpl w:val="C8FC0088"/>
    <w:lvl w:ilvl="0" w:tplc="08841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4">
    <w:nsid w:val="22D02DAA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03D2B34"/>
    <w:multiLevelType w:val="hybridMultilevel"/>
    <w:tmpl w:val="42760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24B2"/>
    <w:multiLevelType w:val="hybridMultilevel"/>
    <w:tmpl w:val="FB88173E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92DD1"/>
    <w:multiLevelType w:val="hybridMultilevel"/>
    <w:tmpl w:val="D34A50E2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9707A"/>
    <w:multiLevelType w:val="hybridMultilevel"/>
    <w:tmpl w:val="93800C4E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5506D"/>
    <w:multiLevelType w:val="hybridMultilevel"/>
    <w:tmpl w:val="3B745728"/>
    <w:lvl w:ilvl="0" w:tplc="FFFFFFFF">
      <w:start w:val="1"/>
      <w:numFmt w:val="decimal"/>
      <w:lvlText w:val="6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33ED0"/>
    <w:multiLevelType w:val="hybridMultilevel"/>
    <w:tmpl w:val="DC02F68C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7DA6"/>
    <w:multiLevelType w:val="hybridMultilevel"/>
    <w:tmpl w:val="247E661E"/>
    <w:lvl w:ilvl="0" w:tplc="08841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D22C6"/>
    <w:multiLevelType w:val="hybridMultilevel"/>
    <w:tmpl w:val="7DE40C68"/>
    <w:lvl w:ilvl="0" w:tplc="FD5A10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86F5F"/>
    <w:multiLevelType w:val="hybridMultilevel"/>
    <w:tmpl w:val="B3CE9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8449B"/>
    <w:multiLevelType w:val="hybridMultilevel"/>
    <w:tmpl w:val="4F02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84774"/>
    <w:multiLevelType w:val="hybridMultilevel"/>
    <w:tmpl w:val="E1E82406"/>
    <w:lvl w:ilvl="0" w:tplc="08841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04975"/>
    <w:multiLevelType w:val="hybridMultilevel"/>
    <w:tmpl w:val="9A2C3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44FEA"/>
    <w:multiLevelType w:val="hybridMultilevel"/>
    <w:tmpl w:val="327ADCDC"/>
    <w:lvl w:ilvl="0" w:tplc="9022FE94">
      <w:start w:val="1"/>
      <w:numFmt w:val="decimal"/>
      <w:lvlText w:val="1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17E83"/>
    <w:multiLevelType w:val="hybridMultilevel"/>
    <w:tmpl w:val="CBE6F4EA"/>
    <w:lvl w:ilvl="0" w:tplc="FFFFFFFF">
      <w:start w:val="1"/>
      <w:numFmt w:val="decimal"/>
      <w:lvlText w:val="8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3404E"/>
    <w:multiLevelType w:val="hybridMultilevel"/>
    <w:tmpl w:val="77DEDF00"/>
    <w:lvl w:ilvl="0" w:tplc="FD5A1030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D5582"/>
    <w:multiLevelType w:val="hybridMultilevel"/>
    <w:tmpl w:val="501C992A"/>
    <w:lvl w:ilvl="0" w:tplc="FD5A10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05A24"/>
    <w:multiLevelType w:val="hybridMultilevel"/>
    <w:tmpl w:val="BA10A8AE"/>
    <w:lvl w:ilvl="0" w:tplc="FD5A10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E3780"/>
    <w:multiLevelType w:val="hybridMultilevel"/>
    <w:tmpl w:val="073E5552"/>
    <w:lvl w:ilvl="0" w:tplc="FFFFFFFF">
      <w:start w:val="1"/>
      <w:numFmt w:val="decimal"/>
      <w:lvlText w:val="3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50DCE"/>
    <w:multiLevelType w:val="hybridMultilevel"/>
    <w:tmpl w:val="D02CA1A2"/>
    <w:lvl w:ilvl="0" w:tplc="57D89250">
      <w:start w:val="1"/>
      <w:numFmt w:val="decimal"/>
      <w:lvlText w:val="9.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04FB3"/>
    <w:multiLevelType w:val="hybridMultilevel"/>
    <w:tmpl w:val="E87462E4"/>
    <w:lvl w:ilvl="0" w:tplc="08841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F1E8D"/>
    <w:multiLevelType w:val="hybridMultilevel"/>
    <w:tmpl w:val="6B309DB2"/>
    <w:lvl w:ilvl="0" w:tplc="08841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3488C"/>
    <w:multiLevelType w:val="hybridMultilevel"/>
    <w:tmpl w:val="5414D806"/>
    <w:lvl w:ilvl="0" w:tplc="08841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29"/>
  </w:num>
  <w:num w:numId="9">
    <w:abstractNumId w:val="18"/>
  </w:num>
  <w:num w:numId="10">
    <w:abstractNumId w:val="17"/>
  </w:num>
  <w:num w:numId="11">
    <w:abstractNumId w:val="20"/>
  </w:num>
  <w:num w:numId="12">
    <w:abstractNumId w:val="10"/>
  </w:num>
  <w:num w:numId="13">
    <w:abstractNumId w:val="9"/>
  </w:num>
  <w:num w:numId="14">
    <w:abstractNumId w:val="16"/>
  </w:num>
  <w:num w:numId="15">
    <w:abstractNumId w:val="8"/>
  </w:num>
  <w:num w:numId="16">
    <w:abstractNumId w:val="30"/>
  </w:num>
  <w:num w:numId="17">
    <w:abstractNumId w:val="24"/>
  </w:num>
  <w:num w:numId="18">
    <w:abstractNumId w:val="34"/>
  </w:num>
  <w:num w:numId="19">
    <w:abstractNumId w:val="25"/>
  </w:num>
  <w:num w:numId="20">
    <w:abstractNumId w:val="12"/>
  </w:num>
  <w:num w:numId="21">
    <w:abstractNumId w:val="22"/>
  </w:num>
  <w:num w:numId="22">
    <w:abstractNumId w:val="21"/>
  </w:num>
  <w:num w:numId="23">
    <w:abstractNumId w:val="36"/>
  </w:num>
  <w:num w:numId="24">
    <w:abstractNumId w:val="2"/>
  </w:num>
  <w:num w:numId="25">
    <w:abstractNumId w:val="31"/>
  </w:num>
  <w:num w:numId="26">
    <w:abstractNumId w:val="7"/>
  </w:num>
  <w:num w:numId="27">
    <w:abstractNumId w:val="35"/>
  </w:num>
  <w:num w:numId="28">
    <w:abstractNumId w:val="14"/>
  </w:num>
  <w:num w:numId="29">
    <w:abstractNumId w:val="27"/>
  </w:num>
  <w:num w:numId="30">
    <w:abstractNumId w:val="32"/>
  </w:num>
  <w:num w:numId="31">
    <w:abstractNumId w:val="5"/>
  </w:num>
  <w:num w:numId="32">
    <w:abstractNumId w:val="3"/>
  </w:num>
  <w:num w:numId="33">
    <w:abstractNumId w:val="19"/>
  </w:num>
  <w:num w:numId="34">
    <w:abstractNumId w:val="11"/>
  </w:num>
  <w:num w:numId="35">
    <w:abstractNumId w:val="28"/>
  </w:num>
  <w:num w:numId="36">
    <w:abstractNumId w:val="33"/>
  </w:num>
  <w:num w:numId="37">
    <w:abstractNumId w:val="4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2"/>
    <w:rsid w:val="00027DB8"/>
    <w:rsid w:val="00051F45"/>
    <w:rsid w:val="00057860"/>
    <w:rsid w:val="0007259C"/>
    <w:rsid w:val="000756C2"/>
    <w:rsid w:val="00086A5F"/>
    <w:rsid w:val="000C7174"/>
    <w:rsid w:val="00117743"/>
    <w:rsid w:val="00117F5B"/>
    <w:rsid w:val="00164A3E"/>
    <w:rsid w:val="00192960"/>
    <w:rsid w:val="001A2B7F"/>
    <w:rsid w:val="001B2B6C"/>
    <w:rsid w:val="002156CA"/>
    <w:rsid w:val="00247343"/>
    <w:rsid w:val="00267230"/>
    <w:rsid w:val="00274D4B"/>
    <w:rsid w:val="00276DF5"/>
    <w:rsid w:val="00293A72"/>
    <w:rsid w:val="002A30C3"/>
    <w:rsid w:val="002D3A57"/>
    <w:rsid w:val="002E0632"/>
    <w:rsid w:val="002E116D"/>
    <w:rsid w:val="002F2885"/>
    <w:rsid w:val="002F2E4E"/>
    <w:rsid w:val="00307926"/>
    <w:rsid w:val="00310474"/>
    <w:rsid w:val="00342283"/>
    <w:rsid w:val="003504FD"/>
    <w:rsid w:val="00350881"/>
    <w:rsid w:val="00357D55"/>
    <w:rsid w:val="00371DC7"/>
    <w:rsid w:val="00394AAF"/>
    <w:rsid w:val="003D42C0"/>
    <w:rsid w:val="0040222A"/>
    <w:rsid w:val="004047BC"/>
    <w:rsid w:val="0041539B"/>
    <w:rsid w:val="00426E25"/>
    <w:rsid w:val="0045420A"/>
    <w:rsid w:val="004A2538"/>
    <w:rsid w:val="004A761C"/>
    <w:rsid w:val="004B0C15"/>
    <w:rsid w:val="004C6FCE"/>
    <w:rsid w:val="004D075F"/>
    <w:rsid w:val="004E019E"/>
    <w:rsid w:val="00502FB3"/>
    <w:rsid w:val="00503893"/>
    <w:rsid w:val="00506D97"/>
    <w:rsid w:val="00507782"/>
    <w:rsid w:val="00512A04"/>
    <w:rsid w:val="00522012"/>
    <w:rsid w:val="005654B8"/>
    <w:rsid w:val="005674D2"/>
    <w:rsid w:val="005762CC"/>
    <w:rsid w:val="00576E1C"/>
    <w:rsid w:val="0058629B"/>
    <w:rsid w:val="005A4AC0"/>
    <w:rsid w:val="005B0FB7"/>
    <w:rsid w:val="005B1EBC"/>
    <w:rsid w:val="005B5AC2"/>
    <w:rsid w:val="005E144D"/>
    <w:rsid w:val="005F2688"/>
    <w:rsid w:val="00650F5B"/>
    <w:rsid w:val="006719EA"/>
    <w:rsid w:val="006774BD"/>
    <w:rsid w:val="00697E17"/>
    <w:rsid w:val="00722DDB"/>
    <w:rsid w:val="007269E7"/>
    <w:rsid w:val="007408F5"/>
    <w:rsid w:val="007819F7"/>
    <w:rsid w:val="00783A57"/>
    <w:rsid w:val="007B03F5"/>
    <w:rsid w:val="007C3ED3"/>
    <w:rsid w:val="007C7C1F"/>
    <w:rsid w:val="007E57FA"/>
    <w:rsid w:val="007F05A3"/>
    <w:rsid w:val="008313C4"/>
    <w:rsid w:val="008403B2"/>
    <w:rsid w:val="00845B02"/>
    <w:rsid w:val="00861DC3"/>
    <w:rsid w:val="00885E9B"/>
    <w:rsid w:val="008C4211"/>
    <w:rsid w:val="009616DF"/>
    <w:rsid w:val="00977919"/>
    <w:rsid w:val="009B1913"/>
    <w:rsid w:val="009B6657"/>
    <w:rsid w:val="009D2D11"/>
    <w:rsid w:val="009E175D"/>
    <w:rsid w:val="00A01FBB"/>
    <w:rsid w:val="00A10655"/>
    <w:rsid w:val="00A25193"/>
    <w:rsid w:val="00A26221"/>
    <w:rsid w:val="00A3739D"/>
    <w:rsid w:val="00A37DDA"/>
    <w:rsid w:val="00A925EC"/>
    <w:rsid w:val="00AC5E6D"/>
    <w:rsid w:val="00B12A0D"/>
    <w:rsid w:val="00B20E8B"/>
    <w:rsid w:val="00B343CC"/>
    <w:rsid w:val="00B614F7"/>
    <w:rsid w:val="00B61B26"/>
    <w:rsid w:val="00B812B0"/>
    <w:rsid w:val="00B96513"/>
    <w:rsid w:val="00BB6464"/>
    <w:rsid w:val="00BB6C46"/>
    <w:rsid w:val="00BC1BB8"/>
    <w:rsid w:val="00BF2ABB"/>
    <w:rsid w:val="00C067DD"/>
    <w:rsid w:val="00C43403"/>
    <w:rsid w:val="00C611F1"/>
    <w:rsid w:val="00C61AFA"/>
    <w:rsid w:val="00C62099"/>
    <w:rsid w:val="00C75E81"/>
    <w:rsid w:val="00D71D84"/>
    <w:rsid w:val="00D86B3E"/>
    <w:rsid w:val="00D975C0"/>
    <w:rsid w:val="00DC5DD9"/>
    <w:rsid w:val="00DE33B5"/>
    <w:rsid w:val="00DF0487"/>
    <w:rsid w:val="00DF3BAB"/>
    <w:rsid w:val="00E02681"/>
    <w:rsid w:val="00E861DB"/>
    <w:rsid w:val="00EB77F9"/>
    <w:rsid w:val="00ED688B"/>
    <w:rsid w:val="00EF61F9"/>
    <w:rsid w:val="00F25924"/>
    <w:rsid w:val="00F32E87"/>
    <w:rsid w:val="00F8311C"/>
    <w:rsid w:val="00FA2839"/>
    <w:rsid w:val="00FD51B9"/>
    <w:rsid w:val="00FE44A7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503893"/>
    <w:pPr>
      <w:ind w:left="720"/>
      <w:contextualSpacing/>
    </w:pPr>
  </w:style>
  <w:style w:type="paragraph" w:styleId="BodyText">
    <w:name w:val="Body Text"/>
    <w:basedOn w:val="Normal"/>
    <w:link w:val="BodyTextChar"/>
    <w:rsid w:val="00503893"/>
    <w:pPr>
      <w:widowControl w:val="0"/>
      <w:tabs>
        <w:tab w:val="left" w:pos="-720"/>
      </w:tabs>
      <w:suppressAutoHyphens/>
      <w:spacing w:after="0"/>
      <w:jc w:val="both"/>
    </w:pPr>
    <w:rPr>
      <w:rFonts w:ascii="Palatino" w:hAnsi="Palatino"/>
      <w:color w:val="000000"/>
      <w:spacing w:val="-3"/>
      <w:sz w:val="26"/>
    </w:rPr>
  </w:style>
  <w:style w:type="character" w:customStyle="1" w:styleId="BodyTextChar">
    <w:name w:val="Body Text Char"/>
    <w:basedOn w:val="DefaultParagraphFont"/>
    <w:link w:val="BodyText"/>
    <w:rsid w:val="00503893"/>
    <w:rPr>
      <w:rFonts w:ascii="Palatino" w:eastAsia="Times New Roman" w:hAnsi="Palatino"/>
      <w:color w:val="000000"/>
      <w:spacing w:val="-3"/>
      <w:sz w:val="2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E5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57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57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57F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5A3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A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AU"/>
    </w:rPr>
  </w:style>
  <w:style w:type="table" w:styleId="TableGrid">
    <w:name w:val="Table Grid"/>
    <w:basedOn w:val="TableNormal"/>
    <w:uiPriority w:val="59"/>
    <w:rsid w:val="007F0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76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6DF5"/>
    <w:rPr>
      <w:rFonts w:ascii="Arial" w:eastAsia="Times New Roman" w:hAnsi="Arial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503893"/>
    <w:pPr>
      <w:ind w:left="720"/>
      <w:contextualSpacing/>
    </w:pPr>
  </w:style>
  <w:style w:type="paragraph" w:styleId="BodyText">
    <w:name w:val="Body Text"/>
    <w:basedOn w:val="Normal"/>
    <w:link w:val="BodyTextChar"/>
    <w:rsid w:val="00503893"/>
    <w:pPr>
      <w:widowControl w:val="0"/>
      <w:tabs>
        <w:tab w:val="left" w:pos="-720"/>
      </w:tabs>
      <w:suppressAutoHyphens/>
      <w:spacing w:after="0"/>
      <w:jc w:val="both"/>
    </w:pPr>
    <w:rPr>
      <w:rFonts w:ascii="Palatino" w:hAnsi="Palatino"/>
      <w:color w:val="000000"/>
      <w:spacing w:val="-3"/>
      <w:sz w:val="26"/>
    </w:rPr>
  </w:style>
  <w:style w:type="character" w:customStyle="1" w:styleId="BodyTextChar">
    <w:name w:val="Body Text Char"/>
    <w:basedOn w:val="DefaultParagraphFont"/>
    <w:link w:val="BodyText"/>
    <w:rsid w:val="00503893"/>
    <w:rPr>
      <w:rFonts w:ascii="Palatino" w:eastAsia="Times New Roman" w:hAnsi="Palatino"/>
      <w:color w:val="000000"/>
      <w:spacing w:val="-3"/>
      <w:sz w:val="2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E5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57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57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57F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5A3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A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AU"/>
    </w:rPr>
  </w:style>
  <w:style w:type="table" w:styleId="TableGrid">
    <w:name w:val="Table Grid"/>
    <w:basedOn w:val="TableNormal"/>
    <w:uiPriority w:val="59"/>
    <w:rsid w:val="007F0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76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6DF5"/>
    <w:rPr>
      <w:rFonts w:ascii="Arial" w:eastAsia="Times New Roman" w:hAnsi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Templates\External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F3F2-D480-4A25-9292-F864338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Review of a Decision</vt:lpstr>
    </vt:vector>
  </TitlesOfParts>
  <Company>Northern Territory Government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Review of a Decision</dc:title>
  <dc:creator>Northern Territory Government</dc:creator>
  <cp:lastModifiedBy>Wendy Skewes</cp:lastModifiedBy>
  <cp:revision>3</cp:revision>
  <dcterms:created xsi:type="dcterms:W3CDTF">2015-03-27T03:45:00Z</dcterms:created>
  <dcterms:modified xsi:type="dcterms:W3CDTF">2015-03-27T04:08:00Z</dcterms:modified>
</cp:coreProperties>
</file>