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1"/>
        <w:tblW w:w="10211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211"/>
      </w:tblGrid>
      <w:tr w:rsidR="003B176C" w:rsidRPr="007A5EFD" w14:paraId="64221E4E" w14:textId="77777777" w:rsidTr="00EA5207">
        <w:trPr>
          <w:trHeight w:val="180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113" w:type="dxa"/>
              <w:right w:w="0" w:type="dxa"/>
            </w:tcMar>
            <w:vAlign w:val="center"/>
          </w:tcPr>
          <w:p w14:paraId="378AD535" w14:textId="5E85EA93" w:rsidR="005E6A5B" w:rsidRPr="0096788B" w:rsidRDefault="0096788B" w:rsidP="0096788B">
            <w:pPr>
              <w:outlineLvl w:val="0"/>
              <w:rPr>
                <w:rFonts w:cs="Arial"/>
                <w:color w:val="800000"/>
              </w:rPr>
            </w:pPr>
            <w:r w:rsidRPr="008D57AB">
              <w:t>Mark N/A to any part that does not apply</w:t>
            </w:r>
          </w:p>
        </w:tc>
      </w:tr>
    </w:tbl>
    <w:tbl>
      <w:tblPr>
        <w:tblStyle w:val="NTGTable1"/>
        <w:tblW w:w="10206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273"/>
        <w:gridCol w:w="424"/>
        <w:gridCol w:w="709"/>
        <w:gridCol w:w="141"/>
        <w:gridCol w:w="568"/>
        <w:gridCol w:w="283"/>
        <w:gridCol w:w="1134"/>
        <w:gridCol w:w="569"/>
        <w:gridCol w:w="1701"/>
        <w:gridCol w:w="659"/>
        <w:gridCol w:w="192"/>
        <w:gridCol w:w="994"/>
        <w:gridCol w:w="421"/>
        <w:gridCol w:w="1138"/>
      </w:tblGrid>
      <w:tr w:rsidR="007D48A4" w:rsidRPr="00EC2CB5" w14:paraId="4A82C7D6" w14:textId="77777777" w:rsidTr="005B77E0">
        <w:trPr>
          <w:trHeight w:val="567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0BF17E31" w14:textId="77777777" w:rsidR="007D48A4" w:rsidRPr="00EC2CB5" w:rsidRDefault="00813130" w:rsidP="00660A56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Property</w:t>
            </w:r>
            <w:r w:rsidR="00660A56">
              <w:rPr>
                <w:rStyle w:val="Questionlabel"/>
                <w:rFonts w:asciiTheme="minorHAnsi" w:hAnsiTheme="minorHAnsi"/>
              </w:rPr>
              <w:t xml:space="preserve"> </w:t>
            </w:r>
            <w:r>
              <w:rPr>
                <w:rStyle w:val="Questionlabel"/>
                <w:rFonts w:asciiTheme="minorHAnsi" w:hAnsiTheme="minorHAnsi"/>
              </w:rPr>
              <w:t>/</w:t>
            </w:r>
            <w:r w:rsidR="00660A56">
              <w:rPr>
                <w:rStyle w:val="Questionlabel"/>
                <w:rFonts w:asciiTheme="minorHAnsi" w:hAnsiTheme="minorHAnsi"/>
              </w:rPr>
              <w:t xml:space="preserve"> P</w:t>
            </w:r>
            <w:r w:rsidR="001A6101" w:rsidRPr="00EC2CB5">
              <w:rPr>
                <w:rStyle w:val="Questionlabel"/>
                <w:rFonts w:asciiTheme="minorHAnsi" w:hAnsiTheme="minorHAnsi"/>
              </w:rPr>
              <w:t>roject details</w:t>
            </w:r>
          </w:p>
        </w:tc>
      </w:tr>
      <w:tr w:rsidR="000B35F2" w:rsidRPr="00EC2CB5" w14:paraId="30305071" w14:textId="77777777" w:rsidTr="007C182B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3932C3" w14:textId="31C598D8" w:rsidR="000B35F2" w:rsidRPr="00EC2CB5" w:rsidRDefault="000B35F2" w:rsidP="00DD13F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Building permit number 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B2F04" w14:textId="77777777" w:rsidR="000B35F2" w:rsidRPr="00EC2CB5" w:rsidRDefault="000B35F2" w:rsidP="00DD13FA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AAC9" w14:textId="72859858" w:rsidR="000B35F2" w:rsidRPr="00EC2CB5" w:rsidRDefault="000B35F2" w:rsidP="00DD13F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Project reference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2A66" w14:textId="42314970" w:rsidR="000B35F2" w:rsidRPr="00EC2CB5" w:rsidRDefault="000B35F2" w:rsidP="00DD13FA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8B0540" w:rsidRPr="00EC2CB5" w14:paraId="07DA2FB4" w14:textId="77777777" w:rsidTr="00CB1CC1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827492" w14:textId="37546973" w:rsidR="008B0540" w:rsidRPr="008B0540" w:rsidRDefault="008B0540" w:rsidP="00316D5E">
            <w:pPr>
              <w:rPr>
                <w:rFonts w:asciiTheme="minorHAnsi" w:hAnsiTheme="minorHAnsi"/>
                <w:b/>
              </w:rPr>
            </w:pPr>
            <w:r w:rsidRPr="008B0540">
              <w:rPr>
                <w:rFonts w:asciiTheme="minorHAnsi" w:hAnsiTheme="minorHAnsi"/>
                <w:b/>
              </w:rPr>
              <w:t>Location code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D8A8" w14:textId="77777777" w:rsidR="008B0540" w:rsidRPr="00EC2CB5" w:rsidRDefault="008B0540" w:rsidP="00316D5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9A25" w14:textId="5786A57B" w:rsidR="008B0540" w:rsidRPr="008B0540" w:rsidRDefault="008B0540" w:rsidP="00316D5E">
            <w:pPr>
              <w:rPr>
                <w:rFonts w:asciiTheme="minorHAnsi" w:hAnsiTheme="minorHAnsi"/>
                <w:b/>
              </w:rPr>
            </w:pPr>
            <w:r w:rsidRPr="008B0540">
              <w:rPr>
                <w:rFonts w:asciiTheme="minorHAnsi" w:hAnsiTheme="minorHAnsi"/>
                <w:b/>
              </w:rPr>
              <w:t>LTO number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8539C" w14:textId="77777777" w:rsidR="008B0540" w:rsidRPr="00EC2CB5" w:rsidRDefault="008B0540" w:rsidP="00316D5E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C5D2B" w14:textId="10890D0A" w:rsidR="008B0540" w:rsidRPr="008B0540" w:rsidRDefault="008B0540" w:rsidP="00316D5E">
            <w:pPr>
              <w:rPr>
                <w:rFonts w:asciiTheme="minorHAnsi" w:hAnsiTheme="minorHAnsi"/>
                <w:b/>
              </w:rPr>
            </w:pPr>
            <w:r w:rsidRPr="008B0540">
              <w:rPr>
                <w:rFonts w:asciiTheme="minorHAnsi" w:hAnsiTheme="minorHAnsi"/>
                <w:b/>
              </w:rPr>
              <w:t>Lot number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924EB" w14:textId="03BDFC3D" w:rsidR="008B0540" w:rsidRPr="00EC2CB5" w:rsidRDefault="008B0540" w:rsidP="00316D5E">
            <w:pPr>
              <w:rPr>
                <w:rFonts w:asciiTheme="minorHAnsi" w:hAnsiTheme="minorHAnsi"/>
              </w:rPr>
            </w:pPr>
          </w:p>
        </w:tc>
      </w:tr>
      <w:tr w:rsidR="000B4B3E" w:rsidRPr="00EC2CB5" w14:paraId="6E44A6F9" w14:textId="77777777" w:rsidTr="00CB1CC1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64C82F" w14:textId="11F94FF2" w:rsidR="000B4B3E" w:rsidRPr="00EC2CB5" w:rsidRDefault="000B4B3E" w:rsidP="00316D5E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Address</w:t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1B3172" w14:textId="2EA0204B" w:rsidR="000B4B3E" w:rsidRPr="00EC2CB5" w:rsidRDefault="000B4B3E" w:rsidP="00316D5E">
            <w:pPr>
              <w:rPr>
                <w:rFonts w:asciiTheme="minorHAnsi" w:hAnsiTheme="minorHAnsi"/>
              </w:rPr>
            </w:pPr>
          </w:p>
        </w:tc>
      </w:tr>
      <w:tr w:rsidR="005B77E0" w:rsidRPr="00EC2CB5" w14:paraId="17745520" w14:textId="77777777" w:rsidTr="005B77E0">
        <w:trPr>
          <w:trHeight w:val="567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CBF49F" w14:textId="2513CDED" w:rsidR="005B77E0" w:rsidRPr="00EC2CB5" w:rsidRDefault="005B77E0" w:rsidP="00316D5E">
            <w:pPr>
              <w:rPr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Desc</w:t>
            </w:r>
            <w:r>
              <w:rPr>
                <w:rStyle w:val="Questionlabel"/>
                <w:rFonts w:asciiTheme="minorHAnsi" w:hAnsiTheme="minorHAnsi"/>
              </w:rPr>
              <w:t>r</w:t>
            </w:r>
            <w:r w:rsidRPr="00EC2CB5">
              <w:rPr>
                <w:rStyle w:val="Questionlabel"/>
                <w:rFonts w:asciiTheme="minorHAnsi" w:hAnsiTheme="minorHAnsi"/>
              </w:rPr>
              <w:t>iption of works</w:t>
            </w:r>
            <w:r>
              <w:rPr>
                <w:rStyle w:val="Questionlabel"/>
                <w:rFonts w:asciiTheme="minorHAnsi" w:hAnsiTheme="minorHAnsi"/>
              </w:rPr>
              <w:t xml:space="preserve"> - </w:t>
            </w:r>
            <w:r w:rsidRPr="00E02AA5">
              <w:t>provide full details of works certified under this certificate</w:t>
            </w:r>
          </w:p>
        </w:tc>
      </w:tr>
      <w:tr w:rsidR="005B77E0" w:rsidRPr="00EC2CB5" w14:paraId="752AB3B7" w14:textId="77777777" w:rsidTr="00BB6DF3">
        <w:trPr>
          <w:trHeight w:val="1802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FBC113" w14:textId="77777777" w:rsidR="005B77E0" w:rsidRPr="00BB6DF3" w:rsidRDefault="005B77E0" w:rsidP="00316D5E">
            <w:pPr>
              <w:rPr>
                <w:rFonts w:asciiTheme="minorHAnsi" w:hAnsiTheme="minorHAnsi"/>
              </w:rPr>
            </w:pPr>
          </w:p>
        </w:tc>
      </w:tr>
      <w:tr w:rsidR="0086522B" w:rsidRPr="00EC2CB5" w14:paraId="4EF0D579" w14:textId="77777777" w:rsidTr="00CB1CC1">
        <w:trPr>
          <w:trHeight w:val="466"/>
        </w:trPr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A3F63F" w14:textId="77777777" w:rsidR="0086522B" w:rsidRPr="00660080" w:rsidRDefault="0086522B" w:rsidP="00DD13FA">
            <w:pPr>
              <w:rPr>
                <w:rStyle w:val="Questionlabel"/>
                <w:rFonts w:asciiTheme="minorHAnsi" w:hAnsiTheme="minorHAnsi"/>
              </w:rPr>
            </w:pPr>
            <w:r w:rsidRPr="00660080">
              <w:rPr>
                <w:rStyle w:val="Questionlabel"/>
                <w:rFonts w:asciiTheme="minorHAnsi" w:hAnsiTheme="minorHAnsi"/>
              </w:rPr>
              <w:t>Drawing numbers</w:t>
            </w:r>
          </w:p>
        </w:tc>
        <w:tc>
          <w:tcPr>
            <w:tcW w:w="77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9AB63" w14:textId="503DF319" w:rsidR="0086522B" w:rsidRPr="00BB6DF3" w:rsidRDefault="0086522B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8B0540" w:rsidRPr="00EC2CB5" w14:paraId="5D400CFE" w14:textId="77777777" w:rsidTr="00CB1CC1">
        <w:trPr>
          <w:trHeight w:val="466"/>
        </w:trPr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AE74385" w14:textId="0FAA7F5E" w:rsidR="008B0540" w:rsidRDefault="008B0540" w:rsidP="008B0540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Inspection records</w:t>
            </w:r>
          </w:p>
        </w:tc>
        <w:tc>
          <w:tcPr>
            <w:tcW w:w="77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622C1" w14:textId="77777777" w:rsidR="008B0540" w:rsidRPr="00EC2CB5" w:rsidRDefault="008B0540" w:rsidP="00DD13FA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5D551A" w:rsidRPr="00EC2CB5" w14:paraId="06CF9308" w14:textId="77777777" w:rsidTr="005B77E0">
        <w:trPr>
          <w:trHeight w:val="567"/>
        </w:trPr>
        <w:tc>
          <w:tcPr>
            <w:tcW w:w="10206" w:type="dxa"/>
            <w:gridSpan w:val="14"/>
            <w:tcBorders>
              <w:top w:val="single" w:sz="2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70945D63" w14:textId="12C80DD8" w:rsidR="005D551A" w:rsidRPr="00EC2CB5" w:rsidRDefault="000B35F2" w:rsidP="005D551A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Installer’s details </w:t>
            </w:r>
          </w:p>
        </w:tc>
      </w:tr>
      <w:tr w:rsidR="003B176C" w:rsidRPr="00EC2CB5" w14:paraId="46E42238" w14:textId="77777777" w:rsidTr="005B77E0">
        <w:trPr>
          <w:trHeight w:val="424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485B51" w14:textId="2AC2F157" w:rsidR="003B176C" w:rsidRPr="00634128" w:rsidRDefault="00634128" w:rsidP="000B35F2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P</w:t>
            </w:r>
            <w:r w:rsidR="000B35F2" w:rsidRPr="00634128">
              <w:rPr>
                <w:szCs w:val="18"/>
              </w:rPr>
              <w:t>rovide all installers details and components installed</w:t>
            </w:r>
          </w:p>
        </w:tc>
      </w:tr>
      <w:tr w:rsidR="005D551A" w:rsidRPr="00EC2CB5" w14:paraId="0D43943B" w14:textId="77777777" w:rsidTr="00BB6DF3">
        <w:trPr>
          <w:trHeight w:val="1728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5E63FD" w14:textId="77777777" w:rsidR="005D551A" w:rsidRDefault="005D551A" w:rsidP="005D551A">
            <w:pPr>
              <w:rPr>
                <w:rFonts w:asciiTheme="minorHAnsi" w:hAnsiTheme="minorHAnsi"/>
              </w:rPr>
            </w:pPr>
          </w:p>
          <w:p w14:paraId="3636EB09" w14:textId="39FD9A6F" w:rsidR="002A3762" w:rsidRDefault="002A3762" w:rsidP="005D551A">
            <w:pPr>
              <w:rPr>
                <w:rFonts w:asciiTheme="minorHAnsi" w:hAnsiTheme="minorHAnsi"/>
              </w:rPr>
            </w:pPr>
          </w:p>
          <w:p w14:paraId="7E288B0B" w14:textId="77777777" w:rsidR="002A3762" w:rsidRDefault="002A3762" w:rsidP="005D551A">
            <w:pPr>
              <w:rPr>
                <w:rFonts w:asciiTheme="minorHAnsi" w:hAnsiTheme="minorHAnsi"/>
              </w:rPr>
            </w:pPr>
          </w:p>
          <w:p w14:paraId="3901987C" w14:textId="66E7320B" w:rsidR="008B0540" w:rsidRPr="00EC2CB5" w:rsidRDefault="008B0540" w:rsidP="005B77E0">
            <w:pPr>
              <w:rPr>
                <w:rFonts w:asciiTheme="minorHAnsi" w:hAnsiTheme="minorHAnsi"/>
              </w:rPr>
            </w:pPr>
          </w:p>
        </w:tc>
      </w:tr>
      <w:tr w:rsidR="005D551A" w:rsidRPr="00EC2CB5" w14:paraId="62082D54" w14:textId="77777777" w:rsidTr="005B77E0">
        <w:trPr>
          <w:trHeight w:val="567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749A6456" w14:textId="77777777" w:rsidR="005D551A" w:rsidRPr="00EC2CB5" w:rsidRDefault="005D551A" w:rsidP="003B176C">
            <w:pPr>
              <w:rPr>
                <w:rFonts w:asciiTheme="minorHAnsi" w:hAnsiTheme="minorHAnsi"/>
              </w:rPr>
            </w:pPr>
            <w:r w:rsidRPr="005D551A">
              <w:rPr>
                <w:rFonts w:asciiTheme="minorHAnsi" w:hAnsiTheme="minorHAnsi"/>
                <w:b/>
              </w:rPr>
              <w:t>Comments</w:t>
            </w:r>
            <w:r w:rsidR="003B176C">
              <w:rPr>
                <w:rFonts w:asciiTheme="minorHAnsi" w:hAnsiTheme="minorHAnsi"/>
                <w:b/>
              </w:rPr>
              <w:t xml:space="preserve"> and e</w:t>
            </w:r>
            <w:r w:rsidRPr="005D551A">
              <w:rPr>
                <w:rFonts w:asciiTheme="minorHAnsi" w:hAnsiTheme="minorHAnsi"/>
                <w:b/>
              </w:rPr>
              <w:t>xclusions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D551A" w:rsidRPr="00EC2CB5" w14:paraId="4FCC9DB2" w14:textId="77777777" w:rsidTr="005B77E0">
        <w:trPr>
          <w:trHeight w:val="2678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ED7FA4" w14:textId="77777777" w:rsidR="005D551A" w:rsidRDefault="005D551A" w:rsidP="005D551A">
            <w:pPr>
              <w:rPr>
                <w:rFonts w:asciiTheme="minorHAnsi" w:hAnsiTheme="minorHAnsi"/>
              </w:rPr>
            </w:pPr>
          </w:p>
          <w:p w14:paraId="2A1C3F6D" w14:textId="5F7294BF" w:rsidR="008B0540" w:rsidRDefault="008B0540" w:rsidP="005D551A">
            <w:pPr>
              <w:rPr>
                <w:rFonts w:asciiTheme="minorHAnsi" w:hAnsiTheme="minorHAnsi"/>
              </w:rPr>
            </w:pPr>
          </w:p>
          <w:p w14:paraId="49C14039" w14:textId="514BA344" w:rsidR="000B4B3E" w:rsidRDefault="000B4B3E" w:rsidP="005D551A">
            <w:pPr>
              <w:rPr>
                <w:rFonts w:asciiTheme="minorHAnsi" w:hAnsiTheme="minorHAnsi"/>
              </w:rPr>
            </w:pPr>
          </w:p>
          <w:p w14:paraId="5DC34058" w14:textId="475C75E6" w:rsidR="000B4B3E" w:rsidRDefault="000B4B3E" w:rsidP="005D551A">
            <w:pPr>
              <w:rPr>
                <w:rFonts w:asciiTheme="minorHAnsi" w:hAnsiTheme="minorHAnsi"/>
              </w:rPr>
            </w:pPr>
          </w:p>
          <w:p w14:paraId="4123C6EE" w14:textId="6E1AB1C7" w:rsidR="000B4B3E" w:rsidRDefault="000B4B3E" w:rsidP="005D551A">
            <w:pPr>
              <w:rPr>
                <w:rFonts w:asciiTheme="minorHAnsi" w:hAnsiTheme="minorHAnsi"/>
              </w:rPr>
            </w:pPr>
          </w:p>
          <w:p w14:paraId="112302E0" w14:textId="3C41A17A" w:rsidR="000B4B3E" w:rsidRDefault="000B4B3E" w:rsidP="005D551A">
            <w:pPr>
              <w:rPr>
                <w:rFonts w:asciiTheme="minorHAnsi" w:hAnsiTheme="minorHAnsi"/>
              </w:rPr>
            </w:pPr>
          </w:p>
          <w:p w14:paraId="3CDCAC0C" w14:textId="77777777" w:rsidR="000B4B3E" w:rsidRDefault="000B4B3E" w:rsidP="005D551A">
            <w:pPr>
              <w:rPr>
                <w:rFonts w:asciiTheme="minorHAnsi" w:hAnsiTheme="minorHAnsi"/>
              </w:rPr>
            </w:pPr>
          </w:p>
          <w:p w14:paraId="795F159A" w14:textId="18665D76" w:rsidR="008B0540" w:rsidRPr="00EC2CB5" w:rsidRDefault="008B0540" w:rsidP="005D551A">
            <w:pPr>
              <w:rPr>
                <w:rFonts w:asciiTheme="minorHAnsi" w:hAnsiTheme="minorHAnsi"/>
              </w:rPr>
            </w:pPr>
          </w:p>
        </w:tc>
      </w:tr>
      <w:tr w:rsidR="005D551A" w:rsidRPr="00EC2CB5" w14:paraId="3D4339CF" w14:textId="77777777" w:rsidTr="005B77E0">
        <w:trPr>
          <w:trHeight w:val="567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30941DAD" w14:textId="5B47789D" w:rsidR="00844FB3" w:rsidRPr="000B4B3E" w:rsidRDefault="00660A56" w:rsidP="005E6A5B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Certification by mechanical</w:t>
            </w:r>
            <w:r w:rsidR="005D551A" w:rsidRPr="00EC2CB5">
              <w:rPr>
                <w:rStyle w:val="Questionlabel"/>
                <w:rFonts w:asciiTheme="minorHAnsi" w:hAnsiTheme="minorHAnsi"/>
              </w:rPr>
              <w:t xml:space="preserve"> engineer</w:t>
            </w:r>
          </w:p>
        </w:tc>
      </w:tr>
      <w:tr w:rsidR="005D551A" w:rsidRPr="00EC2CB5" w14:paraId="0FC02334" w14:textId="77777777" w:rsidTr="005B77E0">
        <w:trPr>
          <w:trHeight w:val="567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6318ED" w14:textId="2BCD1F95" w:rsidR="005D551A" w:rsidRPr="00EC2CB5" w:rsidRDefault="00C10EC0" w:rsidP="000B35F2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EC2CB5">
              <w:rPr>
                <w:rFonts w:asciiTheme="minorHAnsi" w:hAnsiTheme="minorHAnsi" w:cs="Arial"/>
              </w:rPr>
              <w:lastRenderedPageBreak/>
              <w:t xml:space="preserve">I certify that reasonable care has been taken to ensure that </w:t>
            </w:r>
            <w:r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/>
                <w:lang w:val="en-US"/>
              </w:rPr>
              <w:t>mechanical systems</w:t>
            </w:r>
            <w:r w:rsidRPr="00EC2CB5">
              <w:rPr>
                <w:rFonts w:asciiTheme="minorHAnsi" w:hAnsiTheme="minorHAnsi"/>
                <w:lang w:val="en-US"/>
              </w:rPr>
              <w:t xml:space="preserve"> described above have been constructed in accordance with the </w:t>
            </w:r>
            <w:r>
              <w:rPr>
                <w:rFonts w:asciiTheme="minorHAnsi" w:hAnsiTheme="minorHAnsi" w:cs="Arial"/>
              </w:rPr>
              <w:t>approved plans and building permit.</w:t>
            </w:r>
          </w:p>
        </w:tc>
      </w:tr>
      <w:tr w:rsidR="00CB1CC1" w:rsidRPr="00EC2CB5" w14:paraId="3DB7BDDB" w14:textId="77777777" w:rsidTr="00CB1CC1">
        <w:trPr>
          <w:trHeight w:val="567"/>
        </w:trPr>
        <w:tc>
          <w:tcPr>
            <w:tcW w:w="1274" w:type="dxa"/>
            <w:tcBorders>
              <w:top w:val="single" w:sz="4" w:space="0" w:color="auto"/>
            </w:tcBorders>
            <w:noWrap/>
            <w:vAlign w:val="center"/>
          </w:tcPr>
          <w:p w14:paraId="57AF6C25" w14:textId="77777777" w:rsidR="00CB1CC1" w:rsidRPr="00EC2CB5" w:rsidRDefault="00CB1CC1" w:rsidP="005D551A">
            <w:pPr>
              <w:rPr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Signature 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  <w:vAlign w:val="center"/>
          </w:tcPr>
          <w:p w14:paraId="4F24657B" w14:textId="3C1A4AAC" w:rsidR="00CB1CC1" w:rsidRPr="00EC2CB5" w:rsidRDefault="00CB1CC1" w:rsidP="005D551A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1D8A94EF" w14:textId="5695DC2E" w:rsidR="00CB1CC1" w:rsidRPr="000B4B3E" w:rsidRDefault="00CB1CC1" w:rsidP="005D551A">
            <w:pPr>
              <w:rPr>
                <w:rFonts w:asciiTheme="minorHAnsi" w:hAnsiTheme="minorHAnsi"/>
                <w:b/>
              </w:rPr>
            </w:pPr>
            <w:r w:rsidRPr="000B4B3E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3EF45042" w14:textId="0918F563" w:rsidR="00CB1CC1" w:rsidRPr="00EC2CB5" w:rsidRDefault="00CB1CC1" w:rsidP="005D551A">
            <w:pPr>
              <w:rPr>
                <w:rFonts w:asciiTheme="minorHAnsi" w:hAnsiTheme="minorHAnsi"/>
              </w:rPr>
            </w:pPr>
          </w:p>
        </w:tc>
      </w:tr>
      <w:tr w:rsidR="000B4B3E" w:rsidRPr="00EC2CB5" w14:paraId="25303261" w14:textId="77777777" w:rsidTr="00CB1CC1">
        <w:trPr>
          <w:trHeight w:val="567"/>
        </w:trPr>
        <w:tc>
          <w:tcPr>
            <w:tcW w:w="2549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0432651F" w14:textId="64B059FE" w:rsidR="000B4B3E" w:rsidRPr="00212EDC" w:rsidRDefault="000B4B3E" w:rsidP="005D551A">
            <w:pPr>
              <w:rPr>
                <w:rFonts w:asciiTheme="minorHAnsi" w:hAnsiTheme="minorHAnsi"/>
                <w:vertAlign w:val="superscript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Name</w:t>
            </w:r>
            <w:r>
              <w:rPr>
                <w:rStyle w:val="Questionlabel"/>
                <w:rFonts w:asciiTheme="minorHAnsi" w:hAnsiTheme="minorHAnsi"/>
              </w:rPr>
              <w:t xml:space="preserve"> / nominee</w:t>
            </w:r>
            <w:r w:rsidR="00212EDC">
              <w:rPr>
                <w:rStyle w:val="Questionlabel"/>
                <w:rFonts w:asciiTheme="minorHAnsi" w:hAnsiTheme="minorHAnsi"/>
              </w:rPr>
              <w:t xml:space="preserve"> </w:t>
            </w:r>
            <w:r w:rsidR="00212EDC" w:rsidRPr="00212EDC">
              <w:rPr>
                <w:rStyle w:val="Questionlabel"/>
                <w:rFonts w:asciiTheme="minorHAnsi" w:hAnsiTheme="minorHAnsi"/>
                <w:b w:val="0"/>
                <w:vertAlign w:val="superscript"/>
              </w:rPr>
              <w:t>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1C5E19A0" w14:textId="77777777" w:rsidR="000B4B3E" w:rsidRPr="00EC2CB5" w:rsidRDefault="000B4B3E" w:rsidP="005D551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6109CDEA" w14:textId="2588769A" w:rsidR="000B4B3E" w:rsidRPr="00EC2CB5" w:rsidRDefault="000B4B3E" w:rsidP="005D551A">
            <w:pPr>
              <w:rPr>
                <w:rFonts w:asciiTheme="minorHAnsi" w:hAnsiTheme="minorHAnsi"/>
              </w:rPr>
            </w:pPr>
            <w:r w:rsidRPr="003B176C">
              <w:rPr>
                <w:rStyle w:val="Questionlabel"/>
              </w:rPr>
              <w:t xml:space="preserve">Individual </w:t>
            </w:r>
            <w:r w:rsidR="000A1A8E">
              <w:rPr>
                <w:rStyle w:val="Questionlabel"/>
              </w:rPr>
              <w:t xml:space="preserve">NT BPB </w:t>
            </w:r>
            <w:r w:rsidRPr="003B176C">
              <w:rPr>
                <w:rStyle w:val="Questionlabel"/>
              </w:rPr>
              <w:t>registration number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  <w:vAlign w:val="center"/>
          </w:tcPr>
          <w:p w14:paraId="0E6A75A7" w14:textId="1028B19C" w:rsidR="000B4B3E" w:rsidRPr="00EC2CB5" w:rsidRDefault="000B4B3E" w:rsidP="005D551A">
            <w:pPr>
              <w:rPr>
                <w:rFonts w:asciiTheme="minorHAnsi" w:hAnsiTheme="minorHAnsi"/>
              </w:rPr>
            </w:pPr>
          </w:p>
        </w:tc>
      </w:tr>
      <w:tr w:rsidR="00AB6FB8" w:rsidRPr="00EC2CB5" w14:paraId="3FDE6740" w14:textId="77777777" w:rsidTr="00CB1CC1">
        <w:trPr>
          <w:trHeight w:val="567"/>
        </w:trPr>
        <w:tc>
          <w:tcPr>
            <w:tcW w:w="4534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07ED05F3" w14:textId="61522D58" w:rsidR="00AB6FB8" w:rsidRDefault="000B4B3E" w:rsidP="00AB6FB8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Registered c</w:t>
            </w:r>
            <w:r w:rsidR="00AB6FB8" w:rsidRPr="00EC2CB5">
              <w:rPr>
                <w:rStyle w:val="Questionlabel"/>
                <w:rFonts w:asciiTheme="minorHAnsi" w:hAnsiTheme="minorHAnsi"/>
              </w:rPr>
              <w:t xml:space="preserve">ompany name </w:t>
            </w:r>
          </w:p>
          <w:p w14:paraId="4C3E5F22" w14:textId="2B09F6FF" w:rsidR="00AB6FB8" w:rsidRPr="00EC2CB5" w:rsidRDefault="00AB6FB8" w:rsidP="00AB6FB8">
            <w:pPr>
              <w:rPr>
                <w:rStyle w:val="Questionlabel"/>
                <w:rFonts w:asciiTheme="minorHAnsi" w:hAnsiTheme="minorHAnsi"/>
              </w:rPr>
            </w:pPr>
            <w:r w:rsidRPr="008B0540">
              <w:rPr>
                <w:rFonts w:asciiTheme="minorHAnsi" w:hAnsiTheme="minorHAnsi"/>
                <w:sz w:val="18"/>
                <w:szCs w:val="18"/>
              </w:rPr>
              <w:t>(if certification is on behalf of a company)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057174" w14:textId="77777777" w:rsidR="00AB6FB8" w:rsidRPr="00EC2CB5" w:rsidRDefault="00AB6FB8" w:rsidP="005D551A">
            <w:pPr>
              <w:rPr>
                <w:rFonts w:asciiTheme="minorHAnsi" w:hAnsiTheme="minorHAnsi"/>
              </w:rPr>
            </w:pPr>
          </w:p>
        </w:tc>
      </w:tr>
      <w:tr w:rsidR="00AB6FB8" w:rsidRPr="00EC2CB5" w14:paraId="0CDEDBE3" w14:textId="77777777" w:rsidTr="00CB1CC1">
        <w:trPr>
          <w:trHeight w:val="567"/>
        </w:trPr>
        <w:tc>
          <w:tcPr>
            <w:tcW w:w="4534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478DA6FE" w14:textId="6ED12C34" w:rsidR="00AB6FB8" w:rsidRPr="00EC2CB5" w:rsidRDefault="00AB6FB8" w:rsidP="003B176C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Company NT</w:t>
            </w:r>
            <w:r w:rsidR="000B4B3E">
              <w:rPr>
                <w:rStyle w:val="Questionlabel"/>
                <w:rFonts w:asciiTheme="minorHAnsi" w:hAnsiTheme="minorHAnsi"/>
              </w:rPr>
              <w:t xml:space="preserve"> BPB</w:t>
            </w:r>
            <w:r w:rsidRPr="00EC2CB5">
              <w:rPr>
                <w:rStyle w:val="Questionlabel"/>
                <w:rFonts w:asciiTheme="minorHAnsi" w:hAnsiTheme="minorHAnsi"/>
              </w:rPr>
              <w:t xml:space="preserve"> registration number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9590C0" w14:textId="77777777" w:rsidR="00AB6FB8" w:rsidRPr="00EC2CB5" w:rsidRDefault="00AB6FB8" w:rsidP="005D551A">
            <w:pPr>
              <w:rPr>
                <w:rFonts w:asciiTheme="minorHAnsi" w:hAnsiTheme="minorHAnsi"/>
              </w:rPr>
            </w:pPr>
          </w:p>
        </w:tc>
      </w:tr>
      <w:tr w:rsidR="003B176C" w:rsidRPr="00EC2CB5" w14:paraId="001DED5D" w14:textId="77777777" w:rsidTr="005B77E0">
        <w:trPr>
          <w:trHeight w:val="567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6C472331" w14:textId="36DD8E6B" w:rsidR="003B176C" w:rsidRPr="00EC2CB5" w:rsidRDefault="003B176C" w:rsidP="00E86CA1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Schedule of inspections completed</w:t>
            </w:r>
          </w:p>
        </w:tc>
      </w:tr>
      <w:tr w:rsidR="003B176C" w:rsidRPr="00EC2CB5" w14:paraId="6BC7187E" w14:textId="77777777" w:rsidTr="005B77E0">
        <w:trPr>
          <w:trHeight w:val="567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27C541" w14:textId="77777777" w:rsidR="003B176C" w:rsidRPr="00EA5207" w:rsidRDefault="00360EC0" w:rsidP="005D551A">
            <w:pPr>
              <w:rPr>
                <w:rStyle w:val="Questionlabel"/>
              </w:rPr>
            </w:pPr>
            <w:r>
              <w:rPr>
                <w:rStyle w:val="Questionlabel"/>
              </w:rPr>
              <w:t>Indicate</w:t>
            </w:r>
            <w:r w:rsidR="003B176C" w:rsidRPr="00EA5207">
              <w:rPr>
                <w:rStyle w:val="Questionlabel"/>
              </w:rPr>
              <w:t xml:space="preserve"> which of the below has been completed</w:t>
            </w:r>
            <w:r>
              <w:rPr>
                <w:rStyle w:val="Questionlabel"/>
              </w:rPr>
              <w:t>.</w:t>
            </w:r>
          </w:p>
        </w:tc>
      </w:tr>
      <w:tr w:rsidR="003B176C" w:rsidRPr="00EC2CB5" w14:paraId="2B07732E" w14:textId="77777777" w:rsidTr="00CB1CC1">
        <w:trPr>
          <w:trHeight w:val="567"/>
        </w:trPr>
        <w:tc>
          <w:tcPr>
            <w:tcW w:w="9070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0385BA" w14:textId="77777777" w:rsidR="003B176C" w:rsidRPr="00EC2CB5" w:rsidRDefault="007E7C9D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Measurement of fresh air rates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E0876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4B652DD4" w14:textId="77777777" w:rsidTr="00CB1CC1">
        <w:trPr>
          <w:trHeight w:val="567"/>
        </w:trPr>
        <w:tc>
          <w:tcPr>
            <w:tcW w:w="9070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DA7D28" w14:textId="77777777" w:rsidR="003B176C" w:rsidRPr="00F2090D" w:rsidRDefault="007E7C9D" w:rsidP="00EA52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Measurement of exhaust air rates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05260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3525E1EB" w14:textId="77777777" w:rsidTr="00CB1CC1">
        <w:trPr>
          <w:trHeight w:val="567"/>
        </w:trPr>
        <w:tc>
          <w:tcPr>
            <w:tcW w:w="9070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9BE8B9" w14:textId="77777777" w:rsidR="007E7C9D" w:rsidRDefault="007E7C9D" w:rsidP="00EA52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Verification of fire mode operation including stairwell presentation, smoke spill systems, </w:t>
            </w:r>
          </w:p>
          <w:p w14:paraId="0F3BB85C" w14:textId="77777777" w:rsidR="003B176C" w:rsidRPr="00F2090D" w:rsidRDefault="007E7C9D" w:rsidP="00EA5207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a/c</w:t>
            </w:r>
            <w:proofErr w:type="gramEnd"/>
            <w:r>
              <w:rPr>
                <w:rFonts w:asciiTheme="minorHAnsi" w:hAnsiTheme="minorHAnsi" w:cs="Arial"/>
              </w:rPr>
              <w:t xml:space="preserve"> shut down and zone pressurisation systems.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48EA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6B90C994" w14:textId="77777777" w:rsidTr="00CB1CC1">
        <w:trPr>
          <w:trHeight w:val="567"/>
        </w:trPr>
        <w:tc>
          <w:tcPr>
            <w:tcW w:w="9070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58D4F5" w14:textId="77777777" w:rsidR="003B176C" w:rsidRPr="00F2090D" w:rsidRDefault="005E6A5B" w:rsidP="00EA5207">
            <w:pPr>
              <w:rPr>
                <w:rFonts w:asciiTheme="minorHAnsi" w:hAnsiTheme="minorHAnsi" w:cs="Arial"/>
              </w:rPr>
            </w:pPr>
            <w:r>
              <w:rPr>
                <w:rFonts w:cs="Arial"/>
                <w:spacing w:val="-3"/>
              </w:rPr>
              <w:t>Other Inspections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7F27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5E6A5B" w:rsidRPr="00EC2CB5" w14:paraId="081C9DA8" w14:textId="77777777" w:rsidTr="00CB1CC1">
        <w:trPr>
          <w:trHeight w:val="1611"/>
        </w:trPr>
        <w:tc>
          <w:tcPr>
            <w:tcW w:w="311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92231F" w14:textId="77777777" w:rsidR="005E6A5B" w:rsidRPr="00F2090D" w:rsidRDefault="005E6A5B" w:rsidP="00EA52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Detail of other inspections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A3127" w14:textId="77777777" w:rsidR="005E6A5B" w:rsidRPr="00EC2CB5" w:rsidRDefault="005E6A5B" w:rsidP="00EA5207">
            <w:pPr>
              <w:rPr>
                <w:rFonts w:asciiTheme="minorHAnsi" w:hAnsiTheme="minorHAnsi"/>
              </w:rPr>
            </w:pPr>
          </w:p>
        </w:tc>
      </w:tr>
      <w:tr w:rsidR="005E6A5B" w:rsidRPr="00EC2CB5" w14:paraId="54BEA74E" w14:textId="77777777" w:rsidTr="005B77E0">
        <w:trPr>
          <w:trHeight w:val="1781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1B7C2B" w14:textId="782FA4CD" w:rsidR="005E6A5B" w:rsidRDefault="005E6A5B" w:rsidP="005E6A5B">
            <w:pPr>
              <w:pStyle w:val="Heading1"/>
              <w:outlineLvl w:val="0"/>
            </w:pPr>
            <w:r>
              <w:t>Further information</w:t>
            </w:r>
          </w:p>
          <w:p w14:paraId="56D24182" w14:textId="77777777" w:rsidR="000B4B3E" w:rsidRPr="000B4B3E" w:rsidRDefault="000B4B3E" w:rsidP="000B4B3E"/>
          <w:p w14:paraId="7A775F67" w14:textId="470BA902" w:rsidR="005E6A5B" w:rsidRDefault="005E6A5B" w:rsidP="005E6A5B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Contact </w:t>
            </w:r>
            <w:r w:rsidRPr="00F16597">
              <w:rPr>
                <w:rFonts w:asciiTheme="minorHAnsi" w:hAnsiTheme="minorHAnsi" w:cs="Arial"/>
                <w:szCs w:val="22"/>
              </w:rPr>
              <w:t>Building A</w:t>
            </w:r>
            <w:r>
              <w:rPr>
                <w:rFonts w:asciiTheme="minorHAnsi" w:hAnsiTheme="minorHAnsi" w:cs="Arial"/>
                <w:szCs w:val="22"/>
              </w:rPr>
              <w:t>d</w:t>
            </w:r>
            <w:r w:rsidR="00424285">
              <w:rPr>
                <w:rFonts w:asciiTheme="minorHAnsi" w:hAnsiTheme="minorHAnsi" w:cs="Arial"/>
                <w:szCs w:val="22"/>
              </w:rPr>
              <w:t xml:space="preserve">visory Services on 08 8999 8985 or email </w:t>
            </w:r>
            <w:hyperlink r:id="rId10" w:history="1">
              <w:r w:rsidR="00CB1CC1" w:rsidRPr="005C526A">
                <w:rPr>
                  <w:rStyle w:val="Hyperlink"/>
                  <w:rFonts w:asciiTheme="minorHAnsi" w:hAnsiTheme="minorHAnsi" w:cs="Arial"/>
                </w:rPr>
                <w:t>bas@nt.gov.au</w:t>
              </w:r>
            </w:hyperlink>
          </w:p>
          <w:p w14:paraId="5093E4D5" w14:textId="49FBF0AC" w:rsidR="005E6A5B" w:rsidRPr="00EC2CB5" w:rsidRDefault="005E6A5B" w:rsidP="005E6A5B">
            <w:pPr>
              <w:rPr>
                <w:rFonts w:asciiTheme="minorHAnsi" w:hAnsiTheme="minorHAnsi"/>
              </w:rPr>
            </w:pPr>
          </w:p>
        </w:tc>
      </w:tr>
    </w:tbl>
    <w:p w14:paraId="312532B4" w14:textId="03FCF081" w:rsidR="00EA5207" w:rsidRDefault="00EA5207"/>
    <w:p w14:paraId="19A33C9D" w14:textId="18BAC97A" w:rsidR="00CB1CC1" w:rsidRDefault="00CB1CC1"/>
    <w:p w14:paraId="50D00152" w14:textId="07DEE162" w:rsidR="00CB1CC1" w:rsidRDefault="00CB1CC1"/>
    <w:p w14:paraId="0C792A45" w14:textId="36F77E72" w:rsidR="00CB1CC1" w:rsidRDefault="00CB1CC1"/>
    <w:p w14:paraId="4FBA9CC0" w14:textId="10AD9727" w:rsidR="00CB1CC1" w:rsidRDefault="00CB1CC1"/>
    <w:p w14:paraId="551C29A6" w14:textId="273ABC15" w:rsidR="009B3B41" w:rsidRDefault="009B3B41"/>
    <w:p w14:paraId="4AD1DF2A" w14:textId="61C408DE" w:rsidR="00CB1CC1" w:rsidRDefault="00C71C98">
      <w:r>
        <w:pict w14:anchorId="7B0EF220">
          <v:rect id="_x0000_i1025" style="width:123.8pt;height:.3pt" o:hrpct="240" o:hrstd="t" o:hrnoshade="t" o:hr="t" fillcolor="black" stroked="f"/>
        </w:pict>
      </w:r>
    </w:p>
    <w:p w14:paraId="157EA1B0" w14:textId="12D9D357" w:rsidR="00CB1CC1" w:rsidRPr="00CB1CC1" w:rsidRDefault="00CB1CC1">
      <w:pPr>
        <w:rPr>
          <w:rFonts w:asciiTheme="minorHAnsi" w:hAnsiTheme="minorHAnsi"/>
        </w:rPr>
      </w:pPr>
      <w:r w:rsidRPr="00E602A5">
        <w:rPr>
          <w:sz w:val="16"/>
          <w:szCs w:val="16"/>
          <w:vertAlign w:val="superscript"/>
        </w:rPr>
        <w:t>1</w:t>
      </w:r>
      <w:r w:rsidRPr="00E602A5">
        <w:rPr>
          <w:sz w:val="16"/>
          <w:szCs w:val="16"/>
        </w:rPr>
        <w:t xml:space="preserve"> Name and registration number of nominee signing on behalf of the company or if no registered company, the name of registered individual issuing certification.</w:t>
      </w:r>
    </w:p>
    <w:sectPr w:rsidR="00CB1CC1" w:rsidRPr="00CB1CC1" w:rsidSect="000B4B3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6C612" w14:textId="77777777" w:rsidR="00C71C98" w:rsidRDefault="00C71C98" w:rsidP="007332FF">
      <w:r>
        <w:separator/>
      </w:r>
    </w:p>
  </w:endnote>
  <w:endnote w:type="continuationSeparator" w:id="0">
    <w:p w14:paraId="2C00A062" w14:textId="77777777" w:rsidR="00C71C98" w:rsidRDefault="00C71C9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A2AF41D" w14:textId="77777777" w:rsidTr="00543A3F">
      <w:trPr>
        <w:cantSplit/>
        <w:trHeight w:hRule="exact" w:val="861"/>
      </w:trPr>
      <w:tc>
        <w:tcPr>
          <w:tcW w:w="10318" w:type="dxa"/>
          <w:vAlign w:val="bottom"/>
        </w:tcPr>
        <w:p w14:paraId="13435FE6" w14:textId="28F207A4" w:rsidR="00543A3F" w:rsidRPr="00FF228B" w:rsidRDefault="00C71C98" w:rsidP="00543A3F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2114778251"/>
              <w:placeholder>
                <w:docPart w:val="2A1A685D210E463B9906CECB1F945C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E1031">
                <w:rPr>
                  <w:sz w:val="19"/>
                </w:rPr>
                <w:t>5 September 2023</w:t>
              </w:r>
            </w:sdtContent>
          </w:sdt>
          <w:r w:rsidR="00543A3F" w:rsidRPr="00FF228B">
            <w:rPr>
              <w:sz w:val="19"/>
            </w:rPr>
            <w:t xml:space="preserve"> </w:t>
          </w:r>
        </w:p>
        <w:p w14:paraId="66653580" w14:textId="57C5D2D6" w:rsidR="002645D5" w:rsidRDefault="00543A3F" w:rsidP="00543A3F">
          <w:pPr>
            <w:spacing w:after="0"/>
            <w:rPr>
              <w:sz w:val="19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BB37D2">
            <w:rPr>
              <w:noProof/>
              <w:sz w:val="19"/>
            </w:rPr>
            <w:t>2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NUMPAGES  \* Arabic  \* MERGEFORMAT </w:instrText>
          </w:r>
          <w:r w:rsidRPr="00FF228B">
            <w:rPr>
              <w:sz w:val="19"/>
            </w:rPr>
            <w:fldChar w:fldCharType="separate"/>
          </w:r>
          <w:r w:rsidR="00BB37D2">
            <w:rPr>
              <w:noProof/>
              <w:sz w:val="19"/>
            </w:rPr>
            <w:t>2</w:t>
          </w:r>
          <w:r w:rsidRPr="00FF228B">
            <w:rPr>
              <w:sz w:val="19"/>
            </w:rPr>
            <w:fldChar w:fldCharType="end"/>
          </w:r>
        </w:p>
        <w:p w14:paraId="1AC2B1C8" w14:textId="20D6AADA" w:rsidR="007109DC" w:rsidRPr="00AC4488" w:rsidRDefault="007109DC" w:rsidP="00BE1031">
          <w:pPr>
            <w:pStyle w:val="Footer"/>
            <w:jc w:val="center"/>
            <w:rPr>
              <w:rStyle w:val="PageNumber"/>
            </w:rPr>
          </w:pPr>
        </w:p>
      </w:tc>
    </w:tr>
  </w:tbl>
  <w:p w14:paraId="1CE3C7B1" w14:textId="77777777" w:rsidR="002645D5" w:rsidRPr="00B11C67" w:rsidRDefault="002645D5" w:rsidP="002645D5">
    <w:pPr>
      <w:pStyle w:val="Footer"/>
      <w:rPr>
        <w:sz w:val="4"/>
        <w:szCs w:val="4"/>
      </w:rPr>
    </w:pPr>
  </w:p>
  <w:p w14:paraId="69708BE4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6" w:type="dxa"/>
      <w:tblInd w:w="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25"/>
      <w:gridCol w:w="2551"/>
    </w:tblGrid>
    <w:tr w:rsidR="002645D5" w:rsidRPr="00132658" w14:paraId="7A7E745E" w14:textId="77777777" w:rsidTr="00C01983">
      <w:trPr>
        <w:cantSplit/>
        <w:trHeight w:hRule="exact" w:val="1134"/>
      </w:trPr>
      <w:tc>
        <w:tcPr>
          <w:tcW w:w="7625" w:type="dxa"/>
          <w:tcBorders>
            <w:top w:val="single" w:sz="4" w:space="0" w:color="auto"/>
          </w:tcBorders>
          <w:vAlign w:val="bottom"/>
        </w:tcPr>
        <w:p w14:paraId="403DD959" w14:textId="6338797E" w:rsidR="00543A3F" w:rsidRPr="00FF228B" w:rsidRDefault="00C71C98" w:rsidP="00C01983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1578473972"/>
              <w:placeholder>
                <w:docPart w:val="2274D766A03349DFA758EB11FCAA614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E1031">
                <w:rPr>
                  <w:sz w:val="19"/>
                </w:rPr>
                <w:t>5 September 2023</w:t>
              </w:r>
            </w:sdtContent>
          </w:sdt>
          <w:r w:rsidR="00543A3F" w:rsidRPr="00FF228B">
            <w:rPr>
              <w:sz w:val="19"/>
            </w:rPr>
            <w:t xml:space="preserve"> </w:t>
          </w:r>
        </w:p>
        <w:p w14:paraId="1FC7FE5B" w14:textId="72E5C0E2" w:rsidR="002645D5" w:rsidRPr="00CE30CF" w:rsidRDefault="00543A3F" w:rsidP="00C01983">
          <w:pPr>
            <w:spacing w:after="0"/>
            <w:rPr>
              <w:rStyle w:val="PageNumber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BB37D2">
            <w:rPr>
              <w:noProof/>
              <w:sz w:val="19"/>
            </w:rPr>
            <w:t>1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NUMPAGES  \* Arabic  \* MERGEFORMAT </w:instrText>
          </w:r>
          <w:r w:rsidRPr="00FF228B">
            <w:rPr>
              <w:sz w:val="19"/>
            </w:rPr>
            <w:fldChar w:fldCharType="separate"/>
          </w:r>
          <w:r w:rsidR="00BB37D2">
            <w:rPr>
              <w:noProof/>
              <w:sz w:val="19"/>
            </w:rPr>
            <w:t>2</w:t>
          </w:r>
          <w:r w:rsidRPr="00FF228B">
            <w:rPr>
              <w:sz w:val="19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675A66C" w14:textId="77777777" w:rsidR="002645D5" w:rsidRPr="001E14EB" w:rsidRDefault="002645D5" w:rsidP="002645D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8516561" wp14:editId="25AB0638">
                <wp:extent cx="1574700" cy="561600"/>
                <wp:effectExtent l="0" t="0" r="6985" b="0"/>
                <wp:docPr id="78" name="Picture 7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0433302" w14:textId="77777777" w:rsidR="0089368E" w:rsidRPr="007A5EFD" w:rsidRDefault="0089368E" w:rsidP="00F2090D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F06E9" w14:textId="77777777" w:rsidR="00C71C98" w:rsidRDefault="00C71C98" w:rsidP="007332FF">
      <w:r>
        <w:separator/>
      </w:r>
    </w:p>
  </w:footnote>
  <w:footnote w:type="continuationSeparator" w:id="0">
    <w:p w14:paraId="5C7BD966" w14:textId="77777777" w:rsidR="00C71C98" w:rsidRDefault="00C71C9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A10C" w14:textId="2105F6EA" w:rsidR="00983000" w:rsidRPr="00162207" w:rsidRDefault="00C71C98" w:rsidP="00FB3CC5">
    <w:pPr>
      <w:pStyle w:val="Header"/>
    </w:pPr>
    <w:sdt>
      <w:sdtPr>
        <w:rPr>
          <w:rStyle w:val="HeaderChar"/>
        </w:rPr>
        <w:alias w:val="Title"/>
        <w:tag w:val="Title"/>
        <w:id w:val="20260347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B37D2">
          <w:rPr>
            <w:rStyle w:val="HeaderChar"/>
          </w:rPr>
          <w:t>Certificate of Compliance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437034621"/>
      <w:lock w:val="sdtLocked"/>
      <w:placeholder>
        <w:docPart w:val="FA5658B01D284F58AF6BC84F0A6E872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10CE03BC" w14:textId="2DBC678B" w:rsidR="00A53CF0" w:rsidRPr="00E908F1" w:rsidRDefault="00BB37D2" w:rsidP="0096788B">
        <w:pPr>
          <w:pStyle w:val="Title"/>
        </w:pPr>
        <w:r>
          <w:rPr>
            <w:rStyle w:val="TitleChar"/>
          </w:rPr>
          <w:t>Certificate of Compliance</w:t>
        </w:r>
      </w:p>
    </w:sdtContent>
  </w:sdt>
  <w:p w14:paraId="54EBB77E" w14:textId="10BF3B73" w:rsidR="000B35F2" w:rsidRPr="000B35F2" w:rsidRDefault="000B35F2" w:rsidP="000B35F2">
    <w:pPr>
      <w:pStyle w:val="Subtitle0"/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</w:pPr>
    <w:r w:rsidRPr="000B35F2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Mechanical </w:t>
    </w:r>
    <w:r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>systems</w:t>
    </w:r>
    <w:r w:rsidR="00F82E14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- construction</w:t>
    </w:r>
  </w:p>
  <w:p w14:paraId="4A720EC0" w14:textId="173F8696" w:rsidR="00A53CF0" w:rsidRPr="0059161E" w:rsidRDefault="007B0551" w:rsidP="00961BE6">
    <w:pPr>
      <w:rPr>
        <w:i/>
      </w:rPr>
    </w:pPr>
    <w:r>
      <w:rPr>
        <w:rStyle w:val="Heading2Char"/>
        <w:rFonts w:eastAsia="Calibri"/>
      </w:rPr>
      <w:t xml:space="preserve">Section 40 </w:t>
    </w:r>
    <w:r w:rsidR="006371D2" w:rsidRPr="0059161E">
      <w:rPr>
        <w:rStyle w:val="Heading2Char"/>
        <w:rFonts w:eastAsia="Calibri"/>
        <w:i/>
      </w:rPr>
      <w:t>Building Act</w:t>
    </w:r>
    <w:r w:rsidR="005D551A" w:rsidRPr="0059161E">
      <w:rPr>
        <w:rStyle w:val="Heading2Char"/>
        <w:rFonts w:eastAsia="Calibri"/>
        <w:i/>
      </w:rPr>
      <w:t xml:space="preserve"> 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4AD"/>
    <w:multiLevelType w:val="hybridMultilevel"/>
    <w:tmpl w:val="4B16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DFFE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0AF700D"/>
    <w:multiLevelType w:val="hybridMultilevel"/>
    <w:tmpl w:val="8654BB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4"/>
  </w:num>
  <w:num w:numId="12">
    <w:abstractNumId w:val="32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2"/>
    <w:rsid w:val="00001DDF"/>
    <w:rsid w:val="0000322D"/>
    <w:rsid w:val="00007670"/>
    <w:rsid w:val="00010665"/>
    <w:rsid w:val="0002393A"/>
    <w:rsid w:val="00027DB8"/>
    <w:rsid w:val="00031A96"/>
    <w:rsid w:val="00032F41"/>
    <w:rsid w:val="00040BF3"/>
    <w:rsid w:val="0004211C"/>
    <w:rsid w:val="00046C59"/>
    <w:rsid w:val="00051362"/>
    <w:rsid w:val="00051F45"/>
    <w:rsid w:val="00052953"/>
    <w:rsid w:val="0005341A"/>
    <w:rsid w:val="00053C02"/>
    <w:rsid w:val="00056DEF"/>
    <w:rsid w:val="00056EDC"/>
    <w:rsid w:val="000647FA"/>
    <w:rsid w:val="0006635A"/>
    <w:rsid w:val="000720BE"/>
    <w:rsid w:val="0007259C"/>
    <w:rsid w:val="000770D3"/>
    <w:rsid w:val="00080202"/>
    <w:rsid w:val="00080DCD"/>
    <w:rsid w:val="00080E22"/>
    <w:rsid w:val="00082573"/>
    <w:rsid w:val="00082E34"/>
    <w:rsid w:val="000840A3"/>
    <w:rsid w:val="00085062"/>
    <w:rsid w:val="00086A5F"/>
    <w:rsid w:val="000911EF"/>
    <w:rsid w:val="000962C5"/>
    <w:rsid w:val="00097865"/>
    <w:rsid w:val="000A1A8E"/>
    <w:rsid w:val="000A4317"/>
    <w:rsid w:val="000A559C"/>
    <w:rsid w:val="000A7ADD"/>
    <w:rsid w:val="000B2CA1"/>
    <w:rsid w:val="000B35F2"/>
    <w:rsid w:val="000B4B3E"/>
    <w:rsid w:val="000B6D78"/>
    <w:rsid w:val="000C23BA"/>
    <w:rsid w:val="000D1F29"/>
    <w:rsid w:val="000D633D"/>
    <w:rsid w:val="000E342B"/>
    <w:rsid w:val="000E3ED2"/>
    <w:rsid w:val="000E5DD2"/>
    <w:rsid w:val="000E7A60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6CD4"/>
    <w:rsid w:val="001570C5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6101"/>
    <w:rsid w:val="001A744B"/>
    <w:rsid w:val="001B28DA"/>
    <w:rsid w:val="001B2B6C"/>
    <w:rsid w:val="001C3FB4"/>
    <w:rsid w:val="001D01C4"/>
    <w:rsid w:val="001D4DA9"/>
    <w:rsid w:val="001D4F99"/>
    <w:rsid w:val="001D52B0"/>
    <w:rsid w:val="001D5A18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2EDC"/>
    <w:rsid w:val="002254F1"/>
    <w:rsid w:val="00230031"/>
    <w:rsid w:val="00235C01"/>
    <w:rsid w:val="00247343"/>
    <w:rsid w:val="002645D5"/>
    <w:rsid w:val="00265C56"/>
    <w:rsid w:val="002716CD"/>
    <w:rsid w:val="00274D4B"/>
    <w:rsid w:val="002753C1"/>
    <w:rsid w:val="002806F5"/>
    <w:rsid w:val="00281577"/>
    <w:rsid w:val="0028598E"/>
    <w:rsid w:val="00290163"/>
    <w:rsid w:val="002908B2"/>
    <w:rsid w:val="002926BC"/>
    <w:rsid w:val="00293A72"/>
    <w:rsid w:val="002A0160"/>
    <w:rsid w:val="002A30C3"/>
    <w:rsid w:val="002A3762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0EC0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176C"/>
    <w:rsid w:val="003B67FD"/>
    <w:rsid w:val="003B6A61"/>
    <w:rsid w:val="003D0F63"/>
    <w:rsid w:val="003D3323"/>
    <w:rsid w:val="003D42C0"/>
    <w:rsid w:val="003D4A8F"/>
    <w:rsid w:val="003D5B29"/>
    <w:rsid w:val="003D7818"/>
    <w:rsid w:val="003E2445"/>
    <w:rsid w:val="003E3BB2"/>
    <w:rsid w:val="003F5B58"/>
    <w:rsid w:val="003F7E65"/>
    <w:rsid w:val="0040222A"/>
    <w:rsid w:val="00402A05"/>
    <w:rsid w:val="004047BC"/>
    <w:rsid w:val="004100F7"/>
    <w:rsid w:val="00414CB3"/>
    <w:rsid w:val="0041563D"/>
    <w:rsid w:val="00424285"/>
    <w:rsid w:val="00426E25"/>
    <w:rsid w:val="00427D9C"/>
    <w:rsid w:val="00427E7E"/>
    <w:rsid w:val="0043465D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855"/>
    <w:rsid w:val="00507782"/>
    <w:rsid w:val="00512A04"/>
    <w:rsid w:val="00520499"/>
    <w:rsid w:val="0052341C"/>
    <w:rsid w:val="005249F5"/>
    <w:rsid w:val="005260F7"/>
    <w:rsid w:val="00543979"/>
    <w:rsid w:val="00543A3F"/>
    <w:rsid w:val="00543BD1"/>
    <w:rsid w:val="00556113"/>
    <w:rsid w:val="005621C4"/>
    <w:rsid w:val="00564C12"/>
    <w:rsid w:val="005654B8"/>
    <w:rsid w:val="005762CC"/>
    <w:rsid w:val="00582D3D"/>
    <w:rsid w:val="00590040"/>
    <w:rsid w:val="0059161E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7E0"/>
    <w:rsid w:val="005C2833"/>
    <w:rsid w:val="005D3FDC"/>
    <w:rsid w:val="005D551A"/>
    <w:rsid w:val="005E144D"/>
    <w:rsid w:val="005E1500"/>
    <w:rsid w:val="005E3A43"/>
    <w:rsid w:val="005E6A5B"/>
    <w:rsid w:val="005F0B17"/>
    <w:rsid w:val="005F5AD0"/>
    <w:rsid w:val="005F77C7"/>
    <w:rsid w:val="00620675"/>
    <w:rsid w:val="00622910"/>
    <w:rsid w:val="00625324"/>
    <w:rsid w:val="006254B6"/>
    <w:rsid w:val="00627FC8"/>
    <w:rsid w:val="00634128"/>
    <w:rsid w:val="006371D2"/>
    <w:rsid w:val="006433C3"/>
    <w:rsid w:val="00650F5B"/>
    <w:rsid w:val="00660080"/>
    <w:rsid w:val="00660A56"/>
    <w:rsid w:val="006661C2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F126E"/>
    <w:rsid w:val="00705C9D"/>
    <w:rsid w:val="00705F13"/>
    <w:rsid w:val="007109DC"/>
    <w:rsid w:val="00712425"/>
    <w:rsid w:val="00712C70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7D0"/>
    <w:rsid w:val="007A5EFD"/>
    <w:rsid w:val="007A6A4F"/>
    <w:rsid w:val="007B03F5"/>
    <w:rsid w:val="007B0551"/>
    <w:rsid w:val="007B5C09"/>
    <w:rsid w:val="007B5DA2"/>
    <w:rsid w:val="007C0966"/>
    <w:rsid w:val="007C182B"/>
    <w:rsid w:val="007C19E7"/>
    <w:rsid w:val="007C5CFD"/>
    <w:rsid w:val="007C6D9F"/>
    <w:rsid w:val="007D4893"/>
    <w:rsid w:val="007D48A4"/>
    <w:rsid w:val="007E70CF"/>
    <w:rsid w:val="007E74A4"/>
    <w:rsid w:val="007E7C9D"/>
    <w:rsid w:val="007F1B6F"/>
    <w:rsid w:val="007F263F"/>
    <w:rsid w:val="007F545D"/>
    <w:rsid w:val="008015A8"/>
    <w:rsid w:val="0080766E"/>
    <w:rsid w:val="00811169"/>
    <w:rsid w:val="00813130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2A8E"/>
    <w:rsid w:val="00844FB3"/>
    <w:rsid w:val="00850DE3"/>
    <w:rsid w:val="00854EC1"/>
    <w:rsid w:val="0085797F"/>
    <w:rsid w:val="00860028"/>
    <w:rsid w:val="00860888"/>
    <w:rsid w:val="00861DC3"/>
    <w:rsid w:val="0086522B"/>
    <w:rsid w:val="00867019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11A"/>
    <w:rsid w:val="0089368E"/>
    <w:rsid w:val="00893C96"/>
    <w:rsid w:val="0089500A"/>
    <w:rsid w:val="00895058"/>
    <w:rsid w:val="00897C94"/>
    <w:rsid w:val="008A7C12"/>
    <w:rsid w:val="008B03CE"/>
    <w:rsid w:val="008B0540"/>
    <w:rsid w:val="008B521D"/>
    <w:rsid w:val="008B529E"/>
    <w:rsid w:val="008C17FB"/>
    <w:rsid w:val="008C70BB"/>
    <w:rsid w:val="008D0244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867"/>
    <w:rsid w:val="009468BC"/>
    <w:rsid w:val="00947FAE"/>
    <w:rsid w:val="009616DF"/>
    <w:rsid w:val="00961BE6"/>
    <w:rsid w:val="0096542F"/>
    <w:rsid w:val="0096788B"/>
    <w:rsid w:val="00967FA7"/>
    <w:rsid w:val="00971645"/>
    <w:rsid w:val="00977919"/>
    <w:rsid w:val="00983000"/>
    <w:rsid w:val="009870FA"/>
    <w:rsid w:val="009921C3"/>
    <w:rsid w:val="0099551D"/>
    <w:rsid w:val="009A5897"/>
    <w:rsid w:val="009A5EA8"/>
    <w:rsid w:val="009A5F24"/>
    <w:rsid w:val="009B0B3E"/>
    <w:rsid w:val="009B1913"/>
    <w:rsid w:val="009B3B4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04F"/>
    <w:rsid w:val="009F2A4D"/>
    <w:rsid w:val="009F5AB6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8492F"/>
    <w:rsid w:val="00A925EC"/>
    <w:rsid w:val="00A929AA"/>
    <w:rsid w:val="00A92B6B"/>
    <w:rsid w:val="00AA541E"/>
    <w:rsid w:val="00AB6FB8"/>
    <w:rsid w:val="00AD0DA4"/>
    <w:rsid w:val="00AD4169"/>
    <w:rsid w:val="00AE193F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44EB2"/>
    <w:rsid w:val="00B5084A"/>
    <w:rsid w:val="00B52C1F"/>
    <w:rsid w:val="00B606A1"/>
    <w:rsid w:val="00B614F7"/>
    <w:rsid w:val="00B61B26"/>
    <w:rsid w:val="00B64E42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0F2B"/>
    <w:rsid w:val="00BA1A56"/>
    <w:rsid w:val="00BA1D47"/>
    <w:rsid w:val="00BA66F0"/>
    <w:rsid w:val="00BB2239"/>
    <w:rsid w:val="00BB2AE7"/>
    <w:rsid w:val="00BB37D2"/>
    <w:rsid w:val="00BB6464"/>
    <w:rsid w:val="00BB6DF3"/>
    <w:rsid w:val="00BC1BB8"/>
    <w:rsid w:val="00BD7FE1"/>
    <w:rsid w:val="00BE1031"/>
    <w:rsid w:val="00BE37CA"/>
    <w:rsid w:val="00BE6144"/>
    <w:rsid w:val="00BE635A"/>
    <w:rsid w:val="00BF17E9"/>
    <w:rsid w:val="00BF2ABB"/>
    <w:rsid w:val="00BF5099"/>
    <w:rsid w:val="00C01983"/>
    <w:rsid w:val="00C10B5E"/>
    <w:rsid w:val="00C10EC0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1C98"/>
    <w:rsid w:val="00C72867"/>
    <w:rsid w:val="00C75E81"/>
    <w:rsid w:val="00C86609"/>
    <w:rsid w:val="00C92B4C"/>
    <w:rsid w:val="00C954F6"/>
    <w:rsid w:val="00C96318"/>
    <w:rsid w:val="00CA36A0"/>
    <w:rsid w:val="00CA6BC5"/>
    <w:rsid w:val="00CB1CC1"/>
    <w:rsid w:val="00CB72D7"/>
    <w:rsid w:val="00CC2F1A"/>
    <w:rsid w:val="00CC571B"/>
    <w:rsid w:val="00CC61CD"/>
    <w:rsid w:val="00CC6C02"/>
    <w:rsid w:val="00CC737B"/>
    <w:rsid w:val="00CD2C70"/>
    <w:rsid w:val="00CD44C5"/>
    <w:rsid w:val="00CD5011"/>
    <w:rsid w:val="00CE640F"/>
    <w:rsid w:val="00CE76BC"/>
    <w:rsid w:val="00CF540E"/>
    <w:rsid w:val="00D02F07"/>
    <w:rsid w:val="00D15D88"/>
    <w:rsid w:val="00D27D49"/>
    <w:rsid w:val="00D27EBE"/>
    <w:rsid w:val="00D3454C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1A3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0075"/>
    <w:rsid w:val="00E02681"/>
    <w:rsid w:val="00E02792"/>
    <w:rsid w:val="00E034D8"/>
    <w:rsid w:val="00E04CC0"/>
    <w:rsid w:val="00E108B7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86CA1"/>
    <w:rsid w:val="00E90195"/>
    <w:rsid w:val="00E908F1"/>
    <w:rsid w:val="00E921FC"/>
    <w:rsid w:val="00E93406"/>
    <w:rsid w:val="00E956C5"/>
    <w:rsid w:val="00E95C39"/>
    <w:rsid w:val="00EA2C39"/>
    <w:rsid w:val="00EA5207"/>
    <w:rsid w:val="00EB0A3C"/>
    <w:rsid w:val="00EB0A96"/>
    <w:rsid w:val="00EB77F9"/>
    <w:rsid w:val="00EC2CB5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5931"/>
    <w:rsid w:val="00F17CF4"/>
    <w:rsid w:val="00F2090D"/>
    <w:rsid w:val="00F5696E"/>
    <w:rsid w:val="00F60EFF"/>
    <w:rsid w:val="00F67D2D"/>
    <w:rsid w:val="00F82E1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742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61A0"/>
  <w15:docId w15:val="{2F697E5A-C319-40A3-A878-9A93D7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7A5EFD"/>
    <w:rPr>
      <w:rFonts w:ascii="Lato" w:hAnsi="Lato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3B176C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360EC0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4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FB3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FB3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s@n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\Downloads\ntg-form-template_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658B01D284F58AF6BC84F0A6E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E992-D40D-49CA-9A41-8DDEE4A9AFAD}"/>
      </w:docPartPr>
      <w:docPartBody>
        <w:p w:rsidR="009A6923" w:rsidRDefault="00F92BEA">
          <w:pPr>
            <w:pStyle w:val="FA5658B01D284F58AF6BC84F0A6E872D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4D766A03349DFA758EB11FCAA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BDE1-867D-402E-B60F-8394B1BBD078}"/>
      </w:docPartPr>
      <w:docPartBody>
        <w:p w:rsidR="000C585B" w:rsidRDefault="00A778D9" w:rsidP="00A778D9">
          <w:pPr>
            <w:pStyle w:val="2274D766A03349DFA758EB11FCAA6141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A685D210E463B9906CECB1F94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EE63-88C3-4FD6-A523-2CB8A048C960}"/>
      </w:docPartPr>
      <w:docPartBody>
        <w:p w:rsidR="000C585B" w:rsidRDefault="00A778D9" w:rsidP="00A778D9">
          <w:pPr>
            <w:pStyle w:val="2A1A685D210E463B9906CECB1F945CFE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EA"/>
    <w:rsid w:val="0002542F"/>
    <w:rsid w:val="00057848"/>
    <w:rsid w:val="00085C37"/>
    <w:rsid w:val="000C585B"/>
    <w:rsid w:val="00156B95"/>
    <w:rsid w:val="001D7BE5"/>
    <w:rsid w:val="003033EF"/>
    <w:rsid w:val="00313C80"/>
    <w:rsid w:val="004A2872"/>
    <w:rsid w:val="00626F0E"/>
    <w:rsid w:val="006476D3"/>
    <w:rsid w:val="006953E3"/>
    <w:rsid w:val="009A6923"/>
    <w:rsid w:val="009C301A"/>
    <w:rsid w:val="00A778D9"/>
    <w:rsid w:val="00AB6865"/>
    <w:rsid w:val="00AC5C84"/>
    <w:rsid w:val="00B13805"/>
    <w:rsid w:val="00E30890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8D9"/>
    <w:rPr>
      <w:rFonts w:ascii="Lato" w:hAnsi="Lato"/>
      <w:color w:val="808080"/>
      <w:sz w:val="22"/>
    </w:rPr>
  </w:style>
  <w:style w:type="paragraph" w:customStyle="1" w:styleId="FA5658B01D284F58AF6BC84F0A6E872D">
    <w:name w:val="FA5658B01D284F58AF6BC84F0A6E872D"/>
  </w:style>
  <w:style w:type="paragraph" w:customStyle="1" w:styleId="2B5EC292B8204E1485FC1A09023FCF9B">
    <w:name w:val="2B5EC292B8204E1485FC1A09023FCF9B"/>
  </w:style>
  <w:style w:type="paragraph" w:customStyle="1" w:styleId="7A777037A3EE4604847FF5D721CD1ACC">
    <w:name w:val="7A777037A3EE4604847FF5D721CD1ACC"/>
    <w:rsid w:val="00F92BEA"/>
  </w:style>
  <w:style w:type="paragraph" w:customStyle="1" w:styleId="5834119265AF431A97603A5A493FBD0A">
    <w:name w:val="5834119265AF431A97603A5A493FBD0A"/>
    <w:rsid w:val="00F92BEA"/>
  </w:style>
  <w:style w:type="paragraph" w:customStyle="1" w:styleId="F676CC42C5E84460B1E247924191A40C">
    <w:name w:val="F676CC42C5E84460B1E247924191A40C"/>
    <w:rsid w:val="00F92BEA"/>
  </w:style>
  <w:style w:type="paragraph" w:customStyle="1" w:styleId="646D383F6B9847FC9BC5952D6DCFDBC3">
    <w:name w:val="646D383F6B9847FC9BC5952D6DCFDBC3"/>
    <w:rsid w:val="00A778D9"/>
  </w:style>
  <w:style w:type="paragraph" w:customStyle="1" w:styleId="2274D766A03349DFA758EB11FCAA6141">
    <w:name w:val="2274D766A03349DFA758EB11FCAA6141"/>
    <w:rsid w:val="00A778D9"/>
  </w:style>
  <w:style w:type="paragraph" w:customStyle="1" w:styleId="2A1A685D210E463B9906CECB1F945CFE">
    <w:name w:val="2A1A685D210E463B9906CECB1F945CFE"/>
    <w:rsid w:val="00A778D9"/>
  </w:style>
  <w:style w:type="paragraph" w:customStyle="1" w:styleId="199CAEE495484513BE11EC406232FCF5">
    <w:name w:val="199CAEE495484513BE11EC406232FCF5"/>
    <w:rsid w:val="00A77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2023-09-05T00:00:00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2A93B-EF1E-4B5F-8598-73DF3F6F541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0FACE16-F173-4C3E-A4EA-7A738471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ntg-form-template_0 (1).dotx</Template>
  <TotalTime>17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 Mechanical Construction</vt:lpstr>
    </vt:vector>
  </TitlesOfParts>
  <Company>Infrastructure, Planning and Logistics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</dc:title>
  <dc:creator>Northern Territory Government</dc:creator>
  <cp:lastModifiedBy>Kinnary Thummar</cp:lastModifiedBy>
  <cp:revision>20</cp:revision>
  <cp:lastPrinted>2023-04-27T04:11:00Z</cp:lastPrinted>
  <dcterms:created xsi:type="dcterms:W3CDTF">2023-09-05T03:08:00Z</dcterms:created>
  <dcterms:modified xsi:type="dcterms:W3CDTF">2023-09-13T23:15:00Z</dcterms:modified>
</cp:coreProperties>
</file>