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251"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25"/>
        <w:gridCol w:w="1374"/>
        <w:gridCol w:w="855"/>
        <w:gridCol w:w="132"/>
        <w:gridCol w:w="578"/>
        <w:gridCol w:w="1697"/>
        <w:gridCol w:w="146"/>
        <w:gridCol w:w="1553"/>
        <w:gridCol w:w="997"/>
        <w:gridCol w:w="987"/>
        <w:gridCol w:w="1707"/>
      </w:tblGrid>
      <w:tr w:rsidR="009B1BF1" w:rsidRPr="007A5EFD" w:rsidTr="001E4359">
        <w:trPr>
          <w:trHeight w:val="20"/>
        </w:trPr>
        <w:tc>
          <w:tcPr>
            <w:tcW w:w="225" w:type="dxa"/>
            <w:tcBorders>
              <w:top w:val="nil"/>
              <w:left w:val="nil"/>
              <w:bottom w:val="nil"/>
              <w:right w:val="nil"/>
            </w:tcBorders>
            <w:shd w:val="clear" w:color="auto" w:fill="FFFFFF" w:themeFill="background1"/>
            <w:noWrap/>
            <w:tcMar>
              <w:left w:w="0" w:type="dxa"/>
              <w:right w:w="0" w:type="dxa"/>
            </w:tcMar>
          </w:tcPr>
          <w:p w:rsidR="009B1BF1" w:rsidRPr="002C21A2" w:rsidRDefault="009B1BF1" w:rsidP="002C21A2">
            <w:pPr>
              <w:spacing w:after="0"/>
              <w:rPr>
                <w:rStyle w:val="Hidden"/>
              </w:rPr>
            </w:pPr>
            <w:bookmarkStart w:id="0" w:name="_GoBack"/>
            <w:bookmarkEnd w:id="0"/>
          </w:p>
        </w:tc>
        <w:tc>
          <w:tcPr>
            <w:tcW w:w="10026" w:type="dxa"/>
            <w:gridSpan w:val="10"/>
            <w:tcBorders>
              <w:top w:val="nil"/>
              <w:left w:val="nil"/>
              <w:bottom w:val="nil"/>
              <w:right w:val="nil"/>
            </w:tcBorders>
            <w:shd w:val="clear" w:color="auto" w:fill="FFFFFF" w:themeFill="background1"/>
          </w:tcPr>
          <w:p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872B4E" w:rsidRPr="007A5EFD" w:rsidTr="00416748">
        <w:trPr>
          <w:trHeight w:val="1242"/>
        </w:trPr>
        <w:tc>
          <w:tcPr>
            <w:tcW w:w="10251" w:type="dxa"/>
            <w:gridSpan w:val="11"/>
            <w:tcBorders>
              <w:top w:val="nil"/>
              <w:left w:val="nil"/>
              <w:bottom w:val="single" w:sz="4" w:space="0" w:color="auto"/>
              <w:right w:val="nil"/>
            </w:tcBorders>
            <w:shd w:val="clear" w:color="auto" w:fill="FFFFFF" w:themeFill="background1"/>
            <w:noWrap/>
            <w:tcMar>
              <w:left w:w="0" w:type="dxa"/>
              <w:right w:w="0" w:type="dxa"/>
            </w:tcMar>
          </w:tcPr>
          <w:p w:rsidR="00872B4E" w:rsidRPr="00872B4E" w:rsidRDefault="00872B4E" w:rsidP="00872B4E">
            <w:pPr>
              <w:pStyle w:val="Heading1"/>
              <w:outlineLvl w:val="0"/>
              <w:rPr>
                <w:rFonts w:eastAsia="Calibri"/>
              </w:rPr>
            </w:pPr>
            <w:r w:rsidRPr="00872B4E">
              <w:rPr>
                <w:rFonts w:eastAsia="Calibri"/>
              </w:rPr>
              <w:t xml:space="preserve">Before you </w:t>
            </w:r>
            <w:r w:rsidR="0062135B">
              <w:rPr>
                <w:rFonts w:eastAsia="Calibri"/>
              </w:rPr>
              <w:t>start</w:t>
            </w:r>
          </w:p>
          <w:p w:rsidR="0062135B" w:rsidRDefault="0062135B" w:rsidP="0062135B">
            <w:r w:rsidRPr="00175721">
              <w:t xml:space="preserve">This application </w:t>
            </w:r>
            <w:r w:rsidR="00DC7784">
              <w:t xml:space="preserve">is </w:t>
            </w:r>
            <w:r w:rsidR="00807BA3" w:rsidRPr="00DC7784">
              <w:t xml:space="preserve">for an Interstate Certification Assurance </w:t>
            </w:r>
            <w:r w:rsidR="00DC7784">
              <w:t xml:space="preserve">(ICA) </w:t>
            </w:r>
            <w:r w:rsidR="00807BA3" w:rsidRPr="00DC7784">
              <w:t>or Certification Assurance</w:t>
            </w:r>
            <w:r w:rsidR="00DC7784">
              <w:t xml:space="preserve"> (CA)</w:t>
            </w:r>
            <w:r w:rsidR="00807BA3" w:rsidRPr="00DC7784">
              <w:t xml:space="preserve"> accreditation if your business exports fruit or vegetables from the Northern Territory.</w:t>
            </w:r>
          </w:p>
          <w:p w:rsidR="009A7417" w:rsidRDefault="009A7417" w:rsidP="0062135B"/>
          <w:p w:rsidR="009A7417" w:rsidRDefault="00B83BC4" w:rsidP="0062135B">
            <w:r>
              <w:t>A $432</w:t>
            </w:r>
            <w:r w:rsidR="009A7417">
              <w:t xml:space="preserve"> fee applies to all </w:t>
            </w:r>
            <w:r w:rsidR="00DC7784">
              <w:t>ICA/CA</w:t>
            </w:r>
            <w:r w:rsidR="009A7417">
              <w:t xml:space="preserve"> applications</w:t>
            </w:r>
            <w:r w:rsidR="00DC7784">
              <w:t xml:space="preserve">. A late fee of </w:t>
            </w:r>
            <w:r w:rsidR="002800B7">
              <w:t>$135</w:t>
            </w:r>
            <w:r w:rsidR="00EB4187">
              <w:t xml:space="preserve"> may apply for renewals if your current certification has expired for a period of time.</w:t>
            </w:r>
          </w:p>
          <w:p w:rsidR="00B31D3A" w:rsidRPr="00872B4E" w:rsidRDefault="00B31D3A" w:rsidP="00EB4187"/>
        </w:tc>
      </w:tr>
      <w:tr w:rsidR="00AE2A8A" w:rsidRPr="007A5EFD" w:rsidTr="00416748">
        <w:trPr>
          <w:trHeight w:val="191"/>
        </w:trPr>
        <w:tc>
          <w:tcPr>
            <w:tcW w:w="10251" w:type="dxa"/>
            <w:gridSpan w:val="11"/>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rsidR="00AE2A8A" w:rsidRPr="00872B4E" w:rsidRDefault="00146120" w:rsidP="00146120">
            <w:r w:rsidRPr="004A3CC9">
              <w:t xml:space="preserve">Fields marked with </w:t>
            </w:r>
            <w:r>
              <w:t xml:space="preserve">a </w:t>
            </w:r>
            <w:r w:rsidRPr="004A3CC9">
              <w:t xml:space="preserve">caret (^) are </w:t>
            </w:r>
            <w:r>
              <w:t xml:space="preserve">for </w:t>
            </w:r>
            <w:r w:rsidRPr="004A3CC9">
              <w:t>office use only.</w:t>
            </w:r>
          </w:p>
        </w:tc>
      </w:tr>
      <w:tr w:rsidR="004B1747" w:rsidRPr="007A5EFD" w:rsidTr="00680501">
        <w:trPr>
          <w:trHeight w:val="27"/>
        </w:trPr>
        <w:tc>
          <w:tcPr>
            <w:tcW w:w="10251" w:type="dxa"/>
            <w:gridSpan w:val="11"/>
            <w:tcBorders>
              <w:top w:val="single" w:sz="4" w:space="0" w:color="auto"/>
              <w:bottom w:val="single" w:sz="4" w:space="0" w:color="auto"/>
            </w:tcBorders>
            <w:shd w:val="clear" w:color="auto" w:fill="1F1F5F" w:themeFill="text1"/>
            <w:noWrap/>
            <w:tcMar>
              <w:top w:w="108" w:type="dxa"/>
              <w:bottom w:w="108" w:type="dxa"/>
            </w:tcMar>
          </w:tcPr>
          <w:p w:rsidR="004B1747" w:rsidRPr="004A3CC9" w:rsidRDefault="00D7445F" w:rsidP="00680501">
            <w:pPr>
              <w:rPr>
                <w:rStyle w:val="Questionlabel"/>
                <w:color w:val="1F1F5F" w:themeColor="text1"/>
              </w:rPr>
            </w:pPr>
            <w:r>
              <w:rPr>
                <w:rStyle w:val="Questionlabel"/>
                <w:color w:val="FFFFFF" w:themeColor="background1"/>
              </w:rPr>
              <w:t xml:space="preserve">Application </w:t>
            </w:r>
            <w:r w:rsidR="004B1747">
              <w:rPr>
                <w:rStyle w:val="Questionlabel"/>
                <w:color w:val="FFFFFF" w:themeColor="background1"/>
              </w:rPr>
              <w:t>details</w:t>
            </w:r>
          </w:p>
        </w:tc>
      </w:tr>
      <w:tr w:rsidR="004B1747" w:rsidRPr="007A5EFD" w:rsidTr="00680501">
        <w:trPr>
          <w:trHeight w:val="191"/>
        </w:trPr>
        <w:tc>
          <w:tcPr>
            <w:tcW w:w="10251" w:type="dxa"/>
            <w:gridSpan w:val="11"/>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rsidR="004B1747" w:rsidRPr="00D7445F" w:rsidRDefault="004B1747" w:rsidP="00D7445F">
            <w:pPr>
              <w:rPr>
                <w:b/>
              </w:rPr>
            </w:pPr>
            <w:r w:rsidRPr="00A30993">
              <w:rPr>
                <w:b/>
              </w:rPr>
              <w:t xml:space="preserve">What type of </w:t>
            </w:r>
            <w:r w:rsidR="00D7445F">
              <w:rPr>
                <w:b/>
              </w:rPr>
              <w:t>accreditation are you applying for</w:t>
            </w:r>
            <w:r w:rsidRPr="00A30993">
              <w:rPr>
                <w:b/>
              </w:rPr>
              <w:t>?</w:t>
            </w:r>
            <w:r>
              <w:rPr>
                <w:b/>
              </w:rPr>
              <w:t xml:space="preserve"> </w:t>
            </w:r>
          </w:p>
        </w:tc>
      </w:tr>
      <w:tr w:rsidR="00D7445F" w:rsidRPr="007A5EFD" w:rsidTr="00633B96">
        <w:trPr>
          <w:trHeight w:val="27"/>
        </w:trPr>
        <w:tc>
          <w:tcPr>
            <w:tcW w:w="1599" w:type="dxa"/>
            <w:gridSpan w:val="2"/>
            <w:tcBorders>
              <w:top w:val="single" w:sz="4" w:space="0" w:color="auto"/>
              <w:bottom w:val="single" w:sz="4" w:space="0" w:color="auto"/>
            </w:tcBorders>
            <w:shd w:val="clear" w:color="auto" w:fill="D9D9D9" w:themeFill="background1" w:themeFillShade="D9"/>
            <w:noWrap/>
            <w:tcMar>
              <w:top w:w="108" w:type="dxa"/>
              <w:bottom w:w="108" w:type="dxa"/>
            </w:tcMar>
          </w:tcPr>
          <w:p w:rsidR="00D7445F" w:rsidRPr="00EB4187" w:rsidRDefault="00D7445F" w:rsidP="00680501">
            <w:pPr>
              <w:rPr>
                <w:b/>
              </w:rPr>
            </w:pPr>
            <w:r w:rsidRPr="00EB4187">
              <w:rPr>
                <w:b/>
              </w:rPr>
              <w:t>New</w:t>
            </w:r>
          </w:p>
        </w:tc>
        <w:tc>
          <w:tcPr>
            <w:tcW w:w="1565" w:type="dxa"/>
            <w:gridSpan w:val="3"/>
            <w:tcBorders>
              <w:top w:val="single" w:sz="4" w:space="0" w:color="auto"/>
              <w:bottom w:val="single" w:sz="4" w:space="0" w:color="auto"/>
            </w:tcBorders>
            <w:noWrap/>
            <w:tcMar>
              <w:top w:w="108" w:type="dxa"/>
              <w:bottom w:w="108" w:type="dxa"/>
            </w:tcMar>
          </w:tcPr>
          <w:p w:rsidR="00D7445F" w:rsidRPr="00D7445F" w:rsidRDefault="00D7445F" w:rsidP="00680501">
            <w:pPr>
              <w:rPr>
                <w:bCs/>
              </w:rPr>
            </w:pPr>
            <w:r w:rsidRPr="00D7445F">
              <w:t>Yes/No</w:t>
            </w:r>
          </w:p>
        </w:tc>
        <w:tc>
          <w:tcPr>
            <w:tcW w:w="1843" w:type="dxa"/>
            <w:gridSpan w:val="2"/>
            <w:tcBorders>
              <w:top w:val="single" w:sz="4" w:space="0" w:color="auto"/>
              <w:bottom w:val="single" w:sz="4" w:space="0" w:color="auto"/>
            </w:tcBorders>
            <w:shd w:val="clear" w:color="auto" w:fill="D9D9D9" w:themeFill="background1" w:themeFillShade="D9"/>
          </w:tcPr>
          <w:p w:rsidR="00D7445F" w:rsidRPr="00EB4187" w:rsidRDefault="00D7445F" w:rsidP="00680501">
            <w:pPr>
              <w:rPr>
                <w:b/>
                <w:bCs/>
              </w:rPr>
            </w:pPr>
            <w:r w:rsidRPr="00EB4187">
              <w:rPr>
                <w:b/>
                <w:bCs/>
              </w:rPr>
              <w:t>Renewal</w:t>
            </w:r>
          </w:p>
        </w:tc>
        <w:tc>
          <w:tcPr>
            <w:tcW w:w="1553" w:type="dxa"/>
            <w:tcBorders>
              <w:top w:val="single" w:sz="4" w:space="0" w:color="auto"/>
              <w:bottom w:val="single" w:sz="4" w:space="0" w:color="auto"/>
            </w:tcBorders>
          </w:tcPr>
          <w:p w:rsidR="00D7445F" w:rsidRPr="00D7445F" w:rsidRDefault="00D7445F" w:rsidP="00680501">
            <w:pPr>
              <w:rPr>
                <w:bCs/>
              </w:rPr>
            </w:pPr>
            <w:r w:rsidRPr="00D7445F">
              <w:rPr>
                <w:bCs/>
              </w:rPr>
              <w:t>Yes/No</w:t>
            </w:r>
          </w:p>
        </w:tc>
        <w:tc>
          <w:tcPr>
            <w:tcW w:w="1984" w:type="dxa"/>
            <w:gridSpan w:val="2"/>
            <w:tcBorders>
              <w:top w:val="single" w:sz="4" w:space="0" w:color="auto"/>
              <w:bottom w:val="single" w:sz="4" w:space="0" w:color="auto"/>
            </w:tcBorders>
            <w:shd w:val="clear" w:color="auto" w:fill="D9D9D9" w:themeFill="background1" w:themeFillShade="D9"/>
          </w:tcPr>
          <w:p w:rsidR="00D7445F" w:rsidRPr="00EB4187" w:rsidRDefault="00D7445F" w:rsidP="00680501">
            <w:pPr>
              <w:rPr>
                <w:b/>
                <w:bCs/>
              </w:rPr>
            </w:pPr>
            <w:r w:rsidRPr="00EB4187">
              <w:rPr>
                <w:b/>
                <w:bCs/>
              </w:rPr>
              <w:t>Amendment</w:t>
            </w:r>
          </w:p>
        </w:tc>
        <w:tc>
          <w:tcPr>
            <w:tcW w:w="1707" w:type="dxa"/>
            <w:tcBorders>
              <w:top w:val="single" w:sz="4" w:space="0" w:color="auto"/>
              <w:bottom w:val="single" w:sz="4" w:space="0" w:color="auto"/>
            </w:tcBorders>
          </w:tcPr>
          <w:p w:rsidR="00D7445F" w:rsidRPr="00D7445F" w:rsidRDefault="00D7445F" w:rsidP="00680501">
            <w:pPr>
              <w:rPr>
                <w:bCs/>
              </w:rPr>
            </w:pPr>
            <w:r w:rsidRPr="00D7445F">
              <w:rPr>
                <w:bCs/>
              </w:rPr>
              <w:t>Yes/No</w:t>
            </w:r>
          </w:p>
        </w:tc>
      </w:tr>
      <w:tr w:rsidR="00146120" w:rsidRPr="007A5EFD" w:rsidTr="00A82AF7">
        <w:trPr>
          <w:trHeight w:val="27"/>
        </w:trPr>
        <w:tc>
          <w:tcPr>
            <w:tcW w:w="10251" w:type="dxa"/>
            <w:gridSpan w:val="11"/>
            <w:tcBorders>
              <w:top w:val="single" w:sz="4" w:space="0" w:color="auto"/>
              <w:bottom w:val="single" w:sz="4" w:space="0" w:color="auto"/>
            </w:tcBorders>
            <w:shd w:val="clear" w:color="auto" w:fill="1F1F5F" w:themeFill="text1"/>
            <w:noWrap/>
            <w:tcMar>
              <w:top w:w="108" w:type="dxa"/>
              <w:bottom w:w="108" w:type="dxa"/>
            </w:tcMar>
          </w:tcPr>
          <w:p w:rsidR="00146120" w:rsidRPr="004A3CC9" w:rsidRDefault="00C1745A" w:rsidP="009A7417">
            <w:pPr>
              <w:rPr>
                <w:rStyle w:val="Questionlabel"/>
                <w:color w:val="1F1F5F" w:themeColor="text1"/>
              </w:rPr>
            </w:pPr>
            <w:r>
              <w:rPr>
                <w:rStyle w:val="Questionlabel"/>
                <w:color w:val="FFFFFF" w:themeColor="background1"/>
              </w:rPr>
              <w:t>Business details</w:t>
            </w:r>
          </w:p>
        </w:tc>
      </w:tr>
      <w:tr w:rsidR="000716E1" w:rsidRPr="007A5EFD" w:rsidTr="001E4359">
        <w:trPr>
          <w:trHeight w:val="337"/>
        </w:trPr>
        <w:tc>
          <w:tcPr>
            <w:tcW w:w="2586" w:type="dxa"/>
            <w:gridSpan w:val="4"/>
            <w:tcBorders>
              <w:top w:val="single" w:sz="4" w:space="0" w:color="auto"/>
              <w:bottom w:val="single" w:sz="4" w:space="0" w:color="auto"/>
            </w:tcBorders>
            <w:noWrap/>
            <w:tcMar>
              <w:top w:w="57" w:type="dxa"/>
              <w:bottom w:w="57" w:type="dxa"/>
            </w:tcMar>
          </w:tcPr>
          <w:p w:rsidR="000716E1" w:rsidRDefault="000716E1" w:rsidP="00A82AF7">
            <w:pPr>
              <w:rPr>
                <w:rStyle w:val="Questionlabel"/>
              </w:rPr>
            </w:pPr>
            <w:r>
              <w:rPr>
                <w:rStyle w:val="Questionlabel"/>
              </w:rPr>
              <w:t>Business name</w:t>
            </w:r>
          </w:p>
        </w:tc>
        <w:tc>
          <w:tcPr>
            <w:tcW w:w="7665" w:type="dxa"/>
            <w:gridSpan w:val="7"/>
            <w:tcBorders>
              <w:top w:val="single" w:sz="4" w:space="0" w:color="auto"/>
              <w:bottom w:val="single" w:sz="4" w:space="0" w:color="auto"/>
            </w:tcBorders>
            <w:noWrap/>
            <w:tcMar>
              <w:top w:w="57" w:type="dxa"/>
              <w:bottom w:w="57" w:type="dxa"/>
            </w:tcMar>
          </w:tcPr>
          <w:p w:rsidR="000716E1" w:rsidRPr="002C0BEF" w:rsidRDefault="000716E1" w:rsidP="00A82AF7"/>
        </w:tc>
      </w:tr>
      <w:tr w:rsidR="000716E1" w:rsidRPr="007A5EFD" w:rsidTr="001E4359">
        <w:trPr>
          <w:trHeight w:val="337"/>
        </w:trPr>
        <w:tc>
          <w:tcPr>
            <w:tcW w:w="2586" w:type="dxa"/>
            <w:gridSpan w:val="4"/>
            <w:tcBorders>
              <w:top w:val="single" w:sz="4" w:space="0" w:color="auto"/>
              <w:bottom w:val="single" w:sz="4" w:space="0" w:color="auto"/>
            </w:tcBorders>
            <w:noWrap/>
            <w:tcMar>
              <w:top w:w="57" w:type="dxa"/>
              <w:bottom w:w="57" w:type="dxa"/>
            </w:tcMar>
          </w:tcPr>
          <w:p w:rsidR="000716E1" w:rsidRDefault="000716E1" w:rsidP="00A82AF7">
            <w:pPr>
              <w:rPr>
                <w:rStyle w:val="Questionlabel"/>
              </w:rPr>
            </w:pPr>
            <w:r>
              <w:rPr>
                <w:rStyle w:val="Questionlabel"/>
              </w:rPr>
              <w:t>ABN</w:t>
            </w:r>
          </w:p>
        </w:tc>
        <w:tc>
          <w:tcPr>
            <w:tcW w:w="7665" w:type="dxa"/>
            <w:gridSpan w:val="7"/>
            <w:tcBorders>
              <w:top w:val="single" w:sz="4" w:space="0" w:color="auto"/>
              <w:bottom w:val="single" w:sz="4" w:space="0" w:color="auto"/>
            </w:tcBorders>
            <w:noWrap/>
            <w:tcMar>
              <w:top w:w="57" w:type="dxa"/>
              <w:bottom w:w="57" w:type="dxa"/>
            </w:tcMar>
          </w:tcPr>
          <w:p w:rsidR="000716E1" w:rsidRPr="002C0BEF" w:rsidRDefault="000716E1" w:rsidP="00A82AF7"/>
        </w:tc>
      </w:tr>
      <w:tr w:rsidR="00C1745A" w:rsidRPr="007A5EFD" w:rsidTr="001E4359">
        <w:trPr>
          <w:trHeight w:val="337"/>
        </w:trPr>
        <w:tc>
          <w:tcPr>
            <w:tcW w:w="2586" w:type="dxa"/>
            <w:gridSpan w:val="4"/>
            <w:tcBorders>
              <w:top w:val="single" w:sz="4" w:space="0" w:color="auto"/>
              <w:bottom w:val="single" w:sz="4" w:space="0" w:color="auto"/>
            </w:tcBorders>
            <w:noWrap/>
            <w:tcMar>
              <w:top w:w="57" w:type="dxa"/>
              <w:bottom w:w="57" w:type="dxa"/>
            </w:tcMar>
          </w:tcPr>
          <w:p w:rsidR="00C1745A" w:rsidRPr="007A5EFD" w:rsidRDefault="00C1745A" w:rsidP="00EF5493">
            <w:pPr>
              <w:rPr>
                <w:rFonts w:ascii="Arial" w:hAnsi="Arial"/>
                <w:b/>
              </w:rPr>
            </w:pPr>
            <w:r>
              <w:rPr>
                <w:rStyle w:val="Questionlabel"/>
              </w:rPr>
              <w:t>Contact name</w:t>
            </w:r>
          </w:p>
        </w:tc>
        <w:tc>
          <w:tcPr>
            <w:tcW w:w="7665" w:type="dxa"/>
            <w:gridSpan w:val="7"/>
            <w:tcBorders>
              <w:top w:val="single" w:sz="4" w:space="0" w:color="auto"/>
              <w:bottom w:val="single" w:sz="4" w:space="0" w:color="auto"/>
            </w:tcBorders>
            <w:noWrap/>
            <w:tcMar>
              <w:top w:w="57" w:type="dxa"/>
              <w:bottom w:w="57" w:type="dxa"/>
            </w:tcMar>
          </w:tcPr>
          <w:p w:rsidR="00C1745A" w:rsidRPr="002C0BEF" w:rsidRDefault="00C1745A" w:rsidP="00EF5493"/>
        </w:tc>
      </w:tr>
      <w:tr w:rsidR="00C1745A" w:rsidRPr="007A5EFD" w:rsidTr="001E4359">
        <w:trPr>
          <w:trHeight w:val="337"/>
        </w:trPr>
        <w:tc>
          <w:tcPr>
            <w:tcW w:w="2586" w:type="dxa"/>
            <w:gridSpan w:val="4"/>
            <w:tcBorders>
              <w:top w:val="single" w:sz="4" w:space="0" w:color="auto"/>
              <w:bottom w:val="single" w:sz="4" w:space="0" w:color="auto"/>
            </w:tcBorders>
            <w:noWrap/>
            <w:tcMar>
              <w:top w:w="57" w:type="dxa"/>
              <w:bottom w:w="57" w:type="dxa"/>
            </w:tcMar>
          </w:tcPr>
          <w:p w:rsidR="00C1745A" w:rsidRDefault="00C1745A" w:rsidP="00EF5493">
            <w:pPr>
              <w:rPr>
                <w:rStyle w:val="Questionlabel"/>
              </w:rPr>
            </w:pPr>
            <w:r>
              <w:rPr>
                <w:rStyle w:val="Questionlabel"/>
              </w:rPr>
              <w:t>Position title</w:t>
            </w:r>
          </w:p>
        </w:tc>
        <w:tc>
          <w:tcPr>
            <w:tcW w:w="7665" w:type="dxa"/>
            <w:gridSpan w:val="7"/>
            <w:tcBorders>
              <w:top w:val="single" w:sz="4" w:space="0" w:color="auto"/>
              <w:bottom w:val="single" w:sz="4" w:space="0" w:color="auto"/>
            </w:tcBorders>
            <w:noWrap/>
            <w:tcMar>
              <w:top w:w="57" w:type="dxa"/>
              <w:bottom w:w="57" w:type="dxa"/>
            </w:tcMar>
          </w:tcPr>
          <w:p w:rsidR="00C1745A" w:rsidRPr="002C0BEF" w:rsidRDefault="00C1745A" w:rsidP="00EF5493"/>
        </w:tc>
      </w:tr>
      <w:tr w:rsidR="00C1745A" w:rsidRPr="007A5EFD" w:rsidTr="001E4359">
        <w:trPr>
          <w:trHeight w:val="27"/>
        </w:trPr>
        <w:tc>
          <w:tcPr>
            <w:tcW w:w="2586" w:type="dxa"/>
            <w:gridSpan w:val="4"/>
            <w:tcBorders>
              <w:top w:val="single" w:sz="4" w:space="0" w:color="auto"/>
              <w:bottom w:val="single" w:sz="4" w:space="0" w:color="auto"/>
            </w:tcBorders>
            <w:noWrap/>
            <w:tcMar>
              <w:top w:w="57" w:type="dxa"/>
              <w:bottom w:w="57" w:type="dxa"/>
            </w:tcMar>
          </w:tcPr>
          <w:p w:rsidR="00C1745A" w:rsidRPr="007A5EFD" w:rsidRDefault="00C1745A" w:rsidP="00EF5493">
            <w:pPr>
              <w:rPr>
                <w:rStyle w:val="Questionlabel"/>
              </w:rPr>
            </w:pPr>
            <w:r>
              <w:rPr>
                <w:rStyle w:val="Questionlabel"/>
              </w:rPr>
              <w:t>Mobile</w:t>
            </w:r>
          </w:p>
        </w:tc>
        <w:tc>
          <w:tcPr>
            <w:tcW w:w="2421" w:type="dxa"/>
            <w:gridSpan w:val="3"/>
            <w:tcBorders>
              <w:top w:val="single" w:sz="4" w:space="0" w:color="auto"/>
              <w:bottom w:val="single" w:sz="4" w:space="0" w:color="auto"/>
            </w:tcBorders>
            <w:noWrap/>
            <w:tcMar>
              <w:top w:w="57" w:type="dxa"/>
              <w:bottom w:w="57" w:type="dxa"/>
            </w:tcMar>
          </w:tcPr>
          <w:p w:rsidR="00C1745A" w:rsidRPr="002C0BEF" w:rsidRDefault="00C1745A" w:rsidP="00EF5493"/>
        </w:tc>
        <w:tc>
          <w:tcPr>
            <w:tcW w:w="2550" w:type="dxa"/>
            <w:gridSpan w:val="2"/>
            <w:tcBorders>
              <w:top w:val="single" w:sz="4" w:space="0" w:color="auto"/>
              <w:bottom w:val="single" w:sz="4" w:space="0" w:color="auto"/>
            </w:tcBorders>
          </w:tcPr>
          <w:p w:rsidR="00C1745A" w:rsidRPr="00C1745A" w:rsidRDefault="00C1745A" w:rsidP="00EF5493">
            <w:pPr>
              <w:rPr>
                <w:b/>
              </w:rPr>
            </w:pPr>
            <w:r w:rsidRPr="00C1745A">
              <w:rPr>
                <w:b/>
              </w:rPr>
              <w:t>Landline number</w:t>
            </w:r>
          </w:p>
        </w:tc>
        <w:tc>
          <w:tcPr>
            <w:tcW w:w="2694" w:type="dxa"/>
            <w:gridSpan w:val="2"/>
            <w:tcBorders>
              <w:top w:val="single" w:sz="4" w:space="0" w:color="auto"/>
              <w:bottom w:val="single" w:sz="4" w:space="0" w:color="auto"/>
            </w:tcBorders>
          </w:tcPr>
          <w:p w:rsidR="00C1745A" w:rsidRPr="002C0BEF" w:rsidRDefault="00C1745A" w:rsidP="00EF5493"/>
        </w:tc>
      </w:tr>
      <w:tr w:rsidR="00C1745A" w:rsidRPr="007A5EFD" w:rsidTr="001E4359">
        <w:trPr>
          <w:trHeight w:val="27"/>
        </w:trPr>
        <w:tc>
          <w:tcPr>
            <w:tcW w:w="2586" w:type="dxa"/>
            <w:gridSpan w:val="4"/>
            <w:tcBorders>
              <w:top w:val="single" w:sz="4" w:space="0" w:color="auto"/>
              <w:bottom w:val="single" w:sz="4" w:space="0" w:color="auto"/>
            </w:tcBorders>
            <w:noWrap/>
            <w:tcMar>
              <w:top w:w="57" w:type="dxa"/>
              <w:bottom w:w="57" w:type="dxa"/>
            </w:tcMar>
          </w:tcPr>
          <w:p w:rsidR="00C1745A" w:rsidRDefault="00C1745A" w:rsidP="00EF5493">
            <w:pPr>
              <w:rPr>
                <w:rStyle w:val="Questionlabel"/>
              </w:rPr>
            </w:pPr>
            <w:r>
              <w:rPr>
                <w:rStyle w:val="Questionlabel"/>
              </w:rPr>
              <w:t>Email</w:t>
            </w:r>
          </w:p>
        </w:tc>
        <w:tc>
          <w:tcPr>
            <w:tcW w:w="7665" w:type="dxa"/>
            <w:gridSpan w:val="7"/>
            <w:tcBorders>
              <w:top w:val="single" w:sz="4" w:space="0" w:color="auto"/>
              <w:bottom w:val="single" w:sz="4" w:space="0" w:color="auto"/>
            </w:tcBorders>
            <w:noWrap/>
            <w:tcMar>
              <w:top w:w="57" w:type="dxa"/>
              <w:bottom w:w="57" w:type="dxa"/>
            </w:tcMar>
          </w:tcPr>
          <w:p w:rsidR="00C1745A" w:rsidRPr="002C0BEF" w:rsidRDefault="00C1745A" w:rsidP="00EF5493"/>
        </w:tc>
      </w:tr>
      <w:tr w:rsidR="00416748" w:rsidRPr="007A5EFD" w:rsidTr="001E4359">
        <w:trPr>
          <w:trHeight w:val="223"/>
        </w:trPr>
        <w:tc>
          <w:tcPr>
            <w:tcW w:w="2586" w:type="dxa"/>
            <w:gridSpan w:val="4"/>
            <w:tcBorders>
              <w:top w:val="single" w:sz="4" w:space="0" w:color="auto"/>
              <w:bottom w:val="single" w:sz="4" w:space="0" w:color="auto"/>
            </w:tcBorders>
            <w:noWrap/>
            <w:tcMar>
              <w:top w:w="57" w:type="dxa"/>
              <w:bottom w:w="57" w:type="dxa"/>
            </w:tcMar>
          </w:tcPr>
          <w:p w:rsidR="00416748" w:rsidRDefault="00146120" w:rsidP="007A6D6B">
            <w:pPr>
              <w:rPr>
                <w:rStyle w:val="Questionlabel"/>
              </w:rPr>
            </w:pPr>
            <w:r>
              <w:rPr>
                <w:rStyle w:val="Questionlabel"/>
              </w:rPr>
              <w:t>Postal address</w:t>
            </w:r>
          </w:p>
          <w:p w:rsidR="00A717B1" w:rsidRPr="00A717B1" w:rsidRDefault="00A717B1" w:rsidP="007A6D6B">
            <w:pPr>
              <w:rPr>
                <w:rStyle w:val="Questionlabel"/>
                <w:b w:val="0"/>
              </w:rPr>
            </w:pPr>
          </w:p>
        </w:tc>
        <w:tc>
          <w:tcPr>
            <w:tcW w:w="7665" w:type="dxa"/>
            <w:gridSpan w:val="7"/>
            <w:tcBorders>
              <w:top w:val="single" w:sz="4" w:space="0" w:color="auto"/>
              <w:bottom w:val="single" w:sz="4" w:space="0" w:color="auto"/>
            </w:tcBorders>
            <w:noWrap/>
            <w:tcMar>
              <w:top w:w="57" w:type="dxa"/>
              <w:bottom w:w="57" w:type="dxa"/>
            </w:tcMar>
          </w:tcPr>
          <w:p w:rsidR="00416748" w:rsidRDefault="00416748" w:rsidP="007A6D6B"/>
          <w:p w:rsidR="00146120" w:rsidRDefault="00146120" w:rsidP="007A6D6B"/>
          <w:p w:rsidR="00146120" w:rsidRPr="002C0BEF" w:rsidRDefault="00146120" w:rsidP="007A6D6B"/>
        </w:tc>
      </w:tr>
      <w:tr w:rsidR="00146120" w:rsidRPr="007A5EFD" w:rsidTr="001E4359">
        <w:trPr>
          <w:trHeight w:val="223"/>
        </w:trPr>
        <w:tc>
          <w:tcPr>
            <w:tcW w:w="2586" w:type="dxa"/>
            <w:gridSpan w:val="4"/>
            <w:tcBorders>
              <w:top w:val="single" w:sz="4" w:space="0" w:color="auto"/>
              <w:bottom w:val="single" w:sz="4" w:space="0" w:color="auto"/>
            </w:tcBorders>
            <w:noWrap/>
            <w:tcMar>
              <w:top w:w="57" w:type="dxa"/>
              <w:bottom w:w="57" w:type="dxa"/>
            </w:tcMar>
          </w:tcPr>
          <w:p w:rsidR="00146120" w:rsidRDefault="00C1745A" w:rsidP="007A6D6B">
            <w:pPr>
              <w:rPr>
                <w:rStyle w:val="Questionlabel"/>
              </w:rPr>
            </w:pPr>
            <w:r>
              <w:rPr>
                <w:rStyle w:val="Questionlabel"/>
              </w:rPr>
              <w:t>Have you previously been registered for interstate movement of produce?</w:t>
            </w:r>
          </w:p>
          <w:p w:rsidR="00827F86" w:rsidRPr="00827F86" w:rsidRDefault="00EB4187" w:rsidP="00EB4187">
            <w:pPr>
              <w:rPr>
                <w:rStyle w:val="Questionlabel"/>
                <w:b w:val="0"/>
              </w:rPr>
            </w:pPr>
            <w:r>
              <w:rPr>
                <w:rStyle w:val="Questionlabel"/>
                <w:b w:val="0"/>
              </w:rPr>
              <w:t xml:space="preserve">If yes, provide your interstate produce (IP) number </w:t>
            </w:r>
          </w:p>
        </w:tc>
        <w:tc>
          <w:tcPr>
            <w:tcW w:w="7665" w:type="dxa"/>
            <w:gridSpan w:val="7"/>
            <w:tcBorders>
              <w:top w:val="single" w:sz="4" w:space="0" w:color="auto"/>
              <w:bottom w:val="single" w:sz="4" w:space="0" w:color="auto"/>
            </w:tcBorders>
            <w:noWrap/>
            <w:tcMar>
              <w:top w:w="57" w:type="dxa"/>
              <w:bottom w:w="57" w:type="dxa"/>
            </w:tcMar>
          </w:tcPr>
          <w:p w:rsidR="00146120" w:rsidRDefault="00C1745A" w:rsidP="007A6D6B">
            <w:r>
              <w:t>Yes/No</w:t>
            </w:r>
          </w:p>
          <w:p w:rsidR="00146120" w:rsidRPr="002C0BEF" w:rsidRDefault="00146120" w:rsidP="007A6D6B"/>
        </w:tc>
      </w:tr>
      <w:tr w:rsidR="00A30993" w:rsidRPr="007A5EFD" w:rsidTr="00416748">
        <w:trPr>
          <w:trHeight w:val="27"/>
        </w:trPr>
        <w:tc>
          <w:tcPr>
            <w:tcW w:w="10251" w:type="dxa"/>
            <w:gridSpan w:val="11"/>
            <w:tcBorders>
              <w:top w:val="single" w:sz="4" w:space="0" w:color="auto"/>
              <w:bottom w:val="single" w:sz="4" w:space="0" w:color="auto"/>
            </w:tcBorders>
            <w:shd w:val="clear" w:color="auto" w:fill="1F1F5F" w:themeFill="text1"/>
            <w:noWrap/>
            <w:tcMar>
              <w:top w:w="108" w:type="dxa"/>
              <w:bottom w:w="108" w:type="dxa"/>
            </w:tcMar>
          </w:tcPr>
          <w:p w:rsidR="00A30993" w:rsidRDefault="00633B96" w:rsidP="00633B96">
            <w:pPr>
              <w:rPr>
                <w:rStyle w:val="Questionlabel"/>
                <w:color w:val="FFFFFF" w:themeColor="background1"/>
              </w:rPr>
            </w:pPr>
            <w:r>
              <w:rPr>
                <w:rStyle w:val="Questionlabel"/>
                <w:color w:val="FFFFFF" w:themeColor="background1"/>
              </w:rPr>
              <w:t>Operational p</w:t>
            </w:r>
            <w:r w:rsidR="00EB4187">
              <w:rPr>
                <w:rStyle w:val="Questionlabel"/>
                <w:color w:val="FFFFFF" w:themeColor="background1"/>
              </w:rPr>
              <w:t>rocedure details</w:t>
            </w:r>
          </w:p>
        </w:tc>
      </w:tr>
      <w:tr w:rsidR="000716E1" w:rsidRPr="007A5EFD" w:rsidTr="001E4359">
        <w:trPr>
          <w:trHeight w:val="337"/>
        </w:trPr>
        <w:tc>
          <w:tcPr>
            <w:tcW w:w="2586" w:type="dxa"/>
            <w:gridSpan w:val="4"/>
            <w:tcBorders>
              <w:top w:val="single" w:sz="4" w:space="0" w:color="auto"/>
              <w:bottom w:val="single" w:sz="4" w:space="0" w:color="auto"/>
            </w:tcBorders>
            <w:noWrap/>
            <w:tcMar>
              <w:top w:w="57" w:type="dxa"/>
              <w:bottom w:w="57" w:type="dxa"/>
            </w:tcMar>
          </w:tcPr>
          <w:p w:rsidR="000716E1" w:rsidRPr="007A5EFD" w:rsidRDefault="00EB4187" w:rsidP="00A82AF7">
            <w:pPr>
              <w:rPr>
                <w:rFonts w:ascii="Arial" w:hAnsi="Arial"/>
                <w:b/>
              </w:rPr>
            </w:pPr>
            <w:r>
              <w:rPr>
                <w:rStyle w:val="Questionlabel"/>
              </w:rPr>
              <w:t>Operational procedure reference number</w:t>
            </w:r>
          </w:p>
        </w:tc>
        <w:tc>
          <w:tcPr>
            <w:tcW w:w="7665" w:type="dxa"/>
            <w:gridSpan w:val="7"/>
            <w:tcBorders>
              <w:top w:val="single" w:sz="4" w:space="0" w:color="auto"/>
              <w:bottom w:val="single" w:sz="4" w:space="0" w:color="auto"/>
            </w:tcBorders>
            <w:noWrap/>
            <w:tcMar>
              <w:top w:w="57" w:type="dxa"/>
              <w:bottom w:w="57" w:type="dxa"/>
            </w:tcMar>
          </w:tcPr>
          <w:p w:rsidR="000716E1" w:rsidRPr="002C0BEF" w:rsidRDefault="000716E1" w:rsidP="00A82AF7"/>
        </w:tc>
      </w:tr>
      <w:tr w:rsidR="000716E1" w:rsidRPr="007A5EFD" w:rsidTr="001E4359">
        <w:trPr>
          <w:trHeight w:val="27"/>
        </w:trPr>
        <w:tc>
          <w:tcPr>
            <w:tcW w:w="2586" w:type="dxa"/>
            <w:gridSpan w:val="4"/>
            <w:tcBorders>
              <w:top w:val="single" w:sz="4" w:space="0" w:color="auto"/>
              <w:bottom w:val="single" w:sz="4" w:space="0" w:color="auto"/>
            </w:tcBorders>
            <w:noWrap/>
            <w:tcMar>
              <w:top w:w="57" w:type="dxa"/>
              <w:bottom w:w="57" w:type="dxa"/>
            </w:tcMar>
          </w:tcPr>
          <w:p w:rsidR="000716E1" w:rsidRPr="007A5EFD" w:rsidRDefault="00EB4187" w:rsidP="00A82AF7">
            <w:pPr>
              <w:rPr>
                <w:rStyle w:val="Questionlabel"/>
              </w:rPr>
            </w:pPr>
            <w:r>
              <w:rPr>
                <w:rStyle w:val="Questionlabel"/>
              </w:rPr>
              <w:lastRenderedPageBreak/>
              <w:t>Title of procedure</w:t>
            </w:r>
          </w:p>
        </w:tc>
        <w:tc>
          <w:tcPr>
            <w:tcW w:w="7665" w:type="dxa"/>
            <w:gridSpan w:val="7"/>
            <w:tcBorders>
              <w:top w:val="single" w:sz="4" w:space="0" w:color="auto"/>
              <w:bottom w:val="single" w:sz="4" w:space="0" w:color="auto"/>
            </w:tcBorders>
            <w:noWrap/>
            <w:tcMar>
              <w:top w:w="57" w:type="dxa"/>
              <w:bottom w:w="57" w:type="dxa"/>
            </w:tcMar>
          </w:tcPr>
          <w:p w:rsidR="000716E1" w:rsidRPr="002C0BEF" w:rsidRDefault="000716E1" w:rsidP="00A82AF7"/>
        </w:tc>
      </w:tr>
      <w:tr w:rsidR="000716E1" w:rsidRPr="007A5EFD" w:rsidTr="001E4359">
        <w:trPr>
          <w:trHeight w:val="27"/>
        </w:trPr>
        <w:tc>
          <w:tcPr>
            <w:tcW w:w="2586" w:type="dxa"/>
            <w:gridSpan w:val="4"/>
            <w:tcBorders>
              <w:top w:val="single" w:sz="4" w:space="0" w:color="auto"/>
              <w:bottom w:val="single" w:sz="4" w:space="0" w:color="auto"/>
            </w:tcBorders>
            <w:noWrap/>
            <w:tcMar>
              <w:top w:w="57" w:type="dxa"/>
              <w:bottom w:w="57" w:type="dxa"/>
            </w:tcMar>
          </w:tcPr>
          <w:p w:rsidR="000716E1" w:rsidRDefault="00EB4187" w:rsidP="00A82AF7">
            <w:pPr>
              <w:rPr>
                <w:rStyle w:val="Questionlabel"/>
              </w:rPr>
            </w:pPr>
            <w:r>
              <w:rPr>
                <w:rStyle w:val="Questionlabel"/>
              </w:rPr>
              <w:t>Description of the types of produce to be prepared</w:t>
            </w:r>
          </w:p>
          <w:p w:rsidR="00EB4187" w:rsidRPr="00EB4187" w:rsidRDefault="00EB4187" w:rsidP="00A82AF7">
            <w:pPr>
              <w:rPr>
                <w:rStyle w:val="Questionlabel"/>
                <w:b w:val="0"/>
              </w:rPr>
            </w:pPr>
            <w:r>
              <w:rPr>
                <w:rStyle w:val="Questionlabel"/>
                <w:b w:val="0"/>
              </w:rPr>
              <w:t>Include varieties</w:t>
            </w:r>
          </w:p>
        </w:tc>
        <w:tc>
          <w:tcPr>
            <w:tcW w:w="7665" w:type="dxa"/>
            <w:gridSpan w:val="7"/>
            <w:tcBorders>
              <w:top w:val="single" w:sz="4" w:space="0" w:color="auto"/>
              <w:bottom w:val="single" w:sz="4" w:space="0" w:color="auto"/>
            </w:tcBorders>
            <w:noWrap/>
            <w:tcMar>
              <w:top w:w="57" w:type="dxa"/>
              <w:bottom w:w="57" w:type="dxa"/>
            </w:tcMar>
          </w:tcPr>
          <w:p w:rsidR="000716E1" w:rsidRPr="002C0BEF" w:rsidRDefault="000716E1" w:rsidP="00A82AF7"/>
        </w:tc>
      </w:tr>
      <w:tr w:rsidR="000716E1" w:rsidRPr="007A5EFD" w:rsidTr="001E4359">
        <w:trPr>
          <w:trHeight w:val="337"/>
        </w:trPr>
        <w:tc>
          <w:tcPr>
            <w:tcW w:w="2586" w:type="dxa"/>
            <w:gridSpan w:val="4"/>
            <w:tcBorders>
              <w:top w:val="single" w:sz="4" w:space="0" w:color="auto"/>
              <w:bottom w:val="single" w:sz="4" w:space="0" w:color="auto"/>
            </w:tcBorders>
            <w:noWrap/>
            <w:tcMar>
              <w:top w:w="57" w:type="dxa"/>
              <w:bottom w:w="57" w:type="dxa"/>
            </w:tcMar>
          </w:tcPr>
          <w:p w:rsidR="000716E1" w:rsidRDefault="00EB4187" w:rsidP="00A82AF7">
            <w:pPr>
              <w:rPr>
                <w:rStyle w:val="Questionlabel"/>
              </w:rPr>
            </w:pPr>
            <w:r>
              <w:rPr>
                <w:rStyle w:val="Questionlabel"/>
              </w:rPr>
              <w:t>Facility address</w:t>
            </w:r>
          </w:p>
        </w:tc>
        <w:tc>
          <w:tcPr>
            <w:tcW w:w="7665" w:type="dxa"/>
            <w:gridSpan w:val="7"/>
            <w:tcBorders>
              <w:top w:val="single" w:sz="4" w:space="0" w:color="auto"/>
              <w:bottom w:val="single" w:sz="4" w:space="0" w:color="auto"/>
            </w:tcBorders>
            <w:noWrap/>
            <w:tcMar>
              <w:top w:w="57" w:type="dxa"/>
              <w:bottom w:w="57" w:type="dxa"/>
            </w:tcMar>
          </w:tcPr>
          <w:p w:rsidR="000716E1" w:rsidRDefault="000716E1" w:rsidP="00A82AF7"/>
          <w:p w:rsidR="00EB4187" w:rsidRDefault="00EB4187" w:rsidP="00A82AF7"/>
          <w:p w:rsidR="00EB4187" w:rsidRPr="002C0BEF" w:rsidRDefault="00EB4187" w:rsidP="00A82AF7"/>
        </w:tc>
      </w:tr>
      <w:tr w:rsidR="00633B96" w:rsidRPr="007A5EFD" w:rsidTr="001E4359">
        <w:trPr>
          <w:trHeight w:val="337"/>
        </w:trPr>
        <w:tc>
          <w:tcPr>
            <w:tcW w:w="2586" w:type="dxa"/>
            <w:gridSpan w:val="4"/>
            <w:tcBorders>
              <w:top w:val="single" w:sz="4" w:space="0" w:color="auto"/>
              <w:bottom w:val="single" w:sz="4" w:space="0" w:color="auto"/>
            </w:tcBorders>
            <w:noWrap/>
            <w:tcMar>
              <w:top w:w="57" w:type="dxa"/>
              <w:bottom w:w="57" w:type="dxa"/>
            </w:tcMar>
          </w:tcPr>
          <w:p w:rsidR="00633B96" w:rsidRDefault="00633B96" w:rsidP="00A82AF7">
            <w:pPr>
              <w:rPr>
                <w:rStyle w:val="Questionlabel"/>
              </w:rPr>
            </w:pPr>
            <w:r>
              <w:rPr>
                <w:rStyle w:val="Questionlabel"/>
              </w:rPr>
              <w:t>Facility phone</w:t>
            </w:r>
          </w:p>
        </w:tc>
        <w:tc>
          <w:tcPr>
            <w:tcW w:w="7665" w:type="dxa"/>
            <w:gridSpan w:val="7"/>
            <w:tcBorders>
              <w:top w:val="single" w:sz="4" w:space="0" w:color="auto"/>
              <w:bottom w:val="single" w:sz="4" w:space="0" w:color="auto"/>
            </w:tcBorders>
            <w:noWrap/>
            <w:tcMar>
              <w:top w:w="57" w:type="dxa"/>
              <w:bottom w:w="57" w:type="dxa"/>
            </w:tcMar>
          </w:tcPr>
          <w:p w:rsidR="00633B96" w:rsidRDefault="00633B96" w:rsidP="00A82AF7"/>
        </w:tc>
      </w:tr>
      <w:tr w:rsidR="001B4D4A" w:rsidRPr="007A5EFD" w:rsidTr="00E046C4">
        <w:trPr>
          <w:trHeight w:val="337"/>
        </w:trPr>
        <w:tc>
          <w:tcPr>
            <w:tcW w:w="10251" w:type="dxa"/>
            <w:gridSpan w:val="11"/>
            <w:tcBorders>
              <w:top w:val="single" w:sz="4" w:space="0" w:color="auto"/>
              <w:bottom w:val="single" w:sz="4" w:space="0" w:color="auto"/>
            </w:tcBorders>
            <w:noWrap/>
            <w:tcMar>
              <w:top w:w="108" w:type="dxa"/>
              <w:bottom w:w="108" w:type="dxa"/>
            </w:tcMar>
          </w:tcPr>
          <w:p w:rsidR="001B4D4A" w:rsidRPr="002C0BEF" w:rsidRDefault="00EB4187" w:rsidP="002C0BEF">
            <w:r>
              <w:rPr>
                <w:rStyle w:val="Questionlabel"/>
              </w:rPr>
              <w:t>What records do you maintain to verify that the business is carrying out its responsibilities and duties?</w:t>
            </w:r>
            <w:r w:rsidR="00585D8F">
              <w:rPr>
                <w:rStyle w:val="Questionlabel"/>
              </w:rPr>
              <w:t xml:space="preserve"> </w:t>
            </w:r>
          </w:p>
        </w:tc>
      </w:tr>
      <w:tr w:rsidR="001B4D4A" w:rsidRPr="007A5EFD" w:rsidTr="001E4359">
        <w:trPr>
          <w:trHeight w:val="337"/>
        </w:trPr>
        <w:tc>
          <w:tcPr>
            <w:tcW w:w="4861" w:type="dxa"/>
            <w:gridSpan w:val="6"/>
            <w:tcBorders>
              <w:top w:val="single" w:sz="4" w:space="0" w:color="auto"/>
              <w:bottom w:val="single" w:sz="4" w:space="0" w:color="auto"/>
            </w:tcBorders>
            <w:noWrap/>
            <w:tcMar>
              <w:top w:w="108" w:type="dxa"/>
              <w:bottom w:w="108" w:type="dxa"/>
            </w:tcMar>
          </w:tcPr>
          <w:p w:rsidR="001B4D4A" w:rsidRPr="00EB4187" w:rsidRDefault="00EB4187" w:rsidP="001B4D4A">
            <w:pPr>
              <w:rPr>
                <w:b/>
              </w:rPr>
            </w:pPr>
            <w:r w:rsidRPr="00EB4187">
              <w:rPr>
                <w:b/>
                <w:color w:val="454347"/>
                <w:shd w:val="clear" w:color="auto" w:fill="FFFFFF"/>
              </w:rPr>
              <w:t>We maintain all our records in accordance with the example provided in the operational procedure</w:t>
            </w:r>
          </w:p>
        </w:tc>
        <w:tc>
          <w:tcPr>
            <w:tcW w:w="5390" w:type="dxa"/>
            <w:gridSpan w:val="5"/>
            <w:tcBorders>
              <w:top w:val="single" w:sz="4" w:space="0" w:color="auto"/>
              <w:bottom w:val="single" w:sz="4" w:space="0" w:color="auto"/>
            </w:tcBorders>
          </w:tcPr>
          <w:p w:rsidR="001B4D4A" w:rsidRPr="00EB4187" w:rsidRDefault="00EB4187" w:rsidP="00585D8F">
            <w:pPr>
              <w:rPr>
                <w:bCs/>
              </w:rPr>
            </w:pPr>
            <w:r w:rsidRPr="00EB4187">
              <w:rPr>
                <w:bCs/>
              </w:rPr>
              <w:t>Yes/No</w:t>
            </w:r>
          </w:p>
        </w:tc>
      </w:tr>
      <w:tr w:rsidR="00585D8F" w:rsidRPr="007A5EFD" w:rsidTr="001E4359">
        <w:trPr>
          <w:trHeight w:val="27"/>
        </w:trPr>
        <w:tc>
          <w:tcPr>
            <w:tcW w:w="4861" w:type="dxa"/>
            <w:gridSpan w:val="6"/>
            <w:tcBorders>
              <w:top w:val="single" w:sz="4" w:space="0" w:color="auto"/>
              <w:bottom w:val="single" w:sz="4" w:space="0" w:color="auto"/>
            </w:tcBorders>
            <w:noWrap/>
            <w:tcMar>
              <w:top w:w="108" w:type="dxa"/>
              <w:bottom w:w="108" w:type="dxa"/>
            </w:tcMar>
          </w:tcPr>
          <w:p w:rsidR="00585D8F" w:rsidRDefault="00EB4187" w:rsidP="001B4D4A">
            <w:pPr>
              <w:rPr>
                <w:b/>
                <w:color w:val="454347"/>
                <w:shd w:val="clear" w:color="auto" w:fill="FFFFFF"/>
              </w:rPr>
            </w:pPr>
            <w:r w:rsidRPr="00EB4187">
              <w:rPr>
                <w:b/>
                <w:color w:val="454347"/>
                <w:shd w:val="clear" w:color="auto" w:fill="FFFFFF"/>
              </w:rPr>
              <w:t>We have developed alternative or additional records to those pr</w:t>
            </w:r>
            <w:r>
              <w:rPr>
                <w:b/>
                <w:color w:val="454347"/>
                <w:shd w:val="clear" w:color="auto" w:fill="FFFFFF"/>
              </w:rPr>
              <w:t>ovided in the operational proced</w:t>
            </w:r>
            <w:r w:rsidRPr="00EB4187">
              <w:rPr>
                <w:b/>
                <w:color w:val="454347"/>
                <w:shd w:val="clear" w:color="auto" w:fill="FFFFFF"/>
              </w:rPr>
              <w:t>ure</w:t>
            </w:r>
            <w:r>
              <w:rPr>
                <w:b/>
                <w:color w:val="454347"/>
                <w:shd w:val="clear" w:color="auto" w:fill="FFFFFF"/>
              </w:rPr>
              <w:t>.</w:t>
            </w:r>
          </w:p>
          <w:p w:rsidR="00EB4187" w:rsidRDefault="00EB4187" w:rsidP="001B4D4A">
            <w:pPr>
              <w:rPr>
                <w:b/>
                <w:color w:val="454347"/>
                <w:shd w:val="clear" w:color="auto" w:fill="FFFFFF"/>
              </w:rPr>
            </w:pPr>
          </w:p>
          <w:p w:rsidR="00EB4187" w:rsidRDefault="00EB4187" w:rsidP="001B4D4A">
            <w:pPr>
              <w:rPr>
                <w:color w:val="454347"/>
                <w:shd w:val="clear" w:color="auto" w:fill="FFFFFF"/>
              </w:rPr>
            </w:pPr>
            <w:r>
              <w:rPr>
                <w:color w:val="454347"/>
                <w:shd w:val="clear" w:color="auto" w:fill="FFFFFF"/>
              </w:rPr>
              <w:t>If yes, provide details of the alternative records you intend to use and attach a copy</w:t>
            </w:r>
          </w:p>
          <w:p w:rsidR="00EB4187" w:rsidRPr="00EB4187" w:rsidRDefault="00EB4187" w:rsidP="001B4D4A">
            <w:pPr>
              <w:rPr>
                <w:rStyle w:val="Questionlabel"/>
                <w:b w:val="0"/>
              </w:rPr>
            </w:pPr>
          </w:p>
        </w:tc>
        <w:tc>
          <w:tcPr>
            <w:tcW w:w="5390" w:type="dxa"/>
            <w:gridSpan w:val="5"/>
            <w:tcBorders>
              <w:top w:val="single" w:sz="4" w:space="0" w:color="auto"/>
              <w:bottom w:val="single" w:sz="4" w:space="0" w:color="auto"/>
            </w:tcBorders>
            <w:noWrap/>
            <w:tcMar>
              <w:top w:w="108" w:type="dxa"/>
              <w:bottom w:w="108" w:type="dxa"/>
            </w:tcMar>
          </w:tcPr>
          <w:p w:rsidR="00585D8F" w:rsidRPr="002C0BEF" w:rsidRDefault="00EB4187" w:rsidP="001B4D4A">
            <w:r>
              <w:t>Yes/No</w:t>
            </w:r>
          </w:p>
        </w:tc>
      </w:tr>
      <w:tr w:rsidR="00F65F87" w:rsidRPr="007A5EFD" w:rsidTr="009D4411">
        <w:trPr>
          <w:trHeight w:val="27"/>
        </w:trPr>
        <w:tc>
          <w:tcPr>
            <w:tcW w:w="10251" w:type="dxa"/>
            <w:gridSpan w:val="11"/>
            <w:tcBorders>
              <w:top w:val="single" w:sz="4" w:space="0" w:color="auto"/>
              <w:bottom w:val="single" w:sz="4" w:space="0" w:color="auto"/>
            </w:tcBorders>
            <w:shd w:val="clear" w:color="auto" w:fill="1F1F5F" w:themeFill="text1"/>
            <w:noWrap/>
            <w:tcMar>
              <w:top w:w="108" w:type="dxa"/>
              <w:bottom w:w="108" w:type="dxa"/>
            </w:tcMar>
          </w:tcPr>
          <w:p w:rsidR="00F65F87" w:rsidRPr="004A3CC9" w:rsidRDefault="00EB4187" w:rsidP="009D4411">
            <w:pPr>
              <w:rPr>
                <w:rStyle w:val="Questionlabel"/>
                <w:color w:val="1F1F5F" w:themeColor="text1"/>
              </w:rPr>
            </w:pPr>
            <w:r>
              <w:rPr>
                <w:rStyle w:val="Questionlabel"/>
                <w:color w:val="FFFFFF" w:themeColor="background1"/>
              </w:rPr>
              <w:t>Authorised signatories details</w:t>
            </w:r>
          </w:p>
        </w:tc>
      </w:tr>
      <w:tr w:rsidR="00251787" w:rsidRPr="007A5EFD" w:rsidTr="00633B96">
        <w:trPr>
          <w:trHeight w:val="27"/>
        </w:trPr>
        <w:tc>
          <w:tcPr>
            <w:tcW w:w="10251" w:type="dxa"/>
            <w:gridSpan w:val="11"/>
            <w:tcBorders>
              <w:top w:val="single" w:sz="4" w:space="0" w:color="auto"/>
              <w:bottom w:val="single" w:sz="4" w:space="0" w:color="auto"/>
            </w:tcBorders>
            <w:shd w:val="clear" w:color="auto" w:fill="D9D9D9" w:themeFill="background1" w:themeFillShade="D9"/>
            <w:noWrap/>
            <w:tcMar>
              <w:top w:w="108" w:type="dxa"/>
              <w:bottom w:w="108" w:type="dxa"/>
            </w:tcMar>
          </w:tcPr>
          <w:p w:rsidR="00251787" w:rsidRDefault="00251787" w:rsidP="001B4D4A">
            <w:pPr>
              <w:rPr>
                <w:b/>
                <w:bCs/>
              </w:rPr>
            </w:pPr>
            <w:r>
              <w:rPr>
                <w:b/>
                <w:bCs/>
              </w:rPr>
              <w:t>Certification controller</w:t>
            </w:r>
          </w:p>
        </w:tc>
      </w:tr>
      <w:tr w:rsidR="00F65F87" w:rsidRPr="007A5EFD" w:rsidTr="001E4359">
        <w:trPr>
          <w:trHeight w:val="27"/>
        </w:trPr>
        <w:tc>
          <w:tcPr>
            <w:tcW w:w="2454" w:type="dxa"/>
            <w:gridSpan w:val="3"/>
            <w:tcBorders>
              <w:top w:val="single" w:sz="4" w:space="0" w:color="auto"/>
              <w:bottom w:val="single" w:sz="4" w:space="0" w:color="auto"/>
            </w:tcBorders>
            <w:noWrap/>
            <w:tcMar>
              <w:top w:w="108" w:type="dxa"/>
              <w:bottom w:w="108" w:type="dxa"/>
            </w:tcMar>
          </w:tcPr>
          <w:p w:rsidR="00F65F87" w:rsidRPr="00DE6486" w:rsidRDefault="00251787" w:rsidP="001B4D4A">
            <w:pPr>
              <w:rPr>
                <w:b/>
                <w:bCs/>
              </w:rPr>
            </w:pPr>
            <w:r>
              <w:rPr>
                <w:b/>
                <w:bCs/>
              </w:rPr>
              <w:t>Full name</w:t>
            </w:r>
          </w:p>
        </w:tc>
        <w:tc>
          <w:tcPr>
            <w:tcW w:w="7797" w:type="dxa"/>
            <w:gridSpan w:val="8"/>
            <w:tcBorders>
              <w:top w:val="single" w:sz="4" w:space="0" w:color="auto"/>
              <w:bottom w:val="single" w:sz="4" w:space="0" w:color="auto"/>
            </w:tcBorders>
            <w:noWrap/>
            <w:tcMar>
              <w:top w:w="108" w:type="dxa"/>
              <w:bottom w:w="108" w:type="dxa"/>
            </w:tcMar>
          </w:tcPr>
          <w:p w:rsidR="00F65F87" w:rsidRDefault="00F65F87" w:rsidP="001B4D4A">
            <w:pPr>
              <w:rPr>
                <w:b/>
                <w:bCs/>
              </w:rPr>
            </w:pPr>
          </w:p>
        </w:tc>
      </w:tr>
      <w:tr w:rsidR="00F65F87" w:rsidRPr="007A5EFD" w:rsidTr="001E4359">
        <w:trPr>
          <w:trHeight w:val="27"/>
        </w:trPr>
        <w:tc>
          <w:tcPr>
            <w:tcW w:w="2454" w:type="dxa"/>
            <w:gridSpan w:val="3"/>
            <w:tcBorders>
              <w:top w:val="single" w:sz="4" w:space="0" w:color="auto"/>
              <w:bottom w:val="single" w:sz="4" w:space="0" w:color="auto"/>
            </w:tcBorders>
            <w:noWrap/>
            <w:tcMar>
              <w:top w:w="108" w:type="dxa"/>
              <w:bottom w:w="108" w:type="dxa"/>
            </w:tcMar>
          </w:tcPr>
          <w:p w:rsidR="00F65F87" w:rsidRDefault="00251787" w:rsidP="001B4D4A">
            <w:pPr>
              <w:rPr>
                <w:b/>
                <w:bCs/>
              </w:rPr>
            </w:pPr>
            <w:r>
              <w:rPr>
                <w:b/>
                <w:bCs/>
              </w:rPr>
              <w:t>Signature</w:t>
            </w:r>
          </w:p>
        </w:tc>
        <w:tc>
          <w:tcPr>
            <w:tcW w:w="7797" w:type="dxa"/>
            <w:gridSpan w:val="8"/>
            <w:tcBorders>
              <w:top w:val="single" w:sz="4" w:space="0" w:color="auto"/>
              <w:bottom w:val="single" w:sz="4" w:space="0" w:color="auto"/>
            </w:tcBorders>
            <w:noWrap/>
            <w:tcMar>
              <w:top w:w="108" w:type="dxa"/>
              <w:bottom w:w="108" w:type="dxa"/>
            </w:tcMar>
          </w:tcPr>
          <w:p w:rsidR="00F65F87" w:rsidRDefault="00F65F87" w:rsidP="001B4D4A">
            <w:pPr>
              <w:rPr>
                <w:b/>
                <w:bCs/>
              </w:rPr>
            </w:pPr>
          </w:p>
        </w:tc>
      </w:tr>
      <w:tr w:rsidR="00251787" w:rsidRPr="007A5EFD" w:rsidTr="00633B96">
        <w:trPr>
          <w:trHeight w:val="27"/>
        </w:trPr>
        <w:tc>
          <w:tcPr>
            <w:tcW w:w="10251" w:type="dxa"/>
            <w:gridSpan w:val="11"/>
            <w:tcBorders>
              <w:top w:val="single" w:sz="4" w:space="0" w:color="auto"/>
              <w:bottom w:val="single" w:sz="4" w:space="0" w:color="auto"/>
            </w:tcBorders>
            <w:shd w:val="clear" w:color="auto" w:fill="D9D9D9" w:themeFill="background1" w:themeFillShade="D9"/>
            <w:noWrap/>
            <w:tcMar>
              <w:top w:w="108" w:type="dxa"/>
              <w:bottom w:w="108" w:type="dxa"/>
            </w:tcMar>
          </w:tcPr>
          <w:p w:rsidR="00251787" w:rsidRDefault="00251787" w:rsidP="001B4D4A">
            <w:pPr>
              <w:rPr>
                <w:b/>
                <w:bCs/>
              </w:rPr>
            </w:pPr>
            <w:r>
              <w:rPr>
                <w:b/>
                <w:bCs/>
              </w:rPr>
              <w:t>Backup certification controller</w:t>
            </w:r>
          </w:p>
        </w:tc>
      </w:tr>
      <w:tr w:rsidR="00251787" w:rsidRPr="007A5EFD" w:rsidTr="001E4359">
        <w:trPr>
          <w:trHeight w:val="27"/>
        </w:trPr>
        <w:tc>
          <w:tcPr>
            <w:tcW w:w="2454" w:type="dxa"/>
            <w:gridSpan w:val="3"/>
            <w:tcBorders>
              <w:top w:val="single" w:sz="4" w:space="0" w:color="auto"/>
              <w:bottom w:val="single" w:sz="4" w:space="0" w:color="auto"/>
            </w:tcBorders>
            <w:noWrap/>
            <w:tcMar>
              <w:top w:w="108" w:type="dxa"/>
              <w:bottom w:w="108" w:type="dxa"/>
            </w:tcMar>
          </w:tcPr>
          <w:p w:rsidR="00251787" w:rsidRDefault="00251787" w:rsidP="001B4D4A">
            <w:pPr>
              <w:rPr>
                <w:b/>
                <w:bCs/>
              </w:rPr>
            </w:pPr>
            <w:r>
              <w:rPr>
                <w:b/>
                <w:bCs/>
              </w:rPr>
              <w:t>Full name</w:t>
            </w:r>
          </w:p>
        </w:tc>
        <w:tc>
          <w:tcPr>
            <w:tcW w:w="7797" w:type="dxa"/>
            <w:gridSpan w:val="8"/>
            <w:tcBorders>
              <w:top w:val="single" w:sz="4" w:space="0" w:color="auto"/>
              <w:bottom w:val="single" w:sz="4" w:space="0" w:color="auto"/>
            </w:tcBorders>
            <w:noWrap/>
            <w:tcMar>
              <w:top w:w="108" w:type="dxa"/>
              <w:bottom w:w="108" w:type="dxa"/>
            </w:tcMar>
          </w:tcPr>
          <w:p w:rsidR="00251787" w:rsidRDefault="00251787" w:rsidP="001B4D4A">
            <w:pPr>
              <w:rPr>
                <w:b/>
                <w:bCs/>
              </w:rPr>
            </w:pPr>
          </w:p>
        </w:tc>
      </w:tr>
      <w:tr w:rsidR="00251787" w:rsidRPr="007A5EFD" w:rsidTr="001E4359">
        <w:trPr>
          <w:trHeight w:val="27"/>
        </w:trPr>
        <w:tc>
          <w:tcPr>
            <w:tcW w:w="2454" w:type="dxa"/>
            <w:gridSpan w:val="3"/>
            <w:tcBorders>
              <w:top w:val="single" w:sz="4" w:space="0" w:color="auto"/>
              <w:bottom w:val="single" w:sz="4" w:space="0" w:color="auto"/>
            </w:tcBorders>
            <w:noWrap/>
            <w:tcMar>
              <w:top w:w="108" w:type="dxa"/>
              <w:bottom w:w="108" w:type="dxa"/>
            </w:tcMar>
          </w:tcPr>
          <w:p w:rsidR="00251787" w:rsidRDefault="00251787" w:rsidP="001B4D4A">
            <w:pPr>
              <w:rPr>
                <w:b/>
                <w:bCs/>
              </w:rPr>
            </w:pPr>
            <w:r>
              <w:rPr>
                <w:b/>
                <w:bCs/>
              </w:rPr>
              <w:t>Signature</w:t>
            </w:r>
          </w:p>
        </w:tc>
        <w:tc>
          <w:tcPr>
            <w:tcW w:w="7797" w:type="dxa"/>
            <w:gridSpan w:val="8"/>
            <w:tcBorders>
              <w:top w:val="single" w:sz="4" w:space="0" w:color="auto"/>
              <w:bottom w:val="single" w:sz="4" w:space="0" w:color="auto"/>
            </w:tcBorders>
            <w:noWrap/>
            <w:tcMar>
              <w:top w:w="108" w:type="dxa"/>
              <w:bottom w:w="108" w:type="dxa"/>
            </w:tcMar>
          </w:tcPr>
          <w:p w:rsidR="00251787" w:rsidRDefault="00251787" w:rsidP="001B4D4A">
            <w:pPr>
              <w:rPr>
                <w:b/>
                <w:bCs/>
              </w:rPr>
            </w:pPr>
          </w:p>
        </w:tc>
      </w:tr>
      <w:tr w:rsidR="00DA30AB" w:rsidRPr="007A5EFD" w:rsidTr="00633B96">
        <w:trPr>
          <w:trHeight w:val="27"/>
        </w:trPr>
        <w:tc>
          <w:tcPr>
            <w:tcW w:w="10251" w:type="dxa"/>
            <w:gridSpan w:val="11"/>
            <w:tcBorders>
              <w:top w:val="single" w:sz="4" w:space="0" w:color="auto"/>
              <w:bottom w:val="single" w:sz="4" w:space="0" w:color="auto"/>
            </w:tcBorders>
            <w:shd w:val="clear" w:color="auto" w:fill="D9D9D9" w:themeFill="background1" w:themeFillShade="D9"/>
            <w:noWrap/>
            <w:tcMar>
              <w:top w:w="108" w:type="dxa"/>
              <w:bottom w:w="108" w:type="dxa"/>
            </w:tcMar>
          </w:tcPr>
          <w:p w:rsidR="00DA30AB" w:rsidRDefault="00DA30AB" w:rsidP="001B4D4A">
            <w:pPr>
              <w:rPr>
                <w:b/>
                <w:bCs/>
              </w:rPr>
            </w:pPr>
            <w:r>
              <w:rPr>
                <w:b/>
                <w:bCs/>
              </w:rPr>
              <w:t>Additional signatories</w:t>
            </w:r>
          </w:p>
        </w:tc>
      </w:tr>
      <w:tr w:rsidR="00DA30AB" w:rsidRPr="007A5EFD" w:rsidTr="001E4359">
        <w:trPr>
          <w:trHeight w:val="27"/>
        </w:trPr>
        <w:tc>
          <w:tcPr>
            <w:tcW w:w="2454" w:type="dxa"/>
            <w:gridSpan w:val="3"/>
            <w:tcBorders>
              <w:top w:val="single" w:sz="4" w:space="0" w:color="auto"/>
              <w:bottom w:val="single" w:sz="4" w:space="0" w:color="auto"/>
            </w:tcBorders>
            <w:noWrap/>
            <w:tcMar>
              <w:top w:w="108" w:type="dxa"/>
              <w:bottom w:w="108" w:type="dxa"/>
            </w:tcMar>
          </w:tcPr>
          <w:p w:rsidR="00DA30AB" w:rsidRDefault="00DA30AB" w:rsidP="001B4D4A">
            <w:pPr>
              <w:rPr>
                <w:b/>
                <w:bCs/>
              </w:rPr>
            </w:pPr>
            <w:r>
              <w:rPr>
                <w:b/>
                <w:bCs/>
              </w:rPr>
              <w:t>Full name</w:t>
            </w:r>
          </w:p>
        </w:tc>
        <w:tc>
          <w:tcPr>
            <w:tcW w:w="7797" w:type="dxa"/>
            <w:gridSpan w:val="8"/>
            <w:tcBorders>
              <w:top w:val="single" w:sz="4" w:space="0" w:color="auto"/>
              <w:bottom w:val="single" w:sz="4" w:space="0" w:color="auto"/>
            </w:tcBorders>
            <w:noWrap/>
            <w:tcMar>
              <w:top w:w="108" w:type="dxa"/>
              <w:bottom w:w="108" w:type="dxa"/>
            </w:tcMar>
          </w:tcPr>
          <w:p w:rsidR="00DA30AB" w:rsidRDefault="00DA30AB" w:rsidP="001B4D4A">
            <w:pPr>
              <w:rPr>
                <w:b/>
                <w:bCs/>
              </w:rPr>
            </w:pPr>
          </w:p>
        </w:tc>
      </w:tr>
      <w:tr w:rsidR="00DA30AB" w:rsidRPr="007A5EFD" w:rsidTr="001E4359">
        <w:trPr>
          <w:trHeight w:val="27"/>
        </w:trPr>
        <w:tc>
          <w:tcPr>
            <w:tcW w:w="2454" w:type="dxa"/>
            <w:gridSpan w:val="3"/>
            <w:tcBorders>
              <w:top w:val="single" w:sz="4" w:space="0" w:color="auto"/>
              <w:bottom w:val="single" w:sz="4" w:space="0" w:color="auto"/>
            </w:tcBorders>
            <w:noWrap/>
            <w:tcMar>
              <w:top w:w="108" w:type="dxa"/>
              <w:bottom w:w="108" w:type="dxa"/>
            </w:tcMar>
          </w:tcPr>
          <w:p w:rsidR="00DA30AB" w:rsidRDefault="00DA30AB" w:rsidP="001B4D4A">
            <w:pPr>
              <w:rPr>
                <w:b/>
                <w:bCs/>
              </w:rPr>
            </w:pPr>
            <w:r>
              <w:rPr>
                <w:b/>
                <w:bCs/>
              </w:rPr>
              <w:t>Signature</w:t>
            </w:r>
          </w:p>
        </w:tc>
        <w:tc>
          <w:tcPr>
            <w:tcW w:w="7797" w:type="dxa"/>
            <w:gridSpan w:val="8"/>
            <w:tcBorders>
              <w:top w:val="single" w:sz="4" w:space="0" w:color="auto"/>
              <w:bottom w:val="single" w:sz="4" w:space="0" w:color="auto"/>
            </w:tcBorders>
            <w:noWrap/>
            <w:tcMar>
              <w:top w:w="108" w:type="dxa"/>
              <w:bottom w:w="108" w:type="dxa"/>
            </w:tcMar>
          </w:tcPr>
          <w:p w:rsidR="00DA30AB" w:rsidRDefault="00DA30AB" w:rsidP="001B4D4A">
            <w:pPr>
              <w:rPr>
                <w:b/>
                <w:bCs/>
              </w:rPr>
            </w:pPr>
          </w:p>
        </w:tc>
      </w:tr>
      <w:tr w:rsidR="00D11535" w:rsidRPr="007A5EFD" w:rsidTr="001E4359">
        <w:trPr>
          <w:trHeight w:val="27"/>
        </w:trPr>
        <w:tc>
          <w:tcPr>
            <w:tcW w:w="2454" w:type="dxa"/>
            <w:gridSpan w:val="3"/>
            <w:tcBorders>
              <w:top w:val="single" w:sz="4" w:space="0" w:color="auto"/>
              <w:bottom w:val="single" w:sz="4" w:space="0" w:color="auto"/>
            </w:tcBorders>
            <w:noWrap/>
            <w:tcMar>
              <w:top w:w="108" w:type="dxa"/>
              <w:bottom w:w="108" w:type="dxa"/>
            </w:tcMar>
          </w:tcPr>
          <w:p w:rsidR="00D11535" w:rsidRDefault="00D11535" w:rsidP="001B4D4A">
            <w:pPr>
              <w:rPr>
                <w:b/>
                <w:bCs/>
              </w:rPr>
            </w:pPr>
            <w:r>
              <w:rPr>
                <w:b/>
                <w:bCs/>
              </w:rPr>
              <w:t>Full name</w:t>
            </w:r>
          </w:p>
        </w:tc>
        <w:tc>
          <w:tcPr>
            <w:tcW w:w="7797" w:type="dxa"/>
            <w:gridSpan w:val="8"/>
            <w:tcBorders>
              <w:top w:val="single" w:sz="4" w:space="0" w:color="auto"/>
              <w:bottom w:val="single" w:sz="4" w:space="0" w:color="auto"/>
            </w:tcBorders>
            <w:noWrap/>
            <w:tcMar>
              <w:top w:w="108" w:type="dxa"/>
              <w:bottom w:w="108" w:type="dxa"/>
            </w:tcMar>
          </w:tcPr>
          <w:p w:rsidR="00D11535" w:rsidRDefault="00D11535" w:rsidP="001B4D4A">
            <w:pPr>
              <w:rPr>
                <w:b/>
                <w:bCs/>
              </w:rPr>
            </w:pPr>
          </w:p>
        </w:tc>
      </w:tr>
      <w:tr w:rsidR="00D11535" w:rsidRPr="007A5EFD" w:rsidTr="001E4359">
        <w:trPr>
          <w:trHeight w:val="27"/>
        </w:trPr>
        <w:tc>
          <w:tcPr>
            <w:tcW w:w="2454" w:type="dxa"/>
            <w:gridSpan w:val="3"/>
            <w:tcBorders>
              <w:top w:val="single" w:sz="4" w:space="0" w:color="auto"/>
              <w:bottom w:val="single" w:sz="4" w:space="0" w:color="auto"/>
            </w:tcBorders>
            <w:noWrap/>
            <w:tcMar>
              <w:top w:w="108" w:type="dxa"/>
              <w:bottom w:w="108" w:type="dxa"/>
            </w:tcMar>
          </w:tcPr>
          <w:p w:rsidR="00D11535" w:rsidRDefault="00D11535" w:rsidP="001B4D4A">
            <w:pPr>
              <w:rPr>
                <w:b/>
                <w:bCs/>
              </w:rPr>
            </w:pPr>
            <w:r>
              <w:rPr>
                <w:b/>
                <w:bCs/>
              </w:rPr>
              <w:t>Signature</w:t>
            </w:r>
          </w:p>
        </w:tc>
        <w:tc>
          <w:tcPr>
            <w:tcW w:w="7797" w:type="dxa"/>
            <w:gridSpan w:val="8"/>
            <w:tcBorders>
              <w:top w:val="single" w:sz="4" w:space="0" w:color="auto"/>
              <w:bottom w:val="single" w:sz="4" w:space="0" w:color="auto"/>
            </w:tcBorders>
            <w:noWrap/>
            <w:tcMar>
              <w:top w:w="108" w:type="dxa"/>
              <w:bottom w:w="108" w:type="dxa"/>
            </w:tcMar>
          </w:tcPr>
          <w:p w:rsidR="00D11535" w:rsidRDefault="00D11535" w:rsidP="001B4D4A">
            <w:pPr>
              <w:rPr>
                <w:b/>
                <w:bCs/>
              </w:rPr>
            </w:pPr>
          </w:p>
        </w:tc>
      </w:tr>
    </w:tbl>
    <w:p w:rsidR="001E4359" w:rsidRDefault="001E4359"/>
    <w:tbl>
      <w:tblPr>
        <w:tblStyle w:val="NTGTable1"/>
        <w:tblW w:w="10251"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7557"/>
        <w:gridCol w:w="987"/>
        <w:gridCol w:w="1707"/>
      </w:tblGrid>
      <w:tr w:rsidR="00B33D30" w:rsidRPr="007A5EFD" w:rsidTr="001E4359">
        <w:trPr>
          <w:trHeight w:val="195"/>
        </w:trPr>
        <w:tc>
          <w:tcPr>
            <w:tcW w:w="10251" w:type="dxa"/>
            <w:gridSpan w:val="3"/>
            <w:tcBorders>
              <w:top w:val="single" w:sz="4" w:space="0" w:color="auto"/>
              <w:bottom w:val="single" w:sz="4" w:space="0" w:color="auto"/>
            </w:tcBorders>
            <w:shd w:val="clear" w:color="auto" w:fill="1F1F5F" w:themeFill="text1"/>
            <w:noWrap/>
            <w:tcMar>
              <w:top w:w="108" w:type="dxa"/>
              <w:bottom w:w="108" w:type="dxa"/>
            </w:tcMar>
          </w:tcPr>
          <w:p w:rsidR="00B33D30" w:rsidRPr="007A5EFD" w:rsidRDefault="00B33D30" w:rsidP="00B33D30">
            <w:pPr>
              <w:rPr>
                <w:rStyle w:val="Questionlabel"/>
              </w:rPr>
            </w:pPr>
            <w:r>
              <w:rPr>
                <w:rStyle w:val="Questionlabel"/>
                <w:color w:val="FFFFFF" w:themeColor="background1"/>
              </w:rPr>
              <w:t>Supporting documents</w:t>
            </w:r>
          </w:p>
        </w:tc>
      </w:tr>
      <w:tr w:rsidR="00B33D30" w:rsidRPr="007A5EFD" w:rsidTr="001E4359">
        <w:trPr>
          <w:trHeight w:val="145"/>
        </w:trPr>
        <w:tc>
          <w:tcPr>
            <w:tcW w:w="8544" w:type="dxa"/>
            <w:gridSpan w:val="2"/>
            <w:tcBorders>
              <w:top w:val="single" w:sz="4" w:space="0" w:color="auto"/>
              <w:bottom w:val="single" w:sz="4" w:space="0" w:color="auto"/>
            </w:tcBorders>
            <w:noWrap/>
            <w:tcMar>
              <w:top w:w="108" w:type="dxa"/>
              <w:bottom w:w="108" w:type="dxa"/>
            </w:tcMar>
          </w:tcPr>
          <w:p w:rsidR="00D11535" w:rsidRDefault="00D11535" w:rsidP="00D11535">
            <w:pPr>
              <w:rPr>
                <w:b/>
                <w:color w:val="454347"/>
                <w:shd w:val="clear" w:color="auto" w:fill="FFFFFF"/>
              </w:rPr>
            </w:pPr>
            <w:r>
              <w:rPr>
                <w:b/>
                <w:color w:val="454347"/>
                <w:shd w:val="clear" w:color="auto" w:fill="FFFFFF"/>
              </w:rPr>
              <w:t>A</w:t>
            </w:r>
            <w:r w:rsidRPr="00EB4187">
              <w:rPr>
                <w:b/>
                <w:color w:val="454347"/>
                <w:shd w:val="clear" w:color="auto" w:fill="FFFFFF"/>
              </w:rPr>
              <w:t>lternative or additional records to those pr</w:t>
            </w:r>
            <w:r>
              <w:rPr>
                <w:b/>
                <w:color w:val="454347"/>
                <w:shd w:val="clear" w:color="auto" w:fill="FFFFFF"/>
              </w:rPr>
              <w:t>ovided in the operational proced</w:t>
            </w:r>
            <w:r w:rsidRPr="00EB4187">
              <w:rPr>
                <w:b/>
                <w:color w:val="454347"/>
                <w:shd w:val="clear" w:color="auto" w:fill="FFFFFF"/>
              </w:rPr>
              <w:t>ure</w:t>
            </w:r>
          </w:p>
          <w:p w:rsidR="00827F86" w:rsidRPr="00D11535" w:rsidRDefault="00D11535" w:rsidP="00D11535">
            <w:pPr>
              <w:rPr>
                <w:rStyle w:val="Questionlabel"/>
                <w:b w:val="0"/>
              </w:rPr>
            </w:pPr>
            <w:r w:rsidRPr="00D11535">
              <w:rPr>
                <w:rStyle w:val="Questionlabel"/>
                <w:b w:val="0"/>
              </w:rPr>
              <w:t>If applicable</w:t>
            </w:r>
          </w:p>
        </w:tc>
        <w:tc>
          <w:tcPr>
            <w:tcW w:w="1707" w:type="dxa"/>
            <w:tcBorders>
              <w:top w:val="single" w:sz="4" w:space="0" w:color="auto"/>
              <w:bottom w:val="single" w:sz="4" w:space="0" w:color="auto"/>
            </w:tcBorders>
            <w:noWrap/>
            <w:tcMar>
              <w:top w:w="108" w:type="dxa"/>
              <w:bottom w:w="108" w:type="dxa"/>
            </w:tcMar>
          </w:tcPr>
          <w:p w:rsidR="00B33D30" w:rsidRPr="00E30CBD" w:rsidRDefault="00B33D30" w:rsidP="00B33D30">
            <w:r>
              <w:t>Yes/No</w:t>
            </w:r>
          </w:p>
        </w:tc>
      </w:tr>
      <w:tr w:rsidR="008A7C78" w:rsidRPr="007A5EFD" w:rsidTr="001E4359">
        <w:trPr>
          <w:trHeight w:val="195"/>
        </w:trPr>
        <w:tc>
          <w:tcPr>
            <w:tcW w:w="10251" w:type="dxa"/>
            <w:gridSpan w:val="3"/>
            <w:tcBorders>
              <w:top w:val="single" w:sz="4" w:space="0" w:color="auto"/>
              <w:bottom w:val="single" w:sz="4" w:space="0" w:color="auto"/>
            </w:tcBorders>
            <w:shd w:val="clear" w:color="auto" w:fill="1F1F5F" w:themeFill="text1"/>
            <w:noWrap/>
            <w:tcMar>
              <w:top w:w="108" w:type="dxa"/>
              <w:bottom w:w="108" w:type="dxa"/>
            </w:tcMar>
          </w:tcPr>
          <w:p w:rsidR="008A7C78" w:rsidRPr="007A5EFD" w:rsidRDefault="00D11535" w:rsidP="00680501">
            <w:pPr>
              <w:rPr>
                <w:rStyle w:val="Questionlabel"/>
              </w:rPr>
            </w:pPr>
            <w:r>
              <w:rPr>
                <w:rStyle w:val="Questionlabel"/>
                <w:color w:val="FFFFFF" w:themeColor="background1"/>
              </w:rPr>
              <w:t>Confirmation</w:t>
            </w:r>
          </w:p>
        </w:tc>
      </w:tr>
      <w:tr w:rsidR="00D11535" w:rsidRPr="007A5EFD" w:rsidTr="001E4359">
        <w:trPr>
          <w:trHeight w:val="223"/>
        </w:trPr>
        <w:tc>
          <w:tcPr>
            <w:tcW w:w="10251" w:type="dxa"/>
            <w:gridSpan w:val="3"/>
            <w:tcBorders>
              <w:top w:val="single" w:sz="4" w:space="0" w:color="auto"/>
              <w:bottom w:val="single" w:sz="4" w:space="0" w:color="auto"/>
            </w:tcBorders>
            <w:noWrap/>
            <w:tcMar>
              <w:top w:w="108" w:type="dxa"/>
              <w:bottom w:w="108" w:type="dxa"/>
            </w:tcMar>
          </w:tcPr>
          <w:p w:rsidR="00D11535" w:rsidRPr="00D11535" w:rsidRDefault="00D11535" w:rsidP="00B33D30">
            <w:pPr>
              <w:rPr>
                <w:b/>
              </w:rPr>
            </w:pPr>
            <w:r w:rsidRPr="00D11535">
              <w:rPr>
                <w:b/>
                <w:color w:val="454347"/>
                <w:shd w:val="clear" w:color="auto" w:fill="FFFFFF"/>
              </w:rPr>
              <w:t>I confirm the following:</w:t>
            </w:r>
          </w:p>
        </w:tc>
      </w:tr>
      <w:tr w:rsidR="008A7C78" w:rsidRPr="007A5EFD" w:rsidTr="001E4359">
        <w:trPr>
          <w:trHeight w:val="223"/>
        </w:trPr>
        <w:tc>
          <w:tcPr>
            <w:tcW w:w="8544" w:type="dxa"/>
            <w:gridSpan w:val="2"/>
            <w:tcBorders>
              <w:top w:val="single" w:sz="4" w:space="0" w:color="auto"/>
              <w:bottom w:val="single" w:sz="4" w:space="0" w:color="auto"/>
            </w:tcBorders>
            <w:noWrap/>
            <w:tcMar>
              <w:top w:w="108" w:type="dxa"/>
              <w:bottom w:w="108" w:type="dxa"/>
            </w:tcMar>
          </w:tcPr>
          <w:p w:rsidR="008A7C78" w:rsidRPr="0052216B" w:rsidRDefault="00D11535" w:rsidP="00D11535">
            <w:pPr>
              <w:rPr>
                <w:rStyle w:val="Questionlabel"/>
                <w:b w:val="0"/>
              </w:rPr>
            </w:pPr>
            <w:r w:rsidRPr="0052216B">
              <w:rPr>
                <w:b/>
                <w:color w:val="454347"/>
                <w:shd w:val="clear" w:color="auto" w:fill="FFFFFF"/>
              </w:rPr>
              <w:t>I will maintain and operate the Interstate Certification Assurance system in accordance with the operational procedure as nominated in this application, and maintain the records outlined in this application.</w:t>
            </w:r>
          </w:p>
        </w:tc>
        <w:tc>
          <w:tcPr>
            <w:tcW w:w="1707" w:type="dxa"/>
            <w:tcBorders>
              <w:top w:val="single" w:sz="4" w:space="0" w:color="auto"/>
              <w:bottom w:val="single" w:sz="4" w:space="0" w:color="auto"/>
            </w:tcBorders>
            <w:noWrap/>
            <w:tcMar>
              <w:top w:w="108" w:type="dxa"/>
              <w:bottom w:w="108" w:type="dxa"/>
            </w:tcMar>
          </w:tcPr>
          <w:p w:rsidR="008A7C78" w:rsidRDefault="008A7C78" w:rsidP="00B33D30">
            <w:r>
              <w:t>Yes/No</w:t>
            </w:r>
          </w:p>
        </w:tc>
      </w:tr>
      <w:tr w:rsidR="00D11535" w:rsidRPr="007A5EFD" w:rsidTr="001E4359">
        <w:trPr>
          <w:trHeight w:val="223"/>
        </w:trPr>
        <w:tc>
          <w:tcPr>
            <w:tcW w:w="8544" w:type="dxa"/>
            <w:gridSpan w:val="2"/>
            <w:tcBorders>
              <w:top w:val="single" w:sz="4" w:space="0" w:color="auto"/>
              <w:bottom w:val="single" w:sz="4" w:space="0" w:color="auto"/>
            </w:tcBorders>
            <w:noWrap/>
            <w:tcMar>
              <w:top w:w="108" w:type="dxa"/>
              <w:bottom w:w="108" w:type="dxa"/>
            </w:tcMar>
          </w:tcPr>
          <w:p w:rsidR="00D11535" w:rsidRPr="0052216B" w:rsidRDefault="00D11535" w:rsidP="00D11535">
            <w:pPr>
              <w:rPr>
                <w:b/>
                <w:color w:val="454347"/>
                <w:shd w:val="clear" w:color="auto" w:fill="FFFFFF"/>
              </w:rPr>
            </w:pPr>
            <w:r w:rsidRPr="0052216B">
              <w:rPr>
                <w:b/>
                <w:color w:val="454347"/>
                <w:shd w:val="clear" w:color="auto" w:fill="FFFFFF"/>
              </w:rPr>
              <w:t>I will, upon request, allow an inspector to enter any premises or facilities where produce certified under the agreement is treated or dispatched, or where any produce, equipment, chemicals, documents for records are stored.</w:t>
            </w:r>
          </w:p>
        </w:tc>
        <w:tc>
          <w:tcPr>
            <w:tcW w:w="1707" w:type="dxa"/>
            <w:tcBorders>
              <w:top w:val="single" w:sz="4" w:space="0" w:color="auto"/>
              <w:bottom w:val="single" w:sz="4" w:space="0" w:color="auto"/>
            </w:tcBorders>
            <w:noWrap/>
            <w:tcMar>
              <w:top w:w="108" w:type="dxa"/>
              <w:bottom w:w="108" w:type="dxa"/>
            </w:tcMar>
          </w:tcPr>
          <w:p w:rsidR="00D11535" w:rsidRDefault="00D11535" w:rsidP="00B33D30">
            <w:r>
              <w:t>Yes/No</w:t>
            </w:r>
          </w:p>
        </w:tc>
      </w:tr>
      <w:tr w:rsidR="00D11535" w:rsidRPr="007A5EFD" w:rsidTr="001E4359">
        <w:trPr>
          <w:trHeight w:val="223"/>
        </w:trPr>
        <w:tc>
          <w:tcPr>
            <w:tcW w:w="8544" w:type="dxa"/>
            <w:gridSpan w:val="2"/>
            <w:tcBorders>
              <w:top w:val="single" w:sz="4" w:space="0" w:color="auto"/>
              <w:bottom w:val="single" w:sz="4" w:space="0" w:color="auto"/>
            </w:tcBorders>
            <w:noWrap/>
            <w:tcMar>
              <w:top w:w="108" w:type="dxa"/>
              <w:bottom w:w="108" w:type="dxa"/>
            </w:tcMar>
          </w:tcPr>
          <w:p w:rsidR="00D11535" w:rsidRPr="0052216B" w:rsidRDefault="00D11535" w:rsidP="00D11535">
            <w:pPr>
              <w:rPr>
                <w:b/>
                <w:color w:val="454347"/>
                <w:shd w:val="clear" w:color="auto" w:fill="FFFFFF"/>
              </w:rPr>
            </w:pPr>
            <w:r w:rsidRPr="0052216B">
              <w:rPr>
                <w:b/>
                <w:color w:val="454347"/>
                <w:shd w:val="clear" w:color="auto" w:fill="FFFFFF"/>
              </w:rPr>
              <w:t>I acknowledge that the inspector may take samples of any relevant item present on the premises or facilities at the time of the inspection.</w:t>
            </w:r>
          </w:p>
        </w:tc>
        <w:tc>
          <w:tcPr>
            <w:tcW w:w="1707" w:type="dxa"/>
            <w:tcBorders>
              <w:top w:val="single" w:sz="4" w:space="0" w:color="auto"/>
              <w:bottom w:val="single" w:sz="4" w:space="0" w:color="auto"/>
            </w:tcBorders>
            <w:noWrap/>
            <w:tcMar>
              <w:top w:w="108" w:type="dxa"/>
              <w:bottom w:w="108" w:type="dxa"/>
            </w:tcMar>
          </w:tcPr>
          <w:p w:rsidR="00D11535" w:rsidRDefault="00D11535" w:rsidP="00B33D30">
            <w:r>
              <w:t>Yes/No</w:t>
            </w:r>
          </w:p>
        </w:tc>
      </w:tr>
      <w:tr w:rsidR="00D11535" w:rsidRPr="007A5EFD" w:rsidTr="001E4359">
        <w:trPr>
          <w:trHeight w:val="223"/>
        </w:trPr>
        <w:tc>
          <w:tcPr>
            <w:tcW w:w="8544" w:type="dxa"/>
            <w:gridSpan w:val="2"/>
            <w:tcBorders>
              <w:top w:val="single" w:sz="4" w:space="0" w:color="auto"/>
              <w:bottom w:val="single" w:sz="4" w:space="0" w:color="auto"/>
            </w:tcBorders>
            <w:noWrap/>
            <w:tcMar>
              <w:top w:w="108" w:type="dxa"/>
              <w:bottom w:w="108" w:type="dxa"/>
            </w:tcMar>
          </w:tcPr>
          <w:p w:rsidR="00D11535" w:rsidRPr="0052216B" w:rsidRDefault="00D11535" w:rsidP="00D11535">
            <w:pPr>
              <w:rPr>
                <w:b/>
                <w:color w:val="454347"/>
                <w:shd w:val="clear" w:color="auto" w:fill="FFFFFF"/>
              </w:rPr>
            </w:pPr>
            <w:r w:rsidRPr="0052216B">
              <w:rPr>
                <w:b/>
                <w:color w:val="454347"/>
                <w:shd w:val="clear" w:color="auto" w:fill="FFFFFF"/>
              </w:rPr>
              <w:t>I will take all steps to assist an inspector in the conduct of audits including allowing the inspector or officer to interview any employee of the applicant in relation to the implementation of the Interstate Certification Assurance system.</w:t>
            </w:r>
          </w:p>
        </w:tc>
        <w:tc>
          <w:tcPr>
            <w:tcW w:w="1707" w:type="dxa"/>
            <w:tcBorders>
              <w:top w:val="single" w:sz="4" w:space="0" w:color="auto"/>
              <w:bottom w:val="single" w:sz="4" w:space="0" w:color="auto"/>
            </w:tcBorders>
            <w:noWrap/>
            <w:tcMar>
              <w:top w:w="108" w:type="dxa"/>
              <w:bottom w:w="108" w:type="dxa"/>
            </w:tcMar>
          </w:tcPr>
          <w:p w:rsidR="00D11535" w:rsidRDefault="00D11535" w:rsidP="00D11535">
            <w:r>
              <w:t xml:space="preserve">Yes/No </w:t>
            </w:r>
          </w:p>
        </w:tc>
      </w:tr>
      <w:tr w:rsidR="00D11535" w:rsidRPr="007A5EFD" w:rsidTr="001E4359">
        <w:trPr>
          <w:trHeight w:val="223"/>
        </w:trPr>
        <w:tc>
          <w:tcPr>
            <w:tcW w:w="8544" w:type="dxa"/>
            <w:gridSpan w:val="2"/>
            <w:tcBorders>
              <w:top w:val="single" w:sz="4" w:space="0" w:color="auto"/>
              <w:bottom w:val="single" w:sz="4" w:space="0" w:color="auto"/>
            </w:tcBorders>
            <w:noWrap/>
            <w:tcMar>
              <w:top w:w="108" w:type="dxa"/>
              <w:bottom w:w="108" w:type="dxa"/>
            </w:tcMar>
          </w:tcPr>
          <w:p w:rsidR="00D11535" w:rsidRPr="0052216B" w:rsidRDefault="00D11535" w:rsidP="00D11535">
            <w:pPr>
              <w:rPr>
                <w:b/>
                <w:color w:val="454347"/>
                <w:shd w:val="clear" w:color="auto" w:fill="FFFFFF"/>
              </w:rPr>
            </w:pPr>
            <w:r w:rsidRPr="0052216B">
              <w:rPr>
                <w:b/>
                <w:color w:val="454347"/>
                <w:shd w:val="clear" w:color="auto" w:fill="FFFFFF"/>
              </w:rPr>
              <w:t>I authorise persons listed as authorised signatories to issue Plant Health Assurance certificates on my behalf.</w:t>
            </w:r>
          </w:p>
        </w:tc>
        <w:tc>
          <w:tcPr>
            <w:tcW w:w="1707" w:type="dxa"/>
            <w:tcBorders>
              <w:top w:val="single" w:sz="4" w:space="0" w:color="auto"/>
              <w:bottom w:val="single" w:sz="4" w:space="0" w:color="auto"/>
            </w:tcBorders>
            <w:noWrap/>
            <w:tcMar>
              <w:top w:w="108" w:type="dxa"/>
              <w:bottom w:w="108" w:type="dxa"/>
            </w:tcMar>
          </w:tcPr>
          <w:p w:rsidR="00D11535" w:rsidRDefault="00D11535" w:rsidP="00B33D30">
            <w:r>
              <w:t>Yes/No</w:t>
            </w:r>
          </w:p>
        </w:tc>
      </w:tr>
      <w:tr w:rsidR="00D11535" w:rsidRPr="007A5EFD" w:rsidTr="001E4359">
        <w:trPr>
          <w:trHeight w:val="223"/>
        </w:trPr>
        <w:tc>
          <w:tcPr>
            <w:tcW w:w="8544" w:type="dxa"/>
            <w:gridSpan w:val="2"/>
            <w:tcBorders>
              <w:top w:val="single" w:sz="4" w:space="0" w:color="auto"/>
              <w:bottom w:val="single" w:sz="4" w:space="0" w:color="auto"/>
            </w:tcBorders>
            <w:noWrap/>
            <w:tcMar>
              <w:top w:w="108" w:type="dxa"/>
              <w:bottom w:w="108" w:type="dxa"/>
            </w:tcMar>
          </w:tcPr>
          <w:p w:rsidR="00D11535" w:rsidRPr="0052216B" w:rsidRDefault="00D11535" w:rsidP="00D11535">
            <w:pPr>
              <w:rPr>
                <w:b/>
                <w:color w:val="454347"/>
                <w:shd w:val="clear" w:color="auto" w:fill="FFFFFF"/>
              </w:rPr>
            </w:pPr>
            <w:r w:rsidRPr="0052216B">
              <w:rPr>
                <w:b/>
                <w:color w:val="454347"/>
                <w:shd w:val="clear" w:color="auto" w:fill="FFFFFF"/>
              </w:rPr>
              <w:t>In the event of cancellation or non-renewal of this arrangement the Plant Health Assurance certificate pad and any green copies must be returned as they remain the property of the Plant Biosecurity Branch.</w:t>
            </w:r>
          </w:p>
        </w:tc>
        <w:tc>
          <w:tcPr>
            <w:tcW w:w="1707" w:type="dxa"/>
            <w:tcBorders>
              <w:top w:val="single" w:sz="4" w:space="0" w:color="auto"/>
              <w:bottom w:val="single" w:sz="4" w:space="0" w:color="auto"/>
            </w:tcBorders>
            <w:noWrap/>
            <w:tcMar>
              <w:top w:w="108" w:type="dxa"/>
              <w:bottom w:w="108" w:type="dxa"/>
            </w:tcMar>
          </w:tcPr>
          <w:p w:rsidR="00D11535" w:rsidRDefault="00D11535" w:rsidP="00B33D30">
            <w:r>
              <w:t>Yes/No</w:t>
            </w:r>
          </w:p>
        </w:tc>
      </w:tr>
      <w:tr w:rsidR="00D11535" w:rsidRPr="007A5EFD" w:rsidTr="001E4359">
        <w:trPr>
          <w:trHeight w:val="223"/>
        </w:trPr>
        <w:tc>
          <w:tcPr>
            <w:tcW w:w="8544" w:type="dxa"/>
            <w:gridSpan w:val="2"/>
            <w:tcBorders>
              <w:top w:val="single" w:sz="4" w:space="0" w:color="auto"/>
              <w:bottom w:val="single" w:sz="4" w:space="0" w:color="auto"/>
            </w:tcBorders>
            <w:noWrap/>
            <w:tcMar>
              <w:top w:w="108" w:type="dxa"/>
              <w:bottom w:w="108" w:type="dxa"/>
            </w:tcMar>
          </w:tcPr>
          <w:p w:rsidR="00D11535" w:rsidRPr="0052216B" w:rsidRDefault="00D11535" w:rsidP="00D11535">
            <w:pPr>
              <w:rPr>
                <w:b/>
                <w:color w:val="454347"/>
                <w:shd w:val="clear" w:color="auto" w:fill="FFFFFF"/>
              </w:rPr>
            </w:pPr>
            <w:r w:rsidRPr="0052216B">
              <w:rPr>
                <w:b/>
                <w:color w:val="454347"/>
                <w:shd w:val="clear" w:color="auto" w:fill="FFFFFF"/>
              </w:rPr>
              <w:t>I agree to abide by the accreditation conditions listed above and acknowledge that any accreditation is granted subject to those conditions.</w:t>
            </w:r>
          </w:p>
        </w:tc>
        <w:tc>
          <w:tcPr>
            <w:tcW w:w="1707" w:type="dxa"/>
            <w:tcBorders>
              <w:top w:val="single" w:sz="4" w:space="0" w:color="auto"/>
              <w:bottom w:val="single" w:sz="4" w:space="0" w:color="auto"/>
            </w:tcBorders>
            <w:noWrap/>
            <w:tcMar>
              <w:top w:w="108" w:type="dxa"/>
              <w:bottom w:w="108" w:type="dxa"/>
            </w:tcMar>
          </w:tcPr>
          <w:p w:rsidR="00D11535" w:rsidRDefault="00D11535" w:rsidP="00B33D30">
            <w:r>
              <w:t>Yes/No</w:t>
            </w:r>
          </w:p>
        </w:tc>
      </w:tr>
      <w:tr w:rsidR="00D11535" w:rsidRPr="007A5EFD" w:rsidTr="001E4359">
        <w:trPr>
          <w:trHeight w:val="223"/>
        </w:trPr>
        <w:tc>
          <w:tcPr>
            <w:tcW w:w="8544" w:type="dxa"/>
            <w:gridSpan w:val="2"/>
            <w:tcBorders>
              <w:top w:val="single" w:sz="4" w:space="0" w:color="auto"/>
              <w:bottom w:val="single" w:sz="4" w:space="0" w:color="auto"/>
            </w:tcBorders>
            <w:noWrap/>
            <w:tcMar>
              <w:top w:w="108" w:type="dxa"/>
              <w:bottom w:w="108" w:type="dxa"/>
            </w:tcMar>
          </w:tcPr>
          <w:p w:rsidR="00D11535" w:rsidRPr="0052216B" w:rsidRDefault="00D11535" w:rsidP="00D11535">
            <w:pPr>
              <w:rPr>
                <w:b/>
                <w:color w:val="454347"/>
                <w:shd w:val="clear" w:color="auto" w:fill="FFFFFF"/>
              </w:rPr>
            </w:pPr>
            <w:r w:rsidRPr="0052216B">
              <w:rPr>
                <w:b/>
                <w:color w:val="454347"/>
                <w:shd w:val="clear" w:color="auto" w:fill="FFFFFF"/>
              </w:rPr>
              <w:t>All of the information contained in this application is true and correct.</w:t>
            </w:r>
          </w:p>
        </w:tc>
        <w:tc>
          <w:tcPr>
            <w:tcW w:w="1707" w:type="dxa"/>
            <w:tcBorders>
              <w:top w:val="single" w:sz="4" w:space="0" w:color="auto"/>
              <w:bottom w:val="single" w:sz="4" w:space="0" w:color="auto"/>
            </w:tcBorders>
            <w:noWrap/>
            <w:tcMar>
              <w:top w:w="108" w:type="dxa"/>
              <w:bottom w:w="108" w:type="dxa"/>
            </w:tcMar>
          </w:tcPr>
          <w:p w:rsidR="00D11535" w:rsidRDefault="00D11535" w:rsidP="00B33D30">
            <w:r>
              <w:t>Yes/No</w:t>
            </w:r>
          </w:p>
        </w:tc>
      </w:tr>
      <w:tr w:rsidR="0052216B" w:rsidRPr="007A5EFD" w:rsidTr="00633B96">
        <w:trPr>
          <w:trHeight w:val="223"/>
        </w:trPr>
        <w:tc>
          <w:tcPr>
            <w:tcW w:w="7557" w:type="dxa"/>
            <w:tcBorders>
              <w:top w:val="single" w:sz="4" w:space="0" w:color="auto"/>
              <w:bottom w:val="single" w:sz="4" w:space="0" w:color="auto"/>
            </w:tcBorders>
            <w:shd w:val="clear" w:color="auto" w:fill="D9D9D9" w:themeFill="background1" w:themeFillShade="D9"/>
            <w:noWrap/>
            <w:tcMar>
              <w:top w:w="108" w:type="dxa"/>
              <w:bottom w:w="108" w:type="dxa"/>
            </w:tcMar>
          </w:tcPr>
          <w:p w:rsidR="0052216B" w:rsidRPr="0052216B" w:rsidRDefault="001E4359" w:rsidP="00D11535">
            <w:pPr>
              <w:rPr>
                <w:b/>
                <w:color w:val="454347"/>
                <w:shd w:val="clear" w:color="auto" w:fill="FFFFFF"/>
              </w:rPr>
            </w:pPr>
            <w:r w:rsidRPr="001E4359">
              <w:rPr>
                <w:b/>
              </w:rPr>
              <w:t>Signatures</w:t>
            </w:r>
          </w:p>
        </w:tc>
        <w:tc>
          <w:tcPr>
            <w:tcW w:w="2694" w:type="dxa"/>
            <w:gridSpan w:val="2"/>
            <w:tcBorders>
              <w:top w:val="single" w:sz="4" w:space="0" w:color="auto"/>
              <w:bottom w:val="single" w:sz="4" w:space="0" w:color="auto"/>
            </w:tcBorders>
            <w:shd w:val="clear" w:color="auto" w:fill="D9D9D9" w:themeFill="background1" w:themeFillShade="D9"/>
            <w:noWrap/>
            <w:tcMar>
              <w:top w:w="108" w:type="dxa"/>
              <w:bottom w:w="108" w:type="dxa"/>
            </w:tcMar>
          </w:tcPr>
          <w:p w:rsidR="0052216B" w:rsidRPr="001E4359" w:rsidRDefault="001E4359" w:rsidP="00B33D30">
            <w:pPr>
              <w:rPr>
                <w:b/>
              </w:rPr>
            </w:pPr>
            <w:r w:rsidRPr="001E4359">
              <w:rPr>
                <w:b/>
              </w:rPr>
              <w:t>Date</w:t>
            </w:r>
          </w:p>
        </w:tc>
      </w:tr>
      <w:tr w:rsidR="001E4359" w:rsidRPr="007A5EFD" w:rsidTr="001E4359">
        <w:trPr>
          <w:trHeight w:val="223"/>
        </w:trPr>
        <w:tc>
          <w:tcPr>
            <w:tcW w:w="7557" w:type="dxa"/>
            <w:tcBorders>
              <w:top w:val="single" w:sz="4" w:space="0" w:color="auto"/>
              <w:bottom w:val="single" w:sz="4" w:space="0" w:color="auto"/>
            </w:tcBorders>
            <w:noWrap/>
            <w:tcMar>
              <w:top w:w="108" w:type="dxa"/>
              <w:bottom w:w="108" w:type="dxa"/>
            </w:tcMar>
          </w:tcPr>
          <w:p w:rsidR="001E4359" w:rsidRDefault="001E4359" w:rsidP="00D11535">
            <w:pPr>
              <w:rPr>
                <w:b/>
                <w:color w:val="454347"/>
                <w:shd w:val="clear" w:color="auto" w:fill="FFFFFF"/>
              </w:rPr>
            </w:pPr>
          </w:p>
        </w:tc>
        <w:tc>
          <w:tcPr>
            <w:tcW w:w="2694" w:type="dxa"/>
            <w:gridSpan w:val="2"/>
            <w:tcBorders>
              <w:top w:val="single" w:sz="4" w:space="0" w:color="auto"/>
              <w:bottom w:val="single" w:sz="4" w:space="0" w:color="auto"/>
            </w:tcBorders>
            <w:noWrap/>
            <w:tcMar>
              <w:top w:w="108" w:type="dxa"/>
              <w:bottom w:w="108" w:type="dxa"/>
            </w:tcMar>
          </w:tcPr>
          <w:p w:rsidR="001E4359" w:rsidRPr="001E4359" w:rsidRDefault="001E4359" w:rsidP="00B33D30">
            <w:pPr>
              <w:rPr>
                <w:b/>
              </w:rPr>
            </w:pPr>
          </w:p>
        </w:tc>
      </w:tr>
      <w:tr w:rsidR="001E4359" w:rsidRPr="007A5EFD" w:rsidTr="001E4359">
        <w:trPr>
          <w:trHeight w:val="223"/>
        </w:trPr>
        <w:tc>
          <w:tcPr>
            <w:tcW w:w="7557" w:type="dxa"/>
            <w:tcBorders>
              <w:top w:val="single" w:sz="4" w:space="0" w:color="auto"/>
              <w:bottom w:val="single" w:sz="4" w:space="0" w:color="auto"/>
            </w:tcBorders>
            <w:noWrap/>
            <w:tcMar>
              <w:top w:w="108" w:type="dxa"/>
              <w:bottom w:w="108" w:type="dxa"/>
            </w:tcMar>
          </w:tcPr>
          <w:p w:rsidR="001E4359" w:rsidRDefault="001E4359" w:rsidP="00D11535">
            <w:pPr>
              <w:rPr>
                <w:b/>
                <w:color w:val="454347"/>
                <w:shd w:val="clear" w:color="auto" w:fill="FFFFFF"/>
              </w:rPr>
            </w:pPr>
          </w:p>
        </w:tc>
        <w:tc>
          <w:tcPr>
            <w:tcW w:w="2694" w:type="dxa"/>
            <w:gridSpan w:val="2"/>
            <w:tcBorders>
              <w:top w:val="single" w:sz="4" w:space="0" w:color="auto"/>
              <w:bottom w:val="single" w:sz="4" w:space="0" w:color="auto"/>
            </w:tcBorders>
            <w:noWrap/>
            <w:tcMar>
              <w:top w:w="108" w:type="dxa"/>
              <w:bottom w:w="108" w:type="dxa"/>
            </w:tcMar>
          </w:tcPr>
          <w:p w:rsidR="001E4359" w:rsidRPr="001E4359" w:rsidRDefault="001E4359" w:rsidP="00B33D30">
            <w:pPr>
              <w:rPr>
                <w:b/>
              </w:rPr>
            </w:pPr>
          </w:p>
        </w:tc>
      </w:tr>
      <w:tr w:rsidR="001E4359" w:rsidRPr="007A5EFD" w:rsidTr="001E4359">
        <w:trPr>
          <w:trHeight w:val="223"/>
        </w:trPr>
        <w:tc>
          <w:tcPr>
            <w:tcW w:w="7557" w:type="dxa"/>
            <w:tcBorders>
              <w:top w:val="single" w:sz="4" w:space="0" w:color="auto"/>
              <w:bottom w:val="single" w:sz="4" w:space="0" w:color="auto"/>
            </w:tcBorders>
            <w:noWrap/>
            <w:tcMar>
              <w:top w:w="108" w:type="dxa"/>
              <w:bottom w:w="108" w:type="dxa"/>
            </w:tcMar>
          </w:tcPr>
          <w:p w:rsidR="001E4359" w:rsidRDefault="001E4359" w:rsidP="00D11535">
            <w:pPr>
              <w:rPr>
                <w:b/>
                <w:color w:val="454347"/>
                <w:shd w:val="clear" w:color="auto" w:fill="FFFFFF"/>
              </w:rPr>
            </w:pPr>
          </w:p>
        </w:tc>
        <w:tc>
          <w:tcPr>
            <w:tcW w:w="2694" w:type="dxa"/>
            <w:gridSpan w:val="2"/>
            <w:tcBorders>
              <w:top w:val="single" w:sz="4" w:space="0" w:color="auto"/>
              <w:bottom w:val="single" w:sz="4" w:space="0" w:color="auto"/>
            </w:tcBorders>
            <w:noWrap/>
            <w:tcMar>
              <w:top w:w="108" w:type="dxa"/>
              <w:bottom w:w="108" w:type="dxa"/>
            </w:tcMar>
          </w:tcPr>
          <w:p w:rsidR="001E4359" w:rsidRPr="001E4359" w:rsidRDefault="001E4359" w:rsidP="00B33D30">
            <w:pPr>
              <w:rPr>
                <w:b/>
              </w:rPr>
            </w:pPr>
          </w:p>
        </w:tc>
      </w:tr>
      <w:tr w:rsidR="001E4359" w:rsidRPr="007A5EFD" w:rsidTr="001E4359">
        <w:trPr>
          <w:trHeight w:val="223"/>
        </w:trPr>
        <w:tc>
          <w:tcPr>
            <w:tcW w:w="7557" w:type="dxa"/>
            <w:tcBorders>
              <w:top w:val="single" w:sz="4" w:space="0" w:color="auto"/>
              <w:bottom w:val="single" w:sz="4" w:space="0" w:color="auto"/>
            </w:tcBorders>
            <w:noWrap/>
            <w:tcMar>
              <w:top w:w="108" w:type="dxa"/>
              <w:bottom w:w="108" w:type="dxa"/>
            </w:tcMar>
          </w:tcPr>
          <w:p w:rsidR="001E4359" w:rsidRDefault="001E4359" w:rsidP="00D11535">
            <w:pPr>
              <w:rPr>
                <w:b/>
                <w:color w:val="454347"/>
                <w:shd w:val="clear" w:color="auto" w:fill="FFFFFF"/>
              </w:rPr>
            </w:pPr>
          </w:p>
        </w:tc>
        <w:tc>
          <w:tcPr>
            <w:tcW w:w="2694" w:type="dxa"/>
            <w:gridSpan w:val="2"/>
            <w:tcBorders>
              <w:top w:val="single" w:sz="4" w:space="0" w:color="auto"/>
              <w:bottom w:val="single" w:sz="4" w:space="0" w:color="auto"/>
            </w:tcBorders>
            <w:noWrap/>
            <w:tcMar>
              <w:top w:w="108" w:type="dxa"/>
              <w:bottom w:w="108" w:type="dxa"/>
            </w:tcMar>
          </w:tcPr>
          <w:p w:rsidR="001E4359" w:rsidRPr="001E4359" w:rsidRDefault="001E4359" w:rsidP="00B33D30">
            <w:pPr>
              <w:rPr>
                <w:b/>
              </w:rPr>
            </w:pPr>
          </w:p>
        </w:tc>
      </w:tr>
    </w:tbl>
    <w:p w:rsidR="00A33FB8" w:rsidRDefault="00A33FB8">
      <w:r>
        <w:br w:type="page"/>
      </w:r>
    </w:p>
    <w:tbl>
      <w:tblPr>
        <w:tblStyle w:val="NTGTable1"/>
        <w:tblW w:w="10251"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605"/>
        <w:gridCol w:w="3827"/>
        <w:gridCol w:w="1984"/>
        <w:gridCol w:w="2835"/>
      </w:tblGrid>
      <w:tr w:rsidR="00A33FB8" w:rsidRPr="007A5EFD" w:rsidTr="00C23CC0">
        <w:trPr>
          <w:trHeight w:val="195"/>
        </w:trPr>
        <w:tc>
          <w:tcPr>
            <w:tcW w:w="10251" w:type="dxa"/>
            <w:gridSpan w:val="4"/>
            <w:tcBorders>
              <w:top w:val="single" w:sz="4" w:space="0" w:color="auto"/>
              <w:bottom w:val="single" w:sz="4" w:space="0" w:color="auto"/>
            </w:tcBorders>
            <w:shd w:val="clear" w:color="auto" w:fill="1F1F5F" w:themeFill="text1"/>
            <w:noWrap/>
            <w:tcMar>
              <w:top w:w="108" w:type="dxa"/>
              <w:bottom w:w="108" w:type="dxa"/>
            </w:tcMar>
          </w:tcPr>
          <w:p w:rsidR="00A33FB8" w:rsidRPr="007A5EFD" w:rsidRDefault="00A33FB8" w:rsidP="00C23CC0">
            <w:pPr>
              <w:rPr>
                <w:rStyle w:val="Questionlabel"/>
              </w:rPr>
            </w:pPr>
            <w:r>
              <w:rPr>
                <w:rStyle w:val="Questionlabel"/>
                <w:color w:val="FFFFFF" w:themeColor="background1"/>
              </w:rPr>
              <w:lastRenderedPageBreak/>
              <w:t>Office use only ^</w:t>
            </w:r>
          </w:p>
        </w:tc>
      </w:tr>
      <w:tr w:rsidR="00A33FB8" w:rsidRPr="007A5EFD" w:rsidTr="00A33FB8">
        <w:trPr>
          <w:trHeight w:val="223"/>
        </w:trPr>
        <w:tc>
          <w:tcPr>
            <w:tcW w:w="1605" w:type="dxa"/>
            <w:tcBorders>
              <w:top w:val="single" w:sz="4" w:space="0" w:color="auto"/>
              <w:bottom w:val="single" w:sz="4" w:space="0" w:color="auto"/>
            </w:tcBorders>
            <w:noWrap/>
            <w:tcMar>
              <w:top w:w="108" w:type="dxa"/>
              <w:bottom w:w="108" w:type="dxa"/>
            </w:tcMar>
          </w:tcPr>
          <w:p w:rsidR="00A33FB8" w:rsidRDefault="00A33FB8" w:rsidP="00D11535">
            <w:pPr>
              <w:rPr>
                <w:b/>
                <w:color w:val="454347"/>
                <w:shd w:val="clear" w:color="auto" w:fill="FFFFFF"/>
              </w:rPr>
            </w:pPr>
            <w:r>
              <w:rPr>
                <w:b/>
                <w:color w:val="454347"/>
                <w:shd w:val="clear" w:color="auto" w:fill="FFFFFF"/>
              </w:rPr>
              <w:t>Name</w:t>
            </w:r>
          </w:p>
        </w:tc>
        <w:tc>
          <w:tcPr>
            <w:tcW w:w="3827" w:type="dxa"/>
            <w:tcBorders>
              <w:top w:val="single" w:sz="4" w:space="0" w:color="auto"/>
              <w:bottom w:val="single" w:sz="4" w:space="0" w:color="auto"/>
            </w:tcBorders>
          </w:tcPr>
          <w:p w:rsidR="00A33FB8" w:rsidRDefault="00A33FB8" w:rsidP="00D11535">
            <w:pPr>
              <w:rPr>
                <w:b/>
                <w:color w:val="454347"/>
                <w:shd w:val="clear" w:color="auto" w:fill="FFFFFF"/>
              </w:rPr>
            </w:pPr>
          </w:p>
        </w:tc>
        <w:tc>
          <w:tcPr>
            <w:tcW w:w="1984" w:type="dxa"/>
            <w:tcBorders>
              <w:top w:val="single" w:sz="4" w:space="0" w:color="auto"/>
              <w:bottom w:val="single" w:sz="4" w:space="0" w:color="auto"/>
            </w:tcBorders>
          </w:tcPr>
          <w:p w:rsidR="00A33FB8" w:rsidRDefault="00A33FB8" w:rsidP="00D11535">
            <w:pPr>
              <w:rPr>
                <w:b/>
                <w:color w:val="454347"/>
                <w:shd w:val="clear" w:color="auto" w:fill="FFFFFF"/>
              </w:rPr>
            </w:pPr>
            <w:r>
              <w:rPr>
                <w:b/>
                <w:color w:val="454347"/>
                <w:shd w:val="clear" w:color="auto" w:fill="FFFFFF"/>
              </w:rPr>
              <w:t>Date received</w:t>
            </w:r>
          </w:p>
        </w:tc>
        <w:tc>
          <w:tcPr>
            <w:tcW w:w="2835" w:type="dxa"/>
            <w:tcBorders>
              <w:top w:val="single" w:sz="4" w:space="0" w:color="auto"/>
              <w:bottom w:val="single" w:sz="4" w:space="0" w:color="auto"/>
            </w:tcBorders>
            <w:noWrap/>
            <w:tcMar>
              <w:top w:w="108" w:type="dxa"/>
              <w:bottom w:w="108" w:type="dxa"/>
            </w:tcMar>
          </w:tcPr>
          <w:p w:rsidR="00A33FB8" w:rsidRPr="001E4359" w:rsidRDefault="00A33FB8" w:rsidP="00B33D30">
            <w:pPr>
              <w:rPr>
                <w:b/>
              </w:rPr>
            </w:pPr>
          </w:p>
        </w:tc>
      </w:tr>
      <w:tr w:rsidR="00A33FB8" w:rsidRPr="007A5EFD" w:rsidTr="00A33FB8">
        <w:trPr>
          <w:trHeight w:val="223"/>
        </w:trPr>
        <w:tc>
          <w:tcPr>
            <w:tcW w:w="1605" w:type="dxa"/>
            <w:tcBorders>
              <w:top w:val="single" w:sz="4" w:space="0" w:color="auto"/>
              <w:bottom w:val="single" w:sz="4" w:space="0" w:color="auto"/>
            </w:tcBorders>
            <w:noWrap/>
            <w:tcMar>
              <w:top w:w="108" w:type="dxa"/>
              <w:bottom w:w="108" w:type="dxa"/>
            </w:tcMar>
          </w:tcPr>
          <w:p w:rsidR="00A33FB8" w:rsidRDefault="00A33FB8" w:rsidP="00D11535">
            <w:pPr>
              <w:rPr>
                <w:b/>
                <w:color w:val="454347"/>
                <w:shd w:val="clear" w:color="auto" w:fill="FFFFFF"/>
              </w:rPr>
            </w:pPr>
            <w:r>
              <w:rPr>
                <w:b/>
                <w:color w:val="454347"/>
                <w:shd w:val="clear" w:color="auto" w:fill="FFFFFF"/>
              </w:rPr>
              <w:t>Signature</w:t>
            </w:r>
          </w:p>
        </w:tc>
        <w:tc>
          <w:tcPr>
            <w:tcW w:w="3827" w:type="dxa"/>
            <w:tcBorders>
              <w:top w:val="single" w:sz="4" w:space="0" w:color="auto"/>
              <w:bottom w:val="single" w:sz="4" w:space="0" w:color="auto"/>
            </w:tcBorders>
          </w:tcPr>
          <w:p w:rsidR="00A33FB8" w:rsidRDefault="00A33FB8" w:rsidP="00D11535">
            <w:pPr>
              <w:rPr>
                <w:b/>
                <w:color w:val="454347"/>
                <w:shd w:val="clear" w:color="auto" w:fill="FFFFFF"/>
              </w:rPr>
            </w:pPr>
          </w:p>
        </w:tc>
        <w:tc>
          <w:tcPr>
            <w:tcW w:w="1984" w:type="dxa"/>
            <w:tcBorders>
              <w:top w:val="single" w:sz="4" w:space="0" w:color="auto"/>
              <w:bottom w:val="single" w:sz="4" w:space="0" w:color="auto"/>
            </w:tcBorders>
          </w:tcPr>
          <w:p w:rsidR="00A33FB8" w:rsidRDefault="00A33FB8" w:rsidP="00D11535">
            <w:pPr>
              <w:rPr>
                <w:b/>
                <w:color w:val="454347"/>
                <w:shd w:val="clear" w:color="auto" w:fill="FFFFFF"/>
              </w:rPr>
            </w:pPr>
            <w:r>
              <w:rPr>
                <w:b/>
                <w:color w:val="454347"/>
                <w:shd w:val="clear" w:color="auto" w:fill="FFFFFF"/>
              </w:rPr>
              <w:t>Date completed</w:t>
            </w:r>
          </w:p>
        </w:tc>
        <w:tc>
          <w:tcPr>
            <w:tcW w:w="2835" w:type="dxa"/>
            <w:tcBorders>
              <w:top w:val="single" w:sz="4" w:space="0" w:color="auto"/>
              <w:bottom w:val="single" w:sz="4" w:space="0" w:color="auto"/>
            </w:tcBorders>
            <w:noWrap/>
            <w:tcMar>
              <w:top w:w="108" w:type="dxa"/>
              <w:bottom w:w="108" w:type="dxa"/>
            </w:tcMar>
          </w:tcPr>
          <w:p w:rsidR="00A33FB8" w:rsidRPr="001E4359" w:rsidRDefault="00A33FB8" w:rsidP="00B33D30">
            <w:pPr>
              <w:rPr>
                <w:b/>
              </w:rPr>
            </w:pPr>
          </w:p>
        </w:tc>
      </w:tr>
      <w:tr w:rsidR="00A33FB8" w:rsidRPr="007A5EFD" w:rsidTr="00A33FB8">
        <w:trPr>
          <w:trHeight w:val="223"/>
        </w:trPr>
        <w:tc>
          <w:tcPr>
            <w:tcW w:w="1605" w:type="dxa"/>
            <w:tcBorders>
              <w:top w:val="single" w:sz="4" w:space="0" w:color="auto"/>
              <w:bottom w:val="single" w:sz="4" w:space="0" w:color="auto"/>
            </w:tcBorders>
            <w:noWrap/>
            <w:tcMar>
              <w:top w:w="108" w:type="dxa"/>
              <w:bottom w:w="108" w:type="dxa"/>
            </w:tcMar>
          </w:tcPr>
          <w:p w:rsidR="00A33FB8" w:rsidRDefault="00A33FB8" w:rsidP="00D11535">
            <w:pPr>
              <w:rPr>
                <w:b/>
                <w:color w:val="454347"/>
                <w:shd w:val="clear" w:color="auto" w:fill="FFFFFF"/>
              </w:rPr>
            </w:pPr>
            <w:r>
              <w:rPr>
                <w:b/>
                <w:color w:val="454347"/>
                <w:shd w:val="clear" w:color="auto" w:fill="FFFFFF"/>
              </w:rPr>
              <w:t>Audit</w:t>
            </w:r>
          </w:p>
        </w:tc>
        <w:tc>
          <w:tcPr>
            <w:tcW w:w="8646" w:type="dxa"/>
            <w:gridSpan w:val="3"/>
            <w:tcBorders>
              <w:top w:val="single" w:sz="4" w:space="0" w:color="auto"/>
              <w:bottom w:val="single" w:sz="4" w:space="0" w:color="auto"/>
            </w:tcBorders>
          </w:tcPr>
          <w:p w:rsidR="00A33FB8" w:rsidRPr="00A33FB8" w:rsidRDefault="00A33FB8" w:rsidP="00B33D30">
            <w:r w:rsidRPr="00A33FB8">
              <w:t>P</w:t>
            </w:r>
            <w:r w:rsidR="00633B96">
              <w:t>assed/</w:t>
            </w:r>
            <w:r w:rsidRPr="00A33FB8">
              <w:t>Failed</w:t>
            </w:r>
          </w:p>
        </w:tc>
      </w:tr>
      <w:tr w:rsidR="00B33D30" w:rsidRPr="007A5EFD" w:rsidTr="001E4359">
        <w:trPr>
          <w:trHeight w:val="727"/>
        </w:trPr>
        <w:tc>
          <w:tcPr>
            <w:tcW w:w="10251" w:type="dxa"/>
            <w:gridSpan w:val="4"/>
            <w:tcBorders>
              <w:top w:val="nil"/>
              <w:left w:val="nil"/>
              <w:bottom w:val="nil"/>
              <w:right w:val="nil"/>
            </w:tcBorders>
            <w:noWrap/>
            <w:tcMar>
              <w:left w:w="0" w:type="dxa"/>
              <w:right w:w="0" w:type="dxa"/>
            </w:tcMar>
          </w:tcPr>
          <w:p w:rsidR="00B33D30" w:rsidRPr="000F3943" w:rsidRDefault="00B33D30" w:rsidP="00B33D30">
            <w:pPr>
              <w:pStyle w:val="Heading1"/>
              <w:outlineLvl w:val="0"/>
            </w:pPr>
            <w:r w:rsidRPr="000F3943">
              <w:lastRenderedPageBreak/>
              <w:t>Submit</w:t>
            </w:r>
          </w:p>
          <w:p w:rsidR="00050593" w:rsidRDefault="00050593" w:rsidP="00B33D30">
            <w:pPr>
              <w:widowControl w:val="0"/>
              <w:rPr>
                <w:rFonts w:asciiTheme="minorHAnsi" w:hAnsiTheme="minorHAnsi"/>
                <w:szCs w:val="22"/>
              </w:rPr>
            </w:pPr>
          </w:p>
          <w:p w:rsidR="00B33D30" w:rsidRPr="000F3943" w:rsidRDefault="00B33D30" w:rsidP="00B33D30">
            <w:pPr>
              <w:widowControl w:val="0"/>
              <w:rPr>
                <w:rFonts w:asciiTheme="minorHAnsi" w:hAnsiTheme="minorHAnsi"/>
                <w:szCs w:val="22"/>
              </w:rPr>
            </w:pPr>
            <w:r w:rsidRPr="000F3943">
              <w:rPr>
                <w:rFonts w:asciiTheme="minorHAnsi" w:hAnsiTheme="minorHAnsi"/>
                <w:szCs w:val="22"/>
              </w:rPr>
              <w:t xml:space="preserve">Email your completed form to </w:t>
            </w:r>
            <w:hyperlink r:id="rId9" w:history="1">
              <w:r w:rsidRPr="000F616B">
                <w:rPr>
                  <w:rStyle w:val="Hyperlink"/>
                </w:rPr>
                <w:t>plantbiosecurity@nt.gov.au</w:t>
              </w:r>
            </w:hyperlink>
            <w:r w:rsidRPr="0062135B">
              <w:rPr>
                <w:rStyle w:val="Hyperlink"/>
                <w:b/>
                <w:color w:val="auto"/>
                <w:u w:val="none"/>
              </w:rPr>
              <w:t>.</w:t>
            </w:r>
          </w:p>
          <w:p w:rsidR="00827F86" w:rsidRDefault="00827F86" w:rsidP="00B33D30">
            <w:pPr>
              <w:widowControl w:val="0"/>
              <w:rPr>
                <w:rFonts w:asciiTheme="minorHAnsi" w:hAnsiTheme="minorHAnsi"/>
                <w:szCs w:val="22"/>
              </w:rPr>
            </w:pPr>
          </w:p>
          <w:p w:rsidR="00050593" w:rsidRDefault="00050593" w:rsidP="00B33D30">
            <w:pPr>
              <w:widowControl w:val="0"/>
              <w:rPr>
                <w:rFonts w:asciiTheme="minorHAnsi" w:hAnsiTheme="minorHAnsi"/>
                <w:szCs w:val="22"/>
              </w:rPr>
            </w:pPr>
            <w:r>
              <w:rPr>
                <w:rFonts w:asciiTheme="minorHAnsi" w:hAnsiTheme="minorHAnsi"/>
                <w:szCs w:val="22"/>
              </w:rPr>
              <w:t>or by mail</w:t>
            </w:r>
          </w:p>
          <w:p w:rsidR="00050593" w:rsidRPr="00CA26EE" w:rsidRDefault="00050593" w:rsidP="00050593">
            <w:pPr>
              <w:pStyle w:val="NormalWeb"/>
              <w:shd w:val="clear" w:color="auto" w:fill="FFFFFF"/>
              <w:rPr>
                <w:rFonts w:ascii="Lato" w:hAnsi="Lato"/>
                <w:color w:val="212529"/>
                <w:sz w:val="22"/>
                <w:szCs w:val="22"/>
              </w:rPr>
            </w:pPr>
            <w:r w:rsidRPr="00CA26EE">
              <w:rPr>
                <w:rFonts w:ascii="Lato" w:hAnsi="Lato"/>
                <w:color w:val="212529"/>
                <w:sz w:val="22"/>
                <w:szCs w:val="22"/>
              </w:rPr>
              <w:t>Department of Industry, Tourism and Trade</w:t>
            </w:r>
          </w:p>
          <w:p w:rsidR="00050593" w:rsidRPr="00CA26EE" w:rsidRDefault="00050593" w:rsidP="00050593">
            <w:pPr>
              <w:pStyle w:val="NormalWeb"/>
              <w:shd w:val="clear" w:color="auto" w:fill="FFFFFF"/>
              <w:rPr>
                <w:rFonts w:ascii="Lato" w:hAnsi="Lato"/>
                <w:color w:val="212529"/>
                <w:sz w:val="22"/>
                <w:szCs w:val="22"/>
              </w:rPr>
            </w:pPr>
            <w:r w:rsidRPr="00CA26EE">
              <w:rPr>
                <w:rFonts w:ascii="Lato" w:hAnsi="Lato"/>
                <w:color w:val="212529"/>
                <w:sz w:val="22"/>
                <w:szCs w:val="22"/>
              </w:rPr>
              <w:t>Plant Biosecurity Branch, Berrimah Farm Science Precinct</w:t>
            </w:r>
          </w:p>
          <w:p w:rsidR="00050593" w:rsidRDefault="00050593" w:rsidP="00050593">
            <w:pPr>
              <w:pStyle w:val="NormalWeb"/>
              <w:shd w:val="clear" w:color="auto" w:fill="FFFFFF"/>
              <w:rPr>
                <w:rFonts w:ascii="Lato" w:hAnsi="Lato"/>
                <w:color w:val="212529"/>
                <w:sz w:val="22"/>
                <w:szCs w:val="22"/>
              </w:rPr>
            </w:pPr>
            <w:r w:rsidRPr="00CA26EE">
              <w:rPr>
                <w:rFonts w:ascii="Lato" w:hAnsi="Lato"/>
                <w:color w:val="212529"/>
                <w:sz w:val="22"/>
                <w:szCs w:val="22"/>
              </w:rPr>
              <w:t>GPO Box 3000, Darwin NT 0801</w:t>
            </w:r>
          </w:p>
          <w:p w:rsidR="00050593" w:rsidRDefault="00050593" w:rsidP="00B33D30">
            <w:pPr>
              <w:widowControl w:val="0"/>
              <w:rPr>
                <w:rFonts w:asciiTheme="minorHAnsi" w:hAnsiTheme="minorHAnsi"/>
                <w:szCs w:val="22"/>
              </w:rPr>
            </w:pPr>
          </w:p>
          <w:p w:rsidR="00050593" w:rsidRDefault="00050593" w:rsidP="00050593">
            <w:pPr>
              <w:pStyle w:val="NormalWeb"/>
              <w:shd w:val="clear" w:color="auto" w:fill="FFFFFF"/>
              <w:rPr>
                <w:rFonts w:ascii="Lato" w:hAnsi="Lato"/>
                <w:color w:val="212529"/>
                <w:sz w:val="22"/>
                <w:szCs w:val="22"/>
              </w:rPr>
            </w:pPr>
            <w:r w:rsidRPr="00CA26EE">
              <w:rPr>
                <w:rFonts w:ascii="Lato" w:hAnsi="Lato"/>
                <w:color w:val="212529"/>
                <w:sz w:val="22"/>
                <w:szCs w:val="22"/>
              </w:rPr>
              <w:t>You can also call the branch on 08 8999 2118 for more information.</w:t>
            </w:r>
          </w:p>
          <w:p w:rsidR="00050593" w:rsidRDefault="00050593" w:rsidP="00050593">
            <w:pPr>
              <w:pStyle w:val="Heading1"/>
              <w:outlineLvl w:val="0"/>
            </w:pPr>
            <w:r>
              <w:t>Payment</w:t>
            </w:r>
          </w:p>
          <w:p w:rsidR="00050593" w:rsidRDefault="00050593" w:rsidP="00050593"/>
          <w:p w:rsidR="00050593" w:rsidRPr="00050593" w:rsidRDefault="00050593" w:rsidP="00050593">
            <w:r>
              <w:t xml:space="preserve">Pay in person at a </w:t>
            </w:r>
            <w:hyperlink r:id="rId10" w:history="1">
              <w:r w:rsidRPr="00A648A5">
                <w:rPr>
                  <w:rStyle w:val="Hyperlink"/>
                </w:rPr>
                <w:t xml:space="preserve">Receiver of Territory Monies </w:t>
              </w:r>
              <w:r>
                <w:rPr>
                  <w:rStyle w:val="Hyperlink"/>
                </w:rPr>
                <w:t xml:space="preserve">(RTM) </w:t>
              </w:r>
              <w:r w:rsidRPr="00A648A5">
                <w:rPr>
                  <w:rStyle w:val="Hyperlink"/>
                </w:rPr>
                <w:t>office</w:t>
              </w:r>
            </w:hyperlink>
            <w:r>
              <w:t>.</w:t>
            </w:r>
            <w:r>
              <w:rPr>
                <w:rStyle w:val="FootnoteReference"/>
              </w:rPr>
              <w:footnoteReference w:id="1"/>
            </w:r>
            <w:r>
              <w:t xml:space="preserve">  Present this completed form. </w:t>
            </w:r>
          </w:p>
          <w:p w:rsidR="00B33D30" w:rsidRPr="000F3943" w:rsidRDefault="00B33D30" w:rsidP="00B33D30">
            <w:pPr>
              <w:pStyle w:val="Heading1"/>
              <w:outlineLvl w:val="0"/>
            </w:pPr>
            <w:r>
              <w:t>Collection notice</w:t>
            </w:r>
          </w:p>
          <w:p w:rsidR="00B33D30" w:rsidRPr="000F3943" w:rsidRDefault="00B33D30" w:rsidP="00B33D30">
            <w:pPr>
              <w:rPr>
                <w:rFonts w:asciiTheme="minorHAnsi" w:hAnsiTheme="minorHAnsi"/>
                <w:szCs w:val="22"/>
              </w:rPr>
            </w:pPr>
          </w:p>
          <w:p w:rsidR="00B33D30" w:rsidRDefault="00B33D30" w:rsidP="00B33D30">
            <w:pPr>
              <w:pStyle w:val="NormalWeb"/>
              <w:shd w:val="clear" w:color="auto" w:fill="FFFFFF"/>
              <w:rPr>
                <w:rFonts w:ascii="Lato" w:hAnsi="Lato"/>
                <w:color w:val="212529"/>
                <w:sz w:val="22"/>
                <w:szCs w:val="22"/>
              </w:rPr>
            </w:pPr>
            <w:r w:rsidRPr="00CA26EE">
              <w:rPr>
                <w:rFonts w:ascii="Lato" w:hAnsi="Lato"/>
                <w:color w:val="212529"/>
                <w:sz w:val="22"/>
                <w:szCs w:val="22"/>
              </w:rPr>
              <w:t>The Department of Industry, Tourism and Trade collects this information in order to process and manage applications for permits issued under the </w:t>
            </w:r>
            <w:hyperlink r:id="rId11" w:history="1">
              <w:r w:rsidRPr="005C771F">
                <w:rPr>
                  <w:rStyle w:val="Hyperlink"/>
                  <w:i/>
                  <w:iCs/>
                  <w:szCs w:val="22"/>
                </w:rPr>
                <w:t>Plant Health Act 2008</w:t>
              </w:r>
            </w:hyperlink>
            <w:r w:rsidR="005C771F">
              <w:rPr>
                <w:rStyle w:val="FootnoteReference"/>
                <w:rFonts w:ascii="Lato" w:hAnsi="Lato"/>
                <w:i/>
                <w:iCs/>
                <w:color w:val="212529"/>
                <w:sz w:val="22"/>
                <w:szCs w:val="22"/>
              </w:rPr>
              <w:footnoteReference w:id="2"/>
            </w:r>
            <w:r w:rsidRPr="00CA26EE">
              <w:rPr>
                <w:rFonts w:ascii="Lato" w:hAnsi="Lato"/>
                <w:color w:val="212529"/>
                <w:sz w:val="22"/>
                <w:szCs w:val="22"/>
              </w:rPr>
              <w:t> (and, if approved, any subsequent permits).</w:t>
            </w:r>
          </w:p>
          <w:p w:rsidR="00CA26EE" w:rsidRPr="00CA26EE" w:rsidRDefault="00CA26EE" w:rsidP="00B33D30">
            <w:pPr>
              <w:pStyle w:val="NormalWeb"/>
              <w:shd w:val="clear" w:color="auto" w:fill="FFFFFF"/>
              <w:rPr>
                <w:rFonts w:ascii="Lato" w:hAnsi="Lato"/>
                <w:color w:val="212529"/>
                <w:sz w:val="22"/>
                <w:szCs w:val="22"/>
              </w:rPr>
            </w:pPr>
          </w:p>
          <w:p w:rsidR="00B33D30" w:rsidRDefault="00B33D30" w:rsidP="00B33D30">
            <w:pPr>
              <w:pStyle w:val="NormalWeb"/>
              <w:shd w:val="clear" w:color="auto" w:fill="FFFFFF"/>
              <w:rPr>
                <w:rFonts w:ascii="Lato" w:hAnsi="Lato"/>
                <w:color w:val="212529"/>
                <w:sz w:val="22"/>
                <w:szCs w:val="22"/>
              </w:rPr>
            </w:pPr>
            <w:r w:rsidRPr="00CA26EE">
              <w:rPr>
                <w:rFonts w:ascii="Lato" w:hAnsi="Lato"/>
                <w:color w:val="212529"/>
                <w:sz w:val="22"/>
                <w:szCs w:val="22"/>
              </w:rPr>
              <w:t>If you choose not to provide your personal information required for the application we might not be able to accept or process your application, or your application may be refused.</w:t>
            </w:r>
          </w:p>
          <w:p w:rsidR="00CA26EE" w:rsidRPr="00CA26EE" w:rsidRDefault="00CA26EE" w:rsidP="00B33D30">
            <w:pPr>
              <w:pStyle w:val="NormalWeb"/>
              <w:shd w:val="clear" w:color="auto" w:fill="FFFFFF"/>
              <w:rPr>
                <w:rFonts w:ascii="Lato" w:hAnsi="Lato"/>
                <w:color w:val="212529"/>
                <w:sz w:val="22"/>
                <w:szCs w:val="22"/>
              </w:rPr>
            </w:pPr>
          </w:p>
          <w:p w:rsidR="00B33D30" w:rsidRDefault="00B33D30" w:rsidP="00B33D30">
            <w:pPr>
              <w:pStyle w:val="NormalWeb"/>
              <w:shd w:val="clear" w:color="auto" w:fill="FFFFFF"/>
              <w:rPr>
                <w:rFonts w:ascii="Lato" w:hAnsi="Lato"/>
                <w:color w:val="212529"/>
                <w:sz w:val="22"/>
                <w:szCs w:val="22"/>
              </w:rPr>
            </w:pPr>
            <w:r w:rsidRPr="00CA26EE">
              <w:rPr>
                <w:rFonts w:ascii="Lato" w:hAnsi="Lato"/>
                <w:color w:val="212529"/>
                <w:sz w:val="22"/>
                <w:szCs w:val="22"/>
              </w:rPr>
              <w:t>Third party information is required by law to enable consideration of the applicant's suitability to hold a permit. If the applicant does not provide this information, it may affect their ability to obtain and maintain a permit.</w:t>
            </w:r>
          </w:p>
          <w:p w:rsidR="007A4026" w:rsidRPr="00CA26EE" w:rsidRDefault="007A4026" w:rsidP="00B33D30">
            <w:pPr>
              <w:pStyle w:val="NormalWeb"/>
              <w:shd w:val="clear" w:color="auto" w:fill="FFFFFF"/>
              <w:rPr>
                <w:rFonts w:ascii="Lato" w:hAnsi="Lato"/>
                <w:color w:val="212529"/>
                <w:sz w:val="22"/>
                <w:szCs w:val="22"/>
              </w:rPr>
            </w:pPr>
          </w:p>
          <w:p w:rsidR="00B33D30" w:rsidRPr="00CA26EE" w:rsidRDefault="00B33D30" w:rsidP="00B33D30">
            <w:pPr>
              <w:pStyle w:val="NormalWeb"/>
              <w:shd w:val="clear" w:color="auto" w:fill="FFFFFF"/>
              <w:rPr>
                <w:rFonts w:ascii="Lato" w:hAnsi="Lato"/>
                <w:color w:val="212529"/>
                <w:sz w:val="22"/>
                <w:szCs w:val="22"/>
              </w:rPr>
            </w:pPr>
            <w:r w:rsidRPr="00CA26EE">
              <w:rPr>
                <w:rFonts w:ascii="Lato" w:hAnsi="Lato"/>
                <w:color w:val="212529"/>
                <w:sz w:val="22"/>
                <w:szCs w:val="22"/>
              </w:rPr>
              <w:t>We may share your information:</w:t>
            </w:r>
          </w:p>
          <w:p w:rsidR="00B33D30" w:rsidRDefault="00B33D30" w:rsidP="00B33D30">
            <w:pPr>
              <w:numPr>
                <w:ilvl w:val="0"/>
                <w:numId w:val="14"/>
              </w:numPr>
              <w:shd w:val="clear" w:color="auto" w:fill="FFFFFF"/>
              <w:spacing w:before="100" w:beforeAutospacing="1" w:after="100" w:afterAutospacing="1"/>
              <w:rPr>
                <w:color w:val="212529"/>
              </w:rPr>
            </w:pPr>
            <w:r>
              <w:rPr>
                <w:color w:val="212529"/>
              </w:rPr>
              <w:t>with other State and Territory Accrediting ICA Authorities, local council or other authorities but only if we are required or authorised by law to do so</w:t>
            </w:r>
          </w:p>
          <w:p w:rsidR="00B33D30" w:rsidRDefault="00B33D30" w:rsidP="00B33D30">
            <w:pPr>
              <w:numPr>
                <w:ilvl w:val="0"/>
                <w:numId w:val="14"/>
              </w:numPr>
              <w:shd w:val="clear" w:color="auto" w:fill="FFFFFF"/>
              <w:spacing w:before="100" w:beforeAutospacing="1" w:after="100" w:afterAutospacing="1"/>
              <w:rPr>
                <w:color w:val="212529"/>
              </w:rPr>
            </w:pPr>
            <w:r>
              <w:rPr>
                <w:color w:val="212529"/>
              </w:rPr>
              <w:t>if required or authorised by law to do so</w:t>
            </w:r>
          </w:p>
          <w:p w:rsidR="00B33D30" w:rsidRDefault="00B33D30" w:rsidP="00B33D30">
            <w:pPr>
              <w:numPr>
                <w:ilvl w:val="0"/>
                <w:numId w:val="14"/>
              </w:numPr>
              <w:shd w:val="clear" w:color="auto" w:fill="FFFFFF"/>
              <w:spacing w:before="100" w:beforeAutospacing="1" w:after="100" w:afterAutospacing="1"/>
              <w:rPr>
                <w:color w:val="212529"/>
              </w:rPr>
            </w:pPr>
            <w:r>
              <w:rPr>
                <w:color w:val="212529"/>
              </w:rPr>
              <w:t>if you have given us your consent to share your personal information for a specific purpose.</w:t>
            </w:r>
          </w:p>
          <w:p w:rsidR="00B33D30" w:rsidRPr="00CA26EE" w:rsidRDefault="00B33D30" w:rsidP="00B33D30">
            <w:pPr>
              <w:pStyle w:val="NormalWeb"/>
              <w:shd w:val="clear" w:color="auto" w:fill="FFFFFF"/>
              <w:rPr>
                <w:rFonts w:ascii="Lato" w:hAnsi="Lato"/>
                <w:color w:val="212529"/>
                <w:sz w:val="22"/>
                <w:szCs w:val="22"/>
              </w:rPr>
            </w:pPr>
            <w:r w:rsidRPr="00CA26EE">
              <w:rPr>
                <w:rFonts w:ascii="Lato" w:hAnsi="Lato"/>
                <w:color w:val="212529"/>
                <w:sz w:val="22"/>
                <w:szCs w:val="22"/>
              </w:rPr>
              <w:t>The Department of Industry, Tourism and Trade's </w:t>
            </w:r>
            <w:hyperlink r:id="rId12" w:tgtFrame="_blank" w:history="1">
              <w:r w:rsidRPr="00CA26EE">
                <w:rPr>
                  <w:rStyle w:val="Hyperlink"/>
                  <w:color w:val="337AB7"/>
                  <w:szCs w:val="22"/>
                </w:rPr>
                <w:t>privacy policy</w:t>
              </w:r>
            </w:hyperlink>
            <w:r w:rsidRPr="00CA26EE">
              <w:rPr>
                <w:rStyle w:val="FootnoteReference"/>
                <w:rFonts w:ascii="Lato" w:hAnsi="Lato"/>
                <w:color w:val="212529"/>
                <w:sz w:val="22"/>
                <w:szCs w:val="22"/>
              </w:rPr>
              <w:footnoteReference w:id="3"/>
            </w:r>
            <w:r w:rsidRPr="00CA26EE">
              <w:rPr>
                <w:rFonts w:ascii="Lato" w:hAnsi="Lato"/>
                <w:color w:val="212529"/>
                <w:sz w:val="22"/>
                <w:szCs w:val="22"/>
              </w:rPr>
              <w:t> outlines how we manage personal information and includes how to lodge a complaint.</w:t>
            </w:r>
          </w:p>
          <w:p w:rsidR="00B33D30" w:rsidRPr="000F3943" w:rsidRDefault="00B33D30" w:rsidP="00050593">
            <w:pPr>
              <w:pStyle w:val="NormalWeb"/>
              <w:shd w:val="clear" w:color="auto" w:fill="FFFFFF"/>
              <w:rPr>
                <w:rFonts w:asciiTheme="minorHAnsi" w:hAnsiTheme="minorHAnsi"/>
                <w:szCs w:val="22"/>
              </w:rPr>
            </w:pPr>
          </w:p>
        </w:tc>
      </w:tr>
      <w:tr w:rsidR="00B33D30" w:rsidRPr="007A5EFD" w:rsidTr="001E4359">
        <w:trPr>
          <w:trHeight w:val="28"/>
        </w:trPr>
        <w:tc>
          <w:tcPr>
            <w:tcW w:w="10251" w:type="dxa"/>
            <w:gridSpan w:val="4"/>
            <w:tcBorders>
              <w:top w:val="nil"/>
              <w:left w:val="nil"/>
              <w:bottom w:val="nil"/>
              <w:right w:val="nil"/>
            </w:tcBorders>
            <w:noWrap/>
            <w:tcMar>
              <w:left w:w="0" w:type="dxa"/>
              <w:right w:w="0" w:type="dxa"/>
            </w:tcMar>
          </w:tcPr>
          <w:p w:rsidR="00B33D30" w:rsidRPr="002C21A2" w:rsidRDefault="00B33D30" w:rsidP="00B33D30">
            <w:pPr>
              <w:pStyle w:val="Subtitle0"/>
              <w:spacing w:after="0"/>
              <w:rPr>
                <w:rStyle w:val="Hidden"/>
              </w:rPr>
            </w:pPr>
            <w:r w:rsidRPr="002C21A2">
              <w:rPr>
                <w:rStyle w:val="Hidden"/>
              </w:rPr>
              <w:t>End of form</w:t>
            </w:r>
          </w:p>
        </w:tc>
      </w:tr>
    </w:tbl>
    <w:p w:rsidR="007A5EFD" w:rsidRDefault="007A5EFD" w:rsidP="009B1BF1"/>
    <w:sectPr w:rsidR="007A5EFD" w:rsidSect="00CC571B">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FF8" w:rsidRDefault="005B6FF8" w:rsidP="007332FF">
      <w:r>
        <w:separator/>
      </w:r>
    </w:p>
  </w:endnote>
  <w:endnote w:type="continuationSeparator" w:id="0">
    <w:p w:rsidR="005B6FF8" w:rsidRDefault="005B6FF8"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BB1378">
                <w:rPr>
                  <w:rStyle w:val="PageNumber"/>
                  <w:b/>
                </w:rPr>
                <w:t>Industry, Tourism and Trade</w:t>
              </w:r>
            </w:sdtContent>
          </w:sdt>
        </w:p>
        <w:p w:rsidR="001B3D22" w:rsidRDefault="005B6FF8"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05-11T00:00:00Z">
                <w:dateFormat w:val="d MMMM yyyy"/>
                <w:lid w:val="en-AU"/>
                <w:storeMappedDataAs w:val="dateTime"/>
                <w:calendar w:val="gregorian"/>
              </w:date>
            </w:sdtPr>
            <w:sdtEndPr>
              <w:rPr>
                <w:rStyle w:val="PageNumber"/>
              </w:rPr>
            </w:sdtEndPr>
            <w:sdtContent>
              <w:r w:rsidR="00410D63">
                <w:rPr>
                  <w:rStyle w:val="PageNumber"/>
                </w:rPr>
                <w:t>11 May 2023</w:t>
              </w:r>
            </w:sdtContent>
          </w:sdt>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F0B80">
            <w:rPr>
              <w:rStyle w:val="PageNumber"/>
              <w:noProof/>
            </w:rPr>
            <w:t>5</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F0B80">
            <w:rPr>
              <w:rStyle w:val="PageNumber"/>
              <w:noProof/>
            </w:rPr>
            <w:t>5</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BB1378">
                <w:rPr>
                  <w:rStyle w:val="PageNumber"/>
                  <w:b/>
                </w:rPr>
                <w:t>Industry, Tourism and Trade</w:t>
              </w:r>
            </w:sdtContent>
          </w:sdt>
        </w:p>
        <w:p w:rsidR="00A66DD9" w:rsidRPr="001B3D22" w:rsidRDefault="005B6FF8"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5-11T00:00:00Z">
                <w:dateFormat w:val="d MMMM yyyy"/>
                <w:lid w:val="en-AU"/>
                <w:storeMappedDataAs w:val="dateTime"/>
                <w:calendar w:val="gregorian"/>
              </w:date>
            </w:sdtPr>
            <w:sdtEndPr>
              <w:rPr>
                <w:rStyle w:val="PageNumber"/>
              </w:rPr>
            </w:sdtEndPr>
            <w:sdtContent>
              <w:r w:rsidR="00410D63">
                <w:rPr>
                  <w:rStyle w:val="PageNumber"/>
                </w:rPr>
                <w:t>11 May 2023</w:t>
              </w:r>
            </w:sdtContent>
          </w:sdt>
          <w:r w:rsidR="00BB1378">
            <w:rPr>
              <w:rStyle w:val="PageNumber"/>
            </w:rPr>
            <w:t xml:space="preserve"> </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4F0B80">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4F0B80">
            <w:rPr>
              <w:rStyle w:val="PageNumber"/>
              <w:noProof/>
            </w:rPr>
            <w:t>5</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FF8" w:rsidRDefault="005B6FF8" w:rsidP="007332FF">
      <w:r>
        <w:separator/>
      </w:r>
    </w:p>
  </w:footnote>
  <w:footnote w:type="continuationSeparator" w:id="0">
    <w:p w:rsidR="005B6FF8" w:rsidRDefault="005B6FF8" w:rsidP="007332FF">
      <w:r>
        <w:continuationSeparator/>
      </w:r>
    </w:p>
  </w:footnote>
  <w:footnote w:id="1">
    <w:p w:rsidR="00050593" w:rsidRDefault="00050593" w:rsidP="00050593">
      <w:pPr>
        <w:pStyle w:val="FootnoteText"/>
      </w:pPr>
      <w:r>
        <w:rPr>
          <w:rStyle w:val="FootnoteReference"/>
        </w:rPr>
        <w:footnoteRef/>
      </w:r>
      <w:r>
        <w:t xml:space="preserve"> </w:t>
      </w:r>
      <w:hyperlink r:id="rId1" w:history="1">
        <w:r w:rsidRPr="001D7760">
          <w:rPr>
            <w:rStyle w:val="Hyperlink"/>
            <w:sz w:val="20"/>
          </w:rPr>
          <w:t>https://nt.gov.au/industry/licences/receiver-of-territory-monies-contacts</w:t>
        </w:r>
      </w:hyperlink>
      <w:r>
        <w:t xml:space="preserve"> </w:t>
      </w:r>
    </w:p>
  </w:footnote>
  <w:footnote w:id="2">
    <w:p w:rsidR="005C771F" w:rsidRDefault="005C771F">
      <w:pPr>
        <w:pStyle w:val="FootnoteText"/>
      </w:pPr>
      <w:r>
        <w:rPr>
          <w:rStyle w:val="FootnoteReference"/>
        </w:rPr>
        <w:footnoteRef/>
      </w:r>
      <w:r>
        <w:t xml:space="preserve"> </w:t>
      </w:r>
      <w:hyperlink r:id="rId2" w:history="1">
        <w:r w:rsidRPr="00EC2D9D">
          <w:rPr>
            <w:rStyle w:val="Hyperlink"/>
            <w:sz w:val="20"/>
          </w:rPr>
          <w:t>https://legislation.nt.gov.au/en/Legislation/PLANT-HEALTH-ACT-2008</w:t>
        </w:r>
      </w:hyperlink>
    </w:p>
  </w:footnote>
  <w:footnote w:id="3">
    <w:p w:rsidR="00B33D30" w:rsidRDefault="00B33D30">
      <w:pPr>
        <w:pStyle w:val="FootnoteText"/>
      </w:pPr>
      <w:r>
        <w:rPr>
          <w:rStyle w:val="FootnoteReference"/>
        </w:rPr>
        <w:footnoteRef/>
      </w:r>
      <w:r>
        <w:t xml:space="preserve"> </w:t>
      </w:r>
      <w:hyperlink r:id="rId3" w:history="1">
        <w:r w:rsidRPr="00956857">
          <w:rPr>
            <w:rStyle w:val="Hyperlink"/>
            <w:sz w:val="20"/>
          </w:rPr>
          <w:t>https://industry.nt.gov.au/publications/corporate/privacy-policy</w:t>
        </w:r>
      </w:hyperlink>
    </w:p>
    <w:p w:rsidR="00B33D30" w:rsidRDefault="00B33D3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5B6FF8"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D166A3">
          <w:rPr>
            <w:rStyle w:val="HeaderChar"/>
          </w:rPr>
          <w:t>Interstate Certification Assurance or Certification Assurance application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E908F1" w:rsidRDefault="00D166A3" w:rsidP="00A53CF0">
        <w:pPr>
          <w:pStyle w:val="Title"/>
        </w:pPr>
        <w:r>
          <w:rPr>
            <w:rStyle w:val="TitleChar"/>
          </w:rPr>
          <w:t>Interstate Certification Assurance or Certification Assurance application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DAD6057"/>
    <w:multiLevelType w:val="multilevel"/>
    <w:tmpl w:val="704E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3CEA0B3C"/>
    <w:multiLevelType w:val="multilevel"/>
    <w:tmpl w:val="79D4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4DF875E2"/>
    <w:multiLevelType w:val="hybridMultilevel"/>
    <w:tmpl w:val="83F01CDC"/>
    <w:lvl w:ilvl="0" w:tplc="EF0AD778">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9262556"/>
    <w:multiLevelType w:val="multilevel"/>
    <w:tmpl w:val="3E5E177A"/>
    <w:name w:val="NTG Table Bullet List3322222222222222"/>
    <w:numStyleLink w:val="Tablenumberlist"/>
  </w:abstractNum>
  <w:abstractNum w:abstractNumId="35" w15:restartNumberingAfterBreak="0">
    <w:nsid w:val="6B5146E7"/>
    <w:multiLevelType w:val="multilevel"/>
    <w:tmpl w:val="9BA2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453664D"/>
    <w:multiLevelType w:val="multilevel"/>
    <w:tmpl w:val="0C78A7AC"/>
    <w:name w:val="NTG Table Bullet List3322222222222222222"/>
    <w:numStyleLink w:val="Tablebulletlist"/>
  </w:abstractNum>
  <w:abstractNum w:abstractNumId="38" w15:restartNumberingAfterBreak="0">
    <w:nsid w:val="76141D1E"/>
    <w:multiLevelType w:val="multilevel"/>
    <w:tmpl w:val="0C78A7AC"/>
    <w:name w:val="NTG Table Bullet List332222222222"/>
    <w:numStyleLink w:val="Tablebulletlist"/>
  </w:abstractNum>
  <w:abstractNum w:abstractNumId="39"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2"/>
  </w:num>
  <w:num w:numId="3">
    <w:abstractNumId w:val="40"/>
  </w:num>
  <w:num w:numId="4">
    <w:abstractNumId w:val="25"/>
  </w:num>
  <w:num w:numId="5">
    <w:abstractNumId w:val="16"/>
  </w:num>
  <w:num w:numId="6">
    <w:abstractNumId w:val="8"/>
  </w:num>
  <w:num w:numId="7">
    <w:abstractNumId w:val="28"/>
  </w:num>
  <w:num w:numId="8">
    <w:abstractNumId w:val="15"/>
  </w:num>
  <w:num w:numId="9">
    <w:abstractNumId w:val="39"/>
  </w:num>
  <w:num w:numId="10">
    <w:abstractNumId w:val="23"/>
  </w:num>
  <w:num w:numId="11">
    <w:abstractNumId w:val="36"/>
  </w:num>
  <w:num w:numId="12">
    <w:abstractNumId w:val="22"/>
  </w:num>
  <w:num w:numId="13">
    <w:abstractNumId w:val="35"/>
  </w:num>
  <w:num w:numId="14">
    <w:abstractNumId w:val="1"/>
  </w:num>
  <w:num w:numId="15">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267"/>
    <w:rsid w:val="00001DDF"/>
    <w:rsid w:val="0000322D"/>
    <w:rsid w:val="00007670"/>
    <w:rsid w:val="00010665"/>
    <w:rsid w:val="00020347"/>
    <w:rsid w:val="0002393A"/>
    <w:rsid w:val="00027DB8"/>
    <w:rsid w:val="00031A96"/>
    <w:rsid w:val="00040BF3"/>
    <w:rsid w:val="0004211C"/>
    <w:rsid w:val="00046C59"/>
    <w:rsid w:val="00050593"/>
    <w:rsid w:val="00051362"/>
    <w:rsid w:val="00051F45"/>
    <w:rsid w:val="00052953"/>
    <w:rsid w:val="0005341A"/>
    <w:rsid w:val="00056DEF"/>
    <w:rsid w:val="00056EDC"/>
    <w:rsid w:val="0006635A"/>
    <w:rsid w:val="000716E1"/>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1F7D"/>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37E86"/>
    <w:rsid w:val="00146120"/>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B4D4A"/>
    <w:rsid w:val="001D01C4"/>
    <w:rsid w:val="001D4DA9"/>
    <w:rsid w:val="001D4F99"/>
    <w:rsid w:val="001D52B0"/>
    <w:rsid w:val="001D5A18"/>
    <w:rsid w:val="001D7C37"/>
    <w:rsid w:val="001D7CA4"/>
    <w:rsid w:val="001E057F"/>
    <w:rsid w:val="001E14EB"/>
    <w:rsid w:val="001E4359"/>
    <w:rsid w:val="001F59E6"/>
    <w:rsid w:val="00202D7E"/>
    <w:rsid w:val="00203F1C"/>
    <w:rsid w:val="002044FA"/>
    <w:rsid w:val="00206936"/>
    <w:rsid w:val="00206C6F"/>
    <w:rsid w:val="00206FBD"/>
    <w:rsid w:val="00207746"/>
    <w:rsid w:val="00230031"/>
    <w:rsid w:val="00235C01"/>
    <w:rsid w:val="00247343"/>
    <w:rsid w:val="00251787"/>
    <w:rsid w:val="002645D5"/>
    <w:rsid w:val="0026532D"/>
    <w:rsid w:val="00265C56"/>
    <w:rsid w:val="002716CD"/>
    <w:rsid w:val="00274D4B"/>
    <w:rsid w:val="002800B7"/>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0D63"/>
    <w:rsid w:val="00414CB3"/>
    <w:rsid w:val="0041563D"/>
    <w:rsid w:val="00416748"/>
    <w:rsid w:val="00426E25"/>
    <w:rsid w:val="00427D9C"/>
    <w:rsid w:val="00427E7E"/>
    <w:rsid w:val="00433C60"/>
    <w:rsid w:val="0043465D"/>
    <w:rsid w:val="00443B6E"/>
    <w:rsid w:val="004471E4"/>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0C55"/>
    <w:rsid w:val="004B1747"/>
    <w:rsid w:val="004B35EA"/>
    <w:rsid w:val="004B69E4"/>
    <w:rsid w:val="004C6C39"/>
    <w:rsid w:val="004D075F"/>
    <w:rsid w:val="004D1B76"/>
    <w:rsid w:val="004D344E"/>
    <w:rsid w:val="004E019E"/>
    <w:rsid w:val="004E06EC"/>
    <w:rsid w:val="004E0A3F"/>
    <w:rsid w:val="004E2CB7"/>
    <w:rsid w:val="004F016A"/>
    <w:rsid w:val="004F0B80"/>
    <w:rsid w:val="00500F94"/>
    <w:rsid w:val="00502FB3"/>
    <w:rsid w:val="00503DE9"/>
    <w:rsid w:val="0050530C"/>
    <w:rsid w:val="00505DEA"/>
    <w:rsid w:val="005060E5"/>
    <w:rsid w:val="00507782"/>
    <w:rsid w:val="00512A04"/>
    <w:rsid w:val="00520499"/>
    <w:rsid w:val="005214CC"/>
    <w:rsid w:val="0052216B"/>
    <w:rsid w:val="0052341C"/>
    <w:rsid w:val="005249F5"/>
    <w:rsid w:val="005260F7"/>
    <w:rsid w:val="00543BD1"/>
    <w:rsid w:val="00556113"/>
    <w:rsid w:val="005621C4"/>
    <w:rsid w:val="00564C12"/>
    <w:rsid w:val="005654B8"/>
    <w:rsid w:val="00574836"/>
    <w:rsid w:val="005762CC"/>
    <w:rsid w:val="00582D3D"/>
    <w:rsid w:val="00585D8F"/>
    <w:rsid w:val="00590040"/>
    <w:rsid w:val="00595386"/>
    <w:rsid w:val="00597234"/>
    <w:rsid w:val="005A4AC0"/>
    <w:rsid w:val="005A539B"/>
    <w:rsid w:val="005A5FDF"/>
    <w:rsid w:val="005B0FB7"/>
    <w:rsid w:val="005B122A"/>
    <w:rsid w:val="005B1FCB"/>
    <w:rsid w:val="005B5AC2"/>
    <w:rsid w:val="005B6FF8"/>
    <w:rsid w:val="005C2833"/>
    <w:rsid w:val="005C771F"/>
    <w:rsid w:val="005E144D"/>
    <w:rsid w:val="005E1500"/>
    <w:rsid w:val="005E3A43"/>
    <w:rsid w:val="005F0B17"/>
    <w:rsid w:val="005F77C7"/>
    <w:rsid w:val="00620675"/>
    <w:rsid w:val="0062135B"/>
    <w:rsid w:val="00622910"/>
    <w:rsid w:val="006254B6"/>
    <w:rsid w:val="00627FC8"/>
    <w:rsid w:val="00633B96"/>
    <w:rsid w:val="00634267"/>
    <w:rsid w:val="006433C3"/>
    <w:rsid w:val="00650F5B"/>
    <w:rsid w:val="00661D1D"/>
    <w:rsid w:val="00665916"/>
    <w:rsid w:val="006670D7"/>
    <w:rsid w:val="006719EA"/>
    <w:rsid w:val="00671F13"/>
    <w:rsid w:val="0067400A"/>
    <w:rsid w:val="0068210A"/>
    <w:rsid w:val="006847AD"/>
    <w:rsid w:val="0069114B"/>
    <w:rsid w:val="006944C1"/>
    <w:rsid w:val="006A756A"/>
    <w:rsid w:val="006B7FE0"/>
    <w:rsid w:val="006C69CB"/>
    <w:rsid w:val="006D063A"/>
    <w:rsid w:val="006D66F7"/>
    <w:rsid w:val="006E283C"/>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4026"/>
    <w:rsid w:val="007A44A6"/>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07BA3"/>
    <w:rsid w:val="00811169"/>
    <w:rsid w:val="00815297"/>
    <w:rsid w:val="008170DB"/>
    <w:rsid w:val="00817BA1"/>
    <w:rsid w:val="00823022"/>
    <w:rsid w:val="0082634E"/>
    <w:rsid w:val="00827F86"/>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A7C78"/>
    <w:rsid w:val="008B03CE"/>
    <w:rsid w:val="008B521D"/>
    <w:rsid w:val="008B529E"/>
    <w:rsid w:val="008C0611"/>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54B5"/>
    <w:rsid w:val="009870FA"/>
    <w:rsid w:val="009921C3"/>
    <w:rsid w:val="0099551D"/>
    <w:rsid w:val="009A5897"/>
    <w:rsid w:val="009A5F24"/>
    <w:rsid w:val="009A7417"/>
    <w:rsid w:val="009B0B3E"/>
    <w:rsid w:val="009B1913"/>
    <w:rsid w:val="009B1BF1"/>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0993"/>
    <w:rsid w:val="00A31AE8"/>
    <w:rsid w:val="00A33FB8"/>
    <w:rsid w:val="00A3739D"/>
    <w:rsid w:val="00A3761F"/>
    <w:rsid w:val="00A37DDA"/>
    <w:rsid w:val="00A45005"/>
    <w:rsid w:val="00A53CF0"/>
    <w:rsid w:val="00A66DD9"/>
    <w:rsid w:val="00A717B1"/>
    <w:rsid w:val="00A7620F"/>
    <w:rsid w:val="00A76790"/>
    <w:rsid w:val="00A9082B"/>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3D30"/>
    <w:rsid w:val="00B343CC"/>
    <w:rsid w:val="00B5084A"/>
    <w:rsid w:val="00B5743D"/>
    <w:rsid w:val="00B606A1"/>
    <w:rsid w:val="00B614F7"/>
    <w:rsid w:val="00B61B26"/>
    <w:rsid w:val="00B65E6B"/>
    <w:rsid w:val="00B674EB"/>
    <w:rsid w:val="00B675B2"/>
    <w:rsid w:val="00B81261"/>
    <w:rsid w:val="00B8223E"/>
    <w:rsid w:val="00B832AE"/>
    <w:rsid w:val="00B83BC4"/>
    <w:rsid w:val="00B86678"/>
    <w:rsid w:val="00B92F9B"/>
    <w:rsid w:val="00B941B3"/>
    <w:rsid w:val="00B94EA9"/>
    <w:rsid w:val="00B96513"/>
    <w:rsid w:val="00BA1A56"/>
    <w:rsid w:val="00BA1D47"/>
    <w:rsid w:val="00BA66F0"/>
    <w:rsid w:val="00BB1378"/>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45A"/>
    <w:rsid w:val="00C175DC"/>
    <w:rsid w:val="00C30171"/>
    <w:rsid w:val="00C309D8"/>
    <w:rsid w:val="00C4268A"/>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26EE"/>
    <w:rsid w:val="00CA36A0"/>
    <w:rsid w:val="00CA6BC5"/>
    <w:rsid w:val="00CC2F1A"/>
    <w:rsid w:val="00CC571B"/>
    <w:rsid w:val="00CC61CD"/>
    <w:rsid w:val="00CC6C02"/>
    <w:rsid w:val="00CC737B"/>
    <w:rsid w:val="00CD5011"/>
    <w:rsid w:val="00CE640F"/>
    <w:rsid w:val="00CE76BC"/>
    <w:rsid w:val="00CF540E"/>
    <w:rsid w:val="00D02F07"/>
    <w:rsid w:val="00D11535"/>
    <w:rsid w:val="00D15D88"/>
    <w:rsid w:val="00D166A3"/>
    <w:rsid w:val="00D24D0B"/>
    <w:rsid w:val="00D27D49"/>
    <w:rsid w:val="00D27EBE"/>
    <w:rsid w:val="00D32BCF"/>
    <w:rsid w:val="00D34336"/>
    <w:rsid w:val="00D35D55"/>
    <w:rsid w:val="00D36A49"/>
    <w:rsid w:val="00D37839"/>
    <w:rsid w:val="00D517C6"/>
    <w:rsid w:val="00D5309E"/>
    <w:rsid w:val="00D71D84"/>
    <w:rsid w:val="00D72464"/>
    <w:rsid w:val="00D72A57"/>
    <w:rsid w:val="00D7445F"/>
    <w:rsid w:val="00D768EB"/>
    <w:rsid w:val="00D81E17"/>
    <w:rsid w:val="00D82D1E"/>
    <w:rsid w:val="00D832D9"/>
    <w:rsid w:val="00D83EC2"/>
    <w:rsid w:val="00D90F00"/>
    <w:rsid w:val="00D975C0"/>
    <w:rsid w:val="00DA30AB"/>
    <w:rsid w:val="00DA5285"/>
    <w:rsid w:val="00DB191D"/>
    <w:rsid w:val="00DB4F91"/>
    <w:rsid w:val="00DB60AA"/>
    <w:rsid w:val="00DB6D0A"/>
    <w:rsid w:val="00DC06BE"/>
    <w:rsid w:val="00DC1F0F"/>
    <w:rsid w:val="00DC3117"/>
    <w:rsid w:val="00DC5DD9"/>
    <w:rsid w:val="00DC6D2D"/>
    <w:rsid w:val="00DC7784"/>
    <w:rsid w:val="00DD4E59"/>
    <w:rsid w:val="00DE33B5"/>
    <w:rsid w:val="00DE5E18"/>
    <w:rsid w:val="00DE6486"/>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4187"/>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467B9"/>
    <w:rsid w:val="00F5696E"/>
    <w:rsid w:val="00F60EFF"/>
    <w:rsid w:val="00F65F87"/>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03E660-6ABE-4E9F-88EF-C15E1F21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Strong">
    <w:name w:val="Strong"/>
    <w:basedOn w:val="DefaultParagraphFont"/>
    <w:uiPriority w:val="22"/>
    <w:qFormat/>
    <w:rsid w:val="0062135B"/>
    <w:rPr>
      <w:b/>
      <w:bCs/>
    </w:rPr>
  </w:style>
  <w:style w:type="paragraph" w:styleId="FootnoteText">
    <w:name w:val="footnote text"/>
    <w:basedOn w:val="Normal"/>
    <w:link w:val="FootnoteTextChar"/>
    <w:uiPriority w:val="99"/>
    <w:semiHidden/>
    <w:unhideWhenUsed/>
    <w:rsid w:val="0062135B"/>
    <w:pPr>
      <w:spacing w:after="0"/>
    </w:pPr>
    <w:rPr>
      <w:sz w:val="20"/>
    </w:rPr>
  </w:style>
  <w:style w:type="character" w:customStyle="1" w:styleId="FootnoteTextChar">
    <w:name w:val="Footnote Text Char"/>
    <w:basedOn w:val="DefaultParagraphFont"/>
    <w:link w:val="FootnoteText"/>
    <w:uiPriority w:val="99"/>
    <w:semiHidden/>
    <w:rsid w:val="0062135B"/>
    <w:rPr>
      <w:sz w:val="20"/>
    </w:rPr>
  </w:style>
  <w:style w:type="character" w:styleId="FootnoteReference">
    <w:name w:val="footnote reference"/>
    <w:basedOn w:val="DefaultParagraphFont"/>
    <w:uiPriority w:val="99"/>
    <w:semiHidden/>
    <w:unhideWhenUsed/>
    <w:rsid w:val="0062135B"/>
    <w:rPr>
      <w:vertAlign w:val="superscript"/>
    </w:rPr>
  </w:style>
  <w:style w:type="character" w:styleId="FollowedHyperlink">
    <w:name w:val="FollowedHyperlink"/>
    <w:basedOn w:val="DefaultParagraphFont"/>
    <w:uiPriority w:val="99"/>
    <w:semiHidden/>
    <w:unhideWhenUsed/>
    <w:rsid w:val="00A30993"/>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356850663">
      <w:bodyDiv w:val="1"/>
      <w:marLeft w:val="0"/>
      <w:marRight w:val="0"/>
      <w:marTop w:val="0"/>
      <w:marBottom w:val="0"/>
      <w:divBdr>
        <w:top w:val="none" w:sz="0" w:space="0" w:color="auto"/>
        <w:left w:val="none" w:sz="0" w:space="0" w:color="auto"/>
        <w:bottom w:val="none" w:sz="0" w:space="0" w:color="auto"/>
        <w:right w:val="none" w:sz="0" w:space="0" w:color="auto"/>
      </w:divBdr>
    </w:div>
    <w:div w:id="830103267">
      <w:bodyDiv w:val="1"/>
      <w:marLeft w:val="0"/>
      <w:marRight w:val="0"/>
      <w:marTop w:val="0"/>
      <w:marBottom w:val="0"/>
      <w:divBdr>
        <w:top w:val="none" w:sz="0" w:space="0" w:color="auto"/>
        <w:left w:val="none" w:sz="0" w:space="0" w:color="auto"/>
        <w:bottom w:val="none" w:sz="0" w:space="0" w:color="auto"/>
        <w:right w:val="none" w:sz="0" w:space="0" w:color="auto"/>
      </w:divBdr>
    </w:div>
    <w:div w:id="1126509699">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ndustry.nt.gov.au/publications/business/policies/privacy-poli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islation.nt.gov.au/en/Legislation/PLANT-HEALTH-ACT-2008"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nt.gov.au/industry/licences/receiver-of-territory-monies-contacts" TargetMode="External"/><Relationship Id="rId4" Type="http://schemas.openxmlformats.org/officeDocument/2006/relationships/styles" Target="styles.xml"/><Relationship Id="rId9" Type="http://schemas.openxmlformats.org/officeDocument/2006/relationships/hyperlink" Target="mailto:plantbiosecurity@nt.gov.a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industry.nt.gov.au/publications/corporate/privacy-policy" TargetMode="External"/><Relationship Id="rId2" Type="http://schemas.openxmlformats.org/officeDocument/2006/relationships/hyperlink" Target="https://legislation.nt.gov.au/en/Legislation/PLANT-HEALTH-ACT-2008" TargetMode="External"/><Relationship Id="rId1" Type="http://schemas.openxmlformats.org/officeDocument/2006/relationships/hyperlink" Target="https://nt.gov.au/industry/licences/receiver-of-territory-monies-contac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cc\Downloads\ntg-form-template%20(7).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2023-05-11T00:00:00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AEA92D-7A9B-428C-8851-8D9F1B286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 (7).dotx</Template>
  <TotalTime>3</TotalTime>
  <Pages>1</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Interstate Certification Assurance or Certification Assurance application</vt:lpstr>
    </vt:vector>
  </TitlesOfParts>
  <Company>Industry, Tourism and Trade</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Interstate Certification Assurance or Certification Assurance application</dc:title>
  <dc:creator>Northern Territory Government</dc:creator>
  <cp:lastModifiedBy>Victoria Edmonds</cp:lastModifiedBy>
  <cp:revision>5</cp:revision>
  <cp:lastPrinted>2023-08-08T07:31:00Z</cp:lastPrinted>
  <dcterms:created xsi:type="dcterms:W3CDTF">2023-08-08T07:30:00Z</dcterms:created>
  <dcterms:modified xsi:type="dcterms:W3CDTF">2023-08-08T07:31:00Z</dcterms:modified>
</cp:coreProperties>
</file>