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ook w:val="04A0" w:firstRow="1" w:lastRow="0" w:firstColumn="1" w:lastColumn="0" w:noHBand="0" w:noVBand="1"/>
      </w:tblPr>
      <w:tblGrid>
        <w:gridCol w:w="993"/>
        <w:gridCol w:w="256"/>
        <w:gridCol w:w="545"/>
        <w:gridCol w:w="183"/>
        <w:gridCol w:w="150"/>
        <w:gridCol w:w="135"/>
        <w:gridCol w:w="570"/>
        <w:gridCol w:w="136"/>
        <w:gridCol w:w="266"/>
        <w:gridCol w:w="359"/>
        <w:gridCol w:w="93"/>
        <w:gridCol w:w="275"/>
        <w:gridCol w:w="86"/>
        <w:gridCol w:w="343"/>
        <w:gridCol w:w="843"/>
        <w:gridCol w:w="295"/>
        <w:gridCol w:w="251"/>
        <w:gridCol w:w="165"/>
        <w:gridCol w:w="397"/>
        <w:gridCol w:w="318"/>
        <w:gridCol w:w="136"/>
        <w:gridCol w:w="151"/>
        <w:gridCol w:w="130"/>
        <w:gridCol w:w="115"/>
        <w:gridCol w:w="169"/>
        <w:gridCol w:w="133"/>
        <w:gridCol w:w="235"/>
        <w:gridCol w:w="217"/>
        <w:gridCol w:w="267"/>
        <w:gridCol w:w="294"/>
        <w:gridCol w:w="129"/>
        <w:gridCol w:w="354"/>
        <w:gridCol w:w="84"/>
        <w:gridCol w:w="25"/>
        <w:gridCol w:w="135"/>
        <w:gridCol w:w="255"/>
        <w:gridCol w:w="1286"/>
      </w:tblGrid>
      <w:tr w:rsidR="009B05A4" w:rsidTr="00342B70">
        <w:trPr>
          <w:trHeight w:val="204"/>
        </w:trPr>
        <w:tc>
          <w:tcPr>
            <w:tcW w:w="10774" w:type="dxa"/>
            <w:gridSpan w:val="37"/>
            <w:tcBorders>
              <w:top w:val="nil"/>
              <w:left w:val="nil"/>
              <w:bottom w:val="single" w:sz="8" w:space="0" w:color="808080" w:themeColor="background1" w:themeShade="80"/>
              <w:right w:val="nil"/>
            </w:tcBorders>
            <w:shd w:val="clear" w:color="auto" w:fill="FFFFFF" w:themeFill="background1"/>
          </w:tcPr>
          <w:p w:rsidR="00D037D0" w:rsidRPr="007D0636" w:rsidRDefault="00D037D0" w:rsidP="00D037D0">
            <w:pPr>
              <w:keepNext/>
              <w:spacing w:before="60" w:after="60"/>
              <w:rPr>
                <w:rFonts w:cs="Arial"/>
              </w:rPr>
            </w:pPr>
            <w:bookmarkStart w:id="0" w:name="_GoBack"/>
            <w:bookmarkEnd w:id="0"/>
            <w:r w:rsidRPr="007D0636">
              <w:rPr>
                <w:rFonts w:cs="Arial"/>
              </w:rPr>
              <w:t>Use this form to apply for a</w:t>
            </w:r>
            <w:r w:rsidR="004166C6">
              <w:rPr>
                <w:rFonts w:cs="Arial"/>
              </w:rPr>
              <w:t>n</w:t>
            </w:r>
            <w:r>
              <w:rPr>
                <w:rFonts w:cs="Arial"/>
              </w:rPr>
              <w:t xml:space="preserve"> individual commercial agent, private bailiff, inquiry agent or process server licence</w:t>
            </w:r>
            <w:r w:rsidRPr="007D0636">
              <w:rPr>
                <w:rFonts w:cs="Arial"/>
              </w:rPr>
              <w:t xml:space="preserve"> in accordance with </w:t>
            </w:r>
            <w:r>
              <w:rPr>
                <w:rFonts w:cs="Arial"/>
              </w:rPr>
              <w:t xml:space="preserve">Section 7 of the </w:t>
            </w:r>
            <w:hyperlink r:id="rId9" w:history="1">
              <w:r w:rsidRPr="000916C7">
                <w:rPr>
                  <w:rStyle w:val="Hyperlink"/>
                  <w:rFonts w:cs="Arial"/>
                  <w:i/>
                </w:rPr>
                <w:t>Commercial and Private Agents Licensing Act 1979</w:t>
              </w:r>
            </w:hyperlink>
            <w:r w:rsidRPr="000115E3">
              <w:rPr>
                <w:rFonts w:cs="Arial"/>
              </w:rPr>
              <w:t>.</w:t>
            </w:r>
          </w:p>
          <w:p w:rsidR="009B05A4" w:rsidRDefault="00D037D0" w:rsidP="00D037D0">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9B05A4" w:rsidTr="00342B70">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7C43D7" w:rsidRPr="00120023" w:rsidTr="00342B70">
        <w:trPr>
          <w:trHeight w:val="204"/>
        </w:trPr>
        <w:tc>
          <w:tcPr>
            <w:tcW w:w="124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C43D7" w:rsidRPr="00425569" w:rsidRDefault="007C43D7" w:rsidP="008B5985">
            <w:pPr>
              <w:keepNext/>
              <w:spacing w:before="60" w:after="60"/>
              <w:rPr>
                <w:rFonts w:cs="Arial"/>
              </w:rPr>
            </w:pPr>
            <w:r>
              <w:rPr>
                <w:rFonts w:cs="Arial"/>
              </w:rPr>
              <w:t>3 years</w:t>
            </w:r>
          </w:p>
        </w:tc>
        <w:tc>
          <w:tcPr>
            <w:tcW w:w="2712"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43D7" w:rsidRPr="00120023" w:rsidRDefault="007C43D7" w:rsidP="008B5985">
            <w:pPr>
              <w:keepNext/>
              <w:spacing w:before="60" w:after="60"/>
              <w:rPr>
                <w:rFonts w:cs="Arial"/>
              </w:rPr>
            </w:pPr>
            <w:r>
              <w:rPr>
                <w:rFonts w:cs="Arial"/>
              </w:rPr>
              <w:t>Yes / No</w:t>
            </w:r>
          </w:p>
        </w:tc>
        <w:tc>
          <w:tcPr>
            <w:tcW w:w="1272"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43D7" w:rsidRPr="00425569" w:rsidRDefault="007C43D7" w:rsidP="008B5985">
            <w:pPr>
              <w:keepNext/>
              <w:spacing w:before="60" w:after="60"/>
              <w:rPr>
                <w:rFonts w:cs="Arial"/>
              </w:rPr>
            </w:pPr>
            <w:r>
              <w:rPr>
                <w:rFonts w:cs="Arial"/>
              </w:rPr>
              <w:t>5 years</w:t>
            </w:r>
          </w:p>
        </w:tc>
        <w:tc>
          <w:tcPr>
            <w:tcW w:w="5541"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C43D7" w:rsidRPr="00120023" w:rsidRDefault="007C43D7" w:rsidP="008B5985">
            <w:pPr>
              <w:keepNext/>
              <w:spacing w:before="60" w:after="60"/>
              <w:rPr>
                <w:rFonts w:cs="Arial"/>
              </w:rPr>
            </w:pPr>
            <w:r>
              <w:rPr>
                <w:rFonts w:cs="Arial"/>
              </w:rPr>
              <w:t>Yes / No</w:t>
            </w:r>
          </w:p>
        </w:tc>
      </w:tr>
      <w:tr w:rsidR="009B05A4" w:rsidRPr="00120023"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1B1D59">
            <w:pPr>
              <w:keepNext/>
              <w:spacing w:before="60" w:after="60"/>
              <w:rPr>
                <w:rFonts w:cs="Arial"/>
                <w:b/>
              </w:rPr>
            </w:pPr>
            <w:r>
              <w:rPr>
                <w:rFonts w:cs="Arial"/>
                <w:b/>
              </w:rPr>
              <w:t>Licence c</w:t>
            </w:r>
            <w:r w:rsidR="001B1D59">
              <w:rPr>
                <w:rFonts w:cs="Arial"/>
                <w:b/>
              </w:rPr>
              <w:t xml:space="preserve">lass </w:t>
            </w:r>
            <w:r w:rsidR="001B1D59">
              <w:rPr>
                <w:rFonts w:cs="Arial"/>
                <w:sz w:val="18"/>
              </w:rPr>
              <w:t>(select applicable</w:t>
            </w:r>
            <w:r w:rsidRPr="005A0ED0">
              <w:rPr>
                <w:rFonts w:cs="Arial"/>
                <w:sz w:val="18"/>
              </w:rPr>
              <w:t>)</w:t>
            </w:r>
          </w:p>
        </w:tc>
      </w:tr>
      <w:tr w:rsidR="007C43D7" w:rsidRPr="00120023" w:rsidTr="00342B70">
        <w:trPr>
          <w:trHeight w:val="204"/>
        </w:trPr>
        <w:tc>
          <w:tcPr>
            <w:tcW w:w="3234" w:type="dxa"/>
            <w:gridSpan w:val="9"/>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7C43D7" w:rsidRDefault="007C43D7" w:rsidP="007C43D7">
            <w:pPr>
              <w:keepNext/>
              <w:spacing w:before="60" w:after="60"/>
              <w:rPr>
                <w:rFonts w:cs="Arial"/>
              </w:rPr>
            </w:pPr>
            <w:r>
              <w:rPr>
                <w:rFonts w:cs="Arial"/>
              </w:rPr>
              <w:t>Commercial agent</w:t>
            </w:r>
          </w:p>
        </w:tc>
        <w:tc>
          <w:tcPr>
            <w:tcW w:w="1999" w:type="dxa"/>
            <w:gridSpan w:val="6"/>
            <w:tcBorders>
              <w:top w:val="single" w:sz="4" w:space="0" w:color="808080" w:themeColor="background1" w:themeShade="80"/>
              <w:left w:val="nil"/>
              <w:bottom w:val="nil"/>
              <w:right w:val="nil"/>
            </w:tcBorders>
            <w:shd w:val="clear" w:color="auto" w:fill="FFFFFF" w:themeFill="background1"/>
          </w:tcPr>
          <w:p w:rsidR="007C43D7" w:rsidRPr="00120023" w:rsidRDefault="007C43D7" w:rsidP="007C43D7">
            <w:pPr>
              <w:keepNext/>
              <w:spacing w:before="60" w:after="60"/>
              <w:rPr>
                <w:rFonts w:cs="Arial"/>
              </w:rPr>
            </w:pPr>
            <w:r>
              <w:rPr>
                <w:rFonts w:cs="Arial"/>
              </w:rPr>
              <w:t>Yes / No</w:t>
            </w:r>
          </w:p>
        </w:tc>
        <w:tc>
          <w:tcPr>
            <w:tcW w:w="2127" w:type="dxa"/>
            <w:gridSpan w:val="10"/>
            <w:tcBorders>
              <w:top w:val="single" w:sz="4" w:space="0" w:color="808080" w:themeColor="background1" w:themeShade="80"/>
              <w:left w:val="nil"/>
              <w:bottom w:val="nil"/>
              <w:right w:val="nil"/>
            </w:tcBorders>
            <w:shd w:val="clear" w:color="auto" w:fill="FFFFFF" w:themeFill="background1"/>
          </w:tcPr>
          <w:p w:rsidR="007C43D7" w:rsidRDefault="007C43D7" w:rsidP="007C43D7">
            <w:pPr>
              <w:keepNext/>
              <w:spacing w:before="60" w:after="60"/>
              <w:rPr>
                <w:rFonts w:cs="Arial"/>
              </w:rPr>
            </w:pPr>
            <w:r>
              <w:rPr>
                <w:rFonts w:cs="Arial"/>
              </w:rPr>
              <w:t>Inquiry agent</w:t>
            </w:r>
          </w:p>
        </w:tc>
        <w:tc>
          <w:tcPr>
            <w:tcW w:w="3414" w:type="dxa"/>
            <w:gridSpan w:val="1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7C43D7" w:rsidRPr="00120023" w:rsidRDefault="007C43D7" w:rsidP="007C43D7">
            <w:pPr>
              <w:keepNext/>
              <w:spacing w:before="60" w:after="60"/>
              <w:rPr>
                <w:rFonts w:cs="Arial"/>
              </w:rPr>
            </w:pPr>
            <w:r>
              <w:rPr>
                <w:rFonts w:cs="Arial"/>
              </w:rPr>
              <w:t>Yes / No</w:t>
            </w:r>
          </w:p>
        </w:tc>
      </w:tr>
      <w:tr w:rsidR="007C43D7" w:rsidRPr="00FC4C2C" w:rsidTr="00342B70">
        <w:trPr>
          <w:trHeight w:val="204"/>
        </w:trPr>
        <w:tc>
          <w:tcPr>
            <w:tcW w:w="3234" w:type="dxa"/>
            <w:gridSpan w:val="9"/>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Private bailiff</w:t>
            </w:r>
          </w:p>
        </w:tc>
        <w:tc>
          <w:tcPr>
            <w:tcW w:w="1999" w:type="dxa"/>
            <w:gridSpan w:val="6"/>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Yes / No</w:t>
            </w:r>
          </w:p>
        </w:tc>
        <w:tc>
          <w:tcPr>
            <w:tcW w:w="2127" w:type="dxa"/>
            <w:gridSpan w:val="10"/>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Process server</w:t>
            </w:r>
          </w:p>
        </w:tc>
        <w:tc>
          <w:tcPr>
            <w:tcW w:w="3414" w:type="dxa"/>
            <w:gridSpan w:val="12"/>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7C43D7" w:rsidRDefault="007C43D7" w:rsidP="007C43D7">
            <w:pPr>
              <w:keepNext/>
              <w:spacing w:before="60" w:after="60"/>
              <w:rPr>
                <w:rFonts w:cs="Arial"/>
              </w:rPr>
            </w:pPr>
            <w:r>
              <w:rPr>
                <w:rFonts w:cs="Arial"/>
              </w:rPr>
              <w:t>Yes / No</w:t>
            </w:r>
          </w:p>
        </w:tc>
      </w:tr>
      <w:tr w:rsidR="009B05A4" w:rsidRPr="002A171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2A171C" w:rsidRDefault="001B1D59" w:rsidP="001B1D59">
            <w:pPr>
              <w:keepNext/>
              <w:spacing w:before="60" w:after="60"/>
              <w:rPr>
                <w:rFonts w:cs="Arial"/>
                <w:b/>
              </w:rPr>
            </w:pPr>
            <w:r>
              <w:rPr>
                <w:rFonts w:cs="Arial"/>
                <w:b/>
              </w:rPr>
              <w:t>Applicant type</w:t>
            </w:r>
          </w:p>
        </w:tc>
      </w:tr>
      <w:tr w:rsidR="00A52BA3"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Surname:</w:t>
            </w:r>
          </w:p>
        </w:tc>
        <w:tc>
          <w:tcPr>
            <w:tcW w:w="4949"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5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Date of birth:</w:t>
            </w:r>
          </w:p>
        </w:tc>
        <w:tc>
          <w:tcPr>
            <w:tcW w:w="21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Given name/s: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342B70">
        <w:trPr>
          <w:trHeight w:val="204"/>
        </w:trPr>
        <w:tc>
          <w:tcPr>
            <w:tcW w:w="296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0A4C74">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r w:rsidR="000A4C74" w:rsidRPr="00206D10">
              <w:rPr>
                <w:rStyle w:val="Questionlabel"/>
                <w:b w:val="0"/>
              </w:rPr>
              <w:t>:</w:t>
            </w:r>
          </w:p>
        </w:tc>
        <w:tc>
          <w:tcPr>
            <w:tcW w:w="7806"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0A4C74"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Residential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Is your postal address the same as above? If no, complete below:</w:t>
            </w:r>
          </w:p>
        </w:tc>
      </w:tr>
      <w:tr w:rsidR="000A4C74"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Postal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6C09C3"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A4C74" w:rsidRPr="006C09C3" w:rsidRDefault="000A4C74" w:rsidP="000A4C74">
            <w:pPr>
              <w:keepNext/>
              <w:spacing w:before="60" w:after="60"/>
              <w:rPr>
                <w:rFonts w:cs="Arial"/>
                <w:b/>
              </w:rPr>
            </w:pPr>
            <w:r w:rsidRPr="006C09C3">
              <w:rPr>
                <w:rFonts w:cs="Arial"/>
                <w:b/>
              </w:rPr>
              <w:t>Contact details</w:t>
            </w:r>
          </w:p>
        </w:tc>
      </w:tr>
      <w:tr w:rsidR="000A4C74"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Phone number:</w:t>
            </w:r>
          </w:p>
        </w:tc>
        <w:tc>
          <w:tcPr>
            <w:tcW w:w="365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c>
          <w:tcPr>
            <w:tcW w:w="1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Mobile number:</w:t>
            </w:r>
          </w:p>
        </w:tc>
        <w:tc>
          <w:tcPr>
            <w:tcW w:w="30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Email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Do you agree to receive correspondence via email?</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keepNext/>
              <w:spacing w:before="60" w:after="60"/>
              <w:jc w:val="center"/>
              <w:rPr>
                <w:rFonts w:cs="Arial"/>
                <w:szCs w:val="22"/>
              </w:rPr>
            </w:pPr>
            <w:r>
              <w:rPr>
                <w:rFonts w:cs="Arial"/>
                <w:szCs w:val="22"/>
              </w:rPr>
              <w:t>Yes / No</w:t>
            </w:r>
          </w:p>
        </w:tc>
      </w:tr>
      <w:tr w:rsidR="000A4C74" w:rsidRPr="00FC4C2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A4C74" w:rsidRPr="00D8760F" w:rsidRDefault="0039050D" w:rsidP="00250EF2">
            <w:pPr>
              <w:keepNext/>
              <w:spacing w:before="60" w:after="60"/>
              <w:rPr>
                <w:rFonts w:cs="Arial"/>
                <w:b/>
                <w:bCs/>
                <w:szCs w:val="22"/>
              </w:rPr>
            </w:pPr>
            <w:r>
              <w:rPr>
                <w:rFonts w:cs="Arial"/>
                <w:b/>
                <w:bCs/>
                <w:szCs w:val="22"/>
              </w:rPr>
              <w:t>Principal</w:t>
            </w:r>
            <w:r w:rsidR="000A4C74" w:rsidRPr="00D8760F">
              <w:rPr>
                <w:rFonts w:cs="Arial"/>
                <w:b/>
                <w:bCs/>
                <w:szCs w:val="22"/>
              </w:rPr>
              <w:t xml:space="preserve"> place of business</w:t>
            </w:r>
          </w:p>
        </w:tc>
      </w:tr>
      <w:tr w:rsidR="00017738"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FC4C2C" w:rsidRDefault="00017738" w:rsidP="00017738">
            <w:pPr>
              <w:spacing w:before="60" w:after="60"/>
              <w:rPr>
                <w:rFonts w:cs="Arial"/>
                <w:szCs w:val="22"/>
              </w:rPr>
            </w:pPr>
            <w:r>
              <w:rPr>
                <w:rStyle w:val="Questionlabel"/>
                <w:b w:val="0"/>
              </w:rPr>
              <w:t>Is your principal place of business address the same as above?</w:t>
            </w:r>
            <w:r>
              <w:rPr>
                <w:rFonts w:cs="Arial"/>
                <w:szCs w:val="22"/>
              </w:rPr>
              <w:t xml:space="preserve"> </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keepNext/>
              <w:spacing w:before="60" w:after="60"/>
              <w:jc w:val="center"/>
              <w:rPr>
                <w:rFonts w:cs="Arial"/>
                <w:szCs w:val="22"/>
              </w:rPr>
            </w:pPr>
            <w:r>
              <w:rPr>
                <w:rFonts w:cs="Arial"/>
                <w:szCs w:val="22"/>
              </w:rPr>
              <w:t>Yes / No</w:t>
            </w:r>
          </w:p>
        </w:tc>
      </w:tr>
      <w:tr w:rsidR="007A2AE3" w:rsidRPr="00FC4C2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2AE3" w:rsidRPr="00017738" w:rsidRDefault="007A2AE3" w:rsidP="007A2AE3">
            <w:pPr>
              <w:keepNext/>
              <w:spacing w:before="60" w:after="60"/>
              <w:rPr>
                <w:rStyle w:val="Questionlabel"/>
              </w:rPr>
            </w:pPr>
            <w:r w:rsidRPr="00017738">
              <w:rPr>
                <w:rStyle w:val="Questionlabel"/>
                <w:b w:val="0"/>
              </w:rPr>
              <w:t>If no, complete below.</w:t>
            </w: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Business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Default="00017738" w:rsidP="00017738">
            <w:pPr>
              <w:keepNext/>
              <w:spacing w:before="60" w:after="60"/>
              <w:rPr>
                <w:rFonts w:cs="Arial"/>
                <w:szCs w:val="22"/>
              </w:rPr>
            </w:pPr>
            <w:r>
              <w:rPr>
                <w:rFonts w:cs="Arial"/>
                <w:szCs w:val="22"/>
              </w:rPr>
              <w:t>Suburb:</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r>
      <w:tr w:rsidR="00017738"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017738" w:rsidRDefault="00017738" w:rsidP="00017738">
            <w:pPr>
              <w:spacing w:before="60" w:after="60"/>
              <w:rPr>
                <w:rStyle w:val="Questionlabel"/>
                <w:b w:val="0"/>
              </w:rPr>
            </w:pPr>
            <w:r w:rsidRPr="00017738">
              <w:rPr>
                <w:rStyle w:val="Questionlabel"/>
                <w:b w:val="0"/>
              </w:rPr>
              <w:t xml:space="preserve">Do you intend to use a business or trading name? </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keepNext/>
              <w:spacing w:before="60" w:after="60"/>
              <w:jc w:val="center"/>
              <w:rPr>
                <w:rFonts w:cs="Arial"/>
                <w:szCs w:val="22"/>
              </w:rPr>
            </w:pPr>
            <w:r>
              <w:rPr>
                <w:rFonts w:cs="Arial"/>
                <w:szCs w:val="22"/>
              </w:rPr>
              <w:t>Yes / No</w:t>
            </w:r>
          </w:p>
        </w:tc>
      </w:tr>
      <w:tr w:rsidR="00017738" w:rsidRPr="00FC4C2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17738" w:rsidRDefault="00017738" w:rsidP="00017738">
            <w:pPr>
              <w:keepNext/>
              <w:spacing w:before="60" w:after="60"/>
              <w:rPr>
                <w:rFonts w:cs="Arial"/>
                <w:szCs w:val="22"/>
              </w:rPr>
            </w:pPr>
            <w:r w:rsidRPr="00017738">
              <w:rPr>
                <w:rStyle w:val="Questionlabel"/>
                <w:b w:val="0"/>
              </w:rPr>
              <w:t>If yes, complete below.</w:t>
            </w: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Pr>
                <w:rStyle w:val="Questionlabel"/>
                <w:b w:val="0"/>
              </w:rPr>
              <w:t>Business name:</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Default="00017738" w:rsidP="00017738">
            <w:pPr>
              <w:spacing w:before="60" w:after="60"/>
              <w:rPr>
                <w:rStyle w:val="Questionlabel"/>
                <w:b w:val="0"/>
              </w:rPr>
            </w:pPr>
            <w:r>
              <w:rPr>
                <w:rStyle w:val="Questionlabel"/>
                <w:b w:val="0"/>
              </w:rPr>
              <w:t>Business number:</w:t>
            </w:r>
          </w:p>
        </w:tc>
        <w:tc>
          <w:tcPr>
            <w:tcW w:w="365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c>
          <w:tcPr>
            <w:tcW w:w="1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Pr>
                <w:rStyle w:val="Questionlabel"/>
                <w:b w:val="0"/>
              </w:rPr>
              <w:t>Website address:</w:t>
            </w:r>
          </w:p>
        </w:tc>
        <w:tc>
          <w:tcPr>
            <w:tcW w:w="30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r>
      <w:tr w:rsidR="00017738"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Default="00017738" w:rsidP="00017738">
            <w:pPr>
              <w:spacing w:before="60" w:after="60"/>
              <w:rPr>
                <w:rStyle w:val="Questionlabel"/>
                <w:b w:val="0"/>
              </w:rPr>
            </w:pPr>
            <w:r w:rsidRPr="002662C7">
              <w:rPr>
                <w:rStyle w:val="Questionlabel"/>
                <w:b w:val="0"/>
              </w:rPr>
              <w:t>Do you intend to carry on business from more than one office?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keepNext/>
              <w:spacing w:before="60" w:after="60"/>
              <w:jc w:val="center"/>
              <w:rPr>
                <w:rFonts w:cs="Arial"/>
                <w:szCs w:val="22"/>
              </w:rPr>
            </w:pPr>
            <w:r>
              <w:rPr>
                <w:rFonts w:cs="Arial"/>
                <w:szCs w:val="22"/>
              </w:rPr>
              <w:t>Yes / No</w:t>
            </w:r>
          </w:p>
        </w:tc>
      </w:tr>
      <w:tr w:rsidR="00017738"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017738" w:rsidRDefault="00017738" w:rsidP="00017738">
            <w:pPr>
              <w:spacing w:before="60" w:after="60"/>
              <w:rPr>
                <w:rFonts w:cs="Arial"/>
                <w:szCs w:val="22"/>
              </w:rPr>
            </w:pPr>
            <w:r>
              <w:rPr>
                <w:rFonts w:cs="Arial"/>
                <w:szCs w:val="22"/>
              </w:rPr>
              <w:t>If yes, complete below. If more than one other place of business, copy and attach to this application.</w:t>
            </w:r>
          </w:p>
        </w:tc>
      </w:tr>
      <w:tr w:rsidR="00017738" w:rsidRPr="00D8760F" w:rsidTr="00342B70">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17738" w:rsidRPr="00D8760F" w:rsidRDefault="00017738" w:rsidP="00017738">
            <w:pPr>
              <w:keepNext/>
              <w:spacing w:before="60" w:after="60"/>
              <w:rPr>
                <w:rFonts w:cs="Arial"/>
                <w:b/>
                <w:bCs/>
                <w:szCs w:val="22"/>
              </w:rPr>
            </w:pPr>
            <w:r>
              <w:rPr>
                <w:rFonts w:cs="Arial"/>
                <w:b/>
                <w:bCs/>
                <w:szCs w:val="22"/>
              </w:rPr>
              <w:lastRenderedPageBreak/>
              <w:t>Other place of business details</w:t>
            </w: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Business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Default="00017738" w:rsidP="00017738">
            <w:pPr>
              <w:keepNext/>
              <w:spacing w:before="60" w:after="60"/>
              <w:rPr>
                <w:rFonts w:cs="Arial"/>
                <w:szCs w:val="22"/>
              </w:rPr>
            </w:pPr>
            <w:r>
              <w:rPr>
                <w:rFonts w:cs="Arial"/>
                <w:szCs w:val="22"/>
              </w:rPr>
              <w:t>Suburb:</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keepNext/>
              <w:spacing w:before="60" w:after="60"/>
              <w:rPr>
                <w:rStyle w:val="Questionlabel"/>
                <w:b w:val="0"/>
              </w:rPr>
            </w:pPr>
            <w:r w:rsidRPr="00206D10">
              <w:rPr>
                <w:rStyle w:val="Questionlabel"/>
                <w:b w:val="0"/>
              </w:rPr>
              <w:t>Phone number:</w:t>
            </w:r>
          </w:p>
        </w:tc>
        <w:tc>
          <w:tcPr>
            <w:tcW w:w="365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c>
          <w:tcPr>
            <w:tcW w:w="1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sidRPr="00206D10">
              <w:rPr>
                <w:rStyle w:val="Questionlabel"/>
                <w:b w:val="0"/>
              </w:rPr>
              <w:t>Mobile number:</w:t>
            </w:r>
          </w:p>
        </w:tc>
        <w:tc>
          <w:tcPr>
            <w:tcW w:w="30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sidRPr="00206D10">
              <w:rPr>
                <w:rStyle w:val="Questionlabel"/>
                <w:b w:val="0"/>
              </w:rPr>
              <w:t>Email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r>
      <w:tr w:rsidR="00017738"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17738" w:rsidRPr="00A05CC0" w:rsidRDefault="00017738" w:rsidP="00017738">
            <w:pPr>
              <w:spacing w:before="60" w:after="60"/>
              <w:rPr>
                <w:rFonts w:cs="Arial"/>
                <w:b/>
                <w:szCs w:val="22"/>
              </w:rPr>
            </w:pPr>
            <w:r w:rsidRPr="00A05CC0">
              <w:rPr>
                <w:rFonts w:cs="Arial"/>
                <w:b/>
                <w:szCs w:val="22"/>
              </w:rPr>
              <w:t>Approved manager</w:t>
            </w:r>
            <w:r>
              <w:rPr>
                <w:rFonts w:cs="Arial"/>
                <w:b/>
                <w:szCs w:val="22"/>
              </w:rPr>
              <w:t xml:space="preserve"> details</w:t>
            </w:r>
            <w:r w:rsidR="00DE5473">
              <w:rPr>
                <w:rFonts w:cs="Arial"/>
                <w:b/>
                <w:szCs w:val="22"/>
              </w:rPr>
              <w:t xml:space="preserve"> </w:t>
            </w:r>
            <w:r w:rsidR="00DE5473" w:rsidRPr="00DE5473">
              <w:rPr>
                <w:rFonts w:cs="Arial"/>
                <w:sz w:val="18"/>
                <w:szCs w:val="22"/>
              </w:rPr>
              <w:t>(manager must reside in Australia)</w:t>
            </w:r>
          </w:p>
        </w:tc>
      </w:tr>
      <w:tr w:rsidR="00EF52AE"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52AE" w:rsidRPr="00FC4C2C" w:rsidRDefault="00EF52AE" w:rsidP="003830FD">
            <w:pPr>
              <w:keepNext/>
              <w:spacing w:before="60" w:after="60"/>
              <w:rPr>
                <w:rFonts w:asciiTheme="minorHAnsi" w:hAnsiTheme="minorHAnsi" w:cs="Arial"/>
                <w:szCs w:val="22"/>
              </w:rPr>
            </w:pPr>
            <w:r>
              <w:rPr>
                <w:rFonts w:asciiTheme="minorHAnsi" w:hAnsiTheme="minorHAnsi" w:cs="Arial"/>
                <w:szCs w:val="22"/>
              </w:rPr>
              <w:t>Do you</w:t>
            </w:r>
            <w:r w:rsidRPr="00FC4C2C">
              <w:rPr>
                <w:rFonts w:asciiTheme="minorHAnsi" w:hAnsiTheme="minorHAnsi" w:cs="Arial"/>
                <w:szCs w:val="22"/>
              </w:rPr>
              <w:t xml:space="preserve"> intend</w:t>
            </w:r>
            <w:r>
              <w:rPr>
                <w:rFonts w:asciiTheme="minorHAnsi" w:hAnsiTheme="minorHAnsi" w:cs="Arial"/>
                <w:szCs w:val="22"/>
              </w:rPr>
              <w:t xml:space="preserve"> to carry on business as an agent on your own account?</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52AE" w:rsidRPr="00FC4C2C" w:rsidRDefault="00EF52AE" w:rsidP="003830FD">
            <w:pPr>
              <w:keepNext/>
              <w:spacing w:before="60" w:after="60"/>
              <w:jc w:val="center"/>
              <w:rPr>
                <w:rFonts w:cs="Arial"/>
                <w:szCs w:val="22"/>
              </w:rPr>
            </w:pPr>
            <w:r>
              <w:rPr>
                <w:rFonts w:cs="Arial"/>
                <w:szCs w:val="22"/>
              </w:rPr>
              <w:t>Yes / No</w:t>
            </w:r>
          </w:p>
        </w:tc>
      </w:tr>
      <w:tr w:rsidR="00EF52AE"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F52AE" w:rsidRDefault="00EF52AE" w:rsidP="003830FD">
            <w:pPr>
              <w:keepNext/>
              <w:spacing w:before="60" w:after="60"/>
              <w:rPr>
                <w:rFonts w:cs="Arial"/>
                <w:szCs w:val="22"/>
              </w:rPr>
            </w:pPr>
            <w:r>
              <w:rPr>
                <w:rFonts w:asciiTheme="minorHAnsi" w:hAnsiTheme="minorHAnsi" w:cs="Arial"/>
                <w:szCs w:val="22"/>
              </w:rPr>
              <w:t xml:space="preserve">If yes, complete below. If no, proceed to employer details. </w:t>
            </w:r>
          </w:p>
        </w:tc>
      </w:tr>
      <w:tr w:rsidR="00EF52AE"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52AE" w:rsidRDefault="00EF52AE" w:rsidP="003830FD">
            <w:pPr>
              <w:keepNext/>
              <w:spacing w:before="60" w:after="60"/>
              <w:rPr>
                <w:rFonts w:asciiTheme="minorHAnsi" w:hAnsiTheme="minorHAnsi" w:cs="Arial"/>
                <w:szCs w:val="22"/>
              </w:rPr>
            </w:pPr>
            <w:r>
              <w:rPr>
                <w:rFonts w:asciiTheme="minorHAnsi" w:hAnsiTheme="minorHAnsi" w:cs="Arial"/>
                <w:szCs w:val="22"/>
              </w:rPr>
              <w:t>ABN:</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F52AE" w:rsidRDefault="00EF52AE" w:rsidP="003830FD">
            <w:pPr>
              <w:keepNext/>
              <w:spacing w:before="60" w:after="60"/>
              <w:rPr>
                <w:rFonts w:asciiTheme="minorHAnsi" w:hAnsiTheme="minorHAnsi" w:cs="Arial"/>
                <w:szCs w:val="22"/>
              </w:rPr>
            </w:pPr>
          </w:p>
        </w:tc>
      </w:tr>
      <w:tr w:rsidR="00EF52AE"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52AE" w:rsidRPr="00FC4C2C" w:rsidRDefault="00EF52AE" w:rsidP="003830FD">
            <w:pPr>
              <w:spacing w:before="60" w:after="60"/>
              <w:rPr>
                <w:rFonts w:cs="Arial"/>
                <w:szCs w:val="22"/>
              </w:rPr>
            </w:pPr>
            <w:r>
              <w:rPr>
                <w:rFonts w:cs="Arial"/>
                <w:szCs w:val="22"/>
              </w:rPr>
              <w:t xml:space="preserve">Are you the approved manager for this licence? </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52AE" w:rsidRPr="00FC4C2C" w:rsidRDefault="00EF52AE" w:rsidP="003830FD">
            <w:pPr>
              <w:spacing w:before="60" w:after="60"/>
              <w:jc w:val="center"/>
              <w:rPr>
                <w:rFonts w:cs="Arial"/>
                <w:szCs w:val="22"/>
              </w:rPr>
            </w:pPr>
            <w:r>
              <w:rPr>
                <w:rFonts w:cs="Arial"/>
                <w:szCs w:val="22"/>
              </w:rPr>
              <w:t>Yes / No</w:t>
            </w:r>
          </w:p>
        </w:tc>
      </w:tr>
      <w:tr w:rsidR="00EF52AE"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F52AE" w:rsidRDefault="00EF52AE" w:rsidP="003830FD">
            <w:pPr>
              <w:spacing w:before="60" w:after="60"/>
              <w:rPr>
                <w:rFonts w:cs="Arial"/>
                <w:szCs w:val="22"/>
              </w:rPr>
            </w:pPr>
            <w:r>
              <w:rPr>
                <w:rFonts w:cs="Arial"/>
                <w:szCs w:val="22"/>
              </w:rPr>
              <w:t>If no, please provide details of approved manager below.</w:t>
            </w:r>
          </w:p>
        </w:tc>
      </w:tr>
      <w:tr w:rsidR="00EF52AE" w:rsidTr="00342B70">
        <w:trPr>
          <w:trHeight w:val="204"/>
        </w:trPr>
        <w:tc>
          <w:tcPr>
            <w:tcW w:w="283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52AE" w:rsidRDefault="00EF52AE" w:rsidP="003830FD">
            <w:pPr>
              <w:spacing w:before="60" w:after="60"/>
              <w:rPr>
                <w:rFonts w:cs="Arial"/>
                <w:szCs w:val="22"/>
              </w:rPr>
            </w:pPr>
            <w:r>
              <w:rPr>
                <w:rFonts w:cs="Arial"/>
                <w:szCs w:val="22"/>
              </w:rPr>
              <w:t>Approved manager name:</w:t>
            </w:r>
          </w:p>
        </w:tc>
        <w:tc>
          <w:tcPr>
            <w:tcW w:w="794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52AE" w:rsidRDefault="00EF52AE" w:rsidP="003830FD">
            <w:pPr>
              <w:spacing w:before="60" w:after="60"/>
              <w:jc w:val="center"/>
              <w:rPr>
                <w:rFonts w:cs="Arial"/>
                <w:szCs w:val="22"/>
              </w:rPr>
            </w:pPr>
          </w:p>
        </w:tc>
      </w:tr>
      <w:tr w:rsidR="00EF52AE" w:rsidTr="00342B70">
        <w:trPr>
          <w:trHeight w:val="204"/>
        </w:trPr>
        <w:tc>
          <w:tcPr>
            <w:tcW w:w="368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F52AE" w:rsidRDefault="00EF52AE" w:rsidP="003830FD">
            <w:pPr>
              <w:spacing w:before="60" w:after="60"/>
              <w:rPr>
                <w:rFonts w:cs="Arial"/>
                <w:szCs w:val="22"/>
              </w:rPr>
            </w:pPr>
            <w:r>
              <w:rPr>
                <w:rFonts w:cs="Arial"/>
                <w:szCs w:val="22"/>
              </w:rPr>
              <w:t>Approved manager licence number:</w:t>
            </w:r>
          </w:p>
        </w:tc>
        <w:tc>
          <w:tcPr>
            <w:tcW w:w="7088"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F52AE" w:rsidRDefault="00EF52AE" w:rsidP="003830FD">
            <w:pPr>
              <w:spacing w:before="60" w:after="60"/>
              <w:jc w:val="center"/>
              <w:rPr>
                <w:rFonts w:cs="Arial"/>
                <w:szCs w:val="22"/>
              </w:rPr>
            </w:pPr>
          </w:p>
        </w:tc>
      </w:tr>
      <w:tr w:rsidR="00017738" w:rsidRPr="00FC4C2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17738" w:rsidRPr="004927CA" w:rsidRDefault="00017738" w:rsidP="00017738">
            <w:pPr>
              <w:spacing w:before="60" w:after="60"/>
              <w:rPr>
                <w:rFonts w:cs="Arial"/>
                <w:b/>
                <w:szCs w:val="22"/>
              </w:rPr>
            </w:pPr>
            <w:r>
              <w:rPr>
                <w:rFonts w:cs="Arial"/>
                <w:b/>
                <w:szCs w:val="22"/>
              </w:rPr>
              <w:t>Employer details</w:t>
            </w:r>
            <w:r w:rsidR="00097186">
              <w:rPr>
                <w:rFonts w:cs="Arial"/>
                <w:b/>
                <w:szCs w:val="22"/>
              </w:rPr>
              <w:t>/declaration</w:t>
            </w: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Pr>
                <w:rStyle w:val="Questionlabel"/>
                <w:b w:val="0"/>
              </w:rPr>
              <w:t>Employer name:</w:t>
            </w:r>
          </w:p>
        </w:tc>
        <w:tc>
          <w:tcPr>
            <w:tcW w:w="4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17738" w:rsidRPr="00425569" w:rsidRDefault="00017738" w:rsidP="00017738">
            <w:pPr>
              <w:spacing w:before="60" w:after="60"/>
              <w:rPr>
                <w:rFonts w:cs="Arial"/>
                <w:szCs w:val="22"/>
              </w:rPr>
            </w:pPr>
          </w:p>
        </w:tc>
        <w:tc>
          <w:tcPr>
            <w:tcW w:w="184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Pr>
                <w:rStyle w:val="Questionlabel"/>
                <w:b w:val="0"/>
              </w:rPr>
              <w:t>Licence number:</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425569" w:rsidRDefault="00017738" w:rsidP="00017738">
            <w:pPr>
              <w:spacing w:before="60" w:after="60"/>
              <w:rPr>
                <w:rFonts w:cs="Arial"/>
                <w:szCs w:val="22"/>
              </w:rPr>
            </w:pP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spacing w:before="60" w:after="60"/>
              <w:rPr>
                <w:rFonts w:cs="Arial"/>
                <w:szCs w:val="22"/>
              </w:rPr>
            </w:pPr>
            <w:r>
              <w:rPr>
                <w:rFonts w:cs="Arial"/>
                <w:szCs w:val="22"/>
              </w:rPr>
              <w:t>Postal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spacing w:before="60" w:after="60"/>
              <w:rPr>
                <w:rFonts w:cs="Arial"/>
                <w:szCs w:val="22"/>
              </w:rPr>
            </w:pPr>
          </w:p>
        </w:tc>
      </w:tr>
      <w:tr w:rsidR="00017738" w:rsidRPr="00425569"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Default="00017738" w:rsidP="00017738">
            <w:pPr>
              <w:spacing w:before="60" w:after="60"/>
              <w:rPr>
                <w:rFonts w:cs="Arial"/>
                <w:szCs w:val="22"/>
              </w:rPr>
            </w:pPr>
            <w:r>
              <w:rPr>
                <w:rFonts w:cs="Arial"/>
                <w:szCs w:val="22"/>
              </w:rPr>
              <w:t>Suburb:</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425569" w:rsidRDefault="00017738" w:rsidP="00017738">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7738" w:rsidRPr="00425569" w:rsidRDefault="00017738" w:rsidP="00017738">
            <w:pPr>
              <w:keepNext/>
              <w:spacing w:before="60" w:after="60"/>
              <w:rPr>
                <w:rFonts w:cs="Arial"/>
                <w:szCs w:val="22"/>
              </w:rPr>
            </w:pP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sidRPr="00206D10">
              <w:rPr>
                <w:rStyle w:val="Questionlabel"/>
                <w:b w:val="0"/>
              </w:rPr>
              <w:t>Phone number:</w:t>
            </w:r>
          </w:p>
        </w:tc>
        <w:tc>
          <w:tcPr>
            <w:tcW w:w="34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c>
          <w:tcPr>
            <w:tcW w:w="220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keepNext/>
              <w:spacing w:before="60" w:after="60"/>
              <w:rPr>
                <w:rStyle w:val="Questionlabel"/>
                <w:b w:val="0"/>
              </w:rPr>
            </w:pPr>
            <w:r w:rsidRPr="00206D10">
              <w:rPr>
                <w:rStyle w:val="Questionlabel"/>
                <w:b w:val="0"/>
              </w:rPr>
              <w:t>Mobile number:</w:t>
            </w:r>
          </w:p>
        </w:tc>
        <w:tc>
          <w:tcPr>
            <w:tcW w:w="30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keepNext/>
              <w:spacing w:before="60" w:after="60"/>
              <w:rPr>
                <w:rFonts w:cs="Arial"/>
                <w:szCs w:val="22"/>
              </w:rPr>
            </w:pPr>
          </w:p>
        </w:tc>
      </w:tr>
      <w:tr w:rsidR="00017738" w:rsidRPr="00FC4C2C" w:rsidTr="00342B70">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206D10" w:rsidRDefault="00017738" w:rsidP="00017738">
            <w:pPr>
              <w:spacing w:before="60" w:after="60"/>
              <w:rPr>
                <w:rStyle w:val="Questionlabel"/>
                <w:b w:val="0"/>
              </w:rPr>
            </w:pPr>
            <w:r w:rsidRPr="00206D10">
              <w:rPr>
                <w:rStyle w:val="Questionlabel"/>
                <w:b w:val="0"/>
              </w:rPr>
              <w:t>Email address: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017738">
            <w:pPr>
              <w:spacing w:before="60" w:after="60"/>
              <w:rPr>
                <w:rFonts w:cs="Arial"/>
                <w:szCs w:val="22"/>
              </w:rPr>
            </w:pPr>
          </w:p>
        </w:tc>
      </w:tr>
      <w:tr w:rsidR="00017738" w:rsidRPr="00FC4C2C"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17738" w:rsidRPr="00FC4C2C" w:rsidRDefault="00017738" w:rsidP="00017738">
            <w:pPr>
              <w:spacing w:before="60" w:after="60"/>
              <w:rPr>
                <w:rFonts w:cs="Arial"/>
                <w:szCs w:val="22"/>
              </w:rPr>
            </w:pPr>
            <w:r>
              <w:rPr>
                <w:rFonts w:cs="Arial"/>
                <w:szCs w:val="22"/>
              </w:rPr>
              <w:t>I declare that the above applicant is employed by the above business and that I have read and certify the applicant’s disclosures.</w:t>
            </w:r>
          </w:p>
        </w:tc>
      </w:tr>
      <w:tr w:rsidR="00017738" w:rsidRPr="00FC4C2C" w:rsidTr="00342B70">
        <w:trPr>
          <w:trHeight w:val="204"/>
        </w:trPr>
        <w:tc>
          <w:tcPr>
            <w:tcW w:w="226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D7320C" w:rsidRDefault="00017738" w:rsidP="00A97503">
            <w:pPr>
              <w:spacing w:before="80" w:after="80"/>
              <w:rPr>
                <w:rFonts w:cs="Arial"/>
                <w:bCs/>
                <w:szCs w:val="22"/>
              </w:rPr>
            </w:pPr>
            <w:r w:rsidRPr="00D7320C">
              <w:rPr>
                <w:rFonts w:cs="Arial"/>
                <w:bCs/>
                <w:szCs w:val="22"/>
              </w:rPr>
              <w:t>Employer signature:</w:t>
            </w:r>
          </w:p>
        </w:tc>
        <w:tc>
          <w:tcPr>
            <w:tcW w:w="468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17738" w:rsidRPr="00FC4C2C" w:rsidRDefault="00017738" w:rsidP="00A97503">
            <w:pPr>
              <w:spacing w:before="80" w:after="80"/>
              <w:rPr>
                <w:rFonts w:cs="Arial"/>
                <w:szCs w:val="22"/>
              </w:rPr>
            </w:pPr>
          </w:p>
        </w:tc>
        <w:tc>
          <w:tcPr>
            <w:tcW w:w="9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7738" w:rsidRPr="00FC4C2C" w:rsidRDefault="00017738" w:rsidP="00A97503">
            <w:pPr>
              <w:spacing w:before="80" w:after="80"/>
              <w:rPr>
                <w:rFonts w:cs="Arial"/>
                <w:szCs w:val="22"/>
              </w:rPr>
            </w:pPr>
            <w:r>
              <w:rPr>
                <w:rFonts w:cs="Arial"/>
                <w:szCs w:val="22"/>
              </w:rPr>
              <w:t>Date:</w:t>
            </w:r>
          </w:p>
        </w:tc>
        <w:tc>
          <w:tcPr>
            <w:tcW w:w="28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17738" w:rsidRPr="00FC4C2C" w:rsidRDefault="00017738" w:rsidP="00A97503">
            <w:pPr>
              <w:spacing w:before="80" w:after="80"/>
              <w:rPr>
                <w:rFonts w:cs="Arial"/>
                <w:szCs w:val="22"/>
              </w:rPr>
            </w:pPr>
          </w:p>
        </w:tc>
      </w:tr>
      <w:tr w:rsidR="00CF1BED" w:rsidRPr="009A4547"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F1BED" w:rsidRPr="009A4547" w:rsidRDefault="00CF1BED" w:rsidP="00DD04FE">
            <w:pPr>
              <w:keepNext/>
              <w:spacing w:before="60" w:after="60"/>
              <w:rPr>
                <w:rStyle w:val="Questionlabel"/>
              </w:rPr>
            </w:pPr>
            <w:r w:rsidRPr="009A4547">
              <w:rPr>
                <w:rStyle w:val="Questionlabel"/>
              </w:rPr>
              <w:t>Disclosures</w:t>
            </w: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F1BED" w:rsidRPr="00E051D3" w:rsidRDefault="00CF1BED" w:rsidP="00E051D3">
            <w:pPr>
              <w:pStyle w:val="ListParagraph"/>
              <w:numPr>
                <w:ilvl w:val="0"/>
                <w:numId w:val="20"/>
              </w:numPr>
              <w:spacing w:before="60" w:after="60"/>
              <w:ind w:left="320" w:hanging="284"/>
              <w:rPr>
                <w:rStyle w:val="Questionlabel"/>
                <w:b w:val="0"/>
              </w:rPr>
            </w:pPr>
            <w:r w:rsidRPr="00E051D3">
              <w:rPr>
                <w:rFonts w:asciiTheme="minorHAnsi" w:hAnsiTheme="minorHAnsi" w:cs="Arial"/>
              </w:rPr>
              <w:t>Have you been disqualified or suspended from holding a licence similar or the same as applied for in this application either in the Northern Territory or in any other State or Territory of Australia?</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spacing w:before="60" w:after="60"/>
              <w:rPr>
                <w:rFonts w:cs="Arial"/>
                <w:szCs w:val="22"/>
              </w:rPr>
            </w:pPr>
            <w:r>
              <w:rPr>
                <w:rStyle w:val="Questionlabel"/>
                <w:b w:val="0"/>
              </w:rPr>
              <w:t>If yes, provide details below:</w:t>
            </w:r>
          </w:p>
        </w:tc>
      </w:tr>
      <w:tr w:rsidR="00CF1BED" w:rsidTr="00342B70">
        <w:trPr>
          <w:trHeight w:val="762"/>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F1BED" w:rsidRPr="00E051D3" w:rsidRDefault="00CF1BED" w:rsidP="00E051D3">
            <w:pPr>
              <w:pStyle w:val="ListParagraph"/>
              <w:numPr>
                <w:ilvl w:val="0"/>
                <w:numId w:val="20"/>
              </w:numPr>
              <w:spacing w:before="60" w:after="60"/>
              <w:ind w:left="320" w:hanging="284"/>
              <w:rPr>
                <w:rStyle w:val="Questionlabel"/>
                <w:b w:val="0"/>
              </w:rPr>
            </w:pPr>
            <w:r w:rsidRPr="00E051D3">
              <w:rPr>
                <w:rFonts w:asciiTheme="minorHAnsi" w:hAnsiTheme="minorHAnsi" w:cs="Arial"/>
              </w:rPr>
              <w:t>Are you an undischarged bankrupt or have you applied to take the benefit of any law for the relief of bankrupt or insolvent debtors, compounded with creditors or made an assignment of your remuneration for their benefit?</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spacing w:before="60" w:after="60"/>
              <w:rPr>
                <w:rFonts w:cs="Arial"/>
                <w:szCs w:val="22"/>
              </w:rPr>
            </w:pPr>
            <w:r>
              <w:rPr>
                <w:rStyle w:val="Questionlabel"/>
                <w:b w:val="0"/>
              </w:rPr>
              <w:t>If yes, provide details below:</w:t>
            </w:r>
          </w:p>
        </w:tc>
      </w:tr>
      <w:tr w:rsidR="00CF1BED" w:rsidTr="00342B70">
        <w:trPr>
          <w:trHeight w:val="819"/>
        </w:trPr>
        <w:tc>
          <w:tcPr>
            <w:tcW w:w="10774" w:type="dxa"/>
            <w:gridSpan w:val="3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keepNext/>
              <w:numPr>
                <w:ilvl w:val="0"/>
                <w:numId w:val="20"/>
              </w:numPr>
              <w:spacing w:before="60" w:after="60"/>
              <w:ind w:left="320" w:hanging="284"/>
              <w:rPr>
                <w:rFonts w:asciiTheme="minorHAnsi" w:hAnsiTheme="minorHAnsi" w:cs="Arial"/>
                <w:szCs w:val="22"/>
              </w:rPr>
            </w:pPr>
            <w:r w:rsidRPr="00E051D3">
              <w:rPr>
                <w:rFonts w:asciiTheme="minorHAnsi" w:hAnsiTheme="minorHAnsi" w:cs="Arial"/>
              </w:rPr>
              <w:lastRenderedPageBreak/>
              <w:t>Have you been guilty of conduct that renders you unfit to hold a licence of the category for which you have applied?</w:t>
            </w:r>
          </w:p>
        </w:tc>
        <w:tc>
          <w:tcPr>
            <w:tcW w:w="1701"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CF1BED">
            <w:pPr>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CF1BED">
            <w:pPr>
              <w:keepNext/>
              <w:spacing w:before="60" w:after="60"/>
              <w:rPr>
                <w:rFonts w:cs="Arial"/>
                <w:szCs w:val="22"/>
              </w:rPr>
            </w:pPr>
            <w:r>
              <w:rPr>
                <w:rStyle w:val="Questionlabel"/>
                <w:b w:val="0"/>
              </w:rPr>
              <w:t>If yes, provide details below:</w:t>
            </w:r>
          </w:p>
        </w:tc>
      </w:tr>
      <w:tr w:rsidR="00CF1BED" w:rsidTr="00342B70">
        <w:trPr>
          <w:trHeight w:val="856"/>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CF1BED">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numPr>
                <w:ilvl w:val="0"/>
                <w:numId w:val="20"/>
              </w:numPr>
              <w:spacing w:before="60" w:after="60"/>
              <w:ind w:left="320" w:hanging="284"/>
              <w:rPr>
                <w:rFonts w:asciiTheme="minorHAnsi" w:hAnsiTheme="minorHAnsi" w:cs="Arial"/>
                <w:szCs w:val="22"/>
              </w:rPr>
            </w:pPr>
            <w:r w:rsidRPr="00E051D3">
              <w:rPr>
                <w:rFonts w:asciiTheme="minorHAnsi" w:hAnsiTheme="minorHAnsi" w:cs="Arial"/>
              </w:rPr>
              <w:t>Have you contravened or failed to comply with a provision of this Act which may warrant the refusal of a licence?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keepNext/>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keepNext/>
              <w:spacing w:before="60" w:after="60"/>
              <w:rPr>
                <w:rFonts w:cs="Arial"/>
                <w:szCs w:val="22"/>
              </w:rPr>
            </w:pPr>
            <w:r>
              <w:rPr>
                <w:rStyle w:val="Questionlabel"/>
                <w:b w:val="0"/>
              </w:rPr>
              <w:t>If yes, provide details below:</w:t>
            </w:r>
          </w:p>
        </w:tc>
      </w:tr>
      <w:tr w:rsidR="00CF1BED" w:rsidTr="00342B70">
        <w:trPr>
          <w:trHeight w:val="798"/>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keepNext/>
              <w:numPr>
                <w:ilvl w:val="0"/>
                <w:numId w:val="20"/>
              </w:numPr>
              <w:spacing w:before="60" w:after="60"/>
              <w:ind w:left="320" w:hanging="284"/>
              <w:rPr>
                <w:rFonts w:asciiTheme="minorHAnsi" w:hAnsiTheme="minorHAnsi" w:cs="Arial"/>
                <w:szCs w:val="22"/>
              </w:rPr>
            </w:pPr>
            <w:r w:rsidRPr="00E051D3">
              <w:rPr>
                <w:rFonts w:asciiTheme="minorHAnsi" w:hAnsiTheme="minorHAnsi" w:cs="Arial"/>
              </w:rPr>
              <w:t>In the last 10 years immediately before applying for the licence, have you been found guilty or served a term of imprisonment (whether or not in the Territory) for an offence that involves dishonesty, fraud or violence?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spacing w:before="60" w:after="60"/>
              <w:rPr>
                <w:rFonts w:cs="Arial"/>
                <w:szCs w:val="22"/>
              </w:rPr>
            </w:pPr>
            <w:r>
              <w:rPr>
                <w:rStyle w:val="Questionlabel"/>
                <w:b w:val="0"/>
              </w:rPr>
              <w:t>If yes, provide details below:</w:t>
            </w:r>
          </w:p>
        </w:tc>
      </w:tr>
      <w:tr w:rsidR="00CF1BED" w:rsidTr="00342B70">
        <w:trPr>
          <w:trHeight w:val="813"/>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keepNext/>
              <w:numPr>
                <w:ilvl w:val="0"/>
                <w:numId w:val="20"/>
              </w:numPr>
              <w:spacing w:before="60" w:after="60"/>
              <w:ind w:left="320" w:hanging="284"/>
              <w:rPr>
                <w:rFonts w:asciiTheme="minorHAnsi" w:hAnsiTheme="minorHAnsi" w:cs="Arial"/>
                <w:szCs w:val="22"/>
              </w:rPr>
            </w:pPr>
            <w:r w:rsidRPr="00E051D3">
              <w:rPr>
                <w:rFonts w:asciiTheme="minorHAnsi" w:hAnsiTheme="minorHAnsi" w:cs="Arial"/>
              </w:rPr>
              <w:t>Have you, as an agent, failed, without reasonable excuse, to obey an order of the Court or the Supreme Court?</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keepNext/>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spacing w:before="60" w:after="60"/>
              <w:rPr>
                <w:rFonts w:cs="Arial"/>
                <w:szCs w:val="22"/>
              </w:rPr>
            </w:pPr>
            <w:r>
              <w:rPr>
                <w:rStyle w:val="Questionlabel"/>
                <w:b w:val="0"/>
              </w:rPr>
              <w:t>If yes, provide details below:</w:t>
            </w:r>
          </w:p>
        </w:tc>
      </w:tr>
      <w:tr w:rsidR="00CF1BED" w:rsidTr="00342B70">
        <w:trPr>
          <w:trHeight w:val="783"/>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keepNext/>
              <w:numPr>
                <w:ilvl w:val="0"/>
                <w:numId w:val="20"/>
              </w:numPr>
              <w:spacing w:before="60" w:after="60"/>
              <w:ind w:left="320" w:hanging="284"/>
              <w:rPr>
                <w:rFonts w:asciiTheme="minorHAnsi" w:hAnsiTheme="minorHAnsi" w:cs="Arial"/>
              </w:rPr>
            </w:pPr>
            <w:r w:rsidRPr="00E051D3">
              <w:rPr>
                <w:rFonts w:asciiTheme="minorHAnsi" w:hAnsiTheme="minorHAnsi" w:cs="Arial"/>
              </w:rPr>
              <w:t xml:space="preserve">Have you, as an agent, wilfully failed to comply with a provision of the </w:t>
            </w:r>
            <w:r w:rsidRPr="00E051D3">
              <w:rPr>
                <w:rFonts w:asciiTheme="minorHAnsi" w:hAnsiTheme="minorHAnsi" w:cs="Arial"/>
                <w:i/>
              </w:rPr>
              <w:t xml:space="preserve">Commercial and Private Agents Licensing Act 1979 </w:t>
            </w:r>
            <w:r w:rsidRPr="00E051D3">
              <w:rPr>
                <w:rFonts w:asciiTheme="minorHAnsi" w:hAnsiTheme="minorHAnsi" w:cs="Arial"/>
              </w:rPr>
              <w:t xml:space="preserve">or of the </w:t>
            </w:r>
            <w:r w:rsidRPr="00E051D3">
              <w:rPr>
                <w:rFonts w:asciiTheme="minorHAnsi" w:hAnsiTheme="minorHAnsi" w:cs="Arial"/>
                <w:i/>
              </w:rPr>
              <w:t>Local Court Act 2015</w:t>
            </w:r>
            <w:r w:rsidRPr="00E051D3">
              <w:rPr>
                <w:rFonts w:asciiTheme="minorHAnsi" w:hAnsiTheme="minorHAnsi" w:cs="Arial"/>
              </w:rPr>
              <w:t>?</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keepNext/>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F1BED" w:rsidRDefault="00CF1BED" w:rsidP="00DD04FE">
            <w:pPr>
              <w:keepNext/>
              <w:spacing w:before="60" w:after="60"/>
              <w:rPr>
                <w:rFonts w:cs="Arial"/>
                <w:szCs w:val="22"/>
              </w:rPr>
            </w:pPr>
            <w:r>
              <w:rPr>
                <w:rStyle w:val="Questionlabel"/>
                <w:b w:val="0"/>
              </w:rPr>
              <w:t>If yes, provide details below:</w:t>
            </w:r>
          </w:p>
        </w:tc>
      </w:tr>
      <w:tr w:rsidR="00CF1BED" w:rsidTr="00342B70">
        <w:trPr>
          <w:trHeight w:val="795"/>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CF1BED" w:rsidRPr="00FC4C2C" w:rsidTr="00342B70">
        <w:trPr>
          <w:trHeight w:val="204"/>
        </w:trPr>
        <w:tc>
          <w:tcPr>
            <w:tcW w:w="9073"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1BED" w:rsidRPr="00E051D3" w:rsidRDefault="00CF1BED" w:rsidP="00E051D3">
            <w:pPr>
              <w:pStyle w:val="ListParagraph"/>
              <w:keepNext/>
              <w:numPr>
                <w:ilvl w:val="0"/>
                <w:numId w:val="20"/>
              </w:numPr>
              <w:spacing w:before="60" w:after="60"/>
              <w:ind w:left="320" w:hanging="284"/>
              <w:rPr>
                <w:rFonts w:asciiTheme="minorHAnsi" w:hAnsiTheme="minorHAnsi" w:cs="Arial"/>
                <w:szCs w:val="22"/>
              </w:rPr>
            </w:pPr>
            <w:r w:rsidRPr="00E051D3">
              <w:rPr>
                <w:rFonts w:asciiTheme="minorHAnsi" w:hAnsiTheme="minorHAnsi" w:cs="Arial"/>
              </w:rPr>
              <w:t>Are there any circumstances existing now or that you envisage will occur during the currency of the licence applied for that may restrict or incapacitate your capability to carry out duties required of a licence holder?</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F1BED" w:rsidRPr="00FC4C2C" w:rsidRDefault="00CF1BED" w:rsidP="00DD04FE">
            <w:pPr>
              <w:keepNext/>
              <w:spacing w:before="60" w:after="60"/>
              <w:jc w:val="center"/>
              <w:rPr>
                <w:rFonts w:cs="Arial"/>
                <w:szCs w:val="22"/>
              </w:rPr>
            </w:pPr>
            <w:r>
              <w:rPr>
                <w:rFonts w:cs="Arial"/>
                <w:szCs w:val="22"/>
              </w:rPr>
              <w:t>Yes / No</w:t>
            </w:r>
          </w:p>
        </w:tc>
      </w:tr>
      <w:tr w:rsidR="00CF1BED" w:rsidTr="00342B70">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r>
              <w:rPr>
                <w:rStyle w:val="Questionlabel"/>
                <w:b w:val="0"/>
              </w:rPr>
              <w:t>If yes, provide details below:</w:t>
            </w:r>
          </w:p>
        </w:tc>
      </w:tr>
      <w:tr w:rsidR="00CF1BED" w:rsidTr="00342B70">
        <w:trPr>
          <w:trHeight w:val="798"/>
        </w:trPr>
        <w:tc>
          <w:tcPr>
            <w:tcW w:w="10774" w:type="dxa"/>
            <w:gridSpan w:val="3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F1BED" w:rsidRDefault="00CF1BED" w:rsidP="00DD04FE">
            <w:pPr>
              <w:spacing w:before="60" w:after="60"/>
              <w:rPr>
                <w:rFonts w:cs="Arial"/>
                <w:szCs w:val="22"/>
              </w:rPr>
            </w:pPr>
          </w:p>
        </w:tc>
      </w:tr>
      <w:tr w:rsidR="00E11321" w:rsidRPr="00154E4F" w:rsidTr="00342B70">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11321" w:rsidRPr="00154E4F" w:rsidRDefault="00E11321" w:rsidP="00AB26C0">
            <w:pPr>
              <w:keepNext/>
              <w:spacing w:before="60" w:after="60"/>
              <w:rPr>
                <w:rFonts w:cs="Arial"/>
                <w:b/>
                <w:szCs w:val="22"/>
              </w:rPr>
            </w:pPr>
            <w:r>
              <w:rPr>
                <w:rFonts w:cs="Arial"/>
                <w:b/>
                <w:szCs w:val="22"/>
              </w:rPr>
              <w:lastRenderedPageBreak/>
              <w:t>Proof of identity (ID)</w:t>
            </w:r>
          </w:p>
        </w:tc>
      </w:tr>
      <w:tr w:rsidR="00E11321" w:rsidRPr="00154E4F" w:rsidTr="00342B70">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11321" w:rsidRPr="00154E4F" w:rsidRDefault="00E11321"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E11321" w:rsidRPr="00154E4F" w:rsidRDefault="00E11321" w:rsidP="00E11321">
            <w:pPr>
              <w:pStyle w:val="ListParagraph"/>
              <w:keepNext/>
              <w:numPr>
                <w:ilvl w:val="0"/>
                <w:numId w:val="19"/>
              </w:numPr>
              <w:spacing w:before="60" w:after="60"/>
              <w:contextualSpacing/>
              <w:rPr>
                <w:rFonts w:cs="Arial"/>
                <w:szCs w:val="19"/>
              </w:rPr>
            </w:pPr>
            <w:r w:rsidRPr="00154E4F">
              <w:rPr>
                <w:rFonts w:cs="Arial"/>
                <w:szCs w:val="19"/>
              </w:rPr>
              <w:t xml:space="preserve">One primary and two secondary documents; or </w:t>
            </w:r>
          </w:p>
          <w:p w:rsidR="00E11321" w:rsidRPr="00154E4F" w:rsidRDefault="00E11321" w:rsidP="00E11321">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E11321" w:rsidRPr="00154E4F" w:rsidRDefault="00E11321" w:rsidP="00070205">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070205">
              <w:rPr>
                <w:rFonts w:cs="Arial"/>
                <w:szCs w:val="19"/>
              </w:rPr>
              <w:t>1800 193 111</w:t>
            </w:r>
            <w:r w:rsidRPr="00154E4F">
              <w:rPr>
                <w:rFonts w:cs="Arial"/>
                <w:szCs w:val="19"/>
              </w:rPr>
              <w:t>.</w:t>
            </w:r>
          </w:p>
        </w:tc>
      </w:tr>
      <w:tr w:rsidR="00E11321" w:rsidRPr="00154E4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11321" w:rsidRPr="00154E4F" w:rsidRDefault="00E11321"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11321" w:rsidRPr="00154E4F" w:rsidRDefault="00E11321" w:rsidP="00AB26C0">
            <w:pPr>
              <w:keepNext/>
              <w:spacing w:before="60" w:after="60"/>
              <w:jc w:val="center"/>
              <w:rPr>
                <w:rFonts w:asciiTheme="minorHAnsi" w:hAnsiTheme="minorHAnsi"/>
                <w:b/>
              </w:rPr>
            </w:pPr>
            <w:r w:rsidRPr="00154E4F">
              <w:rPr>
                <w:rFonts w:asciiTheme="minorHAnsi" w:hAnsiTheme="minorHAnsi"/>
                <w:b/>
              </w:rPr>
              <w:t>Select</w:t>
            </w:r>
          </w:p>
        </w:tc>
      </w:tr>
      <w:tr w:rsidR="00E11321"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11321" w:rsidRPr="00154E4F" w:rsidRDefault="00E11321"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1321" w:rsidRDefault="00E11321" w:rsidP="00AB26C0">
            <w:pPr>
              <w:keepNext/>
              <w:spacing w:before="60" w:after="60"/>
              <w:jc w:val="center"/>
              <w:rPr>
                <w:rFonts w:cs="Arial"/>
                <w:szCs w:val="22"/>
              </w:rPr>
            </w:pPr>
            <w:r>
              <w:rPr>
                <w:rFonts w:cs="Arial"/>
                <w:szCs w:val="22"/>
              </w:rPr>
              <w:t>Yes / No</w:t>
            </w:r>
          </w:p>
        </w:tc>
      </w:tr>
      <w:tr w:rsidR="00E11321"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11321" w:rsidRPr="00154E4F" w:rsidRDefault="00E11321"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1321" w:rsidRDefault="00E11321" w:rsidP="00AB26C0">
            <w:pPr>
              <w:keepNext/>
              <w:spacing w:before="60" w:after="60"/>
              <w:jc w:val="center"/>
              <w:rPr>
                <w:rFonts w:cs="Arial"/>
                <w:szCs w:val="22"/>
              </w:rPr>
            </w:pPr>
            <w:r>
              <w:rPr>
                <w:rFonts w:cs="Arial"/>
                <w:szCs w:val="22"/>
              </w:rPr>
              <w:t>Yes / No</w:t>
            </w:r>
          </w:p>
        </w:tc>
      </w:tr>
      <w:tr w:rsidR="00E11321"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11321" w:rsidRPr="00154E4F" w:rsidRDefault="00E11321"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1321" w:rsidRDefault="00E11321" w:rsidP="00AB26C0">
            <w:pPr>
              <w:keepNext/>
              <w:spacing w:before="60" w:after="60"/>
              <w:jc w:val="center"/>
              <w:rPr>
                <w:rFonts w:cs="Arial"/>
                <w:szCs w:val="22"/>
              </w:rPr>
            </w:pPr>
            <w:r>
              <w:rPr>
                <w:rFonts w:cs="Arial"/>
                <w:szCs w:val="22"/>
              </w:rPr>
              <w:t>Yes / No</w:t>
            </w:r>
          </w:p>
        </w:tc>
      </w:tr>
      <w:tr w:rsidR="00E11321"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11321" w:rsidRPr="00154E4F" w:rsidRDefault="00E11321"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1321" w:rsidRDefault="00E11321" w:rsidP="00AB26C0">
            <w:pPr>
              <w:keepNext/>
              <w:spacing w:before="60" w:after="60"/>
              <w:jc w:val="center"/>
              <w:rPr>
                <w:rFonts w:cs="Arial"/>
                <w:szCs w:val="22"/>
              </w:rPr>
            </w:pPr>
            <w:r>
              <w:rPr>
                <w:rFonts w:cs="Arial"/>
                <w:szCs w:val="22"/>
              </w:rPr>
              <w:t>Yes / No</w:t>
            </w:r>
          </w:p>
        </w:tc>
      </w:tr>
      <w:tr w:rsidR="00E11321"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11321" w:rsidRPr="00154E4F" w:rsidRDefault="00E11321"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11321" w:rsidRDefault="00E11321" w:rsidP="00AB26C0">
            <w:pPr>
              <w:keepNext/>
              <w:spacing w:before="60" w:after="60"/>
              <w:jc w:val="center"/>
              <w:rPr>
                <w:rFonts w:cs="Arial"/>
                <w:szCs w:val="22"/>
              </w:rPr>
            </w:pPr>
            <w:r>
              <w:rPr>
                <w:rFonts w:cs="Arial"/>
                <w:szCs w:val="22"/>
              </w:rPr>
              <w:t>Yes / No</w:t>
            </w:r>
          </w:p>
        </w:tc>
      </w:tr>
      <w:tr w:rsidR="00E11321" w:rsidRPr="00154E4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11321" w:rsidRPr="00154E4F" w:rsidRDefault="00E11321" w:rsidP="00AB26C0">
            <w:pPr>
              <w:spacing w:before="60" w:after="60"/>
              <w:rPr>
                <w:b/>
              </w:rPr>
            </w:pPr>
            <w:r w:rsidRPr="00154E4F">
              <w:rPr>
                <w:b/>
              </w:rPr>
              <w:t>Secondary document</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11321" w:rsidRPr="00154E4F" w:rsidRDefault="00E11321" w:rsidP="00AB26C0">
            <w:pPr>
              <w:spacing w:before="60" w:after="60"/>
              <w:jc w:val="center"/>
              <w:rPr>
                <w:rFonts w:asciiTheme="minorHAnsi" w:hAnsiTheme="minorHAnsi"/>
                <w:b/>
              </w:rPr>
            </w:pPr>
            <w:r w:rsidRPr="00154E4F">
              <w:rPr>
                <w:rFonts w:asciiTheme="minorHAnsi" w:hAnsiTheme="minorHAnsi"/>
                <w:b/>
              </w:rPr>
              <w:t>Select</w:t>
            </w:r>
          </w:p>
        </w:tc>
      </w:tr>
      <w:tr w:rsidR="007E58FF" w:rsidRPr="00154E4F" w:rsidTr="00D54E2F">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154E4F" w:rsidRDefault="007E58FF" w:rsidP="007E58FF">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Default="007E58FF" w:rsidP="007E58FF">
            <w:pPr>
              <w:keepNext/>
              <w:spacing w:before="60" w:after="60"/>
              <w:jc w:val="center"/>
              <w:rPr>
                <w:rFonts w:cs="Arial"/>
                <w:szCs w:val="22"/>
              </w:rPr>
            </w:pPr>
            <w:r>
              <w:rPr>
                <w:rFonts w:cs="Arial"/>
                <w:szCs w:val="22"/>
              </w:rPr>
              <w:t>Yes / No</w:t>
            </w:r>
          </w:p>
        </w:tc>
      </w:tr>
      <w:tr w:rsidR="007E58FF" w:rsidRPr="00154E4F" w:rsidTr="00D54E2F">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154E4F" w:rsidRDefault="007E58FF" w:rsidP="007E58FF">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Default="007E58FF" w:rsidP="007E58FF">
            <w:pPr>
              <w:keepNext/>
              <w:spacing w:before="60" w:after="60"/>
              <w:jc w:val="center"/>
              <w:rPr>
                <w:rFonts w:cs="Arial"/>
                <w:szCs w:val="22"/>
              </w:rPr>
            </w:pPr>
            <w:r>
              <w:rPr>
                <w:rFonts w:cs="Arial"/>
                <w:szCs w:val="22"/>
              </w:rPr>
              <w:t>Yes / No</w:t>
            </w:r>
          </w:p>
        </w:tc>
      </w:tr>
      <w:tr w:rsidR="007E58F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Pr="00154E4F" w:rsidRDefault="007E58FF" w:rsidP="007E58FF">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8FF" w:rsidRDefault="007E58FF" w:rsidP="007E58FF">
            <w:pPr>
              <w:keepNext/>
              <w:spacing w:before="60" w:after="60"/>
              <w:jc w:val="center"/>
              <w:rPr>
                <w:rFonts w:cs="Arial"/>
                <w:szCs w:val="22"/>
              </w:rPr>
            </w:pPr>
            <w:r>
              <w:rPr>
                <w:rFonts w:cs="Arial"/>
                <w:szCs w:val="22"/>
              </w:rPr>
              <w:t>Yes / No</w:t>
            </w:r>
          </w:p>
        </w:tc>
      </w:tr>
      <w:tr w:rsidR="007E58F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Pr="00154E4F" w:rsidRDefault="007E58FF" w:rsidP="007E58FF">
            <w:pPr>
              <w:pStyle w:val="BulletinContent"/>
              <w:snapToGrid w:val="0"/>
              <w:spacing w:before="60" w:after="60"/>
              <w:rPr>
                <w:rFonts w:ascii="Lato" w:hAnsi="Lato" w:cs="Arial"/>
              </w:rPr>
            </w:pPr>
            <w:r w:rsidRPr="00154E4F">
              <w:rPr>
                <w:rFonts w:ascii="Lato" w:hAnsi="Lato"/>
              </w:rPr>
              <w:t>Medicare, centrelink or health care card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8FF" w:rsidRDefault="007E58FF" w:rsidP="007E58FF">
            <w:pPr>
              <w:keepNext/>
              <w:spacing w:before="60" w:after="60"/>
              <w:jc w:val="center"/>
              <w:rPr>
                <w:rFonts w:cs="Arial"/>
                <w:szCs w:val="22"/>
              </w:rPr>
            </w:pPr>
            <w:r>
              <w:rPr>
                <w:rFonts w:cs="Arial"/>
                <w:szCs w:val="22"/>
              </w:rPr>
              <w:t>Yes / No</w:t>
            </w:r>
          </w:p>
        </w:tc>
      </w:tr>
      <w:tr w:rsidR="007E58F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Pr="00154E4F" w:rsidRDefault="007E58FF" w:rsidP="007E58FF">
            <w:pPr>
              <w:spacing w:before="60" w:after="60"/>
            </w:pPr>
            <w:r w:rsidRPr="00154E4F">
              <w:t>Council rates notice with your name and current residential address</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8FF" w:rsidRDefault="007E58FF" w:rsidP="007E58FF">
            <w:pPr>
              <w:keepNext/>
              <w:spacing w:before="60" w:after="60"/>
              <w:jc w:val="center"/>
              <w:rPr>
                <w:rFonts w:cs="Arial"/>
                <w:szCs w:val="22"/>
              </w:rPr>
            </w:pPr>
            <w:r>
              <w:rPr>
                <w:rFonts w:cs="Arial"/>
                <w:szCs w:val="22"/>
              </w:rPr>
              <w:t>Yes / No</w:t>
            </w:r>
          </w:p>
        </w:tc>
      </w:tr>
      <w:tr w:rsidR="007E58F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154E4F" w:rsidRDefault="007E58FF" w:rsidP="007E58FF">
            <w:pPr>
              <w:spacing w:before="60" w:after="60"/>
            </w:pPr>
            <w:r w:rsidRPr="00154E4F">
              <w:t>Utilities notice with your name and current residential address</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8FF" w:rsidRDefault="007E58FF" w:rsidP="007E58FF">
            <w:pPr>
              <w:keepNext/>
              <w:spacing w:before="60" w:after="60"/>
              <w:jc w:val="center"/>
              <w:rPr>
                <w:rFonts w:cs="Arial"/>
                <w:szCs w:val="22"/>
              </w:rPr>
            </w:pPr>
            <w:r>
              <w:rPr>
                <w:rFonts w:cs="Arial"/>
                <w:szCs w:val="22"/>
              </w:rPr>
              <w:t>Yes / No</w:t>
            </w:r>
          </w:p>
        </w:tc>
      </w:tr>
      <w:tr w:rsidR="007E58FF" w:rsidTr="00342B70">
        <w:trPr>
          <w:trHeight w:val="204"/>
        </w:trPr>
        <w:tc>
          <w:tcPr>
            <w:tcW w:w="909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154E4F" w:rsidRDefault="007E58FF" w:rsidP="007E58FF">
            <w:pPr>
              <w:spacing w:before="60" w:after="60"/>
            </w:pPr>
            <w:r w:rsidRPr="00154E4F">
              <w:t>Foreign drivers licence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8FF" w:rsidRDefault="007E58FF" w:rsidP="007E58FF">
            <w:pPr>
              <w:keepNext/>
              <w:spacing w:before="60" w:after="60"/>
              <w:jc w:val="center"/>
              <w:rPr>
                <w:rFonts w:cs="Arial"/>
                <w:szCs w:val="22"/>
              </w:rPr>
            </w:pPr>
            <w:r>
              <w:rPr>
                <w:rFonts w:cs="Arial"/>
                <w:szCs w:val="22"/>
              </w:rPr>
              <w:t>Yes / No</w:t>
            </w:r>
          </w:p>
        </w:tc>
      </w:tr>
      <w:tr w:rsidR="007E58FF" w:rsidRPr="0084505B" w:rsidTr="00342B70">
        <w:trPr>
          <w:trHeight w:val="70"/>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84505B" w:rsidRDefault="007E58FF" w:rsidP="007E58FF">
            <w:pPr>
              <w:keepNext/>
              <w:spacing w:before="60" w:after="60"/>
              <w:rPr>
                <w:rFonts w:cs="Arial"/>
                <w:b/>
                <w:szCs w:val="22"/>
              </w:rPr>
            </w:pPr>
            <w:r w:rsidRPr="0084505B">
              <w:rPr>
                <w:rFonts w:cs="Arial"/>
                <w:b/>
                <w:szCs w:val="22"/>
              </w:rPr>
              <w:t>Receiving licence</w:t>
            </w:r>
          </w:p>
        </w:tc>
      </w:tr>
      <w:tr w:rsidR="007E58FF" w:rsidRPr="0084505B" w:rsidTr="00342B70">
        <w:trPr>
          <w:trHeight w:val="70"/>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Pr="0084505B" w:rsidRDefault="007E58FF" w:rsidP="007E58FF">
            <w:pPr>
              <w:keepNext/>
              <w:spacing w:before="60" w:after="60"/>
              <w:rPr>
                <w:rStyle w:val="Questionlabel"/>
                <w:b w:val="0"/>
              </w:rPr>
            </w:pPr>
            <w:r w:rsidRPr="0084505B">
              <w:rPr>
                <w:rStyle w:val="Questionlabel"/>
                <w:b w:val="0"/>
              </w:rPr>
              <w:t>How do you wish to receive your licence?</w:t>
            </w:r>
          </w:p>
        </w:tc>
      </w:tr>
      <w:tr w:rsidR="007E58FF" w:rsidRPr="0084505B" w:rsidTr="00342B70">
        <w:trPr>
          <w:trHeight w:val="70"/>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Post</w:t>
            </w:r>
          </w:p>
        </w:tc>
        <w:tc>
          <w:tcPr>
            <w:tcW w:w="1975"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Yes / No</w:t>
            </w:r>
          </w:p>
        </w:tc>
        <w:tc>
          <w:tcPr>
            <w:tcW w:w="142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Collection</w:t>
            </w:r>
          </w:p>
        </w:tc>
        <w:tc>
          <w:tcPr>
            <w:tcW w:w="195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Yes / No</w:t>
            </w:r>
          </w:p>
        </w:tc>
        <w:tc>
          <w:tcPr>
            <w:tcW w:w="101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 xml:space="preserve">Email </w:t>
            </w:r>
          </w:p>
        </w:tc>
        <w:tc>
          <w:tcPr>
            <w:tcW w:w="3414"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spacing w:before="60" w:after="60"/>
              <w:rPr>
                <w:rFonts w:cs="Arial"/>
                <w:szCs w:val="22"/>
              </w:rPr>
            </w:pPr>
            <w:r w:rsidRPr="0084505B">
              <w:rPr>
                <w:rFonts w:cs="Arial"/>
                <w:szCs w:val="22"/>
              </w:rPr>
              <w:t>Yes / No</w:t>
            </w:r>
          </w:p>
        </w:tc>
      </w:tr>
      <w:tr w:rsidR="007E58FF" w:rsidRPr="00FC4C2C" w:rsidTr="00342B70">
        <w:trPr>
          <w:trHeight w:val="6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2B3BDC" w:rsidRDefault="007E58FF" w:rsidP="007E58FF">
            <w:pPr>
              <w:keepNext/>
              <w:spacing w:before="60" w:after="60"/>
              <w:rPr>
                <w:rFonts w:cs="Arial"/>
                <w:b/>
                <w:szCs w:val="22"/>
              </w:rPr>
            </w:pPr>
            <w:r>
              <w:rPr>
                <w:rFonts w:cs="Arial"/>
                <w:b/>
                <w:szCs w:val="22"/>
              </w:rPr>
              <w:t xml:space="preserve">Applicant </w:t>
            </w:r>
            <w:r w:rsidRPr="002B3BDC">
              <w:rPr>
                <w:rFonts w:cs="Arial"/>
                <w:b/>
                <w:szCs w:val="22"/>
              </w:rPr>
              <w:t xml:space="preserve">declaration </w:t>
            </w:r>
          </w:p>
        </w:tc>
      </w:tr>
      <w:tr w:rsidR="007E58FF" w:rsidRPr="00FC4C2C" w:rsidTr="00342B70">
        <w:trPr>
          <w:trHeight w:val="66"/>
        </w:trPr>
        <w:tc>
          <w:tcPr>
            <w:tcW w:w="19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2B3BDC" w:rsidRDefault="007E58FF" w:rsidP="007E58FF">
            <w:pPr>
              <w:keepNext/>
              <w:spacing w:before="60" w:after="60"/>
              <w:rPr>
                <w:rStyle w:val="Questionlabel"/>
                <w:b w:val="0"/>
              </w:rPr>
            </w:pPr>
            <w:r w:rsidRPr="002B3BDC">
              <w:rPr>
                <w:rStyle w:val="Questionlabel"/>
                <w:b w:val="0"/>
              </w:rPr>
              <w:t>I, (full name):</w:t>
            </w:r>
          </w:p>
        </w:tc>
        <w:tc>
          <w:tcPr>
            <w:tcW w:w="879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2B3BDC" w:rsidRDefault="007E58FF" w:rsidP="007E58FF">
            <w:pPr>
              <w:keepNext/>
              <w:spacing w:before="60" w:after="60"/>
              <w:rPr>
                <w:rFonts w:cs="Arial"/>
                <w:b/>
                <w:szCs w:val="22"/>
              </w:rPr>
            </w:pPr>
          </w:p>
        </w:tc>
      </w:tr>
      <w:tr w:rsidR="007E58FF" w:rsidRPr="00FC4C2C" w:rsidTr="00342B70">
        <w:trPr>
          <w:trHeight w:val="66"/>
        </w:trPr>
        <w:tc>
          <w:tcPr>
            <w:tcW w:w="19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2B3BDC" w:rsidRDefault="007E58FF" w:rsidP="007E58FF">
            <w:pPr>
              <w:keepNext/>
              <w:spacing w:before="60" w:after="60"/>
              <w:rPr>
                <w:rStyle w:val="Questionlabel"/>
                <w:b w:val="0"/>
              </w:rPr>
            </w:pPr>
            <w:r>
              <w:rPr>
                <w:rStyle w:val="Questionlabel"/>
                <w:b w:val="0"/>
              </w:rPr>
              <w:t>Of (address):</w:t>
            </w:r>
          </w:p>
        </w:tc>
        <w:tc>
          <w:tcPr>
            <w:tcW w:w="879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2B3BDC" w:rsidRDefault="007E58FF" w:rsidP="007E58FF">
            <w:pPr>
              <w:keepNext/>
              <w:spacing w:before="60" w:after="60"/>
              <w:rPr>
                <w:rFonts w:cs="Arial"/>
                <w:b/>
                <w:szCs w:val="22"/>
              </w:rPr>
            </w:pPr>
          </w:p>
        </w:tc>
      </w:tr>
      <w:tr w:rsidR="007E58FF" w:rsidRPr="00FC4C2C" w:rsidTr="00342B70">
        <w:trPr>
          <w:trHeight w:val="6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Pr="0087013C" w:rsidRDefault="007E58FF" w:rsidP="007E58FF">
            <w:pPr>
              <w:keepNext/>
              <w:spacing w:before="60" w:after="60"/>
            </w:pPr>
            <w:r w:rsidRPr="00FC4C2C">
              <w:t xml:space="preserve">Solemnly and sincerely declare that: </w:t>
            </w:r>
          </w:p>
          <w:p w:rsidR="007E58FF" w:rsidRPr="00123A24" w:rsidRDefault="007E58FF" w:rsidP="007E58FF">
            <w:pPr>
              <w:pStyle w:val="ListParagraph"/>
              <w:keepNext/>
              <w:numPr>
                <w:ilvl w:val="0"/>
                <w:numId w:val="12"/>
              </w:numPr>
              <w:spacing w:before="60" w:after="60"/>
              <w:rPr>
                <w:rFonts w:asciiTheme="minorHAnsi" w:hAnsiTheme="minorHAnsi" w:cs="Arial"/>
                <w:szCs w:val="22"/>
              </w:rPr>
            </w:pPr>
            <w:r w:rsidRPr="00123A24">
              <w:rPr>
                <w:rFonts w:asciiTheme="minorHAnsi" w:hAnsiTheme="minorHAnsi" w:cs="Arial"/>
                <w:szCs w:val="22"/>
              </w:rPr>
              <w:t xml:space="preserve">All statements and information contained in this application are true and correct to the best of my knowledge by virtue of the </w:t>
            </w:r>
            <w:r w:rsidRPr="00123A24">
              <w:rPr>
                <w:rFonts w:asciiTheme="minorHAnsi" w:hAnsiTheme="minorHAnsi" w:cs="Arial"/>
                <w:i/>
                <w:szCs w:val="22"/>
              </w:rPr>
              <w:t>Oaths, Affidavits and Declarations Act 2010</w:t>
            </w:r>
            <w:r w:rsidRPr="00123A24">
              <w:rPr>
                <w:rFonts w:asciiTheme="minorHAnsi" w:hAnsiTheme="minorHAnsi" w:cs="Arial"/>
                <w:szCs w:val="22"/>
              </w:rPr>
              <w:t>; and</w:t>
            </w:r>
          </w:p>
          <w:p w:rsidR="007E58FF" w:rsidRPr="00123A24" w:rsidRDefault="007E58FF" w:rsidP="007E58FF">
            <w:pPr>
              <w:pStyle w:val="ListParagraph"/>
              <w:keepNext/>
              <w:numPr>
                <w:ilvl w:val="0"/>
                <w:numId w:val="12"/>
              </w:numPr>
              <w:spacing w:before="60" w:after="60"/>
              <w:rPr>
                <w:rFonts w:asciiTheme="minorHAnsi" w:hAnsiTheme="minorHAnsi" w:cs="Arial"/>
                <w:szCs w:val="22"/>
              </w:rPr>
            </w:pPr>
            <w:r w:rsidRPr="00123A24">
              <w:rPr>
                <w:rFonts w:asciiTheme="minorHAnsi" w:hAnsiTheme="minorHAnsi" w:cs="Arial"/>
                <w:szCs w:val="22"/>
              </w:rPr>
              <w:t>I have read and understood the information contained in this application; and</w:t>
            </w:r>
          </w:p>
          <w:p w:rsidR="007E58FF" w:rsidRPr="002B3BDC" w:rsidRDefault="007E58FF" w:rsidP="007E58FF">
            <w:pPr>
              <w:pStyle w:val="ListParagraph"/>
              <w:keepNext/>
              <w:numPr>
                <w:ilvl w:val="0"/>
                <w:numId w:val="12"/>
              </w:numPr>
              <w:spacing w:before="60" w:after="60"/>
              <w:rPr>
                <w:rFonts w:cs="Arial"/>
                <w:b/>
                <w:szCs w:val="22"/>
              </w:rPr>
            </w:pPr>
            <w:r w:rsidRPr="00123A24">
              <w:rPr>
                <w:rFonts w:asciiTheme="minorHAnsi" w:hAnsiTheme="minorHAnsi" w:cs="Arial"/>
                <w:szCs w:val="22"/>
              </w:rPr>
              <w:t>I know that it is an offence to make a declaration that is false in any material particular.</w:t>
            </w:r>
          </w:p>
        </w:tc>
      </w:tr>
      <w:tr w:rsidR="007E58FF" w:rsidRPr="00FC4C2C" w:rsidTr="00342B70">
        <w:trPr>
          <w:trHeight w:val="66"/>
        </w:trPr>
        <w:tc>
          <w:tcPr>
            <w:tcW w:w="404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43570D" w:rsidRDefault="007E58FF" w:rsidP="007E58FF">
            <w:pPr>
              <w:spacing w:before="60" w:after="60"/>
              <w:rPr>
                <w:rStyle w:val="Questionlabel"/>
                <w:b w:val="0"/>
              </w:rPr>
            </w:pPr>
            <w:r w:rsidRPr="0043570D">
              <w:rPr>
                <w:rStyle w:val="Questionlabel"/>
                <w:b w:val="0"/>
              </w:rPr>
              <w:t>This declaration was made at (location):</w:t>
            </w:r>
          </w:p>
        </w:tc>
        <w:tc>
          <w:tcPr>
            <w:tcW w:w="344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E58FF" w:rsidRPr="002B3BDC" w:rsidRDefault="007E58FF" w:rsidP="007E58FF">
            <w:pPr>
              <w:spacing w:before="60" w:after="60"/>
              <w:rPr>
                <w:rFonts w:cs="Arial"/>
                <w:b/>
                <w:szCs w:val="22"/>
              </w:rPr>
            </w:pPr>
          </w:p>
        </w:tc>
        <w:tc>
          <w:tcPr>
            <w:tcW w:w="158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43570D" w:rsidRDefault="007E58FF" w:rsidP="007E58FF">
            <w:pPr>
              <w:spacing w:before="60" w:after="60"/>
              <w:rPr>
                <w:rStyle w:val="Questionlabel"/>
                <w:b w:val="0"/>
              </w:rPr>
            </w:pPr>
            <w:r w:rsidRPr="0043570D">
              <w:rPr>
                <w:rStyle w:val="Questionlabel"/>
                <w:b w:val="0"/>
              </w:rPr>
              <w:t>On (date):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2B3BDC" w:rsidRDefault="007E58FF" w:rsidP="007E58FF">
            <w:pPr>
              <w:spacing w:before="60" w:after="60"/>
              <w:rPr>
                <w:rFonts w:cs="Arial"/>
                <w:b/>
                <w:szCs w:val="22"/>
              </w:rPr>
            </w:pPr>
          </w:p>
        </w:tc>
      </w:tr>
      <w:tr w:rsidR="007E58FF" w:rsidRPr="00FC4C2C" w:rsidTr="00342B70">
        <w:trPr>
          <w:trHeight w:val="66"/>
        </w:trPr>
        <w:tc>
          <w:tcPr>
            <w:tcW w:w="226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Pr="0043570D" w:rsidRDefault="007E58FF" w:rsidP="007E58FF">
            <w:pPr>
              <w:spacing w:before="120" w:after="120"/>
              <w:rPr>
                <w:rStyle w:val="Questionlabel"/>
                <w:b w:val="0"/>
              </w:rPr>
            </w:pPr>
            <w:r>
              <w:rPr>
                <w:rStyle w:val="Questionlabel"/>
                <w:b w:val="0"/>
              </w:rPr>
              <w:t>Applicant signature:</w:t>
            </w:r>
          </w:p>
        </w:tc>
        <w:tc>
          <w:tcPr>
            <w:tcW w:w="851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2B3BDC" w:rsidRDefault="007E58FF" w:rsidP="007E58FF">
            <w:pPr>
              <w:spacing w:before="120" w:after="120"/>
              <w:rPr>
                <w:rFonts w:cs="Arial"/>
                <w:b/>
                <w:szCs w:val="22"/>
              </w:rPr>
            </w:pPr>
          </w:p>
        </w:tc>
      </w:tr>
      <w:tr w:rsidR="007E58FF" w:rsidRPr="00FC4C2C" w:rsidTr="00342B70">
        <w:trPr>
          <w:trHeight w:val="66"/>
        </w:trPr>
        <w:tc>
          <w:tcPr>
            <w:tcW w:w="10774"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7E58FF" w:rsidRPr="00001609" w:rsidRDefault="007E58FF" w:rsidP="007E58FF">
            <w:pPr>
              <w:spacing w:before="60" w:after="60"/>
              <w:rPr>
                <w:rFonts w:cs="Arial"/>
                <w:b/>
                <w:szCs w:val="21"/>
              </w:rPr>
            </w:pPr>
            <w:r w:rsidRPr="00001609">
              <w:rPr>
                <w:rFonts w:cs="Arial"/>
                <w:b/>
                <w:szCs w:val="21"/>
              </w:rPr>
              <w:t>Note:</w:t>
            </w:r>
            <w:r w:rsidRPr="00001609">
              <w:rPr>
                <w:rFonts w:cs="Arial"/>
                <w:szCs w:val="21"/>
              </w:rPr>
              <w:t xml:space="preserve"> Under the </w:t>
            </w:r>
            <w:r w:rsidRPr="00001609">
              <w:rPr>
                <w:rFonts w:cs="Arial"/>
                <w:i/>
                <w:szCs w:val="21"/>
              </w:rPr>
              <w:t xml:space="preserve">Oaths, Affidavits and Declarations Act 2010 </w:t>
            </w:r>
            <w:r w:rsidRPr="00001609">
              <w:rPr>
                <w:rFonts w:cs="Arial"/>
                <w:szCs w:val="21"/>
              </w:rPr>
              <w:t>a person wilfully making a false statement or altering a statement, in a statutory declaration is guilty of a crime and is liable to a penalty or imprisonment, or both.</w:t>
            </w:r>
          </w:p>
        </w:tc>
      </w:tr>
      <w:tr w:rsidR="007E58FF" w:rsidRPr="00FC4C2C" w:rsidTr="00342B70">
        <w:trPr>
          <w:trHeight w:val="56"/>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7E440D" w:rsidRDefault="007E58FF" w:rsidP="007E58FF">
            <w:pPr>
              <w:keepNext/>
              <w:spacing w:before="60" w:after="60"/>
              <w:rPr>
                <w:rFonts w:cs="Arial"/>
                <w:b/>
                <w:szCs w:val="22"/>
              </w:rPr>
            </w:pPr>
            <w:r>
              <w:rPr>
                <w:rFonts w:cs="Arial"/>
                <w:b/>
                <w:szCs w:val="22"/>
              </w:rPr>
              <w:lastRenderedPageBreak/>
              <w:t>Checklist</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Default="007E58FF" w:rsidP="007E58FF">
            <w:pPr>
              <w:keepNext/>
              <w:spacing w:before="60" w:after="60"/>
            </w:pPr>
            <w:r>
              <w:t xml:space="preserve">Prescribed application fee – See the </w:t>
            </w:r>
            <w:hyperlink r:id="rId11" w:history="1">
              <w:r w:rsidRPr="006C00C5">
                <w:rPr>
                  <w:rStyle w:val="Hyperlink"/>
                </w:rPr>
                <w:t>commercial and private agent licences</w:t>
              </w:r>
            </w:hyperlink>
            <w:r>
              <w:t xml:space="preserve"> page for fees.</w:t>
            </w:r>
          </w:p>
          <w:p w:rsidR="007E58FF" w:rsidRDefault="007E58FF" w:rsidP="007E58FF">
            <w:pPr>
              <w:keepNext/>
              <w:spacing w:before="60" w:after="60"/>
              <w:rPr>
                <w:rFonts w:cs="Arial"/>
                <w:szCs w:val="22"/>
              </w:rPr>
            </w:pPr>
            <w:r w:rsidRPr="006C00C5">
              <w:rPr>
                <w:b/>
              </w:rPr>
              <w:t>Note:</w:t>
            </w:r>
            <w:r w:rsidRPr="006C00C5">
              <w:t xml:space="preserve"> a granting fee must be paid once your licence </w:t>
            </w:r>
            <w:r>
              <w:t>is</w:t>
            </w:r>
            <w:r w:rsidRPr="006C00C5">
              <w:t xml:space="preserve"> granted. You will be advised of the amount once your application has been approved.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keepNext/>
              <w:spacing w:before="60" w:after="60"/>
              <w:jc w:val="center"/>
              <w:rPr>
                <w:rFonts w:cs="Arial"/>
                <w:szCs w:val="22"/>
              </w:rPr>
            </w:pPr>
            <w:r w:rsidRPr="0084505B">
              <w:rPr>
                <w:rFonts w:cs="Arial"/>
                <w:szCs w:val="22"/>
              </w:rPr>
              <w:t>Yes / No</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Pr="00B775BB" w:rsidRDefault="007E58FF" w:rsidP="007E58FF">
            <w:pPr>
              <w:keepNext/>
              <w:spacing w:before="60" w:after="60"/>
            </w:pPr>
            <w:r>
              <w:t>Complete and signed applicant declaration.</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keepNext/>
              <w:spacing w:before="60" w:after="60"/>
              <w:jc w:val="center"/>
              <w:rPr>
                <w:rFonts w:cs="Arial"/>
                <w:szCs w:val="22"/>
              </w:rPr>
            </w:pPr>
            <w:r w:rsidRPr="0084505B">
              <w:rPr>
                <w:rFonts w:cs="Arial"/>
                <w:szCs w:val="22"/>
              </w:rPr>
              <w:t>Yes / No</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Default="007E58FF" w:rsidP="007E58FF">
            <w:pPr>
              <w:spacing w:before="60" w:after="60"/>
            </w:pPr>
            <w:r>
              <w:t>Proof of identity (ID) documents attached.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keepNext/>
              <w:spacing w:before="60" w:after="60"/>
              <w:jc w:val="center"/>
              <w:rPr>
                <w:rFonts w:cs="Arial"/>
                <w:szCs w:val="22"/>
              </w:rPr>
            </w:pPr>
            <w:r w:rsidRPr="0084505B">
              <w:rPr>
                <w:rFonts w:cs="Arial"/>
                <w:szCs w:val="22"/>
              </w:rPr>
              <w:t>Yes / No</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Default="007E58FF" w:rsidP="007E58FF">
            <w:pPr>
              <w:keepNext/>
              <w:spacing w:before="60" w:after="60"/>
            </w:pPr>
            <w:r>
              <w:t>National Criminal History Name Check results attached for the purpose of a Commercial and Private Agent Licence. Please note: results can take up to 6 weeks to be received.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spacing w:before="60" w:after="60"/>
              <w:jc w:val="center"/>
              <w:rPr>
                <w:rFonts w:cs="Arial"/>
                <w:szCs w:val="22"/>
              </w:rPr>
            </w:pPr>
            <w:r w:rsidRPr="0084505B">
              <w:rPr>
                <w:rFonts w:cs="Arial"/>
                <w:szCs w:val="22"/>
              </w:rPr>
              <w:t>Yes / No</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Default="007E58FF" w:rsidP="007E58FF">
            <w:pPr>
              <w:keepNext/>
              <w:spacing w:before="60" w:after="60"/>
            </w:pPr>
            <w:r>
              <w:t xml:space="preserve">Current business name extract attached </w:t>
            </w:r>
            <w:r w:rsidRPr="0080695E">
              <w:rPr>
                <w:sz w:val="20"/>
              </w:rPr>
              <w:t>(if applicable)</w:t>
            </w:r>
            <w:r>
              <w:rPr>
                <w:sz w:val="20"/>
              </w:rPr>
              <w:t>.</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keepNext/>
              <w:spacing w:before="60" w:after="60"/>
              <w:jc w:val="center"/>
              <w:rPr>
                <w:rFonts w:cs="Arial"/>
                <w:szCs w:val="22"/>
              </w:rPr>
            </w:pPr>
            <w:r w:rsidRPr="0084505B">
              <w:rPr>
                <w:rFonts w:cs="Arial"/>
                <w:szCs w:val="22"/>
              </w:rPr>
              <w:t>Yes / No</w:t>
            </w:r>
          </w:p>
        </w:tc>
      </w:tr>
      <w:tr w:rsidR="007E58FF" w:rsidRPr="00FC4C2C" w:rsidTr="00342B70">
        <w:trPr>
          <w:trHeight w:val="56"/>
        </w:trPr>
        <w:tc>
          <w:tcPr>
            <w:tcW w:w="923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58FF" w:rsidRPr="005926A3" w:rsidRDefault="007E58FF" w:rsidP="007E58FF">
            <w:pPr>
              <w:spacing w:before="60" w:after="60"/>
              <w:rPr>
                <w:rFonts w:cs="Arial"/>
                <w:i/>
              </w:rPr>
            </w:pPr>
            <w:r>
              <w:rPr>
                <w:rFonts w:cs="Arial"/>
              </w:rPr>
              <w:t xml:space="preserve">Application for approval as an agent’s manager attached </w:t>
            </w:r>
            <w:r w:rsidRPr="00F174E4">
              <w:rPr>
                <w:rFonts w:cs="Arial"/>
                <w:sz w:val="20"/>
              </w:rPr>
              <w:t>(</w:t>
            </w:r>
            <w:r>
              <w:rPr>
                <w:rFonts w:cs="Arial"/>
                <w:sz w:val="20"/>
              </w:rPr>
              <w:t>I</w:t>
            </w:r>
            <w:r w:rsidRPr="00F174E4">
              <w:rPr>
                <w:rFonts w:cs="Arial"/>
                <w:sz w:val="20"/>
              </w:rPr>
              <w:t>f applicable</w:t>
            </w:r>
            <w:r>
              <w:rPr>
                <w:rFonts w:cs="Arial"/>
                <w:sz w:val="20"/>
              </w:rPr>
              <w:t>. No</w:t>
            </w:r>
            <w:r w:rsidRPr="00F174E4">
              <w:rPr>
                <w:rFonts w:cs="Arial"/>
                <w:sz w:val="20"/>
              </w:rPr>
              <w:t>te manager must reside in Australia)</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58FF" w:rsidRPr="0084505B" w:rsidRDefault="007E58FF" w:rsidP="007E58FF">
            <w:pPr>
              <w:spacing w:before="60" w:after="60"/>
              <w:jc w:val="center"/>
              <w:rPr>
                <w:rFonts w:cs="Arial"/>
                <w:szCs w:val="22"/>
              </w:rPr>
            </w:pPr>
            <w:r w:rsidRPr="0084505B">
              <w:rPr>
                <w:rFonts w:cs="Arial"/>
                <w:szCs w:val="22"/>
              </w:rPr>
              <w:t>Yes / No</w:t>
            </w:r>
          </w:p>
        </w:tc>
      </w:tr>
      <w:tr w:rsidR="007E58FF" w:rsidRPr="00FC4C2C"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7E440D" w:rsidRDefault="007E58FF" w:rsidP="007E58FF">
            <w:pPr>
              <w:keepNext/>
              <w:spacing w:before="60" w:after="60"/>
              <w:rPr>
                <w:rFonts w:cs="Arial"/>
                <w:b/>
                <w:szCs w:val="22"/>
              </w:rPr>
            </w:pPr>
            <w:r w:rsidRPr="007E440D">
              <w:rPr>
                <w:rFonts w:cs="Arial"/>
                <w:b/>
                <w:szCs w:val="22"/>
              </w:rPr>
              <w:t>Privacy statement</w:t>
            </w:r>
          </w:p>
        </w:tc>
      </w:tr>
      <w:tr w:rsidR="007E58FF" w:rsidRPr="00FC4C2C" w:rsidTr="005D51E3">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Default="007E58FF" w:rsidP="007E58FF">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7E58FF" w:rsidRPr="007E440D" w:rsidTr="005D51E3">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7E440D" w:rsidRDefault="007E58FF" w:rsidP="007E58FF">
            <w:pPr>
              <w:spacing w:before="60" w:after="60"/>
              <w:rPr>
                <w:rFonts w:cs="Arial"/>
                <w:b/>
                <w:szCs w:val="22"/>
              </w:rPr>
            </w:pPr>
            <w:r>
              <w:rPr>
                <w:rFonts w:cs="Arial"/>
                <w:b/>
                <w:szCs w:val="22"/>
              </w:rPr>
              <w:t>Disclaimer</w:t>
            </w:r>
          </w:p>
        </w:tc>
      </w:tr>
      <w:tr w:rsidR="007E58FF"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Default="007E58FF" w:rsidP="007E58FF">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E58FF" w:rsidRDefault="007E58FF" w:rsidP="007E58FF">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E58FF" w:rsidRDefault="007E58FF" w:rsidP="007E58FF">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7E58FF" w:rsidRDefault="007E58FF" w:rsidP="007E58FF">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7E58FF" w:rsidRPr="00FC4C2C"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A52BA3" w:rsidRDefault="007E58FF" w:rsidP="007E58FF">
            <w:pPr>
              <w:keepNext/>
              <w:spacing w:before="60" w:after="60"/>
              <w:rPr>
                <w:rFonts w:cs="Arial"/>
                <w:b/>
                <w:szCs w:val="22"/>
              </w:rPr>
            </w:pPr>
            <w:r w:rsidRPr="00A52BA3">
              <w:rPr>
                <w:rFonts w:cs="Arial"/>
                <w:b/>
                <w:szCs w:val="22"/>
              </w:rPr>
              <w:t xml:space="preserve">Lodgement </w:t>
            </w:r>
          </w:p>
        </w:tc>
      </w:tr>
      <w:tr w:rsidR="007E58FF" w:rsidRPr="00FC4C2C"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Default="007E58FF" w:rsidP="007E58FF">
            <w:pPr>
              <w:keepNext/>
              <w:spacing w:before="60" w:after="60"/>
              <w:rPr>
                <w:rFonts w:cs="Arial"/>
                <w:szCs w:val="22"/>
              </w:rPr>
            </w:pPr>
            <w:r w:rsidRPr="00BC1765">
              <w:rPr>
                <w:szCs w:val="22"/>
              </w:rPr>
              <w:t>Complete applications can be lodged in person, email or via post at a Territory Business Centre below:</w:t>
            </w:r>
          </w:p>
        </w:tc>
      </w:tr>
      <w:tr w:rsidR="007E58FF" w:rsidRPr="00FC4C2C" w:rsidTr="00E03C82">
        <w:trPr>
          <w:trHeight w:val="56"/>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Default="007E58FF" w:rsidP="007E58FF">
            <w:pPr>
              <w:spacing w:before="60" w:after="60"/>
              <w:rPr>
                <w:rFonts w:cs="Arial"/>
                <w:szCs w:val="22"/>
              </w:rPr>
            </w:pPr>
            <w:r>
              <w:rPr>
                <w:rFonts w:cs="Arial"/>
                <w:szCs w:val="22"/>
              </w:rPr>
              <w:t>Darwin:</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E58FF" w:rsidRPr="00BC1765" w:rsidRDefault="007E58FF" w:rsidP="007E58FF">
            <w:pPr>
              <w:keepNext/>
              <w:spacing w:before="60" w:after="60"/>
              <w:rPr>
                <w:szCs w:val="22"/>
              </w:rPr>
            </w:pPr>
            <w:r w:rsidRPr="00BC1765">
              <w:rPr>
                <w:szCs w:val="22"/>
              </w:rPr>
              <w:t>Darwin Corporate Park, Ground Floor, Building 3, 631 Stuart Highway Berrimah</w:t>
            </w:r>
          </w:p>
        </w:tc>
      </w:tr>
      <w:tr w:rsidR="007E58FF" w:rsidRPr="00FC4C2C" w:rsidTr="00E03C82">
        <w:trPr>
          <w:trHeight w:val="56"/>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Default="007E58FF" w:rsidP="007E58FF">
            <w:pPr>
              <w:spacing w:before="60" w:after="60"/>
              <w:rPr>
                <w:rFonts w:cs="Arial"/>
                <w:szCs w:val="22"/>
              </w:rPr>
            </w:pPr>
            <w:r>
              <w:rPr>
                <w:rFonts w:cs="Arial"/>
                <w:szCs w:val="22"/>
              </w:rPr>
              <w:t>Katherine:</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E58FF" w:rsidRPr="00BC1765" w:rsidRDefault="007E58FF" w:rsidP="007E58FF">
            <w:pPr>
              <w:keepNext/>
              <w:spacing w:before="60" w:after="60"/>
              <w:rPr>
                <w:szCs w:val="22"/>
              </w:rPr>
            </w:pPr>
            <w:r w:rsidRPr="00BC1765">
              <w:rPr>
                <w:szCs w:val="22"/>
              </w:rPr>
              <w:t>Big Rivers Government Centre, 5 First Street, Katherine</w:t>
            </w:r>
          </w:p>
        </w:tc>
      </w:tr>
      <w:tr w:rsidR="007E58FF" w:rsidRPr="00FC4C2C" w:rsidTr="00E03C82">
        <w:trPr>
          <w:trHeight w:val="56"/>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Default="007E58FF" w:rsidP="007E58FF">
            <w:pPr>
              <w:spacing w:before="60" w:after="60"/>
              <w:rPr>
                <w:rFonts w:cs="Arial"/>
                <w:szCs w:val="22"/>
              </w:rPr>
            </w:pPr>
            <w:r>
              <w:rPr>
                <w:rFonts w:cs="Arial"/>
                <w:szCs w:val="22"/>
              </w:rPr>
              <w:t>Tennant Creek:</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E58FF" w:rsidRPr="00BC1765" w:rsidRDefault="007E58FF" w:rsidP="007E58FF">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7E58FF" w:rsidRPr="00FC4C2C" w:rsidTr="00E03C82">
        <w:trPr>
          <w:trHeight w:val="56"/>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8FF" w:rsidRDefault="007E58FF" w:rsidP="007E58FF">
            <w:pPr>
              <w:spacing w:before="60" w:after="60"/>
              <w:rPr>
                <w:rFonts w:cs="Arial"/>
                <w:szCs w:val="22"/>
              </w:rPr>
            </w:pPr>
            <w:r>
              <w:rPr>
                <w:rFonts w:cs="Arial"/>
                <w:szCs w:val="22"/>
              </w:rPr>
              <w:t>Alice Springs:</w:t>
            </w:r>
          </w:p>
        </w:tc>
        <w:tc>
          <w:tcPr>
            <w:tcW w:w="86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E58FF" w:rsidRPr="00BC1765" w:rsidRDefault="007E58FF" w:rsidP="007E58FF">
            <w:pPr>
              <w:keepNext/>
              <w:spacing w:before="60" w:after="60"/>
            </w:pPr>
            <w:r w:rsidRPr="00BC1765">
              <w:t>Ground Floor, The Green Well Building, 50 Bath Street Alice Springs</w:t>
            </w:r>
          </w:p>
        </w:tc>
      </w:tr>
      <w:tr w:rsidR="007E58FF" w:rsidRPr="00FC4C2C" w:rsidTr="00342B70">
        <w:trPr>
          <w:trHeight w:val="56"/>
        </w:trPr>
        <w:tc>
          <w:tcPr>
            <w:tcW w:w="283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E58FF" w:rsidRPr="00BC1765" w:rsidRDefault="007E58FF" w:rsidP="007E58FF">
            <w:pPr>
              <w:spacing w:before="60" w:after="60"/>
            </w:pPr>
            <w:r w:rsidRPr="00BC1765">
              <w:t>1800 193 111</w:t>
            </w:r>
          </w:p>
        </w:tc>
        <w:tc>
          <w:tcPr>
            <w:tcW w:w="3827"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E58FF" w:rsidRPr="00BC1765" w:rsidRDefault="001A10B6" w:rsidP="007E58FF">
            <w:pPr>
              <w:spacing w:before="60" w:after="60"/>
            </w:pPr>
            <w:hyperlink r:id="rId13" w:history="1">
              <w:r w:rsidR="007E58FF" w:rsidRPr="00921F5F">
                <w:rPr>
                  <w:rStyle w:val="Hyperlink"/>
                </w:rPr>
                <w:t>territorybusinesscentre@nt.gov.au</w:t>
              </w:r>
            </w:hyperlink>
            <w:r w:rsidR="007E58FF" w:rsidRPr="00BC1765">
              <w:t xml:space="preserve"> </w:t>
            </w:r>
          </w:p>
        </w:tc>
        <w:tc>
          <w:tcPr>
            <w:tcW w:w="4115"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E58FF" w:rsidRPr="00BC1765" w:rsidRDefault="007E58FF" w:rsidP="007E58FF">
            <w:pPr>
              <w:spacing w:before="60" w:after="60"/>
            </w:pPr>
            <w:r w:rsidRPr="00BC1765">
              <w:t>GPO Box 9800 Darwin NT 0801</w:t>
            </w:r>
          </w:p>
        </w:tc>
      </w:tr>
      <w:tr w:rsidR="007E58FF" w:rsidRPr="00FC4C2C"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8FF" w:rsidRPr="000D7C90" w:rsidRDefault="007E58FF" w:rsidP="007E58FF">
            <w:pPr>
              <w:keepNext/>
              <w:spacing w:before="60" w:after="60"/>
              <w:rPr>
                <w:rFonts w:cs="Arial"/>
                <w:b/>
                <w:szCs w:val="22"/>
              </w:rPr>
            </w:pPr>
            <w:r w:rsidRPr="000D7C90">
              <w:rPr>
                <w:rFonts w:cs="Arial"/>
                <w:b/>
                <w:szCs w:val="22"/>
              </w:rPr>
              <w:t>Payment details</w:t>
            </w:r>
          </w:p>
        </w:tc>
      </w:tr>
      <w:tr w:rsidR="007E58FF" w:rsidRPr="00FC4C2C" w:rsidTr="00342B70">
        <w:trPr>
          <w:trHeight w:val="5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58FF" w:rsidRDefault="007E58FF" w:rsidP="007E58FF">
            <w:pPr>
              <w:keepNext/>
              <w:spacing w:before="60" w:after="60"/>
              <w:rPr>
                <w:rFonts w:cs="Arial"/>
              </w:rPr>
            </w:pPr>
            <w:r>
              <w:rPr>
                <w:rFonts w:cs="Arial"/>
              </w:rPr>
              <w:t xml:space="preserve">A fee is payable on lodgement of this application form. Payment can be made by: </w:t>
            </w:r>
          </w:p>
          <w:p w:rsidR="007E58FF" w:rsidRPr="00DF5E9E" w:rsidRDefault="007E58FF" w:rsidP="007E58FF">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7E58FF" w:rsidRDefault="007E58FF" w:rsidP="007E58FF">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7E58FF" w:rsidRPr="00BC1765" w:rsidRDefault="007E58FF" w:rsidP="007E58FF">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7E58FF" w:rsidRPr="00FC4C2C" w:rsidTr="00342B70">
        <w:trPr>
          <w:trHeight w:val="56"/>
        </w:trPr>
        <w:tc>
          <w:tcPr>
            <w:tcW w:w="179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7E58FF" w:rsidRDefault="007E58FF" w:rsidP="007E58FF">
            <w:pPr>
              <w:spacing w:before="60" w:after="60"/>
              <w:rPr>
                <w:rFonts w:cs="Arial"/>
                <w:szCs w:val="22"/>
              </w:rPr>
            </w:pPr>
            <w:r>
              <w:rPr>
                <w:rFonts w:cs="Arial"/>
                <w:szCs w:val="22"/>
              </w:rPr>
              <w:t>Payment date:</w:t>
            </w:r>
          </w:p>
        </w:tc>
        <w:tc>
          <w:tcPr>
            <w:tcW w:w="1799"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7E58FF" w:rsidRDefault="007E58FF" w:rsidP="007E58FF">
            <w:pPr>
              <w:spacing w:before="60" w:after="60"/>
              <w:rPr>
                <w:rFonts w:cs="Arial"/>
                <w:szCs w:val="22"/>
              </w:rPr>
            </w:pPr>
          </w:p>
        </w:tc>
        <w:tc>
          <w:tcPr>
            <w:tcW w:w="193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7E58FF" w:rsidRDefault="007E58FF" w:rsidP="007E58FF">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7E58FF" w:rsidRDefault="007E58FF" w:rsidP="007E58FF">
            <w:pPr>
              <w:spacing w:before="60" w:after="60"/>
              <w:rPr>
                <w:rFonts w:cs="Arial"/>
                <w:szCs w:val="22"/>
              </w:rPr>
            </w:pPr>
          </w:p>
        </w:tc>
        <w:tc>
          <w:tcPr>
            <w:tcW w:w="1798"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7E58FF" w:rsidRDefault="007E58FF" w:rsidP="007E58FF">
            <w:pPr>
              <w:spacing w:before="60" w:after="60"/>
              <w:rPr>
                <w:rFonts w:cs="Arial"/>
                <w:szCs w:val="22"/>
              </w:rPr>
            </w:pPr>
            <w:r>
              <w:rPr>
                <w:rFonts w:cs="Arial"/>
                <w:szCs w:val="22"/>
              </w:rPr>
              <w:t>Amount paid</w:t>
            </w:r>
          </w:p>
        </w:tc>
        <w:tc>
          <w:tcPr>
            <w:tcW w:w="1785"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7E58FF" w:rsidRDefault="007E58FF" w:rsidP="007E58FF">
            <w:pPr>
              <w:spacing w:before="60" w:after="60"/>
              <w:rPr>
                <w:rFonts w:cs="Arial"/>
                <w:szCs w:val="22"/>
              </w:rPr>
            </w:pPr>
          </w:p>
        </w:tc>
      </w:tr>
    </w:tbl>
    <w:p w:rsidR="007A5EFD" w:rsidRDefault="007A5EFD" w:rsidP="009B1BF1"/>
    <w:sectPr w:rsidR="007A5EFD" w:rsidSect="00467717">
      <w:headerReference w:type="default" r:id="rId14"/>
      <w:footerReference w:type="default" r:id="rId15"/>
      <w:headerReference w:type="first" r:id="rId16"/>
      <w:footerReference w:type="first" r:id="rId17"/>
      <w:pgSz w:w="11906" w:h="16838" w:code="9"/>
      <w:pgMar w:top="794" w:right="794" w:bottom="794" w:left="794" w:header="426"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B6" w:rsidRDefault="001A10B6" w:rsidP="007332FF">
      <w:r>
        <w:separator/>
      </w:r>
    </w:p>
  </w:endnote>
  <w:endnote w:type="continuationSeparator" w:id="0">
    <w:p w:rsidR="001A10B6" w:rsidRDefault="001A10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1A10B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7E58FF">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28B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28BC">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352B24">
      <w:trPr>
        <w:cantSplit/>
        <w:trHeight w:hRule="exact" w:val="1003"/>
      </w:trPr>
      <w:tc>
        <w:tcPr>
          <w:tcW w:w="7767" w:type="dxa"/>
          <w:tcBorders>
            <w:top w:val="single" w:sz="4" w:space="0" w:color="auto"/>
          </w:tcBorders>
          <w:vAlign w:val="bottom"/>
        </w:tcPr>
        <w:p w:rsidR="00A66DD9" w:rsidRPr="001B3D22" w:rsidRDefault="001A10B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7E58FF">
                <w:rPr>
                  <w:rStyle w:val="PageNumber"/>
                </w:rPr>
                <w:t>23 February 2023</w:t>
              </w:r>
            </w:sdtContent>
          </w:sdt>
          <w:r w:rsidR="001B3D22" w:rsidRPr="001B3D22">
            <w:rPr>
              <w:rStyle w:val="PageNumber"/>
            </w:rPr>
            <w:t xml:space="preserve"> | Version </w:t>
          </w:r>
          <w:r w:rsidR="00E051D3">
            <w:rPr>
              <w:rStyle w:val="PageNumber"/>
            </w:rPr>
            <w:t>3</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828B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828BC">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422700" cy="507319"/>
                <wp:effectExtent l="0" t="0" r="6350" b="762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576" cy="509771"/>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B6" w:rsidRDefault="001A10B6" w:rsidP="007332FF">
      <w:r>
        <w:separator/>
      </w:r>
    </w:p>
  </w:footnote>
  <w:footnote w:type="continuationSeparator" w:id="0">
    <w:p w:rsidR="001A10B6" w:rsidRDefault="001A10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10B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7413B">
          <w:rPr>
            <w:rStyle w:val="HeaderChar"/>
          </w:rPr>
          <w:t>Application for commercial and private agent individual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53872" w:rsidP="00A53CF0">
        <w:pPr>
          <w:pStyle w:val="Title"/>
        </w:pPr>
        <w:r>
          <w:rPr>
            <w:rStyle w:val="TitleChar"/>
            <w:sz w:val="56"/>
          </w:rPr>
          <w:t xml:space="preserve">Application for commercial and private </w:t>
        </w:r>
        <w:r w:rsidR="00D7413B">
          <w:rPr>
            <w:rStyle w:val="TitleChar"/>
            <w:sz w:val="56"/>
          </w:rPr>
          <w:t xml:space="preserve">agent </w:t>
        </w:r>
        <w:r>
          <w:rPr>
            <w:rStyle w:val="TitleChar"/>
            <w:sz w:val="56"/>
          </w:rPr>
          <w:t>individual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0042ED"/>
    <w:multiLevelType w:val="hybridMultilevel"/>
    <w:tmpl w:val="976A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D61A72"/>
    <w:multiLevelType w:val="hybridMultilevel"/>
    <w:tmpl w:val="8DC66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5"/>
  </w:num>
  <w:num w:numId="4">
    <w:abstractNumId w:val="29"/>
  </w:num>
  <w:num w:numId="5">
    <w:abstractNumId w:val="19"/>
  </w:num>
  <w:num w:numId="6">
    <w:abstractNumId w:val="10"/>
  </w:num>
  <w:num w:numId="7">
    <w:abstractNumId w:val="32"/>
  </w:num>
  <w:num w:numId="8">
    <w:abstractNumId w:val="18"/>
  </w:num>
  <w:num w:numId="9">
    <w:abstractNumId w:val="44"/>
  </w:num>
  <w:num w:numId="10">
    <w:abstractNumId w:val="27"/>
  </w:num>
  <w:num w:numId="11">
    <w:abstractNumId w:val="40"/>
  </w:num>
  <w:num w:numId="12">
    <w:abstractNumId w:val="31"/>
  </w:num>
  <w:num w:numId="13">
    <w:abstractNumId w:val="41"/>
  </w:num>
  <w:num w:numId="14">
    <w:abstractNumId w:val="23"/>
  </w:num>
  <w:num w:numId="15">
    <w:abstractNumId w:val="26"/>
  </w:num>
  <w:num w:numId="16">
    <w:abstractNumId w:val="37"/>
  </w:num>
  <w:num w:numId="17">
    <w:abstractNumId w:val="6"/>
  </w:num>
  <w:num w:numId="18">
    <w:abstractNumId w:val="4"/>
  </w:num>
  <w:num w:numId="19">
    <w:abstractNumId w:val="7"/>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609"/>
    <w:rsid w:val="00001DDF"/>
    <w:rsid w:val="0000322D"/>
    <w:rsid w:val="00007670"/>
    <w:rsid w:val="00010665"/>
    <w:rsid w:val="00017738"/>
    <w:rsid w:val="00020347"/>
    <w:rsid w:val="0002393A"/>
    <w:rsid w:val="00027DB8"/>
    <w:rsid w:val="000302F9"/>
    <w:rsid w:val="00031A96"/>
    <w:rsid w:val="00040BF3"/>
    <w:rsid w:val="0004211C"/>
    <w:rsid w:val="00046C59"/>
    <w:rsid w:val="00051362"/>
    <w:rsid w:val="000517F0"/>
    <w:rsid w:val="00051F45"/>
    <w:rsid w:val="00052953"/>
    <w:rsid w:val="0005341A"/>
    <w:rsid w:val="00056DEF"/>
    <w:rsid w:val="00056EDC"/>
    <w:rsid w:val="0006635A"/>
    <w:rsid w:val="00070205"/>
    <w:rsid w:val="000720BE"/>
    <w:rsid w:val="0007259C"/>
    <w:rsid w:val="00080202"/>
    <w:rsid w:val="00080DCD"/>
    <w:rsid w:val="00080E22"/>
    <w:rsid w:val="00082573"/>
    <w:rsid w:val="00082E34"/>
    <w:rsid w:val="000840A3"/>
    <w:rsid w:val="000849D4"/>
    <w:rsid w:val="00085062"/>
    <w:rsid w:val="00086A5F"/>
    <w:rsid w:val="000911EF"/>
    <w:rsid w:val="000962C5"/>
    <w:rsid w:val="00097186"/>
    <w:rsid w:val="00097865"/>
    <w:rsid w:val="000A4317"/>
    <w:rsid w:val="000A4C74"/>
    <w:rsid w:val="000A559C"/>
    <w:rsid w:val="000B0076"/>
    <w:rsid w:val="000B2CA1"/>
    <w:rsid w:val="000C23BA"/>
    <w:rsid w:val="000D1F29"/>
    <w:rsid w:val="000D21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3872"/>
    <w:rsid w:val="00156CD4"/>
    <w:rsid w:val="0016153B"/>
    <w:rsid w:val="00162207"/>
    <w:rsid w:val="00164A3E"/>
    <w:rsid w:val="00166FF6"/>
    <w:rsid w:val="001727C8"/>
    <w:rsid w:val="00172B65"/>
    <w:rsid w:val="00176123"/>
    <w:rsid w:val="00181620"/>
    <w:rsid w:val="001827F3"/>
    <w:rsid w:val="00183FB3"/>
    <w:rsid w:val="00187130"/>
    <w:rsid w:val="001957AD"/>
    <w:rsid w:val="00196F8E"/>
    <w:rsid w:val="001A10B6"/>
    <w:rsid w:val="001A2B7F"/>
    <w:rsid w:val="001A3AFD"/>
    <w:rsid w:val="001A496C"/>
    <w:rsid w:val="001A576A"/>
    <w:rsid w:val="001A744B"/>
    <w:rsid w:val="001B1D59"/>
    <w:rsid w:val="001B28DA"/>
    <w:rsid w:val="001B2B6C"/>
    <w:rsid w:val="001B3D22"/>
    <w:rsid w:val="001C4E73"/>
    <w:rsid w:val="001D01C4"/>
    <w:rsid w:val="001D4DA9"/>
    <w:rsid w:val="001D4F99"/>
    <w:rsid w:val="001D52B0"/>
    <w:rsid w:val="001D5A18"/>
    <w:rsid w:val="001D7C37"/>
    <w:rsid w:val="001D7CA4"/>
    <w:rsid w:val="001E057F"/>
    <w:rsid w:val="001E14EB"/>
    <w:rsid w:val="001E1591"/>
    <w:rsid w:val="001F59E6"/>
    <w:rsid w:val="001F5EC2"/>
    <w:rsid w:val="00202D7E"/>
    <w:rsid w:val="00203F1C"/>
    <w:rsid w:val="002044FA"/>
    <w:rsid w:val="00206936"/>
    <w:rsid w:val="00206C6F"/>
    <w:rsid w:val="00206FBD"/>
    <w:rsid w:val="00207746"/>
    <w:rsid w:val="00230031"/>
    <w:rsid w:val="00235C01"/>
    <w:rsid w:val="00247343"/>
    <w:rsid w:val="00250EF2"/>
    <w:rsid w:val="002645D5"/>
    <w:rsid w:val="0026532D"/>
    <w:rsid w:val="00265C56"/>
    <w:rsid w:val="002716CD"/>
    <w:rsid w:val="00274D4B"/>
    <w:rsid w:val="002806F5"/>
    <w:rsid w:val="00280744"/>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3804"/>
    <w:rsid w:val="002F45A1"/>
    <w:rsid w:val="0030203D"/>
    <w:rsid w:val="003037F9"/>
    <w:rsid w:val="00303DC5"/>
    <w:rsid w:val="0030583E"/>
    <w:rsid w:val="00307FE1"/>
    <w:rsid w:val="003164BA"/>
    <w:rsid w:val="0032013E"/>
    <w:rsid w:val="00324F0F"/>
    <w:rsid w:val="003258E6"/>
    <w:rsid w:val="00342283"/>
    <w:rsid w:val="00342B70"/>
    <w:rsid w:val="00343A87"/>
    <w:rsid w:val="00344A36"/>
    <w:rsid w:val="003456F4"/>
    <w:rsid w:val="00347FB6"/>
    <w:rsid w:val="003504FD"/>
    <w:rsid w:val="00350881"/>
    <w:rsid w:val="00352B24"/>
    <w:rsid w:val="00354DD9"/>
    <w:rsid w:val="00357D55"/>
    <w:rsid w:val="00363513"/>
    <w:rsid w:val="003657E5"/>
    <w:rsid w:val="0036589C"/>
    <w:rsid w:val="00371312"/>
    <w:rsid w:val="00371DC7"/>
    <w:rsid w:val="00374DBD"/>
    <w:rsid w:val="00377B21"/>
    <w:rsid w:val="003805F7"/>
    <w:rsid w:val="00387DB7"/>
    <w:rsid w:val="0039050D"/>
    <w:rsid w:val="00390862"/>
    <w:rsid w:val="00390CE3"/>
    <w:rsid w:val="00394678"/>
    <w:rsid w:val="00394876"/>
    <w:rsid w:val="00394AAF"/>
    <w:rsid w:val="00394CE5"/>
    <w:rsid w:val="0039602B"/>
    <w:rsid w:val="003A314D"/>
    <w:rsid w:val="003A6341"/>
    <w:rsid w:val="003B3D2B"/>
    <w:rsid w:val="003B67FD"/>
    <w:rsid w:val="003B6A61"/>
    <w:rsid w:val="003D0F63"/>
    <w:rsid w:val="003D3D09"/>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166C6"/>
    <w:rsid w:val="00426E25"/>
    <w:rsid w:val="00427D9C"/>
    <w:rsid w:val="00427E7E"/>
    <w:rsid w:val="00433C60"/>
    <w:rsid w:val="0043465D"/>
    <w:rsid w:val="0043570D"/>
    <w:rsid w:val="00440523"/>
    <w:rsid w:val="00443B6E"/>
    <w:rsid w:val="00450636"/>
    <w:rsid w:val="0045420A"/>
    <w:rsid w:val="004554D4"/>
    <w:rsid w:val="0045632E"/>
    <w:rsid w:val="004606B2"/>
    <w:rsid w:val="00461744"/>
    <w:rsid w:val="00466185"/>
    <w:rsid w:val="00466303"/>
    <w:rsid w:val="004668A7"/>
    <w:rsid w:val="00466C1E"/>
    <w:rsid w:val="00466D96"/>
    <w:rsid w:val="00467717"/>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29B2"/>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324"/>
    <w:rsid w:val="0052341C"/>
    <w:rsid w:val="005249F5"/>
    <w:rsid w:val="005260F7"/>
    <w:rsid w:val="00543BD1"/>
    <w:rsid w:val="00551652"/>
    <w:rsid w:val="00551888"/>
    <w:rsid w:val="00555BF5"/>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3C4D"/>
    <w:rsid w:val="005D51E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922"/>
    <w:rsid w:val="006B7FE0"/>
    <w:rsid w:val="006D521E"/>
    <w:rsid w:val="006D66F7"/>
    <w:rsid w:val="006E283C"/>
    <w:rsid w:val="00705C9D"/>
    <w:rsid w:val="00705F13"/>
    <w:rsid w:val="00714F1D"/>
    <w:rsid w:val="00715225"/>
    <w:rsid w:val="00720BEB"/>
    <w:rsid w:val="00720CC6"/>
    <w:rsid w:val="00722DDB"/>
    <w:rsid w:val="00724728"/>
    <w:rsid w:val="00724F98"/>
    <w:rsid w:val="00730B9B"/>
    <w:rsid w:val="0073182E"/>
    <w:rsid w:val="007332FF"/>
    <w:rsid w:val="007408F5"/>
    <w:rsid w:val="00741285"/>
    <w:rsid w:val="00741EAE"/>
    <w:rsid w:val="00755248"/>
    <w:rsid w:val="0076190B"/>
    <w:rsid w:val="0076355D"/>
    <w:rsid w:val="00763A2D"/>
    <w:rsid w:val="00764323"/>
    <w:rsid w:val="007676A4"/>
    <w:rsid w:val="00777795"/>
    <w:rsid w:val="00783A57"/>
    <w:rsid w:val="00784C92"/>
    <w:rsid w:val="007859CD"/>
    <w:rsid w:val="00785C24"/>
    <w:rsid w:val="007907E4"/>
    <w:rsid w:val="00796461"/>
    <w:rsid w:val="007A2AE3"/>
    <w:rsid w:val="007A5EFD"/>
    <w:rsid w:val="007A5F18"/>
    <w:rsid w:val="007A6A4F"/>
    <w:rsid w:val="007B03F5"/>
    <w:rsid w:val="007B5C09"/>
    <w:rsid w:val="007B5DA2"/>
    <w:rsid w:val="007C0966"/>
    <w:rsid w:val="007C14E3"/>
    <w:rsid w:val="007C19E7"/>
    <w:rsid w:val="007C43D7"/>
    <w:rsid w:val="007C5CFD"/>
    <w:rsid w:val="007C6D9F"/>
    <w:rsid w:val="007D4893"/>
    <w:rsid w:val="007D48A4"/>
    <w:rsid w:val="007E440D"/>
    <w:rsid w:val="007E58FF"/>
    <w:rsid w:val="007E70CF"/>
    <w:rsid w:val="007E74A4"/>
    <w:rsid w:val="007F1792"/>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28BC"/>
    <w:rsid w:val="00885B80"/>
    <w:rsid w:val="00885C30"/>
    <w:rsid w:val="00885E9B"/>
    <w:rsid w:val="0089368E"/>
    <w:rsid w:val="00893C96"/>
    <w:rsid w:val="0089500A"/>
    <w:rsid w:val="00897C94"/>
    <w:rsid w:val="008A7C12"/>
    <w:rsid w:val="008B03CE"/>
    <w:rsid w:val="008B2887"/>
    <w:rsid w:val="008B521D"/>
    <w:rsid w:val="008B529E"/>
    <w:rsid w:val="008C17FB"/>
    <w:rsid w:val="008C70BB"/>
    <w:rsid w:val="008D1B00"/>
    <w:rsid w:val="008D57B8"/>
    <w:rsid w:val="008E03FC"/>
    <w:rsid w:val="008E1F1F"/>
    <w:rsid w:val="008E510B"/>
    <w:rsid w:val="00902B13"/>
    <w:rsid w:val="00903325"/>
    <w:rsid w:val="00911941"/>
    <w:rsid w:val="0092024D"/>
    <w:rsid w:val="00925146"/>
    <w:rsid w:val="00925F0F"/>
    <w:rsid w:val="00932F6B"/>
    <w:rsid w:val="00934E50"/>
    <w:rsid w:val="009468BC"/>
    <w:rsid w:val="00947FAE"/>
    <w:rsid w:val="0095318E"/>
    <w:rsid w:val="009616DF"/>
    <w:rsid w:val="0096542F"/>
    <w:rsid w:val="00967FA7"/>
    <w:rsid w:val="00971645"/>
    <w:rsid w:val="00977919"/>
    <w:rsid w:val="00983000"/>
    <w:rsid w:val="009870FA"/>
    <w:rsid w:val="00987A70"/>
    <w:rsid w:val="009921C3"/>
    <w:rsid w:val="0099551D"/>
    <w:rsid w:val="009A4547"/>
    <w:rsid w:val="009A5897"/>
    <w:rsid w:val="009A5F24"/>
    <w:rsid w:val="009B05A4"/>
    <w:rsid w:val="009B0B3E"/>
    <w:rsid w:val="009B1913"/>
    <w:rsid w:val="009B1BF1"/>
    <w:rsid w:val="009B53DF"/>
    <w:rsid w:val="009B6657"/>
    <w:rsid w:val="009B6966"/>
    <w:rsid w:val="009C6E8C"/>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2BA3"/>
    <w:rsid w:val="00A53CF0"/>
    <w:rsid w:val="00A66DD9"/>
    <w:rsid w:val="00A7620F"/>
    <w:rsid w:val="00A76790"/>
    <w:rsid w:val="00A86445"/>
    <w:rsid w:val="00A925EC"/>
    <w:rsid w:val="00A929AA"/>
    <w:rsid w:val="00A92B6B"/>
    <w:rsid w:val="00A97503"/>
    <w:rsid w:val="00AA541E"/>
    <w:rsid w:val="00AD0DA4"/>
    <w:rsid w:val="00AD4169"/>
    <w:rsid w:val="00AE174A"/>
    <w:rsid w:val="00AE193F"/>
    <w:rsid w:val="00AE25C6"/>
    <w:rsid w:val="00AE2A8A"/>
    <w:rsid w:val="00AE306C"/>
    <w:rsid w:val="00AF28C1"/>
    <w:rsid w:val="00AF4B25"/>
    <w:rsid w:val="00B02EF1"/>
    <w:rsid w:val="00B07C97"/>
    <w:rsid w:val="00B11C67"/>
    <w:rsid w:val="00B1247A"/>
    <w:rsid w:val="00B15754"/>
    <w:rsid w:val="00B16002"/>
    <w:rsid w:val="00B2046E"/>
    <w:rsid w:val="00B20E8B"/>
    <w:rsid w:val="00B257E1"/>
    <w:rsid w:val="00B2599A"/>
    <w:rsid w:val="00B27AC4"/>
    <w:rsid w:val="00B31D3A"/>
    <w:rsid w:val="00B343CC"/>
    <w:rsid w:val="00B5084A"/>
    <w:rsid w:val="00B5238D"/>
    <w:rsid w:val="00B606A1"/>
    <w:rsid w:val="00B614F7"/>
    <w:rsid w:val="00B61B26"/>
    <w:rsid w:val="00B65E6B"/>
    <w:rsid w:val="00B674EB"/>
    <w:rsid w:val="00B675B2"/>
    <w:rsid w:val="00B775BB"/>
    <w:rsid w:val="00B81261"/>
    <w:rsid w:val="00B81561"/>
    <w:rsid w:val="00B8223E"/>
    <w:rsid w:val="00B832AE"/>
    <w:rsid w:val="00B86678"/>
    <w:rsid w:val="00B92F9B"/>
    <w:rsid w:val="00B941B3"/>
    <w:rsid w:val="00B96513"/>
    <w:rsid w:val="00BA1A56"/>
    <w:rsid w:val="00BA1D47"/>
    <w:rsid w:val="00BA3FD7"/>
    <w:rsid w:val="00BA66F0"/>
    <w:rsid w:val="00BB2239"/>
    <w:rsid w:val="00BB2AE7"/>
    <w:rsid w:val="00BB6464"/>
    <w:rsid w:val="00BC1BB8"/>
    <w:rsid w:val="00BD169F"/>
    <w:rsid w:val="00BD6CA5"/>
    <w:rsid w:val="00BD7FE1"/>
    <w:rsid w:val="00BE37CA"/>
    <w:rsid w:val="00BE6144"/>
    <w:rsid w:val="00BE635A"/>
    <w:rsid w:val="00BF17E9"/>
    <w:rsid w:val="00BF2ABB"/>
    <w:rsid w:val="00BF5099"/>
    <w:rsid w:val="00C078C2"/>
    <w:rsid w:val="00C108E0"/>
    <w:rsid w:val="00C10B5E"/>
    <w:rsid w:val="00C10F10"/>
    <w:rsid w:val="00C11E6F"/>
    <w:rsid w:val="00C15D4D"/>
    <w:rsid w:val="00C175DC"/>
    <w:rsid w:val="00C30171"/>
    <w:rsid w:val="00C309D8"/>
    <w:rsid w:val="00C36153"/>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A7E13"/>
    <w:rsid w:val="00CC2F1A"/>
    <w:rsid w:val="00CC571B"/>
    <w:rsid w:val="00CC61CD"/>
    <w:rsid w:val="00CC6C02"/>
    <w:rsid w:val="00CC737B"/>
    <w:rsid w:val="00CD5011"/>
    <w:rsid w:val="00CE640F"/>
    <w:rsid w:val="00CE76BC"/>
    <w:rsid w:val="00CF1BED"/>
    <w:rsid w:val="00CF2880"/>
    <w:rsid w:val="00CF540E"/>
    <w:rsid w:val="00D02F07"/>
    <w:rsid w:val="00D037D0"/>
    <w:rsid w:val="00D15D88"/>
    <w:rsid w:val="00D27D49"/>
    <w:rsid w:val="00D27EBE"/>
    <w:rsid w:val="00D32BCF"/>
    <w:rsid w:val="00D34336"/>
    <w:rsid w:val="00D35D55"/>
    <w:rsid w:val="00D36A49"/>
    <w:rsid w:val="00D47F7E"/>
    <w:rsid w:val="00D517C6"/>
    <w:rsid w:val="00D5309E"/>
    <w:rsid w:val="00D71D84"/>
    <w:rsid w:val="00D72464"/>
    <w:rsid w:val="00D72A57"/>
    <w:rsid w:val="00D7320C"/>
    <w:rsid w:val="00D7413B"/>
    <w:rsid w:val="00D768AB"/>
    <w:rsid w:val="00D768EB"/>
    <w:rsid w:val="00D81E17"/>
    <w:rsid w:val="00D82D1E"/>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E59"/>
    <w:rsid w:val="00DE33B5"/>
    <w:rsid w:val="00DE5473"/>
    <w:rsid w:val="00DE5E18"/>
    <w:rsid w:val="00DF0487"/>
    <w:rsid w:val="00DF5EA4"/>
    <w:rsid w:val="00E02681"/>
    <w:rsid w:val="00E02792"/>
    <w:rsid w:val="00E034D8"/>
    <w:rsid w:val="00E03C82"/>
    <w:rsid w:val="00E04CC0"/>
    <w:rsid w:val="00E051D3"/>
    <w:rsid w:val="00E11321"/>
    <w:rsid w:val="00E14E4B"/>
    <w:rsid w:val="00E15816"/>
    <w:rsid w:val="00E160D5"/>
    <w:rsid w:val="00E235CB"/>
    <w:rsid w:val="00E239FF"/>
    <w:rsid w:val="00E27D7B"/>
    <w:rsid w:val="00E30556"/>
    <w:rsid w:val="00E30981"/>
    <w:rsid w:val="00E32991"/>
    <w:rsid w:val="00E33136"/>
    <w:rsid w:val="00E34D7C"/>
    <w:rsid w:val="00E3598A"/>
    <w:rsid w:val="00E3723D"/>
    <w:rsid w:val="00E42D13"/>
    <w:rsid w:val="00E43797"/>
    <w:rsid w:val="00E44C89"/>
    <w:rsid w:val="00E457A6"/>
    <w:rsid w:val="00E61BA2"/>
    <w:rsid w:val="00E63864"/>
    <w:rsid w:val="00E6403F"/>
    <w:rsid w:val="00E75451"/>
    <w:rsid w:val="00E770C4"/>
    <w:rsid w:val="00E82F50"/>
    <w:rsid w:val="00E84C5A"/>
    <w:rsid w:val="00E861DB"/>
    <w:rsid w:val="00E908F1"/>
    <w:rsid w:val="00E93406"/>
    <w:rsid w:val="00E956C5"/>
    <w:rsid w:val="00E95C39"/>
    <w:rsid w:val="00EA2C39"/>
    <w:rsid w:val="00EA4189"/>
    <w:rsid w:val="00EB0A3C"/>
    <w:rsid w:val="00EB0A96"/>
    <w:rsid w:val="00EB34D8"/>
    <w:rsid w:val="00EB77F9"/>
    <w:rsid w:val="00EC5769"/>
    <w:rsid w:val="00EC7D00"/>
    <w:rsid w:val="00ED0304"/>
    <w:rsid w:val="00ED4FF7"/>
    <w:rsid w:val="00ED5B7B"/>
    <w:rsid w:val="00EE38FA"/>
    <w:rsid w:val="00EE3E2C"/>
    <w:rsid w:val="00EE5D23"/>
    <w:rsid w:val="00EE750D"/>
    <w:rsid w:val="00EF051F"/>
    <w:rsid w:val="00EF3CA4"/>
    <w:rsid w:val="00EF49A8"/>
    <w:rsid w:val="00EF52AE"/>
    <w:rsid w:val="00EF7859"/>
    <w:rsid w:val="00F014DA"/>
    <w:rsid w:val="00F02591"/>
    <w:rsid w:val="00F15931"/>
    <w:rsid w:val="00F30F5C"/>
    <w:rsid w:val="00F467B9"/>
    <w:rsid w:val="00F5696E"/>
    <w:rsid w:val="00F60B68"/>
    <w:rsid w:val="00F60EFF"/>
    <w:rsid w:val="00F67D2D"/>
    <w:rsid w:val="00F84967"/>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E11321"/>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37B18-341E-4AD1-BDF8-C3517932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419</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commercial and private agent individual licence</vt:lpstr>
    </vt:vector>
  </TitlesOfParts>
  <Company>&lt;NAME&gt;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 and private agent individual licence</dc:title>
  <dc:creator>Northern Territory Government</dc:creator>
  <cp:lastModifiedBy>Julie-Anne Felton</cp:lastModifiedBy>
  <cp:revision>89</cp:revision>
  <cp:lastPrinted>2019-07-29T01:45:00Z</cp:lastPrinted>
  <dcterms:created xsi:type="dcterms:W3CDTF">2022-08-11T00:23:00Z</dcterms:created>
  <dcterms:modified xsi:type="dcterms:W3CDTF">2023-03-14T02:49:00Z</dcterms:modified>
</cp:coreProperties>
</file>