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53" w:type="dxa"/>
        <w:tblInd w:w="-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830"/>
        <w:gridCol w:w="302"/>
        <w:gridCol w:w="198"/>
        <w:gridCol w:w="369"/>
        <w:gridCol w:w="132"/>
        <w:gridCol w:w="501"/>
        <w:gridCol w:w="217"/>
        <w:gridCol w:w="284"/>
        <w:gridCol w:w="501"/>
        <w:gridCol w:w="491"/>
        <w:gridCol w:w="351"/>
        <w:gridCol w:w="159"/>
        <w:gridCol w:w="501"/>
        <w:gridCol w:w="406"/>
        <w:gridCol w:w="95"/>
        <w:gridCol w:w="331"/>
        <w:gridCol w:w="170"/>
        <w:gridCol w:w="255"/>
        <w:gridCol w:w="283"/>
        <w:gridCol w:w="133"/>
        <w:gridCol w:w="255"/>
        <w:gridCol w:w="108"/>
        <w:gridCol w:w="204"/>
        <w:gridCol w:w="293"/>
        <w:gridCol w:w="472"/>
        <w:gridCol w:w="227"/>
        <w:gridCol w:w="142"/>
        <w:gridCol w:w="132"/>
        <w:gridCol w:w="501"/>
        <w:gridCol w:w="510"/>
      </w:tblGrid>
      <w:tr w:rsidR="00396746" w:rsidRPr="007A5EFD" w14:paraId="78BF1B67" w14:textId="08B1FE62" w:rsidTr="00970F13">
        <w:trPr>
          <w:trHeight w:val="267"/>
        </w:trPr>
        <w:tc>
          <w:tcPr>
            <w:tcW w:w="10353" w:type="dxa"/>
            <w:gridSpan w:val="30"/>
            <w:tcBorders>
              <w:top w:val="nil"/>
              <w:left w:val="nil"/>
              <w:bottom w:val="single" w:sz="4" w:space="0" w:color="auto"/>
              <w:right w:val="nil"/>
            </w:tcBorders>
            <w:shd w:val="clear" w:color="auto" w:fill="FFFFFF" w:themeFill="background1"/>
            <w:noWrap/>
            <w:tcMar>
              <w:left w:w="113" w:type="dxa"/>
              <w:right w:w="0" w:type="dxa"/>
            </w:tcMar>
            <w:vAlign w:val="center"/>
          </w:tcPr>
          <w:p w14:paraId="1DAA45BE" w14:textId="32F785A8" w:rsidR="00DD437F" w:rsidRDefault="008B293F" w:rsidP="00761B52">
            <w:pPr>
              <w:spacing w:before="60" w:after="120"/>
              <w:rPr>
                <w:rStyle w:val="Questionlabel"/>
                <w:b w:val="0"/>
                <w:sz w:val="18"/>
                <w:szCs w:val="18"/>
                <w:lang w:eastAsia="en-US"/>
              </w:rPr>
            </w:pPr>
            <w:r>
              <w:rPr>
                <w:rStyle w:val="Questionlabel"/>
                <w:b w:val="0"/>
                <w:sz w:val="18"/>
                <w:szCs w:val="18"/>
              </w:rPr>
              <w:t xml:space="preserve">This form may be used by interstate residents applying to register a vehicle in the Northern Territory (NT). You must be </w:t>
            </w:r>
            <w:r w:rsidR="00ED5B3A">
              <w:rPr>
                <w:rStyle w:val="Questionlabel"/>
                <w:b w:val="0"/>
                <w:sz w:val="18"/>
                <w:szCs w:val="18"/>
              </w:rPr>
              <w:t xml:space="preserve">a visitor and have no intention </w:t>
            </w:r>
            <w:r w:rsidR="00DD437F">
              <w:rPr>
                <w:rStyle w:val="Questionlabel"/>
                <w:b w:val="0"/>
                <w:sz w:val="18"/>
                <w:szCs w:val="18"/>
              </w:rPr>
              <w:t>of</w:t>
            </w:r>
            <w:r w:rsidR="00ED5B3A">
              <w:rPr>
                <w:rStyle w:val="Questionlabel"/>
                <w:b w:val="0"/>
                <w:sz w:val="18"/>
                <w:szCs w:val="18"/>
              </w:rPr>
              <w:t xml:space="preserve"> becoming an NT resident at a later date.</w:t>
            </w:r>
            <w:r w:rsidR="00DD437F">
              <w:rPr>
                <w:rStyle w:val="Questionlabel"/>
                <w:b w:val="0"/>
                <w:sz w:val="18"/>
                <w:szCs w:val="18"/>
              </w:rPr>
              <w:t xml:space="preserve"> </w:t>
            </w:r>
            <w:r w:rsidR="00BA301E">
              <w:rPr>
                <w:rStyle w:val="Questionlabel"/>
                <w:b w:val="0"/>
                <w:sz w:val="18"/>
                <w:szCs w:val="18"/>
              </w:rPr>
              <w:t xml:space="preserve">If you hold an overseas driver licence or </w:t>
            </w:r>
            <w:r w:rsidR="00D67AA8">
              <w:rPr>
                <w:rStyle w:val="Questionlabel"/>
                <w:b w:val="0"/>
                <w:sz w:val="18"/>
                <w:szCs w:val="18"/>
              </w:rPr>
              <w:t>planning to</w:t>
            </w:r>
            <w:r w:rsidR="00DD437F">
              <w:rPr>
                <w:rStyle w:val="Questionlabel"/>
                <w:b w:val="0"/>
                <w:sz w:val="18"/>
                <w:szCs w:val="18"/>
              </w:rPr>
              <w:t xml:space="preserve"> stay in the NT for more than </w:t>
            </w:r>
            <w:r w:rsidR="00BA301E">
              <w:rPr>
                <w:rStyle w:val="Questionlabel"/>
                <w:b w:val="0"/>
                <w:sz w:val="18"/>
                <w:szCs w:val="18"/>
              </w:rPr>
              <w:t>3 month</w:t>
            </w:r>
            <w:r w:rsidR="007B30E9">
              <w:rPr>
                <w:rStyle w:val="Questionlabel"/>
                <w:b w:val="0"/>
                <w:sz w:val="18"/>
                <w:szCs w:val="18"/>
              </w:rPr>
              <w:t>s</w:t>
            </w:r>
            <w:r w:rsidR="00DD437F">
              <w:rPr>
                <w:rStyle w:val="Questionlabel"/>
                <w:b w:val="0"/>
                <w:sz w:val="18"/>
                <w:szCs w:val="18"/>
              </w:rPr>
              <w:t xml:space="preserve">, you must attend Motor Vehicle Registry (MVR) to </w:t>
            </w:r>
            <w:r w:rsidR="00694BCC">
              <w:rPr>
                <w:rStyle w:val="Questionlabel"/>
                <w:b w:val="0"/>
                <w:sz w:val="18"/>
                <w:szCs w:val="18"/>
              </w:rPr>
              <w:t>become a customer</w:t>
            </w:r>
            <w:r w:rsidR="00DD437F">
              <w:rPr>
                <w:rStyle w:val="Questionlabel"/>
                <w:b w:val="0"/>
                <w:sz w:val="18"/>
                <w:szCs w:val="18"/>
              </w:rPr>
              <w:t>.</w:t>
            </w:r>
            <w:r w:rsidR="00A06C8B">
              <w:rPr>
                <w:rStyle w:val="Questionlabel"/>
                <w:b w:val="0"/>
                <w:sz w:val="18"/>
                <w:szCs w:val="18"/>
              </w:rPr>
              <w:t xml:space="preserve"> Th</w:t>
            </w:r>
            <w:r w:rsidR="00D20C45">
              <w:rPr>
                <w:rStyle w:val="Questionlabel"/>
                <w:b w:val="0"/>
                <w:sz w:val="18"/>
                <w:szCs w:val="18"/>
              </w:rPr>
              <w:t>is</w:t>
            </w:r>
            <w:r w:rsidR="00A06C8B">
              <w:rPr>
                <w:rStyle w:val="Questionlabel"/>
                <w:b w:val="0"/>
                <w:sz w:val="18"/>
                <w:szCs w:val="18"/>
              </w:rPr>
              <w:t xml:space="preserve"> form cannot be used as a substitute by new residents who cannot supply evidence of residency in the NT.</w:t>
            </w:r>
          </w:p>
          <w:p w14:paraId="2F78AB67" w14:textId="1953D8B9" w:rsidR="00396746" w:rsidRPr="006533D0" w:rsidRDefault="00DD437F" w:rsidP="007C02B8">
            <w:pPr>
              <w:spacing w:after="120"/>
              <w:rPr>
                <w:rStyle w:val="Questionlabel"/>
                <w:lang w:eastAsia="en-US"/>
              </w:rPr>
            </w:pPr>
            <w:r>
              <w:rPr>
                <w:rStyle w:val="Questionlabel"/>
                <w:b w:val="0"/>
                <w:sz w:val="18"/>
                <w:szCs w:val="18"/>
              </w:rPr>
              <w:t xml:space="preserve">This form must be submitted with an R11 form and </w:t>
            </w:r>
            <w:r w:rsidR="00D20C45">
              <w:rPr>
                <w:rStyle w:val="Questionlabel"/>
                <w:b w:val="0"/>
                <w:sz w:val="18"/>
                <w:szCs w:val="18"/>
              </w:rPr>
              <w:t xml:space="preserve">all </w:t>
            </w:r>
            <w:r>
              <w:rPr>
                <w:rStyle w:val="Questionlabel"/>
                <w:b w:val="0"/>
                <w:sz w:val="18"/>
                <w:szCs w:val="18"/>
              </w:rPr>
              <w:t xml:space="preserve">supporting documents such as </w:t>
            </w:r>
            <w:r w:rsidR="00A13E0E">
              <w:rPr>
                <w:rStyle w:val="Questionlabel"/>
                <w:b w:val="0"/>
                <w:sz w:val="18"/>
                <w:szCs w:val="18"/>
              </w:rPr>
              <w:t xml:space="preserve">a </w:t>
            </w:r>
            <w:r w:rsidR="00A13E0E" w:rsidRPr="00CF6A38">
              <w:rPr>
                <w:rStyle w:val="Questionlabel"/>
                <w:b w:val="0"/>
                <w:sz w:val="18"/>
                <w:szCs w:val="18"/>
              </w:rPr>
              <w:t>copy of your</w:t>
            </w:r>
            <w:r w:rsidRPr="00CF6A38">
              <w:rPr>
                <w:rStyle w:val="Questionlabel"/>
                <w:b w:val="0"/>
                <w:sz w:val="18"/>
                <w:szCs w:val="18"/>
              </w:rPr>
              <w:t xml:space="preserve"> interstate</w:t>
            </w:r>
            <w:r>
              <w:rPr>
                <w:rStyle w:val="Questionlabel"/>
                <w:b w:val="0"/>
                <w:sz w:val="18"/>
                <w:szCs w:val="18"/>
              </w:rPr>
              <w:t xml:space="preserve"> driver licence, ASIC company extract and/or authorisation letter.</w:t>
            </w:r>
            <w:r w:rsidR="00517E0E">
              <w:rPr>
                <w:rStyle w:val="Questionlabel"/>
                <w:b w:val="0"/>
                <w:sz w:val="18"/>
                <w:szCs w:val="18"/>
              </w:rPr>
              <w:t xml:space="preserve"> </w:t>
            </w:r>
            <w:r w:rsidR="00517E0E">
              <w:rPr>
                <w:rStyle w:val="Questionlabel"/>
                <w:sz w:val="18"/>
                <w:szCs w:val="18"/>
              </w:rPr>
              <w:t>All sections in this form are mandatory.</w:t>
            </w:r>
          </w:p>
        </w:tc>
      </w:tr>
      <w:tr w:rsidR="00245D4F" w:rsidRPr="007A5EFD" w14:paraId="34088CE0" w14:textId="77777777" w:rsidTr="00970F13">
        <w:trPr>
          <w:trHeight w:val="229"/>
        </w:trPr>
        <w:tc>
          <w:tcPr>
            <w:tcW w:w="7509" w:type="dxa"/>
            <w:gridSpan w:val="20"/>
            <w:tcBorders>
              <w:top w:val="single" w:sz="4" w:space="0" w:color="auto"/>
              <w:bottom w:val="single" w:sz="4" w:space="0" w:color="auto"/>
            </w:tcBorders>
            <w:shd w:val="clear" w:color="auto" w:fill="1F1F5F" w:themeFill="text1"/>
            <w:noWrap/>
            <w:vAlign w:val="center"/>
          </w:tcPr>
          <w:p w14:paraId="37A18DE3" w14:textId="1FB9C312" w:rsidR="00245D4F" w:rsidRPr="00761B52" w:rsidRDefault="00245D4F" w:rsidP="009B02DE">
            <w:pPr>
              <w:spacing w:before="100" w:after="100"/>
              <w:rPr>
                <w:rStyle w:val="Questionlabel"/>
                <w:b w:val="0"/>
                <w:color w:val="1F1F5F" w:themeColor="text1"/>
                <w:lang w:eastAsia="en-US"/>
              </w:rPr>
            </w:pPr>
            <w:r>
              <w:rPr>
                <w:rStyle w:val="Questionlabel"/>
                <w:color w:val="FFFFFF" w:themeColor="background1"/>
              </w:rPr>
              <w:t xml:space="preserve">Applicant details </w:t>
            </w:r>
            <w:r w:rsidR="008B293F">
              <w:rPr>
                <w:rStyle w:val="Questionlabel"/>
                <w:b w:val="0"/>
                <w:color w:val="FFFFFF" w:themeColor="background1"/>
              </w:rPr>
              <w:t xml:space="preserve"> (Individual or body corporate)</w:t>
            </w:r>
          </w:p>
        </w:tc>
        <w:tc>
          <w:tcPr>
            <w:tcW w:w="1559" w:type="dxa"/>
            <w:gridSpan w:val="6"/>
            <w:tcBorders>
              <w:top w:val="single" w:sz="4" w:space="0" w:color="auto"/>
              <w:bottom w:val="single" w:sz="4" w:space="0" w:color="auto"/>
            </w:tcBorders>
            <w:vAlign w:val="center"/>
          </w:tcPr>
          <w:p w14:paraId="4BCD21CB" w14:textId="1EF39D21" w:rsidR="00245D4F" w:rsidRPr="004A3CC9" w:rsidRDefault="00245D4F" w:rsidP="009B02DE">
            <w:pPr>
              <w:spacing w:before="100" w:after="100"/>
              <w:rPr>
                <w:rStyle w:val="Questionlabel"/>
                <w:color w:val="1F1F5F" w:themeColor="text1"/>
                <w:lang w:eastAsia="en-US"/>
              </w:rPr>
            </w:pPr>
            <w:r>
              <w:rPr>
                <w:rStyle w:val="Questionlabel"/>
              </w:rPr>
              <w:t>Customer ID</w:t>
            </w:r>
          </w:p>
        </w:tc>
        <w:tc>
          <w:tcPr>
            <w:tcW w:w="1285" w:type="dxa"/>
            <w:gridSpan w:val="4"/>
            <w:tcBorders>
              <w:top w:val="single" w:sz="4" w:space="0" w:color="auto"/>
              <w:bottom w:val="single" w:sz="4" w:space="0" w:color="auto"/>
            </w:tcBorders>
            <w:vAlign w:val="center"/>
          </w:tcPr>
          <w:p w14:paraId="568B2B4A" w14:textId="7D8DE415" w:rsidR="00245D4F" w:rsidRPr="004A3CC9" w:rsidRDefault="00245D4F" w:rsidP="009B02DE">
            <w:pPr>
              <w:spacing w:before="100" w:after="100"/>
              <w:rPr>
                <w:rStyle w:val="Questionlabel"/>
                <w:color w:val="1F1F5F" w:themeColor="text1"/>
                <w:lang w:eastAsia="en-US"/>
              </w:rPr>
            </w:pPr>
          </w:p>
        </w:tc>
      </w:tr>
      <w:tr w:rsidR="0012727F" w:rsidRPr="007A5EFD" w14:paraId="2EC7AA82" w14:textId="7709ECEE" w:rsidTr="00970F13">
        <w:trPr>
          <w:trHeight w:val="397"/>
        </w:trPr>
        <w:tc>
          <w:tcPr>
            <w:tcW w:w="2132" w:type="dxa"/>
            <w:gridSpan w:val="2"/>
            <w:tcBorders>
              <w:top w:val="single" w:sz="4" w:space="0" w:color="auto"/>
              <w:bottom w:val="single" w:sz="4" w:space="0" w:color="auto"/>
            </w:tcBorders>
            <w:noWrap/>
            <w:vAlign w:val="center"/>
          </w:tcPr>
          <w:p w14:paraId="471142CB" w14:textId="7AC2C55B" w:rsidR="0012727F" w:rsidRPr="007A5EFD" w:rsidRDefault="00140554" w:rsidP="009B02DE">
            <w:pPr>
              <w:spacing w:before="100" w:after="100"/>
              <w:rPr>
                <w:rFonts w:ascii="Arial" w:hAnsi="Arial"/>
                <w:b/>
              </w:rPr>
            </w:pPr>
            <w:r>
              <w:rPr>
                <w:rStyle w:val="Questionlabel"/>
              </w:rPr>
              <w:t>Full name</w:t>
            </w:r>
            <w:r w:rsidR="0012727F">
              <w:rPr>
                <w:rStyle w:val="Questionlabel"/>
              </w:rPr>
              <w:t xml:space="preserve"> </w:t>
            </w:r>
          </w:p>
        </w:tc>
        <w:tc>
          <w:tcPr>
            <w:tcW w:w="8221" w:type="dxa"/>
            <w:gridSpan w:val="28"/>
            <w:tcBorders>
              <w:top w:val="single" w:sz="4" w:space="0" w:color="auto"/>
              <w:bottom w:val="single" w:sz="4" w:space="0" w:color="auto"/>
            </w:tcBorders>
            <w:noWrap/>
            <w:vAlign w:val="center"/>
          </w:tcPr>
          <w:p w14:paraId="52D35235" w14:textId="77777777" w:rsidR="0012727F" w:rsidRPr="002C0BEF" w:rsidRDefault="0012727F" w:rsidP="009B02DE">
            <w:pPr>
              <w:spacing w:before="100" w:after="100"/>
            </w:pPr>
          </w:p>
        </w:tc>
      </w:tr>
      <w:tr w:rsidR="00951B4B" w:rsidRPr="007A5EFD" w14:paraId="6404AF39" w14:textId="03D172C3" w:rsidTr="00970F13">
        <w:trPr>
          <w:trHeight w:val="397"/>
        </w:trPr>
        <w:tc>
          <w:tcPr>
            <w:tcW w:w="2132" w:type="dxa"/>
            <w:gridSpan w:val="2"/>
            <w:tcBorders>
              <w:top w:val="single" w:sz="4" w:space="0" w:color="auto"/>
              <w:bottom w:val="single" w:sz="4" w:space="0" w:color="auto"/>
            </w:tcBorders>
            <w:noWrap/>
            <w:vAlign w:val="center"/>
          </w:tcPr>
          <w:p w14:paraId="3CE51BDD" w14:textId="1D1A30E4" w:rsidR="00951B4B" w:rsidRPr="007A5EFD" w:rsidRDefault="00396746" w:rsidP="009B02DE">
            <w:pPr>
              <w:spacing w:before="100" w:after="100"/>
              <w:rPr>
                <w:rStyle w:val="Questionlabel"/>
                <w:lang w:eastAsia="en-US"/>
              </w:rPr>
            </w:pPr>
            <w:r>
              <w:rPr>
                <w:rStyle w:val="Questionlabel"/>
              </w:rPr>
              <w:t>Date of birth</w:t>
            </w:r>
          </w:p>
        </w:tc>
        <w:tc>
          <w:tcPr>
            <w:tcW w:w="4110" w:type="dxa"/>
            <w:gridSpan w:val="12"/>
            <w:tcBorders>
              <w:top w:val="single" w:sz="4" w:space="0" w:color="auto"/>
              <w:bottom w:val="single" w:sz="4" w:space="0" w:color="auto"/>
            </w:tcBorders>
            <w:noWrap/>
            <w:vAlign w:val="center"/>
          </w:tcPr>
          <w:p w14:paraId="3C6AB092" w14:textId="77777777" w:rsidR="00951B4B" w:rsidRPr="002C0BEF" w:rsidRDefault="00951B4B" w:rsidP="009B02DE">
            <w:pPr>
              <w:spacing w:before="100" w:after="100"/>
            </w:pPr>
          </w:p>
        </w:tc>
        <w:tc>
          <w:tcPr>
            <w:tcW w:w="1267" w:type="dxa"/>
            <w:gridSpan w:val="6"/>
            <w:tcBorders>
              <w:top w:val="single" w:sz="4" w:space="0" w:color="auto"/>
              <w:bottom w:val="single" w:sz="4" w:space="0" w:color="auto"/>
            </w:tcBorders>
            <w:vAlign w:val="center"/>
          </w:tcPr>
          <w:p w14:paraId="35C8A677" w14:textId="729F2F23" w:rsidR="00951B4B" w:rsidRPr="00761B52" w:rsidRDefault="00951B4B" w:rsidP="009B02DE">
            <w:pPr>
              <w:spacing w:before="100" w:after="100"/>
              <w:rPr>
                <w:b/>
              </w:rPr>
            </w:pPr>
            <w:r w:rsidRPr="00761B52">
              <w:rPr>
                <w:b/>
              </w:rPr>
              <w:t>A</w:t>
            </w:r>
            <w:r w:rsidR="00396746">
              <w:rPr>
                <w:b/>
              </w:rPr>
              <w:t>C</w:t>
            </w:r>
            <w:r w:rsidRPr="00761B52">
              <w:rPr>
                <w:b/>
              </w:rPr>
              <w:t>N/A</w:t>
            </w:r>
            <w:r w:rsidR="00396746">
              <w:rPr>
                <w:b/>
              </w:rPr>
              <w:t>B</w:t>
            </w:r>
            <w:r w:rsidRPr="00761B52">
              <w:rPr>
                <w:b/>
              </w:rPr>
              <w:t>N</w:t>
            </w:r>
          </w:p>
        </w:tc>
        <w:tc>
          <w:tcPr>
            <w:tcW w:w="2844" w:type="dxa"/>
            <w:gridSpan w:val="10"/>
            <w:tcBorders>
              <w:top w:val="single" w:sz="4" w:space="0" w:color="auto"/>
              <w:bottom w:val="single" w:sz="4" w:space="0" w:color="auto"/>
            </w:tcBorders>
            <w:vAlign w:val="center"/>
          </w:tcPr>
          <w:p w14:paraId="152C47B5" w14:textId="77777777" w:rsidR="00951B4B" w:rsidRPr="00951B4B" w:rsidRDefault="00951B4B" w:rsidP="009B02DE">
            <w:pPr>
              <w:spacing w:before="100" w:after="100"/>
              <w:rPr>
                <w:b/>
              </w:rPr>
            </w:pPr>
          </w:p>
        </w:tc>
      </w:tr>
      <w:tr w:rsidR="00396746" w:rsidRPr="007A5EFD" w14:paraId="716D2433" w14:textId="77777777" w:rsidTr="00970F13">
        <w:trPr>
          <w:trHeight w:val="397"/>
        </w:trPr>
        <w:tc>
          <w:tcPr>
            <w:tcW w:w="2132" w:type="dxa"/>
            <w:gridSpan w:val="2"/>
            <w:tcBorders>
              <w:top w:val="single" w:sz="4" w:space="0" w:color="auto"/>
              <w:bottom w:val="single" w:sz="4" w:space="0" w:color="auto"/>
            </w:tcBorders>
            <w:noWrap/>
            <w:vAlign w:val="center"/>
          </w:tcPr>
          <w:p w14:paraId="30B7112E" w14:textId="5FE05390" w:rsidR="00396746" w:rsidRDefault="00396746" w:rsidP="009B02DE">
            <w:pPr>
              <w:spacing w:before="100" w:after="100"/>
              <w:rPr>
                <w:rStyle w:val="Questionlabel"/>
                <w:lang w:eastAsia="en-US"/>
              </w:rPr>
            </w:pPr>
            <w:r>
              <w:rPr>
                <w:rStyle w:val="Questionlabel"/>
              </w:rPr>
              <w:t xml:space="preserve">Email address </w:t>
            </w:r>
          </w:p>
        </w:tc>
        <w:tc>
          <w:tcPr>
            <w:tcW w:w="4110" w:type="dxa"/>
            <w:gridSpan w:val="12"/>
            <w:tcBorders>
              <w:top w:val="single" w:sz="4" w:space="0" w:color="auto"/>
              <w:bottom w:val="single" w:sz="4" w:space="0" w:color="auto"/>
            </w:tcBorders>
            <w:noWrap/>
            <w:vAlign w:val="center"/>
          </w:tcPr>
          <w:p w14:paraId="299EDBB2" w14:textId="77777777" w:rsidR="00396746" w:rsidRPr="002C0BEF" w:rsidRDefault="00396746" w:rsidP="009B02DE">
            <w:pPr>
              <w:spacing w:before="100" w:after="100"/>
            </w:pPr>
          </w:p>
        </w:tc>
        <w:tc>
          <w:tcPr>
            <w:tcW w:w="1834" w:type="dxa"/>
            <w:gridSpan w:val="9"/>
            <w:tcBorders>
              <w:top w:val="single" w:sz="4" w:space="0" w:color="auto"/>
              <w:bottom w:val="single" w:sz="4" w:space="0" w:color="auto"/>
            </w:tcBorders>
            <w:vAlign w:val="center"/>
          </w:tcPr>
          <w:p w14:paraId="4E5F1727" w14:textId="0BAF4BB0" w:rsidR="00396746" w:rsidRPr="002C0BEF" w:rsidRDefault="00396746" w:rsidP="009B02DE">
            <w:pPr>
              <w:spacing w:before="100" w:after="100"/>
            </w:pPr>
            <w:r>
              <w:rPr>
                <w:rStyle w:val="Questionlabel"/>
              </w:rPr>
              <w:t>Contact number</w:t>
            </w:r>
          </w:p>
        </w:tc>
        <w:tc>
          <w:tcPr>
            <w:tcW w:w="2277" w:type="dxa"/>
            <w:gridSpan w:val="7"/>
            <w:tcBorders>
              <w:top w:val="single" w:sz="4" w:space="0" w:color="auto"/>
              <w:bottom w:val="single" w:sz="4" w:space="0" w:color="auto"/>
            </w:tcBorders>
            <w:vAlign w:val="center"/>
          </w:tcPr>
          <w:p w14:paraId="7A1ACE66" w14:textId="1E471FE2" w:rsidR="00396746" w:rsidRPr="002C0BEF" w:rsidRDefault="00396746" w:rsidP="009B02DE">
            <w:pPr>
              <w:spacing w:before="100" w:after="100"/>
            </w:pPr>
          </w:p>
        </w:tc>
      </w:tr>
      <w:tr w:rsidR="002610E3" w:rsidRPr="007A5EFD" w14:paraId="0B25B328" w14:textId="77777777" w:rsidTr="00970F13">
        <w:trPr>
          <w:trHeight w:val="392"/>
        </w:trPr>
        <w:tc>
          <w:tcPr>
            <w:tcW w:w="2132" w:type="dxa"/>
            <w:gridSpan w:val="2"/>
            <w:tcBorders>
              <w:top w:val="single" w:sz="4" w:space="0" w:color="auto"/>
              <w:bottom w:val="single" w:sz="4" w:space="0" w:color="auto"/>
            </w:tcBorders>
            <w:noWrap/>
            <w:vAlign w:val="center"/>
          </w:tcPr>
          <w:p w14:paraId="0312B031" w14:textId="3BF2B346" w:rsidR="002610E3" w:rsidRDefault="002610E3" w:rsidP="009B02DE">
            <w:pPr>
              <w:spacing w:before="100" w:after="100"/>
              <w:rPr>
                <w:rStyle w:val="Questionlabel"/>
                <w:lang w:eastAsia="en-US"/>
              </w:rPr>
            </w:pPr>
            <w:r>
              <w:rPr>
                <w:rStyle w:val="Questionlabel"/>
              </w:rPr>
              <w:t xml:space="preserve">Residential </w:t>
            </w:r>
            <w:r w:rsidR="00396746">
              <w:rPr>
                <w:rStyle w:val="Questionlabel"/>
              </w:rPr>
              <w:t>a</w:t>
            </w:r>
            <w:r>
              <w:rPr>
                <w:rStyle w:val="Questionlabel"/>
              </w:rPr>
              <w:t>ddress</w:t>
            </w:r>
          </w:p>
        </w:tc>
        <w:tc>
          <w:tcPr>
            <w:tcW w:w="4110" w:type="dxa"/>
            <w:gridSpan w:val="12"/>
            <w:tcBorders>
              <w:top w:val="single" w:sz="4" w:space="0" w:color="auto"/>
              <w:bottom w:val="single" w:sz="4" w:space="0" w:color="auto"/>
            </w:tcBorders>
            <w:noWrap/>
            <w:vAlign w:val="center"/>
          </w:tcPr>
          <w:p w14:paraId="7EFDFE6C" w14:textId="77777777" w:rsidR="002610E3" w:rsidRPr="002610E3" w:rsidRDefault="002610E3" w:rsidP="009B02DE">
            <w:pPr>
              <w:spacing w:before="100" w:after="100"/>
              <w:rPr>
                <w:rStyle w:val="Questionlabel"/>
                <w:lang w:eastAsia="en-US"/>
              </w:rPr>
            </w:pPr>
          </w:p>
        </w:tc>
        <w:tc>
          <w:tcPr>
            <w:tcW w:w="851" w:type="dxa"/>
            <w:gridSpan w:val="4"/>
            <w:tcBorders>
              <w:top w:val="single" w:sz="4" w:space="0" w:color="auto"/>
              <w:bottom w:val="single" w:sz="4" w:space="0" w:color="auto"/>
            </w:tcBorders>
            <w:vAlign w:val="center"/>
          </w:tcPr>
          <w:p w14:paraId="71165F08" w14:textId="77777777" w:rsidR="002610E3" w:rsidRPr="002610E3" w:rsidRDefault="002610E3" w:rsidP="009B02DE">
            <w:pPr>
              <w:spacing w:before="100" w:after="100"/>
              <w:rPr>
                <w:rStyle w:val="Questionlabel"/>
                <w:lang w:eastAsia="en-US"/>
              </w:rPr>
            </w:pPr>
            <w:r w:rsidRPr="002610E3">
              <w:rPr>
                <w:rStyle w:val="Questionlabel"/>
              </w:rPr>
              <w:t>State</w:t>
            </w:r>
          </w:p>
        </w:tc>
        <w:tc>
          <w:tcPr>
            <w:tcW w:w="983" w:type="dxa"/>
            <w:gridSpan w:val="5"/>
            <w:tcBorders>
              <w:top w:val="single" w:sz="4" w:space="0" w:color="auto"/>
              <w:bottom w:val="single" w:sz="4" w:space="0" w:color="auto"/>
            </w:tcBorders>
            <w:vAlign w:val="center"/>
          </w:tcPr>
          <w:p w14:paraId="0248B91C" w14:textId="77777777" w:rsidR="002610E3" w:rsidRPr="002610E3" w:rsidRDefault="002610E3" w:rsidP="009B02DE">
            <w:pPr>
              <w:spacing w:before="100" w:after="100"/>
              <w:rPr>
                <w:rStyle w:val="Questionlabel"/>
                <w:lang w:eastAsia="en-US"/>
              </w:rPr>
            </w:pPr>
          </w:p>
        </w:tc>
        <w:tc>
          <w:tcPr>
            <w:tcW w:w="1134" w:type="dxa"/>
            <w:gridSpan w:val="4"/>
            <w:tcBorders>
              <w:top w:val="single" w:sz="4" w:space="0" w:color="auto"/>
              <w:bottom w:val="single" w:sz="4" w:space="0" w:color="auto"/>
            </w:tcBorders>
            <w:vAlign w:val="center"/>
          </w:tcPr>
          <w:p w14:paraId="3AF21CBF" w14:textId="77777777" w:rsidR="002610E3" w:rsidRPr="002610E3" w:rsidRDefault="002610E3" w:rsidP="009B02DE">
            <w:pPr>
              <w:spacing w:before="100" w:after="100"/>
              <w:rPr>
                <w:rStyle w:val="Questionlabel"/>
                <w:lang w:eastAsia="en-US"/>
              </w:rPr>
            </w:pPr>
            <w:r w:rsidRPr="002610E3">
              <w:rPr>
                <w:rStyle w:val="Questionlabel"/>
              </w:rPr>
              <w:t>Postcode</w:t>
            </w:r>
          </w:p>
        </w:tc>
        <w:tc>
          <w:tcPr>
            <w:tcW w:w="1143" w:type="dxa"/>
            <w:gridSpan w:val="3"/>
            <w:tcBorders>
              <w:top w:val="single" w:sz="4" w:space="0" w:color="auto"/>
              <w:bottom w:val="single" w:sz="4" w:space="0" w:color="auto"/>
            </w:tcBorders>
            <w:vAlign w:val="center"/>
          </w:tcPr>
          <w:p w14:paraId="7545A05B" w14:textId="77777777" w:rsidR="002610E3" w:rsidRPr="002610E3" w:rsidRDefault="002610E3" w:rsidP="009B02DE">
            <w:pPr>
              <w:spacing w:before="100" w:after="100"/>
              <w:rPr>
                <w:rStyle w:val="Questionlabel"/>
                <w:lang w:eastAsia="en-US"/>
              </w:rPr>
            </w:pPr>
          </w:p>
        </w:tc>
      </w:tr>
      <w:tr w:rsidR="002610E3" w:rsidRPr="007A5EFD" w14:paraId="3DA0A46F" w14:textId="77777777" w:rsidTr="00970F13">
        <w:trPr>
          <w:trHeight w:val="412"/>
        </w:trPr>
        <w:tc>
          <w:tcPr>
            <w:tcW w:w="2132" w:type="dxa"/>
            <w:gridSpan w:val="2"/>
            <w:tcBorders>
              <w:top w:val="single" w:sz="4" w:space="0" w:color="auto"/>
              <w:bottom w:val="single" w:sz="4" w:space="0" w:color="auto"/>
            </w:tcBorders>
            <w:noWrap/>
            <w:vAlign w:val="center"/>
          </w:tcPr>
          <w:p w14:paraId="4056AED1" w14:textId="68D456D9" w:rsidR="002610E3" w:rsidRPr="002610E3" w:rsidRDefault="002610E3" w:rsidP="009B02DE">
            <w:pPr>
              <w:spacing w:before="100" w:after="100"/>
              <w:rPr>
                <w:rStyle w:val="Questionlabel"/>
                <w:lang w:eastAsia="en-US"/>
              </w:rPr>
            </w:pPr>
            <w:r>
              <w:rPr>
                <w:rStyle w:val="Questionlabel"/>
              </w:rPr>
              <w:t xml:space="preserve">Postal </w:t>
            </w:r>
            <w:r w:rsidR="00396746">
              <w:rPr>
                <w:rStyle w:val="Questionlabel"/>
              </w:rPr>
              <w:t>a</w:t>
            </w:r>
            <w:r>
              <w:rPr>
                <w:rStyle w:val="Questionlabel"/>
              </w:rPr>
              <w:t xml:space="preserve">ddress </w:t>
            </w:r>
          </w:p>
        </w:tc>
        <w:tc>
          <w:tcPr>
            <w:tcW w:w="4110" w:type="dxa"/>
            <w:gridSpan w:val="12"/>
            <w:tcBorders>
              <w:top w:val="single" w:sz="4" w:space="0" w:color="auto"/>
              <w:bottom w:val="single" w:sz="4" w:space="0" w:color="auto"/>
            </w:tcBorders>
            <w:noWrap/>
            <w:vAlign w:val="center"/>
          </w:tcPr>
          <w:p w14:paraId="587D64FC" w14:textId="77777777" w:rsidR="002610E3" w:rsidRPr="002C0BEF" w:rsidRDefault="002610E3" w:rsidP="009B02DE">
            <w:pPr>
              <w:spacing w:before="100" w:after="100"/>
            </w:pPr>
          </w:p>
        </w:tc>
        <w:tc>
          <w:tcPr>
            <w:tcW w:w="851" w:type="dxa"/>
            <w:gridSpan w:val="4"/>
            <w:tcBorders>
              <w:top w:val="single" w:sz="4" w:space="0" w:color="auto"/>
              <w:bottom w:val="single" w:sz="4" w:space="0" w:color="auto"/>
            </w:tcBorders>
            <w:vAlign w:val="center"/>
          </w:tcPr>
          <w:p w14:paraId="5D980850" w14:textId="77777777" w:rsidR="002610E3" w:rsidRPr="002610E3" w:rsidRDefault="002610E3" w:rsidP="009B02DE">
            <w:pPr>
              <w:spacing w:before="100" w:after="100"/>
              <w:rPr>
                <w:rStyle w:val="Questionlabel"/>
                <w:lang w:eastAsia="en-US"/>
              </w:rPr>
            </w:pPr>
            <w:r w:rsidRPr="002610E3">
              <w:rPr>
                <w:rStyle w:val="Questionlabel"/>
              </w:rPr>
              <w:t>State</w:t>
            </w:r>
          </w:p>
        </w:tc>
        <w:tc>
          <w:tcPr>
            <w:tcW w:w="983" w:type="dxa"/>
            <w:gridSpan w:val="5"/>
            <w:tcBorders>
              <w:top w:val="single" w:sz="4" w:space="0" w:color="auto"/>
              <w:bottom w:val="single" w:sz="4" w:space="0" w:color="auto"/>
            </w:tcBorders>
            <w:vAlign w:val="center"/>
          </w:tcPr>
          <w:p w14:paraId="2C83CD11" w14:textId="77777777" w:rsidR="002610E3" w:rsidRPr="002610E3" w:rsidRDefault="002610E3" w:rsidP="009B02DE">
            <w:pPr>
              <w:spacing w:before="100" w:after="100"/>
              <w:rPr>
                <w:rStyle w:val="Questionlabel"/>
                <w:lang w:eastAsia="en-US"/>
              </w:rPr>
            </w:pPr>
          </w:p>
        </w:tc>
        <w:tc>
          <w:tcPr>
            <w:tcW w:w="1134" w:type="dxa"/>
            <w:gridSpan w:val="4"/>
            <w:tcBorders>
              <w:top w:val="single" w:sz="4" w:space="0" w:color="auto"/>
              <w:bottom w:val="single" w:sz="4" w:space="0" w:color="auto"/>
            </w:tcBorders>
            <w:vAlign w:val="center"/>
          </w:tcPr>
          <w:p w14:paraId="575EBD25" w14:textId="77777777" w:rsidR="002610E3" w:rsidRPr="002610E3" w:rsidRDefault="002610E3" w:rsidP="009B02DE">
            <w:pPr>
              <w:spacing w:before="100" w:after="100"/>
              <w:rPr>
                <w:rStyle w:val="Questionlabel"/>
                <w:lang w:eastAsia="en-US"/>
              </w:rPr>
            </w:pPr>
            <w:r w:rsidRPr="002610E3">
              <w:rPr>
                <w:rStyle w:val="Questionlabel"/>
              </w:rPr>
              <w:t>Postcode</w:t>
            </w:r>
          </w:p>
        </w:tc>
        <w:tc>
          <w:tcPr>
            <w:tcW w:w="1143" w:type="dxa"/>
            <w:gridSpan w:val="3"/>
            <w:tcBorders>
              <w:top w:val="single" w:sz="4" w:space="0" w:color="auto"/>
              <w:bottom w:val="single" w:sz="4" w:space="0" w:color="auto"/>
            </w:tcBorders>
            <w:vAlign w:val="center"/>
          </w:tcPr>
          <w:p w14:paraId="688B2894" w14:textId="77777777" w:rsidR="002610E3" w:rsidRPr="002610E3" w:rsidRDefault="002610E3" w:rsidP="009B02DE">
            <w:pPr>
              <w:spacing w:before="100" w:after="100"/>
              <w:rPr>
                <w:rStyle w:val="Questionlabel"/>
                <w:lang w:eastAsia="en-US"/>
              </w:rPr>
            </w:pPr>
          </w:p>
        </w:tc>
      </w:tr>
      <w:tr w:rsidR="00D7286F" w:rsidRPr="007A5EFD" w14:paraId="36245BA5" w14:textId="77777777" w:rsidTr="00970F13">
        <w:trPr>
          <w:trHeight w:val="412"/>
        </w:trPr>
        <w:tc>
          <w:tcPr>
            <w:tcW w:w="2699" w:type="dxa"/>
            <w:gridSpan w:val="4"/>
            <w:tcBorders>
              <w:top w:val="single" w:sz="4" w:space="0" w:color="auto"/>
              <w:bottom w:val="single" w:sz="4" w:space="0" w:color="auto"/>
            </w:tcBorders>
            <w:noWrap/>
            <w:vAlign w:val="center"/>
          </w:tcPr>
          <w:p w14:paraId="07231921" w14:textId="3A8B075F" w:rsidR="00D7286F" w:rsidRDefault="00D7286F" w:rsidP="009B02DE">
            <w:pPr>
              <w:spacing w:before="100" w:after="100"/>
              <w:rPr>
                <w:rStyle w:val="Questionlabel"/>
                <w:lang w:eastAsia="en-US"/>
              </w:rPr>
            </w:pPr>
            <w:r>
              <w:rPr>
                <w:rStyle w:val="Questionlabel"/>
              </w:rPr>
              <w:t>Length of stay in the NT</w:t>
            </w:r>
          </w:p>
        </w:tc>
        <w:tc>
          <w:tcPr>
            <w:tcW w:w="850" w:type="dxa"/>
            <w:gridSpan w:val="3"/>
            <w:tcBorders>
              <w:top w:val="single" w:sz="4" w:space="0" w:color="auto"/>
              <w:bottom w:val="single" w:sz="4" w:space="0" w:color="auto"/>
            </w:tcBorders>
            <w:noWrap/>
            <w:vAlign w:val="center"/>
          </w:tcPr>
          <w:p w14:paraId="23E95E2D" w14:textId="7A4783C4" w:rsidR="00D7286F" w:rsidRPr="002610E3" w:rsidRDefault="00D7286F" w:rsidP="009B02DE">
            <w:pPr>
              <w:spacing w:before="100" w:after="100"/>
              <w:jc w:val="center"/>
              <w:rPr>
                <w:rStyle w:val="Questionlabel"/>
                <w:lang w:eastAsia="en-US"/>
              </w:rPr>
            </w:pPr>
            <w:r>
              <w:rPr>
                <w:rStyle w:val="Questionlabel"/>
              </w:rPr>
              <w:t>From</w:t>
            </w:r>
          </w:p>
        </w:tc>
        <w:tc>
          <w:tcPr>
            <w:tcW w:w="2693" w:type="dxa"/>
            <w:gridSpan w:val="7"/>
            <w:tcBorders>
              <w:top w:val="single" w:sz="4" w:space="0" w:color="auto"/>
              <w:bottom w:val="single" w:sz="4" w:space="0" w:color="auto"/>
            </w:tcBorders>
            <w:vAlign w:val="center"/>
          </w:tcPr>
          <w:p w14:paraId="4ACEB126" w14:textId="3AC0699C" w:rsidR="00D7286F" w:rsidRPr="002610E3" w:rsidRDefault="00D7286F" w:rsidP="009B02DE">
            <w:pPr>
              <w:spacing w:before="100" w:after="100"/>
              <w:rPr>
                <w:rStyle w:val="Questionlabel"/>
                <w:lang w:eastAsia="en-US"/>
              </w:rPr>
            </w:pPr>
            <w:r w:rsidRPr="005479D4">
              <w:rPr>
                <w:color w:val="BFBFBF" w:themeColor="background1" w:themeShade="BF"/>
                <w:sz w:val="20"/>
              </w:rPr>
              <w:t>DD/MM/YYYY</w:t>
            </w:r>
          </w:p>
        </w:tc>
        <w:tc>
          <w:tcPr>
            <w:tcW w:w="851" w:type="dxa"/>
            <w:gridSpan w:val="4"/>
            <w:tcBorders>
              <w:top w:val="single" w:sz="4" w:space="0" w:color="auto"/>
              <w:bottom w:val="single" w:sz="4" w:space="0" w:color="auto"/>
            </w:tcBorders>
            <w:vAlign w:val="center"/>
          </w:tcPr>
          <w:p w14:paraId="766EDF9C" w14:textId="7E97EC71" w:rsidR="00D7286F" w:rsidRPr="002610E3" w:rsidRDefault="00D7286F" w:rsidP="009B02DE">
            <w:pPr>
              <w:spacing w:before="100" w:after="100"/>
              <w:jc w:val="center"/>
              <w:rPr>
                <w:rStyle w:val="Questionlabel"/>
                <w:lang w:eastAsia="en-US"/>
              </w:rPr>
            </w:pPr>
            <w:r>
              <w:rPr>
                <w:rStyle w:val="Questionlabel"/>
              </w:rPr>
              <w:t>To</w:t>
            </w:r>
          </w:p>
        </w:tc>
        <w:tc>
          <w:tcPr>
            <w:tcW w:w="3260" w:type="dxa"/>
            <w:gridSpan w:val="12"/>
            <w:tcBorders>
              <w:top w:val="single" w:sz="4" w:space="0" w:color="auto"/>
              <w:bottom w:val="single" w:sz="4" w:space="0" w:color="auto"/>
            </w:tcBorders>
            <w:vAlign w:val="center"/>
          </w:tcPr>
          <w:p w14:paraId="11D5121B" w14:textId="14E9F774" w:rsidR="00D7286F" w:rsidRPr="002610E3" w:rsidRDefault="00D7286F" w:rsidP="009B02DE">
            <w:pPr>
              <w:spacing w:before="100" w:after="100"/>
              <w:rPr>
                <w:rStyle w:val="Questionlabel"/>
                <w:lang w:eastAsia="en-US"/>
              </w:rPr>
            </w:pPr>
            <w:r w:rsidRPr="005479D4">
              <w:rPr>
                <w:color w:val="BFBFBF" w:themeColor="background1" w:themeShade="BF"/>
                <w:sz w:val="20"/>
              </w:rPr>
              <w:t>DD/MM/YYYY</w:t>
            </w:r>
          </w:p>
        </w:tc>
      </w:tr>
      <w:tr w:rsidR="006533D0" w:rsidRPr="007A5EFD" w14:paraId="03BA65FA" w14:textId="77777777" w:rsidTr="00970F13">
        <w:trPr>
          <w:trHeight w:val="306"/>
        </w:trPr>
        <w:tc>
          <w:tcPr>
            <w:tcW w:w="10353" w:type="dxa"/>
            <w:gridSpan w:val="30"/>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14:paraId="5A2976AB" w14:textId="3514BB8B" w:rsidR="006533D0" w:rsidRPr="006533D0" w:rsidRDefault="006533D0" w:rsidP="009B02DE">
            <w:pPr>
              <w:spacing w:before="100" w:after="100"/>
              <w:rPr>
                <w:rStyle w:val="Questionlabel"/>
                <w:lang w:eastAsia="en-US"/>
              </w:rPr>
            </w:pPr>
            <w:r w:rsidRPr="006533D0">
              <w:rPr>
                <w:rStyle w:val="Questionlabel"/>
              </w:rPr>
              <w:t xml:space="preserve">Vehicle </w:t>
            </w:r>
            <w:r w:rsidR="00396746">
              <w:rPr>
                <w:rStyle w:val="Questionlabel"/>
              </w:rPr>
              <w:t>d</w:t>
            </w:r>
            <w:r w:rsidRPr="006533D0">
              <w:rPr>
                <w:rStyle w:val="Questionlabel"/>
              </w:rPr>
              <w:t>etails</w:t>
            </w:r>
            <w:r w:rsidR="00C234E6">
              <w:rPr>
                <w:rStyle w:val="Questionlabel"/>
              </w:rPr>
              <w:t xml:space="preserve"> – Note: r</w:t>
            </w:r>
            <w:r w:rsidR="00C234E6">
              <w:rPr>
                <w:rStyle w:val="Questionlabel"/>
                <w:b w:val="0"/>
              </w:rPr>
              <w:t>egistration period may only be granted for up to 3 months.</w:t>
            </w:r>
          </w:p>
        </w:tc>
      </w:tr>
      <w:tr w:rsidR="00396746" w:rsidRPr="007A5EFD" w14:paraId="4B5EEB67" w14:textId="5AB60F62" w:rsidTr="00970F13">
        <w:trPr>
          <w:trHeight w:val="397"/>
        </w:trPr>
        <w:tc>
          <w:tcPr>
            <w:tcW w:w="1830" w:type="dxa"/>
            <w:tcBorders>
              <w:top w:val="single" w:sz="4" w:space="0" w:color="auto"/>
              <w:left w:val="single" w:sz="4" w:space="0" w:color="auto"/>
              <w:bottom w:val="single" w:sz="4" w:space="0" w:color="auto"/>
            </w:tcBorders>
            <w:noWrap/>
            <w:vAlign w:val="center"/>
          </w:tcPr>
          <w:p w14:paraId="20E6D1DB" w14:textId="776B8EDF" w:rsidR="00271303" w:rsidRDefault="00271303" w:rsidP="009B02DE">
            <w:pPr>
              <w:spacing w:before="100" w:after="100"/>
              <w:rPr>
                <w:rStyle w:val="Questionlabel"/>
                <w:lang w:eastAsia="en-US"/>
              </w:rPr>
            </w:pPr>
            <w:r>
              <w:rPr>
                <w:rStyle w:val="Questionlabel"/>
              </w:rPr>
              <w:t xml:space="preserve">Number </w:t>
            </w:r>
            <w:r w:rsidR="00396746">
              <w:rPr>
                <w:rStyle w:val="Questionlabel"/>
              </w:rPr>
              <w:t>p</w:t>
            </w:r>
            <w:r>
              <w:rPr>
                <w:rStyle w:val="Questionlabel"/>
              </w:rPr>
              <w:t>late</w:t>
            </w:r>
          </w:p>
        </w:tc>
        <w:tc>
          <w:tcPr>
            <w:tcW w:w="2003" w:type="dxa"/>
            <w:gridSpan w:val="7"/>
            <w:tcBorders>
              <w:top w:val="single" w:sz="4" w:space="0" w:color="auto"/>
              <w:bottom w:val="single" w:sz="4" w:space="0" w:color="auto"/>
              <w:right w:val="single" w:sz="4" w:space="0" w:color="auto"/>
            </w:tcBorders>
            <w:noWrap/>
            <w:vAlign w:val="center"/>
          </w:tcPr>
          <w:p w14:paraId="520D9493" w14:textId="77777777" w:rsidR="00271303" w:rsidRPr="002C0BEF" w:rsidRDefault="00271303" w:rsidP="009B02DE">
            <w:pPr>
              <w:spacing w:before="100" w:after="100"/>
            </w:pPr>
          </w:p>
        </w:tc>
        <w:tc>
          <w:tcPr>
            <w:tcW w:w="992" w:type="dxa"/>
            <w:gridSpan w:val="2"/>
            <w:tcBorders>
              <w:top w:val="single" w:sz="4" w:space="0" w:color="auto"/>
              <w:bottom w:val="single" w:sz="4" w:space="0" w:color="auto"/>
              <w:right w:val="single" w:sz="4" w:space="0" w:color="auto"/>
            </w:tcBorders>
            <w:vAlign w:val="center"/>
          </w:tcPr>
          <w:p w14:paraId="6E09B952" w14:textId="77777777" w:rsidR="00271303" w:rsidRDefault="00271303" w:rsidP="009B02DE">
            <w:pPr>
              <w:spacing w:before="100" w:after="100"/>
              <w:rPr>
                <w:rStyle w:val="Questionlabel"/>
                <w:lang w:eastAsia="en-US"/>
              </w:rPr>
            </w:pPr>
            <w:r>
              <w:rPr>
                <w:rStyle w:val="Questionlabel"/>
              </w:rPr>
              <w:t xml:space="preserve">Make </w:t>
            </w:r>
          </w:p>
        </w:tc>
        <w:tc>
          <w:tcPr>
            <w:tcW w:w="2551" w:type="dxa"/>
            <w:gridSpan w:val="9"/>
            <w:tcBorders>
              <w:top w:val="single" w:sz="4" w:space="0" w:color="auto"/>
              <w:bottom w:val="single" w:sz="4" w:space="0" w:color="auto"/>
              <w:right w:val="single" w:sz="4" w:space="0" w:color="auto"/>
            </w:tcBorders>
            <w:vAlign w:val="center"/>
          </w:tcPr>
          <w:p w14:paraId="06176A8A" w14:textId="77777777" w:rsidR="00271303" w:rsidRPr="002C0BEF" w:rsidRDefault="00271303" w:rsidP="009B02DE">
            <w:pPr>
              <w:spacing w:before="100" w:after="100"/>
            </w:pPr>
          </w:p>
        </w:tc>
        <w:tc>
          <w:tcPr>
            <w:tcW w:w="993" w:type="dxa"/>
            <w:gridSpan w:val="5"/>
            <w:tcBorders>
              <w:top w:val="single" w:sz="4" w:space="0" w:color="auto"/>
              <w:bottom w:val="single" w:sz="4" w:space="0" w:color="auto"/>
              <w:right w:val="single" w:sz="4" w:space="0" w:color="auto"/>
            </w:tcBorders>
            <w:vAlign w:val="center"/>
          </w:tcPr>
          <w:p w14:paraId="4AFB5B03" w14:textId="593B6C86" w:rsidR="00271303" w:rsidRPr="00761B52" w:rsidRDefault="00271303" w:rsidP="009B02DE">
            <w:pPr>
              <w:spacing w:before="100" w:after="100"/>
              <w:rPr>
                <w:b/>
              </w:rPr>
            </w:pPr>
            <w:r w:rsidRPr="00761B52">
              <w:rPr>
                <w:b/>
              </w:rPr>
              <w:t>Model</w:t>
            </w:r>
          </w:p>
        </w:tc>
        <w:tc>
          <w:tcPr>
            <w:tcW w:w="1984" w:type="dxa"/>
            <w:gridSpan w:val="6"/>
            <w:tcBorders>
              <w:top w:val="single" w:sz="4" w:space="0" w:color="auto"/>
              <w:bottom w:val="single" w:sz="4" w:space="0" w:color="auto"/>
              <w:right w:val="single" w:sz="4" w:space="0" w:color="auto"/>
            </w:tcBorders>
            <w:vAlign w:val="center"/>
          </w:tcPr>
          <w:p w14:paraId="1579056F" w14:textId="77777777" w:rsidR="00271303" w:rsidRPr="002C0BEF" w:rsidRDefault="00271303" w:rsidP="009B02DE">
            <w:pPr>
              <w:spacing w:before="100" w:after="100"/>
            </w:pPr>
          </w:p>
        </w:tc>
      </w:tr>
      <w:tr w:rsidR="00396746" w:rsidRPr="007A5EFD" w14:paraId="0CEE6AB3" w14:textId="77777777" w:rsidTr="00970F13">
        <w:trPr>
          <w:trHeight w:val="397"/>
        </w:trPr>
        <w:tc>
          <w:tcPr>
            <w:tcW w:w="1830" w:type="dxa"/>
            <w:tcBorders>
              <w:top w:val="single" w:sz="4" w:space="0" w:color="auto"/>
              <w:left w:val="single" w:sz="4" w:space="0" w:color="auto"/>
              <w:bottom w:val="single" w:sz="4" w:space="0" w:color="auto"/>
            </w:tcBorders>
            <w:noWrap/>
            <w:vAlign w:val="center"/>
          </w:tcPr>
          <w:p w14:paraId="13799BE6" w14:textId="7A8FBE92" w:rsidR="00396746" w:rsidRDefault="00396746" w:rsidP="009B02DE">
            <w:pPr>
              <w:spacing w:before="100" w:after="100"/>
              <w:rPr>
                <w:rStyle w:val="Questionlabel"/>
                <w:lang w:eastAsia="en-US"/>
              </w:rPr>
            </w:pPr>
            <w:r>
              <w:rPr>
                <w:rStyle w:val="Questionlabel"/>
              </w:rPr>
              <w:t>Vin / chassis</w:t>
            </w:r>
          </w:p>
        </w:tc>
        <w:tc>
          <w:tcPr>
            <w:tcW w:w="500" w:type="dxa"/>
            <w:gridSpan w:val="2"/>
            <w:tcBorders>
              <w:top w:val="single" w:sz="4" w:space="0" w:color="auto"/>
              <w:bottom w:val="single" w:sz="4" w:space="0" w:color="auto"/>
              <w:right w:val="single" w:sz="4" w:space="0" w:color="auto"/>
            </w:tcBorders>
            <w:noWrap/>
            <w:vAlign w:val="center"/>
          </w:tcPr>
          <w:p w14:paraId="03B6D79B" w14:textId="778EE717" w:rsidR="00396746" w:rsidRPr="002C0BEF" w:rsidRDefault="00396746" w:rsidP="009B02DE">
            <w:pPr>
              <w:spacing w:before="100" w:after="100"/>
            </w:pPr>
          </w:p>
        </w:tc>
        <w:tc>
          <w:tcPr>
            <w:tcW w:w="501" w:type="dxa"/>
            <w:gridSpan w:val="2"/>
            <w:tcBorders>
              <w:top w:val="single" w:sz="4" w:space="0" w:color="auto"/>
              <w:bottom w:val="single" w:sz="4" w:space="0" w:color="auto"/>
              <w:right w:val="single" w:sz="4" w:space="0" w:color="auto"/>
            </w:tcBorders>
            <w:vAlign w:val="center"/>
          </w:tcPr>
          <w:p w14:paraId="1879FB4D" w14:textId="77777777" w:rsidR="00396746" w:rsidRPr="002C0BEF" w:rsidRDefault="00396746" w:rsidP="009B02DE">
            <w:pPr>
              <w:spacing w:before="100" w:after="100"/>
            </w:pPr>
          </w:p>
        </w:tc>
        <w:tc>
          <w:tcPr>
            <w:tcW w:w="501" w:type="dxa"/>
            <w:tcBorders>
              <w:top w:val="single" w:sz="4" w:space="0" w:color="auto"/>
              <w:bottom w:val="single" w:sz="4" w:space="0" w:color="auto"/>
              <w:right w:val="single" w:sz="4" w:space="0" w:color="auto"/>
            </w:tcBorders>
            <w:vAlign w:val="center"/>
          </w:tcPr>
          <w:p w14:paraId="1AAA6FF9" w14:textId="77777777" w:rsidR="00396746" w:rsidRPr="002C0BEF" w:rsidRDefault="00396746" w:rsidP="009B02DE">
            <w:pPr>
              <w:spacing w:before="100" w:after="100"/>
            </w:pPr>
          </w:p>
        </w:tc>
        <w:tc>
          <w:tcPr>
            <w:tcW w:w="501" w:type="dxa"/>
            <w:gridSpan w:val="2"/>
            <w:tcBorders>
              <w:top w:val="single" w:sz="4" w:space="0" w:color="auto"/>
              <w:bottom w:val="single" w:sz="4" w:space="0" w:color="auto"/>
              <w:right w:val="single" w:sz="4" w:space="0" w:color="auto"/>
            </w:tcBorders>
            <w:vAlign w:val="center"/>
          </w:tcPr>
          <w:p w14:paraId="17966360" w14:textId="77777777" w:rsidR="00396746" w:rsidRPr="002C0BEF" w:rsidRDefault="00396746" w:rsidP="009B02DE">
            <w:pPr>
              <w:spacing w:before="100" w:after="100"/>
            </w:pPr>
          </w:p>
        </w:tc>
        <w:tc>
          <w:tcPr>
            <w:tcW w:w="501" w:type="dxa"/>
            <w:tcBorders>
              <w:top w:val="single" w:sz="4" w:space="0" w:color="auto"/>
              <w:bottom w:val="single" w:sz="4" w:space="0" w:color="auto"/>
              <w:right w:val="single" w:sz="4" w:space="0" w:color="auto"/>
            </w:tcBorders>
            <w:vAlign w:val="center"/>
          </w:tcPr>
          <w:p w14:paraId="7F6F0B06" w14:textId="77777777" w:rsidR="00396746" w:rsidRPr="002C0BEF" w:rsidRDefault="00396746" w:rsidP="009B02DE">
            <w:pPr>
              <w:spacing w:before="100" w:after="100"/>
            </w:pPr>
          </w:p>
        </w:tc>
        <w:tc>
          <w:tcPr>
            <w:tcW w:w="491" w:type="dxa"/>
            <w:tcBorders>
              <w:top w:val="single" w:sz="4" w:space="0" w:color="auto"/>
              <w:bottom w:val="single" w:sz="4" w:space="0" w:color="auto"/>
              <w:right w:val="single" w:sz="4" w:space="0" w:color="auto"/>
            </w:tcBorders>
            <w:vAlign w:val="center"/>
          </w:tcPr>
          <w:p w14:paraId="6206EB60" w14:textId="77777777" w:rsidR="00396746" w:rsidRPr="002C0BEF" w:rsidRDefault="00396746" w:rsidP="009B02DE">
            <w:pPr>
              <w:spacing w:before="100" w:after="100"/>
            </w:pPr>
          </w:p>
        </w:tc>
        <w:tc>
          <w:tcPr>
            <w:tcW w:w="510" w:type="dxa"/>
            <w:gridSpan w:val="2"/>
            <w:tcBorders>
              <w:top w:val="single" w:sz="4" w:space="0" w:color="auto"/>
              <w:bottom w:val="single" w:sz="4" w:space="0" w:color="auto"/>
              <w:right w:val="single" w:sz="4" w:space="0" w:color="auto"/>
            </w:tcBorders>
            <w:vAlign w:val="center"/>
          </w:tcPr>
          <w:p w14:paraId="3E80A801" w14:textId="77777777" w:rsidR="00396746" w:rsidRPr="002C0BEF" w:rsidRDefault="00396746" w:rsidP="009B02DE">
            <w:pPr>
              <w:spacing w:before="100" w:after="100"/>
            </w:pPr>
          </w:p>
        </w:tc>
        <w:tc>
          <w:tcPr>
            <w:tcW w:w="501" w:type="dxa"/>
            <w:tcBorders>
              <w:top w:val="single" w:sz="4" w:space="0" w:color="auto"/>
              <w:bottom w:val="single" w:sz="4" w:space="0" w:color="auto"/>
              <w:right w:val="single" w:sz="4" w:space="0" w:color="auto"/>
            </w:tcBorders>
            <w:vAlign w:val="center"/>
          </w:tcPr>
          <w:p w14:paraId="68B9F7F1" w14:textId="77777777" w:rsidR="00396746" w:rsidRPr="002C0BEF" w:rsidRDefault="00396746" w:rsidP="009B02DE">
            <w:pPr>
              <w:spacing w:before="100" w:after="100"/>
            </w:pPr>
          </w:p>
        </w:tc>
        <w:tc>
          <w:tcPr>
            <w:tcW w:w="501" w:type="dxa"/>
            <w:gridSpan w:val="2"/>
            <w:tcBorders>
              <w:top w:val="single" w:sz="4" w:space="0" w:color="auto"/>
              <w:bottom w:val="single" w:sz="4" w:space="0" w:color="auto"/>
              <w:right w:val="single" w:sz="4" w:space="0" w:color="auto"/>
            </w:tcBorders>
            <w:vAlign w:val="center"/>
          </w:tcPr>
          <w:p w14:paraId="4169C0A0" w14:textId="77777777" w:rsidR="00396746" w:rsidRPr="002C0BEF" w:rsidRDefault="00396746" w:rsidP="009B02DE">
            <w:pPr>
              <w:spacing w:before="100" w:after="100"/>
            </w:pPr>
          </w:p>
        </w:tc>
        <w:tc>
          <w:tcPr>
            <w:tcW w:w="501" w:type="dxa"/>
            <w:gridSpan w:val="2"/>
            <w:tcBorders>
              <w:top w:val="single" w:sz="4" w:space="0" w:color="auto"/>
              <w:bottom w:val="single" w:sz="4" w:space="0" w:color="auto"/>
              <w:right w:val="single" w:sz="4" w:space="0" w:color="auto"/>
            </w:tcBorders>
            <w:vAlign w:val="center"/>
          </w:tcPr>
          <w:p w14:paraId="110F9F6E" w14:textId="77777777" w:rsidR="00396746" w:rsidRPr="002C0BEF" w:rsidRDefault="00396746" w:rsidP="009B02DE">
            <w:pPr>
              <w:spacing w:before="100" w:after="100"/>
            </w:pPr>
          </w:p>
        </w:tc>
        <w:tc>
          <w:tcPr>
            <w:tcW w:w="538" w:type="dxa"/>
            <w:gridSpan w:val="2"/>
            <w:tcBorders>
              <w:top w:val="single" w:sz="4" w:space="0" w:color="auto"/>
              <w:bottom w:val="single" w:sz="4" w:space="0" w:color="auto"/>
              <w:right w:val="single" w:sz="4" w:space="0" w:color="auto"/>
            </w:tcBorders>
            <w:vAlign w:val="center"/>
          </w:tcPr>
          <w:p w14:paraId="1F64089E" w14:textId="77777777" w:rsidR="00396746" w:rsidRPr="002C0BEF" w:rsidRDefault="00396746" w:rsidP="009B02DE">
            <w:pPr>
              <w:spacing w:before="100" w:after="100"/>
            </w:pPr>
          </w:p>
        </w:tc>
        <w:tc>
          <w:tcPr>
            <w:tcW w:w="496" w:type="dxa"/>
            <w:gridSpan w:val="3"/>
            <w:tcBorders>
              <w:top w:val="single" w:sz="4" w:space="0" w:color="auto"/>
              <w:bottom w:val="single" w:sz="4" w:space="0" w:color="auto"/>
              <w:right w:val="single" w:sz="4" w:space="0" w:color="auto"/>
            </w:tcBorders>
            <w:vAlign w:val="center"/>
          </w:tcPr>
          <w:p w14:paraId="5BAB5E14" w14:textId="77777777" w:rsidR="00396746" w:rsidRPr="002C0BEF" w:rsidRDefault="00396746" w:rsidP="009B02DE">
            <w:pPr>
              <w:spacing w:before="100" w:after="100"/>
            </w:pPr>
          </w:p>
        </w:tc>
        <w:tc>
          <w:tcPr>
            <w:tcW w:w="497" w:type="dxa"/>
            <w:gridSpan w:val="2"/>
            <w:tcBorders>
              <w:top w:val="single" w:sz="4" w:space="0" w:color="auto"/>
              <w:bottom w:val="single" w:sz="4" w:space="0" w:color="auto"/>
              <w:right w:val="single" w:sz="4" w:space="0" w:color="auto"/>
            </w:tcBorders>
            <w:vAlign w:val="center"/>
          </w:tcPr>
          <w:p w14:paraId="58450672" w14:textId="77777777" w:rsidR="00396746" w:rsidRPr="002C0BEF" w:rsidRDefault="00396746" w:rsidP="009B02DE">
            <w:pPr>
              <w:spacing w:before="100" w:after="100"/>
            </w:pPr>
          </w:p>
        </w:tc>
        <w:tc>
          <w:tcPr>
            <w:tcW w:w="472" w:type="dxa"/>
            <w:tcBorders>
              <w:top w:val="single" w:sz="4" w:space="0" w:color="auto"/>
              <w:bottom w:val="single" w:sz="4" w:space="0" w:color="auto"/>
              <w:right w:val="single" w:sz="4" w:space="0" w:color="auto"/>
            </w:tcBorders>
            <w:vAlign w:val="center"/>
          </w:tcPr>
          <w:p w14:paraId="6B1533CE" w14:textId="77777777" w:rsidR="00396746" w:rsidRPr="002C0BEF" w:rsidRDefault="00396746" w:rsidP="009B02DE">
            <w:pPr>
              <w:spacing w:before="100" w:after="100"/>
            </w:pPr>
          </w:p>
        </w:tc>
        <w:tc>
          <w:tcPr>
            <w:tcW w:w="501" w:type="dxa"/>
            <w:gridSpan w:val="3"/>
            <w:tcBorders>
              <w:top w:val="single" w:sz="4" w:space="0" w:color="auto"/>
              <w:bottom w:val="single" w:sz="4" w:space="0" w:color="auto"/>
              <w:right w:val="single" w:sz="4" w:space="0" w:color="auto"/>
            </w:tcBorders>
            <w:vAlign w:val="center"/>
          </w:tcPr>
          <w:p w14:paraId="2771515C" w14:textId="77777777" w:rsidR="00396746" w:rsidRPr="002C0BEF" w:rsidRDefault="00396746" w:rsidP="009B02DE">
            <w:pPr>
              <w:spacing w:before="100" w:after="100"/>
            </w:pPr>
          </w:p>
        </w:tc>
        <w:tc>
          <w:tcPr>
            <w:tcW w:w="501" w:type="dxa"/>
            <w:tcBorders>
              <w:top w:val="single" w:sz="4" w:space="0" w:color="auto"/>
              <w:bottom w:val="single" w:sz="4" w:space="0" w:color="auto"/>
              <w:right w:val="single" w:sz="4" w:space="0" w:color="auto"/>
            </w:tcBorders>
            <w:vAlign w:val="center"/>
          </w:tcPr>
          <w:p w14:paraId="414B0313" w14:textId="77777777" w:rsidR="00396746" w:rsidRPr="002C0BEF" w:rsidRDefault="00396746" w:rsidP="009B02DE">
            <w:pPr>
              <w:spacing w:before="100" w:after="100"/>
            </w:pPr>
          </w:p>
        </w:tc>
        <w:tc>
          <w:tcPr>
            <w:tcW w:w="510" w:type="dxa"/>
            <w:tcBorders>
              <w:top w:val="single" w:sz="4" w:space="0" w:color="auto"/>
              <w:bottom w:val="single" w:sz="4" w:space="0" w:color="auto"/>
              <w:right w:val="single" w:sz="4" w:space="0" w:color="auto"/>
            </w:tcBorders>
            <w:vAlign w:val="center"/>
          </w:tcPr>
          <w:p w14:paraId="6937636E" w14:textId="6B826057" w:rsidR="00396746" w:rsidRPr="002C0BEF" w:rsidRDefault="00396746" w:rsidP="009B02DE">
            <w:pPr>
              <w:spacing w:before="100" w:after="100"/>
            </w:pPr>
          </w:p>
        </w:tc>
      </w:tr>
      <w:tr w:rsidR="006533D0" w:rsidRPr="007A5EFD" w14:paraId="19543D35" w14:textId="77777777" w:rsidTr="00970F13">
        <w:trPr>
          <w:trHeight w:val="310"/>
        </w:trPr>
        <w:tc>
          <w:tcPr>
            <w:tcW w:w="10353" w:type="dxa"/>
            <w:gridSpan w:val="30"/>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14:paraId="3180128B" w14:textId="77777777" w:rsidR="006533D0" w:rsidRPr="006533D0" w:rsidRDefault="006533D0" w:rsidP="009B02DE">
            <w:pPr>
              <w:spacing w:before="100" w:after="100"/>
              <w:rPr>
                <w:rStyle w:val="Questionlabel"/>
                <w:lang w:eastAsia="en-US"/>
              </w:rPr>
            </w:pPr>
            <w:r w:rsidRPr="006533D0">
              <w:rPr>
                <w:rStyle w:val="Questionlabel"/>
              </w:rPr>
              <w:t>Declaration</w:t>
            </w:r>
          </w:p>
        </w:tc>
      </w:tr>
      <w:tr w:rsidR="006533D0" w:rsidRPr="007A5EFD" w14:paraId="1C97294B" w14:textId="77777777" w:rsidTr="00970F13">
        <w:trPr>
          <w:trHeight w:val="543"/>
        </w:trPr>
        <w:tc>
          <w:tcPr>
            <w:tcW w:w="10353" w:type="dxa"/>
            <w:gridSpan w:val="30"/>
            <w:tcBorders>
              <w:top w:val="single" w:sz="4" w:space="0" w:color="auto"/>
              <w:left w:val="single" w:sz="4" w:space="0" w:color="auto"/>
              <w:bottom w:val="single" w:sz="4" w:space="0" w:color="auto"/>
              <w:right w:val="single" w:sz="4" w:space="0" w:color="auto"/>
            </w:tcBorders>
            <w:noWrap/>
            <w:vAlign w:val="center"/>
          </w:tcPr>
          <w:p w14:paraId="50624DD1" w14:textId="40444787" w:rsidR="00B07331" w:rsidRPr="00761B52" w:rsidRDefault="006533D0" w:rsidP="00761B52">
            <w:pPr>
              <w:spacing w:before="60"/>
              <w:rPr>
                <w:rStyle w:val="Questionlabel"/>
                <w:b w:val="0"/>
                <w:sz w:val="20"/>
              </w:rPr>
            </w:pPr>
            <w:r w:rsidRPr="00761B52">
              <w:rPr>
                <w:rStyle w:val="Questionlabel"/>
                <w:b w:val="0"/>
                <w:sz w:val="20"/>
              </w:rPr>
              <w:t xml:space="preserve">I solemnly and sincerely declare that </w:t>
            </w:r>
            <w:r w:rsidR="00ED5B3A" w:rsidRPr="00761B52">
              <w:rPr>
                <w:rStyle w:val="Questionlabel"/>
                <w:b w:val="0"/>
                <w:sz w:val="20"/>
              </w:rPr>
              <w:t>I am</w:t>
            </w:r>
            <w:r w:rsidR="00B07331" w:rsidRPr="00761B52">
              <w:rPr>
                <w:rStyle w:val="Questionlabel"/>
                <w:b w:val="0"/>
                <w:sz w:val="20"/>
              </w:rPr>
              <w:t xml:space="preserve"> the owner, or have been given permission by the owner to obtain registration for the vehicle identified in this form.</w:t>
            </w:r>
          </w:p>
          <w:p w14:paraId="7B378FC3" w14:textId="1486EBB8" w:rsidR="00B07331" w:rsidRPr="00761B52" w:rsidRDefault="00B07331" w:rsidP="009B02DE">
            <w:pPr>
              <w:spacing w:before="60"/>
              <w:rPr>
                <w:rStyle w:val="Questionlabel"/>
                <w:b w:val="0"/>
                <w:sz w:val="20"/>
                <w:lang w:eastAsia="en-US"/>
              </w:rPr>
            </w:pPr>
            <w:r w:rsidRPr="00761B52">
              <w:rPr>
                <w:rStyle w:val="Questionlabel"/>
                <w:b w:val="0"/>
                <w:sz w:val="20"/>
              </w:rPr>
              <w:t>I declare that I am:</w:t>
            </w:r>
          </w:p>
          <w:p w14:paraId="499FF416" w14:textId="1880D1EE" w:rsidR="00B57502" w:rsidRPr="009A4A80" w:rsidRDefault="00B57502" w:rsidP="00B57502">
            <w:pPr>
              <w:pStyle w:val="ListParagraph"/>
              <w:numPr>
                <w:ilvl w:val="0"/>
                <w:numId w:val="16"/>
              </w:numPr>
              <w:spacing w:after="40"/>
              <w:rPr>
                <w:sz w:val="20"/>
              </w:rPr>
            </w:pPr>
            <w:r w:rsidRPr="009A4A80">
              <w:rPr>
                <w:sz w:val="20"/>
              </w:rPr>
              <w:t>not an NT resident or intend to reside in the NT;</w:t>
            </w:r>
          </w:p>
          <w:p w14:paraId="1863D1ED" w14:textId="2B303238" w:rsidR="00B57502" w:rsidRPr="009A4A80" w:rsidRDefault="0079142A" w:rsidP="00B57502">
            <w:pPr>
              <w:pStyle w:val="ListParagraph"/>
              <w:numPr>
                <w:ilvl w:val="0"/>
                <w:numId w:val="16"/>
              </w:numPr>
              <w:spacing w:after="40"/>
              <w:rPr>
                <w:sz w:val="20"/>
              </w:rPr>
            </w:pPr>
            <w:r w:rsidRPr="009A4A80">
              <w:rPr>
                <w:sz w:val="20"/>
              </w:rPr>
              <w:t xml:space="preserve">not employed, </w:t>
            </w:r>
            <w:r w:rsidR="00B57502" w:rsidRPr="009A4A80">
              <w:rPr>
                <w:sz w:val="20"/>
              </w:rPr>
              <w:t xml:space="preserve">seeking </w:t>
            </w:r>
            <w:r w:rsidR="00684196" w:rsidRPr="009A4A80">
              <w:rPr>
                <w:sz w:val="20"/>
              </w:rPr>
              <w:t>employment</w:t>
            </w:r>
            <w:r w:rsidR="00B57502" w:rsidRPr="009A4A80">
              <w:rPr>
                <w:sz w:val="20"/>
              </w:rPr>
              <w:t xml:space="preserve"> </w:t>
            </w:r>
            <w:r w:rsidRPr="009A4A80">
              <w:rPr>
                <w:sz w:val="20"/>
              </w:rPr>
              <w:t xml:space="preserve">nor operating a business </w:t>
            </w:r>
            <w:r w:rsidR="00B57502" w:rsidRPr="009A4A80">
              <w:rPr>
                <w:sz w:val="20"/>
              </w:rPr>
              <w:t>in the NT;</w:t>
            </w:r>
          </w:p>
          <w:p w14:paraId="7AB943D7" w14:textId="274847DE" w:rsidR="00ED5B3A" w:rsidRPr="009A4A80" w:rsidRDefault="00B57502" w:rsidP="00761B52">
            <w:pPr>
              <w:pStyle w:val="ListParagraph"/>
              <w:numPr>
                <w:ilvl w:val="0"/>
                <w:numId w:val="16"/>
              </w:numPr>
              <w:spacing w:after="40"/>
              <w:rPr>
                <w:sz w:val="20"/>
              </w:rPr>
            </w:pPr>
            <w:proofErr w:type="gramStart"/>
            <w:r w:rsidRPr="009A4A80">
              <w:rPr>
                <w:sz w:val="20"/>
              </w:rPr>
              <w:t>not</w:t>
            </w:r>
            <w:proofErr w:type="gramEnd"/>
            <w:r w:rsidRPr="009A4A80">
              <w:rPr>
                <w:sz w:val="20"/>
              </w:rPr>
              <w:t xml:space="preserve"> staying in the </w:t>
            </w:r>
            <w:r w:rsidR="0079142A" w:rsidRPr="009A4A80">
              <w:rPr>
                <w:sz w:val="20"/>
              </w:rPr>
              <w:t>NT</w:t>
            </w:r>
            <w:r w:rsidRPr="009A4A80">
              <w:rPr>
                <w:sz w:val="20"/>
              </w:rPr>
              <w:t xml:space="preserve"> for more than 3 months</w:t>
            </w:r>
            <w:r w:rsidR="0079142A" w:rsidRPr="009A4A80">
              <w:rPr>
                <w:sz w:val="20"/>
              </w:rPr>
              <w:t>.</w:t>
            </w:r>
          </w:p>
          <w:p w14:paraId="4FBCE482" w14:textId="1F6DE1DE" w:rsidR="006533D0" w:rsidRPr="002610E3" w:rsidRDefault="00DD010D" w:rsidP="009B02DE">
            <w:pPr>
              <w:spacing w:before="60" w:after="60"/>
              <w:rPr>
                <w:rStyle w:val="Questionlabel"/>
                <w:rFonts w:eastAsiaTheme="minorEastAsia"/>
                <w:b w:val="0"/>
                <w:iCs/>
                <w:sz w:val="21"/>
                <w:szCs w:val="21"/>
                <w:lang w:eastAsia="en-US"/>
              </w:rPr>
            </w:pPr>
            <w:r w:rsidRPr="00761B52">
              <w:rPr>
                <w:rStyle w:val="Questionlabel"/>
                <w:b w:val="0"/>
                <w:sz w:val="20"/>
              </w:rPr>
              <w:t>A</w:t>
            </w:r>
            <w:r w:rsidR="006533D0" w:rsidRPr="00761B52">
              <w:rPr>
                <w:rStyle w:val="Questionlabel"/>
                <w:b w:val="0"/>
                <w:sz w:val="20"/>
              </w:rPr>
              <w:t>nd I make this solemn</w:t>
            </w:r>
            <w:r w:rsidR="0068663C" w:rsidRPr="00761B52">
              <w:rPr>
                <w:rStyle w:val="Questionlabel"/>
                <w:b w:val="0"/>
                <w:sz w:val="20"/>
              </w:rPr>
              <w:t xml:space="preserve"> </w:t>
            </w:r>
            <w:r w:rsidR="006533D0" w:rsidRPr="00761B52">
              <w:rPr>
                <w:rStyle w:val="Questionlabel"/>
                <w:b w:val="0"/>
                <w:sz w:val="20"/>
              </w:rPr>
              <w:t xml:space="preserve">declaration by virtue of the </w:t>
            </w:r>
            <w:r w:rsidR="006533D0" w:rsidRPr="00761B52">
              <w:rPr>
                <w:rStyle w:val="Questionlabel"/>
                <w:b w:val="0"/>
                <w:i/>
                <w:sz w:val="20"/>
              </w:rPr>
              <w:t xml:space="preserve">Oaths, Affidavits and Declarations Act </w:t>
            </w:r>
            <w:r w:rsidRPr="00761B52">
              <w:rPr>
                <w:rStyle w:val="Questionlabel"/>
                <w:b w:val="0"/>
                <w:i/>
                <w:sz w:val="20"/>
              </w:rPr>
              <w:t xml:space="preserve">2010 </w:t>
            </w:r>
            <w:r w:rsidR="00761B52" w:rsidRPr="00761B52">
              <w:rPr>
                <w:rStyle w:val="Questionlabel"/>
                <w:b w:val="0"/>
                <w:sz w:val="20"/>
              </w:rPr>
              <w:t>and conscientiously</w:t>
            </w:r>
            <w:r w:rsidRPr="00761B52">
              <w:rPr>
                <w:rStyle w:val="Questionlabel"/>
                <w:b w:val="0"/>
                <w:sz w:val="20"/>
              </w:rPr>
              <w:t xml:space="preserve"> believing the statements contained in this declaration to be true in every particular.</w:t>
            </w:r>
          </w:p>
        </w:tc>
      </w:tr>
      <w:tr w:rsidR="006533D0" w:rsidRPr="007A5EFD" w14:paraId="2C1E418B" w14:textId="77777777" w:rsidTr="00970F13">
        <w:trPr>
          <w:trHeight w:val="424"/>
        </w:trPr>
        <w:tc>
          <w:tcPr>
            <w:tcW w:w="2132" w:type="dxa"/>
            <w:gridSpan w:val="2"/>
            <w:tcBorders>
              <w:top w:val="single" w:sz="4" w:space="0" w:color="auto"/>
              <w:left w:val="single" w:sz="4" w:space="0" w:color="auto"/>
              <w:bottom w:val="single" w:sz="4" w:space="0" w:color="auto"/>
            </w:tcBorders>
            <w:noWrap/>
            <w:vAlign w:val="center"/>
          </w:tcPr>
          <w:p w14:paraId="6E17E275" w14:textId="36A9A833" w:rsidR="006533D0" w:rsidRDefault="009A5EBA" w:rsidP="009B02DE">
            <w:pPr>
              <w:spacing w:before="100" w:after="100"/>
              <w:rPr>
                <w:rStyle w:val="Questionlabel"/>
                <w:lang w:eastAsia="en-US"/>
              </w:rPr>
            </w:pPr>
            <w:r>
              <w:rPr>
                <w:rStyle w:val="Questionlabel"/>
              </w:rPr>
              <w:t>Full name</w:t>
            </w:r>
          </w:p>
        </w:tc>
        <w:tc>
          <w:tcPr>
            <w:tcW w:w="8221" w:type="dxa"/>
            <w:gridSpan w:val="28"/>
            <w:tcBorders>
              <w:top w:val="single" w:sz="4" w:space="0" w:color="auto"/>
              <w:bottom w:val="single" w:sz="4" w:space="0" w:color="auto"/>
              <w:right w:val="single" w:sz="4" w:space="0" w:color="auto"/>
            </w:tcBorders>
            <w:noWrap/>
            <w:vAlign w:val="center"/>
          </w:tcPr>
          <w:p w14:paraId="255795E5" w14:textId="77777777" w:rsidR="006533D0" w:rsidRPr="002C0BEF" w:rsidRDefault="006533D0" w:rsidP="009B02DE">
            <w:pPr>
              <w:spacing w:before="100" w:after="100"/>
            </w:pPr>
          </w:p>
        </w:tc>
      </w:tr>
      <w:tr w:rsidR="00EC1AD5" w:rsidRPr="007A5EFD" w14:paraId="0FF0F5E8" w14:textId="77777777" w:rsidTr="00970F13">
        <w:trPr>
          <w:trHeight w:val="366"/>
        </w:trPr>
        <w:tc>
          <w:tcPr>
            <w:tcW w:w="2132" w:type="dxa"/>
            <w:gridSpan w:val="2"/>
            <w:tcBorders>
              <w:top w:val="single" w:sz="4" w:space="0" w:color="auto"/>
              <w:left w:val="single" w:sz="4" w:space="0" w:color="auto"/>
              <w:bottom w:val="single" w:sz="4" w:space="0" w:color="auto"/>
            </w:tcBorders>
            <w:noWrap/>
            <w:vAlign w:val="center"/>
          </w:tcPr>
          <w:p w14:paraId="32CB026E" w14:textId="015AEBDE" w:rsidR="00EC1AD5" w:rsidRDefault="00B07331" w:rsidP="009B02DE">
            <w:pPr>
              <w:spacing w:before="100" w:after="100"/>
              <w:rPr>
                <w:rStyle w:val="Questionlabel"/>
                <w:lang w:eastAsia="en-US"/>
              </w:rPr>
            </w:pPr>
            <w:r>
              <w:rPr>
                <w:rStyle w:val="Questionlabel"/>
              </w:rPr>
              <w:t>Signature</w:t>
            </w:r>
          </w:p>
        </w:tc>
        <w:tc>
          <w:tcPr>
            <w:tcW w:w="4536" w:type="dxa"/>
            <w:gridSpan w:val="14"/>
            <w:tcBorders>
              <w:top w:val="single" w:sz="4" w:space="0" w:color="auto"/>
              <w:bottom w:val="single" w:sz="4" w:space="0" w:color="auto"/>
              <w:right w:val="single" w:sz="4" w:space="0" w:color="auto"/>
            </w:tcBorders>
            <w:noWrap/>
            <w:vAlign w:val="center"/>
          </w:tcPr>
          <w:p w14:paraId="622DBA5E" w14:textId="77777777" w:rsidR="00EC1AD5" w:rsidRPr="002C0BEF" w:rsidRDefault="00EC1AD5" w:rsidP="009B02DE">
            <w:pPr>
              <w:spacing w:before="100" w:after="100"/>
            </w:pPr>
          </w:p>
        </w:tc>
        <w:tc>
          <w:tcPr>
            <w:tcW w:w="708" w:type="dxa"/>
            <w:gridSpan w:val="3"/>
            <w:tcBorders>
              <w:top w:val="single" w:sz="4" w:space="0" w:color="auto"/>
              <w:bottom w:val="single" w:sz="4" w:space="0" w:color="auto"/>
              <w:right w:val="single" w:sz="4" w:space="0" w:color="auto"/>
            </w:tcBorders>
            <w:vAlign w:val="center"/>
          </w:tcPr>
          <w:p w14:paraId="0F539F70" w14:textId="2212E50D" w:rsidR="00EC1AD5" w:rsidRPr="00761B52" w:rsidRDefault="00EC1AD5" w:rsidP="009B02DE">
            <w:pPr>
              <w:spacing w:before="100" w:after="100"/>
              <w:rPr>
                <w:b/>
              </w:rPr>
            </w:pPr>
            <w:r>
              <w:rPr>
                <w:b/>
              </w:rPr>
              <w:t>Date</w:t>
            </w:r>
          </w:p>
        </w:tc>
        <w:tc>
          <w:tcPr>
            <w:tcW w:w="2977" w:type="dxa"/>
            <w:gridSpan w:val="11"/>
            <w:tcBorders>
              <w:top w:val="single" w:sz="4" w:space="0" w:color="auto"/>
              <w:bottom w:val="single" w:sz="4" w:space="0" w:color="auto"/>
              <w:right w:val="single" w:sz="4" w:space="0" w:color="auto"/>
            </w:tcBorders>
            <w:vAlign w:val="center"/>
          </w:tcPr>
          <w:p w14:paraId="312913FF" w14:textId="0430E0D3" w:rsidR="00EC1AD5" w:rsidRPr="002C0BEF" w:rsidRDefault="00EC1AD5" w:rsidP="009B02DE">
            <w:pPr>
              <w:spacing w:before="100" w:after="100"/>
            </w:pPr>
          </w:p>
        </w:tc>
      </w:tr>
      <w:tr w:rsidR="00A1680B" w:rsidRPr="007A5EFD" w14:paraId="53AC785E" w14:textId="77777777" w:rsidTr="00970F13">
        <w:trPr>
          <w:trHeight w:val="2478"/>
        </w:trPr>
        <w:tc>
          <w:tcPr>
            <w:tcW w:w="10353" w:type="dxa"/>
            <w:gridSpan w:val="30"/>
            <w:tcBorders>
              <w:top w:val="single" w:sz="4" w:space="0" w:color="auto"/>
              <w:left w:val="single" w:sz="4" w:space="0" w:color="auto"/>
              <w:bottom w:val="single" w:sz="4" w:space="0" w:color="auto"/>
              <w:right w:val="single" w:sz="4" w:space="0" w:color="auto"/>
            </w:tcBorders>
            <w:noWrap/>
            <w:vAlign w:val="center"/>
          </w:tcPr>
          <w:p w14:paraId="06EAA674" w14:textId="18174C43" w:rsidR="00757A50" w:rsidRPr="00761B52" w:rsidRDefault="00EC1AD5" w:rsidP="009B02DE">
            <w:pPr>
              <w:pStyle w:val="Default"/>
              <w:spacing w:before="120" w:after="40"/>
              <w:rPr>
                <w:b/>
                <w:sz w:val="16"/>
                <w:szCs w:val="16"/>
              </w:rPr>
            </w:pPr>
            <w:r>
              <w:rPr>
                <w:b/>
                <w:sz w:val="16"/>
                <w:szCs w:val="16"/>
              </w:rPr>
              <w:t>Warning</w:t>
            </w:r>
          </w:p>
          <w:p w14:paraId="715AC1BC" w14:textId="379873A4" w:rsidR="00757A50" w:rsidRPr="00757A50" w:rsidRDefault="00757A50" w:rsidP="009B02DE">
            <w:pPr>
              <w:pStyle w:val="Default"/>
              <w:spacing w:after="120"/>
              <w:jc w:val="both"/>
              <w:rPr>
                <w:sz w:val="16"/>
                <w:szCs w:val="16"/>
              </w:rPr>
            </w:pPr>
            <w:r w:rsidRPr="00757A50">
              <w:rPr>
                <w:sz w:val="16"/>
                <w:szCs w:val="16"/>
              </w:rPr>
              <w:t xml:space="preserve">Under the </w:t>
            </w:r>
            <w:r w:rsidRPr="00757A50">
              <w:rPr>
                <w:i/>
                <w:iCs/>
                <w:sz w:val="16"/>
                <w:szCs w:val="16"/>
              </w:rPr>
              <w:t>Oaths, Affidavits and Declarations Act 2010</w:t>
            </w:r>
            <w:r w:rsidR="007C02B8">
              <w:rPr>
                <w:iCs/>
                <w:sz w:val="16"/>
                <w:szCs w:val="16"/>
              </w:rPr>
              <w:t>,</w:t>
            </w:r>
            <w:r w:rsidRPr="00757A50">
              <w:rPr>
                <w:i/>
                <w:iCs/>
                <w:sz w:val="16"/>
                <w:szCs w:val="16"/>
              </w:rPr>
              <w:t xml:space="preserve"> </w:t>
            </w:r>
            <w:r w:rsidRPr="00757A50">
              <w:rPr>
                <w:sz w:val="16"/>
                <w:szCs w:val="16"/>
              </w:rPr>
              <w:t>a person wilfully making a false statement or altering a statement, in a statutory declaration is liable to a penalty of up to 400 penalty units or impr</w:t>
            </w:r>
            <w:r w:rsidR="00296852">
              <w:rPr>
                <w:sz w:val="16"/>
                <w:szCs w:val="16"/>
              </w:rPr>
              <w:t xml:space="preserve">isonment for 4 years, or both.  </w:t>
            </w:r>
            <w:r w:rsidRPr="00757A50">
              <w:rPr>
                <w:sz w:val="16"/>
                <w:szCs w:val="16"/>
              </w:rPr>
              <w:t xml:space="preserve">Persons providing false and/or misleading information or documentation to obtain or attempt to obtain a </w:t>
            </w:r>
            <w:r>
              <w:rPr>
                <w:sz w:val="16"/>
                <w:szCs w:val="16"/>
              </w:rPr>
              <w:t>registration of a motor vehicle</w:t>
            </w:r>
            <w:r w:rsidRPr="00757A50">
              <w:rPr>
                <w:sz w:val="16"/>
                <w:szCs w:val="16"/>
              </w:rPr>
              <w:t xml:space="preserve"> are liable to a penalty not exceeding 15 penalty units </w:t>
            </w:r>
            <w:r>
              <w:rPr>
                <w:sz w:val="16"/>
                <w:szCs w:val="16"/>
              </w:rPr>
              <w:t xml:space="preserve">for an Individual (85 penalty units for a Company) </w:t>
            </w:r>
            <w:r w:rsidRPr="00757A50">
              <w:rPr>
                <w:sz w:val="16"/>
                <w:szCs w:val="16"/>
              </w:rPr>
              <w:t xml:space="preserve">or imprisonment for 6 months under the </w:t>
            </w:r>
            <w:r w:rsidRPr="00757A50">
              <w:rPr>
                <w:i/>
                <w:iCs/>
                <w:sz w:val="16"/>
                <w:szCs w:val="16"/>
              </w:rPr>
              <w:t>Motor Vehicles Act 1949</w:t>
            </w:r>
            <w:r w:rsidRPr="00757A50">
              <w:rPr>
                <w:sz w:val="16"/>
                <w:szCs w:val="16"/>
              </w:rPr>
              <w:t xml:space="preserve">. </w:t>
            </w:r>
          </w:p>
          <w:p w14:paraId="41C7454E" w14:textId="50D56B0D" w:rsidR="00757A50" w:rsidRPr="00761B52" w:rsidRDefault="00EC1AD5" w:rsidP="00761B52">
            <w:pPr>
              <w:pStyle w:val="Default"/>
              <w:spacing w:after="40"/>
              <w:rPr>
                <w:b/>
                <w:sz w:val="16"/>
                <w:szCs w:val="16"/>
              </w:rPr>
            </w:pPr>
            <w:r>
              <w:rPr>
                <w:b/>
                <w:sz w:val="16"/>
                <w:szCs w:val="16"/>
              </w:rPr>
              <w:t>Privacy Statement</w:t>
            </w:r>
          </w:p>
          <w:p w14:paraId="14BA8C7E" w14:textId="26F39088" w:rsidR="00A1680B" w:rsidRPr="006533D0" w:rsidRDefault="00757A50" w:rsidP="009B02DE">
            <w:pPr>
              <w:spacing w:after="120"/>
              <w:jc w:val="both"/>
              <w:rPr>
                <w:sz w:val="18"/>
                <w:szCs w:val="18"/>
              </w:rPr>
            </w:pPr>
            <w:r w:rsidRPr="00757A50">
              <w:rPr>
                <w:sz w:val="16"/>
                <w:szCs w:val="16"/>
              </w:rPr>
              <w:t xml:space="preserve">The Registrar of Motor Vehicles collects and retains your personal information such as photographic images, biometric data, registration and licensing history under the provisions of the </w:t>
            </w:r>
            <w:r w:rsidRPr="00757A50">
              <w:rPr>
                <w:i/>
                <w:iCs/>
                <w:sz w:val="16"/>
                <w:szCs w:val="16"/>
              </w:rPr>
              <w:t>NT Motor Vehicles Act 1949</w:t>
            </w:r>
            <w:r w:rsidRPr="00757A50">
              <w:rPr>
                <w:sz w:val="16"/>
                <w:szCs w:val="16"/>
              </w:rPr>
              <w:t xml:space="preserve">. The information you provide </w:t>
            </w:r>
            <w:r w:rsidR="003042A8">
              <w:rPr>
                <w:sz w:val="16"/>
                <w:szCs w:val="16"/>
              </w:rPr>
              <w:t>may be</w:t>
            </w:r>
            <w:r w:rsidR="003042A8" w:rsidRPr="00757A50">
              <w:rPr>
                <w:sz w:val="16"/>
                <w:szCs w:val="16"/>
              </w:rPr>
              <w:t xml:space="preserve"> </w:t>
            </w:r>
            <w:r w:rsidRPr="00757A50">
              <w:rPr>
                <w:sz w:val="16"/>
                <w:szCs w:val="16"/>
              </w:rPr>
              <w:t xml:space="preserve">disclosed to government, law enforcement and other bodies as required by Australian law. Your information is also supplied to NEVDIS for the purpose of national exchange of vehicle and driver information. Documents you provide may also be verified with the issuing authority through the Commonwealth Document Verification Service. All personal information is managed in accordance to information privacy principles under the </w:t>
            </w:r>
            <w:r w:rsidRPr="00757A50">
              <w:rPr>
                <w:i/>
                <w:iCs/>
                <w:sz w:val="16"/>
                <w:szCs w:val="16"/>
              </w:rPr>
              <w:t>NT Information Act 2002</w:t>
            </w:r>
            <w:r w:rsidRPr="00757A50">
              <w:rPr>
                <w:sz w:val="16"/>
                <w:szCs w:val="16"/>
              </w:rPr>
              <w:t xml:space="preserve">. </w:t>
            </w:r>
          </w:p>
        </w:tc>
      </w:tr>
      <w:tr w:rsidR="00771DB7" w:rsidRPr="007A5EFD" w14:paraId="1461B8D0" w14:textId="77777777" w:rsidTr="00970F13">
        <w:trPr>
          <w:trHeight w:val="60"/>
        </w:trPr>
        <w:tc>
          <w:tcPr>
            <w:tcW w:w="10353" w:type="dxa"/>
            <w:gridSpan w:val="30"/>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14:paraId="0A4501C6" w14:textId="1AFCF98A" w:rsidR="00771DB7" w:rsidRPr="00970F13" w:rsidRDefault="00771DB7" w:rsidP="009B02DE">
            <w:pPr>
              <w:pStyle w:val="Default"/>
              <w:spacing w:before="120" w:after="40"/>
              <w:rPr>
                <w:b/>
                <w:color w:val="FFFFFF" w:themeColor="background1"/>
                <w:sz w:val="22"/>
                <w:szCs w:val="16"/>
              </w:rPr>
            </w:pPr>
            <w:r w:rsidRPr="00970F13">
              <w:rPr>
                <w:b/>
                <w:color w:val="FFFFFF" w:themeColor="background1"/>
                <w:sz w:val="22"/>
                <w:szCs w:val="16"/>
              </w:rPr>
              <w:t>Office use only</w:t>
            </w:r>
          </w:p>
        </w:tc>
      </w:tr>
      <w:tr w:rsidR="00970F13" w:rsidRPr="007A5EFD" w14:paraId="6CB8F7C1" w14:textId="77777777" w:rsidTr="00970F13">
        <w:trPr>
          <w:trHeight w:val="60"/>
        </w:trPr>
        <w:tc>
          <w:tcPr>
            <w:tcW w:w="2699" w:type="dxa"/>
            <w:gridSpan w:val="4"/>
            <w:tcBorders>
              <w:top w:val="single" w:sz="4" w:space="0" w:color="auto"/>
              <w:left w:val="single" w:sz="4" w:space="0" w:color="auto"/>
              <w:bottom w:val="single" w:sz="4" w:space="0" w:color="auto"/>
              <w:right w:val="single" w:sz="4" w:space="0" w:color="auto"/>
            </w:tcBorders>
            <w:noWrap/>
            <w:vAlign w:val="center"/>
          </w:tcPr>
          <w:p w14:paraId="4BF1EA8D" w14:textId="11644679" w:rsidR="00970F13" w:rsidRPr="00970F13" w:rsidRDefault="00970F13" w:rsidP="009B02DE">
            <w:pPr>
              <w:pStyle w:val="Default"/>
              <w:spacing w:before="120" w:after="40"/>
              <w:rPr>
                <w:color w:val="auto"/>
                <w:sz w:val="20"/>
                <w:szCs w:val="16"/>
              </w:rPr>
            </w:pPr>
            <w:r w:rsidRPr="00970F13">
              <w:rPr>
                <w:color w:val="auto"/>
                <w:sz w:val="20"/>
                <w:szCs w:val="16"/>
              </w:rPr>
              <w:t>Approved by TL or manager</w:t>
            </w:r>
          </w:p>
        </w:tc>
        <w:tc>
          <w:tcPr>
            <w:tcW w:w="2477" w:type="dxa"/>
            <w:gridSpan w:val="7"/>
            <w:tcBorders>
              <w:top w:val="single" w:sz="4" w:space="0" w:color="auto"/>
              <w:left w:val="single" w:sz="4" w:space="0" w:color="auto"/>
              <w:bottom w:val="single" w:sz="4" w:space="0" w:color="auto"/>
              <w:right w:val="single" w:sz="4" w:space="0" w:color="auto"/>
            </w:tcBorders>
            <w:vAlign w:val="center"/>
          </w:tcPr>
          <w:p w14:paraId="1AC0114B" w14:textId="77777777" w:rsidR="00970F13" w:rsidRPr="00970F13" w:rsidRDefault="00970F13" w:rsidP="009B02DE">
            <w:pPr>
              <w:pStyle w:val="Default"/>
              <w:spacing w:before="120" w:after="40"/>
              <w:rPr>
                <w:b/>
                <w:color w:val="FFFFFF" w:themeColor="background1"/>
                <w:sz w:val="22"/>
                <w:szCs w:val="16"/>
              </w:rPr>
            </w:pPr>
          </w:p>
        </w:tc>
        <w:tc>
          <w:tcPr>
            <w:tcW w:w="2588" w:type="dxa"/>
            <w:gridSpan w:val="10"/>
            <w:tcBorders>
              <w:top w:val="single" w:sz="4" w:space="0" w:color="auto"/>
              <w:left w:val="single" w:sz="4" w:space="0" w:color="auto"/>
              <w:bottom w:val="single" w:sz="4" w:space="0" w:color="auto"/>
              <w:right w:val="single" w:sz="4" w:space="0" w:color="auto"/>
            </w:tcBorders>
            <w:vAlign w:val="center"/>
          </w:tcPr>
          <w:p w14:paraId="55643D91" w14:textId="02E3D9CB" w:rsidR="00970F13" w:rsidRPr="00970F13" w:rsidRDefault="00970F13" w:rsidP="009B02DE">
            <w:pPr>
              <w:pStyle w:val="Default"/>
              <w:spacing w:before="120" w:after="40"/>
              <w:rPr>
                <w:color w:val="auto"/>
                <w:sz w:val="20"/>
                <w:szCs w:val="16"/>
              </w:rPr>
            </w:pPr>
            <w:r w:rsidRPr="00970F13">
              <w:rPr>
                <w:color w:val="auto"/>
                <w:sz w:val="20"/>
                <w:szCs w:val="16"/>
              </w:rPr>
              <w:t>Processed by User ID</w:t>
            </w:r>
          </w:p>
        </w:tc>
        <w:tc>
          <w:tcPr>
            <w:tcW w:w="2589" w:type="dxa"/>
            <w:gridSpan w:val="9"/>
            <w:tcBorders>
              <w:top w:val="single" w:sz="4" w:space="0" w:color="auto"/>
              <w:left w:val="single" w:sz="4" w:space="0" w:color="auto"/>
              <w:bottom w:val="single" w:sz="4" w:space="0" w:color="auto"/>
              <w:right w:val="single" w:sz="4" w:space="0" w:color="auto"/>
            </w:tcBorders>
            <w:vAlign w:val="center"/>
          </w:tcPr>
          <w:p w14:paraId="213E43BA" w14:textId="4BB3CDFB" w:rsidR="00970F13" w:rsidRPr="00970F13" w:rsidRDefault="00970F13" w:rsidP="009B02DE">
            <w:pPr>
              <w:pStyle w:val="Default"/>
              <w:spacing w:before="120" w:after="40"/>
              <w:rPr>
                <w:b/>
                <w:color w:val="FFFFFF" w:themeColor="background1"/>
                <w:sz w:val="22"/>
                <w:szCs w:val="16"/>
              </w:rPr>
            </w:pPr>
            <w:bookmarkStart w:id="0" w:name="_GoBack"/>
            <w:bookmarkEnd w:id="0"/>
          </w:p>
        </w:tc>
      </w:tr>
    </w:tbl>
    <w:p w14:paraId="30F04A4D" w14:textId="77777777" w:rsidR="007A5EFD" w:rsidRDefault="007A5EFD" w:rsidP="009B02DE">
      <w:pPr>
        <w:spacing w:before="100" w:after="100"/>
      </w:pPr>
    </w:p>
    <w:sectPr w:rsidR="007A5EFD" w:rsidSect="009B02DE">
      <w:headerReference w:type="default" r:id="rId10"/>
      <w:footerReference w:type="default" r:id="rId11"/>
      <w:headerReference w:type="first" r:id="rId12"/>
      <w:footerReference w:type="first" r:id="rId13"/>
      <w:pgSz w:w="11906" w:h="16838" w:code="9"/>
      <w:pgMar w:top="794" w:right="794" w:bottom="794" w:left="794"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D7B8F" w14:textId="77777777" w:rsidR="00A60C72" w:rsidRDefault="00A60C72" w:rsidP="007332FF">
      <w:r>
        <w:separator/>
      </w:r>
    </w:p>
  </w:endnote>
  <w:endnote w:type="continuationSeparator" w:id="0">
    <w:p w14:paraId="3E19309A" w14:textId="77777777" w:rsidR="00A60C72" w:rsidRDefault="00A60C7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6EEBD" w14:textId="77777777" w:rsidR="00F40C9A" w:rsidRDefault="00F40C9A"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F40C9A" w:rsidRPr="00132658" w14:paraId="4DD15FE7" w14:textId="77777777" w:rsidTr="001B3D22">
      <w:trPr>
        <w:cantSplit/>
        <w:trHeight w:hRule="exact" w:val="850"/>
      </w:trPr>
      <w:tc>
        <w:tcPr>
          <w:tcW w:w="10318" w:type="dxa"/>
          <w:vAlign w:val="bottom"/>
        </w:tcPr>
        <w:p w14:paraId="48319CA8" w14:textId="514531BC" w:rsidR="00F40C9A" w:rsidRDefault="00A60C72" w:rsidP="00C82117">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11-08T00:00:00Z">
                <w:dateFormat w:val="MMMM yyyy"/>
                <w:lid w:val="en-AU"/>
                <w:storeMappedDataAs w:val="dateTime"/>
                <w:calendar w:val="gregorian"/>
              </w:date>
            </w:sdtPr>
            <w:sdtEndPr>
              <w:rPr>
                <w:rStyle w:val="PageNumber"/>
              </w:rPr>
            </w:sdtEndPr>
            <w:sdtContent>
              <w:r w:rsidR="00F40C9A">
                <w:rPr>
                  <w:rStyle w:val="PageNumber"/>
                </w:rPr>
                <w:t>November 2022</w:t>
              </w:r>
            </w:sdtContent>
          </w:sdt>
          <w:r w:rsidR="00F40C9A">
            <w:rPr>
              <w:rStyle w:val="PageNumber"/>
            </w:rPr>
            <w:t xml:space="preserve"> </w:t>
          </w:r>
        </w:p>
        <w:p w14:paraId="3253A443" w14:textId="2843A9B9" w:rsidR="00F40C9A" w:rsidRPr="00AC4488" w:rsidRDefault="00F40C9A" w:rsidP="00C8211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70F13">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73B4A">
            <w:rPr>
              <w:rStyle w:val="PageNumber"/>
              <w:noProof/>
            </w:rPr>
            <w:t>1</w:t>
          </w:r>
          <w:r w:rsidRPr="00AC4488">
            <w:rPr>
              <w:rStyle w:val="PageNumber"/>
            </w:rPr>
            <w:fldChar w:fldCharType="end"/>
          </w:r>
        </w:p>
      </w:tc>
    </w:tr>
  </w:tbl>
  <w:p w14:paraId="7458F848" w14:textId="77777777" w:rsidR="00F40C9A" w:rsidRPr="00B11C67" w:rsidRDefault="00F40C9A" w:rsidP="002645D5">
    <w:pPr>
      <w:pStyle w:val="Footer"/>
      <w:rPr>
        <w:sz w:val="4"/>
        <w:szCs w:val="4"/>
      </w:rPr>
    </w:pPr>
  </w:p>
  <w:p w14:paraId="1439DA6B" w14:textId="77777777" w:rsidR="00F40C9A" w:rsidRPr="002645D5" w:rsidRDefault="00F40C9A"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F40C9A" w:rsidRPr="00132658" w14:paraId="336D9976" w14:textId="77777777" w:rsidTr="0087320B">
      <w:trPr>
        <w:cantSplit/>
        <w:trHeight w:hRule="exact" w:val="1134"/>
      </w:trPr>
      <w:tc>
        <w:tcPr>
          <w:tcW w:w="7767" w:type="dxa"/>
          <w:tcBorders>
            <w:top w:val="single" w:sz="4" w:space="0" w:color="auto"/>
          </w:tcBorders>
          <w:vAlign w:val="bottom"/>
        </w:tcPr>
        <w:p w14:paraId="4BDC42F9" w14:textId="1F3977E0" w:rsidR="00F40C9A" w:rsidRPr="001B3D22" w:rsidRDefault="00A60C72" w:rsidP="002645D5">
          <w:pPr>
            <w:spacing w:after="0"/>
            <w:rPr>
              <w:rStyle w:val="PageNumber"/>
            </w:rPr>
          </w:pPr>
          <w:sdt>
            <w:sdtPr>
              <w:rPr>
                <w:rStyle w:val="PageNumber"/>
              </w:rPr>
              <w:alias w:val="Date"/>
              <w:tag w:val=""/>
              <w:id w:val="1578473972"/>
              <w:placeholder>
                <w:docPart w:val="48F37D1E9AB6400A9B1EE14D355221A5"/>
              </w:placeholder>
              <w:dataBinding w:prefixMappings="xmlns:ns0='http://schemas.microsoft.com/office/2006/coverPageProps' " w:xpath="/ns0:CoverPageProperties[1]/ns0:PublishDate[1]" w:storeItemID="{55AF091B-3C7A-41E3-B477-F2FDAA23CFDA}"/>
              <w15:color w:val="000000"/>
              <w:date w:fullDate="2022-11-08T00:00:00Z">
                <w:dateFormat w:val="MMMM yyyy"/>
                <w:lid w:val="en-AU"/>
                <w:storeMappedDataAs w:val="dateTime"/>
                <w:calendar w:val="gregorian"/>
              </w:date>
            </w:sdtPr>
            <w:sdtEndPr>
              <w:rPr>
                <w:rStyle w:val="PageNumber"/>
              </w:rPr>
            </w:sdtEndPr>
            <w:sdtContent>
              <w:r w:rsidR="00F40C9A">
                <w:rPr>
                  <w:rStyle w:val="PageNumber"/>
                </w:rPr>
                <w:t>November 2022</w:t>
              </w:r>
            </w:sdtContent>
          </w:sdt>
          <w:r w:rsidR="00F40C9A">
            <w:rPr>
              <w:rStyle w:val="PageNumber"/>
            </w:rPr>
            <w:t xml:space="preserve"> </w:t>
          </w:r>
        </w:p>
        <w:p w14:paraId="5C021755" w14:textId="0F019281" w:rsidR="00F40C9A" w:rsidRPr="00CE30CF" w:rsidRDefault="00F40C9A"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773B4A">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773B4A">
            <w:rPr>
              <w:rStyle w:val="PageNumber"/>
              <w:noProof/>
            </w:rPr>
            <w:t>1</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5745FFA7" w14:textId="77777777" w:rsidR="00F40C9A" w:rsidRPr="001E14EB" w:rsidRDefault="00F40C9A" w:rsidP="002645D5">
          <w:pPr>
            <w:spacing w:after="0"/>
            <w:jc w:val="right"/>
          </w:pPr>
          <w:r>
            <w:rPr>
              <w:noProof/>
              <w:sz w:val="19"/>
              <w:lang w:eastAsia="en-AU"/>
            </w:rPr>
            <w:drawing>
              <wp:inline distT="0" distB="0" distL="0" distR="0" wp14:anchorId="2AB5A360" wp14:editId="15495239">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0EA51E02" w14:textId="77777777" w:rsidR="00F40C9A" w:rsidRPr="007A5EFD" w:rsidRDefault="00F40C9A"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903AC" w14:textId="77777777" w:rsidR="00A60C72" w:rsidRDefault="00A60C72" w:rsidP="007332FF">
      <w:r>
        <w:separator/>
      </w:r>
    </w:p>
  </w:footnote>
  <w:footnote w:type="continuationSeparator" w:id="0">
    <w:p w14:paraId="0E1A17EE" w14:textId="77777777" w:rsidR="00A60C72" w:rsidRDefault="00A60C7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34952" w14:textId="2E5ACAB5" w:rsidR="00F40C9A" w:rsidRPr="00162207" w:rsidRDefault="00A60C72"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582601">
          <w:rPr>
            <w:rStyle w:val="HeaderChar"/>
          </w:rPr>
          <w:t>R47 Application to register a vehicle for a non-resident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40"/>
        <w:szCs w:val="32"/>
      </w:rPr>
      <w:alias w:val="Title"/>
      <w:tag w:val="Title"/>
      <w:id w:val="-509755993"/>
      <w:lock w:val="sdtLocked"/>
      <w:placeholder>
        <w:docPart w:val="2EC60BD03EE94AED825D9131855EA6C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14:paraId="78E43A91" w14:textId="32EA0EE1" w:rsidR="00F40C9A" w:rsidRPr="009B02DE" w:rsidRDefault="00F40C9A" w:rsidP="00A53CF0">
        <w:pPr>
          <w:pStyle w:val="Title"/>
          <w:rPr>
            <w:sz w:val="40"/>
            <w:szCs w:val="32"/>
          </w:rPr>
        </w:pPr>
        <w:r w:rsidRPr="009B02DE">
          <w:rPr>
            <w:rStyle w:val="TitleChar"/>
            <w:sz w:val="40"/>
            <w:szCs w:val="32"/>
          </w:rPr>
          <w:t>R47 Application to register a vehicle for a non-resident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7BC"/>
    <w:multiLevelType w:val="hybridMultilevel"/>
    <w:tmpl w:val="8A64C1CE"/>
    <w:lvl w:ilvl="0" w:tplc="12BAD224">
      <w:numFmt w:val="bullet"/>
      <w:lvlText w:val="-"/>
      <w:lvlJc w:val="left"/>
      <w:pPr>
        <w:ind w:left="644" w:hanging="360"/>
      </w:pPr>
      <w:rPr>
        <w:rFonts w:ascii="Lato" w:eastAsia="Calibri" w:hAnsi="Lato" w:cs="Times New Roman" w:hint="default"/>
        <w:b w:val="0"/>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D20EC"/>
    <w:multiLevelType w:val="hybridMultilevel"/>
    <w:tmpl w:val="7B282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3BF4411A"/>
    <w:multiLevelType w:val="hybridMultilevel"/>
    <w:tmpl w:val="867A7A9C"/>
    <w:lvl w:ilvl="0" w:tplc="12BAD224">
      <w:numFmt w:val="bullet"/>
      <w:lvlText w:val="-"/>
      <w:lvlJc w:val="left"/>
      <w:pPr>
        <w:ind w:left="644" w:hanging="360"/>
      </w:pPr>
      <w:rPr>
        <w:rFonts w:ascii="Lato" w:eastAsia="Calibri" w:hAnsi="Lato" w:cs="Times New Roman" w:hint="default"/>
        <w:b w:val="0"/>
        <w:sz w:val="18"/>
        <w:szCs w:val="18"/>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4"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B36F3D"/>
    <w:multiLevelType w:val="hybridMultilevel"/>
    <w:tmpl w:val="8898D3E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2825708"/>
    <w:multiLevelType w:val="hybridMultilevel"/>
    <w:tmpl w:val="CCA6A5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DD05B05"/>
    <w:multiLevelType w:val="hybridMultilevel"/>
    <w:tmpl w:val="3E70A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3"/>
  </w:num>
  <w:num w:numId="3">
    <w:abstractNumId w:val="41"/>
  </w:num>
  <w:num w:numId="4">
    <w:abstractNumId w:val="27"/>
  </w:num>
  <w:num w:numId="5">
    <w:abstractNumId w:val="17"/>
  </w:num>
  <w:num w:numId="6">
    <w:abstractNumId w:val="9"/>
  </w:num>
  <w:num w:numId="7">
    <w:abstractNumId w:val="29"/>
  </w:num>
  <w:num w:numId="8">
    <w:abstractNumId w:val="16"/>
  </w:num>
  <w:num w:numId="9">
    <w:abstractNumId w:val="40"/>
  </w:num>
  <w:num w:numId="10">
    <w:abstractNumId w:val="24"/>
  </w:num>
  <w:num w:numId="11">
    <w:abstractNumId w:val="37"/>
  </w:num>
  <w:num w:numId="12">
    <w:abstractNumId w:val="35"/>
  </w:num>
  <w:num w:numId="13">
    <w:abstractNumId w:val="25"/>
  </w:num>
  <w:num w:numId="14">
    <w:abstractNumId w:val="1"/>
  </w:num>
  <w:num w:numId="15">
    <w:abstractNumId w:val="23"/>
  </w:num>
  <w:num w:numId="16">
    <w:abstractNumId w:val="0"/>
  </w:num>
  <w:num w:numId="17">
    <w:abstractNumId w:val="4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D0"/>
    <w:rsid w:val="00001DDF"/>
    <w:rsid w:val="0000322D"/>
    <w:rsid w:val="00007670"/>
    <w:rsid w:val="00010665"/>
    <w:rsid w:val="00020347"/>
    <w:rsid w:val="00022723"/>
    <w:rsid w:val="0002393A"/>
    <w:rsid w:val="00027DB8"/>
    <w:rsid w:val="00031A96"/>
    <w:rsid w:val="00040BF3"/>
    <w:rsid w:val="0004211C"/>
    <w:rsid w:val="00046C59"/>
    <w:rsid w:val="00051362"/>
    <w:rsid w:val="00051F45"/>
    <w:rsid w:val="00052953"/>
    <w:rsid w:val="0005341A"/>
    <w:rsid w:val="00056DEF"/>
    <w:rsid w:val="00056EDC"/>
    <w:rsid w:val="000633F6"/>
    <w:rsid w:val="0006635A"/>
    <w:rsid w:val="000720BE"/>
    <w:rsid w:val="0007259C"/>
    <w:rsid w:val="00074CDF"/>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0F23"/>
    <w:rsid w:val="000D1F29"/>
    <w:rsid w:val="000D633D"/>
    <w:rsid w:val="000E342B"/>
    <w:rsid w:val="000E3ED2"/>
    <w:rsid w:val="000E5DD2"/>
    <w:rsid w:val="000F2958"/>
    <w:rsid w:val="000F3850"/>
    <w:rsid w:val="000F604F"/>
    <w:rsid w:val="00104E7F"/>
    <w:rsid w:val="00106C0C"/>
    <w:rsid w:val="001137EC"/>
    <w:rsid w:val="001152F5"/>
    <w:rsid w:val="00117743"/>
    <w:rsid w:val="00117F5B"/>
    <w:rsid w:val="0012727F"/>
    <w:rsid w:val="00132658"/>
    <w:rsid w:val="00132A5C"/>
    <w:rsid w:val="001343E2"/>
    <w:rsid w:val="00140554"/>
    <w:rsid w:val="00150DC0"/>
    <w:rsid w:val="00151FB7"/>
    <w:rsid w:val="00156CD4"/>
    <w:rsid w:val="0016153B"/>
    <w:rsid w:val="00162207"/>
    <w:rsid w:val="001636D0"/>
    <w:rsid w:val="00164A3E"/>
    <w:rsid w:val="00166FF6"/>
    <w:rsid w:val="00174ECD"/>
    <w:rsid w:val="00176123"/>
    <w:rsid w:val="00177E42"/>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5D4F"/>
    <w:rsid w:val="00247343"/>
    <w:rsid w:val="002610E3"/>
    <w:rsid w:val="00262856"/>
    <w:rsid w:val="00263050"/>
    <w:rsid w:val="002645D5"/>
    <w:rsid w:val="00265503"/>
    <w:rsid w:val="00265C56"/>
    <w:rsid w:val="00271303"/>
    <w:rsid w:val="002716CD"/>
    <w:rsid w:val="00274D4B"/>
    <w:rsid w:val="002806F5"/>
    <w:rsid w:val="00281577"/>
    <w:rsid w:val="0028239D"/>
    <w:rsid w:val="002926BC"/>
    <w:rsid w:val="00293A72"/>
    <w:rsid w:val="00296852"/>
    <w:rsid w:val="002A0160"/>
    <w:rsid w:val="002A30C3"/>
    <w:rsid w:val="002A5779"/>
    <w:rsid w:val="002A6F6A"/>
    <w:rsid w:val="002A7712"/>
    <w:rsid w:val="002B38F7"/>
    <w:rsid w:val="002B4F50"/>
    <w:rsid w:val="002B5591"/>
    <w:rsid w:val="002B6AA4"/>
    <w:rsid w:val="002C0BEF"/>
    <w:rsid w:val="002C11AB"/>
    <w:rsid w:val="002C1FE9"/>
    <w:rsid w:val="002C6EB6"/>
    <w:rsid w:val="002D3A57"/>
    <w:rsid w:val="002D4691"/>
    <w:rsid w:val="002D7D05"/>
    <w:rsid w:val="002E20C8"/>
    <w:rsid w:val="002E4290"/>
    <w:rsid w:val="002E66A6"/>
    <w:rsid w:val="002F0DB1"/>
    <w:rsid w:val="002F1B07"/>
    <w:rsid w:val="002F2885"/>
    <w:rsid w:val="002F45A1"/>
    <w:rsid w:val="0030203D"/>
    <w:rsid w:val="003037F9"/>
    <w:rsid w:val="003042A8"/>
    <w:rsid w:val="003045B1"/>
    <w:rsid w:val="0030583E"/>
    <w:rsid w:val="00307FE1"/>
    <w:rsid w:val="003164BA"/>
    <w:rsid w:val="0032013E"/>
    <w:rsid w:val="003258E6"/>
    <w:rsid w:val="00342283"/>
    <w:rsid w:val="00343A87"/>
    <w:rsid w:val="00344A36"/>
    <w:rsid w:val="00344EDE"/>
    <w:rsid w:val="003456F4"/>
    <w:rsid w:val="00346A1E"/>
    <w:rsid w:val="00347FB6"/>
    <w:rsid w:val="003504FD"/>
    <w:rsid w:val="00350881"/>
    <w:rsid w:val="0035485E"/>
    <w:rsid w:val="00354DD9"/>
    <w:rsid w:val="00357D55"/>
    <w:rsid w:val="00363513"/>
    <w:rsid w:val="003657E5"/>
    <w:rsid w:val="0036589C"/>
    <w:rsid w:val="00371312"/>
    <w:rsid w:val="00371DC7"/>
    <w:rsid w:val="00377B21"/>
    <w:rsid w:val="00380B82"/>
    <w:rsid w:val="00387DB7"/>
    <w:rsid w:val="00390862"/>
    <w:rsid w:val="00390CE3"/>
    <w:rsid w:val="00394876"/>
    <w:rsid w:val="00394AAF"/>
    <w:rsid w:val="00394CE5"/>
    <w:rsid w:val="0039602B"/>
    <w:rsid w:val="00396746"/>
    <w:rsid w:val="003A4D2A"/>
    <w:rsid w:val="003A6341"/>
    <w:rsid w:val="003A63DD"/>
    <w:rsid w:val="003B555B"/>
    <w:rsid w:val="003B67FD"/>
    <w:rsid w:val="003B6A61"/>
    <w:rsid w:val="003C182F"/>
    <w:rsid w:val="003C329F"/>
    <w:rsid w:val="003D0F63"/>
    <w:rsid w:val="003D42C0"/>
    <w:rsid w:val="003D4A8F"/>
    <w:rsid w:val="003D5B29"/>
    <w:rsid w:val="003D7818"/>
    <w:rsid w:val="003E19D0"/>
    <w:rsid w:val="003E2445"/>
    <w:rsid w:val="003E3BB2"/>
    <w:rsid w:val="003F07E7"/>
    <w:rsid w:val="003F10E6"/>
    <w:rsid w:val="003F11B9"/>
    <w:rsid w:val="003F5B58"/>
    <w:rsid w:val="003F7E65"/>
    <w:rsid w:val="0040222A"/>
    <w:rsid w:val="00402A05"/>
    <w:rsid w:val="004047BC"/>
    <w:rsid w:val="004100F7"/>
    <w:rsid w:val="00414CB3"/>
    <w:rsid w:val="0041563D"/>
    <w:rsid w:val="004164F1"/>
    <w:rsid w:val="00426E25"/>
    <w:rsid w:val="00427D9C"/>
    <w:rsid w:val="00427E7E"/>
    <w:rsid w:val="0043465D"/>
    <w:rsid w:val="00443B6E"/>
    <w:rsid w:val="004469BE"/>
    <w:rsid w:val="00450636"/>
    <w:rsid w:val="00453574"/>
    <w:rsid w:val="0045420A"/>
    <w:rsid w:val="004554D4"/>
    <w:rsid w:val="0045632E"/>
    <w:rsid w:val="00461744"/>
    <w:rsid w:val="00466185"/>
    <w:rsid w:val="00466303"/>
    <w:rsid w:val="004668A7"/>
    <w:rsid w:val="00466C1E"/>
    <w:rsid w:val="00466D96"/>
    <w:rsid w:val="00467747"/>
    <w:rsid w:val="00470017"/>
    <w:rsid w:val="0047043A"/>
    <w:rsid w:val="0047105A"/>
    <w:rsid w:val="00473C98"/>
    <w:rsid w:val="00474965"/>
    <w:rsid w:val="0047709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4F0FF5"/>
    <w:rsid w:val="004F5B73"/>
    <w:rsid w:val="004F7DEC"/>
    <w:rsid w:val="00500F94"/>
    <w:rsid w:val="00502FB3"/>
    <w:rsid w:val="00503DE9"/>
    <w:rsid w:val="0050530C"/>
    <w:rsid w:val="00505DEA"/>
    <w:rsid w:val="005060E5"/>
    <w:rsid w:val="00507782"/>
    <w:rsid w:val="00512A04"/>
    <w:rsid w:val="00517E0E"/>
    <w:rsid w:val="00520499"/>
    <w:rsid w:val="0052341C"/>
    <w:rsid w:val="005240B1"/>
    <w:rsid w:val="005249F5"/>
    <w:rsid w:val="005260F7"/>
    <w:rsid w:val="00543BD1"/>
    <w:rsid w:val="00544310"/>
    <w:rsid w:val="00556113"/>
    <w:rsid w:val="00557C46"/>
    <w:rsid w:val="005621C4"/>
    <w:rsid w:val="00564C12"/>
    <w:rsid w:val="00564EF5"/>
    <w:rsid w:val="005654B8"/>
    <w:rsid w:val="00574836"/>
    <w:rsid w:val="005762CC"/>
    <w:rsid w:val="00582601"/>
    <w:rsid w:val="00582D3D"/>
    <w:rsid w:val="00590040"/>
    <w:rsid w:val="00595386"/>
    <w:rsid w:val="00597234"/>
    <w:rsid w:val="005A4AC0"/>
    <w:rsid w:val="005A539B"/>
    <w:rsid w:val="005A5FDF"/>
    <w:rsid w:val="005B0FB7"/>
    <w:rsid w:val="005B1007"/>
    <w:rsid w:val="005B122A"/>
    <w:rsid w:val="005B1FCB"/>
    <w:rsid w:val="005B5AC2"/>
    <w:rsid w:val="005C2833"/>
    <w:rsid w:val="005E144D"/>
    <w:rsid w:val="005E1500"/>
    <w:rsid w:val="005E3A43"/>
    <w:rsid w:val="005F09C9"/>
    <w:rsid w:val="005F0B17"/>
    <w:rsid w:val="005F77C7"/>
    <w:rsid w:val="00620675"/>
    <w:rsid w:val="00622910"/>
    <w:rsid w:val="006254B6"/>
    <w:rsid w:val="00627FC8"/>
    <w:rsid w:val="006433C3"/>
    <w:rsid w:val="00650F5B"/>
    <w:rsid w:val="006533D0"/>
    <w:rsid w:val="00661D1D"/>
    <w:rsid w:val="00665916"/>
    <w:rsid w:val="006670D7"/>
    <w:rsid w:val="006719EA"/>
    <w:rsid w:val="00671F13"/>
    <w:rsid w:val="0067400A"/>
    <w:rsid w:val="00684196"/>
    <w:rsid w:val="006847AD"/>
    <w:rsid w:val="0068663C"/>
    <w:rsid w:val="0069114B"/>
    <w:rsid w:val="006944C1"/>
    <w:rsid w:val="00694BCC"/>
    <w:rsid w:val="006A756A"/>
    <w:rsid w:val="006B7FE0"/>
    <w:rsid w:val="006C096E"/>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1675"/>
    <w:rsid w:val="00755248"/>
    <w:rsid w:val="00757A50"/>
    <w:rsid w:val="0076190B"/>
    <w:rsid w:val="00761B52"/>
    <w:rsid w:val="0076355D"/>
    <w:rsid w:val="00763A2D"/>
    <w:rsid w:val="00766464"/>
    <w:rsid w:val="007676A4"/>
    <w:rsid w:val="00771DB7"/>
    <w:rsid w:val="00773B4A"/>
    <w:rsid w:val="00777795"/>
    <w:rsid w:val="00783A57"/>
    <w:rsid w:val="00784C92"/>
    <w:rsid w:val="007859CD"/>
    <w:rsid w:val="00785C24"/>
    <w:rsid w:val="0078724E"/>
    <w:rsid w:val="00790247"/>
    <w:rsid w:val="007907E4"/>
    <w:rsid w:val="0079142A"/>
    <w:rsid w:val="00796461"/>
    <w:rsid w:val="00796B51"/>
    <w:rsid w:val="00797CE5"/>
    <w:rsid w:val="007A5193"/>
    <w:rsid w:val="007A5EFD"/>
    <w:rsid w:val="007A6A4F"/>
    <w:rsid w:val="007B03F5"/>
    <w:rsid w:val="007B30E9"/>
    <w:rsid w:val="007B5C09"/>
    <w:rsid w:val="007B5DA2"/>
    <w:rsid w:val="007C02B8"/>
    <w:rsid w:val="007C0966"/>
    <w:rsid w:val="007C19E7"/>
    <w:rsid w:val="007C44D8"/>
    <w:rsid w:val="007C5CFD"/>
    <w:rsid w:val="007C6D9F"/>
    <w:rsid w:val="007D4893"/>
    <w:rsid w:val="007D48A4"/>
    <w:rsid w:val="007E70CF"/>
    <w:rsid w:val="007E74A4"/>
    <w:rsid w:val="007F1B6F"/>
    <w:rsid w:val="007F263F"/>
    <w:rsid w:val="008015A8"/>
    <w:rsid w:val="00803207"/>
    <w:rsid w:val="0080766E"/>
    <w:rsid w:val="00811169"/>
    <w:rsid w:val="00815297"/>
    <w:rsid w:val="008170DB"/>
    <w:rsid w:val="00817BA1"/>
    <w:rsid w:val="00820902"/>
    <w:rsid w:val="00823022"/>
    <w:rsid w:val="0082634E"/>
    <w:rsid w:val="00830853"/>
    <w:rsid w:val="008313C4"/>
    <w:rsid w:val="0083262A"/>
    <w:rsid w:val="00835434"/>
    <w:rsid w:val="008358C0"/>
    <w:rsid w:val="00836E22"/>
    <w:rsid w:val="00841B39"/>
    <w:rsid w:val="00842838"/>
    <w:rsid w:val="00844A0D"/>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0FB5"/>
    <w:rsid w:val="008A167F"/>
    <w:rsid w:val="008A7710"/>
    <w:rsid w:val="008A7C12"/>
    <w:rsid w:val="008B03CE"/>
    <w:rsid w:val="008B293F"/>
    <w:rsid w:val="008B521D"/>
    <w:rsid w:val="008B529E"/>
    <w:rsid w:val="008C17FB"/>
    <w:rsid w:val="008C628A"/>
    <w:rsid w:val="008C70BB"/>
    <w:rsid w:val="008D1B00"/>
    <w:rsid w:val="008D33C0"/>
    <w:rsid w:val="008D57B8"/>
    <w:rsid w:val="008E03FC"/>
    <w:rsid w:val="008E510B"/>
    <w:rsid w:val="00902B13"/>
    <w:rsid w:val="00911941"/>
    <w:rsid w:val="0092024D"/>
    <w:rsid w:val="00925146"/>
    <w:rsid w:val="00925F0F"/>
    <w:rsid w:val="00932F6B"/>
    <w:rsid w:val="00934E50"/>
    <w:rsid w:val="009468BC"/>
    <w:rsid w:val="00947FAE"/>
    <w:rsid w:val="00951B4B"/>
    <w:rsid w:val="009612B0"/>
    <w:rsid w:val="009616DF"/>
    <w:rsid w:val="0096542F"/>
    <w:rsid w:val="00967FA7"/>
    <w:rsid w:val="00970F13"/>
    <w:rsid w:val="00971645"/>
    <w:rsid w:val="00977919"/>
    <w:rsid w:val="00983000"/>
    <w:rsid w:val="009870FA"/>
    <w:rsid w:val="009921C3"/>
    <w:rsid w:val="0099551D"/>
    <w:rsid w:val="009A4A80"/>
    <w:rsid w:val="009A5897"/>
    <w:rsid w:val="009A5EBA"/>
    <w:rsid w:val="009A5F24"/>
    <w:rsid w:val="009B02DE"/>
    <w:rsid w:val="009B0B3E"/>
    <w:rsid w:val="009B1913"/>
    <w:rsid w:val="009B6657"/>
    <w:rsid w:val="009B6966"/>
    <w:rsid w:val="009D0EB5"/>
    <w:rsid w:val="009D14F9"/>
    <w:rsid w:val="009D2931"/>
    <w:rsid w:val="009D2B74"/>
    <w:rsid w:val="009D63FF"/>
    <w:rsid w:val="009E175D"/>
    <w:rsid w:val="009E3CC2"/>
    <w:rsid w:val="009E6F61"/>
    <w:rsid w:val="009F06BD"/>
    <w:rsid w:val="009F2A4D"/>
    <w:rsid w:val="00A00828"/>
    <w:rsid w:val="00A02641"/>
    <w:rsid w:val="00A03290"/>
    <w:rsid w:val="00A0387E"/>
    <w:rsid w:val="00A05BFD"/>
    <w:rsid w:val="00A06C8B"/>
    <w:rsid w:val="00A07490"/>
    <w:rsid w:val="00A0768F"/>
    <w:rsid w:val="00A10655"/>
    <w:rsid w:val="00A12B64"/>
    <w:rsid w:val="00A13E0E"/>
    <w:rsid w:val="00A1680B"/>
    <w:rsid w:val="00A22C38"/>
    <w:rsid w:val="00A22D3C"/>
    <w:rsid w:val="00A25193"/>
    <w:rsid w:val="00A26197"/>
    <w:rsid w:val="00A26E80"/>
    <w:rsid w:val="00A31AE8"/>
    <w:rsid w:val="00A3739D"/>
    <w:rsid w:val="00A37DDA"/>
    <w:rsid w:val="00A45005"/>
    <w:rsid w:val="00A53CF0"/>
    <w:rsid w:val="00A60C72"/>
    <w:rsid w:val="00A66DD9"/>
    <w:rsid w:val="00A7620F"/>
    <w:rsid w:val="00A76790"/>
    <w:rsid w:val="00A87B25"/>
    <w:rsid w:val="00A925EC"/>
    <w:rsid w:val="00A929AA"/>
    <w:rsid w:val="00A92B6B"/>
    <w:rsid w:val="00AA541E"/>
    <w:rsid w:val="00AD0DA4"/>
    <w:rsid w:val="00AD4169"/>
    <w:rsid w:val="00AE193F"/>
    <w:rsid w:val="00AE25C6"/>
    <w:rsid w:val="00AE2A8A"/>
    <w:rsid w:val="00AE306C"/>
    <w:rsid w:val="00AF28C1"/>
    <w:rsid w:val="00B02EF1"/>
    <w:rsid w:val="00B07331"/>
    <w:rsid w:val="00B07C97"/>
    <w:rsid w:val="00B11C67"/>
    <w:rsid w:val="00B15754"/>
    <w:rsid w:val="00B16002"/>
    <w:rsid w:val="00B2046E"/>
    <w:rsid w:val="00B20E8B"/>
    <w:rsid w:val="00B257E1"/>
    <w:rsid w:val="00B2599A"/>
    <w:rsid w:val="00B27AC4"/>
    <w:rsid w:val="00B31D3A"/>
    <w:rsid w:val="00B33D5C"/>
    <w:rsid w:val="00B343CC"/>
    <w:rsid w:val="00B46284"/>
    <w:rsid w:val="00B5084A"/>
    <w:rsid w:val="00B57502"/>
    <w:rsid w:val="00B606A1"/>
    <w:rsid w:val="00B614F7"/>
    <w:rsid w:val="00B61B26"/>
    <w:rsid w:val="00B65E6B"/>
    <w:rsid w:val="00B674EB"/>
    <w:rsid w:val="00B675B2"/>
    <w:rsid w:val="00B81261"/>
    <w:rsid w:val="00B8223E"/>
    <w:rsid w:val="00B832AE"/>
    <w:rsid w:val="00B86678"/>
    <w:rsid w:val="00B9243A"/>
    <w:rsid w:val="00B92F9B"/>
    <w:rsid w:val="00B941B3"/>
    <w:rsid w:val="00B96513"/>
    <w:rsid w:val="00BA1A56"/>
    <w:rsid w:val="00BA1D47"/>
    <w:rsid w:val="00BA301E"/>
    <w:rsid w:val="00BA66F0"/>
    <w:rsid w:val="00BA7ADA"/>
    <w:rsid w:val="00BB2239"/>
    <w:rsid w:val="00BB2AE7"/>
    <w:rsid w:val="00BB3381"/>
    <w:rsid w:val="00BB6464"/>
    <w:rsid w:val="00BC1BB8"/>
    <w:rsid w:val="00BD3E5F"/>
    <w:rsid w:val="00BD7FE1"/>
    <w:rsid w:val="00BE37CA"/>
    <w:rsid w:val="00BE6144"/>
    <w:rsid w:val="00BE635A"/>
    <w:rsid w:val="00BF17E9"/>
    <w:rsid w:val="00BF2ABB"/>
    <w:rsid w:val="00BF5099"/>
    <w:rsid w:val="00C10B5E"/>
    <w:rsid w:val="00C10F10"/>
    <w:rsid w:val="00C11E6F"/>
    <w:rsid w:val="00C15D4D"/>
    <w:rsid w:val="00C175DC"/>
    <w:rsid w:val="00C176CE"/>
    <w:rsid w:val="00C234E6"/>
    <w:rsid w:val="00C30171"/>
    <w:rsid w:val="00C309D8"/>
    <w:rsid w:val="00C43519"/>
    <w:rsid w:val="00C45263"/>
    <w:rsid w:val="00C51537"/>
    <w:rsid w:val="00C52BC3"/>
    <w:rsid w:val="00C53ECF"/>
    <w:rsid w:val="00C54511"/>
    <w:rsid w:val="00C61AFA"/>
    <w:rsid w:val="00C61D64"/>
    <w:rsid w:val="00C62099"/>
    <w:rsid w:val="00C64EA3"/>
    <w:rsid w:val="00C64FF3"/>
    <w:rsid w:val="00C72867"/>
    <w:rsid w:val="00C75E81"/>
    <w:rsid w:val="00C82117"/>
    <w:rsid w:val="00C86609"/>
    <w:rsid w:val="00C92B4C"/>
    <w:rsid w:val="00C954F6"/>
    <w:rsid w:val="00C96318"/>
    <w:rsid w:val="00CA36A0"/>
    <w:rsid w:val="00CA6BC5"/>
    <w:rsid w:val="00CB19FF"/>
    <w:rsid w:val="00CC2F1A"/>
    <w:rsid w:val="00CC571B"/>
    <w:rsid w:val="00CC61CD"/>
    <w:rsid w:val="00CC6C02"/>
    <w:rsid w:val="00CC737B"/>
    <w:rsid w:val="00CD5011"/>
    <w:rsid w:val="00CE640F"/>
    <w:rsid w:val="00CE76BC"/>
    <w:rsid w:val="00CF540E"/>
    <w:rsid w:val="00CF6A38"/>
    <w:rsid w:val="00D02F07"/>
    <w:rsid w:val="00D15D88"/>
    <w:rsid w:val="00D20C45"/>
    <w:rsid w:val="00D26810"/>
    <w:rsid w:val="00D27D49"/>
    <w:rsid w:val="00D27EBE"/>
    <w:rsid w:val="00D36A49"/>
    <w:rsid w:val="00D517C6"/>
    <w:rsid w:val="00D67AA8"/>
    <w:rsid w:val="00D71D84"/>
    <w:rsid w:val="00D72464"/>
    <w:rsid w:val="00D7286F"/>
    <w:rsid w:val="00D72A57"/>
    <w:rsid w:val="00D73371"/>
    <w:rsid w:val="00D768EB"/>
    <w:rsid w:val="00D81E17"/>
    <w:rsid w:val="00D82D1E"/>
    <w:rsid w:val="00D832D9"/>
    <w:rsid w:val="00D83EC2"/>
    <w:rsid w:val="00D90F00"/>
    <w:rsid w:val="00D975C0"/>
    <w:rsid w:val="00DA5285"/>
    <w:rsid w:val="00DA5DCF"/>
    <w:rsid w:val="00DB191D"/>
    <w:rsid w:val="00DB4F91"/>
    <w:rsid w:val="00DB6D0A"/>
    <w:rsid w:val="00DC06BE"/>
    <w:rsid w:val="00DC1F0F"/>
    <w:rsid w:val="00DC2F7B"/>
    <w:rsid w:val="00DC3117"/>
    <w:rsid w:val="00DC5DD9"/>
    <w:rsid w:val="00DC6D2D"/>
    <w:rsid w:val="00DD010D"/>
    <w:rsid w:val="00DD437F"/>
    <w:rsid w:val="00DD4E59"/>
    <w:rsid w:val="00DE33B5"/>
    <w:rsid w:val="00DE5E18"/>
    <w:rsid w:val="00DF0487"/>
    <w:rsid w:val="00DF5EA4"/>
    <w:rsid w:val="00DF707D"/>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B7F05"/>
    <w:rsid w:val="00EC1AD5"/>
    <w:rsid w:val="00EC33E9"/>
    <w:rsid w:val="00EC5769"/>
    <w:rsid w:val="00EC7D00"/>
    <w:rsid w:val="00ED0304"/>
    <w:rsid w:val="00ED4FF7"/>
    <w:rsid w:val="00ED5B3A"/>
    <w:rsid w:val="00ED5B7B"/>
    <w:rsid w:val="00EE38FA"/>
    <w:rsid w:val="00EE3E2C"/>
    <w:rsid w:val="00EE5857"/>
    <w:rsid w:val="00EE5D23"/>
    <w:rsid w:val="00EE750D"/>
    <w:rsid w:val="00EF051F"/>
    <w:rsid w:val="00EF3CA4"/>
    <w:rsid w:val="00EF49A8"/>
    <w:rsid w:val="00EF7859"/>
    <w:rsid w:val="00F014DA"/>
    <w:rsid w:val="00F02591"/>
    <w:rsid w:val="00F15931"/>
    <w:rsid w:val="00F236C3"/>
    <w:rsid w:val="00F32491"/>
    <w:rsid w:val="00F40C9A"/>
    <w:rsid w:val="00F5696E"/>
    <w:rsid w:val="00F60EFF"/>
    <w:rsid w:val="00F613F4"/>
    <w:rsid w:val="00F67D2D"/>
    <w:rsid w:val="00F72D6A"/>
    <w:rsid w:val="00F76342"/>
    <w:rsid w:val="00F858F2"/>
    <w:rsid w:val="00F860CC"/>
    <w:rsid w:val="00F94398"/>
    <w:rsid w:val="00FA4D80"/>
    <w:rsid w:val="00FA71A8"/>
    <w:rsid w:val="00FB2B56"/>
    <w:rsid w:val="00FB3CC5"/>
    <w:rsid w:val="00FB55D5"/>
    <w:rsid w:val="00FB7F9B"/>
    <w:rsid w:val="00FC12BF"/>
    <w:rsid w:val="00FC2C60"/>
    <w:rsid w:val="00FD3E6F"/>
    <w:rsid w:val="00FD51B9"/>
    <w:rsid w:val="00FD5849"/>
    <w:rsid w:val="00FE03E4"/>
    <w:rsid w:val="00FE09F5"/>
    <w:rsid w:val="00FE2A39"/>
    <w:rsid w:val="00FE78AA"/>
    <w:rsid w:val="00FF07F5"/>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41EF6"/>
  <w15:docId w15:val="{2ACD6D9B-CBC4-4AC8-8DC3-07E7F2F8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Default">
    <w:name w:val="Default"/>
    <w:rsid w:val="00757A50"/>
    <w:pPr>
      <w:autoSpaceDE w:val="0"/>
      <w:autoSpaceDN w:val="0"/>
      <w:adjustRightInd w:val="0"/>
      <w:spacing w:after="0"/>
    </w:pPr>
    <w:rPr>
      <w:rFonts w:cs="Lato"/>
      <w:color w:val="000000"/>
      <w:sz w:val="24"/>
      <w:szCs w:val="24"/>
    </w:rPr>
  </w:style>
  <w:style w:type="character" w:styleId="CommentReference">
    <w:name w:val="annotation reference"/>
    <w:basedOn w:val="DefaultParagraphFont"/>
    <w:uiPriority w:val="99"/>
    <w:semiHidden/>
    <w:unhideWhenUsed/>
    <w:rsid w:val="00132A5C"/>
    <w:rPr>
      <w:sz w:val="16"/>
      <w:szCs w:val="16"/>
    </w:rPr>
  </w:style>
  <w:style w:type="paragraph" w:styleId="CommentText">
    <w:name w:val="annotation text"/>
    <w:basedOn w:val="Normal"/>
    <w:link w:val="CommentTextChar"/>
    <w:uiPriority w:val="99"/>
    <w:semiHidden/>
    <w:unhideWhenUsed/>
    <w:rsid w:val="00132A5C"/>
    <w:rPr>
      <w:sz w:val="20"/>
    </w:rPr>
  </w:style>
  <w:style w:type="character" w:customStyle="1" w:styleId="CommentTextChar">
    <w:name w:val="Comment Text Char"/>
    <w:basedOn w:val="DefaultParagraphFont"/>
    <w:link w:val="CommentText"/>
    <w:uiPriority w:val="99"/>
    <w:semiHidden/>
    <w:rsid w:val="00132A5C"/>
    <w:rPr>
      <w:sz w:val="20"/>
    </w:rPr>
  </w:style>
  <w:style w:type="paragraph" w:styleId="CommentSubject">
    <w:name w:val="annotation subject"/>
    <w:basedOn w:val="CommentText"/>
    <w:next w:val="CommentText"/>
    <w:link w:val="CommentSubjectChar"/>
    <w:uiPriority w:val="99"/>
    <w:semiHidden/>
    <w:unhideWhenUsed/>
    <w:rsid w:val="00132A5C"/>
    <w:rPr>
      <w:b/>
      <w:bCs/>
    </w:rPr>
  </w:style>
  <w:style w:type="character" w:customStyle="1" w:styleId="CommentSubjectChar">
    <w:name w:val="Comment Subject Char"/>
    <w:basedOn w:val="CommentTextChar"/>
    <w:link w:val="CommentSubject"/>
    <w:uiPriority w:val="99"/>
    <w:semiHidden/>
    <w:rsid w:val="00132A5C"/>
    <w:rPr>
      <w:b/>
      <w:bCs/>
      <w:sz w:val="20"/>
    </w:rPr>
  </w:style>
  <w:style w:type="paragraph" w:styleId="Revision">
    <w:name w:val="Revision"/>
    <w:hidden/>
    <w:uiPriority w:val="99"/>
    <w:semiHidden/>
    <w:rsid w:val="00132A5C"/>
    <w:pPr>
      <w:spacing w:after="0"/>
    </w:pPr>
  </w:style>
  <w:style w:type="character" w:customStyle="1" w:styleId="veryhardreadability">
    <w:name w:val="veryhardreadability"/>
    <w:basedOn w:val="DefaultParagraphFont"/>
    <w:rsid w:val="00177E42"/>
  </w:style>
  <w:style w:type="character" w:styleId="FollowedHyperlink">
    <w:name w:val="FollowedHyperlink"/>
    <w:basedOn w:val="DefaultParagraphFont"/>
    <w:uiPriority w:val="99"/>
    <w:semiHidden/>
    <w:unhideWhenUsed/>
    <w:rsid w:val="005F09C9"/>
    <w:rPr>
      <w:color w:val="8C4799" w:themeColor="followedHyperlink"/>
      <w:u w:val="single"/>
    </w:rPr>
  </w:style>
  <w:style w:type="table" w:customStyle="1" w:styleId="NTGTable11">
    <w:name w:val="NTG Table11"/>
    <w:basedOn w:val="TableGrid"/>
    <w:uiPriority w:val="99"/>
    <w:rsid w:val="00766464"/>
    <w:pPr>
      <w:spacing w:after="40"/>
    </w:pPr>
    <w:tblPr>
      <w:tblStyleRowBandSize w:val="1"/>
      <w:tblStyleColBandSize w:val="1"/>
      <w:tblInd w:w="0" w:type="nil"/>
    </w:tblPr>
    <w:tblStylePr w:type="firstRow">
      <w:pPr>
        <w:wordWrap/>
        <w:spacing w:beforeLines="0" w:before="100" w:beforeAutospacing="1" w:afterLines="0" w:after="100" w:afterAutospacing="1" w:line="240" w:lineRule="auto"/>
        <w:ind w:leftChars="0" w:left="0" w:rightChars="0" w:right="0" w:firstLineChars="0" w:firstLine="0"/>
        <w:mirrorIndents w:val="0"/>
        <w:jc w:val="left"/>
        <w:outlineLvl w:val="9"/>
      </w:pPr>
      <w:rPr>
        <w:rFonts w:ascii="Arial" w:hAnsi="Arial" w:cs="Arial" w:hint="default"/>
        <w:b/>
        <w:sz w:val="22"/>
        <w:szCs w:val="22"/>
      </w:rPr>
      <w:tblPr/>
      <w:tcPr>
        <w:shd w:val="clear" w:color="auto" w:fill="D9D9D9"/>
      </w:tcPr>
    </w:tblStylePr>
    <w:tblStylePr w:type="lastRow">
      <w:rPr>
        <w:rFonts w:ascii="Arial" w:hAnsi="Arial" w:cs="Arial" w:hint="default"/>
        <w:sz w:val="22"/>
        <w:szCs w:val="22"/>
      </w:rPr>
    </w:tblStylePr>
    <w:tblStylePr w:type="firstCol">
      <w:rPr>
        <w:rFonts w:ascii="Arial" w:hAnsi="Arial" w:cs="Arial" w:hint="default"/>
        <w:sz w:val="22"/>
        <w:szCs w:val="22"/>
      </w:rPr>
    </w:tblStylePr>
    <w:tblStylePr w:type="lastCol">
      <w:rPr>
        <w:rFonts w:ascii="Arial" w:hAnsi="Arial" w:cs="Arial" w:hint="default"/>
        <w:sz w:val="22"/>
        <w:szCs w:val="22"/>
      </w:rPr>
    </w:tblStylePr>
    <w:tblStylePr w:type="band1Vert">
      <w:rPr>
        <w:rFonts w:ascii="Arial" w:hAnsi="Arial" w:cs="Arial" w:hint="default"/>
        <w:sz w:val="22"/>
        <w:szCs w:val="22"/>
      </w:rPr>
    </w:tblStylePr>
    <w:tblStylePr w:type="band2Vert">
      <w:rPr>
        <w:rFonts w:ascii="Arial" w:hAnsi="Arial" w:cs="Arial" w:hint="default"/>
        <w:sz w:val="22"/>
        <w:szCs w:val="22"/>
      </w:rPr>
    </w:tblStylePr>
    <w:tblStylePr w:type="band1Horz">
      <w:rPr>
        <w:rFonts w:ascii="Arial" w:hAnsi="Arial" w:cs="Arial" w:hint="default"/>
        <w:sz w:val="22"/>
        <w:szCs w:val="22"/>
      </w:rPr>
    </w:tblStylePr>
    <w:tblStylePr w:type="band2Horz">
      <w:rPr>
        <w:rFonts w:ascii="Arial" w:hAnsi="Arial" w:cs="Arial" w:hint="default"/>
        <w:sz w:val="22"/>
        <w:szCs w:val="22"/>
      </w:rPr>
    </w:tblStylePr>
    <w:tblStylePr w:type="neCell">
      <w:rPr>
        <w:rFonts w:ascii="Arial" w:hAnsi="Arial" w:cs="Arial" w:hint="default"/>
        <w:sz w:val="22"/>
        <w:szCs w:val="22"/>
      </w:rPr>
    </w:tblStylePr>
    <w:tblStylePr w:type="nwCell">
      <w:rPr>
        <w:rFonts w:ascii="Arial" w:hAnsi="Arial" w:cs="Arial" w:hint="default"/>
        <w:sz w:val="22"/>
        <w:szCs w:val="22"/>
      </w:rPr>
    </w:tblStylePr>
    <w:tblStylePr w:type="seCell">
      <w:rPr>
        <w:rFonts w:ascii="Arial" w:hAnsi="Arial" w:cs="Arial" w:hint="default"/>
        <w:sz w:val="22"/>
        <w:szCs w:val="22"/>
      </w:rPr>
    </w:tblStylePr>
    <w:tblStylePr w:type="swCell">
      <w:rPr>
        <w:rFonts w:ascii="Arial" w:hAnsi="Arial" w:cs="Arial" w:hint="default"/>
        <w:sz w:val="22"/>
        <w:szCs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33290431">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C60BD03EE94AED825D9131855EA6C6"/>
        <w:category>
          <w:name w:val="General"/>
          <w:gallery w:val="placeholder"/>
        </w:category>
        <w:types>
          <w:type w:val="bbPlcHdr"/>
        </w:types>
        <w:behaviors>
          <w:behavior w:val="content"/>
        </w:behaviors>
        <w:guid w:val="{80BBAE47-507B-420A-9302-B2B05220048E}"/>
      </w:docPartPr>
      <w:docPartBody>
        <w:p w:rsidR="00FA4D3B" w:rsidRDefault="00FA4D3B">
          <w:pPr>
            <w:pStyle w:val="2EC60BD03EE94AED825D9131855EA6C6"/>
          </w:pPr>
          <w:r w:rsidRPr="006A22C6">
            <w:rPr>
              <w:rStyle w:val="PlaceholderText"/>
            </w:rPr>
            <w:t>Click or tap here to enter text.</w:t>
          </w:r>
        </w:p>
      </w:docPartBody>
    </w:docPart>
    <w:docPart>
      <w:docPartPr>
        <w:name w:val="48F37D1E9AB6400A9B1EE14D355221A5"/>
        <w:category>
          <w:name w:val="General"/>
          <w:gallery w:val="placeholder"/>
        </w:category>
        <w:types>
          <w:type w:val="bbPlcHdr"/>
        </w:types>
        <w:behaviors>
          <w:behavior w:val="content"/>
        </w:behaviors>
        <w:guid w:val="{548135F3-37FA-42F9-8CB6-B77EF986C94D}"/>
      </w:docPartPr>
      <w:docPartBody>
        <w:p w:rsidR="00FA4D3B" w:rsidRDefault="00FA4D3B">
          <w:pPr>
            <w:pStyle w:val="48F37D1E9AB6400A9B1EE14D355221A5"/>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3B"/>
    <w:rsid w:val="00573941"/>
    <w:rsid w:val="006975DE"/>
    <w:rsid w:val="00955CED"/>
    <w:rsid w:val="009F7A89"/>
    <w:rsid w:val="00A44919"/>
    <w:rsid w:val="00E33F29"/>
    <w:rsid w:val="00FA4D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rFonts w:ascii="Lato" w:hAnsi="Lato"/>
      <w:color w:val="808080"/>
      <w:sz w:val="22"/>
    </w:rPr>
  </w:style>
  <w:style w:type="paragraph" w:customStyle="1" w:styleId="2EC60BD03EE94AED825D9131855EA6C6">
    <w:name w:val="2EC60BD03EE94AED825D9131855EA6C6"/>
  </w:style>
  <w:style w:type="paragraph" w:customStyle="1" w:styleId="48F37D1E9AB6400A9B1EE14D355221A5">
    <w:name w:val="48F37D1E9AB6400A9B1EE14D355221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2022-11-08T00:00:00</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33A5FA-8504-4AA3-B680-760A91019286}">
  <ds:schemaRefs>
    <ds:schemaRef ds:uri="http://www.w3.org/2001/XMLSchema"/>
  </ds:schemaRefs>
</ds:datastoreItem>
</file>

<file path=customXml/itemProps3.xml><?xml version="1.0" encoding="utf-8"?>
<ds:datastoreItem xmlns:ds="http://schemas.openxmlformats.org/officeDocument/2006/customXml" ds:itemID="{0F513B37-5D9F-4BDE-89BA-A587482D6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R47 Application to register a vehicle for a non-resident</vt:lpstr>
    </vt:vector>
  </TitlesOfParts>
  <Company>&lt;NAME&gt;</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R47 Application to register a vehicle for a non-resident</dc:title>
  <dc:creator>Northern Territory Government</dc:creator>
  <cp:lastModifiedBy>Valaree Lola Chuah</cp:lastModifiedBy>
  <cp:revision>4</cp:revision>
  <cp:lastPrinted>2022-12-07T05:00:00Z</cp:lastPrinted>
  <dcterms:created xsi:type="dcterms:W3CDTF">2022-12-07T04:56:00Z</dcterms:created>
  <dcterms:modified xsi:type="dcterms:W3CDTF">2022-12-07T05:00:00Z</dcterms:modified>
</cp:coreProperties>
</file>