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14:paraId="3A356235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68D47911" w14:textId="77777777"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14:paraId="76A93EB9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056DB6" w14:textId="77777777"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4EAC85" w14:textId="13EB0FCE" w:rsidR="007D48A4" w:rsidRPr="002C0BEF" w:rsidRDefault="00CD6EE7" w:rsidP="002C0BEF">
            <w:r>
              <w:t>Marissa Wise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3D3626" w14:textId="77777777"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52FC63" w14:textId="53CCB69C" w:rsidR="007D48A4" w:rsidRPr="002C0BEF" w:rsidRDefault="00CD6EE7" w:rsidP="002C0BEF">
            <w:r>
              <w:t>88</w:t>
            </w:r>
          </w:p>
        </w:tc>
      </w:tr>
      <w:tr w:rsidR="007D48A4" w:rsidRPr="007A5EFD" w14:paraId="7ED81C44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D83A77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47B96D" w14:textId="0B583C06" w:rsidR="007D48A4" w:rsidRPr="002C0BEF" w:rsidRDefault="00CD6EE7" w:rsidP="002C0BEF">
            <w:bookmarkStart w:id="0" w:name="_GoBack"/>
            <w:r>
              <w:t>0400622426</w:t>
            </w:r>
            <w:bookmarkEnd w:id="0"/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A16E67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153D29" w14:textId="0837F281" w:rsidR="007D48A4" w:rsidRPr="002C0BEF" w:rsidRDefault="00CD6EE7" w:rsidP="001C288A">
            <w:r>
              <w:t>0400622426</w:t>
            </w:r>
          </w:p>
        </w:tc>
      </w:tr>
      <w:tr w:rsidR="001C288A" w:rsidRPr="007A5EFD" w14:paraId="049D2193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C15CC1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104249" w14:textId="77777777"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CBD31F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6F159F" w14:textId="53CDAD27" w:rsidR="001C288A" w:rsidRPr="002C0BEF" w:rsidRDefault="00CD6EE7" w:rsidP="001C288A">
            <w:r>
              <w:t>marissawise@bigpond.com</w:t>
            </w:r>
          </w:p>
        </w:tc>
      </w:tr>
      <w:tr w:rsidR="007D48A4" w:rsidRPr="007A5EFD" w14:paraId="5BF65D7F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1B1DA958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14:paraId="374FBECE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6DCAC0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07D3A9" w14:textId="73ACB80C" w:rsidR="007D48A4" w:rsidRPr="002C0BEF" w:rsidRDefault="00A37727" w:rsidP="002C0BEF">
            <w:r>
              <w:t>PO Box 416</w:t>
            </w:r>
          </w:p>
        </w:tc>
      </w:tr>
      <w:tr w:rsidR="007D48A4" w:rsidRPr="007A5EFD" w14:paraId="56BDA6C8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57B876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4C2F42" w14:textId="77777777" w:rsidR="007D48A4" w:rsidRPr="002C0BEF" w:rsidRDefault="007D48A4" w:rsidP="002C0BEF"/>
        </w:tc>
      </w:tr>
      <w:tr w:rsidR="001C288A" w:rsidRPr="007A5EFD" w14:paraId="70D0A7E6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B41C26" w14:textId="77777777"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A8C14F" w14:textId="49216926" w:rsidR="001C288A" w:rsidRPr="002C0BEF" w:rsidRDefault="00A37727" w:rsidP="002C0BEF">
            <w:r>
              <w:t>Aitkenvale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CD5EF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EA51" w14:textId="6530B961" w:rsidR="001C288A" w:rsidRPr="002C0BEF" w:rsidRDefault="00CD6EE7" w:rsidP="002C0BEF">
            <w:r>
              <w:t>QLD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523FB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3179" w14:textId="2E4C6AD0" w:rsidR="001C288A" w:rsidRPr="002C0BEF" w:rsidRDefault="00CD6EE7" w:rsidP="002C0BEF">
            <w:r>
              <w:t>4814</w:t>
            </w:r>
          </w:p>
        </w:tc>
      </w:tr>
      <w:tr w:rsidR="001C288A" w:rsidRPr="007A5EFD" w14:paraId="3F753B1F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0FC6248F" w14:textId="77777777"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14:paraId="2B8C53CE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69DE72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76825" w14:textId="601121DD" w:rsidR="005D635D" w:rsidRPr="002C0BEF" w:rsidRDefault="00CD6EE7" w:rsidP="005D635D">
            <w:r>
              <w:t>200.00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3E24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B7BB" w14:textId="7F36A05D"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5D635D" w:rsidRPr="007A5EFD" w14:paraId="6C631802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77DBA1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18881" w14:textId="77777777" w:rsidR="005D635D" w:rsidRPr="002C0BEF" w:rsidRDefault="005D635D" w:rsidP="005D635D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E9C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D709" w14:textId="77777777" w:rsidR="005D635D" w:rsidRPr="002C0BEF" w:rsidRDefault="00E76F7E" w:rsidP="005D635D">
            <w:r>
              <w:t>Yes/No</w:t>
            </w:r>
          </w:p>
        </w:tc>
      </w:tr>
      <w:tr w:rsidR="005D635D" w:rsidRPr="007A5EFD" w14:paraId="2547228E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9CF738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E7CD" w14:textId="77777777" w:rsidR="005D635D" w:rsidRPr="002C0BEF" w:rsidRDefault="005D635D" w:rsidP="005D635D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6FBF" w14:textId="77777777" w:rsidR="005D635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EF24" w14:textId="77777777" w:rsidR="005D635D" w:rsidRPr="002C0BEF" w:rsidRDefault="00E76F7E" w:rsidP="005D635D">
            <w:r>
              <w:t>Yes/No</w:t>
            </w:r>
          </w:p>
        </w:tc>
      </w:tr>
      <w:tr w:rsidR="005D635D" w:rsidRPr="007A5EFD" w14:paraId="3B6EBA34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055955" w14:textId="77777777"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F11D" w14:textId="3F278A80" w:rsidR="005D635D" w:rsidRDefault="00CD6EE7" w:rsidP="005D635D">
            <w:r>
              <w:t>Hire car/fuel/accommodation at cost plus 10%</w:t>
            </w:r>
          </w:p>
        </w:tc>
      </w:tr>
      <w:tr w:rsidR="005D635D" w:rsidRPr="007A5EFD" w14:paraId="32B824CB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21EA4079" w14:textId="77777777"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14:paraId="271D9856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85A7C" w14:textId="77777777"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8087" w14:textId="77777777" w:rsidR="005D635D" w:rsidRPr="00751F17" w:rsidRDefault="00CD6EE7" w:rsidP="005D635D">
            <w:pPr>
              <w:rPr>
                <w:rStyle w:val="Questionlabel"/>
                <w:rFonts w:ascii="Arial" w:hAnsi="Arial" w:cs="Arial"/>
                <w:b w:val="0"/>
                <w:sz w:val="24"/>
                <w:szCs w:val="24"/>
              </w:rPr>
            </w:pPr>
            <w:r w:rsidRPr="00751F17">
              <w:rPr>
                <w:rStyle w:val="Questionlabel"/>
                <w:rFonts w:ascii="Arial" w:hAnsi="Arial" w:cs="Arial"/>
                <w:b w:val="0"/>
                <w:sz w:val="24"/>
                <w:szCs w:val="24"/>
              </w:rPr>
              <w:t>23 years in road and transport infrastructure</w:t>
            </w:r>
          </w:p>
          <w:p w14:paraId="07641F9E" w14:textId="3E015727" w:rsidR="00CD6EE7" w:rsidRPr="00751F17" w:rsidRDefault="00CD6EE7" w:rsidP="005D635D">
            <w:pPr>
              <w:rPr>
                <w:rStyle w:val="Questionlabel"/>
                <w:rFonts w:ascii="Arial" w:hAnsi="Arial" w:cs="Arial"/>
                <w:b w:val="0"/>
                <w:sz w:val="24"/>
                <w:szCs w:val="24"/>
              </w:rPr>
            </w:pPr>
            <w:r w:rsidRPr="00751F17">
              <w:rPr>
                <w:rStyle w:val="Questionlabel"/>
                <w:rFonts w:ascii="Arial" w:hAnsi="Arial" w:cs="Arial"/>
                <w:b w:val="0"/>
                <w:sz w:val="24"/>
                <w:szCs w:val="24"/>
              </w:rPr>
              <w:t>3 years in ports and marine infrastructure</w:t>
            </w:r>
          </w:p>
        </w:tc>
      </w:tr>
      <w:tr w:rsidR="005D635D" w:rsidRPr="007A5EFD" w14:paraId="57802FBF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9EDF7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496" w14:textId="4D77061C" w:rsidR="005D635D" w:rsidRPr="00751F17" w:rsidRDefault="00CD6EE7" w:rsidP="005D635D">
            <w:pPr>
              <w:rPr>
                <w:rStyle w:val="Questionlabel"/>
                <w:rFonts w:ascii="Arial" w:hAnsi="Arial" w:cs="Arial"/>
                <w:b w:val="0"/>
                <w:sz w:val="24"/>
                <w:szCs w:val="24"/>
              </w:rPr>
            </w:pPr>
            <w:r w:rsidRPr="00751F17">
              <w:rPr>
                <w:rStyle w:val="Questionlabel"/>
                <w:rFonts w:ascii="Arial" w:hAnsi="Arial" w:cs="Arial"/>
                <w:b w:val="0"/>
                <w:sz w:val="24"/>
                <w:szCs w:val="24"/>
              </w:rPr>
              <w:t>Civil and Marine</w:t>
            </w:r>
          </w:p>
        </w:tc>
      </w:tr>
      <w:tr w:rsidR="005D635D" w:rsidRPr="007A5EFD" w14:paraId="2BC27156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4A9BF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92A" w14:textId="77777777" w:rsidR="00CD6EE7" w:rsidRPr="00751F17" w:rsidRDefault="00CD6EE7" w:rsidP="00CD6EE7">
            <w:pPr>
              <w:pStyle w:val="Location"/>
              <w:snapToGrid w:val="0"/>
              <w:rPr>
                <w:rFonts w:ascii="Arial" w:hAnsi="Arial" w:cs="Arial"/>
                <w:bCs/>
                <w:szCs w:val="24"/>
              </w:rPr>
            </w:pPr>
            <w:r w:rsidRPr="00751F17">
              <w:rPr>
                <w:rFonts w:ascii="Arial" w:hAnsi="Arial" w:cs="Arial"/>
                <w:bCs/>
                <w:szCs w:val="24"/>
              </w:rPr>
              <w:t xml:space="preserve">Master of Technology in Pavements </w:t>
            </w:r>
          </w:p>
          <w:p w14:paraId="04C518F6" w14:textId="77777777" w:rsidR="00CD6EE7" w:rsidRPr="00751F17" w:rsidRDefault="00CD6EE7" w:rsidP="00CD6EE7">
            <w:pPr>
              <w:pStyle w:val="Location"/>
              <w:snapToGrid w:val="0"/>
              <w:rPr>
                <w:rFonts w:ascii="Arial" w:hAnsi="Arial" w:cs="Arial"/>
                <w:bCs/>
                <w:szCs w:val="24"/>
              </w:rPr>
            </w:pPr>
            <w:r w:rsidRPr="00751F17">
              <w:rPr>
                <w:rFonts w:ascii="Arial" w:hAnsi="Arial" w:cs="Arial"/>
                <w:bCs/>
                <w:szCs w:val="24"/>
              </w:rPr>
              <w:t xml:space="preserve">Graduate Certificate in Building and Construction Law </w:t>
            </w:r>
          </w:p>
          <w:p w14:paraId="7A00586D" w14:textId="77777777" w:rsidR="00CD6EE7" w:rsidRPr="00751F17" w:rsidRDefault="00CD6EE7" w:rsidP="00CD6EE7">
            <w:pPr>
              <w:pStyle w:val="Location"/>
              <w:snapToGrid w:val="0"/>
              <w:rPr>
                <w:rFonts w:ascii="Arial" w:hAnsi="Arial" w:cs="Arial"/>
                <w:bCs/>
                <w:szCs w:val="24"/>
              </w:rPr>
            </w:pPr>
            <w:r w:rsidRPr="00751F17">
              <w:rPr>
                <w:rFonts w:ascii="Arial" w:hAnsi="Arial" w:cs="Arial"/>
                <w:bCs/>
                <w:szCs w:val="24"/>
              </w:rPr>
              <w:t>Graduate Certificate in Engineering Technology (Environmental)</w:t>
            </w:r>
          </w:p>
          <w:p w14:paraId="2B59BFDA" w14:textId="40AB5A61" w:rsidR="00CD6EE7" w:rsidRPr="00751F17" w:rsidRDefault="00CD6EE7" w:rsidP="00CD6EE7">
            <w:pPr>
              <w:pStyle w:val="Location"/>
              <w:snapToGrid w:val="0"/>
              <w:rPr>
                <w:rFonts w:ascii="Arial" w:hAnsi="Arial" w:cs="Arial"/>
                <w:bCs/>
                <w:szCs w:val="24"/>
              </w:rPr>
            </w:pPr>
            <w:r w:rsidRPr="00751F17">
              <w:rPr>
                <w:rFonts w:ascii="Arial" w:hAnsi="Arial" w:cs="Arial"/>
                <w:bCs/>
                <w:szCs w:val="24"/>
              </w:rPr>
              <w:t>Graduate Certificate in Public Sector Management</w:t>
            </w:r>
          </w:p>
          <w:p w14:paraId="0CE0EBCB" w14:textId="3453DD5B" w:rsidR="005D635D" w:rsidRPr="00751F17" w:rsidRDefault="00CD6EE7" w:rsidP="00CD6EE7">
            <w:pPr>
              <w:pStyle w:val="Location"/>
              <w:snapToGrid w:val="0"/>
              <w:rPr>
                <w:rStyle w:val="Questionlabel"/>
                <w:rFonts w:ascii="Arial" w:hAnsi="Arial" w:cs="Arial"/>
                <w:b w:val="0"/>
                <w:sz w:val="24"/>
                <w:szCs w:val="24"/>
              </w:rPr>
            </w:pPr>
            <w:r w:rsidRPr="00751F17">
              <w:rPr>
                <w:rFonts w:ascii="Arial" w:hAnsi="Arial" w:cs="Arial"/>
                <w:bCs/>
                <w:szCs w:val="24"/>
              </w:rPr>
              <w:t>Bachelor of Engineering (First Class Honours) - Civil</w:t>
            </w:r>
          </w:p>
        </w:tc>
      </w:tr>
      <w:tr w:rsidR="005D635D" w:rsidRPr="007A5EFD" w14:paraId="214B57D7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2B89F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0FB" w14:textId="77777777" w:rsidR="00CD6EE7" w:rsidRPr="00751F17" w:rsidRDefault="00CD6EE7" w:rsidP="00CD6EE7">
            <w:pPr>
              <w:pStyle w:val="DefaultText"/>
              <w:rPr>
                <w:rFonts w:ascii="Arial" w:hAnsi="Arial" w:cs="Arial"/>
                <w:szCs w:val="24"/>
              </w:rPr>
            </w:pPr>
            <w:r w:rsidRPr="00751F17">
              <w:rPr>
                <w:rFonts w:ascii="Arial" w:hAnsi="Arial" w:cs="Arial"/>
                <w:szCs w:val="24"/>
              </w:rPr>
              <w:t>Registered Professional Engineer Queensland (Civil)</w:t>
            </w:r>
          </w:p>
          <w:p w14:paraId="7AF1976E" w14:textId="131DFD70" w:rsidR="005D635D" w:rsidRPr="00751F17" w:rsidRDefault="00CD6EE7" w:rsidP="00CD6EE7">
            <w:pPr>
              <w:pStyle w:val="DefaultText"/>
              <w:rPr>
                <w:rStyle w:val="Questionlabel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51F17">
              <w:rPr>
                <w:rFonts w:ascii="Arial" w:hAnsi="Arial" w:cs="Arial"/>
                <w:szCs w:val="24"/>
              </w:rPr>
              <w:t>Fellow of the Institute of Engineers Australia</w:t>
            </w:r>
          </w:p>
        </w:tc>
      </w:tr>
      <w:tr w:rsidR="005D635D" w:rsidRPr="007A5EFD" w14:paraId="5425B7DE" w14:textId="77777777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14:paraId="627596C4" w14:textId="77777777"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14:paraId="460B913F" w14:textId="77777777" w:rsidR="00D67F84" w:rsidRDefault="00D67F84" w:rsidP="007A5EFD"/>
    <w:p w14:paraId="44CFF04F" w14:textId="77777777" w:rsidR="00D67F84" w:rsidRDefault="00D67F84" w:rsidP="007A5EFD"/>
    <w:sectPr w:rsidR="00D67F84" w:rsidSect="00C75E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77CF" w14:textId="77777777" w:rsidR="00FF15D4" w:rsidRDefault="00FF15D4" w:rsidP="007332FF">
      <w:r>
        <w:separator/>
      </w:r>
    </w:p>
  </w:endnote>
  <w:endnote w:type="continuationSeparator" w:id="0">
    <w:p w14:paraId="2FCD9BC4" w14:textId="77777777" w:rsidR="00FF15D4" w:rsidRDefault="00FF15D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484B" w14:textId="77777777" w:rsidR="002645D5" w:rsidRPr="00B11C67" w:rsidRDefault="002645D5" w:rsidP="002645D5">
    <w:pPr>
      <w:pStyle w:val="Footer"/>
      <w:rPr>
        <w:sz w:val="4"/>
        <w:szCs w:val="4"/>
      </w:rPr>
    </w:pPr>
  </w:p>
  <w:p w14:paraId="352C2469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0A2B" w14:textId="77777777"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FB6A" w14:textId="77777777" w:rsidR="00FF15D4" w:rsidRDefault="00FF15D4" w:rsidP="007332FF">
      <w:r>
        <w:separator/>
      </w:r>
    </w:p>
  </w:footnote>
  <w:footnote w:type="continuationSeparator" w:id="0">
    <w:p w14:paraId="6658F2B7" w14:textId="77777777" w:rsidR="00FF15D4" w:rsidRDefault="00FF15D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27BE" w14:textId="77777777"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65A41212" w14:textId="77777777"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663CF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2E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3EF2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1F17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727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D6EE7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7E0C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15D4"/>
    <w:rsid w:val="00FF39CF"/>
    <w:rsid w:val="00FF7159"/>
    <w:rsid w:val="00FF792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B437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Location">
    <w:name w:val="Location"/>
    <w:basedOn w:val="Normal"/>
    <w:rsid w:val="00CD6EE7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al"/>
    <w:rsid w:val="00CD6EE7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45251F"/>
    <w:rsid w:val="005E4563"/>
    <w:rsid w:val="006F3C79"/>
    <w:rsid w:val="007A40B7"/>
    <w:rsid w:val="009004CB"/>
    <w:rsid w:val="00980C17"/>
    <w:rsid w:val="00CE0F35"/>
    <w:rsid w:val="00DC33A4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F35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F305FD-8CE1-4CF0-AD57-86BB5854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>Northern Territory Government</dc:creator>
  <cp:lastModifiedBy>Valaree Lola Chuah</cp:lastModifiedBy>
  <cp:revision>3</cp:revision>
  <cp:lastPrinted>2019-09-05T03:24:00Z</cp:lastPrinted>
  <dcterms:created xsi:type="dcterms:W3CDTF">2022-09-14T02:44:00Z</dcterms:created>
  <dcterms:modified xsi:type="dcterms:W3CDTF">2022-09-14T02:45:00Z</dcterms:modified>
</cp:coreProperties>
</file>