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A4ED8" w14:textId="73718528" w:rsidR="00C14090" w:rsidRDefault="00F504FD" w:rsidP="00C14090">
      <w:r>
        <w:rPr>
          <w:b/>
        </w:rPr>
        <w:t xml:space="preserve">The Creative Industries Program – Arts </w:t>
      </w:r>
      <w:r w:rsidR="00C14090" w:rsidRPr="00C14090">
        <w:rPr>
          <w:b/>
        </w:rPr>
        <w:t xml:space="preserve">Project Round closed </w:t>
      </w:r>
      <w:r w:rsidR="002B159E">
        <w:rPr>
          <w:b/>
        </w:rPr>
        <w:t>2</w:t>
      </w:r>
      <w:r>
        <w:rPr>
          <w:b/>
        </w:rPr>
        <w:t>3 September</w:t>
      </w:r>
      <w:r w:rsidR="00C14090" w:rsidRPr="00C14090">
        <w:rPr>
          <w:b/>
        </w:rPr>
        <w:t xml:space="preserve"> 201</w:t>
      </w:r>
      <w:r>
        <w:rPr>
          <w:b/>
        </w:rPr>
        <w:t>9</w:t>
      </w:r>
      <w:r w:rsidR="00C14090" w:rsidRPr="00C14090">
        <w:rPr>
          <w:b/>
        </w:rPr>
        <w:t xml:space="preserve"> for arts projects to commence 1 </w:t>
      </w:r>
      <w:r>
        <w:rPr>
          <w:b/>
        </w:rPr>
        <w:t xml:space="preserve">January </w:t>
      </w:r>
      <w:r w:rsidR="00C14090" w:rsidRPr="00C14090">
        <w:rPr>
          <w:b/>
        </w:rPr>
        <w:t>20</w:t>
      </w:r>
      <w:r>
        <w:rPr>
          <w:b/>
        </w:rPr>
        <w:t>20</w:t>
      </w:r>
      <w:r w:rsidR="000870CF">
        <w:t>.</w:t>
      </w:r>
    </w:p>
    <w:tbl>
      <w:tblPr>
        <w:tblStyle w:val="NTGtable"/>
        <w:tblW w:w="15304" w:type="dxa"/>
        <w:tblLook w:val="04A0" w:firstRow="1" w:lastRow="0" w:firstColumn="1" w:lastColumn="0" w:noHBand="0" w:noVBand="1"/>
        <w:tblCaption w:val="Succesful recipients for the 2019-20 Arts Project Round"/>
        <w:tblDescription w:val="This table lists the application funded as part fo the 2019-20 Arts Project Round."/>
      </w:tblPr>
      <w:tblGrid>
        <w:gridCol w:w="2547"/>
        <w:gridCol w:w="4394"/>
        <w:gridCol w:w="2126"/>
        <w:gridCol w:w="4395"/>
        <w:gridCol w:w="1842"/>
      </w:tblGrid>
      <w:tr w:rsidR="002D3434" w14:paraId="6E1F123E" w14:textId="77777777" w:rsidTr="002D3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14:paraId="27D43EC6" w14:textId="66565787" w:rsidR="002D3434" w:rsidRDefault="002D3434" w:rsidP="00F504FD">
            <w:r w:rsidRPr="00CE1471">
              <w:t>Applicant</w:t>
            </w:r>
          </w:p>
        </w:tc>
        <w:tc>
          <w:tcPr>
            <w:tcW w:w="4394" w:type="dxa"/>
          </w:tcPr>
          <w:p w14:paraId="1478FB70" w14:textId="1968B7FA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 xml:space="preserve">Project Title </w:t>
            </w:r>
          </w:p>
        </w:tc>
        <w:tc>
          <w:tcPr>
            <w:tcW w:w="2126" w:type="dxa"/>
          </w:tcPr>
          <w:p w14:paraId="1471FFF7" w14:textId="3009972A" w:rsidR="002D3434" w:rsidRPr="00CE1471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Artform</w:t>
            </w:r>
          </w:p>
        </w:tc>
        <w:tc>
          <w:tcPr>
            <w:tcW w:w="4395" w:type="dxa"/>
          </w:tcPr>
          <w:p w14:paraId="0052B26F" w14:textId="3D522C15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>Region</w:t>
            </w:r>
          </w:p>
        </w:tc>
        <w:tc>
          <w:tcPr>
            <w:tcW w:w="1842" w:type="dxa"/>
          </w:tcPr>
          <w:p w14:paraId="7F940F62" w14:textId="3C332B83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 xml:space="preserve">Funding offered </w:t>
            </w:r>
          </w:p>
        </w:tc>
      </w:tr>
      <w:tr w:rsidR="002D3434" w14:paraId="1F688A72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0BD57A" w14:textId="3DF09DEC" w:rsidR="002D3434" w:rsidRPr="00931512" w:rsidRDefault="002D3434" w:rsidP="00664CD3">
            <w:r w:rsidRPr="00931512">
              <w:t>Gary Lang NT Dance Company Limited</w:t>
            </w:r>
          </w:p>
        </w:tc>
        <w:tc>
          <w:tcPr>
            <w:tcW w:w="4394" w:type="dxa"/>
          </w:tcPr>
          <w:p w14:paraId="16097407" w14:textId="25E93CD5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Forbidden</w:t>
            </w:r>
          </w:p>
        </w:tc>
        <w:tc>
          <w:tcPr>
            <w:tcW w:w="2126" w:type="dxa"/>
          </w:tcPr>
          <w:p w14:paraId="59036788" w14:textId="6F21FF88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Dance</w:t>
            </w:r>
          </w:p>
        </w:tc>
        <w:tc>
          <w:tcPr>
            <w:tcW w:w="4395" w:type="dxa"/>
          </w:tcPr>
          <w:p w14:paraId="03B4E7B2" w14:textId="2B25145A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4E293F27" w14:textId="2B2ECA80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$15 600</w:t>
            </w:r>
          </w:p>
        </w:tc>
      </w:tr>
      <w:tr w:rsidR="002D3434" w14:paraId="27A4860D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93F1A3" w14:textId="52E72A8B" w:rsidR="002D3434" w:rsidRPr="00931512" w:rsidRDefault="002D3434" w:rsidP="00664CD3">
            <w:r w:rsidRPr="00931512">
              <w:t>Olive Pink Botanic Garden</w:t>
            </w:r>
          </w:p>
        </w:tc>
        <w:tc>
          <w:tcPr>
            <w:tcW w:w="4394" w:type="dxa"/>
          </w:tcPr>
          <w:p w14:paraId="2EA9B2DD" w14:textId="32CECB6D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Olive Pink Opera Music Ensemble</w:t>
            </w:r>
          </w:p>
        </w:tc>
        <w:tc>
          <w:tcPr>
            <w:tcW w:w="2126" w:type="dxa"/>
          </w:tcPr>
          <w:p w14:paraId="26453DAE" w14:textId="5D9A7EB2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 xml:space="preserve">Musical Theatre </w:t>
            </w:r>
            <w:r w:rsidR="004A0C10">
              <w:t>/</w:t>
            </w:r>
            <w:r w:rsidRPr="002D3434">
              <w:t>Opera</w:t>
            </w:r>
          </w:p>
        </w:tc>
        <w:tc>
          <w:tcPr>
            <w:tcW w:w="4395" w:type="dxa"/>
          </w:tcPr>
          <w:p w14:paraId="3F3F880D" w14:textId="007CAC25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Central Australia Region</w:t>
            </w:r>
          </w:p>
        </w:tc>
        <w:tc>
          <w:tcPr>
            <w:tcW w:w="1842" w:type="dxa"/>
          </w:tcPr>
          <w:p w14:paraId="0353244E" w14:textId="3D1B61F3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$19 800</w:t>
            </w:r>
          </w:p>
        </w:tc>
      </w:tr>
      <w:tr w:rsidR="002D3434" w14:paraId="24F24AD3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B75FAA" w14:textId="0957FF1A" w:rsidR="002D3434" w:rsidRPr="00931512" w:rsidRDefault="002D3434" w:rsidP="00664CD3">
            <w:r w:rsidRPr="00931512">
              <w:t>Tania Lieman</w:t>
            </w:r>
          </w:p>
        </w:tc>
        <w:tc>
          <w:tcPr>
            <w:tcW w:w="4394" w:type="dxa"/>
          </w:tcPr>
          <w:p w14:paraId="2EDDDD6B" w14:textId="05AFA496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Collide Creative Development</w:t>
            </w:r>
          </w:p>
        </w:tc>
        <w:tc>
          <w:tcPr>
            <w:tcW w:w="2126" w:type="dxa"/>
          </w:tcPr>
          <w:p w14:paraId="68C7706F" w14:textId="2B9C15DC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Theatre</w:t>
            </w:r>
          </w:p>
        </w:tc>
        <w:tc>
          <w:tcPr>
            <w:tcW w:w="4395" w:type="dxa"/>
          </w:tcPr>
          <w:p w14:paraId="108411A3" w14:textId="573D77C0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35A563CC" w14:textId="5E896BC3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$19 419</w:t>
            </w:r>
          </w:p>
        </w:tc>
      </w:tr>
      <w:tr w:rsidR="002D3434" w14:paraId="643C45FC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2D3F97" w14:textId="0FE22B71" w:rsidR="002D3434" w:rsidRPr="00931512" w:rsidRDefault="002D3434" w:rsidP="00664CD3">
            <w:r w:rsidRPr="00931512">
              <w:t>Arafura Music Ensemble</w:t>
            </w:r>
          </w:p>
        </w:tc>
        <w:tc>
          <w:tcPr>
            <w:tcW w:w="4394" w:type="dxa"/>
          </w:tcPr>
          <w:p w14:paraId="28ED73E0" w14:textId="30ADA7B3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2020 Concert Series</w:t>
            </w:r>
          </w:p>
        </w:tc>
        <w:tc>
          <w:tcPr>
            <w:tcW w:w="2126" w:type="dxa"/>
          </w:tcPr>
          <w:p w14:paraId="68CB49AB" w14:textId="4159C34A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Music</w:t>
            </w:r>
          </w:p>
        </w:tc>
        <w:tc>
          <w:tcPr>
            <w:tcW w:w="4395" w:type="dxa"/>
          </w:tcPr>
          <w:p w14:paraId="38832122" w14:textId="1BF8A074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199AD724" w14:textId="4A9C553B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$14 85</w:t>
            </w:r>
            <w:r w:rsidRPr="00AA0105">
              <w:t>5</w:t>
            </w:r>
          </w:p>
        </w:tc>
      </w:tr>
      <w:tr w:rsidR="002D3434" w14:paraId="7802AC56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755C071" w14:textId="72A93ADB" w:rsidR="002D3434" w:rsidRPr="00931512" w:rsidRDefault="002D3434" w:rsidP="00664CD3">
            <w:r w:rsidRPr="00931512">
              <w:t>Stevie Jean Kyriacou</w:t>
            </w:r>
          </w:p>
        </w:tc>
        <w:tc>
          <w:tcPr>
            <w:tcW w:w="4394" w:type="dxa"/>
          </w:tcPr>
          <w:p w14:paraId="2FC49E78" w14:textId="7589886E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Album Recording Project</w:t>
            </w:r>
          </w:p>
        </w:tc>
        <w:tc>
          <w:tcPr>
            <w:tcW w:w="2126" w:type="dxa"/>
          </w:tcPr>
          <w:p w14:paraId="036EE05A" w14:textId="36FBA265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Music</w:t>
            </w:r>
          </w:p>
        </w:tc>
        <w:tc>
          <w:tcPr>
            <w:tcW w:w="4395" w:type="dxa"/>
          </w:tcPr>
          <w:p w14:paraId="25003F55" w14:textId="5DA274CB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Humpty Doo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158A5C46" w14:textId="3B1C3097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$15 000</w:t>
            </w:r>
          </w:p>
        </w:tc>
      </w:tr>
      <w:tr w:rsidR="002D3434" w14:paraId="32FB6E84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9A6751" w14:textId="6143D539" w:rsidR="002D3434" w:rsidRPr="00931512" w:rsidRDefault="002D3434" w:rsidP="00664CD3">
            <w:r w:rsidRPr="00931512">
              <w:t>Gail Evans</w:t>
            </w:r>
          </w:p>
        </w:tc>
        <w:tc>
          <w:tcPr>
            <w:tcW w:w="4394" w:type="dxa"/>
          </w:tcPr>
          <w:p w14:paraId="537A3C81" w14:textId="28C578D7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The Final Front Ear</w:t>
            </w:r>
          </w:p>
        </w:tc>
        <w:tc>
          <w:tcPr>
            <w:tcW w:w="2126" w:type="dxa"/>
          </w:tcPr>
          <w:p w14:paraId="02FF86DA" w14:textId="2B40284E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Theatre</w:t>
            </w:r>
          </w:p>
        </w:tc>
        <w:tc>
          <w:tcPr>
            <w:tcW w:w="4395" w:type="dxa"/>
          </w:tcPr>
          <w:p w14:paraId="137015E8" w14:textId="1E48B6EC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4E050E1E" w14:textId="4380E766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$20 000</w:t>
            </w:r>
          </w:p>
        </w:tc>
      </w:tr>
      <w:tr w:rsidR="002D3434" w14:paraId="043048C5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CD278D" w14:textId="0257DAAE" w:rsidR="002D3434" w:rsidRPr="00931512" w:rsidRDefault="002D3434" w:rsidP="00664CD3">
            <w:r w:rsidRPr="00931512">
              <w:t>Philip Denson</w:t>
            </w:r>
          </w:p>
        </w:tc>
        <w:tc>
          <w:tcPr>
            <w:tcW w:w="4394" w:type="dxa"/>
          </w:tcPr>
          <w:p w14:paraId="71735736" w14:textId="006C0A57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Singularity: NT Tour</w:t>
            </w:r>
          </w:p>
        </w:tc>
        <w:tc>
          <w:tcPr>
            <w:tcW w:w="2126" w:type="dxa"/>
          </w:tcPr>
          <w:p w14:paraId="30D377C8" w14:textId="2E125C17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Theatre</w:t>
            </w:r>
          </w:p>
        </w:tc>
        <w:tc>
          <w:tcPr>
            <w:tcW w:w="4395" w:type="dxa"/>
          </w:tcPr>
          <w:p w14:paraId="70E5B0B8" w14:textId="436D647C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Wagait Beach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36B977A8" w14:textId="433A0607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$20 000</w:t>
            </w:r>
          </w:p>
        </w:tc>
      </w:tr>
      <w:tr w:rsidR="002D3434" w14:paraId="3BC78C13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8600A7" w14:textId="7F6CF90F" w:rsidR="002D3434" w:rsidRPr="00931512" w:rsidRDefault="002D3434" w:rsidP="00664CD3">
            <w:r w:rsidRPr="00931512">
              <w:t>Jessica Devereux</w:t>
            </w:r>
          </w:p>
        </w:tc>
        <w:tc>
          <w:tcPr>
            <w:tcW w:w="4394" w:type="dxa"/>
          </w:tcPr>
          <w:p w14:paraId="2DD3D3EC" w14:textId="6446DDD7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Mess of a Mudrā</w:t>
            </w:r>
          </w:p>
        </w:tc>
        <w:tc>
          <w:tcPr>
            <w:tcW w:w="2126" w:type="dxa"/>
          </w:tcPr>
          <w:p w14:paraId="106A8D95" w14:textId="772CB664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Dance</w:t>
            </w:r>
          </w:p>
        </w:tc>
        <w:tc>
          <w:tcPr>
            <w:tcW w:w="4395" w:type="dxa"/>
          </w:tcPr>
          <w:p w14:paraId="3275C2A0" w14:textId="6EDD8534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6AB84F4F" w14:textId="24060972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$17 480</w:t>
            </w:r>
          </w:p>
        </w:tc>
      </w:tr>
      <w:tr w:rsidR="002D3434" w14:paraId="76426260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3E9B80D" w14:textId="129BA8F8" w:rsidR="002D3434" w:rsidRPr="00931512" w:rsidRDefault="002D3434" w:rsidP="00664CD3">
            <w:r w:rsidRPr="00931512">
              <w:t>Nicolas Dhamarrandji</w:t>
            </w:r>
          </w:p>
        </w:tc>
        <w:tc>
          <w:tcPr>
            <w:tcW w:w="4394" w:type="dxa"/>
          </w:tcPr>
          <w:p w14:paraId="1846C216" w14:textId="640D6FE8" w:rsidR="002D3434" w:rsidRDefault="002D3434" w:rsidP="00664CD3">
            <w:pPr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Garrang</w:t>
            </w:r>
            <w:r>
              <w:t>ali Band Sophomore Album Launch</w:t>
            </w:r>
          </w:p>
        </w:tc>
        <w:tc>
          <w:tcPr>
            <w:tcW w:w="2126" w:type="dxa"/>
          </w:tcPr>
          <w:p w14:paraId="6BF3DD1B" w14:textId="48E0F7FB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Music</w:t>
            </w:r>
          </w:p>
        </w:tc>
        <w:tc>
          <w:tcPr>
            <w:tcW w:w="4395" w:type="dxa"/>
          </w:tcPr>
          <w:p w14:paraId="6D908707" w14:textId="05326802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Baniyala Homeland / Yilpara / </w:t>
            </w:r>
            <w:r w:rsidR="002D3434" w:rsidRPr="002D3434">
              <w:t>East Arnhem Region</w:t>
            </w:r>
          </w:p>
        </w:tc>
        <w:tc>
          <w:tcPr>
            <w:tcW w:w="1842" w:type="dxa"/>
          </w:tcPr>
          <w:p w14:paraId="5C990ADB" w14:textId="16A51828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$13 500</w:t>
            </w:r>
          </w:p>
        </w:tc>
      </w:tr>
      <w:tr w:rsidR="002D3434" w14:paraId="682AABC3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F5FC79" w14:textId="78ADE784" w:rsidR="002D3434" w:rsidRPr="00931512" w:rsidRDefault="002D3434" w:rsidP="00664CD3">
            <w:r w:rsidRPr="00931512">
              <w:t>Johanna Bell</w:t>
            </w:r>
          </w:p>
        </w:tc>
        <w:tc>
          <w:tcPr>
            <w:tcW w:w="4394" w:type="dxa"/>
          </w:tcPr>
          <w:p w14:paraId="5FE35BE3" w14:textId="45067ACB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Backstage: Developing an immersive theatre experience for Darwin audiences</w:t>
            </w:r>
          </w:p>
        </w:tc>
        <w:tc>
          <w:tcPr>
            <w:tcW w:w="2126" w:type="dxa"/>
          </w:tcPr>
          <w:p w14:paraId="258E9DF3" w14:textId="23449A70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Other Performing Arts</w:t>
            </w:r>
          </w:p>
        </w:tc>
        <w:tc>
          <w:tcPr>
            <w:tcW w:w="4395" w:type="dxa"/>
          </w:tcPr>
          <w:p w14:paraId="3048FA91" w14:textId="2AE81557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7AC1641D" w14:textId="670DE4E2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$9</w:t>
            </w:r>
            <w:r>
              <w:t xml:space="preserve"> </w:t>
            </w:r>
            <w:r w:rsidRPr="00AA0105">
              <w:t>911</w:t>
            </w:r>
          </w:p>
        </w:tc>
      </w:tr>
      <w:tr w:rsidR="002D3434" w14:paraId="7535960C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FB814" w14:textId="4297A059" w:rsidR="002D3434" w:rsidRPr="00931512" w:rsidRDefault="002D3434" w:rsidP="00664CD3">
            <w:r w:rsidRPr="00931512">
              <w:t>Kyle Walmsley</w:t>
            </w:r>
          </w:p>
        </w:tc>
        <w:tc>
          <w:tcPr>
            <w:tcW w:w="4394" w:type="dxa"/>
          </w:tcPr>
          <w:p w14:paraId="0865A425" w14:textId="33FAD707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Squeaky Wheel Creative Development – a new sensory theatre work for young people with multiple and complex learning disabilities</w:t>
            </w:r>
          </w:p>
        </w:tc>
        <w:tc>
          <w:tcPr>
            <w:tcW w:w="2126" w:type="dxa"/>
          </w:tcPr>
          <w:p w14:paraId="30A1A6BE" w14:textId="5D863B43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Theatre</w:t>
            </w:r>
          </w:p>
        </w:tc>
        <w:tc>
          <w:tcPr>
            <w:tcW w:w="4395" w:type="dxa"/>
          </w:tcPr>
          <w:p w14:paraId="3E56E0DB" w14:textId="2FC895E6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25FCFAFE" w14:textId="3D31E26D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</w:t>
            </w:r>
            <w:r>
              <w:t xml:space="preserve"> </w:t>
            </w:r>
            <w:r w:rsidRPr="00AA0105">
              <w:t>558</w:t>
            </w:r>
          </w:p>
        </w:tc>
      </w:tr>
      <w:tr w:rsidR="002D3434" w14:paraId="7FADD04D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CD3389" w14:textId="4DEF57AA" w:rsidR="002D3434" w:rsidRPr="00931512" w:rsidRDefault="002D3434" w:rsidP="00664CD3">
            <w:r w:rsidRPr="00931512">
              <w:t>Britt Guy</w:t>
            </w:r>
          </w:p>
        </w:tc>
        <w:tc>
          <w:tcPr>
            <w:tcW w:w="4394" w:type="dxa"/>
          </w:tcPr>
          <w:p w14:paraId="763EFDF6" w14:textId="47C6B46F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Sweat Season 2020</w:t>
            </w:r>
          </w:p>
        </w:tc>
        <w:tc>
          <w:tcPr>
            <w:tcW w:w="2126" w:type="dxa"/>
          </w:tcPr>
          <w:p w14:paraId="7AB0DD25" w14:textId="6F1A9B98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Cross Art Form (Multi Arts)</w:t>
            </w:r>
          </w:p>
        </w:tc>
        <w:tc>
          <w:tcPr>
            <w:tcW w:w="4395" w:type="dxa"/>
          </w:tcPr>
          <w:p w14:paraId="69A1B57C" w14:textId="686109E8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7BBC3E45" w14:textId="21038CD6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$20 000</w:t>
            </w:r>
          </w:p>
        </w:tc>
      </w:tr>
      <w:tr w:rsidR="002D3434" w14:paraId="7A44680A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CB7AB8" w14:textId="7202ECB9" w:rsidR="002D3434" w:rsidRPr="00931512" w:rsidRDefault="002D3434" w:rsidP="00664CD3">
            <w:r w:rsidRPr="00931512">
              <w:t>Wayne Eager</w:t>
            </w:r>
          </w:p>
        </w:tc>
        <w:tc>
          <w:tcPr>
            <w:tcW w:w="4394" w:type="dxa"/>
          </w:tcPr>
          <w:p w14:paraId="032FCA9A" w14:textId="357E2989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Bi</w:t>
            </w:r>
            <w:r>
              <w:t>tumen and Direct – Wayne Eager</w:t>
            </w:r>
            <w:r w:rsidRPr="00F504FD">
              <w:t xml:space="preserve"> </w:t>
            </w:r>
            <w:r>
              <w:br/>
            </w:r>
            <w:r w:rsidRPr="00F504FD">
              <w:t>30 years in the Territory (Catalogue)</w:t>
            </w:r>
          </w:p>
        </w:tc>
        <w:tc>
          <w:tcPr>
            <w:tcW w:w="2126" w:type="dxa"/>
          </w:tcPr>
          <w:p w14:paraId="7C3A134E" w14:textId="1AE251B8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Visual Arts and Crafts</w:t>
            </w:r>
          </w:p>
        </w:tc>
        <w:tc>
          <w:tcPr>
            <w:tcW w:w="4395" w:type="dxa"/>
          </w:tcPr>
          <w:p w14:paraId="5B7C1CD5" w14:textId="40A17EC3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Central Australia Region</w:t>
            </w:r>
          </w:p>
        </w:tc>
        <w:tc>
          <w:tcPr>
            <w:tcW w:w="1842" w:type="dxa"/>
          </w:tcPr>
          <w:p w14:paraId="436AFBA3" w14:textId="203EA365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$12 877</w:t>
            </w:r>
          </w:p>
        </w:tc>
        <w:bookmarkStart w:id="0" w:name="_GoBack"/>
        <w:bookmarkEnd w:id="0"/>
      </w:tr>
    </w:tbl>
    <w:p w14:paraId="49D16F7D" w14:textId="77777777" w:rsidR="00F504FD" w:rsidRPr="00C14090" w:rsidRDefault="00F504FD" w:rsidP="00C14090"/>
    <w:sectPr w:rsidR="00F504FD" w:rsidRPr="00C14090" w:rsidSect="00C1409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94" w:bottom="426" w:left="794" w:header="5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3BC67" w14:textId="77777777" w:rsidR="00CF335C" w:rsidRDefault="00CF335C" w:rsidP="007332FF">
      <w:r>
        <w:separator/>
      </w:r>
    </w:p>
  </w:endnote>
  <w:endnote w:type="continuationSeparator" w:id="0">
    <w:p w14:paraId="4D8D0353" w14:textId="77777777" w:rsidR="00CF335C" w:rsidRDefault="00CF335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ABA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11133B0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6FC3738" w14:textId="52ABE7D3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33FB9">
                <w:rPr>
                  <w:rStyle w:val="PageNumber"/>
                  <w:b/>
                </w:rPr>
                <w:t>Tourism, Sport and Culture</w:t>
              </w:r>
            </w:sdtContent>
          </w:sdt>
          <w:r w:rsidR="009400F5">
            <w:rPr>
              <w:rStyle w:val="PageNumber"/>
              <w:b/>
            </w:rPr>
            <w:t xml:space="preserve"> </w:t>
          </w:r>
        </w:p>
        <w:p w14:paraId="44DF6996" w14:textId="73610518" w:rsidR="00D47DC7" w:rsidRPr="00CE6614" w:rsidRDefault="0088713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:date w:fullDate="2019-11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64CD3">
                <w:rPr>
                  <w:rStyle w:val="PageNumber"/>
                </w:rPr>
                <w:t>26 November 2019</w:t>
              </w:r>
            </w:sdtContent>
          </w:sdt>
          <w:r w:rsidR="00C14090">
            <w:rPr>
              <w:rStyle w:val="PageNumber"/>
            </w:rPr>
            <w:t xml:space="preserve"> </w:t>
          </w:r>
        </w:p>
        <w:p w14:paraId="49E27E47" w14:textId="1FD46164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760C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760C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9CBDE66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542"/>
    </w:tblGrid>
    <w:tr w:rsidR="0071700C" w:rsidRPr="00132658" w14:paraId="6F223C77" w14:textId="77777777" w:rsidTr="009760CF">
      <w:trPr>
        <w:cantSplit/>
        <w:trHeight w:hRule="exact" w:val="1134"/>
      </w:trPr>
      <w:tc>
        <w:tcPr>
          <w:tcW w:w="7767" w:type="dxa"/>
          <w:vAlign w:val="bottom"/>
        </w:tcPr>
        <w:p w14:paraId="1BCFC2A2" w14:textId="16B5030E" w:rsidR="0071700C" w:rsidRPr="00CE30CF" w:rsidRDefault="0071700C" w:rsidP="00D47DC7">
          <w:pPr>
            <w:spacing w:after="0"/>
            <w:rPr>
              <w:rStyle w:val="PageNumber"/>
            </w:rPr>
          </w:pPr>
        </w:p>
      </w:tc>
      <w:tc>
        <w:tcPr>
          <w:tcW w:w="7542" w:type="dxa"/>
          <w:vAlign w:val="bottom"/>
        </w:tcPr>
        <w:p w14:paraId="0C6A8FFB" w14:textId="3942FFF6" w:rsidR="0071700C" w:rsidRPr="001E14EB" w:rsidRDefault="0071700C" w:rsidP="0071700C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F76887C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F9F14" w14:textId="77777777" w:rsidR="00CF335C" w:rsidRDefault="00CF335C" w:rsidP="007332FF">
      <w:r>
        <w:separator/>
      </w:r>
    </w:p>
  </w:footnote>
  <w:footnote w:type="continuationSeparator" w:id="0">
    <w:p w14:paraId="0C5F74AE" w14:textId="77777777" w:rsidR="00CF335C" w:rsidRDefault="00CF335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9718" w14:textId="604E0D68" w:rsidR="00983000" w:rsidRPr="00162207" w:rsidRDefault="0088713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1444">
          <w:t>2019-20 Arts Projects Successful Grant Recipients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A21673" w14:textId="36B28118" w:rsidR="00E54F9E" w:rsidRDefault="0017438D" w:rsidP="00435082">
        <w:pPr>
          <w:pStyle w:val="Title"/>
          <w:rPr>
            <w:rStyle w:val="TitleChar"/>
          </w:rPr>
        </w:pPr>
        <w:r>
          <w:rPr>
            <w:rStyle w:val="TitleChar"/>
          </w:rPr>
          <w:t>201</w:t>
        </w:r>
        <w:r w:rsidR="00771444">
          <w:rPr>
            <w:rStyle w:val="TitleChar"/>
          </w:rPr>
          <w:t>9</w:t>
        </w:r>
        <w:r>
          <w:rPr>
            <w:rStyle w:val="TitleChar"/>
          </w:rPr>
          <w:t>-</w:t>
        </w:r>
        <w:r w:rsidR="00771444">
          <w:rPr>
            <w:rStyle w:val="TitleChar"/>
          </w:rPr>
          <w:t>20</w:t>
        </w:r>
        <w:r w:rsidR="000A4E35">
          <w:rPr>
            <w:rStyle w:val="TitleChar"/>
          </w:rPr>
          <w:t xml:space="preserve"> Arts Projects Successful Grant Recipients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F3D38"/>
    <w:multiLevelType w:val="hybridMultilevel"/>
    <w:tmpl w:val="E9F2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8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870CF"/>
    <w:rsid w:val="000911EF"/>
    <w:rsid w:val="000962C5"/>
    <w:rsid w:val="00097865"/>
    <w:rsid w:val="000A4317"/>
    <w:rsid w:val="000A4E35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0705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438D"/>
    <w:rsid w:val="00175792"/>
    <w:rsid w:val="00176123"/>
    <w:rsid w:val="00181620"/>
    <w:rsid w:val="00184DA1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007"/>
    <w:rsid w:val="001F59E6"/>
    <w:rsid w:val="00200F30"/>
    <w:rsid w:val="00203F1C"/>
    <w:rsid w:val="00206936"/>
    <w:rsid w:val="00206C6F"/>
    <w:rsid w:val="00206FBD"/>
    <w:rsid w:val="00207746"/>
    <w:rsid w:val="002274B3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159E"/>
    <w:rsid w:val="002B38F7"/>
    <w:rsid w:val="002B4F50"/>
    <w:rsid w:val="002B5591"/>
    <w:rsid w:val="002B6AA4"/>
    <w:rsid w:val="002C1FE9"/>
    <w:rsid w:val="002D3434"/>
    <w:rsid w:val="002D3A57"/>
    <w:rsid w:val="002D6524"/>
    <w:rsid w:val="002D7D05"/>
    <w:rsid w:val="002E20C8"/>
    <w:rsid w:val="002E4290"/>
    <w:rsid w:val="002E5C31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3FB9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3949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0B7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2C8E"/>
    <w:rsid w:val="00473C98"/>
    <w:rsid w:val="00474965"/>
    <w:rsid w:val="00482DF8"/>
    <w:rsid w:val="004864DE"/>
    <w:rsid w:val="00494BE5"/>
    <w:rsid w:val="004A0C10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18AF"/>
    <w:rsid w:val="00543BD1"/>
    <w:rsid w:val="00556113"/>
    <w:rsid w:val="00564C12"/>
    <w:rsid w:val="005654B8"/>
    <w:rsid w:val="00570D94"/>
    <w:rsid w:val="00575DF7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4CD3"/>
    <w:rsid w:val="006670D7"/>
    <w:rsid w:val="006719EA"/>
    <w:rsid w:val="00671F13"/>
    <w:rsid w:val="0067400A"/>
    <w:rsid w:val="006847AD"/>
    <w:rsid w:val="0069114B"/>
    <w:rsid w:val="006944C1"/>
    <w:rsid w:val="006A6C07"/>
    <w:rsid w:val="006A756A"/>
    <w:rsid w:val="006C0EC2"/>
    <w:rsid w:val="006D66F7"/>
    <w:rsid w:val="00705C9D"/>
    <w:rsid w:val="00705F13"/>
    <w:rsid w:val="0070624C"/>
    <w:rsid w:val="007107BA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249"/>
    <w:rsid w:val="007408F5"/>
    <w:rsid w:val="00741EAE"/>
    <w:rsid w:val="00747A89"/>
    <w:rsid w:val="00754810"/>
    <w:rsid w:val="00755248"/>
    <w:rsid w:val="0076190B"/>
    <w:rsid w:val="0076355D"/>
    <w:rsid w:val="00763A2D"/>
    <w:rsid w:val="007676A4"/>
    <w:rsid w:val="0077144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77C5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411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87138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4D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1512"/>
    <w:rsid w:val="00932F6B"/>
    <w:rsid w:val="009400F5"/>
    <w:rsid w:val="009444F0"/>
    <w:rsid w:val="009468BC"/>
    <w:rsid w:val="00947FAE"/>
    <w:rsid w:val="009616DF"/>
    <w:rsid w:val="0096542F"/>
    <w:rsid w:val="00967FA7"/>
    <w:rsid w:val="00971645"/>
    <w:rsid w:val="009760CF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24D2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3"/>
    <w:rsid w:val="00A21E3C"/>
    <w:rsid w:val="00A22C38"/>
    <w:rsid w:val="00A23AA4"/>
    <w:rsid w:val="00A25193"/>
    <w:rsid w:val="00A26E80"/>
    <w:rsid w:val="00A31AE8"/>
    <w:rsid w:val="00A3739D"/>
    <w:rsid w:val="00A37DDA"/>
    <w:rsid w:val="00A45005"/>
    <w:rsid w:val="00A54AF6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AF717D"/>
    <w:rsid w:val="00B02E05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2D8D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3D3E"/>
    <w:rsid w:val="00BB52FD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28E4"/>
    <w:rsid w:val="00C10B5E"/>
    <w:rsid w:val="00C10F10"/>
    <w:rsid w:val="00C14090"/>
    <w:rsid w:val="00C15D4D"/>
    <w:rsid w:val="00C15D86"/>
    <w:rsid w:val="00C175DC"/>
    <w:rsid w:val="00C30171"/>
    <w:rsid w:val="00C309D8"/>
    <w:rsid w:val="00C41E46"/>
    <w:rsid w:val="00C43519"/>
    <w:rsid w:val="00C45263"/>
    <w:rsid w:val="00C51537"/>
    <w:rsid w:val="00C52BC3"/>
    <w:rsid w:val="00C548FB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5D46"/>
    <w:rsid w:val="00CA6BC5"/>
    <w:rsid w:val="00CC571B"/>
    <w:rsid w:val="00CC61CD"/>
    <w:rsid w:val="00CC6C02"/>
    <w:rsid w:val="00CC737B"/>
    <w:rsid w:val="00CD5011"/>
    <w:rsid w:val="00CE640F"/>
    <w:rsid w:val="00CE76BC"/>
    <w:rsid w:val="00CF335C"/>
    <w:rsid w:val="00CF540E"/>
    <w:rsid w:val="00D02F07"/>
    <w:rsid w:val="00D15D88"/>
    <w:rsid w:val="00D27D49"/>
    <w:rsid w:val="00D27EBE"/>
    <w:rsid w:val="00D335A0"/>
    <w:rsid w:val="00D36A49"/>
    <w:rsid w:val="00D4636F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357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007"/>
    <w:rsid w:val="00E15816"/>
    <w:rsid w:val="00E160D5"/>
    <w:rsid w:val="00E2118D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553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2AF8"/>
    <w:rsid w:val="00F504FD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7AE904"/>
  <w15:docId w15:val="{B61AEF8A-F197-4A0D-9149-F3012D1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customStyle="1" w:styleId="TableGridLight1">
    <w:name w:val="Table Grid Light1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customStyle="1" w:styleId="GridTable1Light-Accent41">
    <w:name w:val="Grid Table 1 Light - Accent 41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F8"/>
    <w:rPr>
      <w:rFonts w:ascii="Lato" w:hAnsi="Lato"/>
      <w:sz w:val="20"/>
      <w:szCs w:val="20"/>
    </w:rPr>
  </w:style>
  <w:style w:type="character" w:customStyle="1" w:styleId="textboxcontainer">
    <w:name w:val="textboxcontainer"/>
    <w:basedOn w:val="DefaultParagraphFont"/>
    <w:rsid w:val="00940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8E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D14E9-46D1-4571-ACB0-C7A18FE6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Arts Projects Successful Grant Recipients</vt:lpstr>
    </vt:vector>
  </TitlesOfParts>
  <Company>Tourism, Sport and Culture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Arts Projects Successful Grant Recipients</dc:title>
  <dc:creator>Anja Tinapple</dc:creator>
  <cp:lastModifiedBy>LisaJ Sennett</cp:lastModifiedBy>
  <cp:revision>2</cp:revision>
  <cp:lastPrinted>2019-07-29T01:45:00Z</cp:lastPrinted>
  <dcterms:created xsi:type="dcterms:W3CDTF">2019-12-23T03:58:00Z</dcterms:created>
  <dcterms:modified xsi:type="dcterms:W3CDTF">2019-12-23T03:58:00Z</dcterms:modified>
</cp:coreProperties>
</file>